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030d" w14:textId="0490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Кодекс Республики Казахстан от 12 июня 2001 года N 209. Утратил силу Законом Республики Казахстан от 10 декабря 2008 года N 100-IV, за исключением статьи 250.</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Налоговый Кодекс РК от 12 июня 2001 года N 209 утратил силу Законом РК от 10.12.2008 </w:t>
      </w:r>
      <w:r>
        <w:rPr>
          <w:rFonts w:ascii="Times New Roman"/>
          <w:b w:val="false"/>
          <w:i w:val="false"/>
          <w:color w:val="ff0000"/>
          <w:sz w:val="28"/>
        </w:rPr>
        <w:t>N 100-IV</w:t>
      </w:r>
      <w:r>
        <w:rPr>
          <w:rFonts w:ascii="Times New Roman"/>
          <w:b w:val="false"/>
          <w:i w:val="false"/>
          <w:color w:val="ff0000"/>
          <w:sz w:val="28"/>
        </w:rPr>
        <w:t xml:space="preserve">, за исключением статьи </w:t>
      </w:r>
      <w:r>
        <w:rPr>
          <w:rFonts w:ascii="Times New Roman"/>
          <w:b w:val="false"/>
          <w:i w:val="false"/>
          <w:color w:val="ff0000"/>
          <w:sz w:val="28"/>
        </w:rPr>
        <w:t>250</w:t>
      </w:r>
      <w:r>
        <w:rPr>
          <w:rFonts w:ascii="Times New Roman"/>
          <w:b w:val="false"/>
          <w:i w:val="false"/>
          <w:color w:val="ff0000"/>
          <w:sz w:val="28"/>
        </w:rPr>
        <w:t>.</w:t>
      </w:r>
    </w:p>
    <w:p>
      <w:pPr>
        <w:spacing w:after="0"/>
        <w:ind w:left="0"/>
        <w:jc w:val="both"/>
      </w:pPr>
      <w:r>
        <w:rPr>
          <w:rFonts w:ascii="Times New Roman"/>
          <w:b w:val="false"/>
          <w:i w:val="false"/>
          <w:color w:val="000000"/>
          <w:sz w:val="28"/>
        </w:rPr>
        <w:t>ОГЛАВЛЕНИЕ</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Изменения, внесенные в Налоговый кодекс Законом РК от 29 ноября 2003 г. N 500, вводятся в действие в разные сроки (см. </w:t>
            </w:r>
            <w:r>
              <w:rPr>
                <w:rFonts w:ascii="Times New Roman"/>
                <w:b w:val="false"/>
                <w:i w:val="false"/>
                <w:color w:val="ff0000"/>
                <w:sz w:val="20"/>
              </w:rPr>
              <w:t xml:space="preserve">статью 2 </w:t>
            </w:r>
            <w:r>
              <w:rPr>
                <w:rFonts w:ascii="Times New Roman"/>
                <w:b w:val="false"/>
                <w:i w:val="false"/>
                <w:color w:val="ff0000"/>
                <w:sz w:val="20"/>
              </w:rPr>
              <w:t xml:space="preserve">). </w:t>
            </w:r>
            <w:r>
              <w:br/>
            </w:r>
            <w:r>
              <w:rPr>
                <w:rFonts w:ascii="Times New Roman"/>
                <w:b w:val="false"/>
                <w:i w:val="false"/>
                <w:color w:val="ff0000"/>
                <w:sz w:val="20"/>
              </w:rPr>
              <w:t xml:space="preserve">
Изменения, внесенные в Налоговый кодекс Законом РК от 13 декабря 2004 г. N 11, вводятся в действие в разные сроки (см. </w:t>
            </w:r>
            <w:r>
              <w:rPr>
                <w:rFonts w:ascii="Times New Roman"/>
                <w:b w:val="false"/>
                <w:i w:val="false"/>
                <w:color w:val="ff0000"/>
                <w:sz w:val="20"/>
              </w:rPr>
              <w:t xml:space="preserve">статью 2 </w:t>
            </w:r>
            <w:r>
              <w:rPr>
                <w:rFonts w:ascii="Times New Roman"/>
                <w:b w:val="false"/>
                <w:i w:val="false"/>
                <w:color w:val="ff0000"/>
                <w:sz w:val="20"/>
              </w:rPr>
              <w:t xml:space="preserve">). </w:t>
            </w:r>
            <w:r>
              <w:br/>
            </w:r>
            <w:r>
              <w:rPr>
                <w:rFonts w:ascii="Times New Roman"/>
                <w:b w:val="false"/>
                <w:i w:val="false"/>
                <w:color w:val="ff0000"/>
                <w:sz w:val="20"/>
              </w:rPr>
              <w:t xml:space="preserve">
При необходимости обращайтесь к предыдущим редакциям Кодекса в 5 версии БД "Закон". </w:t>
            </w:r>
            <w:r>
              <w:br/>
            </w:r>
            <w:r>
              <w:rPr>
                <w:rFonts w:ascii="Times New Roman"/>
                <w:b w:val="false"/>
                <w:i w:val="false"/>
                <w:color w:val="ff0000"/>
                <w:sz w:val="20"/>
              </w:rPr>
              <w:t xml:space="preserve">
Сноска. См. Закон Республики Казахстан от 12 июня 2001 г. </w:t>
            </w:r>
            <w:r>
              <w:rPr>
                <w:rFonts w:ascii="Times New Roman"/>
                <w:b w:val="false"/>
                <w:i w:val="false"/>
                <w:color w:val="ff0000"/>
                <w:sz w:val="20"/>
              </w:rPr>
              <w:t xml:space="preserve">N 210 </w:t>
            </w:r>
            <w:r>
              <w:rPr>
                <w:rFonts w:ascii="Times New Roman"/>
                <w:b w:val="false"/>
                <w:i w:val="false"/>
                <w:color w:val="ff0000"/>
                <w:sz w:val="20"/>
              </w:rPr>
              <w:t xml:space="preserve">"О введении в действие Кодекса Республики Казахстан "О налогах и других обязательных платежах в бюджет" (Налоговый кодекс).   </w:t>
            </w:r>
            <w:r>
              <w:br/>
            </w:r>
            <w:r>
              <w:rPr>
                <w:rFonts w:ascii="Times New Roman"/>
                <w:b w:val="false"/>
                <w:i w:val="false"/>
                <w:color w:val="ff0000"/>
                <w:sz w:val="20"/>
              </w:rPr>
              <w:t xml:space="preserve">
По всему тексту Кодекса: </w:t>
            </w:r>
            <w:r>
              <w:br/>
            </w:r>
            <w:r>
              <w:rPr>
                <w:rFonts w:ascii="Times New Roman"/>
                <w:b w:val="false"/>
                <w:i w:val="false"/>
                <w:color w:val="ff0000"/>
                <w:sz w:val="20"/>
              </w:rPr>
              <w:t xml:space="preserve">
слова "местонахождению", "местонахождения", "местонахождение", "местонахождением" заменены словами "месту нахождения", "места нахождения", "место нахождения", "местом нахождения"; </w:t>
            </w:r>
            <w:r>
              <w:br/>
            </w:r>
            <w:r>
              <w:rPr>
                <w:rFonts w:ascii="Times New Roman"/>
                <w:b w:val="false"/>
                <w:i w:val="false"/>
                <w:color w:val="ff0000"/>
                <w:sz w:val="20"/>
              </w:rPr>
              <w:t xml:space="preserve">
слова "местожительства", "местожительство" заменены словами "места жительства", "место жительства" - Законом Республики Казахстан от 4 июля 2003 года </w:t>
            </w:r>
            <w:r>
              <w:rPr>
                <w:rFonts w:ascii="Times New Roman"/>
                <w:b w:val="false"/>
                <w:i w:val="false"/>
                <w:color w:val="ff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ff0000"/>
                <w:sz w:val="20"/>
              </w:rPr>
              <w:t xml:space="preserve">
 слова "марок акцизного сбора", "маркам акцизного сбора", "марки акцизного сбора", "марками акцизного сбора" заменить соответственно словами "акцизных марок", "акцизным маркам", "акцизные марки", "акцизными марками" - Законом РК от 29 ноября 2003 года </w:t>
            </w:r>
            <w:r>
              <w:rPr>
                <w:rFonts w:ascii="Times New Roman"/>
                <w:b w:val="false"/>
                <w:i w:val="false"/>
                <w:color w:val="ff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ff0000"/>
                <w:sz w:val="20"/>
              </w:rPr>
              <w:t xml:space="preserve">
По всему тексту слова "участниками, учредителями", "участников, учредителей" заменены соответственно словами "учредителями, участниками", "учредителей, участников"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ff0000"/>
                <w:sz w:val="20"/>
              </w:rPr>
              <w:t xml:space="preserve">
По всему тексту слова "загрязнение окружающей среды", "загрязнения окружающей среды" заменены соответственно словами "эмиссии в окружающую среду", "эмиссий в окружающую среду" - Законом РК от 9 января 2007 г. N </w:t>
            </w:r>
            <w:r>
              <w:rPr>
                <w:rFonts w:ascii="Times New Roman"/>
                <w:b w:val="false"/>
                <w:i w:val="false"/>
                <w:color w:val="ff0000"/>
                <w:sz w:val="20"/>
              </w:rPr>
              <w:t xml:space="preserve">213 </w:t>
            </w:r>
            <w:r>
              <w:rPr>
                <w:rFonts w:ascii="Times New Roman"/>
                <w:b w:val="false"/>
                <w:i w:val="false"/>
                <w:color w:val="ff0000"/>
                <w:sz w:val="20"/>
              </w:rPr>
              <w:t xml:space="preserve">(порядок введения в действие смотрите в </w:t>
            </w:r>
            <w:r>
              <w:rPr>
                <w:rFonts w:ascii="Times New Roman"/>
                <w:b w:val="false"/>
                <w:i w:val="false"/>
                <w:color w:val="ff0000"/>
                <w:sz w:val="20"/>
              </w:rPr>
              <w:t xml:space="preserve">ст. 2 </w:t>
            </w:r>
            <w:r>
              <w:rPr>
                <w:rFonts w:ascii="Times New Roman"/>
                <w:b w:val="false"/>
                <w:i w:val="false"/>
                <w:color w:val="ff0000"/>
                <w:sz w:val="20"/>
              </w:rPr>
              <w:t xml:space="preserve">).   </w:t>
            </w:r>
            <w:r>
              <w:br/>
            </w:r>
            <w:r>
              <w:rPr>
                <w:rFonts w:ascii="Times New Roman"/>
                <w:b w:val="false"/>
                <w:i w:val="false"/>
                <w:color w:val="ff0000"/>
                <w:sz w:val="20"/>
              </w:rPr>
              <w:t xml:space="preserve">
По всему тексту: </w:t>
            </w:r>
            <w:r>
              <w:br/>
            </w:r>
            <w:r>
              <w:rPr>
                <w:rFonts w:ascii="Times New Roman"/>
                <w:b w:val="false"/>
                <w:i w:val="false"/>
                <w:color w:val="ff0000"/>
                <w:sz w:val="20"/>
              </w:rPr>
              <w:t xml:space="preserve">
слова "репатрианты (оралманы)" заменены словом "оралманы" - Законом РК от 6 июля 2007 года </w:t>
            </w:r>
            <w:r>
              <w:rPr>
                <w:rFonts w:ascii="Times New Roman"/>
                <w:b w:val="false"/>
                <w:i w:val="false"/>
                <w:color w:val="ff0000"/>
                <w:sz w:val="20"/>
              </w:rPr>
              <w:t xml:space="preserve">N 276 </w:t>
            </w:r>
            <w:r>
              <w:rPr>
                <w:rFonts w:ascii="Times New Roman"/>
                <w:b w:val="false"/>
                <w:i w:val="false"/>
                <w:color w:val="ff0000"/>
                <w:sz w:val="20"/>
              </w:rPr>
              <w:t xml:space="preserve">; </w:t>
            </w:r>
            <w:r>
              <w:br/>
            </w:r>
            <w:r>
              <w:rPr>
                <w:rFonts w:ascii="Times New Roman"/>
                <w:b w:val="false"/>
                <w:i w:val="false"/>
                <w:color w:val="ff0000"/>
                <w:sz w:val="20"/>
              </w:rPr>
              <w:t xml:space="preserve">
слова "уполномоченный государственный орган", "уполномоченным государственным органом", "уполномоченного государственного органа", "Уполномоченный государственный орган" заменены соответственно словами "уполномоченный орган", "уполномоченным органом", "уполномоченного органа", "Уполномоченный орган" - Законом РК от 26 июля 2007 года </w:t>
            </w:r>
            <w:r>
              <w:rPr>
                <w:rFonts w:ascii="Times New Roman"/>
                <w:b w:val="false"/>
                <w:i w:val="false"/>
                <w:color w:val="ff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p>
          <w:p>
            <w:pPr>
              <w:spacing w:after="0"/>
              <w:ind w:left="0"/>
              <w:jc w:val="both"/>
            </w:pPr>
            <w:r>
              <w:rPr>
                <w:rFonts w:ascii="Times New Roman"/>
                <w:b/>
                <w:i w:val="false"/>
                <w:color w:val="000000"/>
              </w:rPr>
              <w:t xml:space="preserve">  1.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p>
            <w:pPr>
              <w:spacing w:after="20"/>
              <w:ind w:left="20"/>
              <w:jc w:val="both"/>
            </w:pPr>
            <w:r>
              <w:rPr>
                <w:rFonts w:ascii="Times New Roman"/>
                <w:b/>
                <w:i w:val="false"/>
                <w:color w:val="000000"/>
                <w:sz w:val="20"/>
              </w:rPr>
              <w:t xml:space="preserve">Статья 1. Отношения, регулируемые настоящим Кодексом </w:t>
            </w:r>
          </w:p>
          <w:p>
            <w:pPr>
              <w:spacing w:after="20"/>
              <w:ind w:left="20"/>
              <w:jc w:val="both"/>
            </w:pPr>
            <w:r>
              <w:rPr>
                <w:rFonts w:ascii="Times New Roman"/>
                <w:b w:val="false"/>
                <w:i w:val="false"/>
                <w:color w:val="000000"/>
                <w:sz w:val="20"/>
              </w:rPr>
              <w:t xml:space="preserve">
Настоящий Кодекс регулирует властные отношения по установлению, введению и порядку исчисления и уплаты налогов и других обязательных платежей в бюджет, а также отношения между государством и налогоплательщиком, связанные с исполнением налоговых обязательств. </w:t>
            </w:r>
          </w:p>
          <w:p>
            <w:pPr>
              <w:spacing w:after="20"/>
              <w:ind w:left="20"/>
              <w:jc w:val="both"/>
            </w:pPr>
            <w:r>
              <w:rPr>
                <w:rFonts w:ascii="Times New Roman"/>
                <w:b/>
                <w:i w:val="false"/>
                <w:color w:val="000000"/>
                <w:sz w:val="20"/>
              </w:rPr>
              <w:t xml:space="preserve">Статья 2. Налоговое законодательство Республики Казахстан </w:t>
            </w:r>
          </w:p>
          <w:p>
            <w:pPr>
              <w:spacing w:after="20"/>
              <w:ind w:left="20"/>
              <w:jc w:val="both"/>
            </w:pPr>
            <w:r>
              <w:rPr>
                <w:rFonts w:ascii="Times New Roman"/>
                <w:b w:val="false"/>
                <w:i w:val="false"/>
                <w:color w:val="000000"/>
                <w:sz w:val="20"/>
              </w:rPr>
              <w:t xml:space="preserve">
1. Налоговое законодательство Республики Казахстан состоит из настоящего Кодекса, а также </w:t>
            </w:r>
            <w:r>
              <w:rPr>
                <w:rFonts w:ascii="Times New Roman"/>
                <w:b w:val="false"/>
                <w:i w:val="false"/>
                <w:color w:val="000000"/>
                <w:sz w:val="20"/>
              </w:rPr>
              <w:t xml:space="preserve">нормативных </w:t>
            </w:r>
            <w:r>
              <w:rPr>
                <w:rFonts w:ascii="Times New Roman"/>
                <w:b w:val="false"/>
                <w:i w:val="false"/>
                <w:color w:val="000000"/>
                <w:sz w:val="20"/>
              </w:rPr>
              <w:t xml:space="preserve">правовых </w:t>
            </w:r>
            <w:r>
              <w:rPr>
                <w:rFonts w:ascii="Times New Roman"/>
                <w:b w:val="false"/>
                <w:i w:val="false"/>
                <w:color w:val="000000"/>
                <w:sz w:val="20"/>
              </w:rPr>
              <w:t xml:space="preserve">актов </w:t>
            </w:r>
            <w:r>
              <w:rPr>
                <w:rFonts w:ascii="Times New Roman"/>
                <w:b w:val="false"/>
                <w:i w:val="false"/>
                <w:color w:val="000000"/>
                <w:sz w:val="20"/>
              </w:rPr>
              <w:t xml:space="preserve">, принятие которых предусмотрено настоящим Кодексом. </w:t>
            </w:r>
          </w:p>
          <w:p>
            <w:pPr>
              <w:spacing w:after="20"/>
              <w:ind w:left="20"/>
              <w:jc w:val="both"/>
            </w:pPr>
            <w:r>
              <w:rPr>
                <w:rFonts w:ascii="Times New Roman"/>
                <w:b w:val="false"/>
                <w:i w:val="false"/>
                <w:color w:val="000000"/>
                <w:sz w:val="20"/>
              </w:rPr>
              <w:t xml:space="preserve">
2. Ни на кого не может быть возложена обязанность по уплате налогов и других обязательных платежей в бюджет, не предусмотренных настоящим Кодексом. </w:t>
            </w:r>
          </w:p>
          <w:p>
            <w:pPr>
              <w:spacing w:after="20"/>
              <w:ind w:left="20"/>
              <w:jc w:val="both"/>
            </w:pPr>
            <w:r>
              <w:rPr>
                <w:rFonts w:ascii="Times New Roman"/>
                <w:b w:val="false"/>
                <w:i w:val="false"/>
                <w:color w:val="000000"/>
                <w:sz w:val="20"/>
              </w:rPr>
              <w:t xml:space="preserve">
3. Налоги и другие обязательные платежи в бюджет устанавливаются, вводятся, изменяются или отменяются в порядке и на условиях, установленных настоящим Кодексом. </w:t>
            </w:r>
          </w:p>
          <w:p>
            <w:pPr>
              <w:spacing w:after="20"/>
              <w:ind w:left="20"/>
              <w:jc w:val="both"/>
            </w:pPr>
            <w:r>
              <w:rPr>
                <w:rFonts w:ascii="Times New Roman"/>
                <w:b w:val="false"/>
                <w:i w:val="false"/>
                <w:color w:val="000000"/>
                <w:sz w:val="20"/>
              </w:rPr>
              <w:t xml:space="preserve">
4.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 Запрещается включение в неналоговое законодательство норм, регулирующих налоговые отношения, кроме случаев, предусмотренных настоящим Кодексом. </w:t>
            </w:r>
          </w:p>
          <w:p>
            <w:pPr>
              <w:spacing w:after="20"/>
              <w:ind w:left="20"/>
              <w:jc w:val="both"/>
            </w:pPr>
            <w:r>
              <w:rPr>
                <w:rFonts w:ascii="Times New Roman"/>
                <w:b w:val="false"/>
                <w:i w:val="false"/>
                <w:color w:val="000000"/>
                <w:sz w:val="20"/>
              </w:rPr>
              <w:t xml:space="preserve">
5. Если международным договором, ратифицированным Республикой Казахстан, установлены иные </w:t>
            </w:r>
            <w:r>
              <w:rPr>
                <w:rFonts w:ascii="Times New Roman"/>
                <w:b w:val="false"/>
                <w:i w:val="false"/>
                <w:color w:val="000000"/>
                <w:sz w:val="20"/>
              </w:rPr>
              <w:t xml:space="preserve">правила </w:t>
            </w:r>
            <w:r>
              <w:rPr>
                <w:rFonts w:ascii="Times New Roman"/>
                <w:b w:val="false"/>
                <w:i w:val="false"/>
                <w:color w:val="000000"/>
                <w:sz w:val="20"/>
              </w:rPr>
              <w:t xml:space="preserve">, чем те, которые содержатся в настоящем Кодексе, применяются правила указанного договора. </w:t>
            </w:r>
          </w:p>
          <w:p>
            <w:pPr>
              <w:spacing w:after="20"/>
              <w:ind w:left="20"/>
              <w:jc w:val="both"/>
            </w:pPr>
            <w:r>
              <w:rPr>
                <w:rFonts w:ascii="Times New Roman"/>
                <w:b/>
                <w:i w:val="false"/>
                <w:color w:val="000000"/>
                <w:sz w:val="20"/>
              </w:rPr>
              <w:t xml:space="preserve">Статья 3. Действие налогового законодательства </w:t>
            </w:r>
          </w:p>
          <w:p>
            <w:pPr>
              <w:spacing w:after="20"/>
              <w:ind w:left="20"/>
              <w:jc w:val="both"/>
            </w:pPr>
            <w:r>
              <w:rPr>
                <w:rFonts w:ascii="Times New Roman"/>
                <w:b w:val="false"/>
                <w:i w:val="false"/>
                <w:color w:val="000000"/>
                <w:sz w:val="20"/>
              </w:rPr>
              <w:t xml:space="preserve">
1. Налоговое законодательство действует на всей территории Республики Казахстан и распространяется на физические лица, юридические лица и их структурные подразделения. </w:t>
            </w:r>
          </w:p>
          <w:p>
            <w:pPr>
              <w:spacing w:after="20"/>
              <w:ind w:left="20"/>
              <w:jc w:val="both"/>
            </w:pPr>
            <w:r>
              <w:rPr>
                <w:rFonts w:ascii="Times New Roman"/>
                <w:b w:val="false"/>
                <w:i w:val="false"/>
                <w:color w:val="000000"/>
                <w:sz w:val="20"/>
              </w:rPr>
              <w:t xml:space="preserve">
2. Законодательные акты Республики Казахстан, вносящие изменения и дополнения в настоящий Кодекс по установлению новых налогов и других обязательных платежей в бюджет, изменению ставок и налоговой базы действующих налогов и других обязательных платежей в бюджет могут быть приняты не позднее 1 ноября текущего года и введены в действие не ранее 1 января года, следующего за годом их принятия.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 с изменениями внесенными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 Принципы налогообложения в Республике Казахстан </w:t>
            </w:r>
          </w:p>
          <w:p>
            <w:pPr>
              <w:spacing w:after="20"/>
              <w:ind w:left="20"/>
              <w:jc w:val="both"/>
            </w:pPr>
            <w:r>
              <w:rPr>
                <w:rFonts w:ascii="Times New Roman"/>
                <w:b w:val="false"/>
                <w:i w:val="false"/>
                <w:color w:val="000000"/>
                <w:sz w:val="20"/>
              </w:rPr>
              <w:t xml:space="preserve">
1. Налоговое законодательство Республики Казахстан основывается на принципах обязательности уплаты налогов и других обязательных платежей в бюджет, определенности, справедливости налогообложения, единства налоговой системы и гласности налогового законодательства. </w:t>
            </w:r>
          </w:p>
          <w:p>
            <w:pPr>
              <w:spacing w:after="20"/>
              <w:ind w:left="20"/>
              <w:jc w:val="both"/>
            </w:pPr>
            <w:r>
              <w:rPr>
                <w:rFonts w:ascii="Times New Roman"/>
                <w:b w:val="false"/>
                <w:i w:val="false"/>
                <w:color w:val="000000"/>
                <w:sz w:val="20"/>
              </w:rPr>
              <w:t xml:space="preserve">
2. Положения налогового законодательства Республики Казахстан не могут противоречить принципам налогообложения, установленным настоящим Кодексом. </w:t>
            </w:r>
          </w:p>
          <w:p>
            <w:pPr>
              <w:spacing w:after="20"/>
              <w:ind w:left="20"/>
              <w:jc w:val="both"/>
            </w:pPr>
            <w:r>
              <w:rPr>
                <w:rFonts w:ascii="Times New Roman"/>
                <w:b/>
                <w:i w:val="false"/>
                <w:color w:val="000000"/>
                <w:sz w:val="20"/>
              </w:rPr>
              <w:t xml:space="preserve">Статья 5. Принцип обязательности налогообложения </w:t>
            </w:r>
          </w:p>
          <w:p>
            <w:pPr>
              <w:spacing w:after="20"/>
              <w:ind w:left="20"/>
              <w:jc w:val="both"/>
            </w:pPr>
            <w:r>
              <w:rPr>
                <w:rFonts w:ascii="Times New Roman"/>
                <w:b w:val="false"/>
                <w:i w:val="false"/>
                <w:color w:val="000000"/>
                <w:sz w:val="20"/>
              </w:rPr>
              <w:t xml:space="preserve">
Налогоплательщик обязан исполнять налоговые обязательства в соответствии с налоговым законодательством в полном объеме и в установленные сроки. </w:t>
            </w:r>
          </w:p>
          <w:p>
            <w:pPr>
              <w:spacing w:after="20"/>
              <w:ind w:left="20"/>
              <w:jc w:val="both"/>
            </w:pPr>
            <w:r>
              <w:rPr>
                <w:rFonts w:ascii="Times New Roman"/>
                <w:b/>
                <w:i w:val="false"/>
                <w:color w:val="000000"/>
                <w:sz w:val="20"/>
              </w:rPr>
              <w:t xml:space="preserve">Статья 6. Принцип определенности налогообложения </w:t>
            </w:r>
          </w:p>
          <w:p>
            <w:pPr>
              <w:spacing w:after="20"/>
              <w:ind w:left="20"/>
              <w:jc w:val="both"/>
            </w:pPr>
            <w:r>
              <w:rPr>
                <w:rFonts w:ascii="Times New Roman"/>
                <w:b w:val="false"/>
                <w:i w:val="false"/>
                <w:color w:val="000000"/>
                <w:sz w:val="20"/>
              </w:rPr>
              <w:t xml:space="preserve">
Налоги и другие обязательные платежи в бюджет Республики Казахстан должны быть определенными. Определенность налогообложения означает возможность установления в налоговом законодательстве всех оснований и порядка возникновения, исполнения и прекращения налоговых обязательств налогоплательщика. </w:t>
            </w:r>
          </w:p>
          <w:p>
            <w:pPr>
              <w:spacing w:after="20"/>
              <w:ind w:left="20"/>
              <w:jc w:val="both"/>
            </w:pPr>
            <w:r>
              <w:rPr>
                <w:rFonts w:ascii="Times New Roman"/>
                <w:b/>
                <w:i w:val="false"/>
                <w:color w:val="000000"/>
                <w:sz w:val="20"/>
              </w:rPr>
              <w:t xml:space="preserve">Статья 7. Принцип справедливости налогообложения </w:t>
            </w:r>
          </w:p>
          <w:p>
            <w:pPr>
              <w:spacing w:after="20"/>
              <w:ind w:left="20"/>
              <w:jc w:val="both"/>
            </w:pPr>
            <w:r>
              <w:rPr>
                <w:rFonts w:ascii="Times New Roman"/>
                <w:b w:val="false"/>
                <w:i w:val="false"/>
                <w:color w:val="000000"/>
                <w:sz w:val="20"/>
              </w:rPr>
              <w:t xml:space="preserve">
1. Налогообложение в Республике Казахстан является всеобщим и обязательным. </w:t>
            </w:r>
          </w:p>
          <w:p>
            <w:pPr>
              <w:spacing w:after="20"/>
              <w:ind w:left="20"/>
              <w:jc w:val="both"/>
            </w:pPr>
            <w:r>
              <w:rPr>
                <w:rFonts w:ascii="Times New Roman"/>
                <w:b w:val="false"/>
                <w:i w:val="false"/>
                <w:color w:val="000000"/>
                <w:sz w:val="20"/>
              </w:rPr>
              <w:t xml:space="preserve">
2. Запрещается предоставление налоговых льгот индивидуального характера. </w:t>
            </w:r>
          </w:p>
          <w:p>
            <w:pPr>
              <w:spacing w:after="20"/>
              <w:ind w:left="20"/>
              <w:jc w:val="both"/>
            </w:pPr>
            <w:r>
              <w:rPr>
                <w:rFonts w:ascii="Times New Roman"/>
                <w:b/>
                <w:i w:val="false"/>
                <w:color w:val="000000"/>
                <w:sz w:val="20"/>
              </w:rPr>
              <w:t xml:space="preserve">Статья 8. Принцип единства налоговой системы </w:t>
            </w:r>
          </w:p>
          <w:p>
            <w:pPr>
              <w:spacing w:after="20"/>
              <w:ind w:left="20"/>
              <w:jc w:val="both"/>
            </w:pPr>
            <w:r>
              <w:rPr>
                <w:rFonts w:ascii="Times New Roman"/>
                <w:b w:val="false"/>
                <w:i w:val="false"/>
                <w:color w:val="000000"/>
                <w:sz w:val="20"/>
              </w:rPr>
              <w:t xml:space="preserve">
Налоговая система Республики Казахстан является единой на всей территории Республики Казахстан в отношении всех налогоплательщиков. </w:t>
            </w:r>
          </w:p>
          <w:p>
            <w:pPr>
              <w:spacing w:after="20"/>
              <w:ind w:left="20"/>
              <w:jc w:val="both"/>
            </w:pPr>
            <w:r>
              <w:rPr>
                <w:rFonts w:ascii="Times New Roman"/>
                <w:b/>
                <w:i w:val="false"/>
                <w:color w:val="000000"/>
                <w:sz w:val="20"/>
              </w:rPr>
              <w:t xml:space="preserve">Статья 9. Принцип гласности налогового законодательства </w:t>
            </w:r>
          </w:p>
          <w:p>
            <w:pPr>
              <w:spacing w:after="20"/>
              <w:ind w:left="20"/>
              <w:jc w:val="both"/>
            </w:pPr>
            <w:r>
              <w:rPr>
                <w:rFonts w:ascii="Times New Roman"/>
                <w:b w:val="false"/>
                <w:i w:val="false"/>
                <w:color w:val="000000"/>
                <w:sz w:val="20"/>
              </w:rPr>
              <w:t xml:space="preserve">
Нормативные правовые акты, регулирующие вопросы налогообложения, подлежат обязательному опубликованию в официальных изданиях. </w:t>
            </w:r>
          </w:p>
          <w:p>
            <w:pPr>
              <w:spacing w:after="20"/>
              <w:ind w:left="20"/>
              <w:jc w:val="both"/>
            </w:pPr>
            <w:r>
              <w:rPr>
                <w:rFonts w:ascii="Times New Roman"/>
                <w:b/>
                <w:i w:val="false"/>
                <w:color w:val="000000"/>
                <w:sz w:val="20"/>
              </w:rPr>
              <w:t xml:space="preserve">Статья 10. Основные понятия, применяемые в настоящем Кодексе </w:t>
            </w:r>
          </w:p>
          <w:p>
            <w:pPr>
              <w:spacing w:after="20"/>
              <w:ind w:left="20"/>
              <w:jc w:val="both"/>
            </w:pPr>
            <w:r>
              <w:rPr>
                <w:rFonts w:ascii="Times New Roman"/>
                <w:b w:val="false"/>
                <w:i w:val="false"/>
                <w:color w:val="000000"/>
                <w:sz w:val="20"/>
              </w:rPr>
              <w:t xml:space="preserve">
1. Основные понятия, применяемые в настоящем Кодексе для целей налогообложения: </w:t>
            </w:r>
          </w:p>
          <w:p>
            <w:pPr>
              <w:spacing w:after="20"/>
              <w:ind w:left="20"/>
              <w:jc w:val="both"/>
            </w:pPr>
            <w:r>
              <w:rPr>
                <w:rFonts w:ascii="Times New Roman"/>
                <w:b w:val="false"/>
                <w:i w:val="false"/>
                <w:color w:val="000000"/>
                <w:sz w:val="20"/>
              </w:rPr>
              <w:t xml:space="preserve">
1) </w:t>
            </w:r>
            <w:r>
              <w:rPr>
                <w:rFonts w:ascii="Times New Roman"/>
                <w:b/>
                <w:i w:val="false"/>
                <w:color w:val="000000"/>
                <w:sz w:val="20"/>
              </w:rPr>
              <w:t xml:space="preserve">благотворительная помощь </w:t>
            </w:r>
            <w:r>
              <w:rPr>
                <w:rFonts w:ascii="Times New Roman"/>
                <w:b w:val="false"/>
                <w:i w:val="false"/>
                <w:color w:val="000000"/>
                <w:sz w:val="20"/>
              </w:rPr>
              <w:t xml:space="preserve">- имущество, предоставляемое на безвозмездной основе физическим лицам с целью оказания им социальной поддержки, некоммерческим организациям, а также организациям, осуществляющим деятельность в социальной сфере, с целью поддержания их уставной деятельности;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 xml:space="preserve">вознаграждение </w:t>
            </w:r>
            <w:r>
              <w:rPr>
                <w:rFonts w:ascii="Times New Roman"/>
                <w:b w:val="false"/>
                <w:i w:val="false"/>
                <w:color w:val="000000"/>
                <w:sz w:val="20"/>
              </w:rPr>
              <w:t xml:space="preserve">- выплаты за кредиты; за имущество, предоставленное (полученное) по финансовому лизингу в виде вознаграждения в соответствии с законодательным актом Республики Казахстан, регулирующим вопросы финансового лизинга; по вкладам (депозитам); по договорам накопительного страхования; по долговым ценным бумагам - дисконт либо купон (с учетом дисконта либо премии от стоимости первичного размещения и (или) стоимости приобретения) выплаты по векселю;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 xml:space="preserve">выигрыши </w:t>
            </w:r>
            <w:r>
              <w:rPr>
                <w:rFonts w:ascii="Times New Roman"/>
                <w:b w:val="false"/>
                <w:i w:val="false"/>
                <w:color w:val="000000"/>
                <w:sz w:val="20"/>
              </w:rPr>
              <w:t xml:space="preserve">- любые виды доходов в натуральном и денежном выражении, получаемые налогоплательщиками на конкурсах, соревнованиях (олимпиадах), фестивалях, по лотереям, по розыгрышам, включая розыгрыши по вкладам и долговым ценным бумагам, а также доходы в виде имущественной выгоды, полученной в азартной игре и (или) пари; </w:t>
            </w:r>
          </w:p>
          <w:p>
            <w:pPr>
              <w:spacing w:after="20"/>
              <w:ind w:left="20"/>
              <w:jc w:val="both"/>
            </w:pPr>
            <w:r>
              <w:rPr>
                <w:rFonts w:ascii="Times New Roman"/>
                <w:b w:val="false"/>
                <w:i w:val="false"/>
                <w:color w:val="000000"/>
                <w:sz w:val="20"/>
              </w:rPr>
              <w:t xml:space="preserve">
4) </w:t>
            </w:r>
            <w:r>
              <w:rPr>
                <w:rFonts w:ascii="Times New Roman"/>
                <w:b/>
                <w:i w:val="false"/>
                <w:color w:val="000000"/>
                <w:sz w:val="20"/>
              </w:rPr>
              <w:t xml:space="preserve">грант </w:t>
            </w:r>
            <w:r>
              <w:rPr>
                <w:rFonts w:ascii="Times New Roman"/>
                <w:b w:val="false"/>
                <w:i w:val="false"/>
                <w:color w:val="000000"/>
                <w:sz w:val="20"/>
              </w:rPr>
              <w:t xml:space="preserve">- имущество, предоставляемое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и не противоречит </w:t>
            </w:r>
            <w:r>
              <w:rPr>
                <w:rFonts w:ascii="Times New Roman"/>
                <w:b w:val="false"/>
                <w:i w:val="false"/>
                <w:color w:val="000000"/>
                <w:sz w:val="20"/>
              </w:rPr>
              <w:t xml:space="preserve">Конституции </w:t>
            </w:r>
            <w:r>
              <w:rPr>
                <w:rFonts w:ascii="Times New Roman"/>
                <w:b w:val="false"/>
                <w:i w:val="false"/>
                <w:color w:val="000000"/>
                <w:sz w:val="20"/>
              </w:rPr>
              <w:t xml:space="preserve">Республики Казахстан, включенными в перечень,  </w:t>
            </w:r>
            <w:r>
              <w:rPr>
                <w:rFonts w:ascii="Times New Roman"/>
                <w:b w:val="false"/>
                <w:i w:val="false"/>
                <w:color w:val="000000"/>
                <w:sz w:val="20"/>
              </w:rPr>
              <w:t xml:space="preserve">устанавливаемый </w:t>
            </w:r>
            <w:r>
              <w:rPr>
                <w:rFonts w:ascii="Times New Roman"/>
                <w:b w:val="false"/>
                <w:i w:val="false"/>
                <w:color w:val="000000"/>
                <w:sz w:val="20"/>
              </w:rPr>
              <w:t xml:space="preserve">Правительством Республики Казахстан по заключению государственных органов, Республике Казахстан, Правительству Республики Казахстан, юридическим лицам, а также физическим лицам; иностранцами и лицами без гражданства Республике Казахстан и Правительству Республики Казахстан для достижения определенных целей (задач); </w:t>
            </w:r>
          </w:p>
          <w:p>
            <w:pPr>
              <w:spacing w:after="20"/>
              <w:ind w:left="20"/>
              <w:jc w:val="both"/>
            </w:pPr>
            <w:r>
              <w:rPr>
                <w:rFonts w:ascii="Times New Roman"/>
                <w:b w:val="false"/>
                <w:i w:val="false"/>
                <w:color w:val="000000"/>
                <w:sz w:val="20"/>
              </w:rPr>
              <w:t xml:space="preserve">
5) </w:t>
            </w:r>
            <w:r>
              <w:rPr>
                <w:rFonts w:ascii="Times New Roman"/>
                <w:b/>
                <w:i w:val="false"/>
                <w:color w:val="000000"/>
                <w:sz w:val="20"/>
              </w:rPr>
              <w:t xml:space="preserve">гуманитарная помощь </w:t>
            </w:r>
            <w:r>
              <w:rPr>
                <w:rFonts w:ascii="Times New Roman"/>
                <w:b w:val="false"/>
                <w:i w:val="false"/>
                <w:color w:val="000000"/>
                <w:sz w:val="20"/>
              </w:rPr>
              <w:t xml:space="preserve">- имущество, </w:t>
            </w:r>
            <w:r>
              <w:rPr>
                <w:rFonts w:ascii="Times New Roman"/>
                <w:b w:val="false"/>
                <w:i w:val="false"/>
                <w:color w:val="000000"/>
                <w:sz w:val="20"/>
              </w:rPr>
              <w:t xml:space="preserve">предоставляемое </w:t>
            </w:r>
            <w:r>
              <w:rPr>
                <w:rFonts w:ascii="Times New Roman"/>
                <w:b w:val="false"/>
                <w:i w:val="false"/>
                <w:color w:val="000000"/>
                <w:sz w:val="20"/>
              </w:rPr>
              <w:t xml:space="preserve">безвозмездно Республике Казахстан в виде продовольствия, товаров народного потребления, техники, снаряжения, оборудования, медицинских средств и медикаментов, иных предметов, направленных из зарубежных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w:t>
            </w:r>
            <w:r>
              <w:rPr>
                <w:rFonts w:ascii="Times New Roman"/>
                <w:b w:val="false"/>
                <w:i w:val="false"/>
                <w:color w:val="000000"/>
                <w:sz w:val="20"/>
              </w:rPr>
              <w:t xml:space="preserve">распределяемое </w:t>
            </w:r>
            <w:r>
              <w:rPr>
                <w:rFonts w:ascii="Times New Roman"/>
                <w:b w:val="false"/>
                <w:i w:val="false"/>
                <w:color w:val="000000"/>
                <w:sz w:val="20"/>
              </w:rPr>
              <w:t xml:space="preserve">Правительством Республики Казахстан через уполномоченные организации; </w:t>
            </w:r>
          </w:p>
          <w:p>
            <w:pPr>
              <w:spacing w:after="20"/>
              <w:ind w:left="20"/>
              <w:jc w:val="both"/>
            </w:pPr>
            <w:r>
              <w:rPr>
                <w:rFonts w:ascii="Times New Roman"/>
                <w:b w:val="false"/>
                <w:i w:val="false"/>
                <w:color w:val="000000"/>
                <w:sz w:val="20"/>
              </w:rPr>
              <w:t xml:space="preserve">
6) </w:t>
            </w:r>
            <w:r>
              <w:rPr>
                <w:rFonts w:ascii="Times New Roman"/>
                <w:b/>
                <w:i w:val="false"/>
                <w:color w:val="000000"/>
                <w:sz w:val="20"/>
              </w:rPr>
              <w:t xml:space="preserve">дивиденды </w:t>
            </w:r>
            <w:r>
              <w:rPr>
                <w:rFonts w:ascii="Times New Roman"/>
                <w:b w:val="false"/>
                <w:i w:val="false"/>
                <w:color w:val="000000"/>
                <w:sz w:val="20"/>
              </w:rPr>
              <w:t xml:space="preserve">- доход, подлежащий выплате по акциям; доход, подлежащий выплате по паям паевого инвестиционного фонда, за исключением дохода по паям при их выкупе управляющей компанией фонда; часть чистого дохода, распределяемого юридическим лицом между его учредителями, участниками; доходы от распределения имущества при ликвидации юридического лица,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 </w:t>
            </w:r>
          </w:p>
          <w:p>
            <w:pPr>
              <w:spacing w:after="20"/>
              <w:ind w:left="20"/>
              <w:jc w:val="both"/>
            </w:pPr>
            <w:r>
              <w:rPr>
                <w:rFonts w:ascii="Times New Roman"/>
                <w:b w:val="false"/>
                <w:i w:val="false"/>
                <w:color w:val="000000"/>
                <w:sz w:val="20"/>
              </w:rPr>
              <w:t xml:space="preserve">
7) </w:t>
            </w:r>
            <w:r>
              <w:rPr>
                <w:rFonts w:ascii="Times New Roman"/>
                <w:b/>
                <w:i w:val="false"/>
                <w:color w:val="000000"/>
                <w:sz w:val="20"/>
              </w:rPr>
              <w:t xml:space="preserve">дисконт по долговым ценным бумагам </w:t>
            </w:r>
            <w:r>
              <w:rPr>
                <w:rFonts w:ascii="Times New Roman"/>
                <w:b w:val="false"/>
                <w:i w:val="false"/>
                <w:color w:val="000000"/>
                <w:sz w:val="20"/>
              </w:rPr>
              <w:t xml:space="preserve">-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 </w:t>
            </w:r>
          </w:p>
          <w:p>
            <w:pPr>
              <w:spacing w:after="20"/>
              <w:ind w:left="20"/>
              <w:jc w:val="both"/>
            </w:pPr>
            <w:r>
              <w:rPr>
                <w:rFonts w:ascii="Times New Roman"/>
                <w:b w:val="false"/>
                <w:i w:val="false"/>
                <w:color w:val="000000"/>
                <w:sz w:val="20"/>
              </w:rPr>
              <w:t xml:space="preserve">
8) </w:t>
            </w:r>
            <w:r>
              <w:rPr>
                <w:rFonts w:ascii="Times New Roman"/>
                <w:b/>
                <w:i w:val="false"/>
                <w:color w:val="000000"/>
                <w:sz w:val="20"/>
              </w:rPr>
              <w:t xml:space="preserve">долговые ценные бумаги </w:t>
            </w:r>
            <w:r>
              <w:rPr>
                <w:rFonts w:ascii="Times New Roman"/>
                <w:b w:val="false"/>
                <w:i w:val="false"/>
                <w:color w:val="000000"/>
                <w:sz w:val="20"/>
              </w:rPr>
              <w:t xml:space="preserve">- финансовые инструменты, удостоверяющие отношения займа. К долговым ценным бумагам относятся государственные ценные бумаги, облигации и другие ценные бумаги, признанные долговыми ценными бумагами в соответствии с законодательством Республики Казахстан; </w:t>
            </w:r>
          </w:p>
          <w:p>
            <w:pPr>
              <w:spacing w:after="20"/>
              <w:ind w:left="20"/>
              <w:jc w:val="both"/>
            </w:pPr>
            <w:r>
              <w:rPr>
                <w:rFonts w:ascii="Times New Roman"/>
                <w:b w:val="false"/>
                <w:i w:val="false"/>
                <w:color w:val="000000"/>
                <w:sz w:val="20"/>
              </w:rPr>
              <w:t xml:space="preserve">
9) </w:t>
            </w:r>
            <w:r>
              <w:rPr>
                <w:rFonts w:ascii="Times New Roman"/>
                <w:b/>
                <w:i w:val="false"/>
                <w:color w:val="000000"/>
                <w:sz w:val="20"/>
              </w:rPr>
              <w:t xml:space="preserve">доля участия </w:t>
            </w:r>
            <w:r>
              <w:rPr>
                <w:rFonts w:ascii="Times New Roman"/>
                <w:b w:val="false"/>
                <w:i w:val="false"/>
                <w:color w:val="000000"/>
                <w:sz w:val="20"/>
              </w:rPr>
              <w:t xml:space="preserve">- долевое участие имуществом физических и юридических лиц в совместно создаваемых организациях, консорциумах, за исключением акционерных обществ и паевых инвестиционных фондов; </w:t>
            </w:r>
          </w:p>
          <w:p>
            <w:pPr>
              <w:spacing w:after="20"/>
              <w:ind w:left="20"/>
              <w:jc w:val="both"/>
            </w:pPr>
            <w:r>
              <w:rPr>
                <w:rFonts w:ascii="Times New Roman"/>
                <w:b w:val="false"/>
                <w:i w:val="false"/>
                <w:color w:val="000000"/>
                <w:sz w:val="20"/>
              </w:rPr>
              <w:t xml:space="preserve">
10) </w:t>
            </w:r>
            <w:r>
              <w:rPr>
                <w:rFonts w:ascii="Times New Roman"/>
                <w:b/>
                <w:i w:val="false"/>
                <w:color w:val="000000"/>
                <w:sz w:val="20"/>
              </w:rPr>
              <w:t xml:space="preserve">другие обязательные платежи </w:t>
            </w:r>
            <w:r>
              <w:rPr>
                <w:rFonts w:ascii="Times New Roman"/>
                <w:b w:val="false"/>
                <w:i w:val="false"/>
                <w:color w:val="000000"/>
                <w:sz w:val="20"/>
              </w:rPr>
              <w:t xml:space="preserve">- обязательные отчисления денег (сборы, пошлины, платы и платежи) в бюджет, производимые в определенных размерах; </w:t>
            </w:r>
          </w:p>
          <w:p>
            <w:pPr>
              <w:spacing w:after="20"/>
              <w:ind w:left="20"/>
              <w:jc w:val="both"/>
            </w:pPr>
            <w:r>
              <w:rPr>
                <w:rFonts w:ascii="Times New Roman"/>
                <w:b w:val="false"/>
                <w:i w:val="false"/>
                <w:color w:val="000000"/>
                <w:sz w:val="20"/>
              </w:rPr>
              <w:t xml:space="preserve">
11) </w:t>
            </w:r>
            <w:r>
              <w:rPr>
                <w:rFonts w:ascii="Times New Roman"/>
                <w:b/>
                <w:i w:val="false"/>
                <w:color w:val="000000"/>
                <w:sz w:val="20"/>
              </w:rPr>
              <w:t xml:space="preserve">индивидуальный предприниматель </w:t>
            </w:r>
            <w:r>
              <w:rPr>
                <w:rFonts w:ascii="Times New Roman"/>
                <w:b w:val="false"/>
                <w:i w:val="false"/>
                <w:color w:val="000000"/>
                <w:sz w:val="20"/>
              </w:rPr>
              <w:t xml:space="preserve">- физическое лицо-резидент или нерезидент, осуществляющий предпринимательскую деятельность без образования юридического лица; </w:t>
            </w:r>
          </w:p>
          <w:p>
            <w:pPr>
              <w:spacing w:after="20"/>
              <w:ind w:left="20"/>
              <w:jc w:val="both"/>
            </w:pPr>
            <w:r>
              <w:rPr>
                <w:rFonts w:ascii="Times New Roman"/>
                <w:b w:val="false"/>
                <w:i w:val="false"/>
                <w:color w:val="000000"/>
                <w:sz w:val="20"/>
              </w:rPr>
              <w:t xml:space="preserve">
11-1) </w:t>
            </w:r>
            <w:r>
              <w:rPr>
                <w:rFonts w:ascii="Times New Roman"/>
                <w:b/>
                <w:i w:val="false"/>
                <w:color w:val="000000"/>
                <w:sz w:val="20"/>
              </w:rPr>
              <w:t xml:space="preserve">инжиниринговые услуги </w:t>
            </w:r>
            <w:r>
              <w:rPr>
                <w:rFonts w:ascii="Times New Roman"/>
                <w:b w:val="false"/>
                <w:i w:val="false"/>
                <w:color w:val="000000"/>
                <w:sz w:val="20"/>
              </w:rPr>
              <w:t xml:space="preserve">- инженерно-консультационные услуги, работы исследовательского, проектно-конструкторского, расчетно-аналитического характера, подготовка технико-экономических обоснований проектов, выработка рекомендаций в области организации производства и управления, реализации продукции; </w:t>
            </w:r>
          </w:p>
          <w:p>
            <w:pPr>
              <w:spacing w:after="20"/>
              <w:ind w:left="20"/>
              <w:jc w:val="both"/>
            </w:pPr>
            <w:r>
              <w:rPr>
                <w:rFonts w:ascii="Times New Roman"/>
                <w:b w:val="false"/>
                <w:i w:val="false"/>
                <w:color w:val="000000"/>
                <w:sz w:val="20"/>
              </w:rPr>
              <w:t xml:space="preserve">
12) (исключен)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13) (подпункт исключен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14) </w:t>
            </w:r>
            <w:r>
              <w:rPr>
                <w:rFonts w:ascii="Times New Roman"/>
                <w:b/>
                <w:i w:val="false"/>
                <w:color w:val="000000"/>
                <w:sz w:val="20"/>
              </w:rPr>
              <w:t xml:space="preserve">купон по долговым ценным бумагам </w:t>
            </w:r>
            <w:r>
              <w:rPr>
                <w:rFonts w:ascii="Times New Roman"/>
                <w:b w:val="false"/>
                <w:i w:val="false"/>
                <w:color w:val="000000"/>
                <w:sz w:val="20"/>
              </w:rPr>
              <w:t xml:space="preserve">(далее - купон) - сумма, выплачиваемая (подлежащая выплате) эмитентом сверх номинальной стоимости долговых ценных бумаг в соответствии с условиями выпуска; </w:t>
            </w:r>
          </w:p>
          <w:p>
            <w:pPr>
              <w:spacing w:after="20"/>
              <w:ind w:left="20"/>
              <w:jc w:val="both"/>
            </w:pPr>
            <w:r>
              <w:rPr>
                <w:rFonts w:ascii="Times New Roman"/>
                <w:b w:val="false"/>
                <w:i w:val="false"/>
                <w:color w:val="000000"/>
                <w:sz w:val="20"/>
              </w:rPr>
              <w:t xml:space="preserve">
15) </w:t>
            </w:r>
            <w:r>
              <w:rPr>
                <w:rFonts w:ascii="Times New Roman"/>
                <w:b/>
                <w:i w:val="false"/>
                <w:color w:val="000000"/>
                <w:sz w:val="20"/>
              </w:rPr>
              <w:t xml:space="preserve">лицо </w:t>
            </w:r>
            <w:r>
              <w:rPr>
                <w:rFonts w:ascii="Times New Roman"/>
                <w:b w:val="false"/>
                <w:i w:val="false"/>
                <w:color w:val="000000"/>
                <w:sz w:val="20"/>
              </w:rPr>
              <w:t xml:space="preserve">- физическое лицо и юридическое лицо; физическое лицо - гражданин Республики Казахстан, гражданин иностранного государства, лицо без гражданства; юридическое лицо - организация, созданная в соответствии с законодательством Республики Казахстан или иностранного государства (иностранное юридическое лицо).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 </w:t>
            </w:r>
          </w:p>
          <w:p>
            <w:pPr>
              <w:spacing w:after="20"/>
              <w:ind w:left="20"/>
              <w:jc w:val="both"/>
            </w:pPr>
            <w:r>
              <w:rPr>
                <w:rFonts w:ascii="Times New Roman"/>
                <w:b w:val="false"/>
                <w:i w:val="false"/>
                <w:color w:val="000000"/>
                <w:sz w:val="20"/>
              </w:rPr>
              <w:t xml:space="preserve">
16) </w:t>
            </w:r>
            <w:r>
              <w:rPr>
                <w:rFonts w:ascii="Times New Roman"/>
                <w:b/>
                <w:i w:val="false"/>
                <w:color w:val="000000"/>
                <w:sz w:val="20"/>
              </w:rPr>
              <w:t xml:space="preserve">метод начислений </w:t>
            </w:r>
            <w:r>
              <w:rPr>
                <w:rFonts w:ascii="Times New Roman"/>
                <w:b w:val="false"/>
                <w:i w:val="false"/>
                <w:color w:val="000000"/>
                <w:sz w:val="20"/>
              </w:rPr>
              <w:t xml:space="preserve">- метод налогового учета, согласно которому независимо от времени оплаты доходы и расходы учитываются с момента выполнения работ, предоставления услуг, отгрузки товаров с целью их реализации и оприходования имущества; </w:t>
            </w:r>
          </w:p>
          <w:p>
            <w:pPr>
              <w:spacing w:after="20"/>
              <w:ind w:left="20"/>
              <w:jc w:val="both"/>
            </w:pPr>
            <w:r>
              <w:rPr>
                <w:rFonts w:ascii="Times New Roman"/>
                <w:b w:val="false"/>
                <w:i w:val="false"/>
                <w:color w:val="000000"/>
                <w:sz w:val="20"/>
              </w:rPr>
              <w:t xml:space="preserve">
17) </w:t>
            </w:r>
            <w:r>
              <w:rPr>
                <w:rFonts w:ascii="Times New Roman"/>
                <w:b/>
                <w:i w:val="false"/>
                <w:color w:val="000000"/>
                <w:sz w:val="20"/>
              </w:rPr>
              <w:t xml:space="preserve">налоги </w:t>
            </w:r>
            <w:r>
              <w:rPr>
                <w:rFonts w:ascii="Times New Roman"/>
                <w:b w:val="false"/>
                <w:i w:val="false"/>
                <w:color w:val="000000"/>
                <w:sz w:val="20"/>
              </w:rPr>
              <w:t xml:space="preserve">- законодательно установленные государством в одностороннем порядке обязательные денежные платежи в бюджет, производимые в определенных размерах, носящие безвозвратный и безвозмездный характер; </w:t>
            </w:r>
          </w:p>
          <w:p>
            <w:pPr>
              <w:spacing w:after="20"/>
              <w:ind w:left="20"/>
              <w:jc w:val="both"/>
            </w:pPr>
            <w:r>
              <w:rPr>
                <w:rFonts w:ascii="Times New Roman"/>
                <w:b w:val="false"/>
                <w:i w:val="false"/>
                <w:color w:val="000000"/>
                <w:sz w:val="20"/>
              </w:rPr>
              <w:t xml:space="preserve">
18) </w:t>
            </w:r>
            <w:r>
              <w:rPr>
                <w:rFonts w:ascii="Times New Roman"/>
                <w:b/>
                <w:i w:val="false"/>
                <w:color w:val="000000"/>
                <w:sz w:val="20"/>
              </w:rPr>
              <w:t xml:space="preserve">налоговая задолженность </w:t>
            </w:r>
            <w:r>
              <w:rPr>
                <w:rFonts w:ascii="Times New Roman"/>
                <w:b w:val="false"/>
                <w:i w:val="false"/>
                <w:color w:val="000000"/>
                <w:sz w:val="20"/>
              </w:rPr>
              <w:t xml:space="preserve">- сумма недоимки, а также неуплаченные суммы пени и штрафов; </w:t>
            </w:r>
          </w:p>
          <w:p>
            <w:pPr>
              <w:spacing w:after="20"/>
              <w:ind w:left="20"/>
              <w:jc w:val="both"/>
            </w:pPr>
            <w:r>
              <w:rPr>
                <w:rFonts w:ascii="Times New Roman"/>
                <w:b w:val="false"/>
                <w:i w:val="false"/>
                <w:color w:val="000000"/>
                <w:sz w:val="20"/>
              </w:rPr>
              <w:t xml:space="preserve">
19) </w:t>
            </w:r>
            <w:r>
              <w:rPr>
                <w:rFonts w:ascii="Times New Roman"/>
                <w:b/>
                <w:i w:val="false"/>
                <w:color w:val="000000"/>
                <w:sz w:val="20"/>
              </w:rPr>
              <w:t xml:space="preserve">налогоплательщик </w:t>
            </w:r>
            <w:r>
              <w:rPr>
                <w:rFonts w:ascii="Times New Roman"/>
                <w:b w:val="false"/>
                <w:i w:val="false"/>
                <w:color w:val="000000"/>
                <w:sz w:val="20"/>
              </w:rPr>
              <w:t xml:space="preserve">- лицо, являющееся плательщиком налогов и других обязательных платежей в бюджет; </w:t>
            </w:r>
          </w:p>
          <w:p>
            <w:pPr>
              <w:spacing w:after="20"/>
              <w:ind w:left="20"/>
              <w:jc w:val="both"/>
            </w:pPr>
            <w:r>
              <w:rPr>
                <w:rFonts w:ascii="Times New Roman"/>
                <w:b w:val="false"/>
                <w:i w:val="false"/>
                <w:color w:val="000000"/>
                <w:sz w:val="20"/>
              </w:rPr>
              <w:t xml:space="preserve">
20) </w:t>
            </w:r>
            <w:r>
              <w:rPr>
                <w:rFonts w:ascii="Times New Roman"/>
                <w:b/>
                <w:i w:val="false"/>
                <w:color w:val="000000"/>
                <w:sz w:val="20"/>
              </w:rPr>
              <w:t xml:space="preserve">налоговый агент </w:t>
            </w:r>
            <w:r>
              <w:rPr>
                <w:rFonts w:ascii="Times New Roman"/>
                <w:b w:val="false"/>
                <w:i w:val="false"/>
                <w:color w:val="000000"/>
                <w:sz w:val="20"/>
              </w:rPr>
              <w:t xml:space="preserve">- индивидуальный предприниматель, частный нотариус, адвокат, юридическое лицо, в том числе нерезидент, осуществляющий деятельность в Республике Казахстан через постоянное учреждение, филиал, представительство, на которых в соответствии с настоящим Кодексом возложена обязанность по исчислению, удержанию и перечислению налогов, удерживаемых у источника выплаты; </w:t>
            </w:r>
          </w:p>
          <w:p>
            <w:pPr>
              <w:spacing w:after="20"/>
              <w:ind w:left="20"/>
              <w:jc w:val="both"/>
            </w:pPr>
            <w:r>
              <w:rPr>
                <w:rFonts w:ascii="Times New Roman"/>
                <w:b w:val="false"/>
                <w:i w:val="false"/>
                <w:color w:val="000000"/>
                <w:sz w:val="20"/>
              </w:rPr>
              <w:t xml:space="preserve">
21) </w:t>
            </w:r>
            <w:r>
              <w:rPr>
                <w:rFonts w:ascii="Times New Roman"/>
                <w:b/>
                <w:i w:val="false"/>
                <w:color w:val="000000"/>
                <w:sz w:val="20"/>
              </w:rPr>
              <w:t xml:space="preserve">налоговый режим </w:t>
            </w:r>
            <w:r>
              <w:rPr>
                <w:rFonts w:ascii="Times New Roman"/>
                <w:b w:val="false"/>
                <w:i w:val="false"/>
                <w:color w:val="000000"/>
                <w:sz w:val="20"/>
              </w:rPr>
              <w:t xml:space="preserve">- совокупность норм налогового законодательства, применяемых налогоплательщиком при исчислении всех налоговых обязательств по уплате налогов и других обязательных платежей в бюджет, установленных настоящим Кодексом; </w:t>
            </w:r>
          </w:p>
          <w:p>
            <w:pPr>
              <w:spacing w:after="20"/>
              <w:ind w:left="20"/>
              <w:jc w:val="both"/>
            </w:pPr>
            <w:r>
              <w:rPr>
                <w:rFonts w:ascii="Times New Roman"/>
                <w:b w:val="false"/>
                <w:i w:val="false"/>
                <w:color w:val="000000"/>
                <w:sz w:val="20"/>
              </w:rPr>
              <w:t xml:space="preserve">
22) </w:t>
            </w:r>
            <w:r>
              <w:rPr>
                <w:rFonts w:ascii="Times New Roman"/>
                <w:b/>
                <w:i w:val="false"/>
                <w:color w:val="000000"/>
                <w:sz w:val="20"/>
              </w:rPr>
              <w:t xml:space="preserve">недоимка </w:t>
            </w:r>
            <w:r>
              <w:rPr>
                <w:rFonts w:ascii="Times New Roman"/>
                <w:b w:val="false"/>
                <w:i w:val="false"/>
                <w:color w:val="000000"/>
                <w:sz w:val="20"/>
              </w:rPr>
              <w:t xml:space="preserve">- начисленные и не уплаченные в срок суммы налогов и других обязательных платежей в бюджет; </w:t>
            </w:r>
          </w:p>
          <w:p>
            <w:pPr>
              <w:spacing w:after="20"/>
              <w:ind w:left="20"/>
              <w:jc w:val="both"/>
            </w:pPr>
            <w:r>
              <w:rPr>
                <w:rFonts w:ascii="Times New Roman"/>
                <w:b w:val="false"/>
                <w:i w:val="false"/>
                <w:color w:val="000000"/>
                <w:sz w:val="20"/>
              </w:rPr>
              <w:t xml:space="preserve">
22-1) </w:t>
            </w:r>
            <w:r>
              <w:rPr>
                <w:rFonts w:ascii="Times New Roman"/>
                <w:b/>
                <w:i w:val="false"/>
                <w:color w:val="000000"/>
                <w:sz w:val="20"/>
              </w:rPr>
              <w:t>недропользователи</w:t>
            </w:r>
            <w:r>
              <w:rPr>
                <w:rFonts w:ascii="Times New Roman"/>
                <w:b w:val="false"/>
                <w:i w:val="false"/>
                <w:color w:val="000000"/>
                <w:sz w:val="20"/>
              </w:rPr>
              <w:t xml:space="preserve"> - физические и юридические лица, осуществляющие операции по недропользованию, включая нефтяные операции, на территории Республики Казахстан в соответствии с </w:t>
            </w:r>
            <w:r>
              <w:rPr>
                <w:rFonts w:ascii="Times New Roman"/>
                <w:b w:val="false"/>
                <w:i w:val="false"/>
                <w:color w:val="000000"/>
                <w:sz w:val="20"/>
              </w:rPr>
              <w:t xml:space="preserve">законодательными </w:t>
            </w:r>
            <w:r>
              <w:rPr>
                <w:rFonts w:ascii="Times New Roman"/>
                <w:b w:val="false"/>
                <w:i w:val="false"/>
                <w:color w:val="000000"/>
                <w:sz w:val="20"/>
              </w:rPr>
              <w:t xml:space="preserve">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22-2) основные средства - материальные активы сроком службы более одного года, предназначенные для использования в производстве, поставки товаров (работ, услуг), сдачи в аренду и (или) административных целей, а также инвестиционная недвижимость, определенные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и международными стандартами финансовой отчетности, а также активы, произведенные и (или) полученные концессионером (правопреемником) в рамках договора концессии; </w:t>
            </w:r>
          </w:p>
          <w:p>
            <w:pPr>
              <w:spacing w:after="20"/>
              <w:ind w:left="20"/>
              <w:jc w:val="both"/>
            </w:pPr>
            <w:r>
              <w:rPr>
                <w:rFonts w:ascii="Times New Roman"/>
                <w:b w:val="false"/>
                <w:i w:val="false"/>
                <w:color w:val="000000"/>
                <w:sz w:val="20"/>
              </w:rPr>
              <w:t xml:space="preserve">
23) (исключен) </w:t>
            </w:r>
          </w:p>
          <w:p>
            <w:pPr>
              <w:spacing w:after="20"/>
              <w:ind w:left="20"/>
              <w:jc w:val="both"/>
            </w:pPr>
            <w:r>
              <w:rPr>
                <w:rFonts w:ascii="Times New Roman"/>
                <w:b w:val="false"/>
                <w:i w:val="false"/>
                <w:color w:val="000000"/>
                <w:sz w:val="20"/>
              </w:rPr>
              <w:t xml:space="preserve">
24) </w:t>
            </w:r>
            <w:r>
              <w:rPr>
                <w:rFonts w:ascii="Times New Roman"/>
                <w:b/>
                <w:i w:val="false"/>
                <w:color w:val="000000"/>
                <w:sz w:val="20"/>
              </w:rPr>
              <w:t xml:space="preserve">премия по долговым ценным бумагам </w:t>
            </w:r>
            <w:r>
              <w:rPr>
                <w:rFonts w:ascii="Times New Roman"/>
                <w:b w:val="false"/>
                <w:i w:val="false"/>
                <w:color w:val="000000"/>
                <w:sz w:val="20"/>
              </w:rPr>
              <w:t xml:space="preserve">-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 </w:t>
            </w:r>
          </w:p>
          <w:p>
            <w:pPr>
              <w:spacing w:after="20"/>
              <w:ind w:left="20"/>
              <w:jc w:val="both"/>
            </w:pPr>
            <w:r>
              <w:rPr>
                <w:rFonts w:ascii="Times New Roman"/>
                <w:b w:val="false"/>
                <w:i w:val="false"/>
                <w:color w:val="000000"/>
                <w:sz w:val="20"/>
              </w:rPr>
              <w:t xml:space="preserve">
25) </w:t>
            </w:r>
            <w:r>
              <w:rPr>
                <w:rFonts w:ascii="Times New Roman"/>
                <w:b/>
                <w:i w:val="false"/>
                <w:color w:val="000000"/>
                <w:sz w:val="20"/>
              </w:rPr>
              <w:t xml:space="preserve">производные ценные бумаги </w:t>
            </w:r>
            <w:r>
              <w:rPr>
                <w:rFonts w:ascii="Times New Roman"/>
                <w:b w:val="false"/>
                <w:i w:val="false"/>
                <w:color w:val="000000"/>
                <w:sz w:val="20"/>
              </w:rPr>
              <w:t xml:space="preserve">- ценные бумаги, удостоверяющие права по отношению к базовому активу данных производных ценных бумаг. К производным ценным бумагам относятся: опционы, свопы, форварды, фьючерсы, депозитарные расписки, варранты и другие ценные бумаги, признанные производными ценными бумагами в соответствии с законодательством Республики Казахстан. Базовыми активами могут быть стандартизованные партии товаров, ценные бумаги, валюта и финансовые инструменты; </w:t>
            </w:r>
          </w:p>
          <w:p>
            <w:pPr>
              <w:spacing w:after="20"/>
              <w:ind w:left="20"/>
              <w:jc w:val="both"/>
            </w:pPr>
            <w:r>
              <w:rPr>
                <w:rFonts w:ascii="Times New Roman"/>
                <w:b w:val="false"/>
                <w:i w:val="false"/>
                <w:color w:val="000000"/>
                <w:sz w:val="20"/>
              </w:rPr>
              <w:t xml:space="preserve">
25-1) </w:t>
            </w:r>
            <w:r>
              <w:rPr>
                <w:rFonts w:ascii="Times New Roman"/>
                <w:b/>
                <w:i w:val="false"/>
                <w:color w:val="000000"/>
                <w:sz w:val="20"/>
              </w:rPr>
              <w:t xml:space="preserve">работник </w:t>
            </w:r>
            <w:r>
              <w:rPr>
                <w:rFonts w:ascii="Times New Roman"/>
                <w:b w:val="false"/>
                <w:i w:val="false"/>
                <w:color w:val="000000"/>
                <w:sz w:val="20"/>
              </w:rPr>
              <w:t xml:space="preserve">- физическое лицо, состоящее в трудовых отношениях с работодателем и непосредственно выполняющее работу по трудовому договору; </w:t>
            </w:r>
          </w:p>
          <w:p>
            <w:pPr>
              <w:spacing w:after="20"/>
              <w:ind w:left="20"/>
              <w:jc w:val="both"/>
            </w:pPr>
            <w:r>
              <w:rPr>
                <w:rFonts w:ascii="Times New Roman"/>
                <w:b w:val="false"/>
                <w:i w:val="false"/>
                <w:color w:val="000000"/>
                <w:sz w:val="20"/>
              </w:rPr>
              <w:t xml:space="preserve">
26) </w:t>
            </w:r>
            <w:r>
              <w:rPr>
                <w:rFonts w:ascii="Times New Roman"/>
                <w:b/>
                <w:i w:val="false"/>
                <w:color w:val="000000"/>
                <w:sz w:val="20"/>
              </w:rPr>
              <w:t xml:space="preserve">реализация </w:t>
            </w:r>
            <w:r>
              <w:rPr>
                <w:rFonts w:ascii="Times New Roman"/>
                <w:b w:val="false"/>
                <w:i w:val="false"/>
                <w:color w:val="000000"/>
                <w:sz w:val="20"/>
              </w:rPr>
              <w:t xml:space="preserve">- отгрузка товаров, выполнение работ и предоставление услуг с целью продажи, обмена, безвозмездной передачи, а также передача заложенных товаров залогодержателю; </w:t>
            </w:r>
          </w:p>
          <w:p>
            <w:pPr>
              <w:spacing w:after="20"/>
              <w:ind w:left="20"/>
              <w:jc w:val="both"/>
            </w:pPr>
            <w:r>
              <w:rPr>
                <w:rFonts w:ascii="Times New Roman"/>
                <w:b w:val="false"/>
                <w:i w:val="false"/>
                <w:color w:val="000000"/>
                <w:sz w:val="20"/>
              </w:rPr>
              <w:t xml:space="preserve">
27) </w:t>
            </w:r>
            <w:r>
              <w:rPr>
                <w:rFonts w:ascii="Times New Roman"/>
                <w:b/>
                <w:i w:val="false"/>
                <w:color w:val="000000"/>
                <w:sz w:val="20"/>
              </w:rPr>
              <w:t xml:space="preserve">роялти </w:t>
            </w:r>
            <w:r>
              <w:rPr>
                <w:rFonts w:ascii="Times New Roman"/>
                <w:b w:val="false"/>
                <w:i w:val="false"/>
                <w:color w:val="000000"/>
                <w:sz w:val="20"/>
              </w:rPr>
              <w:t xml:space="preserve">- платеж за: </w:t>
            </w:r>
          </w:p>
          <w:p>
            <w:pPr>
              <w:spacing w:after="20"/>
              <w:ind w:left="20"/>
              <w:jc w:val="both"/>
            </w:pPr>
            <w:r>
              <w:rPr>
                <w:rFonts w:ascii="Times New Roman"/>
                <w:b w:val="false"/>
                <w:i w:val="false"/>
                <w:color w:val="000000"/>
                <w:sz w:val="20"/>
              </w:rPr>
              <w:t xml:space="preserve">
право пользования недрами в процессе добычи полезных ископаемых и переработки техногенных образований; </w:t>
            </w:r>
          </w:p>
          <w:p>
            <w:pPr>
              <w:spacing w:after="20"/>
              <w:ind w:left="20"/>
              <w:jc w:val="both"/>
            </w:pPr>
            <w:r>
              <w:rPr>
                <w:rFonts w:ascii="Times New Roman"/>
                <w:b w:val="false"/>
                <w:i w:val="false"/>
                <w:color w:val="000000"/>
                <w:sz w:val="20"/>
              </w:rPr>
              <w:t xml:space="preserve">
использование или право использования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 Морские и воздушные суда, арендуемые по договорам бербоут-чартера или димайз-чартера, относятся к промышленному оборудованию; </w:t>
            </w:r>
          </w:p>
          <w:p>
            <w:pPr>
              <w:spacing w:after="20"/>
              <w:ind w:left="20"/>
              <w:jc w:val="both"/>
            </w:pPr>
            <w:r>
              <w:rPr>
                <w:rFonts w:ascii="Times New Roman"/>
                <w:b w:val="false"/>
                <w:i w:val="false"/>
                <w:color w:val="000000"/>
                <w:sz w:val="20"/>
              </w:rPr>
              <w:t xml:space="preserve">
27-1) </w:t>
            </w:r>
            <w:r>
              <w:rPr>
                <w:rFonts w:ascii="Times New Roman"/>
                <w:b/>
                <w:i w:val="false"/>
                <w:color w:val="000000"/>
                <w:sz w:val="20"/>
              </w:rPr>
              <w:t xml:space="preserve">рыночный курс обмена валют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средневзвешенный биржевой курс тенге к иностранной валюте, сложившийся на основной сессии Казахстанской фондовой биржи и определенный в порядке, </w:t>
            </w:r>
            <w:r>
              <w:rPr>
                <w:rFonts w:ascii="Times New Roman"/>
                <w:b w:val="false"/>
                <w:i w:val="false"/>
                <w:color w:val="000000"/>
                <w:sz w:val="20"/>
              </w:rPr>
              <w:t xml:space="preserve">устанавливаемом </w:t>
            </w:r>
            <w:r>
              <w:rPr>
                <w:rFonts w:ascii="Times New Roman"/>
                <w:b w:val="false"/>
                <w:i w:val="false"/>
                <w:color w:val="000000"/>
                <w:sz w:val="20"/>
              </w:rPr>
              <w:t xml:space="preserve">Министерством финансов Республики Казахстан совместно с Национальным Банком Республики Казахстан; </w:t>
            </w:r>
          </w:p>
          <w:p>
            <w:pPr>
              <w:spacing w:after="20"/>
              <w:ind w:left="20"/>
              <w:jc w:val="both"/>
            </w:pPr>
            <w:r>
              <w:rPr>
                <w:rFonts w:ascii="Times New Roman"/>
                <w:b w:val="false"/>
                <w:i w:val="false"/>
                <w:color w:val="000000"/>
                <w:sz w:val="20"/>
              </w:rPr>
              <w:t xml:space="preserve">
курс тенге к иностранным валютам, по которым на Казахстанской фондовой бирже не проводятся торги, рассчитывается с использованием кросскурсов в порядке, </w:t>
            </w:r>
            <w:r>
              <w:rPr>
                <w:rFonts w:ascii="Times New Roman"/>
                <w:b w:val="false"/>
                <w:i w:val="false"/>
                <w:color w:val="000000"/>
                <w:sz w:val="20"/>
              </w:rPr>
              <w:t xml:space="preserve">устанавливаемом </w:t>
            </w:r>
            <w:r>
              <w:rPr>
                <w:rFonts w:ascii="Times New Roman"/>
                <w:b w:val="false"/>
                <w:i w:val="false"/>
                <w:color w:val="000000"/>
                <w:sz w:val="20"/>
              </w:rPr>
              <w:t xml:space="preserve">Министерством финансов Республики Казахстан совместно с Национальным Банком Республики Казахстан; </w:t>
            </w:r>
          </w:p>
          <w:p>
            <w:pPr>
              <w:spacing w:after="20"/>
              <w:ind w:left="20"/>
              <w:jc w:val="both"/>
            </w:pPr>
            <w:r>
              <w:rPr>
                <w:rFonts w:ascii="Times New Roman"/>
                <w:b w:val="false"/>
                <w:i w:val="false"/>
                <w:color w:val="000000"/>
                <w:sz w:val="20"/>
              </w:rPr>
              <w:t xml:space="preserve">
28) </w:t>
            </w:r>
            <w:r>
              <w:rPr>
                <w:rFonts w:ascii="Times New Roman"/>
                <w:b/>
                <w:i w:val="false"/>
                <w:color w:val="000000"/>
                <w:sz w:val="20"/>
              </w:rPr>
              <w:t xml:space="preserve">специальный налоговый режим </w:t>
            </w:r>
            <w:r>
              <w:rPr>
                <w:rFonts w:ascii="Times New Roman"/>
                <w:b w:val="false"/>
                <w:i w:val="false"/>
                <w:color w:val="000000"/>
                <w:sz w:val="20"/>
              </w:rPr>
              <w:t xml:space="preserve">- особый порядок расчетов с бюджетом, устанавливаемый для отдельных категорий налогоплательщиков и предусматривающий применение упрощенного порядка исчисления и уплаты отдельных видов налогов и платы за пользование земельными участками, а также представления налоговой отчетности по ним; </w:t>
            </w:r>
          </w:p>
          <w:p>
            <w:pPr>
              <w:spacing w:after="20"/>
              <w:ind w:left="20"/>
              <w:jc w:val="both"/>
            </w:pPr>
            <w:r>
              <w:rPr>
                <w:rFonts w:ascii="Times New Roman"/>
                <w:b w:val="false"/>
                <w:i w:val="false"/>
                <w:color w:val="000000"/>
                <w:sz w:val="20"/>
              </w:rPr>
              <w:t xml:space="preserve">
28-1) </w:t>
            </w:r>
            <w:r>
              <w:rPr>
                <w:rFonts w:ascii="Times New Roman"/>
                <w:b/>
                <w:i w:val="false"/>
                <w:color w:val="000000"/>
                <w:sz w:val="20"/>
              </w:rPr>
              <w:t xml:space="preserve">спонсорская помощь </w:t>
            </w:r>
            <w:r>
              <w:rPr>
                <w:rFonts w:ascii="Times New Roman"/>
                <w:b w:val="false"/>
                <w:i w:val="false"/>
                <w:color w:val="000000"/>
                <w:sz w:val="20"/>
              </w:rPr>
              <w:t xml:space="preserve">- имущество, предоставляемое на безвозмездной основе с целью распространения информации о лице, оказывающем данную помощь: </w:t>
            </w:r>
          </w:p>
          <w:p>
            <w:pPr>
              <w:spacing w:after="20"/>
              <w:ind w:left="20"/>
              <w:jc w:val="both"/>
            </w:pPr>
            <w:r>
              <w:rPr>
                <w:rFonts w:ascii="Times New Roman"/>
                <w:b w:val="false"/>
                <w:i w:val="false"/>
                <w:color w:val="000000"/>
                <w:sz w:val="20"/>
              </w:rPr>
              <w:t xml:space="preserve">
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 </w:t>
            </w:r>
          </w:p>
          <w:p>
            <w:pPr>
              <w:spacing w:after="20"/>
              <w:ind w:left="20"/>
              <w:jc w:val="both"/>
            </w:pPr>
            <w:r>
              <w:rPr>
                <w:rFonts w:ascii="Times New Roman"/>
                <w:b w:val="false"/>
                <w:i w:val="false"/>
                <w:color w:val="000000"/>
                <w:sz w:val="20"/>
              </w:rPr>
              <w:t xml:space="preserve">
некоммерческим организациям для реализации их уставных целей; </w:t>
            </w:r>
          </w:p>
          <w:p>
            <w:pPr>
              <w:spacing w:after="20"/>
              <w:ind w:left="20"/>
              <w:jc w:val="both"/>
            </w:pPr>
            <w:r>
              <w:rPr>
                <w:rFonts w:ascii="Times New Roman"/>
                <w:b w:val="false"/>
                <w:i w:val="false"/>
                <w:color w:val="000000"/>
                <w:sz w:val="20"/>
              </w:rPr>
              <w:t xml:space="preserve">
29) </w:t>
            </w:r>
            <w:r>
              <w:rPr>
                <w:rFonts w:ascii="Times New Roman"/>
                <w:b/>
                <w:i w:val="false"/>
                <w:color w:val="000000"/>
                <w:sz w:val="20"/>
              </w:rPr>
              <w:t xml:space="preserve">структурное подразделение юридического лица </w:t>
            </w:r>
            <w:r>
              <w:rPr>
                <w:rFonts w:ascii="Times New Roman"/>
                <w:b w:val="false"/>
                <w:i w:val="false"/>
                <w:color w:val="000000"/>
                <w:sz w:val="20"/>
              </w:rPr>
              <w:t xml:space="preserve">- филиал, представительство; </w:t>
            </w:r>
          </w:p>
          <w:p>
            <w:pPr>
              <w:spacing w:after="20"/>
              <w:ind w:left="20"/>
              <w:jc w:val="both"/>
            </w:pPr>
            <w:r>
              <w:rPr>
                <w:rFonts w:ascii="Times New Roman"/>
                <w:b w:val="false"/>
                <w:i w:val="false"/>
                <w:color w:val="000000"/>
                <w:sz w:val="20"/>
              </w:rPr>
              <w:t xml:space="preserve">
30) </w:t>
            </w:r>
            <w:r>
              <w:rPr>
                <w:rFonts w:ascii="Times New Roman"/>
                <w:b/>
                <w:i w:val="false"/>
                <w:color w:val="000000"/>
                <w:sz w:val="20"/>
              </w:rPr>
              <w:t xml:space="preserve">товарная номенклатура внешнеэкономической деятельности </w:t>
            </w:r>
            <w:r>
              <w:rPr>
                <w:rFonts w:ascii="Times New Roman"/>
                <w:b w:val="false"/>
                <w:i w:val="false"/>
                <w:color w:val="000000"/>
                <w:sz w:val="20"/>
              </w:rPr>
              <w:t xml:space="preserve">- система кодов товарной классификации, </w:t>
            </w:r>
            <w:r>
              <w:rPr>
                <w:rFonts w:ascii="Times New Roman"/>
                <w:b w:val="false"/>
                <w:i w:val="false"/>
                <w:color w:val="000000"/>
                <w:sz w:val="20"/>
              </w:rPr>
              <w:t xml:space="preserve">основанная </w:t>
            </w:r>
            <w:r>
              <w:rPr>
                <w:rFonts w:ascii="Times New Roman"/>
                <w:b w:val="false"/>
                <w:i w:val="false"/>
                <w:color w:val="000000"/>
                <w:sz w:val="20"/>
              </w:rPr>
              <w:t xml:space="preserve">на гармонизированной системе описания и кодирования товаров; </w:t>
            </w:r>
          </w:p>
          <w:p>
            <w:pPr>
              <w:spacing w:after="20"/>
              <w:ind w:left="20"/>
              <w:jc w:val="both"/>
            </w:pPr>
            <w:r>
              <w:rPr>
                <w:rFonts w:ascii="Times New Roman"/>
                <w:b w:val="false"/>
                <w:i w:val="false"/>
                <w:color w:val="000000"/>
                <w:sz w:val="20"/>
              </w:rPr>
              <w:t xml:space="preserve">
31) </w:t>
            </w:r>
            <w:r>
              <w:rPr>
                <w:rFonts w:ascii="Times New Roman"/>
                <w:b/>
                <w:i w:val="false"/>
                <w:color w:val="000000"/>
                <w:sz w:val="20"/>
              </w:rPr>
              <w:t xml:space="preserve">уполномоченный орган </w:t>
            </w:r>
            <w:r>
              <w:rPr>
                <w:rFonts w:ascii="Times New Roman"/>
                <w:b w:val="false"/>
                <w:i w:val="false"/>
                <w:color w:val="000000"/>
                <w:sz w:val="20"/>
              </w:rPr>
              <w:t xml:space="preserve">- </w:t>
            </w:r>
            <w:r>
              <w:rPr>
                <w:rFonts w:ascii="Times New Roman"/>
                <w:b w:val="false"/>
                <w:i w:val="false"/>
                <w:color w:val="000000"/>
                <w:sz w:val="20"/>
              </w:rPr>
              <w:t xml:space="preserve">государственный орган </w:t>
            </w:r>
            <w:r>
              <w:rPr>
                <w:rFonts w:ascii="Times New Roman"/>
                <w:b w:val="false"/>
                <w:i w:val="false"/>
                <w:color w:val="000000"/>
                <w:sz w:val="20"/>
              </w:rPr>
              <w:t xml:space="preserve">, осуществляющий государственное регулирование в сфере обеспечения поступлений налогов и других обязательных платежей в бюджет; </w:t>
            </w:r>
          </w:p>
          <w:p>
            <w:pPr>
              <w:spacing w:after="20"/>
              <w:ind w:left="20"/>
              <w:jc w:val="both"/>
            </w:pPr>
            <w:r>
              <w:rPr>
                <w:rFonts w:ascii="Times New Roman"/>
                <w:b w:val="false"/>
                <w:i w:val="false"/>
                <w:color w:val="000000"/>
                <w:sz w:val="20"/>
              </w:rPr>
              <w:t xml:space="preserve">
32) </w:t>
            </w:r>
            <w:r>
              <w:rPr>
                <w:rFonts w:ascii="Times New Roman"/>
                <w:b/>
                <w:i w:val="false"/>
                <w:color w:val="000000"/>
                <w:sz w:val="20"/>
              </w:rPr>
              <w:t xml:space="preserve">уполномоченные органы </w:t>
            </w:r>
            <w:r>
              <w:rPr>
                <w:rFonts w:ascii="Times New Roman"/>
                <w:b w:val="false"/>
                <w:i w:val="false"/>
                <w:color w:val="000000"/>
                <w:sz w:val="20"/>
              </w:rPr>
              <w:t xml:space="preserve">- государственные органы Республики Казахстан, за исключением налоговых органов, уполномоченные Правительством Республики Казахстан осуществлять исчисление и (или) сбор обязательных платежей в бюджет; </w:t>
            </w:r>
          </w:p>
          <w:p>
            <w:pPr>
              <w:spacing w:after="20"/>
              <w:ind w:left="20"/>
              <w:jc w:val="both"/>
            </w:pPr>
            <w:r>
              <w:rPr>
                <w:rFonts w:ascii="Times New Roman"/>
                <w:b w:val="false"/>
                <w:i w:val="false"/>
                <w:color w:val="000000"/>
                <w:sz w:val="20"/>
              </w:rPr>
              <w:t xml:space="preserve">
32-1) </w:t>
            </w:r>
            <w:r>
              <w:rPr>
                <w:rFonts w:ascii="Times New Roman"/>
                <w:b/>
                <w:i w:val="false"/>
                <w:color w:val="000000"/>
                <w:sz w:val="20"/>
              </w:rPr>
              <w:t xml:space="preserve">услуги по обработке информации </w:t>
            </w:r>
            <w:r>
              <w:rPr>
                <w:rFonts w:ascii="Times New Roman"/>
                <w:b w:val="false"/>
                <w:i w:val="false"/>
                <w:color w:val="000000"/>
                <w:sz w:val="20"/>
              </w:rPr>
              <w:t xml:space="preserve">- услуги по осуществлению сбора и обобщению, систематизации информационных массивов и предоставлению в распоряжение пользователя результатов обработки этой информации; </w:t>
            </w:r>
          </w:p>
          <w:p>
            <w:pPr>
              <w:spacing w:after="20"/>
              <w:ind w:left="20"/>
              <w:jc w:val="both"/>
            </w:pPr>
            <w:r>
              <w:rPr>
                <w:rFonts w:ascii="Times New Roman"/>
                <w:b w:val="false"/>
                <w:i w:val="false"/>
                <w:color w:val="000000"/>
                <w:sz w:val="20"/>
              </w:rPr>
              <w:t xml:space="preserve">
33) </w:t>
            </w:r>
            <w:r>
              <w:rPr>
                <w:rFonts w:ascii="Times New Roman"/>
                <w:b/>
                <w:i w:val="false"/>
                <w:color w:val="000000"/>
                <w:sz w:val="20"/>
              </w:rPr>
              <w:t xml:space="preserve">электронный документ налогоплательщика </w:t>
            </w:r>
            <w:r>
              <w:rPr>
                <w:rFonts w:ascii="Times New Roman"/>
                <w:b w:val="false"/>
                <w:i w:val="false"/>
                <w:color w:val="000000"/>
                <w:sz w:val="20"/>
              </w:rPr>
              <w:t xml:space="preserve">- электронный документ, переданный в установленном электронном формате, удостоверенный электронной цифровой подписью налогоплательщика, после его приема и подтверждения аутентичности; </w:t>
            </w:r>
          </w:p>
          <w:p>
            <w:pPr>
              <w:spacing w:after="20"/>
              <w:ind w:left="20"/>
              <w:jc w:val="both"/>
            </w:pPr>
            <w:r>
              <w:rPr>
                <w:rFonts w:ascii="Times New Roman"/>
                <w:b w:val="false"/>
                <w:i w:val="false"/>
                <w:color w:val="000000"/>
                <w:sz w:val="20"/>
              </w:rPr>
              <w:t xml:space="preserve">
34) </w:t>
            </w:r>
            <w:r>
              <w:rPr>
                <w:rFonts w:ascii="Times New Roman"/>
                <w:b/>
                <w:i w:val="false"/>
                <w:color w:val="000000"/>
                <w:sz w:val="20"/>
              </w:rPr>
              <w:t xml:space="preserve">электронная цифровая подпись налогоплательщика </w:t>
            </w:r>
            <w:r>
              <w:rPr>
                <w:rFonts w:ascii="Times New Roman"/>
                <w:b w:val="false"/>
                <w:i w:val="false"/>
                <w:color w:val="000000"/>
                <w:sz w:val="20"/>
              </w:rPr>
              <w:t xml:space="preserve">-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 </w:t>
            </w:r>
          </w:p>
          <w:p>
            <w:pPr>
              <w:spacing w:after="20"/>
              <w:ind w:left="20"/>
              <w:jc w:val="both"/>
            </w:pPr>
            <w:r>
              <w:rPr>
                <w:rFonts w:ascii="Times New Roman"/>
                <w:b w:val="false"/>
                <w:i w:val="false"/>
                <w:color w:val="000000"/>
                <w:sz w:val="20"/>
              </w:rPr>
              <w:t xml:space="preserve">
35) </w:t>
            </w:r>
            <w:r>
              <w:rPr>
                <w:rFonts w:ascii="Times New Roman"/>
                <w:b/>
                <w:i w:val="false"/>
                <w:color w:val="000000"/>
                <w:sz w:val="20"/>
              </w:rPr>
              <w:t xml:space="preserve">ценные бумаги </w:t>
            </w:r>
            <w:r>
              <w:rPr>
                <w:rFonts w:ascii="Times New Roman"/>
                <w:b w:val="false"/>
                <w:i w:val="false"/>
                <w:color w:val="000000"/>
                <w:sz w:val="20"/>
              </w:rPr>
              <w:t xml:space="preserve">- акции, долговые ценные бумаги, производные ценные бумаги и иные объекты имущественного права, признанные ценными бумагами в </w:t>
            </w:r>
            <w:r>
              <w:rPr>
                <w:rFonts w:ascii="Times New Roman"/>
                <w:b w:val="false"/>
                <w:i w:val="false"/>
                <w:color w:val="000000"/>
                <w:sz w:val="20"/>
              </w:rPr>
              <w:t xml:space="preserve">соответствии </w:t>
            </w:r>
            <w:r>
              <w:rPr>
                <w:rFonts w:ascii="Times New Roman"/>
                <w:b w:val="false"/>
                <w:i w:val="false"/>
                <w:color w:val="000000"/>
                <w:sz w:val="20"/>
              </w:rPr>
              <w:t xml:space="preserve">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Другие специальные понятия и термины налогового законодательства используются в значениях, определяемых в соответствующих статьях настоящего Кодекса. </w:t>
            </w:r>
          </w:p>
          <w:p>
            <w:pPr>
              <w:spacing w:after="20"/>
              <w:ind w:left="20"/>
              <w:jc w:val="both"/>
            </w:pPr>
            <w:r>
              <w:rPr>
                <w:rFonts w:ascii="Times New Roman"/>
                <w:b w:val="false"/>
                <w:i w:val="false"/>
                <w:color w:val="000000"/>
                <w:sz w:val="20"/>
              </w:rPr>
              <w:t xml:space="preserve">
3.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10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от 15 мая 2007 года N </w:t>
            </w:r>
            <w:r>
              <w:rPr>
                <w:rFonts w:ascii="Times New Roman"/>
                <w:b w:val="false"/>
                <w:i w:val="false"/>
                <w:color w:val="000000"/>
                <w:sz w:val="20"/>
              </w:rPr>
              <w:t xml:space="preserve">253 </w:t>
            </w:r>
            <w:r>
              <w:rPr>
                <w:rFonts w:ascii="Times New Roman"/>
                <w:b w:val="false"/>
                <w:i w:val="false"/>
                <w:color w:val="ff0000"/>
                <w:sz w:val="20"/>
              </w:rPr>
              <w:t xml:space="preserve">;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 Права и обязанности налогоплательщика</w:t>
            </w:r>
            <w:r>
              <w:br/>
            </w:r>
            <w:r>
              <w:rPr>
                <w:rFonts w:ascii="Times New Roman"/>
                <w:b/>
                <w:i w:val="false"/>
                <w:color w:val="000000"/>
                <w:sz w:val="20"/>
              </w:rPr>
              <w:t>и налогового агента. Представительство</w:t>
            </w:r>
            <w:r>
              <w:br/>
            </w:r>
            <w:r>
              <w:rPr>
                <w:rFonts w:ascii="Times New Roman"/>
                <w:b/>
                <w:i w:val="false"/>
                <w:color w:val="000000"/>
                <w:sz w:val="20"/>
              </w:rPr>
              <w:t>в налоговых отношениях</w:t>
            </w:r>
          </w:p>
          <w:p>
            <w:pPr>
              <w:spacing w:after="20"/>
              <w:ind w:left="20"/>
              <w:jc w:val="both"/>
            </w:pPr>
            <w:r>
              <w:rPr>
                <w:rFonts w:ascii="Times New Roman"/>
                <w:b/>
                <w:i w:val="false"/>
                <w:color w:val="000000"/>
                <w:sz w:val="20"/>
              </w:rPr>
              <w:t xml:space="preserve">Статья 11. Права налогоплательщика </w:t>
            </w:r>
          </w:p>
          <w:p>
            <w:pPr>
              <w:spacing w:after="20"/>
              <w:ind w:left="20"/>
              <w:jc w:val="both"/>
            </w:pPr>
            <w:r>
              <w:rPr>
                <w:rFonts w:ascii="Times New Roman"/>
                <w:b w:val="false"/>
                <w:i w:val="false"/>
                <w:color w:val="000000"/>
                <w:sz w:val="20"/>
              </w:rPr>
              <w:t xml:space="preserve">
1. Налогоплательщик вправе: </w:t>
            </w:r>
          </w:p>
          <w:p>
            <w:pPr>
              <w:spacing w:after="20"/>
              <w:ind w:left="20"/>
              <w:jc w:val="both"/>
            </w:pPr>
            <w:r>
              <w:rPr>
                <w:rFonts w:ascii="Times New Roman"/>
                <w:b w:val="false"/>
                <w:i w:val="false"/>
                <w:color w:val="000000"/>
                <w:sz w:val="20"/>
              </w:rPr>
              <w:t xml:space="preserve">
1) получать от органов налоговой службы информацию о действующих налогах и других обязательных платежах в бюджет, об изменениях в налоговом законодательстве; </w:t>
            </w:r>
          </w:p>
          <w:p>
            <w:pPr>
              <w:spacing w:after="20"/>
              <w:ind w:left="20"/>
              <w:jc w:val="both"/>
            </w:pPr>
            <w:r>
              <w:rPr>
                <w:rFonts w:ascii="Times New Roman"/>
                <w:b w:val="false"/>
                <w:i w:val="false"/>
                <w:color w:val="000000"/>
                <w:sz w:val="20"/>
              </w:rPr>
              <w:t xml:space="preserve">
2) представлять свои интересы по вопросам налоговых отношений лично либо через своего представителя или с участием налогового консультанта; </w:t>
            </w:r>
          </w:p>
          <w:p>
            <w:pPr>
              <w:spacing w:after="20"/>
              <w:ind w:left="20"/>
              <w:jc w:val="both"/>
            </w:pPr>
            <w:r>
              <w:rPr>
                <w:rFonts w:ascii="Times New Roman"/>
                <w:b w:val="false"/>
                <w:i w:val="false"/>
                <w:color w:val="000000"/>
                <w:sz w:val="20"/>
              </w:rPr>
              <w:t xml:space="preserve">
3) получать результаты налогового контроля; </w:t>
            </w:r>
          </w:p>
          <w:p>
            <w:pPr>
              <w:spacing w:after="20"/>
              <w:ind w:left="20"/>
              <w:jc w:val="both"/>
            </w:pPr>
            <w:r>
              <w:rPr>
                <w:rFonts w:ascii="Times New Roman"/>
                <w:b w:val="false"/>
                <w:i w:val="false"/>
                <w:color w:val="000000"/>
                <w:sz w:val="20"/>
              </w:rPr>
              <w:t xml:space="preserve">
4) представлять органам налоговой службы пояснения по исчислению и уплате налогов и других обязательных платежей в бюджет по результатам налогового контроля; </w:t>
            </w:r>
          </w:p>
          <w:p>
            <w:pPr>
              <w:spacing w:after="20"/>
              <w:ind w:left="20"/>
              <w:jc w:val="both"/>
            </w:pPr>
            <w:r>
              <w:rPr>
                <w:rFonts w:ascii="Times New Roman"/>
                <w:b w:val="false"/>
                <w:i w:val="false"/>
                <w:color w:val="000000"/>
                <w:sz w:val="20"/>
              </w:rPr>
              <w:t xml:space="preserve">
5) получать выписку из лицевого счета о состоянии расчетов с бюджетом по исполнению налогового обязательства; </w:t>
            </w:r>
          </w:p>
          <w:p>
            <w:pPr>
              <w:spacing w:after="20"/>
              <w:ind w:left="20"/>
              <w:jc w:val="both"/>
            </w:pPr>
            <w:r>
              <w:rPr>
                <w:rFonts w:ascii="Times New Roman"/>
                <w:b w:val="false"/>
                <w:i w:val="false"/>
                <w:color w:val="000000"/>
                <w:sz w:val="20"/>
              </w:rPr>
              <w:t xml:space="preserve">
6) обжаловать в установленном настоящим Кодексом и другими законодательными актами Республики Казахстан порядке уведомления по актам налоговых проверок и действия (бездействие) должностных лиц органов налоговой службы; </w:t>
            </w:r>
          </w:p>
          <w:p>
            <w:pPr>
              <w:spacing w:after="20"/>
              <w:ind w:left="20"/>
              <w:jc w:val="both"/>
            </w:pPr>
            <w:r>
              <w:rPr>
                <w:rFonts w:ascii="Times New Roman"/>
                <w:b w:val="false"/>
                <w:i w:val="false"/>
                <w:color w:val="000000"/>
                <w:sz w:val="20"/>
              </w:rPr>
              <w:t xml:space="preserve">
7) требовать соблюдения налоговой тайны; </w:t>
            </w:r>
          </w:p>
          <w:p>
            <w:pPr>
              <w:spacing w:after="20"/>
              <w:ind w:left="20"/>
              <w:jc w:val="both"/>
            </w:pPr>
            <w:r>
              <w:rPr>
                <w:rFonts w:ascii="Times New Roman"/>
                <w:b w:val="false"/>
                <w:i w:val="false"/>
                <w:color w:val="000000"/>
                <w:sz w:val="20"/>
              </w:rPr>
              <w:t xml:space="preserve">
8) не представлять информацию и документы, не относящиеся к налогообложению. </w:t>
            </w:r>
          </w:p>
          <w:p>
            <w:pPr>
              <w:spacing w:after="20"/>
              <w:ind w:left="20"/>
              <w:jc w:val="both"/>
            </w:pPr>
            <w:r>
              <w:rPr>
                <w:rFonts w:ascii="Times New Roman"/>
                <w:b w:val="false"/>
                <w:i w:val="false"/>
                <w:color w:val="000000"/>
                <w:sz w:val="20"/>
              </w:rPr>
              <w:t xml:space="preserve">
1-1. Налогоплательщик вправе участвовать электронным способом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в отношениях, регулируемых налоговым законодательством. </w:t>
            </w:r>
          </w:p>
          <w:p>
            <w:pPr>
              <w:spacing w:after="20"/>
              <w:ind w:left="20"/>
              <w:jc w:val="both"/>
            </w:pPr>
            <w:r>
              <w:rPr>
                <w:rFonts w:ascii="Times New Roman"/>
                <w:b w:val="false"/>
                <w:i w:val="false"/>
                <w:color w:val="000000"/>
                <w:sz w:val="20"/>
              </w:rPr>
              <w:t xml:space="preserve">
2. Налогоплательщик имеет иные права, предусмотренные налоговым законодательством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11 внесены изменения - Законом РК от 29 ноября 2003 г.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12. Обязанности налогоплательщика </w:t>
            </w:r>
          </w:p>
          <w:p>
            <w:pPr>
              <w:spacing w:after="20"/>
              <w:ind w:left="20"/>
              <w:jc w:val="both"/>
            </w:pPr>
            <w:r>
              <w:rPr>
                <w:rFonts w:ascii="Times New Roman"/>
                <w:b w:val="false"/>
                <w:i w:val="false"/>
                <w:color w:val="000000"/>
                <w:sz w:val="20"/>
              </w:rPr>
              <w:t xml:space="preserve">
1. Налогоплательщик обязан: </w:t>
            </w:r>
          </w:p>
          <w:p>
            <w:pPr>
              <w:spacing w:after="20"/>
              <w:ind w:left="20"/>
              <w:jc w:val="both"/>
            </w:pPr>
            <w:r>
              <w:rPr>
                <w:rFonts w:ascii="Times New Roman"/>
                <w:b w:val="false"/>
                <w:i w:val="false"/>
                <w:color w:val="000000"/>
                <w:sz w:val="20"/>
              </w:rPr>
              <w:t xml:space="preserve">
1) своевременно и в полном объеме исполнять налоговое обязательство в соответствии с настоящим Кодексом; </w:t>
            </w:r>
          </w:p>
          <w:p>
            <w:pPr>
              <w:spacing w:after="20"/>
              <w:ind w:left="20"/>
              <w:jc w:val="both"/>
            </w:pPr>
            <w:r>
              <w:rPr>
                <w:rFonts w:ascii="Times New Roman"/>
                <w:b w:val="false"/>
                <w:i w:val="false"/>
                <w:color w:val="000000"/>
                <w:sz w:val="20"/>
              </w:rPr>
              <w:t xml:space="preserve">
2) выполнять законные требования органов налоговой службы об устранении выявленных нарушений налогового законодательства, а также не препятствовать законной деятельности при исполнении ими служебных обязанностей; </w:t>
            </w:r>
          </w:p>
          <w:p>
            <w:pPr>
              <w:spacing w:after="20"/>
              <w:ind w:left="20"/>
              <w:jc w:val="both"/>
            </w:pPr>
            <w:r>
              <w:rPr>
                <w:rFonts w:ascii="Times New Roman"/>
                <w:b w:val="false"/>
                <w:i w:val="false"/>
                <w:color w:val="000000"/>
                <w:sz w:val="20"/>
              </w:rPr>
              <w:t xml:space="preserve">
3) на основании предписания допускать должностных лиц органов налоговой службы к обследованию имущества, являющегося объектом налогообложения и объектом, связанным с налогообложением; </w:t>
            </w:r>
          </w:p>
          <w:p>
            <w:pPr>
              <w:spacing w:after="20"/>
              <w:ind w:left="20"/>
              <w:jc w:val="both"/>
            </w:pPr>
            <w:r>
              <w:rPr>
                <w:rFonts w:ascii="Times New Roman"/>
                <w:b w:val="false"/>
                <w:i w:val="false"/>
                <w:color w:val="000000"/>
                <w:sz w:val="20"/>
              </w:rPr>
              <w:t xml:space="preserve">
4) представлять налоговую отчетность и документы в порядке, предусмотренном настоящим Кодексом, а также информацию и документы, </w:t>
            </w:r>
            <w:r>
              <w:rPr>
                <w:rFonts w:ascii="Times New Roman"/>
                <w:b w:val="false"/>
                <w:i w:val="false"/>
                <w:color w:val="000000"/>
                <w:sz w:val="20"/>
              </w:rPr>
              <w:t xml:space="preserve">предусмотренные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регулирующим вопросы государственного контроля при применении трансфертных цен; </w:t>
            </w:r>
          </w:p>
          <w:p>
            <w:pPr>
              <w:spacing w:after="20"/>
              <w:ind w:left="20"/>
              <w:jc w:val="both"/>
            </w:pPr>
            <w:r>
              <w:rPr>
                <w:rFonts w:ascii="Times New Roman"/>
                <w:b w:val="false"/>
                <w:i w:val="false"/>
                <w:color w:val="000000"/>
                <w:sz w:val="20"/>
              </w:rPr>
              <w:t xml:space="preserve">
5) проводить денежные расчеты с потребителями, осуществляемые при торговых операциях или оказании услуг посредством наличных денег, платежных банковских карточек, чеков, с обязательным применением контрольно-кассовых машин с фискальной памятью и выдачей контрольного чека на руки потребителю в соответствии с настоящим Кодексом; </w:t>
            </w:r>
          </w:p>
          <w:p>
            <w:pPr>
              <w:spacing w:after="20"/>
              <w:ind w:left="20"/>
              <w:jc w:val="both"/>
            </w:pPr>
            <w:r>
              <w:rPr>
                <w:rFonts w:ascii="Times New Roman"/>
                <w:b w:val="false"/>
                <w:i w:val="false"/>
                <w:color w:val="000000"/>
                <w:sz w:val="20"/>
              </w:rPr>
              <w:t xml:space="preserve">
6) подавать заявление в налоговый орган о проведении документальной проверки в связи с прекращением предпринимательской деятельности индивидуального предпринимателя, реорганизацией (за исключением случаев, предусмотренных частью пятой пункта 7 статьи 69 настоящего Кодекса) и (или) ликвидацией юридического лица. </w:t>
            </w:r>
          </w:p>
          <w:p>
            <w:pPr>
              <w:spacing w:after="20"/>
              <w:ind w:left="20"/>
              <w:jc w:val="both"/>
            </w:pPr>
            <w:r>
              <w:rPr>
                <w:rFonts w:ascii="Times New Roman"/>
                <w:b w:val="false"/>
                <w:i w:val="false"/>
                <w:color w:val="000000"/>
                <w:sz w:val="20"/>
              </w:rPr>
              <w:t xml:space="preserve">
2. Налогоплательщик выполняет иные обязанности, предусмотренные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12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13. Права и обязанности налогового агента </w:t>
            </w:r>
          </w:p>
          <w:p>
            <w:pPr>
              <w:spacing w:after="20"/>
              <w:ind w:left="20"/>
              <w:jc w:val="both"/>
            </w:pPr>
            <w:r>
              <w:rPr>
                <w:rFonts w:ascii="Times New Roman"/>
                <w:b w:val="false"/>
                <w:i w:val="false"/>
                <w:color w:val="000000"/>
                <w:sz w:val="20"/>
              </w:rPr>
              <w:t xml:space="preserve">
1. Налоговый агент имеет такие же права и несет такие же обязанности, что и налогоплательщик, если иное не предусмотрено настоящим Кодексом. </w:t>
            </w:r>
          </w:p>
          <w:p>
            <w:pPr>
              <w:spacing w:after="20"/>
              <w:ind w:left="20"/>
              <w:jc w:val="both"/>
            </w:pPr>
            <w:r>
              <w:rPr>
                <w:rFonts w:ascii="Times New Roman"/>
                <w:b w:val="false"/>
                <w:i w:val="false"/>
                <w:color w:val="000000"/>
                <w:sz w:val="20"/>
              </w:rPr>
              <w:t xml:space="preserve">
2. Налоговый агент также обязан: </w:t>
            </w:r>
          </w:p>
          <w:p>
            <w:pPr>
              <w:spacing w:after="20"/>
              <w:ind w:left="20"/>
              <w:jc w:val="both"/>
            </w:pPr>
            <w:r>
              <w:rPr>
                <w:rFonts w:ascii="Times New Roman"/>
                <w:b w:val="false"/>
                <w:i w:val="false"/>
                <w:color w:val="000000"/>
                <w:sz w:val="20"/>
              </w:rPr>
              <w:t xml:space="preserve">
1) правильно и своевременно исчислять налоги, удерживаемые у источника выплаты в соответствии с особенной частью настоящего Кодекса; </w:t>
            </w:r>
          </w:p>
          <w:p>
            <w:pPr>
              <w:spacing w:after="20"/>
              <w:ind w:left="20"/>
              <w:jc w:val="both"/>
            </w:pPr>
            <w:r>
              <w:rPr>
                <w:rFonts w:ascii="Times New Roman"/>
                <w:b w:val="false"/>
                <w:i w:val="false"/>
                <w:color w:val="000000"/>
                <w:sz w:val="20"/>
              </w:rPr>
              <w:t xml:space="preserve">
2) удерживать соответствующие налоги с налогоплательщика и перечислять их в бюджет в порядке и в сроки, предусмотренные настоящим Кодексом; </w:t>
            </w:r>
          </w:p>
          <w:p>
            <w:pPr>
              <w:spacing w:after="20"/>
              <w:ind w:left="20"/>
              <w:jc w:val="both"/>
            </w:pPr>
            <w:r>
              <w:rPr>
                <w:rFonts w:ascii="Times New Roman"/>
                <w:b w:val="false"/>
                <w:i w:val="false"/>
                <w:color w:val="000000"/>
                <w:sz w:val="20"/>
              </w:rPr>
              <w:t xml:space="preserve">
3) вести учет выплаченных налогоплательщикам доходов, а также удержанных и перечисленных в бюджет сумм налогов, в том числе персонально по каждому налогоплательщику; </w:t>
            </w:r>
          </w:p>
          <w:p>
            <w:pPr>
              <w:spacing w:after="20"/>
              <w:ind w:left="20"/>
              <w:jc w:val="both"/>
            </w:pPr>
            <w:r>
              <w:rPr>
                <w:rFonts w:ascii="Times New Roman"/>
                <w:b w:val="false"/>
                <w:i w:val="false"/>
                <w:color w:val="000000"/>
                <w:sz w:val="20"/>
              </w:rPr>
              <w:t xml:space="preserve">
4) представлять в налоговый орган по месту регистрационного учета налоговую отчетность в порядке, установленном особенной частью настоящего Кодекса; </w:t>
            </w:r>
          </w:p>
          <w:p>
            <w:pPr>
              <w:spacing w:after="20"/>
              <w:ind w:left="20"/>
              <w:jc w:val="both"/>
            </w:pPr>
            <w:r>
              <w:rPr>
                <w:rFonts w:ascii="Times New Roman"/>
                <w:b w:val="false"/>
                <w:i w:val="false"/>
                <w:color w:val="000000"/>
                <w:sz w:val="20"/>
              </w:rPr>
              <w:t xml:space="preserve">
5) применять положения пункта 6-1 статьи 177 настоящего Кодекса. </w:t>
            </w:r>
          </w:p>
          <w:p>
            <w:pPr>
              <w:spacing w:after="20"/>
              <w:ind w:left="20"/>
              <w:jc w:val="both"/>
            </w:pPr>
            <w:r>
              <w:rPr>
                <w:rFonts w:ascii="Times New Roman"/>
                <w:b w:val="false"/>
                <w:i w:val="false"/>
                <w:color w:val="000000"/>
                <w:sz w:val="20"/>
              </w:rPr>
              <w:t xml:space="preserve">
3. Налоговый агент вправе участвовать электронным способом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в отношениях, регулируемых налоговым законодательством.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13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14. Представительство в налоговых отношениях, регулируемых настоящим Кодексом </w:t>
            </w:r>
          </w:p>
          <w:p>
            <w:pPr>
              <w:spacing w:after="20"/>
              <w:ind w:left="20"/>
              <w:jc w:val="both"/>
            </w:pPr>
            <w:r>
              <w:rPr>
                <w:rFonts w:ascii="Times New Roman"/>
                <w:b w:val="false"/>
                <w:i w:val="false"/>
                <w:color w:val="000000"/>
                <w:sz w:val="20"/>
              </w:rPr>
              <w:t xml:space="preserve">
1. Налогоплательщик вправе участвовать в отношениях, регулируемых налоговым законодательством, через законного или уполномоченного представителя. </w:t>
            </w:r>
          </w:p>
          <w:p>
            <w:pPr>
              <w:spacing w:after="20"/>
              <w:ind w:left="20"/>
              <w:jc w:val="both"/>
            </w:pPr>
            <w:r>
              <w:rPr>
                <w:rFonts w:ascii="Times New Roman"/>
                <w:b w:val="false"/>
                <w:i w:val="false"/>
                <w:color w:val="000000"/>
                <w:sz w:val="20"/>
              </w:rPr>
              <w:t xml:space="preserve">
2. Законным представителем налогоплательщика признается лицо, уполномоченное представлять налогоплательщика на основании </w:t>
            </w:r>
            <w:r>
              <w:rPr>
                <w:rFonts w:ascii="Times New Roman"/>
                <w:b w:val="false"/>
                <w:i w:val="false"/>
                <w:color w:val="000000"/>
                <w:sz w:val="20"/>
              </w:rPr>
              <w:t xml:space="preserve">закона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налоговой службы. Уполномоченный представитель налогоплательщика действует на основе доверенности (учредительных документов), выдаваемой налогоплательщиком, в которой указывается конкретный перечень его полномочий. </w:t>
            </w:r>
          </w:p>
          <w:p>
            <w:pPr>
              <w:spacing w:after="20"/>
              <w:ind w:left="20"/>
              <w:jc w:val="both"/>
            </w:pPr>
            <w:r>
              <w:rPr>
                <w:rFonts w:ascii="Times New Roman"/>
                <w:b w:val="false"/>
                <w:i w:val="false"/>
                <w:color w:val="000000"/>
                <w:sz w:val="20"/>
              </w:rPr>
              <w:t xml:space="preserve">
4. Личное участие налогоплательщика в отношениях, регулируемых налоговым законодательством, не лишает его права иметь представителя, равно как участие представителя не лишает налогоплательщика права на личное участие в указанных отношениях. </w:t>
            </w:r>
          </w:p>
          <w:p>
            <w:pPr>
              <w:spacing w:after="20"/>
              <w:ind w:left="20"/>
              <w:jc w:val="both"/>
            </w:pPr>
            <w:r>
              <w:rPr>
                <w:rFonts w:ascii="Times New Roman"/>
                <w:b w:val="false"/>
                <w:i w:val="false"/>
                <w:color w:val="000000"/>
                <w:sz w:val="20"/>
              </w:rPr>
              <w:t xml:space="preserve">
5. Действия (бездействие) представителей налогоплательщика, совершенные в связи с участием этого налогоплательщика в отношениях, регулируемых налоговым законодательством, признаются действиями (бездействием) налогоплательщика.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Глава 3. Органы налоговой службы. </w:t>
            </w:r>
            <w:r>
              <w:br/>
            </w:r>
            <w:r>
              <w:rPr>
                <w:rFonts w:ascii="Times New Roman"/>
                <w:b/>
                <w:i w:val="false"/>
                <w:color w:val="000000"/>
                <w:sz w:val="20"/>
              </w:rPr>
              <w:t xml:space="preserve">Таможенные органы. </w:t>
            </w:r>
            <w:r>
              <w:br/>
            </w:r>
            <w:r>
              <w:rPr>
                <w:rFonts w:ascii="Times New Roman"/>
                <w:b/>
                <w:i w:val="false"/>
                <w:color w:val="000000"/>
                <w:sz w:val="20"/>
              </w:rPr>
              <w:t>Взаимодействие органов налоговой службы</w:t>
            </w:r>
            <w:r>
              <w:br/>
            </w:r>
            <w:r>
              <w:rPr>
                <w:rFonts w:ascii="Times New Roman"/>
                <w:b/>
                <w:i w:val="false"/>
                <w:color w:val="000000"/>
                <w:sz w:val="20"/>
              </w:rPr>
              <w:t>с другими государственными органами</w:t>
            </w:r>
          </w:p>
          <w:p>
            <w:pPr>
              <w:spacing w:after="20"/>
              <w:ind w:left="20"/>
              <w:jc w:val="both"/>
            </w:pPr>
            <w:r>
              <w:rPr>
                <w:rFonts w:ascii="Times New Roman"/>
                <w:b/>
                <w:i w:val="false"/>
                <w:color w:val="000000"/>
                <w:sz w:val="20"/>
              </w:rPr>
              <w:t xml:space="preserve">Статья 15. Задачи и структура органов налоговой службы </w:t>
            </w:r>
          </w:p>
          <w:p>
            <w:pPr>
              <w:spacing w:after="20"/>
              <w:ind w:left="20"/>
              <w:jc w:val="both"/>
            </w:pPr>
            <w:r>
              <w:rPr>
                <w:rFonts w:ascii="Times New Roman"/>
                <w:b w:val="false"/>
                <w:i w:val="false"/>
                <w:color w:val="000000"/>
                <w:sz w:val="20"/>
              </w:rPr>
              <w:t xml:space="preserve">
1. На органы налоговой службы возлагается задача по обеспечению полноты поступления налогов и других обязательных платежей в бюджет, полноты и своевременности перечисления обязательных пенсионных взносов и социальных отчислений в Государственный фонд социального страхования, а также по осуществлению налогового контроля за исполнением налогоплательщиком налоговых обязательств. </w:t>
            </w:r>
          </w:p>
          <w:p>
            <w:pPr>
              <w:spacing w:after="20"/>
              <w:ind w:left="20"/>
              <w:jc w:val="both"/>
            </w:pPr>
            <w:r>
              <w:rPr>
                <w:rFonts w:ascii="Times New Roman"/>
                <w:b w:val="false"/>
                <w:i w:val="false"/>
                <w:color w:val="000000"/>
                <w:sz w:val="20"/>
              </w:rPr>
              <w:t xml:space="preserve">
2. Органы налоговой службы состоят из </w:t>
            </w:r>
            <w:r>
              <w:rPr>
                <w:rFonts w:ascii="Times New Roman"/>
                <w:b w:val="false"/>
                <w:i w:val="false"/>
                <w:color w:val="000000"/>
                <w:sz w:val="20"/>
              </w:rPr>
              <w:t xml:space="preserve">уполномоченного органа </w:t>
            </w:r>
            <w:r>
              <w:rPr>
                <w:rFonts w:ascii="Times New Roman"/>
                <w:b w:val="false"/>
                <w:i w:val="false"/>
                <w:color w:val="000000"/>
                <w:sz w:val="20"/>
              </w:rPr>
              <w:t xml:space="preserve">и налоговых органов. </w:t>
            </w:r>
          </w:p>
          <w:p>
            <w:pPr>
              <w:spacing w:after="20"/>
              <w:ind w:left="20"/>
              <w:jc w:val="both"/>
            </w:pPr>
            <w:r>
              <w:rPr>
                <w:rFonts w:ascii="Times New Roman"/>
                <w:b w:val="false"/>
                <w:i w:val="false"/>
                <w:color w:val="000000"/>
                <w:sz w:val="20"/>
              </w:rPr>
              <w:t xml:space="preserve">
3. К налоговым органам относятся налоговые территориальные подразделения уполномоченного органа по областям, городам Астане и Алматы, по районам, городам и районам в городах, а также межрайонные территориальные подразделения уполномоченного органа. В случае создания специальных экономических зон могут быть образованы налоговые органы на территории этих зон. </w:t>
            </w:r>
            <w:r>
              <w:rPr>
                <w:rFonts w:ascii="Times New Roman"/>
                <w:b w:val="false"/>
                <w:i w:val="false"/>
                <w:color w:val="000000"/>
                <w:sz w:val="20"/>
              </w:rPr>
              <w:t xml:space="preserve">P050990 </w:t>
            </w:r>
            <w:r>
              <w:rPr>
                <w:rFonts w:ascii="Times New Roman"/>
                <w:b w:val="false"/>
                <w:i/>
                <w:color w:val="000000"/>
                <w:sz w:val="20"/>
              </w:rPr>
              <w:t xml:space="preserve">, </w:t>
            </w:r>
            <w:r>
              <w:rPr>
                <w:rFonts w:ascii="Times New Roman"/>
                <w:b w:val="false"/>
                <w:i w:val="false"/>
                <w:color w:val="000000"/>
                <w:sz w:val="20"/>
              </w:rPr>
              <w:t xml:space="preserve">P040572 </w:t>
            </w:r>
            <w:r>
              <w:rPr>
                <w:rFonts w:ascii="Times New Roman"/>
                <w:b w:val="false"/>
                <w:i/>
                <w:color w:val="000000"/>
                <w:sz w:val="20"/>
              </w:rPr>
              <w:t xml:space="preserve">, </w:t>
            </w:r>
            <w:r>
              <w:rPr>
                <w:rFonts w:ascii="Times New Roman"/>
                <w:b w:val="false"/>
                <w:i w:val="false"/>
                <w:color w:val="000000"/>
                <w:sz w:val="20"/>
              </w:rPr>
              <w:t xml:space="preserve">P031284 </w:t>
            </w:r>
            <w:r>
              <w:rPr>
                <w:rFonts w:ascii="Times New Roman"/>
                <w:b w:val="false"/>
                <w:i/>
                <w:color w:val="000000"/>
                <w:sz w:val="20"/>
              </w:rPr>
              <w:t xml:space="preserve">, </w:t>
            </w:r>
            <w:r>
              <w:rPr>
                <w:rFonts w:ascii="Times New Roman"/>
                <w:b w:val="false"/>
                <w:i w:val="false"/>
                <w:color w:val="000000"/>
                <w:sz w:val="20"/>
              </w:rPr>
              <w:t xml:space="preserve">P030114 </w:t>
            </w:r>
          </w:p>
          <w:p>
            <w:pPr>
              <w:spacing w:after="20"/>
              <w:ind w:left="20"/>
              <w:jc w:val="both"/>
            </w:pPr>
            <w:r>
              <w:rPr>
                <w:rFonts w:ascii="Times New Roman"/>
                <w:b w:val="false"/>
                <w:i w:val="false"/>
                <w:color w:val="000000"/>
                <w:sz w:val="20"/>
              </w:rPr>
              <w:t xml:space="preserve">
4. Налоговые органы подчиняются непосредственно по вертикали соответствующему вышестоящему органу налоговой службы и не относятся к местным исполнительным органам.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w:t>
            </w:r>
            <w:r>
              <w:rPr>
                <w:rFonts w:ascii="Times New Roman"/>
                <w:b w:val="false"/>
                <w:i w:val="false"/>
                <w:color w:val="000000"/>
                <w:sz w:val="20"/>
              </w:rPr>
              <w:t xml:space="preserve">Исключен - от 26 июля 2007 года </w:t>
            </w:r>
            <w:r>
              <w:rPr>
                <w:rFonts w:ascii="Times New Roman"/>
                <w:b w:val="false"/>
                <w:i w:val="false"/>
                <w:color w:val="000000"/>
                <w:sz w:val="20"/>
              </w:rPr>
              <w:t xml:space="preserve">N 312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w:t>
            </w:r>
            <w:r>
              <w:rPr>
                <w:rFonts w:ascii="Times New Roman"/>
                <w:b w:val="false"/>
                <w:i w:val="false"/>
                <w:color w:val="000000"/>
                <w:sz w:val="20"/>
              </w:rPr>
              <w:t xml:space="preserve">Исключен - от 26 июля 2007 года </w:t>
            </w:r>
            <w:r>
              <w:rPr>
                <w:rFonts w:ascii="Times New Roman"/>
                <w:b w:val="false"/>
                <w:i w:val="false"/>
                <w:color w:val="000000"/>
                <w:sz w:val="20"/>
              </w:rPr>
              <w:t xml:space="preserve">N 312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15 внесены изменения - </w:t>
            </w:r>
            <w:r>
              <w:rPr>
                <w:rFonts w:ascii="Times New Roman"/>
                <w:b w:val="false"/>
                <w:i w:val="false"/>
                <w:color w:val="000000"/>
                <w:sz w:val="20"/>
              </w:rPr>
              <w:t xml:space="preserve">Законом </w:t>
            </w:r>
            <w:r>
              <w:rPr>
                <w:rFonts w:ascii="Times New Roman"/>
                <w:b w:val="false"/>
                <w:i w:val="false"/>
                <w:color w:val="ff0000"/>
                <w:sz w:val="20"/>
              </w:rPr>
              <w:t xml:space="preserve">РК от 21 марта 2002 г. N 312 (вводится в действие с 1 января 2002 г.) ;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Законом РК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15-1. Функции уполномоченного органа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осуществляет международное сотрудничество по вопросам налогообложения; </w:t>
            </w:r>
          </w:p>
          <w:p>
            <w:pPr>
              <w:spacing w:after="20"/>
              <w:ind w:left="20"/>
              <w:jc w:val="both"/>
            </w:pPr>
            <w:r>
              <w:rPr>
                <w:rFonts w:ascii="Times New Roman"/>
                <w:b w:val="false"/>
                <w:i w:val="false"/>
                <w:color w:val="000000"/>
                <w:sz w:val="20"/>
              </w:rPr>
              <w:t xml:space="preserve">
2) разрабатывает и утверждает нормативные правовые акты, предусмотренные настоящим Кодексом; </w:t>
            </w:r>
          </w:p>
          <w:p>
            <w:pPr>
              <w:spacing w:after="20"/>
              <w:ind w:left="20"/>
              <w:jc w:val="both"/>
            </w:pPr>
            <w:r>
              <w:rPr>
                <w:rFonts w:ascii="Times New Roman"/>
                <w:b w:val="false"/>
                <w:i w:val="false"/>
                <w:color w:val="000000"/>
                <w:sz w:val="20"/>
              </w:rPr>
              <w:t xml:space="preserve">
3) осуществляет руководство налоговыми органами; </w:t>
            </w:r>
          </w:p>
          <w:p>
            <w:pPr>
              <w:spacing w:after="20"/>
              <w:ind w:left="20"/>
              <w:jc w:val="both"/>
            </w:pPr>
            <w:r>
              <w:rPr>
                <w:rFonts w:ascii="Times New Roman"/>
                <w:b w:val="false"/>
                <w:i w:val="false"/>
                <w:color w:val="000000"/>
                <w:sz w:val="20"/>
              </w:rPr>
              <w:t xml:space="preserve">
4) определяет полномочия ведомства, входящего в его состав; </w:t>
            </w:r>
          </w:p>
          <w:p>
            <w:pPr>
              <w:spacing w:after="20"/>
              <w:ind w:left="20"/>
              <w:jc w:val="both"/>
            </w:pPr>
            <w:r>
              <w:rPr>
                <w:rFonts w:ascii="Times New Roman"/>
                <w:b w:val="false"/>
                <w:i w:val="false"/>
                <w:color w:val="000000"/>
                <w:sz w:val="20"/>
              </w:rPr>
              <w:t xml:space="preserve">
5) осуществляет налоговый контроль в порядке, установленном настоящим Кодексом; </w:t>
            </w:r>
          </w:p>
          <w:p>
            <w:pPr>
              <w:spacing w:after="20"/>
              <w:ind w:left="20"/>
              <w:jc w:val="both"/>
            </w:pPr>
            <w:r>
              <w:rPr>
                <w:rFonts w:ascii="Times New Roman"/>
                <w:b w:val="false"/>
                <w:i w:val="false"/>
                <w:color w:val="000000"/>
                <w:sz w:val="20"/>
              </w:rPr>
              <w:t xml:space="preserve">
6) ведет в </w:t>
            </w:r>
            <w:r>
              <w:rPr>
                <w:rFonts w:ascii="Times New Roman"/>
                <w:b w:val="false"/>
                <w:i w:val="false"/>
                <w:color w:val="000000"/>
                <w:sz w:val="20"/>
              </w:rPr>
              <w:t xml:space="preserve">установленном </w:t>
            </w:r>
            <w:r>
              <w:rPr>
                <w:rFonts w:ascii="Times New Roman"/>
                <w:b w:val="false"/>
                <w:i w:val="false"/>
                <w:color w:val="000000"/>
                <w:sz w:val="20"/>
              </w:rPr>
              <w:t xml:space="preserve">порядке учет налогоплательщиков, объектов налогообложения и объектов, связанных с налогообложением, учет начисленных и уплаченных налогов и других обязательных платежей в бюджет; </w:t>
            </w:r>
          </w:p>
          <w:p>
            <w:pPr>
              <w:spacing w:after="20"/>
              <w:ind w:left="20"/>
              <w:jc w:val="both"/>
            </w:pPr>
            <w:r>
              <w:rPr>
                <w:rFonts w:ascii="Times New Roman"/>
                <w:b w:val="false"/>
                <w:i w:val="false"/>
                <w:color w:val="000000"/>
                <w:sz w:val="20"/>
              </w:rPr>
              <w:t xml:space="preserve">
7) осуществляет налоговый контроль за исполнением налогоплательщиком налоговых обязательств, полнотой исчисления и своевременностью уплаты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а также за своевременностью удержания и перечисления </w:t>
            </w:r>
            <w:r>
              <w:rPr>
                <w:rFonts w:ascii="Times New Roman"/>
                <w:b w:val="false"/>
                <w:i w:val="false"/>
                <w:color w:val="000000"/>
                <w:sz w:val="20"/>
              </w:rPr>
              <w:t xml:space="preserve">обязательных пенсионных взносов </w:t>
            </w:r>
            <w:r>
              <w:rPr>
                <w:rFonts w:ascii="Times New Roman"/>
                <w:b w:val="false"/>
                <w:i w:val="false"/>
                <w:color w:val="000000"/>
                <w:sz w:val="20"/>
              </w:rPr>
              <w:t xml:space="preserve">в накопительные пенсионные фонды; </w:t>
            </w:r>
          </w:p>
          <w:p>
            <w:pPr>
              <w:spacing w:after="20"/>
              <w:ind w:left="20"/>
              <w:jc w:val="both"/>
            </w:pPr>
            <w:r>
              <w:rPr>
                <w:rFonts w:ascii="Times New Roman"/>
                <w:b w:val="false"/>
                <w:i w:val="false"/>
                <w:color w:val="000000"/>
                <w:sz w:val="20"/>
              </w:rPr>
              <w:t xml:space="preserve">
8) </w:t>
            </w:r>
            <w:r>
              <w:rPr>
                <w:rFonts w:ascii="Times New Roman"/>
                <w:b w:val="false"/>
                <w:i w:val="false"/>
                <w:color w:val="000000"/>
                <w:sz w:val="20"/>
              </w:rPr>
              <w:t xml:space="preserve">осуществляет контроль </w:t>
            </w:r>
            <w:r>
              <w:rPr>
                <w:rFonts w:ascii="Times New Roman"/>
                <w:b w:val="false"/>
                <w:i w:val="false"/>
                <w:color w:val="000000"/>
                <w:sz w:val="20"/>
              </w:rPr>
              <w:t xml:space="preserve">за соблюдением </w:t>
            </w:r>
            <w:r>
              <w:rPr>
                <w:rFonts w:ascii="Times New Roman"/>
                <w:b w:val="false"/>
                <w:i w:val="false"/>
                <w:color w:val="000000"/>
                <w:sz w:val="20"/>
              </w:rPr>
              <w:t xml:space="preserve">порядка </w:t>
            </w:r>
            <w:r>
              <w:rPr>
                <w:rFonts w:ascii="Times New Roman"/>
                <w:b w:val="false"/>
                <w:i w:val="false"/>
                <w:color w:val="000000"/>
                <w:sz w:val="20"/>
              </w:rPr>
              <w:t xml:space="preserve">учета </w:t>
            </w:r>
            <w:r>
              <w:rPr>
                <w:rFonts w:ascii="Times New Roman"/>
                <w:b w:val="false"/>
                <w:i w:val="false"/>
                <w:color w:val="000000"/>
                <w:sz w:val="20"/>
              </w:rPr>
              <w:t xml:space="preserve">,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органу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а также за полнотой и своевременностью поступления в бюджет денег в случае его реализации.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15-1 - Законом РК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16. Права органов налоговой службы </w:t>
            </w:r>
          </w:p>
          <w:p>
            <w:pPr>
              <w:spacing w:after="20"/>
              <w:ind w:left="20"/>
              <w:jc w:val="both"/>
            </w:pPr>
            <w:r>
              <w:rPr>
                <w:rFonts w:ascii="Times New Roman"/>
                <w:b w:val="false"/>
                <w:i w:val="false"/>
                <w:color w:val="000000"/>
                <w:sz w:val="20"/>
              </w:rPr>
              <w:t xml:space="preserve">
1. Органы налоговой службы вправе: </w:t>
            </w:r>
          </w:p>
          <w:p>
            <w:pPr>
              <w:spacing w:after="20"/>
              <w:ind w:left="20"/>
              <w:jc w:val="both"/>
            </w:pPr>
            <w:r>
              <w:rPr>
                <w:rFonts w:ascii="Times New Roman"/>
                <w:b w:val="false"/>
                <w:i w:val="false"/>
                <w:color w:val="000000"/>
                <w:sz w:val="20"/>
              </w:rPr>
              <w:t xml:space="preserve">
1) в пределах своей компетенции разрабатывать и утверждать нормативные правовые акты, предусмотренные настоящим Кодексом; </w:t>
            </w:r>
          </w:p>
          <w:p>
            <w:pPr>
              <w:spacing w:after="20"/>
              <w:ind w:left="20"/>
              <w:jc w:val="both"/>
            </w:pPr>
            <w:r>
              <w:rPr>
                <w:rFonts w:ascii="Times New Roman"/>
                <w:b w:val="false"/>
                <w:i w:val="false"/>
                <w:color w:val="000000"/>
                <w:sz w:val="20"/>
              </w:rPr>
              <w:t xml:space="preserve">
2) в пределах своей компетенции осуществлять разъяснение и давать комментарии по возникновению, исполнению и прекращению налоговых обязательств; </w:t>
            </w:r>
          </w:p>
          <w:p>
            <w:pPr>
              <w:spacing w:after="20"/>
              <w:ind w:left="20"/>
              <w:jc w:val="both"/>
            </w:pPr>
            <w:r>
              <w:rPr>
                <w:rFonts w:ascii="Times New Roman"/>
                <w:b w:val="false"/>
                <w:i w:val="false"/>
                <w:color w:val="000000"/>
                <w:sz w:val="20"/>
              </w:rPr>
              <w:t xml:space="preserve">
3) осуществлять налоговый контроль в порядке, установленном настоящим Кодексом; </w:t>
            </w:r>
          </w:p>
          <w:p>
            <w:pPr>
              <w:spacing w:after="20"/>
              <w:ind w:left="20"/>
              <w:jc w:val="both"/>
            </w:pPr>
            <w:r>
              <w:rPr>
                <w:rFonts w:ascii="Times New Roman"/>
                <w:b w:val="false"/>
                <w:i w:val="false"/>
                <w:color w:val="000000"/>
                <w:sz w:val="20"/>
              </w:rPr>
              <w:t xml:space="preserve">
4) производить у налогоплательщика проверки бухгалтерской документации, смет, наличия денег, ценных бумаг, расчетов, деклараций и иных документов, связанных с исполнением налоговых обязательств, с соблюдением требований, установленных законодательными актами Республики Казахстан; </w:t>
            </w:r>
          </w:p>
          <w:p>
            <w:pPr>
              <w:spacing w:after="20"/>
              <w:ind w:left="20"/>
              <w:jc w:val="both"/>
            </w:pPr>
            <w:r>
              <w:rPr>
                <w:rFonts w:ascii="Times New Roman"/>
                <w:b w:val="false"/>
                <w:i w:val="false"/>
                <w:color w:val="000000"/>
                <w:sz w:val="20"/>
              </w:rPr>
              <w:t xml:space="preserve">
5) требовать от налогоплательщика представления документов по исчислению и уплате (удержанию и перечислению) налогов и других обязательных платежей в бюджет по формам, </w:t>
            </w:r>
            <w:r>
              <w:rPr>
                <w:rFonts w:ascii="Times New Roman"/>
                <w:b w:val="false"/>
                <w:i w:val="false"/>
                <w:color w:val="000000"/>
                <w:sz w:val="20"/>
              </w:rPr>
              <w:t xml:space="preserve">установленным </w:t>
            </w:r>
            <w:r>
              <w:rPr>
                <w:rFonts w:ascii="Times New Roman"/>
                <w:b w:val="false"/>
                <w:i w:val="false"/>
                <w:color w:val="000000"/>
                <w:sz w:val="20"/>
              </w:rPr>
              <w:t xml:space="preserve">уполномоченным органом, пояснений по их заполнению, а также документов, подтверждающих правильность исчисления и своевременность уплаты (удержания и перечисления) налогов и других обязательных платежей в бюджет, обязательных пенсионных взносов в накопительные пенсионные фонды и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а также консолидированную финансовую отчетность налогоплательщика-резидента, включая финансовую отчетность его дочерних компаний, расположенных за пределами Республики Казахстан; </w:t>
            </w:r>
          </w:p>
          <w:p>
            <w:pPr>
              <w:spacing w:after="20"/>
              <w:ind w:left="20"/>
              <w:jc w:val="both"/>
            </w:pPr>
            <w:r>
              <w:rPr>
                <w:rFonts w:ascii="Times New Roman"/>
                <w:b w:val="false"/>
                <w:i w:val="false"/>
                <w:color w:val="000000"/>
                <w:sz w:val="20"/>
              </w:rPr>
              <w:t xml:space="preserve">
6) в ходе осуществления налоговой проверки в порядке, определенном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производить у налогоплательщика изъятие документов, свидетельствующих о совершении налоговых правонарушений; </w:t>
            </w:r>
          </w:p>
          <w:p>
            <w:pPr>
              <w:spacing w:after="20"/>
              <w:ind w:left="20"/>
              <w:jc w:val="both"/>
            </w:pPr>
            <w:r>
              <w:rPr>
                <w:rFonts w:ascii="Times New Roman"/>
                <w:b w:val="false"/>
                <w:i w:val="false"/>
                <w:color w:val="000000"/>
                <w:sz w:val="20"/>
              </w:rPr>
              <w:t xml:space="preserve">
7) обследовать любые используемые для извлечения доходов объекты налогообложения и объекты, связанные с налогообложением, независимо от их места нахождения, проводить инвентаризацию имущества налогоплательщика (кроме жилых помещений); </w:t>
            </w:r>
          </w:p>
          <w:p>
            <w:pPr>
              <w:spacing w:after="20"/>
              <w:ind w:left="20"/>
              <w:jc w:val="both"/>
            </w:pPr>
            <w:r>
              <w:rPr>
                <w:rFonts w:ascii="Times New Roman"/>
                <w:b w:val="false"/>
                <w:i w:val="false"/>
                <w:color w:val="000000"/>
                <w:sz w:val="20"/>
              </w:rPr>
              <w:t xml:space="preserve">
8) получать от налогоплательщика по перечню, </w:t>
            </w:r>
            <w:r>
              <w:rPr>
                <w:rFonts w:ascii="Times New Roman"/>
                <w:b w:val="false"/>
                <w:i w:val="false"/>
                <w:color w:val="000000"/>
                <w:sz w:val="20"/>
              </w:rPr>
              <w:t xml:space="preserve">утверждаемому </w:t>
            </w:r>
            <w:r>
              <w:rPr>
                <w:rFonts w:ascii="Times New Roman"/>
                <w:b w:val="false"/>
                <w:i w:val="false"/>
                <w:color w:val="000000"/>
                <w:sz w:val="20"/>
              </w:rPr>
              <w:t xml:space="preserve">Правительством Республики Казахстан, информацию в виде электронных документов в порядке, устанавливаемом уполномоченным органом; </w:t>
            </w:r>
          </w:p>
          <w:p>
            <w:pPr>
              <w:spacing w:after="20"/>
              <w:ind w:left="20"/>
              <w:jc w:val="both"/>
            </w:pPr>
            <w:r>
              <w:rPr>
                <w:rFonts w:ascii="Times New Roman"/>
                <w:b w:val="false"/>
                <w:i w:val="false"/>
                <w:color w:val="000000"/>
                <w:sz w:val="20"/>
              </w:rPr>
              <w:t xml:space="preserve">
9) получать от банков или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законодательными </w:t>
            </w:r>
            <w:r>
              <w:rPr>
                <w:rFonts w:ascii="Times New Roman"/>
                <w:b w:val="false"/>
                <w:i w:val="false"/>
                <w:color w:val="000000"/>
                <w:sz w:val="20"/>
              </w:rPr>
              <w:t xml:space="preserve">актами </w:t>
            </w:r>
            <w:r>
              <w:rPr>
                <w:rFonts w:ascii="Times New Roman"/>
                <w:b w:val="false"/>
                <w:i w:val="false"/>
                <w:color w:val="000000"/>
                <w:sz w:val="20"/>
              </w:rPr>
              <w:t xml:space="preserve">Республики Казахстан требований к разглашению сведений, составляющих коммерческую, банковскую и иную охраняемую законом тайну в отношении: </w:t>
            </w:r>
          </w:p>
          <w:p>
            <w:pPr>
              <w:spacing w:after="20"/>
              <w:ind w:left="20"/>
              <w:jc w:val="both"/>
            </w:pPr>
            <w:r>
              <w:rPr>
                <w:rFonts w:ascii="Times New Roman"/>
                <w:b w:val="false"/>
                <w:i w:val="false"/>
                <w:color w:val="000000"/>
                <w:sz w:val="20"/>
              </w:rPr>
              <w:t xml:space="preserve">
проверяемого налогоплательщика - юридического лица и индивидуального предпринимателя по вопросам, связанным с налогообложением; </w:t>
            </w:r>
          </w:p>
          <w:p>
            <w:pPr>
              <w:spacing w:after="20"/>
              <w:ind w:left="20"/>
              <w:jc w:val="both"/>
            </w:pPr>
            <w:r>
              <w:rPr>
                <w:rFonts w:ascii="Times New Roman"/>
                <w:b w:val="false"/>
                <w:i w:val="false"/>
                <w:color w:val="000000"/>
                <w:sz w:val="20"/>
              </w:rPr>
              <w:t xml:space="preserve">
бездействующего юридического лица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по согласованию с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регулированию и надзору финансового рынка и финансовых организаций; </w:t>
            </w:r>
          </w:p>
          <w:p>
            <w:pPr>
              <w:spacing w:after="20"/>
              <w:ind w:left="20"/>
              <w:jc w:val="both"/>
            </w:pPr>
            <w:r>
              <w:rPr>
                <w:rFonts w:ascii="Times New Roman"/>
                <w:b w:val="false"/>
                <w:i w:val="false"/>
                <w:color w:val="000000"/>
                <w:sz w:val="20"/>
              </w:rPr>
              <w:t xml:space="preserve">
лица, зарегистрированного в установленном </w:t>
            </w:r>
            <w:r>
              <w:rPr>
                <w:rFonts w:ascii="Times New Roman"/>
                <w:b w:val="false"/>
                <w:i w:val="false"/>
                <w:color w:val="000000"/>
                <w:sz w:val="20"/>
              </w:rPr>
              <w:t xml:space="preserve">законом </w:t>
            </w:r>
            <w:r>
              <w:rPr>
                <w:rFonts w:ascii="Times New Roman"/>
                <w:b w:val="false"/>
                <w:i w:val="false"/>
                <w:color w:val="000000"/>
                <w:sz w:val="20"/>
              </w:rPr>
              <w:t xml:space="preserve">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(ее) супруги (супруга); </w:t>
            </w:r>
          </w:p>
          <w:p>
            <w:pPr>
              <w:spacing w:after="20"/>
              <w:ind w:left="20"/>
              <w:jc w:val="both"/>
            </w:pPr>
            <w:r>
              <w:rPr>
                <w:rFonts w:ascii="Times New Roman"/>
                <w:b w:val="false"/>
                <w:i w:val="false"/>
                <w:color w:val="000000"/>
                <w:sz w:val="20"/>
              </w:rPr>
              <w:t xml:space="preserve">
10) косвенным методом определять налоговое обязательство налогоплательщика в случаях, предусмотренных особенной частью настоящего Кодекса; </w:t>
            </w:r>
          </w:p>
          <w:p>
            <w:pPr>
              <w:spacing w:after="20"/>
              <w:ind w:left="20"/>
              <w:jc w:val="both"/>
            </w:pPr>
            <w:r>
              <w:rPr>
                <w:rFonts w:ascii="Times New Roman"/>
                <w:b w:val="false"/>
                <w:i w:val="false"/>
                <w:color w:val="000000"/>
                <w:sz w:val="20"/>
              </w:rPr>
              <w:t xml:space="preserve">
10-1) привлекать к налоговым проверкам специалистов других государственных органов; </w:t>
            </w:r>
          </w:p>
          <w:p>
            <w:pPr>
              <w:spacing w:after="20"/>
              <w:ind w:left="20"/>
              <w:jc w:val="both"/>
            </w:pPr>
            <w:r>
              <w:rPr>
                <w:rFonts w:ascii="Times New Roman"/>
                <w:b w:val="false"/>
                <w:i w:val="false"/>
                <w:color w:val="000000"/>
                <w:sz w:val="20"/>
              </w:rPr>
              <w:t xml:space="preserve">
11) предъявлять в суды иски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12) предъявлять в суды иски о ликвидации юридического лица по основаниям, предусмотренным подпунктами 1), 2) и 4) пункта 2 статьи 49 </w:t>
            </w:r>
            <w:r>
              <w:rPr>
                <w:rFonts w:ascii="Times New Roman"/>
                <w:b w:val="false"/>
                <w:i w:val="false"/>
                <w:color w:val="000000"/>
                <w:sz w:val="20"/>
              </w:rPr>
              <w:t xml:space="preserve">Гражданского кодекса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1-1. Органы налоговой службы вправе осуществлять реализацию задач, возложенных законодательными актами Республики Казахстан, электронным способом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2. Органы налоговой службы имеют также иные права, предусмотренные законами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Cтатья 16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10 июля 2003 года </w:t>
            </w:r>
            <w:r>
              <w:rPr>
                <w:rFonts w:ascii="Times New Roman"/>
                <w:b w:val="false"/>
                <w:i w:val="false"/>
                <w:color w:val="000000"/>
                <w:sz w:val="20"/>
              </w:rPr>
              <w:t xml:space="preserve">N 483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20 декабря 2004 г. </w:t>
            </w:r>
            <w:r>
              <w:rPr>
                <w:rFonts w:ascii="Times New Roman"/>
                <w:b w:val="false"/>
                <w:i w:val="false"/>
                <w:color w:val="000000"/>
                <w:sz w:val="20"/>
              </w:rPr>
              <w:t xml:space="preserve">N 13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17. Обязанности органов налоговой службы </w:t>
            </w:r>
          </w:p>
          <w:p>
            <w:pPr>
              <w:spacing w:after="20"/>
              <w:ind w:left="20"/>
              <w:jc w:val="both"/>
            </w:pPr>
            <w:r>
              <w:rPr>
                <w:rFonts w:ascii="Times New Roman"/>
                <w:b w:val="false"/>
                <w:i w:val="false"/>
                <w:color w:val="000000"/>
                <w:sz w:val="20"/>
              </w:rPr>
              <w:t xml:space="preserve">
1. Органы налоговой службы обязаны:  </w:t>
            </w:r>
          </w:p>
          <w:p>
            <w:pPr>
              <w:spacing w:after="20"/>
              <w:ind w:left="20"/>
              <w:jc w:val="both"/>
            </w:pPr>
            <w:r>
              <w:rPr>
                <w:rFonts w:ascii="Times New Roman"/>
                <w:b w:val="false"/>
                <w:i w:val="false"/>
                <w:color w:val="000000"/>
                <w:sz w:val="20"/>
              </w:rPr>
              <w:t xml:space="preserve">
1) соблюдать права налогоплательщика; </w:t>
            </w:r>
          </w:p>
          <w:p>
            <w:pPr>
              <w:spacing w:after="20"/>
              <w:ind w:left="20"/>
              <w:jc w:val="both"/>
            </w:pPr>
            <w:r>
              <w:rPr>
                <w:rFonts w:ascii="Times New Roman"/>
                <w:b w:val="false"/>
                <w:i w:val="false"/>
                <w:color w:val="000000"/>
                <w:sz w:val="20"/>
              </w:rPr>
              <w:t xml:space="preserve">
2) защищать интересы государства; </w:t>
            </w:r>
          </w:p>
          <w:p>
            <w:pPr>
              <w:spacing w:after="20"/>
              <w:ind w:left="20"/>
              <w:jc w:val="both"/>
            </w:pPr>
            <w:r>
              <w:rPr>
                <w:rFonts w:ascii="Times New Roman"/>
                <w:b w:val="false"/>
                <w:i w:val="false"/>
                <w:color w:val="000000"/>
                <w:sz w:val="20"/>
              </w:rPr>
              <w:t xml:space="preserve">
3) осуществлять налоговый контроль за исполнением налогоплательщиком налоговых обязательств, полнотой исчисления и своевременностью уплаты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а также за своевременностью удержания и перечисления </w:t>
            </w:r>
            <w:r>
              <w:rPr>
                <w:rFonts w:ascii="Times New Roman"/>
                <w:b w:val="false"/>
                <w:i w:val="false"/>
                <w:color w:val="000000"/>
                <w:sz w:val="20"/>
              </w:rPr>
              <w:t xml:space="preserve">обязательных пенсионных взносов </w:t>
            </w:r>
            <w:r>
              <w:rPr>
                <w:rFonts w:ascii="Times New Roman"/>
                <w:b w:val="false"/>
                <w:i w:val="false"/>
                <w:color w:val="000000"/>
                <w:sz w:val="20"/>
              </w:rPr>
              <w:t xml:space="preserve">в накопительные пенсионные фонды; </w:t>
            </w:r>
          </w:p>
          <w:p>
            <w:pPr>
              <w:spacing w:after="20"/>
              <w:ind w:left="20"/>
              <w:jc w:val="both"/>
            </w:pPr>
            <w:r>
              <w:rPr>
                <w:rFonts w:ascii="Times New Roman"/>
                <w:b w:val="false"/>
                <w:i w:val="false"/>
                <w:color w:val="000000"/>
                <w:sz w:val="20"/>
              </w:rPr>
              <w:t xml:space="preserve">
4) вести в установленном порядке </w:t>
            </w:r>
            <w:r>
              <w:rPr>
                <w:rFonts w:ascii="Times New Roman"/>
                <w:b w:val="false"/>
                <w:i w:val="false"/>
                <w:color w:val="000000"/>
                <w:sz w:val="20"/>
              </w:rPr>
              <w:t xml:space="preserve">учет </w:t>
            </w:r>
            <w:r>
              <w:rPr>
                <w:rFonts w:ascii="Times New Roman"/>
                <w:b w:val="false"/>
                <w:i w:val="false"/>
                <w:color w:val="000000"/>
                <w:sz w:val="20"/>
              </w:rPr>
              <w:t xml:space="preserve">налогоплательщиков, объектов налогообложения и объектов, связанных с налогообложением, учет начисленных и уплаченных налогов и других обязательных платежей в бюджет; </w:t>
            </w:r>
          </w:p>
          <w:p>
            <w:pPr>
              <w:spacing w:after="20"/>
              <w:ind w:left="20"/>
              <w:jc w:val="both"/>
            </w:pPr>
            <w:r>
              <w:rPr>
                <w:rFonts w:ascii="Times New Roman"/>
                <w:b w:val="false"/>
                <w:i w:val="false"/>
                <w:color w:val="000000"/>
                <w:sz w:val="20"/>
              </w:rPr>
              <w:t xml:space="preserve">
5) разъяснять порядок заполнения форм установленной </w:t>
            </w:r>
            <w:r>
              <w:rPr>
                <w:rFonts w:ascii="Times New Roman"/>
                <w:b w:val="false"/>
                <w:i w:val="false"/>
                <w:color w:val="000000"/>
                <w:sz w:val="20"/>
              </w:rPr>
              <w:t xml:space="preserve">налоговой отчетности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 проводить налоговую проверку строго по предписаниям; </w:t>
            </w:r>
          </w:p>
          <w:p>
            <w:pPr>
              <w:spacing w:after="20"/>
              <w:ind w:left="20"/>
              <w:jc w:val="both"/>
            </w:pPr>
            <w:r>
              <w:rPr>
                <w:rFonts w:ascii="Times New Roman"/>
                <w:b w:val="false"/>
                <w:i w:val="false"/>
                <w:color w:val="000000"/>
                <w:sz w:val="20"/>
              </w:rPr>
              <w:t xml:space="preserve">
7) соблюдать налоговую тайну в соответствии с положениями настоящего Кодекса; </w:t>
            </w:r>
          </w:p>
          <w:p>
            <w:pPr>
              <w:spacing w:after="20"/>
              <w:ind w:left="20"/>
              <w:jc w:val="both"/>
            </w:pPr>
            <w:r>
              <w:rPr>
                <w:rFonts w:ascii="Times New Roman"/>
                <w:b w:val="false"/>
                <w:i w:val="false"/>
                <w:color w:val="000000"/>
                <w:sz w:val="20"/>
              </w:rPr>
              <w:t xml:space="preserve">
8) вручать уведомление налогоплательщику по исполнению налогового обязательства в сроки и в случаях, предусмотренных настоящим Кодексом; </w:t>
            </w:r>
          </w:p>
          <w:p>
            <w:pPr>
              <w:spacing w:after="20"/>
              <w:ind w:left="20"/>
              <w:jc w:val="both"/>
            </w:pPr>
            <w:r>
              <w:rPr>
                <w:rFonts w:ascii="Times New Roman"/>
                <w:b w:val="false"/>
                <w:i w:val="false"/>
                <w:color w:val="000000"/>
                <w:sz w:val="20"/>
              </w:rPr>
              <w:t xml:space="preserve">
9) по </w:t>
            </w:r>
            <w:r>
              <w:rPr>
                <w:rFonts w:ascii="Times New Roman"/>
                <w:b w:val="false"/>
                <w:i w:val="false"/>
                <w:color w:val="000000"/>
                <w:sz w:val="20"/>
              </w:rPr>
              <w:t xml:space="preserve">заявлению </w:t>
            </w:r>
            <w:r>
              <w:rPr>
                <w:rFonts w:ascii="Times New Roman"/>
                <w:b w:val="false"/>
                <w:i w:val="false"/>
                <w:color w:val="000000"/>
                <w:sz w:val="20"/>
              </w:rPr>
              <w:t xml:space="preserve">налогоплательщика не позднее трехдневного срока представлять выписку из его лицевого счета о состоянии расчетов с бюджетом по исполнению налоговых обязательств; </w:t>
            </w:r>
          </w:p>
          <w:p>
            <w:pPr>
              <w:spacing w:after="20"/>
              <w:ind w:left="20"/>
              <w:jc w:val="both"/>
            </w:pPr>
            <w:r>
              <w:rPr>
                <w:rFonts w:ascii="Times New Roman"/>
                <w:b w:val="false"/>
                <w:i w:val="false"/>
                <w:color w:val="000000"/>
                <w:sz w:val="20"/>
              </w:rPr>
              <w:t xml:space="preserve">
10) обеспечивать в течение пяти лет сохранность выдаваемых налогоплательщику копий квитанций, подтверждающих факт исполнения налогового обязательства по уплате налогов и других обязательных платежей в бюджет; </w:t>
            </w:r>
          </w:p>
          <w:p>
            <w:pPr>
              <w:spacing w:after="20"/>
              <w:ind w:left="20"/>
              <w:jc w:val="both"/>
            </w:pPr>
            <w:r>
              <w:rPr>
                <w:rFonts w:ascii="Times New Roman"/>
                <w:b w:val="false"/>
                <w:i w:val="false"/>
                <w:color w:val="000000"/>
                <w:sz w:val="20"/>
              </w:rPr>
              <w:t xml:space="preserve">
11) </w:t>
            </w:r>
            <w:r>
              <w:rPr>
                <w:rFonts w:ascii="Times New Roman"/>
                <w:b w:val="false"/>
                <w:i w:val="false"/>
                <w:color w:val="000000"/>
                <w:sz w:val="20"/>
              </w:rPr>
              <w:t xml:space="preserve">осуществлять контроль </w:t>
            </w:r>
            <w:r>
              <w:rPr>
                <w:rFonts w:ascii="Times New Roman"/>
                <w:b w:val="false"/>
                <w:i w:val="false"/>
                <w:color w:val="000000"/>
                <w:sz w:val="20"/>
              </w:rPr>
              <w:t xml:space="preserve">за соблюдением </w:t>
            </w:r>
            <w:r>
              <w:rPr>
                <w:rFonts w:ascii="Times New Roman"/>
                <w:b w:val="false"/>
                <w:i w:val="false"/>
                <w:color w:val="000000"/>
                <w:sz w:val="20"/>
              </w:rPr>
              <w:t xml:space="preserve">порядка </w:t>
            </w:r>
            <w:r>
              <w:rPr>
                <w:rFonts w:ascii="Times New Roman"/>
                <w:b w:val="false"/>
                <w:i w:val="false"/>
                <w:color w:val="000000"/>
                <w:sz w:val="20"/>
              </w:rPr>
              <w:t xml:space="preserve">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органу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а также за полнотой и своевременностью поступления в бюджет денег в случае его реализации; </w:t>
            </w:r>
          </w:p>
          <w:p>
            <w:pPr>
              <w:spacing w:after="20"/>
              <w:ind w:left="20"/>
              <w:jc w:val="both"/>
            </w:pPr>
            <w:r>
              <w:rPr>
                <w:rFonts w:ascii="Times New Roman"/>
                <w:b w:val="false"/>
                <w:i w:val="false"/>
                <w:color w:val="000000"/>
                <w:sz w:val="20"/>
              </w:rPr>
              <w:t xml:space="preserve">
12) применять способы обеспечения исполнения налоговых обязательств и взыскивать налоговую задолженность налогоплательщика в принудительном порядке в соответствии с настоящим Кодексом; </w:t>
            </w:r>
          </w:p>
          <w:p>
            <w:pPr>
              <w:spacing w:after="20"/>
              <w:ind w:left="20"/>
              <w:jc w:val="both"/>
            </w:pPr>
            <w:r>
              <w:rPr>
                <w:rFonts w:ascii="Times New Roman"/>
                <w:b w:val="false"/>
                <w:i w:val="false"/>
                <w:color w:val="000000"/>
                <w:sz w:val="20"/>
              </w:rPr>
              <w:t xml:space="preserve">
13) налагать на налогоплательщика административные штрафы в соответствии с </w:t>
            </w:r>
            <w:r>
              <w:rPr>
                <w:rFonts w:ascii="Times New Roman"/>
                <w:b w:val="false"/>
                <w:i w:val="false"/>
                <w:color w:val="000000"/>
                <w:sz w:val="20"/>
              </w:rPr>
              <w:t xml:space="preserve">Кодексом </w:t>
            </w:r>
            <w:r>
              <w:rPr>
                <w:rFonts w:ascii="Times New Roman"/>
                <w:b w:val="false"/>
                <w:i w:val="false"/>
                <w:color w:val="000000"/>
                <w:sz w:val="20"/>
              </w:rPr>
              <w:t xml:space="preserve">Республики Казахстан об административных правонарушениях. </w:t>
            </w:r>
          </w:p>
          <w:p>
            <w:pPr>
              <w:spacing w:after="20"/>
              <w:ind w:left="20"/>
              <w:jc w:val="both"/>
            </w:pPr>
            <w:r>
              <w:rPr>
                <w:rFonts w:ascii="Times New Roman"/>
                <w:b w:val="false"/>
                <w:i w:val="false"/>
                <w:color w:val="000000"/>
                <w:sz w:val="20"/>
              </w:rPr>
              <w:t xml:space="preserve">
2. При выявлении в ходе налоговой проверки фактов умышленного уклонения от уплаты налогов и других обязательных платежей в бюджет, а также фактов преднамеренного, ложного банкротства, указывающих на признаки преступления,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w:t>
            </w:r>
            <w:r>
              <w:rPr>
                <w:rFonts w:ascii="Times New Roman"/>
                <w:b w:val="false"/>
                <w:i w:val="false"/>
                <w:color w:val="000000"/>
                <w:sz w:val="20"/>
              </w:rPr>
              <w:t xml:space="preserve">законодательными </w:t>
            </w:r>
            <w:r>
              <w:rPr>
                <w:rFonts w:ascii="Times New Roman"/>
                <w:b w:val="false"/>
                <w:i w:val="false"/>
                <w:color w:val="000000"/>
                <w:sz w:val="20"/>
              </w:rPr>
              <w:t xml:space="preserve">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Органы налоговой службы выполняют также иные обязанности, предусмотренные налоговым законодательством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17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22 июня 2006 года N </w:t>
            </w:r>
            <w:r>
              <w:rPr>
                <w:rFonts w:ascii="Times New Roman"/>
                <w:b w:val="false"/>
                <w:i w:val="false"/>
                <w:color w:val="000000"/>
                <w:sz w:val="20"/>
              </w:rPr>
              <w:t xml:space="preserve">147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 Конфликт интересов </w:t>
            </w:r>
          </w:p>
          <w:p>
            <w:pPr>
              <w:spacing w:after="20"/>
              <w:ind w:left="20"/>
              <w:jc w:val="both"/>
            </w:pPr>
            <w:r>
              <w:rPr>
                <w:rFonts w:ascii="Times New Roman"/>
                <w:b w:val="false"/>
                <w:i w:val="false"/>
                <w:color w:val="000000"/>
                <w:sz w:val="20"/>
              </w:rPr>
              <w:t xml:space="preserve">
Должностным лицам органов налоговой службы запрещается осуществление служебных обязанностей в отношении налогоплательщика, который является такому должностному лицу близким родственником (родители, супруги, братья, сестры, дети) или свойственником (братья, сестры, родители и дети супругов) и (или) имеется прямая или косвенная финансовая заинтересованность. </w:t>
            </w:r>
          </w:p>
          <w:p>
            <w:pPr>
              <w:spacing w:after="20"/>
              <w:ind w:left="20"/>
              <w:jc w:val="both"/>
            </w:pPr>
            <w:r>
              <w:rPr>
                <w:rFonts w:ascii="Times New Roman"/>
                <w:b/>
                <w:i w:val="false"/>
                <w:color w:val="000000"/>
                <w:sz w:val="20"/>
              </w:rPr>
              <w:t xml:space="preserve">Статья 19. Полномочия таможенных органов по взиманию налогов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Таможенные </w:t>
            </w:r>
            <w:r>
              <w:rPr>
                <w:rFonts w:ascii="Times New Roman"/>
                <w:b w:val="false"/>
                <w:i w:val="false"/>
                <w:color w:val="000000"/>
                <w:sz w:val="20"/>
              </w:rPr>
              <w:t xml:space="preserve">органы </w:t>
            </w:r>
            <w:r>
              <w:rPr>
                <w:rFonts w:ascii="Times New Roman"/>
                <w:b w:val="false"/>
                <w:i w:val="false"/>
                <w:color w:val="000000"/>
                <w:sz w:val="20"/>
              </w:rPr>
              <w:t xml:space="preserve">в соответствии с настоящим Кодексом и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осуществляют взимание налогов и других обязательных платежей в бюджет при перемещении товаров через таможенную границу Республики Казахстан. </w:t>
            </w:r>
          </w:p>
          <w:p>
            <w:pPr>
              <w:spacing w:after="20"/>
              <w:ind w:left="20"/>
              <w:jc w:val="both"/>
            </w:pPr>
            <w:r>
              <w:rPr>
                <w:rFonts w:ascii="Times New Roman"/>
                <w:b/>
                <w:i w:val="false"/>
                <w:color w:val="000000"/>
                <w:sz w:val="20"/>
              </w:rPr>
              <w:t xml:space="preserve">Статья 20. Полномочия уполномоченных органов </w:t>
            </w:r>
          </w:p>
          <w:p>
            <w:pPr>
              <w:spacing w:after="20"/>
              <w:ind w:left="20"/>
              <w:jc w:val="both"/>
            </w:pPr>
            <w:r>
              <w:rPr>
                <w:rFonts w:ascii="Times New Roman"/>
                <w:b w:val="false"/>
                <w:i w:val="false"/>
                <w:color w:val="000000"/>
                <w:sz w:val="20"/>
              </w:rPr>
              <w:t xml:space="preserve">
Полномочия уполномоченных органов по взиманию обязательных платежей в бюджет определяются особенной частью настоящего Кодекса. </w:t>
            </w:r>
          </w:p>
          <w:p>
            <w:pPr>
              <w:spacing w:after="20"/>
              <w:ind w:left="20"/>
              <w:jc w:val="both"/>
            </w:pPr>
            <w:r>
              <w:rPr>
                <w:rFonts w:ascii="Times New Roman"/>
                <w:b/>
                <w:i w:val="false"/>
                <w:color w:val="000000"/>
                <w:sz w:val="20"/>
              </w:rPr>
              <w:t xml:space="preserve">Статья 21. Полномочия местных исполнительных органов </w:t>
            </w:r>
          </w:p>
          <w:p>
            <w:pPr>
              <w:spacing w:after="20"/>
              <w:ind w:left="20"/>
              <w:jc w:val="both"/>
            </w:pPr>
            <w:r>
              <w:rPr>
                <w:rFonts w:ascii="Times New Roman"/>
                <w:b w:val="false"/>
                <w:i w:val="false"/>
                <w:color w:val="000000"/>
                <w:sz w:val="20"/>
              </w:rPr>
              <w:t xml:space="preserve">
1. Акимы поселков, аулов (сел), аульных (сельских) округов (далее - акимы) организуют сбор налогов на имущество, транспортные средства, земельного налога, уплачиваемых налогоплательщиком - физическим лицом. </w:t>
            </w:r>
          </w:p>
          <w:p>
            <w:pPr>
              <w:spacing w:after="20"/>
              <w:ind w:left="20"/>
              <w:jc w:val="both"/>
            </w:pPr>
            <w:r>
              <w:rPr>
                <w:rFonts w:ascii="Times New Roman"/>
                <w:b w:val="false"/>
                <w:i w:val="false"/>
                <w:color w:val="000000"/>
                <w:sz w:val="20"/>
              </w:rPr>
              <w:t xml:space="preserve">
2. Сбор налогов, указанных в пункте 1 настоящей статьи, осуществляется на основе квитанции, являющейся документом строгой отчетности. Форма квитанции </w:t>
            </w:r>
            <w:r>
              <w:rPr>
                <w:rFonts w:ascii="Times New Roman"/>
                <w:b w:val="false"/>
                <w:i w:val="false"/>
                <w:color w:val="000000"/>
                <w:sz w:val="20"/>
              </w:rPr>
              <w:t xml:space="preserve">устанавливается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3. При организации сбора налогов, указанных в пункте 1 настоящей статьи, акимы обеспечивают: </w:t>
            </w:r>
          </w:p>
          <w:p>
            <w:pPr>
              <w:spacing w:after="20"/>
              <w:ind w:left="20"/>
              <w:jc w:val="both"/>
            </w:pPr>
            <w:r>
              <w:rPr>
                <w:rFonts w:ascii="Times New Roman"/>
                <w:b w:val="false"/>
                <w:i w:val="false"/>
                <w:color w:val="000000"/>
                <w:sz w:val="20"/>
              </w:rPr>
              <w:t xml:space="preserve">
1) вручение налогоплательщику уведомлений о сумме налогов и других обязательных платежей в бюджет, исчисленных налоговым органом, в срок не позднее трех рабочих дней со дня исчисления; </w:t>
            </w:r>
          </w:p>
          <w:p>
            <w:pPr>
              <w:spacing w:after="20"/>
              <w:ind w:left="20"/>
              <w:jc w:val="both"/>
            </w:pPr>
            <w:r>
              <w:rPr>
                <w:rFonts w:ascii="Times New Roman"/>
                <w:b w:val="false"/>
                <w:i w:val="false"/>
                <w:color w:val="000000"/>
                <w:sz w:val="20"/>
              </w:rPr>
              <w:t xml:space="preserve">
2) выдачу налогоплательщику - физическому лицу квитанции, подтверждающей факт уплаты сумм налогов; </w:t>
            </w:r>
          </w:p>
          <w:p>
            <w:pPr>
              <w:spacing w:after="20"/>
              <w:ind w:left="20"/>
              <w:jc w:val="both"/>
            </w:pPr>
            <w:r>
              <w:rPr>
                <w:rFonts w:ascii="Times New Roman"/>
                <w:b w:val="false"/>
                <w:i w:val="false"/>
                <w:color w:val="000000"/>
                <w:sz w:val="20"/>
              </w:rPr>
              <w:t xml:space="preserve">
3) сдачу сумм налогов в банк или организацию, осуществляющую отдельные виды банковских операций, ежедневно не позднее следующего банковского дня, когда был осуществлен прием денег, для последующего зачисления их в бюджет. В случае, если ежедневные поступления денег составляют сумму менее десятикратного месячного расчетного показателя, установленного законом о республиканском бюджете на соответствующий финансовый год, а также при отсутствии банка или организации, осуществляющей отдельные виды банковских операций, в населенном пункте сдача денег осуществляется один раз в три банковских дня; </w:t>
            </w:r>
          </w:p>
          <w:p>
            <w:pPr>
              <w:spacing w:after="20"/>
              <w:ind w:left="20"/>
              <w:jc w:val="both"/>
            </w:pPr>
            <w:r>
              <w:rPr>
                <w:rFonts w:ascii="Times New Roman"/>
                <w:b w:val="false"/>
                <w:i w:val="false"/>
                <w:color w:val="000000"/>
                <w:sz w:val="20"/>
              </w:rPr>
              <w:t xml:space="preserve">
4) правильность заполнения и сохранность квитанций; </w:t>
            </w:r>
          </w:p>
          <w:p>
            <w:pPr>
              <w:spacing w:after="20"/>
              <w:ind w:left="20"/>
              <w:jc w:val="both"/>
            </w:pPr>
            <w:r>
              <w:rPr>
                <w:rFonts w:ascii="Times New Roman"/>
                <w:b w:val="false"/>
                <w:i w:val="false"/>
                <w:color w:val="000000"/>
                <w:sz w:val="20"/>
              </w:rPr>
              <w:t>
5) предоставление в налоговый орган отчетов об использовании квитанций, а также о сдаче сумм налогов в банк или организацию, осуществляющую отдельные виды банковских операций, в порядке и сроки, которые установлены уполномоченным органом.</w:t>
            </w:r>
          </w:p>
        </w:tc>
      </w:tr>
    </w:tbl>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Утратил силу Законом РК от 10.12.2008 </w:t>
            </w:r>
            <w:r>
              <w:rPr>
                <w:rFonts w:ascii="Times New Roman"/>
                <w:b w:val="false"/>
                <w:i w:val="false"/>
                <w:color w:val="000000"/>
                <w:sz w:val="20"/>
              </w:rPr>
              <w:t>N 100-IV</w:t>
            </w:r>
            <w:r>
              <w:rPr>
                <w:rFonts w:ascii="Times New Roman"/>
                <w:b w:val="false"/>
                <w:i w:val="false"/>
                <w:color w:val="000000"/>
                <w:sz w:val="20"/>
              </w:rPr>
              <w:t xml:space="preserve"> (вводится в действие с 01.01.2013).</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21 в редакции Закона РК от 20 декабря 2004 г. </w:t>
            </w:r>
            <w:r>
              <w:rPr>
                <w:rFonts w:ascii="Times New Roman"/>
                <w:b w:val="false"/>
                <w:i w:val="false"/>
                <w:color w:val="000000"/>
                <w:sz w:val="20"/>
              </w:rPr>
              <w:t xml:space="preserve">N 13 </w:t>
            </w:r>
            <w:r>
              <w:rPr>
                <w:rFonts w:ascii="Times New Roman"/>
                <w:b w:val="false"/>
                <w:i w:val="false"/>
                <w:color w:val="ff0000"/>
                <w:sz w:val="20"/>
              </w:rPr>
              <w:t xml:space="preserve">.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 Взаимодействие органов налоговой службы с другими государственными органами </w:t>
            </w:r>
          </w:p>
          <w:p>
            <w:pPr>
              <w:spacing w:after="20"/>
              <w:ind w:left="20"/>
              <w:jc w:val="both"/>
            </w:pPr>
            <w:r>
              <w:rPr>
                <w:rFonts w:ascii="Times New Roman"/>
                <w:b w:val="false"/>
                <w:i w:val="false"/>
                <w:color w:val="000000"/>
                <w:sz w:val="20"/>
              </w:rPr>
              <w:t xml:space="preserve">
1. Органы налоговой службы взаимодействуют с центральными и местными государственными органами, принимают совместные меры контроля, обеспечивают взаимный обмен информацией. </w:t>
            </w:r>
          </w:p>
          <w:p>
            <w:pPr>
              <w:spacing w:after="20"/>
              <w:ind w:left="20"/>
              <w:jc w:val="both"/>
            </w:pPr>
            <w:r>
              <w:rPr>
                <w:rFonts w:ascii="Times New Roman"/>
                <w:b w:val="false"/>
                <w:i w:val="false"/>
                <w:color w:val="000000"/>
                <w:sz w:val="20"/>
              </w:rPr>
              <w:t xml:space="preserve">
2. Государственные органы обязаны оказывать содействие органам налоговой службы в выполнении задач по осуществлению контроля за исполнением налогового законодательства. </w:t>
            </w:r>
          </w:p>
          <w:p>
            <w:pPr>
              <w:spacing w:after="20"/>
              <w:ind w:left="20"/>
              <w:jc w:val="both"/>
            </w:pPr>
            <w:r>
              <w:rPr>
                <w:rFonts w:ascii="Times New Roman"/>
                <w:b w:val="false"/>
                <w:i w:val="false"/>
                <w:color w:val="000000"/>
                <w:sz w:val="20"/>
              </w:rPr>
              <w:t xml:space="preserve">
3. Органы налоговой службы и </w:t>
            </w:r>
            <w:r>
              <w:rPr>
                <w:rFonts w:ascii="Times New Roman"/>
                <w:b w:val="false"/>
                <w:i w:val="false"/>
                <w:color w:val="000000"/>
                <w:sz w:val="20"/>
              </w:rPr>
              <w:t xml:space="preserve">таможенные органы </w:t>
            </w:r>
            <w:r>
              <w:rPr>
                <w:rFonts w:ascii="Times New Roman"/>
                <w:b w:val="false"/>
                <w:i w:val="false"/>
                <w:color w:val="000000"/>
                <w:sz w:val="20"/>
              </w:rPr>
              <w:t xml:space="preserve">исполняют возложенные на них задачи по осуществлению налогового контроля во взаимодействии между собой. </w:t>
            </w:r>
          </w:p>
          <w:p>
            <w:pPr>
              <w:spacing w:after="20"/>
              <w:ind w:left="20"/>
              <w:jc w:val="both"/>
            </w:pPr>
            <w:r>
              <w:rPr>
                <w:rFonts w:ascii="Times New Roman"/>
                <w:b w:val="false"/>
                <w:i w:val="false"/>
                <w:color w:val="000000"/>
                <w:sz w:val="20"/>
              </w:rPr>
              <w:t xml:space="preserve">
4. Органы налоговой службы и местные исполнительные органы взаимодействуют между собой по осуществлению сбора налогов. </w:t>
            </w:r>
          </w:p>
          <w:p>
            <w:pPr>
              <w:spacing w:after="20"/>
              <w:ind w:left="20"/>
              <w:jc w:val="both"/>
            </w:pPr>
            <w:r>
              <w:rPr>
                <w:rFonts w:ascii="Times New Roman"/>
                <w:b/>
                <w:i w:val="false"/>
                <w:color w:val="000000"/>
                <w:sz w:val="20"/>
              </w:rPr>
              <w:t xml:space="preserve">Статья 23. Правовая и социальная защита должностных лиц органов налоговой службы </w:t>
            </w:r>
          </w:p>
          <w:p>
            <w:pPr>
              <w:spacing w:after="20"/>
              <w:ind w:left="20"/>
              <w:jc w:val="both"/>
            </w:pPr>
            <w:r>
              <w:rPr>
                <w:rFonts w:ascii="Times New Roman"/>
                <w:b w:val="false"/>
                <w:i w:val="false"/>
                <w:color w:val="000000"/>
                <w:sz w:val="20"/>
              </w:rPr>
              <w:t xml:space="preserve">
1. Должностные лица органов налоговой службы при исполнении служебных обязанностей охраняются законом. </w:t>
            </w:r>
          </w:p>
          <w:p>
            <w:pPr>
              <w:spacing w:after="20"/>
              <w:ind w:left="20"/>
              <w:jc w:val="both"/>
            </w:pPr>
            <w:r>
              <w:rPr>
                <w:rFonts w:ascii="Times New Roman"/>
                <w:b w:val="false"/>
                <w:i w:val="false"/>
                <w:color w:val="000000"/>
                <w:sz w:val="20"/>
              </w:rPr>
              <w:t xml:space="preserve">
2. При нанесении и причинении должностному лицу органов налоговой службы средней тяжести вреда здоровью в связи с осуществлением служебной деятельности ему выплачивается единовременная компенсация в размере пяти месячных заработных плат из средств республиканского бюджета с последующим взысканием этой суммы с виновных лиц в соответствии с законодательством Республики Казахстан. </w:t>
            </w:r>
          </w:p>
          <w:p>
            <w:pPr>
              <w:spacing w:after="20"/>
              <w:ind w:left="20"/>
              <w:jc w:val="both"/>
            </w:pPr>
            <w:r>
              <w:rPr>
                <w:rFonts w:ascii="Times New Roman"/>
                <w:b w:val="false"/>
                <w:i w:val="false"/>
                <w:color w:val="000000"/>
                <w:sz w:val="20"/>
              </w:rPr>
              <w:t xml:space="preserve">
3. При нанесении и причинении должностному лицу органов налоговой службы тяжкого вреда здоровью в связи с осуществлением служебной деятельности, исключающего дальнейшую возможность заниматься профессиональной деятельностью, ему выплачивается единовременная компенсация в размере пятилетнего денежного содержания из средств республиканского бюджета с последующим взысканием этой суммы с виновных лиц, а также разница между размерами его должностного оклада и пенсии (пожизненно). </w:t>
            </w:r>
          </w:p>
          <w:p>
            <w:pPr>
              <w:spacing w:after="20"/>
              <w:ind w:left="20"/>
              <w:jc w:val="both"/>
            </w:pPr>
            <w:r>
              <w:rPr>
                <w:rFonts w:ascii="Times New Roman"/>
                <w:b w:val="false"/>
                <w:i w:val="false"/>
                <w:color w:val="000000"/>
                <w:sz w:val="20"/>
              </w:rPr>
              <w:t xml:space="preserve">
4. В случае смерти должностного лица органов налоговой службы при исполнении им служебных обязанностей семье погибшего (умершего) или его иждивенцам (наследникам): </w:t>
            </w:r>
          </w:p>
          <w:p>
            <w:pPr>
              <w:spacing w:after="20"/>
              <w:ind w:left="20"/>
              <w:jc w:val="both"/>
            </w:pPr>
            <w:r>
              <w:rPr>
                <w:rFonts w:ascii="Times New Roman"/>
                <w:b w:val="false"/>
                <w:i w:val="false"/>
                <w:color w:val="000000"/>
                <w:sz w:val="20"/>
              </w:rPr>
              <w:t xml:space="preserve">
1) выплачивается единовременное пособие в размере десятилетнего денежного содержания погибшего (умершего) по последней занимаемой должности из средств республиканского бюджета; </w:t>
            </w:r>
          </w:p>
          <w:p>
            <w:pPr>
              <w:spacing w:after="20"/>
              <w:ind w:left="20"/>
              <w:jc w:val="both"/>
            </w:pPr>
            <w:r>
              <w:rPr>
                <w:rFonts w:ascii="Times New Roman"/>
                <w:b w:val="false"/>
                <w:i w:val="false"/>
                <w:color w:val="000000"/>
                <w:sz w:val="20"/>
              </w:rPr>
              <w:t xml:space="preserve">
2) назначается государственное социальное пособие по случаю потери кормильца в размерах и порядке,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5. Ущерб, причиненный здоровью и имуществу должностного лица органов налоговой службы, а также ущерб, причиненный здоровью и имуществу членов семьи и близких родственников должностного лица органов налоговой службы в связи с выполнением им служебных обязанностей, возмещается в полном объеме из средств республиканского бюджета с последующим взысканием этой суммы с виновных лиц. </w:t>
            </w:r>
          </w:p>
          <w:p>
            <w:pPr>
              <w:spacing w:after="0"/>
              <w:ind w:left="0"/>
              <w:jc w:val="both"/>
            </w:pPr>
            <w:r>
              <w:rPr>
                <w:rFonts w:ascii="Times New Roman"/>
                <w:b/>
                <w:i w:val="false"/>
                <w:color w:val="000000"/>
              </w:rPr>
              <w:t xml:space="preserve"> Раздел 2. Налоговое обязательство</w:t>
            </w:r>
            <w:r>
              <w:br/>
            </w:r>
            <w:r>
              <w:rPr>
                <w:rFonts w:ascii="Times New Roman"/>
                <w:b/>
                <w:i w:val="false"/>
                <w:color w:val="000000"/>
              </w:rPr>
              <w:t>Глава 4. Общие положения</w:t>
            </w:r>
          </w:p>
          <w:p>
            <w:pPr>
              <w:spacing w:after="20"/>
              <w:ind w:left="20"/>
              <w:jc w:val="both"/>
            </w:pPr>
            <w:r>
              <w:rPr>
                <w:rFonts w:ascii="Times New Roman"/>
                <w:b/>
                <w:i w:val="false"/>
                <w:color w:val="000000"/>
                <w:sz w:val="20"/>
              </w:rPr>
              <w:t xml:space="preserve">Статья 24. Налоговое обязательство </w:t>
            </w:r>
          </w:p>
          <w:p>
            <w:pPr>
              <w:spacing w:after="20"/>
              <w:ind w:left="20"/>
              <w:jc w:val="both"/>
            </w:pPr>
            <w:r>
              <w:rPr>
                <w:rFonts w:ascii="Times New Roman"/>
                <w:b w:val="false"/>
                <w:i w:val="false"/>
                <w:color w:val="000000"/>
                <w:sz w:val="20"/>
              </w:rPr>
              <w:t xml:space="preserve">
1. Налоговым обязательством признается обязательство налогоплательщика перед государством, возникающее в соответствии с налоговым законодательством, в силу которого налогоплательщик обязан встать на регистрационный учет в налоговом органе, определять объекты налогообложения и объекты, связанные с налогообложением, исчислять налоги и другие обязательные платежи в бюджет, </w:t>
            </w:r>
            <w:r>
              <w:rPr>
                <w:rFonts w:ascii="Times New Roman"/>
                <w:b w:val="false"/>
                <w:i w:val="false"/>
                <w:color w:val="000000"/>
                <w:sz w:val="20"/>
              </w:rPr>
              <w:t xml:space="preserve">составлять налоговую отчетность </w:t>
            </w:r>
            <w:r>
              <w:rPr>
                <w:rFonts w:ascii="Times New Roman"/>
                <w:b w:val="false"/>
                <w:i w:val="false"/>
                <w:color w:val="000000"/>
                <w:sz w:val="20"/>
              </w:rPr>
              <w:t xml:space="preserve">, представлять ее в установленные сроки и уплачивать налоги и другие обязательные платежи в бюджет. </w:t>
            </w:r>
          </w:p>
          <w:p>
            <w:pPr>
              <w:spacing w:after="20"/>
              <w:ind w:left="20"/>
              <w:jc w:val="both"/>
            </w:pPr>
            <w:r>
              <w:rPr>
                <w:rFonts w:ascii="Times New Roman"/>
                <w:b w:val="false"/>
                <w:i w:val="false"/>
                <w:color w:val="000000"/>
                <w:sz w:val="20"/>
              </w:rPr>
              <w:t xml:space="preserve">
2. Государство в лице органа налоговой службы имеет право требовать от налогоплательщика исполнения его налоговых обязательств в полном объеме, а в случае их неисполнения или ненадлежащего исполнения применять способы по их обеспечению и меры принудительного исполнения в порядке, предусмотренном настоящим Кодексом. </w:t>
            </w:r>
          </w:p>
          <w:p>
            <w:pPr>
              <w:spacing w:after="20"/>
              <w:ind w:left="20"/>
              <w:jc w:val="both"/>
            </w:pPr>
            <w:r>
              <w:rPr>
                <w:rFonts w:ascii="Times New Roman"/>
                <w:b/>
                <w:i w:val="false"/>
                <w:color w:val="000000"/>
                <w:sz w:val="20"/>
              </w:rPr>
              <w:t xml:space="preserve">Статья 25. Объекты налогообложения и объекты, связанные с налогообложением </w:t>
            </w:r>
          </w:p>
          <w:p>
            <w:pPr>
              <w:spacing w:after="20"/>
              <w:ind w:left="20"/>
              <w:jc w:val="both"/>
            </w:pPr>
            <w:r>
              <w:rPr>
                <w:rFonts w:ascii="Times New Roman"/>
                <w:b w:val="false"/>
                <w:i w:val="false"/>
                <w:color w:val="000000"/>
                <w:sz w:val="20"/>
              </w:rPr>
              <w:t xml:space="preserve">
Объектами налогообложения и объектами, связанными с налогообложением, являются имущество и действия, с наличием которых у налогоплательщика возникает налоговое обязательство. </w:t>
            </w:r>
          </w:p>
          <w:p>
            <w:pPr>
              <w:spacing w:after="20"/>
              <w:ind w:left="20"/>
              <w:jc w:val="both"/>
            </w:pPr>
            <w:r>
              <w:rPr>
                <w:rFonts w:ascii="Times New Roman"/>
                <w:b w:val="false"/>
                <w:i w:val="false"/>
                <w:color w:val="000000"/>
                <w:sz w:val="20"/>
              </w:rPr>
              <w:t xml:space="preserve">
Объект налогообложения и объект, связанный с налогообложением, по каждому виду налога и другого обязательного платежа в бюджет определяется в соответствии с особенной частью настоящего Кодекса. </w:t>
            </w:r>
          </w:p>
          <w:p>
            <w:pPr>
              <w:spacing w:after="20"/>
              <w:ind w:left="20"/>
              <w:jc w:val="both"/>
            </w:pPr>
            <w:r>
              <w:rPr>
                <w:rFonts w:ascii="Times New Roman"/>
                <w:b/>
                <w:i w:val="false"/>
                <w:color w:val="000000"/>
                <w:sz w:val="20"/>
              </w:rPr>
              <w:t xml:space="preserve">Статья 26. Налоговая база </w:t>
            </w:r>
          </w:p>
          <w:p>
            <w:pPr>
              <w:spacing w:after="20"/>
              <w:ind w:left="20"/>
              <w:jc w:val="both"/>
            </w:pPr>
            <w:r>
              <w:rPr>
                <w:rFonts w:ascii="Times New Roman"/>
                <w:b w:val="false"/>
                <w:i w:val="false"/>
                <w:color w:val="000000"/>
                <w:sz w:val="20"/>
              </w:rPr>
              <w:t xml:space="preserve">
Налоговая база представляет собой стоимостную, физическую или иные характеристики объекта налогообложения и объекта, связанного с налогообложением, на основании которых определяются суммы налогов и других обязательных платежей, подлежащих уплате в бюджет. </w:t>
            </w:r>
          </w:p>
          <w:p>
            <w:pPr>
              <w:spacing w:after="20"/>
              <w:ind w:left="20"/>
              <w:jc w:val="both"/>
            </w:pPr>
            <w:r>
              <w:rPr>
                <w:rFonts w:ascii="Times New Roman"/>
                <w:b/>
                <w:i w:val="false"/>
                <w:color w:val="000000"/>
                <w:sz w:val="20"/>
              </w:rPr>
              <w:t xml:space="preserve">Статья 27. Налоговая ставка </w:t>
            </w:r>
          </w:p>
          <w:p>
            <w:pPr>
              <w:spacing w:after="20"/>
              <w:ind w:left="20"/>
              <w:jc w:val="both"/>
            </w:pPr>
            <w:r>
              <w:rPr>
                <w:rFonts w:ascii="Times New Roman"/>
                <w:b w:val="false"/>
                <w:i w:val="false"/>
                <w:color w:val="000000"/>
                <w:sz w:val="20"/>
              </w:rPr>
              <w:t xml:space="preserve">
1. Налоговая ставка представляет собой величину налоговых начислений на единицу измерения налоговой базы. </w:t>
            </w:r>
          </w:p>
          <w:p>
            <w:pPr>
              <w:spacing w:after="20"/>
              <w:ind w:left="20"/>
              <w:jc w:val="both"/>
            </w:pPr>
            <w:r>
              <w:rPr>
                <w:rFonts w:ascii="Times New Roman"/>
                <w:b w:val="false"/>
                <w:i w:val="false"/>
                <w:color w:val="000000"/>
                <w:sz w:val="20"/>
              </w:rPr>
              <w:t xml:space="preserve">
2. Налоговая ставка устанавливается в процентах или в абсолютной сумме на единицу измерения налоговой базы. </w:t>
            </w:r>
          </w:p>
          <w:p>
            <w:pPr>
              <w:spacing w:after="20"/>
              <w:ind w:left="20"/>
              <w:jc w:val="both"/>
            </w:pPr>
            <w:r>
              <w:rPr>
                <w:rFonts w:ascii="Times New Roman"/>
                <w:b/>
                <w:i w:val="false"/>
                <w:color w:val="000000"/>
                <w:sz w:val="20"/>
              </w:rPr>
              <w:t xml:space="preserve">Статья 28. Налоговый период </w:t>
            </w:r>
          </w:p>
          <w:p>
            <w:pPr>
              <w:spacing w:after="20"/>
              <w:ind w:left="20"/>
              <w:jc w:val="both"/>
            </w:pPr>
            <w:r>
              <w:rPr>
                <w:rFonts w:ascii="Times New Roman"/>
                <w:b w:val="false"/>
                <w:i w:val="false"/>
                <w:color w:val="000000"/>
                <w:sz w:val="20"/>
              </w:rPr>
              <w:t xml:space="preserve">
Под налоговым периодом понимается период времени, установленный применительно к отдельным налогам и другим обязательным платежам согласно особенной части настоящего Кодекса, по окончании которого определяется налоговая база и исчисляется сумма налогов и других обязательных платежей, подлежащих уплате в бюджет. </w:t>
            </w:r>
          </w:p>
          <w:p>
            <w:pPr>
              <w:spacing w:after="20"/>
              <w:ind w:left="20"/>
              <w:jc w:val="both"/>
            </w:pPr>
            <w:r>
              <w:rPr>
                <w:rFonts w:ascii="Times New Roman"/>
                <w:b w:val="false"/>
                <w:i w:val="false"/>
                <w:color w:val="000000"/>
                <w:sz w:val="20"/>
              </w:rPr>
              <w:t>
</w:t>
            </w:r>
            <w:r>
              <w:rPr>
                <w:rFonts w:ascii="Times New Roman"/>
                <w:b/>
                <w:i w:val="false"/>
                <w:color w:val="000000"/>
                <w:sz w:val="20"/>
              </w:rPr>
              <w:t>Глава 5. Исполнение налогового обязательства</w:t>
            </w:r>
          </w:p>
          <w:p>
            <w:pPr>
              <w:spacing w:after="20"/>
              <w:ind w:left="20"/>
              <w:jc w:val="both"/>
            </w:pPr>
            <w:r>
              <w:rPr>
                <w:rFonts w:ascii="Times New Roman"/>
                <w:b/>
                <w:i w:val="false"/>
                <w:color w:val="000000"/>
                <w:sz w:val="20"/>
              </w:rPr>
              <w:t xml:space="preserve">Статья 29. Исполнение налогового обязательства </w:t>
            </w:r>
          </w:p>
          <w:p>
            <w:pPr>
              <w:spacing w:after="20"/>
              <w:ind w:left="20"/>
              <w:jc w:val="both"/>
            </w:pPr>
            <w:r>
              <w:rPr>
                <w:rFonts w:ascii="Times New Roman"/>
                <w:b w:val="false"/>
                <w:i w:val="false"/>
                <w:color w:val="000000"/>
                <w:sz w:val="20"/>
              </w:rPr>
              <w:t xml:space="preserve">
1. Исполнение налогового обязательства осуществляется налогоплательщиком самостоятельно, если иное не установлено настоящим Кодексом. </w:t>
            </w:r>
          </w:p>
          <w:p>
            <w:pPr>
              <w:spacing w:after="20"/>
              <w:ind w:left="20"/>
              <w:jc w:val="both"/>
            </w:pPr>
            <w:r>
              <w:rPr>
                <w:rFonts w:ascii="Times New Roman"/>
                <w:b w:val="false"/>
                <w:i w:val="false"/>
                <w:color w:val="000000"/>
                <w:sz w:val="20"/>
              </w:rPr>
              <w:t xml:space="preserve">
2. Во исполнение налогового обязательства налогоплательщик совершает следующие действия: </w:t>
            </w:r>
          </w:p>
          <w:p>
            <w:pPr>
              <w:spacing w:after="20"/>
              <w:ind w:left="20"/>
              <w:jc w:val="both"/>
            </w:pPr>
            <w:r>
              <w:rPr>
                <w:rFonts w:ascii="Times New Roman"/>
                <w:b w:val="false"/>
                <w:i w:val="false"/>
                <w:color w:val="000000"/>
                <w:sz w:val="20"/>
              </w:rPr>
              <w:t xml:space="preserve">
1) встает на </w:t>
            </w:r>
            <w:r>
              <w:rPr>
                <w:rFonts w:ascii="Times New Roman"/>
                <w:b w:val="false"/>
                <w:i w:val="false"/>
                <w:color w:val="000000"/>
                <w:sz w:val="20"/>
              </w:rPr>
              <w:t xml:space="preserve">регистрационный учет </w:t>
            </w:r>
            <w:r>
              <w:rPr>
                <w:rFonts w:ascii="Times New Roman"/>
                <w:b w:val="false"/>
                <w:i w:val="false"/>
                <w:color w:val="000000"/>
                <w:sz w:val="20"/>
              </w:rPr>
              <w:t xml:space="preserve">в налоговом органе; </w:t>
            </w:r>
          </w:p>
          <w:p>
            <w:pPr>
              <w:spacing w:after="20"/>
              <w:ind w:left="20"/>
              <w:jc w:val="both"/>
            </w:pPr>
            <w:r>
              <w:rPr>
                <w:rFonts w:ascii="Times New Roman"/>
                <w:b w:val="false"/>
                <w:i w:val="false"/>
                <w:color w:val="000000"/>
                <w:sz w:val="20"/>
              </w:rPr>
              <w:t xml:space="preserve">
2) ведет учет объектов налогообложения и объектов, связанных с налогообложением; </w:t>
            </w:r>
          </w:p>
          <w:p>
            <w:pPr>
              <w:spacing w:after="20"/>
              <w:ind w:left="20"/>
              <w:jc w:val="both"/>
            </w:pPr>
            <w:r>
              <w:rPr>
                <w:rFonts w:ascii="Times New Roman"/>
                <w:b w:val="false"/>
                <w:i w:val="false"/>
                <w:color w:val="000000"/>
                <w:sz w:val="20"/>
              </w:rPr>
              <w:t xml:space="preserve">
3) исчисляет, исходя из объектов налогообложения и объектов, связанных с налогообложением, налоговой базы и налоговой ставки, суммы налогов и других обязательных платежей, подлежащих уплате в бюджет; </w:t>
            </w:r>
          </w:p>
          <w:p>
            <w:pPr>
              <w:spacing w:after="20"/>
              <w:ind w:left="20"/>
              <w:jc w:val="both"/>
            </w:pPr>
            <w:r>
              <w:rPr>
                <w:rFonts w:ascii="Times New Roman"/>
                <w:b w:val="false"/>
                <w:i w:val="false"/>
                <w:color w:val="000000"/>
                <w:sz w:val="20"/>
              </w:rPr>
              <w:t xml:space="preserve">
4) составляет </w:t>
            </w:r>
            <w:r>
              <w:rPr>
                <w:rFonts w:ascii="Times New Roman"/>
                <w:b w:val="false"/>
                <w:i w:val="false"/>
                <w:color w:val="000000"/>
                <w:sz w:val="20"/>
              </w:rPr>
              <w:t xml:space="preserve">налоговую отчетность </w:t>
            </w:r>
            <w:r>
              <w:rPr>
                <w:rFonts w:ascii="Times New Roman"/>
                <w:b w:val="false"/>
                <w:i w:val="false"/>
                <w:color w:val="000000"/>
                <w:sz w:val="20"/>
              </w:rPr>
              <w:t xml:space="preserve">и представляет ее органам налоговой службы в установленном порядке и сроки; </w:t>
            </w:r>
          </w:p>
          <w:p>
            <w:pPr>
              <w:spacing w:after="20"/>
              <w:ind w:left="20"/>
              <w:jc w:val="both"/>
            </w:pPr>
            <w:r>
              <w:rPr>
                <w:rFonts w:ascii="Times New Roman"/>
                <w:b w:val="false"/>
                <w:i w:val="false"/>
                <w:color w:val="000000"/>
                <w:sz w:val="20"/>
              </w:rPr>
              <w:t xml:space="preserve">
5) уплачивает исчисленные и начисленные суммы налогов и других обязательных платежей в бюджет в порядке и в сроки, установленные налоговым законодательством, а также пени и штрафы в случае неисполнения налогового обязательства. </w:t>
            </w:r>
          </w:p>
          <w:p>
            <w:pPr>
              <w:spacing w:after="20"/>
              <w:ind w:left="20"/>
              <w:jc w:val="both"/>
            </w:pPr>
            <w:r>
              <w:rPr>
                <w:rFonts w:ascii="Times New Roman"/>
                <w:b w:val="false"/>
                <w:i w:val="false"/>
                <w:color w:val="000000"/>
                <w:sz w:val="20"/>
              </w:rPr>
              <w:t xml:space="preserve">
Налоговое обязательство должно быть исполнено налогоплательщиком в порядке и в сроки, установленные настоящим Кодексом. </w:t>
            </w:r>
          </w:p>
          <w:p>
            <w:pPr>
              <w:spacing w:after="20"/>
              <w:ind w:left="20"/>
              <w:jc w:val="both"/>
            </w:pPr>
            <w:r>
              <w:rPr>
                <w:rFonts w:ascii="Times New Roman"/>
                <w:b w:val="false"/>
                <w:i w:val="false"/>
                <w:color w:val="000000"/>
                <w:sz w:val="20"/>
              </w:rPr>
              <w:t xml:space="preserve">
3. Налогоплательщик вправе исполнить налоговое обязательство досрочно. </w:t>
            </w:r>
          </w:p>
          <w:p>
            <w:pPr>
              <w:spacing w:after="20"/>
              <w:ind w:left="20"/>
              <w:jc w:val="both"/>
            </w:pPr>
            <w:r>
              <w:rPr>
                <w:rFonts w:ascii="Times New Roman"/>
                <w:b w:val="false"/>
                <w:i w:val="false"/>
                <w:color w:val="000000"/>
                <w:sz w:val="20"/>
              </w:rPr>
              <w:t xml:space="preserve">
4. Налоговое обязательство налогоплательщика, </w:t>
            </w:r>
            <w:r>
              <w:rPr>
                <w:rFonts w:ascii="Times New Roman"/>
                <w:b w:val="false"/>
                <w:i w:val="false"/>
                <w:color w:val="000000"/>
                <w:sz w:val="20"/>
              </w:rPr>
              <w:t xml:space="preserve">исполняемое </w:t>
            </w:r>
            <w:r>
              <w:rPr>
                <w:rFonts w:ascii="Times New Roman"/>
                <w:b w:val="false"/>
                <w:i w:val="false"/>
                <w:color w:val="000000"/>
                <w:sz w:val="20"/>
              </w:rPr>
              <w:t xml:space="preserve">в </w:t>
            </w:r>
            <w:r>
              <w:rPr>
                <w:rFonts w:ascii="Times New Roman"/>
                <w:b w:val="false"/>
                <w:i w:val="false"/>
                <w:color w:val="000000"/>
                <w:sz w:val="20"/>
              </w:rPr>
              <w:t xml:space="preserve">безналичной форме </w:t>
            </w:r>
            <w:r>
              <w:rPr>
                <w:rFonts w:ascii="Times New Roman"/>
                <w:b w:val="false"/>
                <w:i w:val="false"/>
                <w:color w:val="000000"/>
                <w:sz w:val="20"/>
              </w:rPr>
              <w:t xml:space="preserve">, считается исполненным со дня получения акцепта платежного поручения на сумму налогов и других обязательных платежей от банка или организации, осуществляющей отдельные виды банковских операций, или со дня осуществления платежа налогоплательщиком через банкоматы или иные электронные устройства, а в наличной форме - с момента внесения налогоплательщиком указанных сумм в банк или уполномоченный орган. </w:t>
            </w:r>
          </w:p>
          <w:p>
            <w:pPr>
              <w:spacing w:after="20"/>
              <w:ind w:left="20"/>
              <w:jc w:val="both"/>
            </w:pPr>
            <w:r>
              <w:rPr>
                <w:rFonts w:ascii="Times New Roman"/>
                <w:b w:val="false"/>
                <w:i w:val="false"/>
                <w:color w:val="000000"/>
                <w:sz w:val="20"/>
              </w:rPr>
              <w:t xml:space="preserve">
5. Налоговое обязательство налогоплательщика по уплате налога, исполняемое налоговым агентом, считается исполненным со дня его удержания. </w:t>
            </w:r>
          </w:p>
          <w:p>
            <w:pPr>
              <w:spacing w:after="20"/>
              <w:ind w:left="20"/>
              <w:jc w:val="both"/>
            </w:pPr>
            <w:r>
              <w:rPr>
                <w:rFonts w:ascii="Times New Roman"/>
                <w:b w:val="false"/>
                <w:i w:val="false"/>
                <w:color w:val="000000"/>
                <w:sz w:val="20"/>
              </w:rPr>
              <w:t xml:space="preserve">
6. Налоговое обязательство по уплате налогов также может быть исполнено путем проведения зачетов в порядке, установленном статьями 39 и 252 настоящего Кодекса. </w:t>
            </w:r>
          </w:p>
          <w:p>
            <w:pPr>
              <w:spacing w:after="20"/>
              <w:ind w:left="20"/>
              <w:jc w:val="both"/>
            </w:pPr>
            <w:r>
              <w:rPr>
                <w:rFonts w:ascii="Times New Roman"/>
                <w:b w:val="false"/>
                <w:i w:val="false"/>
                <w:color w:val="000000"/>
                <w:sz w:val="20"/>
              </w:rPr>
              <w:t xml:space="preserve">
7. Налоговое обязательство по уплате налогов и других обязательных платежей в бюджет исполняется в тенге, за исключением случаев, предусмотренных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регулирующими деятельность акционерных обществ, а также случаев, когда законодательными актами Республики Казахстан и положениями контрактов на недропользование предусмотрена натуральная форма уплаты или уплата в иностранной валюте.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29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 Особенности исчисления налогов и других обязательных платежей в бюджет при исполнении налогового обязательства </w:t>
            </w:r>
          </w:p>
          <w:p>
            <w:pPr>
              <w:spacing w:after="20"/>
              <w:ind w:left="20"/>
              <w:jc w:val="both"/>
            </w:pPr>
            <w:r>
              <w:rPr>
                <w:rFonts w:ascii="Times New Roman"/>
                <w:b w:val="false"/>
                <w:i w:val="false"/>
                <w:color w:val="000000"/>
                <w:sz w:val="20"/>
              </w:rPr>
              <w:t xml:space="preserve">
1. Исчисление суммы налогов, удерживаемых у источника выплаты, осуществляется налоговым агентом. </w:t>
            </w:r>
          </w:p>
          <w:p>
            <w:pPr>
              <w:spacing w:after="20"/>
              <w:ind w:left="20"/>
              <w:jc w:val="both"/>
            </w:pPr>
            <w:r>
              <w:rPr>
                <w:rFonts w:ascii="Times New Roman"/>
                <w:b w:val="false"/>
                <w:i w:val="false"/>
                <w:color w:val="000000"/>
                <w:sz w:val="20"/>
              </w:rPr>
              <w:t xml:space="preserve">
2. В случаях, предусмотренных особенной частью настоящего Кодекса, обязанность по исчислению суммы отдельных видов налогов и других обязательных платежей в бюджет может быть возложена на налоговый орган и на уполномоченные органы. </w:t>
            </w:r>
          </w:p>
          <w:p>
            <w:pPr>
              <w:spacing w:after="20"/>
              <w:ind w:left="20"/>
              <w:jc w:val="both"/>
            </w:pPr>
            <w:r>
              <w:rPr>
                <w:rFonts w:ascii="Times New Roman"/>
                <w:b/>
                <w:i w:val="false"/>
                <w:color w:val="000000"/>
                <w:sz w:val="20"/>
              </w:rPr>
              <w:t xml:space="preserve">Статья 31. Уведомление органов налоговой службы по исполнению налогового обязательства </w:t>
            </w:r>
          </w:p>
          <w:p>
            <w:pPr>
              <w:spacing w:after="20"/>
              <w:ind w:left="20"/>
              <w:jc w:val="both"/>
            </w:pPr>
            <w:r>
              <w:rPr>
                <w:rFonts w:ascii="Times New Roman"/>
                <w:b w:val="false"/>
                <w:i w:val="false"/>
                <w:color w:val="000000"/>
                <w:sz w:val="20"/>
              </w:rPr>
              <w:t xml:space="preserve">
1. Уведомлением признается направленное органом налоговой службы сообщение налогоплательщику на бумажном носителе или с его письменного согласия электронным способом о необходимости исполнения последним налогового обязательства. </w:t>
            </w:r>
          </w:p>
          <w:p>
            <w:pPr>
              <w:spacing w:after="20"/>
              <w:ind w:left="20"/>
              <w:jc w:val="both"/>
            </w:pPr>
            <w:r>
              <w:rPr>
                <w:rFonts w:ascii="Times New Roman"/>
                <w:b w:val="false"/>
                <w:i w:val="false"/>
                <w:color w:val="000000"/>
                <w:sz w:val="20"/>
              </w:rPr>
              <w:t xml:space="preserve">
2. Виды уведомлений ограничиваются нижеперечисленными видами и направляются налогоплательщику в следующие сроки: </w:t>
            </w:r>
          </w:p>
          <w:p>
            <w:pPr>
              <w:spacing w:after="20"/>
              <w:ind w:left="20"/>
              <w:jc w:val="both"/>
            </w:pPr>
            <w:r>
              <w:rPr>
                <w:rFonts w:ascii="Times New Roman"/>
                <w:b w:val="false"/>
                <w:i w:val="false"/>
                <w:color w:val="000000"/>
                <w:sz w:val="20"/>
              </w:rPr>
              <w:t xml:space="preserve">
1) о сумме налогов и других обязательных платежей в бюджет, исчисленных налоговым органом в соответствии с пунктом 2 статьи 30 настоящего Кодекса, - не позднее трех рабочих дней со дня исчисления; </w:t>
            </w:r>
          </w:p>
          <w:p>
            <w:pPr>
              <w:spacing w:after="20"/>
              <w:ind w:left="20"/>
              <w:jc w:val="both"/>
            </w:pPr>
            <w:r>
              <w:rPr>
                <w:rFonts w:ascii="Times New Roman"/>
                <w:b w:val="false"/>
                <w:i w:val="false"/>
                <w:color w:val="000000"/>
                <w:sz w:val="20"/>
              </w:rPr>
              <w:t xml:space="preserve">
2) о начисленной сумме налогов и других обязательных платежей в бюджет и пени по результатам налоговой проверки - не позднее пяти рабочих дней со дня вручения акта налоговой проверки;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N 358 от 23.11.2002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о принимаемых мерах по обеспечению исполнения не выполненного в срок налогового обязательства, за исключением случая, установленного подпунктом 1) статьи 45 настоящего Кодекса, - после истечения сроков, указанных в подпунктах 1) и 2) пункта 1 статьи 47 настоящего Кодекса; </w:t>
            </w:r>
          </w:p>
          <w:p>
            <w:pPr>
              <w:spacing w:after="20"/>
              <w:ind w:left="20"/>
              <w:jc w:val="both"/>
            </w:pPr>
            <w:r>
              <w:rPr>
                <w:rFonts w:ascii="Times New Roman"/>
                <w:b w:val="false"/>
                <w:i w:val="false"/>
                <w:color w:val="000000"/>
                <w:sz w:val="20"/>
              </w:rPr>
              <w:t xml:space="preserve">
5) о принимаемых мерах принудительного взыскания налоговой задолженности - не позднее пяти рабочих дней до начала применения мер принудительного взыскания; </w:t>
            </w:r>
          </w:p>
          <w:p>
            <w:pPr>
              <w:spacing w:after="20"/>
              <w:ind w:left="20"/>
              <w:jc w:val="both"/>
            </w:pPr>
            <w:r>
              <w:rPr>
                <w:rFonts w:ascii="Times New Roman"/>
                <w:b w:val="false"/>
                <w:i w:val="false"/>
                <w:color w:val="000000"/>
                <w:sz w:val="20"/>
              </w:rPr>
              <w:t xml:space="preserve">
6) об обращении взыскания на деньги на банковских счетах дебиторов - не позднее десяти рабочих дней до обращения взыскания; </w:t>
            </w:r>
          </w:p>
          <w:p>
            <w:pPr>
              <w:spacing w:after="20"/>
              <w:ind w:left="20"/>
              <w:jc w:val="both"/>
            </w:pPr>
            <w:r>
              <w:rPr>
                <w:rFonts w:ascii="Times New Roman"/>
                <w:b w:val="false"/>
                <w:i w:val="false"/>
                <w:color w:val="000000"/>
                <w:sz w:val="20"/>
              </w:rPr>
              <w:t xml:space="preserve">
7) об устранении нарушений, выявленных по результатам камерального контроля, - не позднее двух рабочих дней со дня выявления нарушений в налоговой отчетности; </w:t>
            </w:r>
          </w:p>
          <w:p>
            <w:pPr>
              <w:spacing w:after="20"/>
              <w:ind w:left="20"/>
              <w:jc w:val="both"/>
            </w:pPr>
            <w:r>
              <w:rPr>
                <w:rFonts w:ascii="Times New Roman"/>
                <w:b w:val="false"/>
                <w:i w:val="false"/>
                <w:color w:val="000000"/>
                <w:sz w:val="20"/>
              </w:rPr>
              <w:t xml:space="preserve">
8) о начисленной сумме налогов и других обязательных платежей в бюджет и пени по результатам рассмотрения жалобы налогоплательщика - не позднее пяти рабочих дней со дня принятия решения по жалобе; </w:t>
            </w:r>
          </w:p>
          <w:p>
            <w:pPr>
              <w:spacing w:after="20"/>
              <w:ind w:left="20"/>
              <w:jc w:val="both"/>
            </w:pPr>
            <w:r>
              <w:rPr>
                <w:rFonts w:ascii="Times New Roman"/>
                <w:b w:val="false"/>
                <w:i w:val="false"/>
                <w:color w:val="000000"/>
                <w:sz w:val="20"/>
              </w:rPr>
              <w:t xml:space="preserve">
9) об устранении нарушений налогового законодательства - не позднее пяти рабочих дней со дня их выявления; </w:t>
            </w:r>
          </w:p>
          <w:p>
            <w:pPr>
              <w:spacing w:after="20"/>
              <w:ind w:left="20"/>
              <w:jc w:val="both"/>
            </w:pPr>
            <w:r>
              <w:rPr>
                <w:rFonts w:ascii="Times New Roman"/>
                <w:b w:val="false"/>
                <w:i w:val="false"/>
                <w:color w:val="000000"/>
                <w:sz w:val="20"/>
              </w:rPr>
              <w:t xml:space="preserve">
10) о снятии с учета лица, являющегося плательщиком налога на добавленную стоимость и не уведомившего налоговый орган в течение двадцати рабочих дней об изменении места нахождения (жительства) со дня возникновения таких изменений - не позднее одного рабочего дня со дня снятия с учета по налогу на добавленную стоимость.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3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В уведомлении указываются фамилия, имя, отчество или полное наименование налогоплательщика; регистрационный номер налогоплательщика; дата уведомления; в случаях, предусмотренных законодательством Республики Казахстан, сумма налогового обязательства; требование об исполнении налогового обязательства; основание для направления уведомления; порядок обжалования. </w:t>
            </w:r>
          </w:p>
          <w:p>
            <w:pPr>
              <w:spacing w:after="20"/>
              <w:ind w:left="20"/>
              <w:jc w:val="both"/>
            </w:pPr>
            <w:r>
              <w:rPr>
                <w:rFonts w:ascii="Times New Roman"/>
                <w:b w:val="false"/>
                <w:i w:val="false"/>
                <w:color w:val="000000"/>
                <w:sz w:val="20"/>
              </w:rPr>
              <w:t xml:space="preserve">
Формы уведомлений </w:t>
            </w:r>
            <w:r>
              <w:rPr>
                <w:rFonts w:ascii="Times New Roman"/>
                <w:b w:val="false"/>
                <w:i w:val="false"/>
                <w:color w:val="000000"/>
                <w:sz w:val="20"/>
              </w:rPr>
              <w:t xml:space="preserve">устанавливаются </w:t>
            </w:r>
            <w:r>
              <w:rPr>
                <w:rFonts w:ascii="Times New Roman"/>
                <w:b w:val="false"/>
                <w:i w:val="false"/>
                <w:color w:val="000000"/>
                <w:sz w:val="20"/>
              </w:rPr>
              <w:t xml:space="preserve">уполномоченным государственным органом. </w:t>
            </w:r>
          </w:p>
          <w:p>
            <w:pPr>
              <w:spacing w:after="20"/>
              <w:ind w:left="20"/>
              <w:jc w:val="both"/>
            </w:pPr>
            <w:r>
              <w:rPr>
                <w:rFonts w:ascii="Times New Roman"/>
                <w:b w:val="false"/>
                <w:i w:val="false"/>
                <w:color w:val="000000"/>
                <w:sz w:val="20"/>
              </w:rPr>
              <w:t xml:space="preserve">
4. Уведомление должно быть вручено налогоплательщику (представителю) лично под роспись или иным способом, подтверждающим факт отправки и получения, за исключением уведомления, указанного в подпункте 10) пункта 2 настоящей статьи, по которому подтверждается факт отправки. </w:t>
            </w:r>
          </w:p>
          <w:p>
            <w:pPr>
              <w:spacing w:after="20"/>
              <w:ind w:left="20"/>
              <w:jc w:val="both"/>
            </w:pPr>
            <w:r>
              <w:rPr>
                <w:rFonts w:ascii="Times New Roman"/>
                <w:b w:val="false"/>
                <w:i w:val="false"/>
                <w:color w:val="000000"/>
                <w:sz w:val="20"/>
              </w:rPr>
              <w:t xml:space="preserve">
4-1. Уведомление, предусмотренное подпунктом 7) пункта 2 настоящей статьи, подлежит исполнению налогоплательщиком в течение тридцати рабочих дней со дня вручения (получения) ему (им) уведомления. </w:t>
            </w:r>
          </w:p>
          <w:p>
            <w:pPr>
              <w:spacing w:after="20"/>
              <w:ind w:left="20"/>
              <w:jc w:val="both"/>
            </w:pPr>
            <w:r>
              <w:rPr>
                <w:rFonts w:ascii="Times New Roman"/>
                <w:b w:val="false"/>
                <w:i w:val="false"/>
                <w:color w:val="000000"/>
                <w:sz w:val="20"/>
              </w:rPr>
              <w:t xml:space="preserve">
5. Положения, предусмотренные настоящей статьей, применяются также в отношении уведомления, направляемого налоговому агенту.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32. Сроки исполнения налогового обязательства </w:t>
            </w:r>
          </w:p>
          <w:p>
            <w:pPr>
              <w:spacing w:after="20"/>
              <w:ind w:left="20"/>
              <w:jc w:val="both"/>
            </w:pPr>
            <w:r>
              <w:rPr>
                <w:rFonts w:ascii="Times New Roman"/>
                <w:b w:val="false"/>
                <w:i w:val="false"/>
                <w:color w:val="000000"/>
                <w:sz w:val="20"/>
              </w:rPr>
              <w:t xml:space="preserve">
1. Сроки исполнения налогового обязательства устанавливаются настоящим Кодексом. При этом течение срока, установленного настоящим Кодексом, начинается на следующий день после фактического события или юридического действия, которым определено его начало. 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 </w:t>
            </w:r>
          </w:p>
          <w:p>
            <w:pPr>
              <w:spacing w:after="20"/>
              <w:ind w:left="20"/>
              <w:jc w:val="both"/>
            </w:pPr>
            <w:r>
              <w:rPr>
                <w:rFonts w:ascii="Times New Roman"/>
                <w:b w:val="false"/>
                <w:i w:val="false"/>
                <w:color w:val="000000"/>
                <w:sz w:val="20"/>
              </w:rPr>
              <w:t xml:space="preserve">
2. В случае направления налоговыми органами уведомления о начисленных суммах налогов, других обязательных платежей в бюджет и пеней по результатам налогового контроля, а также об устранении нарушений налогового законодательства Республики Казахстан налоговое обязательство подлежит исполнению в течение тридцати рабочих дней со дня, следующего за днем вручения уведомления налогоплательщику (получения налогоплательщиком). </w:t>
            </w:r>
          </w:p>
          <w:p>
            <w:pPr>
              <w:spacing w:after="20"/>
              <w:ind w:left="20"/>
              <w:jc w:val="both"/>
            </w:pPr>
            <w:r>
              <w:rPr>
                <w:rFonts w:ascii="Times New Roman"/>
                <w:b w:val="false"/>
                <w:i w:val="false"/>
                <w:color w:val="000000"/>
                <w:sz w:val="20"/>
              </w:rPr>
              <w:t xml:space="preserve">
3. В случае согласия налогоплательщика с указанной в уведомлении налоговых органов начисленной по результатам налоговой проверки суммой налогов, других обязательных платежей в бюджет и пеней  (кроме начисленных сумм акцизов и налогов, удерживаемых у источника выплаты) сроки исполнения налогового обязательства по заявлению налогоплательщика могут быть продлены на шестьдесят рабочих дней.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данного периода. </w:t>
            </w:r>
          </w:p>
          <w:p>
            <w:pPr>
              <w:spacing w:after="20"/>
              <w:ind w:left="20"/>
              <w:jc w:val="both"/>
            </w:pPr>
            <w:r>
              <w:rPr>
                <w:rFonts w:ascii="Times New Roman"/>
                <w:b w:val="false"/>
                <w:i w:val="false"/>
                <w:color w:val="000000"/>
                <w:sz w:val="20"/>
              </w:rPr>
              <w:t xml:space="preserve">
4. Сроки исполнения налоговых обязательств по уплате сумм налоговой задолженности </w:t>
            </w:r>
            <w:r>
              <w:rPr>
                <w:rFonts w:ascii="Times New Roman"/>
                <w:b w:val="false"/>
                <w:i w:val="false"/>
                <w:color w:val="000000"/>
                <w:sz w:val="20"/>
              </w:rPr>
              <w:t xml:space="preserve">акционерных обществ </w:t>
            </w:r>
            <w:r>
              <w:rPr>
                <w:rFonts w:ascii="Times New Roman"/>
                <w:b w:val="false"/>
                <w:i w:val="false"/>
                <w:color w:val="000000"/>
                <w:sz w:val="20"/>
              </w:rPr>
              <w:t xml:space="preserve">с участием государства в уставном капитале, для погашения которой по решению суда производится принудительный выпуск объявленных акций, приостанавливаются с момента вступления в силу решения суда о принудительном выпуске объявленных акций и до окончания их размещения (реализации).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32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33. Порядок погашения налоговой задолженности </w:t>
            </w:r>
          </w:p>
          <w:p>
            <w:pPr>
              <w:spacing w:after="20"/>
              <w:ind w:left="20"/>
              <w:jc w:val="both"/>
            </w:pPr>
            <w:r>
              <w:rPr>
                <w:rFonts w:ascii="Times New Roman"/>
                <w:b w:val="false"/>
                <w:i w:val="false"/>
                <w:color w:val="000000"/>
                <w:sz w:val="20"/>
              </w:rPr>
              <w:t xml:space="preserve">
Погашение налоговой задолженности производится в следующем порядке: </w:t>
            </w:r>
          </w:p>
          <w:p>
            <w:pPr>
              <w:spacing w:after="20"/>
              <w:ind w:left="20"/>
              <w:jc w:val="both"/>
            </w:pPr>
            <w:r>
              <w:rPr>
                <w:rFonts w:ascii="Times New Roman"/>
                <w:b w:val="false"/>
                <w:i w:val="false"/>
                <w:color w:val="000000"/>
                <w:sz w:val="20"/>
              </w:rPr>
              <w:t xml:space="preserve">
1) начисленные пени; </w:t>
            </w:r>
          </w:p>
          <w:p>
            <w:pPr>
              <w:spacing w:after="20"/>
              <w:ind w:left="20"/>
              <w:jc w:val="both"/>
            </w:pPr>
            <w:r>
              <w:rPr>
                <w:rFonts w:ascii="Times New Roman"/>
                <w:b w:val="false"/>
                <w:i w:val="false"/>
                <w:color w:val="000000"/>
                <w:sz w:val="20"/>
              </w:rPr>
              <w:t xml:space="preserve">
2) сумма недоимки; </w:t>
            </w:r>
          </w:p>
          <w:p>
            <w:pPr>
              <w:spacing w:after="20"/>
              <w:ind w:left="20"/>
              <w:jc w:val="both"/>
            </w:pPr>
            <w:r>
              <w:rPr>
                <w:rFonts w:ascii="Times New Roman"/>
                <w:b w:val="false"/>
                <w:i w:val="false"/>
                <w:color w:val="000000"/>
                <w:sz w:val="20"/>
              </w:rPr>
              <w:t xml:space="preserve">
3) сумма штрафов.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Действие ст. 33 приостановлено до 1 января 2004 г. -  </w:t>
            </w:r>
            <w:r>
              <w:rPr>
                <w:rFonts w:ascii="Times New Roman"/>
                <w:b w:val="false"/>
                <w:i w:val="false"/>
                <w:color w:val="000000"/>
                <w:sz w:val="20"/>
              </w:rPr>
              <w:t xml:space="preserve">Законом </w:t>
            </w:r>
            <w:r>
              <w:rPr>
                <w:rFonts w:ascii="Times New Roman"/>
                <w:b w:val="false"/>
                <w:i w:val="false"/>
                <w:color w:val="ff0000"/>
                <w:sz w:val="20"/>
              </w:rPr>
              <w:t xml:space="preserve">РК от 12 июня 2001 г. N 210. Новая редакция -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34. Исполнение налогового обязательства ликвидируемого юридического лица </w:t>
            </w:r>
          </w:p>
          <w:p>
            <w:pPr>
              <w:spacing w:after="20"/>
              <w:ind w:left="20"/>
              <w:jc w:val="both"/>
            </w:pPr>
            <w:r>
              <w:rPr>
                <w:rFonts w:ascii="Times New Roman"/>
                <w:b w:val="false"/>
                <w:i w:val="false"/>
                <w:color w:val="000000"/>
                <w:sz w:val="20"/>
              </w:rPr>
              <w:t xml:space="preserve">
1. Уплата налогов и других обязательных платежей в бюджет, отраженных в ликвидационной налоговой отчетности, производится в течение десяти рабочих дней со дня представления ликвидационной налоговой отчетности. </w:t>
            </w:r>
          </w:p>
          <w:p>
            <w:pPr>
              <w:spacing w:after="20"/>
              <w:ind w:left="20"/>
              <w:jc w:val="both"/>
            </w:pPr>
            <w:r>
              <w:rPr>
                <w:rFonts w:ascii="Times New Roman"/>
                <w:b w:val="false"/>
                <w:i w:val="false"/>
                <w:color w:val="000000"/>
                <w:sz w:val="20"/>
              </w:rPr>
              <w:t xml:space="preserve">
В случае, если срок уплаты налогов и других обязательных платежей в бюджет, отраженных в налоговой отчетности (за исключением ликвидационной), наступает по истечении срока, указанного в части первой настоящего пункта, такая уплата производится не позднее десяти рабочих дней со дня представления ликвидационной налоговой отчетности. </w:t>
            </w:r>
          </w:p>
          <w:p>
            <w:pPr>
              <w:spacing w:after="20"/>
              <w:ind w:left="20"/>
              <w:jc w:val="both"/>
            </w:pPr>
            <w:r>
              <w:rPr>
                <w:rFonts w:ascii="Times New Roman"/>
                <w:b w:val="false"/>
                <w:i w:val="false"/>
                <w:color w:val="000000"/>
                <w:sz w:val="20"/>
              </w:rPr>
              <w:t xml:space="preserve">
Налоговая задолженность ликвидируемого юридического лица погашается за счет денег указанного юридического лица, в том числе полученных от реализации его имущества, в порядке очередности, установленной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При этом также погашается налоговая задолженность структурных подразделений ликвидируемого юридического лица. </w:t>
            </w:r>
          </w:p>
          <w:p>
            <w:pPr>
              <w:spacing w:after="20"/>
              <w:ind w:left="20"/>
              <w:jc w:val="both"/>
            </w:pPr>
            <w:r>
              <w:rPr>
                <w:rFonts w:ascii="Times New Roman"/>
                <w:b w:val="false"/>
                <w:i w:val="false"/>
                <w:color w:val="000000"/>
                <w:sz w:val="20"/>
              </w:rPr>
              <w:t xml:space="preserve">
2.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установленных </w:t>
            </w:r>
            <w:r>
              <w:rPr>
                <w:rFonts w:ascii="Times New Roman"/>
                <w:b w:val="false"/>
                <w:i w:val="false"/>
                <w:color w:val="000000"/>
                <w:sz w:val="20"/>
              </w:rPr>
              <w:t xml:space="preserve">законодательными </w:t>
            </w:r>
            <w:r>
              <w:rPr>
                <w:rFonts w:ascii="Times New Roman"/>
                <w:b w:val="false"/>
                <w:i w:val="false"/>
                <w:color w:val="000000"/>
                <w:sz w:val="20"/>
              </w:rPr>
              <w:t xml:space="preserve">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Если ликвидируемое юридическое лицо имеет суммы излишне уплаченных налогов и других обязательных платежей в бюджет, то указанные суммы подлежат зачету в счет погашения налоговой задолженности ликвидируемого юридического лица в порядке, установленном статьей 39 настоящего Кодекса. </w:t>
            </w:r>
          </w:p>
          <w:p>
            <w:pPr>
              <w:spacing w:after="20"/>
              <w:ind w:left="20"/>
              <w:jc w:val="both"/>
            </w:pPr>
            <w:r>
              <w:rPr>
                <w:rFonts w:ascii="Times New Roman"/>
                <w:b w:val="false"/>
                <w:i w:val="false"/>
                <w:color w:val="000000"/>
                <w:sz w:val="20"/>
              </w:rPr>
              <w:t xml:space="preserve">
При отсутствии у ликвидируемого юридического лица налоговой задолженности сумма излишне уплаченных налогов и других обязательных платежей в бюджет подлежит возврату этому юридическому лицу.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В статью 34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 Исполнение налогового обязательства при реорганизации юридического лица </w:t>
            </w:r>
          </w:p>
          <w:p>
            <w:pPr>
              <w:spacing w:after="20"/>
              <w:ind w:left="20"/>
              <w:jc w:val="both"/>
            </w:pPr>
            <w:r>
              <w:rPr>
                <w:rFonts w:ascii="Times New Roman"/>
                <w:b w:val="false"/>
                <w:i w:val="false"/>
                <w:color w:val="000000"/>
                <w:sz w:val="20"/>
              </w:rPr>
              <w:t xml:space="preserve">
1. Исполнение налогового обязательства реорганизованного юридического лица возлагается на его правопреемника (правопреемников). </w:t>
            </w:r>
          </w:p>
          <w:p>
            <w:pPr>
              <w:spacing w:after="20"/>
              <w:ind w:left="20"/>
              <w:jc w:val="both"/>
            </w:pPr>
            <w:r>
              <w:rPr>
                <w:rFonts w:ascii="Times New Roman"/>
                <w:b w:val="false"/>
                <w:i w:val="false"/>
                <w:color w:val="000000"/>
                <w:sz w:val="20"/>
              </w:rPr>
              <w:t xml:space="preserve">
2. Установление правопреемника (правопреемников), а также доли участия правопреемников в погашении налоговой задолженности реорганизованного юридического лица осуществляется в соответствии с гражданским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Реорганизация юридического лица не является основанием изменения сроков исполнения его налоговых обязательств по уплате налогов и других обязательных платежей в бюджет правопреемником (правопреемниками) этого юридического лица. </w:t>
            </w:r>
          </w:p>
          <w:p>
            <w:pPr>
              <w:spacing w:after="20"/>
              <w:ind w:left="20"/>
              <w:jc w:val="both"/>
            </w:pPr>
            <w:r>
              <w:rPr>
                <w:rFonts w:ascii="Times New Roman"/>
                <w:b w:val="false"/>
                <w:i w:val="false"/>
                <w:color w:val="000000"/>
                <w:sz w:val="20"/>
              </w:rPr>
              <w:t xml:space="preserve">
4. Сумма налогов и других обязательных платежей в бюджет, излишне уплаченная юридическим лицом до его реорганизации, подлежит зачету налоговым органом в счет погашения налоговой задолженности реорганизованного юридического лица. </w:t>
            </w:r>
          </w:p>
          <w:p>
            <w:pPr>
              <w:spacing w:after="20"/>
              <w:ind w:left="20"/>
              <w:jc w:val="both"/>
            </w:pPr>
            <w:r>
              <w:rPr>
                <w:rFonts w:ascii="Times New Roman"/>
                <w:b w:val="false"/>
                <w:i w:val="false"/>
                <w:color w:val="000000"/>
                <w:sz w:val="20"/>
              </w:rPr>
              <w:t xml:space="preserve">
5. При отсутствии у реорганизуемого юридического лица налоговой задолженности излишне уплаченная этим юридическим лицом сумма налогов и других обязательных платежей в бюджет подлежит возврату его правопреемнику. </w:t>
            </w:r>
          </w:p>
          <w:p>
            <w:pPr>
              <w:spacing w:after="20"/>
              <w:ind w:left="20"/>
              <w:jc w:val="both"/>
            </w:pPr>
            <w:r>
              <w:rPr>
                <w:rFonts w:ascii="Times New Roman"/>
                <w:b/>
                <w:i w:val="false"/>
                <w:color w:val="000000"/>
                <w:sz w:val="20"/>
              </w:rPr>
              <w:t xml:space="preserve">Статья 36. Погашение налоговой задолженности умершего физического лица </w:t>
            </w:r>
          </w:p>
          <w:p>
            <w:pPr>
              <w:spacing w:after="20"/>
              <w:ind w:left="20"/>
              <w:jc w:val="both"/>
            </w:pPr>
            <w:r>
              <w:rPr>
                <w:rFonts w:ascii="Times New Roman"/>
                <w:b w:val="false"/>
                <w:i w:val="false"/>
                <w:color w:val="000000"/>
                <w:sz w:val="20"/>
              </w:rPr>
              <w:t xml:space="preserve">
1. Налоговая задолженность умершего физического лица, образованная на день его смерти, погашается его наследником (наследниками) в пределах стоимости наследуемого имущества и пропорционально доле в наследстве на дату его получения. </w:t>
            </w:r>
          </w:p>
          <w:p>
            <w:pPr>
              <w:spacing w:after="20"/>
              <w:ind w:left="20"/>
              <w:jc w:val="both"/>
            </w:pPr>
            <w:r>
              <w:rPr>
                <w:rFonts w:ascii="Times New Roman"/>
                <w:b w:val="false"/>
                <w:i w:val="false"/>
                <w:color w:val="000000"/>
                <w:sz w:val="20"/>
              </w:rPr>
              <w:t xml:space="preserve">
2. В случае отсутствия наследника налоговая задолженность физического лица, образованная на день его смерти, считается погашенной. </w:t>
            </w:r>
          </w:p>
          <w:p>
            <w:pPr>
              <w:spacing w:after="20"/>
              <w:ind w:left="20"/>
              <w:jc w:val="both"/>
            </w:pPr>
            <w:r>
              <w:rPr>
                <w:rFonts w:ascii="Times New Roman"/>
                <w:b/>
                <w:i w:val="false"/>
                <w:color w:val="000000"/>
                <w:sz w:val="20"/>
              </w:rPr>
              <w:t xml:space="preserve">Статья 37. Исполнение налогового обязательства физического лица, признанного судом безвестно отсутствующим </w:t>
            </w:r>
          </w:p>
          <w:p>
            <w:pPr>
              <w:spacing w:after="20"/>
              <w:ind w:left="20"/>
              <w:jc w:val="both"/>
            </w:pPr>
            <w:r>
              <w:rPr>
                <w:rFonts w:ascii="Times New Roman"/>
                <w:b w:val="false"/>
                <w:i w:val="false"/>
                <w:color w:val="000000"/>
                <w:sz w:val="20"/>
              </w:rPr>
              <w:t xml:space="preserve">
1. В случае признания судом физического лица </w:t>
            </w:r>
            <w:r>
              <w:rPr>
                <w:rFonts w:ascii="Times New Roman"/>
                <w:b w:val="false"/>
                <w:i w:val="false"/>
                <w:color w:val="000000"/>
                <w:sz w:val="20"/>
              </w:rPr>
              <w:t xml:space="preserve">безвестно отсутствующим </w:t>
            </w:r>
            <w:r>
              <w:rPr>
                <w:rFonts w:ascii="Times New Roman"/>
                <w:b w:val="false"/>
                <w:i w:val="false"/>
                <w:color w:val="000000"/>
                <w:sz w:val="20"/>
              </w:rPr>
              <w:t xml:space="preserve">налоговое обязательство в отношении такого физического лица приостанавливается со дня вынесения решения. </w:t>
            </w:r>
          </w:p>
          <w:p>
            <w:pPr>
              <w:spacing w:after="20"/>
              <w:ind w:left="20"/>
              <w:jc w:val="both"/>
            </w:pPr>
            <w:r>
              <w:rPr>
                <w:rFonts w:ascii="Times New Roman"/>
                <w:b w:val="false"/>
                <w:i w:val="false"/>
                <w:color w:val="000000"/>
                <w:sz w:val="20"/>
              </w:rPr>
              <w:t xml:space="preserve">
2. Налоговая задолженность физического лица, признанного судом безвестно отсутствующим, погашается лицом, уполномоченным </w:t>
            </w:r>
            <w:r>
              <w:rPr>
                <w:rFonts w:ascii="Times New Roman"/>
                <w:b w:val="false"/>
                <w:i w:val="false"/>
                <w:color w:val="000000"/>
                <w:sz w:val="20"/>
              </w:rPr>
              <w:t xml:space="preserve">органом опеки </w:t>
            </w:r>
            <w:r>
              <w:rPr>
                <w:rFonts w:ascii="Times New Roman"/>
                <w:b w:val="false"/>
                <w:i w:val="false"/>
                <w:color w:val="000000"/>
                <w:sz w:val="20"/>
              </w:rPr>
              <w:t xml:space="preserve">управлять имуществом безвестно отсутствующего физического лица. </w:t>
            </w:r>
          </w:p>
          <w:p>
            <w:pPr>
              <w:spacing w:after="20"/>
              <w:ind w:left="20"/>
              <w:jc w:val="both"/>
            </w:pPr>
            <w:r>
              <w:rPr>
                <w:rFonts w:ascii="Times New Roman"/>
                <w:b w:val="false"/>
                <w:i w:val="false"/>
                <w:color w:val="000000"/>
                <w:sz w:val="20"/>
              </w:rPr>
              <w:t xml:space="preserve">
3. Если имущества физического лица, признанного в </w:t>
            </w:r>
            <w:r>
              <w:rPr>
                <w:rFonts w:ascii="Times New Roman"/>
                <w:b w:val="false"/>
                <w:i w:val="false"/>
                <w:color w:val="000000"/>
                <w:sz w:val="20"/>
              </w:rPr>
              <w:t xml:space="preserve">установленном </w:t>
            </w:r>
            <w:r>
              <w:rPr>
                <w:rFonts w:ascii="Times New Roman"/>
                <w:b w:val="false"/>
                <w:i w:val="false"/>
                <w:color w:val="000000"/>
                <w:sz w:val="20"/>
              </w:rPr>
              <w:t xml:space="preserve">порядке безвестно отсутствующим, недостаточно для погашения налоговой задолженности, то непогашенная часть налоговой задолженности безвестно отсутствующего физического лица списывается налоговым органом на основании решения суда о недостаточности имущества. </w:t>
            </w:r>
          </w:p>
          <w:p>
            <w:pPr>
              <w:spacing w:after="20"/>
              <w:ind w:left="20"/>
              <w:jc w:val="both"/>
            </w:pPr>
            <w:r>
              <w:rPr>
                <w:rFonts w:ascii="Times New Roman"/>
                <w:b w:val="false"/>
                <w:i w:val="false"/>
                <w:color w:val="000000"/>
                <w:sz w:val="20"/>
              </w:rPr>
              <w:t xml:space="preserve">
4. При отмене судом решения о признании лица безвестно отсутствующим действие ранее списанной налоговым органом налоговой задолженности возобновляется независимо от установленного срока исковой давности по налоговому обязательству. </w:t>
            </w:r>
          </w:p>
          <w:p>
            <w:pPr>
              <w:spacing w:after="20"/>
              <w:ind w:left="20"/>
              <w:jc w:val="both"/>
            </w:pPr>
            <w:r>
              <w:rPr>
                <w:rFonts w:ascii="Times New Roman"/>
                <w:b/>
                <w:i w:val="false"/>
                <w:color w:val="000000"/>
                <w:sz w:val="20"/>
              </w:rPr>
              <w:t xml:space="preserve">Статья 38. Сроки исковой давности по налоговому обязательству </w:t>
            </w:r>
          </w:p>
          <w:p>
            <w:pPr>
              <w:spacing w:after="20"/>
              <w:ind w:left="20"/>
              <w:jc w:val="both"/>
            </w:pPr>
            <w:r>
              <w:rPr>
                <w:rFonts w:ascii="Times New Roman"/>
                <w:b w:val="false"/>
                <w:i w:val="false"/>
                <w:color w:val="000000"/>
                <w:sz w:val="20"/>
              </w:rPr>
              <w:t xml:space="preserve">
1. Орган налоговой службы вправе начислить или пересмотреть начисленную сумму налогов и других обязательных платежей в бюджет в течение пяти лет после окончания налогового периода, за исключением случаев, предусмотренных настоящей статьей. </w:t>
            </w:r>
          </w:p>
          <w:p>
            <w:pPr>
              <w:spacing w:after="20"/>
              <w:ind w:left="20"/>
              <w:jc w:val="both"/>
            </w:pPr>
            <w:r>
              <w:rPr>
                <w:rFonts w:ascii="Times New Roman"/>
                <w:b w:val="false"/>
                <w:i w:val="false"/>
                <w:color w:val="000000"/>
                <w:sz w:val="20"/>
              </w:rPr>
              <w:t xml:space="preserve">
1-1. По налогоплательщикам, осуществляющим деятельность в соответствии с контрактом на недропользование, орган налоговой службы вправе начислить или пересмотреть начисленную сумму налога на сверхприбыль, а также налогов и других обязательных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в течение пяти лет после завершения срока действия контракта на недропользование. </w:t>
            </w:r>
          </w:p>
          <w:p>
            <w:pPr>
              <w:spacing w:after="20"/>
              <w:ind w:left="20"/>
              <w:jc w:val="both"/>
            </w:pPr>
            <w:r>
              <w:rPr>
                <w:rFonts w:ascii="Times New Roman"/>
                <w:b w:val="false"/>
                <w:i w:val="false"/>
                <w:color w:val="000000"/>
                <w:sz w:val="20"/>
              </w:rPr>
              <w:t xml:space="preserve">
1-2. В случае представления налогоплательщиком дополнительной налоговой отчетности за период, по которому срок исковой давности, установленный пунктом 1 настоящей статьи, истекает менее чем через один календарный год, указанный срок исковой давности продлевается в части начисления и (или) пересмотра начисленной суммы налогов и других обязательных платежей в бюджет на один календарный год. </w:t>
            </w:r>
          </w:p>
          <w:p>
            <w:pPr>
              <w:spacing w:after="20"/>
              <w:ind w:left="20"/>
              <w:jc w:val="both"/>
            </w:pPr>
            <w:r>
              <w:rPr>
                <w:rFonts w:ascii="Times New Roman"/>
                <w:b w:val="false"/>
                <w:i w:val="false"/>
                <w:color w:val="000000"/>
                <w:sz w:val="20"/>
              </w:rPr>
              <w:t xml:space="preserve">
1-3. В случае применения налогоплательщиком пункта 4 </w:t>
            </w:r>
            <w:r>
              <w:rPr>
                <w:rFonts w:ascii="Times New Roman"/>
                <w:b w:val="false"/>
                <w:i w:val="false"/>
                <w:color w:val="000000"/>
                <w:sz w:val="20"/>
              </w:rPr>
              <w:t xml:space="preserve">статьи 100 </w:t>
            </w:r>
            <w:r>
              <w:rPr>
                <w:rFonts w:ascii="Times New Roman"/>
                <w:b w:val="false"/>
                <w:i w:val="false"/>
                <w:color w:val="000000"/>
                <w:sz w:val="20"/>
              </w:rPr>
              <w:t xml:space="preserve">и подпункта 25-1)  </w:t>
            </w:r>
            <w:r>
              <w:rPr>
                <w:rFonts w:ascii="Times New Roman"/>
                <w:b w:val="false"/>
                <w:i w:val="false"/>
                <w:color w:val="000000"/>
                <w:sz w:val="20"/>
              </w:rPr>
              <w:t xml:space="preserve">статьи 144 </w:t>
            </w:r>
            <w:r>
              <w:rPr>
                <w:rFonts w:ascii="Times New Roman"/>
                <w:b w:val="false"/>
                <w:i w:val="false"/>
                <w:color w:val="000000"/>
                <w:sz w:val="20"/>
              </w:rPr>
              <w:t xml:space="preserve">настоящего Кодекса срок исковой давности, установленный пунктом 1 настоящей статьи, продлевается в части начисления и (или) пересмотра начисленной суммы корпоративного подоходного налога и индивидуального подоходного налога до пяти лет от срока, установленного подпунктом 1) пункта 4 статьи 100 настоящего Кодекса по исполнению обязательств физическим лицом. </w:t>
            </w:r>
          </w:p>
          <w:p>
            <w:pPr>
              <w:spacing w:after="20"/>
              <w:ind w:left="20"/>
              <w:jc w:val="both"/>
            </w:pPr>
            <w:r>
              <w:rPr>
                <w:rFonts w:ascii="Times New Roman"/>
                <w:b w:val="false"/>
                <w:i w:val="false"/>
                <w:color w:val="000000"/>
                <w:sz w:val="20"/>
              </w:rPr>
              <w:t xml:space="preserve">
2. Налогоплательщик вправе потребовать зачет излишне уплаченных сумм налогов или возврат излишне уплаченных сумм налогов и других обязательных платежей в бюджет в течение пяти лет после окончания налогового периода и (или) в течение пяти лет после завершения срока действия контракта на недропользование по налогам, указанным в пункте 1-1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38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Глава 6. Зачет и возврат излишне уплаченных сумм налогов, </w:t>
            </w:r>
            <w:r>
              <w:br/>
            </w:r>
            <w:r>
              <w:rPr>
                <w:rFonts w:ascii="Times New Roman"/>
                <w:b/>
                <w:i w:val="false"/>
                <w:color w:val="000000"/>
                <w:sz w:val="20"/>
              </w:rPr>
              <w:t>других обязательных платежей и пени при расчете с</w:t>
            </w:r>
            <w:r>
              <w:br/>
            </w:r>
            <w:r>
              <w:rPr>
                <w:rFonts w:ascii="Times New Roman"/>
                <w:b/>
                <w:i w:val="false"/>
                <w:color w:val="000000"/>
                <w:sz w:val="20"/>
              </w:rPr>
              <w:t>бюджетом по исполнению налогового обязательства</w:t>
            </w:r>
          </w:p>
          <w:p>
            <w:pPr>
              <w:spacing w:after="20"/>
              <w:ind w:left="20"/>
              <w:jc w:val="both"/>
            </w:pPr>
            <w:r>
              <w:rPr>
                <w:rFonts w:ascii="Times New Roman"/>
                <w:b w:val="false"/>
                <w:i w:val="false"/>
                <w:color w:val="ff0000"/>
                <w:sz w:val="20"/>
              </w:rPr>
              <w:t xml:space="preserve">
Сноска. В заголовок главы 6 внесены изменения Законом РК от 11 декабря 2006 г. N </w:t>
            </w:r>
            <w:r>
              <w:rPr>
                <w:rFonts w:ascii="Times New Roman"/>
                <w:b w:val="false"/>
                <w:i w:val="false"/>
                <w:color w:val="ff0000"/>
                <w:sz w:val="20"/>
              </w:rPr>
              <w:t xml:space="preserve">201 </w:t>
            </w:r>
            <w:r>
              <w:rPr>
                <w:rFonts w:ascii="Times New Roman"/>
                <w:b w:val="false"/>
                <w:i w:val="false"/>
                <w:color w:val="ff0000"/>
                <w:sz w:val="20"/>
              </w:rPr>
              <w:t xml:space="preserve">(вводится в действие с 1 января 2007 г.). </w:t>
            </w:r>
          </w:p>
          <w:p>
            <w:pPr>
              <w:spacing w:after="20"/>
              <w:ind w:left="20"/>
              <w:jc w:val="both"/>
            </w:pPr>
            <w:r>
              <w:rPr>
                <w:rFonts w:ascii="Times New Roman"/>
                <w:b/>
                <w:i w:val="false"/>
                <w:color w:val="000000"/>
                <w:sz w:val="20"/>
              </w:rPr>
              <w:t xml:space="preserve"> Статья 39. Зачет излишне уплаченных налогоплательщиком сумм налогов, плат, пени при расчете с бюджетом по исполнению налогового обязательства </w:t>
            </w:r>
          </w:p>
          <w:p>
            <w:pPr>
              <w:spacing w:after="20"/>
              <w:ind w:left="20"/>
              <w:jc w:val="both"/>
            </w:pPr>
            <w:r>
              <w:rPr>
                <w:rFonts w:ascii="Times New Roman"/>
                <w:b w:val="false"/>
                <w:i w:val="false"/>
                <w:color w:val="000000"/>
                <w:sz w:val="20"/>
              </w:rPr>
              <w:t xml:space="preserve">
1. Суммой излишне уплаченных налога, платы, пени признается разница между уплаченной и начисленной к уплате суммами налога, платы, пени в бюджет за налоговый период с учетом обязательств по данному виду налога, платы, пени за предыдущие налоговые периоды. </w:t>
            </w:r>
          </w:p>
          <w:p>
            <w:pPr>
              <w:spacing w:after="20"/>
              <w:ind w:left="20"/>
              <w:jc w:val="both"/>
            </w:pPr>
            <w:r>
              <w:rPr>
                <w:rFonts w:ascii="Times New Roman"/>
                <w:b w:val="false"/>
                <w:i w:val="false"/>
                <w:color w:val="000000"/>
                <w:sz w:val="20"/>
              </w:rPr>
              <w:t xml:space="preserve">
Суммой излишне уплаченного налога признается также сумма уплаченного налога, подлежащего возврату налогоплательщику-нерезиденту в соответствии со статьей </w:t>
            </w:r>
            <w:r>
              <w:rPr>
                <w:rFonts w:ascii="Times New Roman"/>
                <w:b w:val="false"/>
                <w:i w:val="false"/>
                <w:color w:val="000000"/>
                <w:sz w:val="20"/>
              </w:rPr>
              <w:t xml:space="preserve">198-1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2. Для целей настоящей главы под платами понимается плата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w:t>
            </w:r>
          </w:p>
          <w:p>
            <w:pPr>
              <w:spacing w:after="20"/>
              <w:ind w:left="20"/>
              <w:jc w:val="both"/>
            </w:pPr>
            <w:r>
              <w:rPr>
                <w:rFonts w:ascii="Times New Roman"/>
                <w:b w:val="false"/>
                <w:i w:val="false"/>
                <w:color w:val="000000"/>
                <w:sz w:val="20"/>
              </w:rPr>
              <w:t xml:space="preserve">
3. Сумма излишне уплаченных налога и платы в бюджет подлежит обязательному зачету в счет погашения налоговой задолженности: </w:t>
            </w:r>
          </w:p>
          <w:p>
            <w:pPr>
              <w:spacing w:after="20"/>
              <w:ind w:left="20"/>
              <w:jc w:val="both"/>
            </w:pPr>
            <w:r>
              <w:rPr>
                <w:rFonts w:ascii="Times New Roman"/>
                <w:b w:val="false"/>
                <w:i w:val="false"/>
                <w:color w:val="000000"/>
                <w:sz w:val="20"/>
              </w:rPr>
              <w:t xml:space="preserve">
1) без заявления налогоплательщика в счет погашения пени и штрафов по данному виду налога и платы; </w:t>
            </w:r>
          </w:p>
          <w:p>
            <w:pPr>
              <w:spacing w:after="20"/>
              <w:ind w:left="20"/>
              <w:jc w:val="both"/>
            </w:pPr>
            <w:r>
              <w:rPr>
                <w:rFonts w:ascii="Times New Roman"/>
                <w:b w:val="false"/>
                <w:i w:val="false"/>
                <w:color w:val="000000"/>
                <w:sz w:val="20"/>
              </w:rPr>
              <w:t xml:space="preserve">
2) по заявлению налогоплательщика в течение десяти рабочих дней со дня подачи заявления в следующем порядке: </w:t>
            </w:r>
          </w:p>
          <w:p>
            <w:pPr>
              <w:spacing w:after="20"/>
              <w:ind w:left="20"/>
              <w:jc w:val="both"/>
            </w:pPr>
            <w:r>
              <w:rPr>
                <w:rFonts w:ascii="Times New Roman"/>
                <w:b w:val="false"/>
                <w:i w:val="false"/>
                <w:color w:val="000000"/>
                <w:sz w:val="20"/>
              </w:rPr>
              <w:t xml:space="preserve">
в счет погашения недоимки, пени и штрафов по другим видам налогов и (или) плат; </w:t>
            </w:r>
          </w:p>
          <w:p>
            <w:pPr>
              <w:spacing w:after="20"/>
              <w:ind w:left="20"/>
              <w:jc w:val="both"/>
            </w:pPr>
            <w:r>
              <w:rPr>
                <w:rFonts w:ascii="Times New Roman"/>
                <w:b w:val="false"/>
                <w:i w:val="false"/>
                <w:color w:val="000000"/>
                <w:sz w:val="20"/>
              </w:rPr>
              <w:t xml:space="preserve">
в счет предстоящих платежей по данному и по другим видам налогов и (или) плат.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Пункт 4 статьи 39 изложен в редакции Закона РК от 10.12.2008  </w:t>
            </w:r>
            <w:r>
              <w:rPr>
                <w:rFonts w:ascii="Times New Roman"/>
                <w:b w:val="false"/>
                <w:i w:val="false"/>
                <w:color w:val="000000"/>
                <w:sz w:val="20"/>
              </w:rPr>
              <w:t xml:space="preserve">N 100-IV </w:t>
            </w:r>
            <w:r>
              <w:rPr>
                <w:rFonts w:ascii="Times New Roman"/>
                <w:b w:val="false"/>
                <w:i w:val="false"/>
                <w:color w:val="ff0000"/>
                <w:sz w:val="20"/>
              </w:rPr>
              <w:t xml:space="preserve">(вводится в действие с 01.01.2009 и действует до 01.01.2010).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Излишне уплаченные в бюджет суммы налогов, взимаемые таможенными органами при перемещении товаров через таможенную границу Республики Казахстан, подлежат зачету в счет погашения налоговой задолженности по налоговому заявлению налогоплательщика в течение десяти рабочих дней со дня подачи налогового заявления с приложением подтверждения таможенного органа о наличии излишне уплаченных сумм налогов в следующем порядке: </w:t>
            </w:r>
          </w:p>
          <w:p>
            <w:pPr>
              <w:spacing w:after="20"/>
              <w:ind w:left="20"/>
              <w:jc w:val="both"/>
            </w:pPr>
            <w:r>
              <w:rPr>
                <w:rFonts w:ascii="Times New Roman"/>
                <w:b w:val="false"/>
                <w:i w:val="false"/>
                <w:color w:val="000000"/>
                <w:sz w:val="20"/>
              </w:rPr>
              <w:t xml:space="preserve">
1) в счет погашения недоимки, пеней и штрафов по другим видам налогов; </w:t>
            </w:r>
          </w:p>
          <w:p>
            <w:pPr>
              <w:spacing w:after="20"/>
              <w:ind w:left="20"/>
              <w:jc w:val="both"/>
            </w:pPr>
            <w:r>
              <w:rPr>
                <w:rFonts w:ascii="Times New Roman"/>
                <w:b w:val="false"/>
                <w:i w:val="false"/>
                <w:color w:val="000000"/>
                <w:sz w:val="20"/>
              </w:rPr>
              <w:t xml:space="preserve">
2) в счет предстоящих платежей по другим видам налогов. </w:t>
            </w:r>
          </w:p>
          <w:p>
            <w:pPr>
              <w:spacing w:after="20"/>
              <w:ind w:left="20"/>
              <w:jc w:val="both"/>
            </w:pPr>
            <w:r>
              <w:rPr>
                <w:rFonts w:ascii="Times New Roman"/>
                <w:b w:val="false"/>
                <w:i w:val="false"/>
                <w:color w:val="000000"/>
                <w:sz w:val="20"/>
              </w:rPr>
              <w:t xml:space="preserve">
5. Сумма излишне уплаченной пени в бюджет подлежит зачету: </w:t>
            </w:r>
          </w:p>
          <w:p>
            <w:pPr>
              <w:spacing w:after="20"/>
              <w:ind w:left="20"/>
              <w:jc w:val="both"/>
            </w:pPr>
            <w:r>
              <w:rPr>
                <w:rFonts w:ascii="Times New Roman"/>
                <w:b w:val="false"/>
                <w:i w:val="false"/>
                <w:color w:val="000000"/>
                <w:sz w:val="20"/>
              </w:rPr>
              <w:t xml:space="preserve">
1) без заявления налогоплательщика в счет погашения недоимки и штрафов по данному виду налога и платы; </w:t>
            </w:r>
          </w:p>
          <w:p>
            <w:pPr>
              <w:spacing w:after="20"/>
              <w:ind w:left="20"/>
              <w:jc w:val="both"/>
            </w:pPr>
            <w:r>
              <w:rPr>
                <w:rFonts w:ascii="Times New Roman"/>
                <w:b w:val="false"/>
                <w:i w:val="false"/>
                <w:color w:val="000000"/>
                <w:sz w:val="20"/>
              </w:rPr>
              <w:t xml:space="preserve">
2) по заявлению налогоплательщика в течение десяти рабочих дней со дня подачи заявления в следующем порядке: </w:t>
            </w:r>
          </w:p>
          <w:p>
            <w:pPr>
              <w:spacing w:after="20"/>
              <w:ind w:left="20"/>
              <w:jc w:val="both"/>
            </w:pPr>
            <w:r>
              <w:rPr>
                <w:rFonts w:ascii="Times New Roman"/>
                <w:b w:val="false"/>
                <w:i w:val="false"/>
                <w:color w:val="000000"/>
                <w:sz w:val="20"/>
              </w:rPr>
              <w:t xml:space="preserve">
в счет погашения недоимки, пени и штрафов по другим видам налогов и (или) плат; </w:t>
            </w:r>
          </w:p>
          <w:p>
            <w:pPr>
              <w:spacing w:after="20"/>
              <w:ind w:left="20"/>
              <w:jc w:val="both"/>
            </w:pPr>
            <w:r>
              <w:rPr>
                <w:rFonts w:ascii="Times New Roman"/>
                <w:b w:val="false"/>
                <w:i w:val="false"/>
                <w:color w:val="000000"/>
                <w:sz w:val="20"/>
              </w:rPr>
              <w:t xml:space="preserve">
в счет предстоящих платежей по данному и по другим видам налогов и (или) плат. </w:t>
            </w:r>
          </w:p>
          <w:p>
            <w:pPr>
              <w:spacing w:after="20"/>
              <w:ind w:left="20"/>
              <w:jc w:val="both"/>
            </w:pPr>
            <w:r>
              <w:rPr>
                <w:rFonts w:ascii="Times New Roman"/>
                <w:b w:val="false"/>
                <w:i w:val="false"/>
                <w:color w:val="000000"/>
                <w:sz w:val="20"/>
              </w:rPr>
              <w:t xml:space="preserve">
6. Зачет сумм излишне уплаченных налога, платы, пени производится налоговым органом по месту уплаты налога, платы, пени в бюджет в порядке, установленном настоящей статьей, если иное не установлено настоящим Кодексом. </w:t>
            </w:r>
          </w:p>
          <w:p>
            <w:pPr>
              <w:spacing w:after="20"/>
              <w:ind w:left="20"/>
              <w:jc w:val="both"/>
            </w:pPr>
            <w:r>
              <w:rPr>
                <w:rFonts w:ascii="Times New Roman"/>
                <w:b w:val="false"/>
                <w:i w:val="false"/>
                <w:color w:val="000000"/>
                <w:sz w:val="20"/>
              </w:rPr>
              <w:t xml:space="preserve">
7. При нарушении срока, установленного пунктами 3 и 5 настоящей статьи, начисляется пеня в размере 2,5-кратной официальной ставки рефинансирования, установленной Национальным Банком Республики Казахстан, за каждый день нарушения срока зачета. </w:t>
            </w:r>
          </w:p>
          <w:p>
            <w:pPr>
              <w:spacing w:after="20"/>
              <w:ind w:left="20"/>
              <w:jc w:val="both"/>
            </w:pPr>
            <w:r>
              <w:rPr>
                <w:rFonts w:ascii="Times New Roman"/>
                <w:b w:val="false"/>
                <w:i w:val="false"/>
                <w:color w:val="000000"/>
                <w:sz w:val="20"/>
              </w:rPr>
              <w:t xml:space="preserve">
8. Суммы излишне уплаченных налога, платы, пени в бюджет не подлежат зачету в счет погашения налоговой задолженности другого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39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с изменениями, внесенными Законом РК от 21.11.2008 </w:t>
            </w:r>
            <w:r>
              <w:rPr>
                <w:rFonts w:ascii="Times New Roman"/>
                <w:b w:val="false"/>
                <w:i w:val="false"/>
                <w:color w:val="000000"/>
                <w:sz w:val="20"/>
              </w:rPr>
              <w:t xml:space="preserve">N 89-IV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40. Возврат излишне уплаченных сумм налогов, других обязательных платежей и пени в бюджет при исполнении налогового обязательства </w:t>
            </w:r>
          </w:p>
          <w:p>
            <w:pPr>
              <w:spacing w:after="20"/>
              <w:ind w:left="20"/>
              <w:jc w:val="both"/>
            </w:pPr>
            <w:r>
              <w:rPr>
                <w:rFonts w:ascii="Times New Roman"/>
                <w:b w:val="false"/>
                <w:i w:val="false"/>
                <w:color w:val="000000"/>
                <w:sz w:val="20"/>
              </w:rPr>
              <w:t xml:space="preserve">
1. Сумма излишне уплаченного налога, платы, пени подлежит перечислению на банковский счет налогоплательщика по его заявлению после проведения зачетов, предусмотренных статьей 39 настоящего Кодекса. </w:t>
            </w:r>
          </w:p>
          <w:p>
            <w:pPr>
              <w:spacing w:after="20"/>
              <w:ind w:left="20"/>
              <w:jc w:val="both"/>
            </w:pPr>
            <w:r>
              <w:rPr>
                <w:rFonts w:ascii="Times New Roman"/>
                <w:b w:val="false"/>
                <w:i w:val="false"/>
                <w:color w:val="000000"/>
                <w:sz w:val="20"/>
              </w:rPr>
              <w:t xml:space="preserve">
2. Возврат суммы излишне уплаченного налога, платы, пени производится по месту уплаты налога, платы, пени в течение пятнадцати рабочих дней со дня подачи заявления о возврате, если иное не установлено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Пункт 2-1 статьи 40 изложен в редакции Закона РК от 10.12.2008  </w:t>
            </w:r>
            <w:r>
              <w:rPr>
                <w:rFonts w:ascii="Times New Roman"/>
                <w:b w:val="false"/>
                <w:i w:val="false"/>
                <w:color w:val="000000"/>
                <w:sz w:val="20"/>
              </w:rPr>
              <w:t xml:space="preserve">N 100-IV </w:t>
            </w:r>
            <w:r>
              <w:rPr>
                <w:rFonts w:ascii="Times New Roman"/>
                <w:b w:val="false"/>
                <w:i w:val="false"/>
                <w:color w:val="ff0000"/>
                <w:sz w:val="20"/>
              </w:rPr>
              <w:t xml:space="preserve">(вводится в действие с 01.01.2009 и действует до 01.01.2010).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 Возврат излишне уплаченных сумм налогов, других обязательных платежей и пеней в бюджет, взимаемых таможенными органами при перемещении товаров через таможенную границу Республики Казахстан, производится по месту уплаты в течение пятнадцати рабочих дней со дня подачи налогового заявления о возврате с приложением подтверждения таможенного органа о наличии излишне уплаченных сумм таможенных платежей, налогов и пеней в бюджет. </w:t>
            </w:r>
          </w:p>
          <w:p>
            <w:pPr>
              <w:spacing w:after="20"/>
              <w:ind w:left="20"/>
              <w:jc w:val="both"/>
            </w:pPr>
            <w:r>
              <w:rPr>
                <w:rFonts w:ascii="Times New Roman"/>
                <w:b w:val="false"/>
                <w:i w:val="false"/>
                <w:color w:val="000000"/>
                <w:sz w:val="20"/>
              </w:rPr>
              <w:t xml:space="preserve">
3. При нарушении срока, установленного пунктом 2 настоящей статьи, начисляется пеня в размере 2,5-кратной официальной ставки рефинансирования, установленной Национальным Банком Республики Казахстан за каждый день нарушения срока возврата. </w:t>
            </w:r>
          </w:p>
          <w:p>
            <w:pPr>
              <w:spacing w:after="20"/>
              <w:ind w:left="20"/>
              <w:jc w:val="both"/>
            </w:pPr>
            <w:r>
              <w:rPr>
                <w:rFonts w:ascii="Times New Roman"/>
                <w:b w:val="false"/>
                <w:i w:val="false"/>
                <w:color w:val="000000"/>
                <w:sz w:val="20"/>
              </w:rPr>
              <w:t xml:space="preserve">
4. Возврат излишне уплаченных сумм других обязательных платежей, пени в бюджет производится в соответствии с настоящей статьей, если иное не установлено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40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7. Изменение сроков исполнения налогового</w:t>
            </w:r>
            <w:r>
              <w:br/>
            </w:r>
            <w:r>
              <w:rPr>
                <w:rFonts w:ascii="Times New Roman"/>
                <w:b/>
                <w:i w:val="false"/>
                <w:color w:val="000000"/>
                <w:sz w:val="20"/>
              </w:rPr>
              <w:t>обязательства по уплате налогов</w:t>
            </w:r>
          </w:p>
          <w:p>
            <w:pPr>
              <w:spacing w:after="20"/>
              <w:ind w:left="20"/>
              <w:jc w:val="both"/>
            </w:pPr>
            <w:r>
              <w:rPr>
                <w:rFonts w:ascii="Times New Roman"/>
                <w:b/>
                <w:i w:val="false"/>
                <w:color w:val="000000"/>
                <w:sz w:val="20"/>
              </w:rPr>
              <w:t xml:space="preserve">Статья 41. Понятие и общие условия изменения сроков исполнения налогового обязательства по уплате налогов </w:t>
            </w:r>
          </w:p>
          <w:p>
            <w:pPr>
              <w:spacing w:after="20"/>
              <w:ind w:left="20"/>
              <w:jc w:val="both"/>
            </w:pPr>
            <w:r>
              <w:rPr>
                <w:rFonts w:ascii="Times New Roman"/>
                <w:b w:val="false"/>
                <w:i w:val="false"/>
                <w:color w:val="000000"/>
                <w:sz w:val="20"/>
              </w:rPr>
              <w:t xml:space="preserve">
1. Под изменением сроков исполнения налогового обязательства по уплате налогов признается перенос установленного настоящим Кодексом срока уплаты налогов (кроме налогов, удерживаемых у источника выплаты, и акцизов) на основании обоснованного заявления налогоплательщика на более поздний срок, но не более чем на десять месяцев календарного года. </w:t>
            </w:r>
          </w:p>
          <w:p>
            <w:pPr>
              <w:spacing w:after="20"/>
              <w:ind w:left="20"/>
              <w:jc w:val="both"/>
            </w:pPr>
            <w:r>
              <w:rPr>
                <w:rFonts w:ascii="Times New Roman"/>
                <w:b w:val="false"/>
                <w:i w:val="false"/>
                <w:color w:val="000000"/>
                <w:sz w:val="20"/>
              </w:rPr>
              <w:t xml:space="preserve">
2. Право на исполнение налогового обязательства по измененным срокам не подлежит переуступке. </w:t>
            </w:r>
          </w:p>
          <w:p>
            <w:pPr>
              <w:spacing w:after="20"/>
              <w:ind w:left="20"/>
              <w:jc w:val="both"/>
            </w:pPr>
            <w:r>
              <w:rPr>
                <w:rFonts w:ascii="Times New Roman"/>
                <w:b w:val="false"/>
                <w:i w:val="false"/>
                <w:color w:val="000000"/>
                <w:sz w:val="20"/>
              </w:rPr>
              <w:t xml:space="preserve">
3. Изменение сроков исполнения налогового обязательства по уплате налогов не освобождает налогоплательщика от уплаты пени за несвоевременную уплату сумм налогов в соответствии со статьей 46 настоящего Кодекса, за исключением случаев, установленных особенной частью настоящего Кодекса. </w:t>
            </w:r>
          </w:p>
          <w:p>
            <w:pPr>
              <w:spacing w:after="20"/>
              <w:ind w:left="20"/>
              <w:jc w:val="both"/>
            </w:pPr>
            <w:r>
              <w:rPr>
                <w:rFonts w:ascii="Times New Roman"/>
                <w:b w:val="false"/>
                <w:i w:val="false"/>
                <w:color w:val="000000"/>
                <w:sz w:val="20"/>
              </w:rPr>
              <w:t xml:space="preserve">
4. Изменение сроков исполнения налогового обязательства по уплате налогов производится под залог имущества налогоплательщика или под гарантии банка, за исключением случаев, установленных особенной частью настоящего Кодекса. </w:t>
            </w:r>
          </w:p>
          <w:p>
            <w:pPr>
              <w:spacing w:after="20"/>
              <w:ind w:left="20"/>
              <w:jc w:val="both"/>
            </w:pPr>
            <w:r>
              <w:rPr>
                <w:rFonts w:ascii="Times New Roman"/>
                <w:b w:val="false"/>
                <w:i w:val="false"/>
                <w:color w:val="000000"/>
                <w:sz w:val="20"/>
              </w:rPr>
              <w:t xml:space="preserve">
5. Порядок изменения сроков исполнения налогового обязательства по уплате налогов под залог имущества налогоплательщика и гарантию банка определяется Правительством Республики Казахстан. </w:t>
            </w:r>
          </w:p>
          <w:p>
            <w:pPr>
              <w:spacing w:after="20"/>
              <w:ind w:left="20"/>
              <w:jc w:val="both"/>
            </w:pPr>
            <w:r>
              <w:rPr>
                <w:rFonts w:ascii="Times New Roman"/>
                <w:b/>
                <w:i w:val="false"/>
                <w:color w:val="000000"/>
                <w:sz w:val="20"/>
              </w:rPr>
              <w:t xml:space="preserve">Статья 42. Орган, уполномоченный принимать решения об изменении срока исполнения налогового обязательства по уплате налогов </w:t>
            </w:r>
          </w:p>
          <w:p>
            <w:pPr>
              <w:spacing w:after="20"/>
              <w:ind w:left="20"/>
              <w:jc w:val="both"/>
            </w:pPr>
            <w:r>
              <w:rPr>
                <w:rFonts w:ascii="Times New Roman"/>
                <w:b w:val="false"/>
                <w:i w:val="false"/>
                <w:color w:val="000000"/>
                <w:sz w:val="20"/>
              </w:rPr>
              <w:t xml:space="preserve">
1. Решение об изменении сроков исполнения налогового обязательства по уплате налогов, поступающих в республиканский бюджет, а также распределяемых между республиканским и местными бюджетами, принимается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 за исключением случаев, установленных статьей 249 настоящего Кодекса. </w:t>
            </w:r>
          </w:p>
          <w:p>
            <w:pPr>
              <w:spacing w:after="20"/>
              <w:ind w:left="20"/>
              <w:jc w:val="both"/>
            </w:pPr>
            <w:r>
              <w:rPr>
                <w:rFonts w:ascii="Times New Roman"/>
                <w:b w:val="false"/>
                <w:i w:val="false"/>
                <w:color w:val="000000"/>
                <w:sz w:val="20"/>
              </w:rPr>
              <w:t xml:space="preserve">
2. Решение об изменении сроков исполнения налогового обязательства по уплате налогов, поступающих в полном объеме в местные бюджеты, принимается налоговым органом по месту регистрационного учета налогоплательщика по согласованию с местным исполнительным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42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43. Прекращение действия решений об изменении сроков исполнения налогового обязательства по уплате налогов </w:t>
            </w:r>
          </w:p>
          <w:p>
            <w:pPr>
              <w:spacing w:after="20"/>
              <w:ind w:left="20"/>
              <w:jc w:val="both"/>
            </w:pPr>
            <w:r>
              <w:rPr>
                <w:rFonts w:ascii="Times New Roman"/>
                <w:b w:val="false"/>
                <w:i w:val="false"/>
                <w:color w:val="000000"/>
                <w:sz w:val="20"/>
              </w:rPr>
              <w:t xml:space="preserve">
1. Действие решения об изменении сроков исполнения налогового обязательства по уплате налогов прекращается по истечении установленного в нем срока действия. </w:t>
            </w:r>
          </w:p>
          <w:p>
            <w:pPr>
              <w:spacing w:after="20"/>
              <w:ind w:left="20"/>
              <w:jc w:val="both"/>
            </w:pPr>
            <w:r>
              <w:rPr>
                <w:rFonts w:ascii="Times New Roman"/>
                <w:b w:val="false"/>
                <w:i w:val="false"/>
                <w:color w:val="000000"/>
                <w:sz w:val="20"/>
              </w:rPr>
              <w:t xml:space="preserve">
2. Действие решения об изменении сроков исполнения налогового обязательства по уплате налогов прекращается досрочно в случаях уплаты налогоплательщиком всей суммы налогов до истечения установленного в решении срока или нарушения налогоплательщиком условий изменений сроков исполнения налогового обязательства по уплате налогов. </w:t>
            </w:r>
          </w:p>
          <w:p>
            <w:pPr>
              <w:spacing w:after="20"/>
              <w:ind w:left="20"/>
              <w:jc w:val="both"/>
            </w:pPr>
            <w:r>
              <w:rPr>
                <w:rFonts w:ascii="Times New Roman"/>
                <w:b/>
                <w:i w:val="false"/>
                <w:color w:val="000000"/>
                <w:sz w:val="20"/>
              </w:rPr>
              <w:t xml:space="preserve">Статья 44. Порядок обращения взыскания и реализации заложенного имущества налогоплательщика </w:t>
            </w:r>
          </w:p>
          <w:p>
            <w:pPr>
              <w:spacing w:after="20"/>
              <w:ind w:left="20"/>
              <w:jc w:val="both"/>
            </w:pPr>
            <w:r>
              <w:rPr>
                <w:rFonts w:ascii="Times New Roman"/>
                <w:b w:val="false"/>
                <w:i w:val="false"/>
                <w:color w:val="000000"/>
                <w:sz w:val="20"/>
              </w:rPr>
              <w:t xml:space="preserve">
1. В случае неисполнения или ненадлежащего исполнения условий изменений сроков исполнения налогового обязательства, обеспеченного залогом (банковской гарантией), органы налоговой службы вправе обратить взыскание на заложенное имущество налогоплательщика либо потребовать исполнения банковской гарантии. </w:t>
            </w:r>
          </w:p>
          <w:p>
            <w:pPr>
              <w:spacing w:after="20"/>
              <w:ind w:left="20"/>
              <w:jc w:val="both"/>
            </w:pPr>
            <w:r>
              <w:rPr>
                <w:rFonts w:ascii="Times New Roman"/>
                <w:b w:val="false"/>
                <w:i w:val="false"/>
                <w:color w:val="000000"/>
                <w:sz w:val="20"/>
              </w:rPr>
              <w:t xml:space="preserve">
2. Реализация имущества, заложенного налогоплательщиком, производится в соответствии с порядком, установленным гражданским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Глава 8. Способы обеспечения исполнения</w:t>
            </w:r>
            <w:r>
              <w:br/>
            </w:r>
            <w:r>
              <w:rPr>
                <w:rFonts w:ascii="Times New Roman"/>
                <w:b/>
                <w:i w:val="false"/>
                <w:color w:val="000000"/>
                <w:sz w:val="20"/>
              </w:rPr>
              <w:t>не выполненного в срок налогового обязательства</w:t>
            </w:r>
          </w:p>
          <w:p>
            <w:pPr>
              <w:spacing w:after="20"/>
              <w:ind w:left="20"/>
              <w:jc w:val="both"/>
            </w:pPr>
            <w:r>
              <w:rPr>
                <w:rFonts w:ascii="Times New Roman"/>
                <w:b/>
                <w:i w:val="false"/>
                <w:color w:val="000000"/>
                <w:sz w:val="20"/>
              </w:rPr>
              <w:t xml:space="preserve">Статья 45. Способы обеспечения исполнения не выполненного в срок налогового обязательства </w:t>
            </w:r>
          </w:p>
          <w:p>
            <w:pPr>
              <w:spacing w:after="20"/>
              <w:ind w:left="20"/>
              <w:jc w:val="both"/>
            </w:pPr>
            <w:r>
              <w:rPr>
                <w:rFonts w:ascii="Times New Roman"/>
                <w:b w:val="false"/>
                <w:i w:val="false"/>
                <w:color w:val="000000"/>
                <w:sz w:val="20"/>
              </w:rPr>
              <w:t xml:space="preserve">
Исполнение налогового обязательства налогоплательщика, не выполненного в установленные сроки, может обеспечиваться следующими способами: </w:t>
            </w:r>
          </w:p>
          <w:p>
            <w:pPr>
              <w:spacing w:after="20"/>
              <w:ind w:left="20"/>
              <w:jc w:val="both"/>
            </w:pPr>
            <w:r>
              <w:rPr>
                <w:rFonts w:ascii="Times New Roman"/>
                <w:b w:val="false"/>
                <w:i w:val="false"/>
                <w:color w:val="000000"/>
                <w:sz w:val="20"/>
              </w:rPr>
              <w:t xml:space="preserve">
1) начислением пени на неуплаченную сумму налогов и других обязательных платежей в бюджет; </w:t>
            </w:r>
          </w:p>
          <w:p>
            <w:pPr>
              <w:spacing w:after="20"/>
              <w:ind w:left="20"/>
              <w:jc w:val="both"/>
            </w:pPr>
            <w:r>
              <w:rPr>
                <w:rFonts w:ascii="Times New Roman"/>
                <w:b w:val="false"/>
                <w:i w:val="false"/>
                <w:color w:val="000000"/>
                <w:sz w:val="20"/>
              </w:rPr>
              <w:t xml:space="preserve">
2) приостановлением расходных операций по банковским счетам; </w:t>
            </w:r>
          </w:p>
          <w:p>
            <w:pPr>
              <w:spacing w:after="20"/>
              <w:ind w:left="20"/>
              <w:jc w:val="both"/>
            </w:pPr>
            <w:r>
              <w:rPr>
                <w:rFonts w:ascii="Times New Roman"/>
                <w:b w:val="false"/>
                <w:i w:val="false"/>
                <w:color w:val="000000"/>
                <w:sz w:val="20"/>
              </w:rPr>
              <w:t xml:space="preserve">
3) ограничением в распоряжении имуществом в счет налоговой задолженности налогоплательщика. </w:t>
            </w:r>
          </w:p>
          <w:p>
            <w:pPr>
              <w:spacing w:after="20"/>
              <w:ind w:left="20"/>
              <w:jc w:val="both"/>
            </w:pPr>
            <w:r>
              <w:rPr>
                <w:rFonts w:ascii="Times New Roman"/>
                <w:b w:val="false"/>
                <w:i w:val="false"/>
                <w:color w:val="000000"/>
                <w:sz w:val="20"/>
              </w:rPr>
              <w:t xml:space="preserve">
Способы обеспечения исполнения не выполненного в срок налогового обязательства, указанные в подпунктах 2) и 3) настоящей статьи, применяются при направлении уведомления налогоплательщику в сроки, установленные </w:t>
            </w:r>
            <w:r>
              <w:rPr>
                <w:rFonts w:ascii="Times New Roman"/>
                <w:b w:val="false"/>
                <w:i w:val="false"/>
                <w:color w:val="000000"/>
                <w:sz w:val="20"/>
              </w:rPr>
              <w:t xml:space="preserve">статьей 31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В случае возврата почтовой или иной организацией связи направленного уведомления в связи с отсутствием налогоплательщика по фактическому адресу (месту жительства) способ обеспечения исполнения не выполненного в срок налогового обязательства, указанный в подпункте 2) настоящей статьи, применяется в течение пяти рабочих дней на основании акта об отсутствии по месту фактического адреса (жительства), составленного органами налоговой службы, и ответа соответствующих правоохранительных органов о невозможности установления места нахождения (жительства) налогоплательщика. </w:t>
            </w:r>
          </w:p>
          <w:p>
            <w:pPr>
              <w:spacing w:after="20"/>
              <w:ind w:left="20"/>
              <w:jc w:val="both"/>
            </w:pPr>
            <w:r>
              <w:rPr>
                <w:rFonts w:ascii="Times New Roman"/>
                <w:b w:val="false"/>
                <w:i w:val="false"/>
                <w:color w:val="000000"/>
                <w:sz w:val="20"/>
              </w:rPr>
              <w:t xml:space="preserve">
Акт об отсутствии по месту фактического адреса (жительства) налогоплательщика составляется не позднее пяти рабочих дней со дня возврата почтовой или иной организацией связи направленного уведомления в связи с отсутствием налогоплательщика по фактическому адресу (месту жительства).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45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46. Пеня на не уплаченную в срок сумму налогов и других обязательных платежей в бюджет </w:t>
            </w:r>
          </w:p>
          <w:p>
            <w:pPr>
              <w:spacing w:after="20"/>
              <w:ind w:left="20"/>
              <w:jc w:val="both"/>
            </w:pPr>
            <w:r>
              <w:rPr>
                <w:rFonts w:ascii="Times New Roman"/>
                <w:b w:val="false"/>
                <w:i w:val="false"/>
                <w:color w:val="000000"/>
                <w:sz w:val="20"/>
              </w:rPr>
              <w:t xml:space="preserve">
1. Пеней признается установленный пунктом 3 настоящей статьи размер, начисляемый на сумму просроченного налогового обязательства. </w:t>
            </w:r>
          </w:p>
          <w:p>
            <w:pPr>
              <w:spacing w:after="20"/>
              <w:ind w:left="20"/>
              <w:jc w:val="both"/>
            </w:pPr>
            <w:r>
              <w:rPr>
                <w:rFonts w:ascii="Times New Roman"/>
                <w:b w:val="false"/>
                <w:i w:val="false"/>
                <w:color w:val="000000"/>
                <w:sz w:val="20"/>
              </w:rPr>
              <w:t xml:space="preserve">
2. Сумма пени начисляется и уплачивается независимо от применения мер принудительного исполнения налогового обязательства по погашению налоговой задолженности, а также иных мер ответственности за нарушение налогового законодательства. </w:t>
            </w:r>
          </w:p>
          <w:p>
            <w:pPr>
              <w:spacing w:after="20"/>
              <w:ind w:left="20"/>
              <w:jc w:val="both"/>
            </w:pPr>
            <w:r>
              <w:rPr>
                <w:rFonts w:ascii="Times New Roman"/>
                <w:b w:val="false"/>
                <w:i w:val="false"/>
                <w:color w:val="000000"/>
                <w:sz w:val="20"/>
              </w:rPr>
              <w:t xml:space="preserve">
3. Пеня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включая день уплаты в бюджет в размере 2,5-кратной официальной ставки рефинансирования, установленной Национальным Банком Республики Казахстан на каждый день просрочки. </w:t>
            </w:r>
          </w:p>
          <w:p>
            <w:pPr>
              <w:spacing w:after="20"/>
              <w:ind w:left="20"/>
              <w:jc w:val="both"/>
            </w:pPr>
            <w:r>
              <w:rPr>
                <w:rFonts w:ascii="Times New Roman"/>
                <w:b w:val="false"/>
                <w:i w:val="false"/>
                <w:color w:val="000000"/>
                <w:sz w:val="20"/>
              </w:rPr>
              <w:t xml:space="preserve">
4. Пеня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пени, штрафов, а также за задержку перечисления (зачисления) в бюджет сумм налогов и других обязательных платежей, пени, штрафов, списанных с банковских счетов налогоплательщиков, и принятых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пени, штрафов. </w:t>
            </w:r>
          </w:p>
          <w:p>
            <w:pPr>
              <w:spacing w:after="20"/>
              <w:ind w:left="20"/>
              <w:jc w:val="both"/>
            </w:pPr>
            <w:r>
              <w:rPr>
                <w:rFonts w:ascii="Times New Roman"/>
                <w:b w:val="false"/>
                <w:i w:val="false"/>
                <w:color w:val="000000"/>
                <w:sz w:val="20"/>
              </w:rPr>
              <w:t xml:space="preserve">
5. Начисление пени не производится на образовавшуюся сумму недоимки налогоплательщика, признанного банкротом с момента принятия судом решения либо в отношении которого принято решение о принудительной ликвидации, либо принято определение о применении реабилитационной процедуры, со дня вступления в силу такого решения или определения. </w:t>
            </w:r>
          </w:p>
          <w:p>
            <w:pPr>
              <w:spacing w:after="20"/>
              <w:ind w:left="20"/>
              <w:jc w:val="both"/>
            </w:pPr>
            <w:r>
              <w:rPr>
                <w:rFonts w:ascii="Times New Roman"/>
                <w:b w:val="false"/>
                <w:i w:val="false"/>
                <w:color w:val="000000"/>
                <w:sz w:val="20"/>
              </w:rPr>
              <w:t xml:space="preserve">
6. Пеня не начисляется кредиторам принудительно ликвидируемых банков за несвоевременное погашение сумм недоимки в случае, если единственной причиной образования недоимки явилась ликвидация обслуживаемого банка с момента вступления в силу решения о принудительной ликвидации банка. </w:t>
            </w:r>
          </w:p>
          <w:p>
            <w:pPr>
              <w:spacing w:after="20"/>
              <w:ind w:left="20"/>
              <w:jc w:val="both"/>
            </w:pPr>
            <w:r>
              <w:rPr>
                <w:rFonts w:ascii="Times New Roman"/>
                <w:b w:val="false"/>
                <w:i w:val="false"/>
                <w:color w:val="000000"/>
                <w:sz w:val="20"/>
              </w:rPr>
              <w:t xml:space="preserve">
7. Пеня не начисляется на сумму недоимки, для погашения которой по решению суда производится принудительный выпуск объявленных акций, с момента вступления в силу решения суда о принудительном выпуске объявленных акций и до окончания их размещения. </w:t>
            </w:r>
          </w:p>
          <w:p>
            <w:pPr>
              <w:spacing w:after="20"/>
              <w:ind w:left="20"/>
              <w:jc w:val="both"/>
            </w:pPr>
            <w:r>
              <w:rPr>
                <w:rFonts w:ascii="Times New Roman"/>
                <w:b w:val="false"/>
                <w:i w:val="false"/>
                <w:color w:val="000000"/>
                <w:sz w:val="20"/>
              </w:rPr>
              <w:t xml:space="preserve">
8. Пеня не начисляется на сумму недоимки с момента вступления в силу решения суда о признании физического лица безвестно отсутствующим до его отмены. </w:t>
            </w:r>
          </w:p>
          <w:p>
            <w:pPr>
              <w:spacing w:after="20"/>
              <w:ind w:left="20"/>
              <w:jc w:val="both"/>
            </w:pPr>
            <w:r>
              <w:rPr>
                <w:rFonts w:ascii="Times New Roman"/>
                <w:b w:val="false"/>
                <w:i w:val="false"/>
                <w:color w:val="000000"/>
                <w:sz w:val="20"/>
              </w:rPr>
              <w:t xml:space="preserve">
9. Пеня не начисляется на сумму недоимки, пропорциональной сумме излишне уплаченного налога, указанной в заявлении налогоплательщика на проведение зачета излишне уплаченной суммы налога, в случае нарушения срока проведения зачета, установленного пунктом 2 статьи 39 настоящего Кодекса, при условии подтверждения излишне уплаченной суммы налога. </w:t>
            </w:r>
          </w:p>
          <w:p>
            <w:pPr>
              <w:spacing w:after="20"/>
              <w:ind w:left="20"/>
              <w:jc w:val="both"/>
            </w:pPr>
            <w:r>
              <w:rPr>
                <w:rFonts w:ascii="Times New Roman"/>
                <w:b w:val="false"/>
                <w:i w:val="false"/>
                <w:color w:val="000000"/>
                <w:sz w:val="20"/>
              </w:rPr>
              <w:t xml:space="preserve">
Указанное правило не распространяется на случаи, установленные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46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47. Приостановление расходных операций по банковским счетам налогоплательщика </w:t>
            </w:r>
          </w:p>
          <w:p>
            <w:pPr>
              <w:spacing w:after="20"/>
              <w:ind w:left="20"/>
              <w:jc w:val="both"/>
            </w:pPr>
            <w:r>
              <w:rPr>
                <w:rFonts w:ascii="Times New Roman"/>
                <w:b w:val="false"/>
                <w:i w:val="false"/>
                <w:color w:val="000000"/>
                <w:sz w:val="20"/>
              </w:rPr>
              <w:t xml:space="preserve">
1. Приостановление расходных операций по банковским счетам (за исключением корреспондентских) юридического лица и индивидуального предпринимателя производится в порядке, установленном законодательными актами Республики Казахстан в следующих случаях: </w:t>
            </w:r>
          </w:p>
          <w:p>
            <w:pPr>
              <w:spacing w:after="20"/>
              <w:ind w:left="20"/>
              <w:jc w:val="both"/>
            </w:pPr>
            <w:r>
              <w:rPr>
                <w:rFonts w:ascii="Times New Roman"/>
                <w:b w:val="false"/>
                <w:i w:val="false"/>
                <w:color w:val="000000"/>
                <w:sz w:val="20"/>
              </w:rPr>
              <w:t xml:space="preserve">
1) непредставления налогоплательщиком налоговой отчетности в течение десяти рабочих дней по истечении сроков ее сдачи; </w:t>
            </w:r>
          </w:p>
          <w:p>
            <w:pPr>
              <w:spacing w:after="20"/>
              <w:ind w:left="20"/>
              <w:jc w:val="both"/>
            </w:pPr>
            <w:r>
              <w:rPr>
                <w:rFonts w:ascii="Times New Roman"/>
                <w:b w:val="false"/>
                <w:i w:val="false"/>
                <w:color w:val="000000"/>
                <w:sz w:val="20"/>
              </w:rPr>
              <w:t xml:space="preserve">
2) непогашения налоговой задолженности по истечении тридцати рабочих дней со дня установленного срока уплаты; </w:t>
            </w:r>
          </w:p>
          <w:p>
            <w:pPr>
              <w:spacing w:after="20"/>
              <w:ind w:left="20"/>
              <w:jc w:val="both"/>
            </w:pPr>
            <w:r>
              <w:rPr>
                <w:rFonts w:ascii="Times New Roman"/>
                <w:b w:val="false"/>
                <w:i w:val="false"/>
                <w:color w:val="000000"/>
                <w:sz w:val="20"/>
              </w:rPr>
              <w:t xml:space="preserve">
3) недопуска должностных лиц органа налоговой службы к налоговой проверке и обследованию объектов налогообложения и объектов, связанных с налогообложением, кроме случаев нарушения ими установленного настоящим Кодексом порядка проведения налоговой проверки; </w:t>
            </w:r>
          </w:p>
          <w:p>
            <w:pPr>
              <w:spacing w:after="20"/>
              <w:ind w:left="20"/>
              <w:jc w:val="both"/>
            </w:pPr>
            <w:r>
              <w:rPr>
                <w:rFonts w:ascii="Times New Roman"/>
                <w:b w:val="false"/>
                <w:i w:val="false"/>
                <w:color w:val="000000"/>
                <w:sz w:val="20"/>
              </w:rPr>
              <w:t xml:space="preserve">
4) невозможности установления места нахождения (жительства) налогоплательщика, подтвержденной документами, предусмотренными статьей 45 настоящего Кодекса. </w:t>
            </w:r>
          </w:p>
          <w:p>
            <w:pPr>
              <w:spacing w:after="20"/>
              <w:ind w:left="20"/>
              <w:jc w:val="both"/>
            </w:pPr>
            <w:r>
              <w:rPr>
                <w:rFonts w:ascii="Times New Roman"/>
                <w:b w:val="false"/>
                <w:i w:val="false"/>
                <w:color w:val="000000"/>
                <w:sz w:val="20"/>
              </w:rPr>
              <w:t xml:space="preserve">
Приостановление расходных операций по банковским счетам  распространяется на все расходные операции налогоплательщика, кроме операций по погашению налоговой задолженности. </w:t>
            </w:r>
          </w:p>
          <w:p>
            <w:pPr>
              <w:spacing w:after="20"/>
              <w:ind w:left="20"/>
              <w:jc w:val="both"/>
            </w:pPr>
            <w:r>
              <w:rPr>
                <w:rFonts w:ascii="Times New Roman"/>
                <w:b w:val="false"/>
                <w:i w:val="false"/>
                <w:color w:val="000000"/>
                <w:sz w:val="20"/>
              </w:rPr>
              <w:t xml:space="preserve">
2. Распоряжение налогового органа о приостановлении расходных операций по банковским счетам налогоплательщика выносится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совместно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 </w:t>
            </w:r>
          </w:p>
          <w:p>
            <w:pPr>
              <w:spacing w:after="20"/>
              <w:ind w:left="20"/>
              <w:jc w:val="both"/>
            </w:pPr>
            <w:r>
              <w:rPr>
                <w:rFonts w:ascii="Times New Roman"/>
                <w:b w:val="false"/>
                <w:i w:val="false"/>
                <w:color w:val="000000"/>
                <w:sz w:val="20"/>
              </w:rPr>
              <w:t xml:space="preserve">
3. Распоряжение налогового органа о приостановлении расходных операций по банковским счетам налогоплательщика подлежит безусловному исполнению банками или организациями, осуществляющими отдельные виды банковских операций. </w:t>
            </w:r>
          </w:p>
          <w:p>
            <w:pPr>
              <w:spacing w:after="20"/>
              <w:ind w:left="20"/>
              <w:jc w:val="both"/>
            </w:pPr>
            <w:r>
              <w:rPr>
                <w:rFonts w:ascii="Times New Roman"/>
                <w:b w:val="false"/>
                <w:i w:val="false"/>
                <w:color w:val="000000"/>
                <w:sz w:val="20"/>
              </w:rPr>
              <w:t xml:space="preserve">
4.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pPr>
              <w:spacing w:after="20"/>
              <w:ind w:left="20"/>
              <w:jc w:val="both"/>
            </w:pPr>
            <w:r>
              <w:rPr>
                <w:rFonts w:ascii="Times New Roman"/>
                <w:b w:val="false"/>
                <w:i w:val="false"/>
                <w:color w:val="000000"/>
                <w:sz w:val="20"/>
              </w:rPr>
              <w:t xml:space="preserve">
В случае закрытия банковского счета налогоплательщика в </w:t>
            </w:r>
            <w:r>
              <w:rPr>
                <w:rFonts w:ascii="Times New Roman"/>
                <w:b w:val="false"/>
                <w:i w:val="false"/>
                <w:color w:val="000000"/>
                <w:sz w:val="20"/>
              </w:rPr>
              <w:t xml:space="preserve">соответствии </w:t>
            </w:r>
            <w:r>
              <w:rPr>
                <w:rFonts w:ascii="Times New Roman"/>
                <w:b w:val="false"/>
                <w:i w:val="false"/>
                <w:color w:val="000000"/>
                <w:sz w:val="20"/>
              </w:rPr>
              <w:t xml:space="preserve">с законодательством Республики Казахстан банк возвращает распоряжение о приостановлении расходных операций по счету в соответствующий налоговый орган вместе с уведомлением о закрытии банковского счета налогоплательщика. </w:t>
            </w:r>
          </w:p>
          <w:p>
            <w:pPr>
              <w:spacing w:after="20"/>
              <w:ind w:left="20"/>
              <w:jc w:val="both"/>
            </w:pPr>
            <w:r>
              <w:rPr>
                <w:rFonts w:ascii="Times New Roman"/>
                <w:b w:val="false"/>
                <w:i w:val="false"/>
                <w:color w:val="000000"/>
                <w:sz w:val="20"/>
              </w:rPr>
              <w:t xml:space="preserve">
5. В случае обжалования уведомления о начисленной сумме налогов и других обязательных платежей в бюджет и пени по результатам налоговой проверки приостановление расходных операций по банковским счетам не производится.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48. Вынесение решения об ограничении в распоряжении имуществом в счет налоговой задолженности налогоплательщика </w:t>
            </w:r>
          </w:p>
          <w:p>
            <w:pPr>
              <w:spacing w:after="20"/>
              <w:ind w:left="20"/>
              <w:jc w:val="both"/>
            </w:pPr>
            <w:r>
              <w:rPr>
                <w:rFonts w:ascii="Times New Roman"/>
                <w:b w:val="false"/>
                <w:i w:val="false"/>
                <w:color w:val="000000"/>
                <w:sz w:val="20"/>
              </w:rPr>
              <w:t xml:space="preserve">
1. В случае непогашения налоговой задолженности в течение десяти рабочих дней со дня вынесения распоряжения о приостановлении расходных операций по банковским счетам налогоплательщика производится ограничение в распоряжении имуществом в счет налоговой задолженности. </w:t>
            </w:r>
          </w:p>
          <w:p>
            <w:pPr>
              <w:spacing w:after="20"/>
              <w:ind w:left="20"/>
              <w:jc w:val="both"/>
            </w:pPr>
            <w:r>
              <w:rPr>
                <w:rFonts w:ascii="Times New Roman"/>
                <w:b w:val="false"/>
                <w:i w:val="false"/>
                <w:color w:val="000000"/>
                <w:sz w:val="20"/>
              </w:rPr>
              <w:t xml:space="preserve">
Решение об ограничении в распоряжении имуществом выносится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Регистрация обременения прав на недвижимое имущество осуществляется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Решение об ограничении распоряжения имуществом налогоплательщика выносится в отношении имущества, принадлежащего на праве собственности или хозяйственного ведения (кроме случаев, когда в договоре о передаче имущества в хозяйственное ведение предусмотрен запрет на его отчуждение). </w:t>
            </w:r>
          </w:p>
          <w:p>
            <w:pPr>
              <w:spacing w:after="20"/>
              <w:ind w:left="20"/>
              <w:jc w:val="both"/>
            </w:pPr>
            <w:r>
              <w:rPr>
                <w:rFonts w:ascii="Times New Roman"/>
                <w:b w:val="false"/>
                <w:i w:val="false"/>
                <w:color w:val="000000"/>
                <w:sz w:val="20"/>
              </w:rPr>
              <w:t xml:space="preserve">
При вынесении решения об ограничении в распоряжении имуществом налогоплательщика, переданном в финансовый лизинг и (или) в залог, запрещается налоговым органам изъятие этого имущества до прекращения действия договора, а налогоплательщику - изменение условий договора (продление срока действия договора, сублизинг и (или) перезалог) с момента вынесения налоговым органом решения в отношении этого имущества и до его отмены. </w:t>
            </w:r>
          </w:p>
          <w:p>
            <w:pPr>
              <w:spacing w:after="20"/>
              <w:ind w:left="20"/>
              <w:jc w:val="both"/>
            </w:pPr>
            <w:r>
              <w:rPr>
                <w:rFonts w:ascii="Times New Roman"/>
                <w:b w:val="false"/>
                <w:i w:val="false"/>
                <w:color w:val="000000"/>
                <w:sz w:val="20"/>
              </w:rPr>
              <w:t xml:space="preserve">
3. Решение об ограничении в распоряжении имуществом принимается налоговым органом на основе имеющихся на лицевом счете налогоплательщика данных о сумме налоговой задолженности. </w:t>
            </w:r>
          </w:p>
          <w:p>
            <w:pPr>
              <w:spacing w:after="20"/>
              <w:ind w:left="20"/>
              <w:jc w:val="both"/>
            </w:pPr>
            <w:r>
              <w:rPr>
                <w:rFonts w:ascii="Times New Roman"/>
                <w:b w:val="false"/>
                <w:i w:val="false"/>
                <w:color w:val="000000"/>
                <w:sz w:val="20"/>
              </w:rPr>
              <w:t xml:space="preserve">
4. На основании решения об ограничении в распоряжении имуществом производится акт описи имущества на сумму налоговой задолженности с предупреждением налогоплательщика об ответственности за нарушение условий владения, пользования и распоряжения имуществом. </w:t>
            </w:r>
          </w:p>
          <w:p>
            <w:pPr>
              <w:spacing w:after="20"/>
              <w:ind w:left="20"/>
              <w:jc w:val="both"/>
            </w:pPr>
            <w:r>
              <w:rPr>
                <w:rFonts w:ascii="Times New Roman"/>
                <w:b w:val="false"/>
                <w:i w:val="false"/>
                <w:color w:val="000000"/>
                <w:sz w:val="20"/>
              </w:rPr>
              <w:t xml:space="preserve">
Опись ограниченного в распоряжении имущества производится с указанием его цены, определяемой на основании данных бухгалтерского учета налогоплательщика или независимой оценки, проводимой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оценочной деятельности, и оформляется актом, составляемым в двух экземплярах по форме и в порядке, </w:t>
            </w:r>
            <w:r>
              <w:rPr>
                <w:rFonts w:ascii="Times New Roman"/>
                <w:b w:val="false"/>
                <w:i w:val="false"/>
                <w:color w:val="000000"/>
                <w:sz w:val="20"/>
              </w:rPr>
              <w:t xml:space="preserve">установленным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При составлении акта описи налогоплательщик обязан представить нотариально засвидетельствованные копии документов, подтверждающих права собственности и (или) хозяйственного ведения на такое имущество. </w:t>
            </w:r>
          </w:p>
          <w:p>
            <w:pPr>
              <w:spacing w:after="20"/>
              <w:ind w:left="20"/>
              <w:jc w:val="both"/>
            </w:pPr>
            <w:r>
              <w:rPr>
                <w:rFonts w:ascii="Times New Roman"/>
                <w:b w:val="false"/>
                <w:i w:val="false"/>
                <w:color w:val="000000"/>
                <w:sz w:val="20"/>
              </w:rPr>
              <w:t xml:space="preserve">
Налоговый орган обязан вручить налогоплательщику, присутствующему при ограничении в распоряжении имуществом, решение об ограничении в распоряжении имуществом и один экземпляр акта описи имущества. </w:t>
            </w:r>
          </w:p>
          <w:p>
            <w:pPr>
              <w:spacing w:after="20"/>
              <w:ind w:left="20"/>
              <w:jc w:val="both"/>
            </w:pPr>
            <w:r>
              <w:rPr>
                <w:rFonts w:ascii="Times New Roman"/>
                <w:b w:val="false"/>
                <w:i w:val="false"/>
                <w:color w:val="000000"/>
                <w:sz w:val="20"/>
              </w:rPr>
              <w:t xml:space="preserve">
5. Решение об ограничении в распоряжении имуществом отменяется налоговым органом не позднее одного рабочего дня после погашения налогоплательщиком сумм налоговой задолженности.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48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9. Меры принудительного взыскания</w:t>
            </w:r>
            <w:r>
              <w:br/>
            </w:r>
            <w:r>
              <w:rPr>
                <w:rFonts w:ascii="Times New Roman"/>
                <w:b/>
                <w:i w:val="false"/>
                <w:color w:val="000000"/>
                <w:sz w:val="20"/>
              </w:rPr>
              <w:t>налоговой задолженности</w:t>
            </w:r>
          </w:p>
          <w:p>
            <w:pPr>
              <w:spacing w:after="20"/>
              <w:ind w:left="20"/>
              <w:jc w:val="both"/>
            </w:pPr>
            <w:r>
              <w:rPr>
                <w:rFonts w:ascii="Times New Roman"/>
                <w:b/>
                <w:i w:val="false"/>
                <w:color w:val="000000"/>
                <w:sz w:val="20"/>
              </w:rPr>
              <w:t xml:space="preserve">Статья 49. Меры принудительного взыскания налоговой задолженности </w:t>
            </w:r>
          </w:p>
          <w:p>
            <w:pPr>
              <w:spacing w:after="20"/>
              <w:ind w:left="20"/>
              <w:jc w:val="both"/>
            </w:pPr>
            <w:r>
              <w:rPr>
                <w:rFonts w:ascii="Times New Roman"/>
                <w:b w:val="false"/>
                <w:i w:val="false"/>
                <w:color w:val="000000"/>
                <w:sz w:val="20"/>
              </w:rPr>
              <w:t xml:space="preserve">
Налоговые органы применяют меры принудительного взыскания, кроме случаев обжалования уведомления по акту налоговой проверки. До начала применения мер принудительного взыскания налогоплательщику направляется уведомление в соответствии со статьей 31 настоящего Кодекса. Принудительное взыскание налоговой задолженности производится в следующем порядке: </w:t>
            </w:r>
          </w:p>
          <w:p>
            <w:pPr>
              <w:spacing w:after="20"/>
              <w:ind w:left="20"/>
              <w:jc w:val="both"/>
            </w:pPr>
            <w:r>
              <w:rPr>
                <w:rFonts w:ascii="Times New Roman"/>
                <w:b w:val="false"/>
                <w:i w:val="false"/>
                <w:color w:val="000000"/>
                <w:sz w:val="20"/>
              </w:rPr>
              <w:t xml:space="preserve">
1) за счет денег, находящихся на банковских счетах; </w:t>
            </w:r>
          </w:p>
          <w:p>
            <w:pPr>
              <w:spacing w:after="20"/>
              <w:ind w:left="20"/>
              <w:jc w:val="both"/>
            </w:pPr>
            <w:r>
              <w:rPr>
                <w:rFonts w:ascii="Times New Roman"/>
                <w:b w:val="false"/>
                <w:i w:val="false"/>
                <w:color w:val="000000"/>
                <w:sz w:val="20"/>
              </w:rPr>
              <w:t xml:space="preserve">
2) за счет наличных денег; </w:t>
            </w:r>
          </w:p>
          <w:p>
            <w:pPr>
              <w:spacing w:after="20"/>
              <w:ind w:left="20"/>
              <w:jc w:val="both"/>
            </w:pPr>
            <w:r>
              <w:rPr>
                <w:rFonts w:ascii="Times New Roman"/>
                <w:b w:val="false"/>
                <w:i w:val="false"/>
                <w:color w:val="000000"/>
                <w:sz w:val="20"/>
              </w:rPr>
              <w:t xml:space="preserve">
3) со счетов дебиторов; </w:t>
            </w:r>
          </w:p>
          <w:p>
            <w:pPr>
              <w:spacing w:after="20"/>
              <w:ind w:left="20"/>
              <w:jc w:val="both"/>
            </w:pPr>
            <w:r>
              <w:rPr>
                <w:rFonts w:ascii="Times New Roman"/>
                <w:b w:val="false"/>
                <w:i w:val="false"/>
                <w:color w:val="000000"/>
                <w:sz w:val="20"/>
              </w:rPr>
              <w:t xml:space="preserve">
4) за счет реализации ограниченного в распоряжении имущества; </w:t>
            </w:r>
          </w:p>
          <w:p>
            <w:pPr>
              <w:spacing w:after="20"/>
              <w:ind w:left="20"/>
              <w:jc w:val="both"/>
            </w:pPr>
            <w:r>
              <w:rPr>
                <w:rFonts w:ascii="Times New Roman"/>
                <w:b w:val="false"/>
                <w:i w:val="false"/>
                <w:color w:val="000000"/>
                <w:sz w:val="20"/>
              </w:rPr>
              <w:t xml:space="preserve">
5) принудительного выпуска объявленных акций.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49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16 мая 2003 г.  </w:t>
            </w:r>
            <w:r>
              <w:rPr>
                <w:rFonts w:ascii="Times New Roman"/>
                <w:b w:val="false"/>
                <w:i w:val="false"/>
                <w:color w:val="000000"/>
                <w:sz w:val="20"/>
              </w:rPr>
              <w:t xml:space="preserve">N 416 </w:t>
            </w:r>
            <w:r>
              <w:rPr>
                <w:rFonts w:ascii="Times New Roman"/>
                <w:b w:val="false"/>
                <w:i w:val="false"/>
                <w:color w:val="ff0000"/>
                <w:sz w:val="20"/>
              </w:rPr>
              <w:t xml:space="preserve">;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 Взыскание налоговой задолженности за счет денег, находящихся на банковских счетах </w:t>
            </w:r>
          </w:p>
          <w:p>
            <w:pPr>
              <w:spacing w:after="20"/>
              <w:ind w:left="20"/>
              <w:jc w:val="both"/>
            </w:pPr>
            <w:r>
              <w:rPr>
                <w:rFonts w:ascii="Times New Roman"/>
                <w:b w:val="false"/>
                <w:i w:val="false"/>
                <w:color w:val="000000"/>
                <w:sz w:val="20"/>
              </w:rPr>
              <w:t xml:space="preserve">
1. В случае неуплаты или неполной уплаты сумм налоговой задолженности, начисленных налогоплательщиком по декларациям и (или) расчетам, а также по результатам налоговых проверок налоговый орган взыскивает в принудительном порядке с банковских счетов налогоплательщика и (или) его структурных подразделений, не являющихся самостоятельными плательщиками налогов, суммы налоговой задолженности без их согласия. </w:t>
            </w:r>
          </w:p>
          <w:p>
            <w:pPr>
              <w:spacing w:after="20"/>
              <w:ind w:left="20"/>
              <w:jc w:val="both"/>
            </w:pPr>
            <w:r>
              <w:rPr>
                <w:rFonts w:ascii="Times New Roman"/>
                <w:b w:val="false"/>
                <w:i w:val="false"/>
                <w:color w:val="000000"/>
                <w:sz w:val="20"/>
              </w:rPr>
              <w:t xml:space="preserve">
Положения настоящего пункта не распространяются на банковские счета, по которым в соответствии с законодательными актами Республики Казахстан о </w:t>
            </w:r>
            <w:r>
              <w:rPr>
                <w:rFonts w:ascii="Times New Roman"/>
                <w:b w:val="false"/>
                <w:i w:val="false"/>
                <w:color w:val="000000"/>
                <w:sz w:val="20"/>
              </w:rPr>
              <w:t xml:space="preserve">пенсионном обеспечении </w:t>
            </w:r>
            <w:r>
              <w:rPr>
                <w:rFonts w:ascii="Times New Roman"/>
                <w:b w:val="false"/>
                <w:i w:val="false"/>
                <w:color w:val="000000"/>
                <w:sz w:val="20"/>
              </w:rPr>
              <w:t xml:space="preserve">, </w:t>
            </w:r>
            <w:r>
              <w:rPr>
                <w:rFonts w:ascii="Times New Roman"/>
                <w:b w:val="false"/>
                <w:i w:val="false"/>
                <w:color w:val="000000"/>
                <w:sz w:val="20"/>
              </w:rPr>
              <w:t xml:space="preserve">секьюритизации </w:t>
            </w:r>
            <w:r>
              <w:rPr>
                <w:rFonts w:ascii="Times New Roman"/>
                <w:b w:val="false"/>
                <w:i w:val="false"/>
                <w:color w:val="000000"/>
                <w:sz w:val="20"/>
              </w:rPr>
              <w:t xml:space="preserve">наложение взыскания не допускается. </w:t>
            </w:r>
          </w:p>
          <w:p>
            <w:pPr>
              <w:spacing w:after="20"/>
              <w:ind w:left="20"/>
              <w:jc w:val="both"/>
            </w:pPr>
            <w:r>
              <w:rPr>
                <w:rFonts w:ascii="Times New Roman"/>
                <w:b w:val="false"/>
                <w:i w:val="false"/>
                <w:color w:val="000000"/>
                <w:sz w:val="20"/>
              </w:rPr>
              <w:t xml:space="preserve">
2. Взыскание суммы налоговой задолженности с банковских счетов налогоплательщика производится на основании инкассового распоряжения налогового органа, за исключением суммы денег, являющихся обеспечением по займам, выданным банком, в размере непогашенного основного долга указанного займа. </w:t>
            </w:r>
          </w:p>
          <w:p>
            <w:pPr>
              <w:spacing w:after="20"/>
              <w:ind w:left="20"/>
              <w:jc w:val="both"/>
            </w:pPr>
            <w:r>
              <w:rPr>
                <w:rFonts w:ascii="Times New Roman"/>
                <w:b w:val="false"/>
                <w:i w:val="false"/>
                <w:color w:val="000000"/>
                <w:sz w:val="20"/>
              </w:rPr>
              <w:t xml:space="preserve">
3. При исполнении банком инкассового распоряжения налогового органа о взыскании налоговой задолженности с одного банковского счета налогоплательщика инкассовые распоряжения, выставленные налоговым органом на другие банковские счета налогоплательщика, открытые им в указанном банке, возвращаются банком в налоговый орган без исполнения с приложением платежного документа, подтверждающего факт исполнения инкассового распоряжения налогового органа, если такие инкассовые распоряжения выставлены налоговым органом на ту же сумму, по тому же виду задолженности, за тот же отчетный период. </w:t>
            </w:r>
          </w:p>
          <w:p>
            <w:pPr>
              <w:spacing w:after="20"/>
              <w:ind w:left="20"/>
              <w:jc w:val="both"/>
            </w:pPr>
            <w:r>
              <w:rPr>
                <w:rFonts w:ascii="Times New Roman"/>
                <w:b w:val="false"/>
                <w:i w:val="false"/>
                <w:color w:val="000000"/>
                <w:sz w:val="20"/>
              </w:rPr>
              <w:t xml:space="preserve">
4. Инкассовое распоряжение выставляется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нормативными правовыми актами Республики Казахстан, и содержит указание на тот банковский счет налогоплательщика или налогового агента, с которого производится взыскание сумм налоговой задолженности. </w:t>
            </w:r>
          </w:p>
          <w:p>
            <w:pPr>
              <w:spacing w:after="20"/>
              <w:ind w:left="20"/>
              <w:jc w:val="both"/>
            </w:pPr>
            <w:r>
              <w:rPr>
                <w:rFonts w:ascii="Times New Roman"/>
                <w:b w:val="false"/>
                <w:i w:val="false"/>
                <w:color w:val="000000"/>
                <w:sz w:val="20"/>
              </w:rPr>
              <w:t xml:space="preserve">
5. В случае отсутствия денег на банковском счете в тенге налогоплательщика взыскание налоговой задолженности производится с банковских счетов в иностранной валюте налогоплательщика на основании инкассовых распоряжений, выставленных налоговыми органами в тенге. </w:t>
            </w:r>
          </w:p>
          <w:p>
            <w:pPr>
              <w:spacing w:after="20"/>
              <w:ind w:left="20"/>
              <w:jc w:val="both"/>
            </w:pPr>
            <w:r>
              <w:rPr>
                <w:rFonts w:ascii="Times New Roman"/>
                <w:b w:val="false"/>
                <w:i w:val="false"/>
                <w:color w:val="000000"/>
                <w:sz w:val="20"/>
              </w:rPr>
              <w:t xml:space="preserve">
6. При достаточности денег клиента в банке для удовлетворения всех требований, предъявленных к клиенту, инкассовое распоряжение на взыскание суммы налоговой задолженности исполняется банком или организацией, осуществляющей отдельные виды банковских операций, в первоочередном порядке и не позднее одного операционного дня, следующего за днем получения указанного распоряжения, в пределах сумм, имеющихся на банковском счете. </w:t>
            </w:r>
          </w:p>
          <w:p>
            <w:pPr>
              <w:spacing w:after="20"/>
              <w:ind w:left="20"/>
              <w:jc w:val="both"/>
            </w:pPr>
            <w:r>
              <w:rPr>
                <w:rFonts w:ascii="Times New Roman"/>
                <w:b w:val="false"/>
                <w:i w:val="false"/>
                <w:color w:val="000000"/>
                <w:sz w:val="20"/>
              </w:rPr>
              <w:t xml:space="preserve">
7. В случае отсутствия или недостаточности денег на банковском (банковских) счете (счетах) налогоплательщика при предъявлении к клиенту нескольких требований банк производит изъятие денег клиента в счет погашения налоговой задолженности по мере поступления денег на такой (такие) счет (счета) и в порядке очередности, установленной </w:t>
            </w:r>
            <w:r>
              <w:rPr>
                <w:rFonts w:ascii="Times New Roman"/>
                <w:b w:val="false"/>
                <w:i w:val="false"/>
                <w:color w:val="000000"/>
                <w:sz w:val="20"/>
              </w:rPr>
              <w:t xml:space="preserve">Гражданским кодексом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8. В случае отсутствия денег на банковском счете налогоплательщика, на который налоговым органом выставлено инкассовое распоряжение о взыскании налоговой задолженности, банк, принявший инкассовое распоряжение для исполнения, при закрытии банковского счета налогоплательщика в </w:t>
            </w:r>
            <w:r>
              <w:rPr>
                <w:rFonts w:ascii="Times New Roman"/>
                <w:b w:val="false"/>
                <w:i w:val="false"/>
                <w:color w:val="000000"/>
                <w:sz w:val="20"/>
              </w:rPr>
              <w:t xml:space="preserve">соответствии </w:t>
            </w:r>
            <w:r>
              <w:rPr>
                <w:rFonts w:ascii="Times New Roman"/>
                <w:b w:val="false"/>
                <w:i w:val="false"/>
                <w:color w:val="000000"/>
                <w:sz w:val="20"/>
              </w:rPr>
              <w:t xml:space="preserve">с законодательством возвращает указанное инкассовое распоряжение в соответствующий налоговый орган вместе с уведомлением о закрытии банковского счета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50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20 февраля 2006 года N </w:t>
            </w:r>
            <w:r>
              <w:rPr>
                <w:rFonts w:ascii="Times New Roman"/>
                <w:b w:val="false"/>
                <w:i w:val="false"/>
                <w:color w:val="000000"/>
                <w:sz w:val="20"/>
              </w:rPr>
              <w:t xml:space="preserve">127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51. Взыскание суммы налоговой задолженности за счет наличных денег </w:t>
            </w:r>
          </w:p>
          <w:p>
            <w:pPr>
              <w:spacing w:after="20"/>
              <w:ind w:left="20"/>
              <w:jc w:val="both"/>
            </w:pPr>
            <w:r>
              <w:rPr>
                <w:rFonts w:ascii="Times New Roman"/>
                <w:b w:val="false"/>
                <w:i w:val="false"/>
                <w:color w:val="000000"/>
                <w:sz w:val="20"/>
              </w:rPr>
              <w:t xml:space="preserve">
1. Взыскание суммы налоговой задолженности за счет наличных денег производится в случае отсутствия банковского счета или отсутствия или недостаточности денег на банковском счете. </w:t>
            </w:r>
          </w:p>
          <w:p>
            <w:pPr>
              <w:spacing w:after="20"/>
              <w:ind w:left="20"/>
              <w:jc w:val="both"/>
            </w:pPr>
            <w:r>
              <w:rPr>
                <w:rFonts w:ascii="Times New Roman"/>
                <w:b w:val="false"/>
                <w:i w:val="false"/>
                <w:color w:val="000000"/>
                <w:sz w:val="20"/>
              </w:rPr>
              <w:t xml:space="preserve">
2. Взысканием суммы налоговой задолженности за счет наличных денег признается изъятие налоговым органом наличных денег, отраженных в первичных учетных документах в бухгалтерском учете (в том числе в иностранной валюте), у налогоплательщика.        </w:t>
            </w:r>
          </w:p>
          <w:p>
            <w:pPr>
              <w:spacing w:after="20"/>
              <w:ind w:left="20"/>
              <w:jc w:val="both"/>
            </w:pPr>
            <w:r>
              <w:rPr>
                <w:rFonts w:ascii="Times New Roman"/>
                <w:b w:val="false"/>
                <w:i w:val="false"/>
                <w:color w:val="000000"/>
                <w:sz w:val="20"/>
              </w:rPr>
              <w:t xml:space="preserve">
3. Изъятие наличных денег оформляется актом об изъятии по форме, </w:t>
            </w:r>
            <w:r>
              <w:rPr>
                <w:rFonts w:ascii="Times New Roman"/>
                <w:b w:val="false"/>
                <w:i w:val="false"/>
                <w:color w:val="000000"/>
                <w:sz w:val="20"/>
              </w:rPr>
              <w:t xml:space="preserve">утвержденной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4. Наличные деньги, изъятые у налогоплательщика, не позднее одного рабочего дня со дня изъятия подлежат сдаче в банк или организацию, осуществляющую отдельные виды банковских операций, для их зачисления на банковские счета налогоплательщика с последующим перечислением в бюджет. При отсутствии банковских счетов наличные деньги, изъятые у налогоплательщика, не позднее одного рабочего дня со дня взыскания подлежат зачислению в бюджет.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51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 Взыскание суммы налоговой задолженности налогоплательщика со счетов его дебиторов </w:t>
            </w:r>
          </w:p>
          <w:p>
            <w:pPr>
              <w:spacing w:after="20"/>
              <w:ind w:left="20"/>
              <w:jc w:val="both"/>
            </w:pPr>
            <w:r>
              <w:rPr>
                <w:rFonts w:ascii="Times New Roman"/>
                <w:b w:val="false"/>
                <w:i w:val="false"/>
                <w:color w:val="000000"/>
                <w:sz w:val="20"/>
              </w:rPr>
              <w:t xml:space="preserve">
1. В случае отсутствия или недостаточности денег на банковских счетах и наличных денег налогоплательщика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(далее - дебиторов).      </w:t>
            </w:r>
          </w:p>
          <w:p>
            <w:pPr>
              <w:spacing w:after="20"/>
              <w:ind w:left="20"/>
              <w:jc w:val="both"/>
            </w:pPr>
            <w:r>
              <w:rPr>
                <w:rFonts w:ascii="Times New Roman"/>
                <w:b w:val="false"/>
                <w:i w:val="false"/>
                <w:color w:val="000000"/>
                <w:sz w:val="20"/>
              </w:rPr>
              <w:t xml:space="preserve">
1-1. Налогоплательщик не позднее десяти рабочих дней со дня получения уведомления о принимаемых мерах принудительного взыскания налоговой задолженности обязан представить в налоговый орган, направивший уведомление, список дебиторов с указанием сумм дебиторской задолженности. </w:t>
            </w:r>
          </w:p>
          <w:p>
            <w:pPr>
              <w:spacing w:after="20"/>
              <w:ind w:left="20"/>
              <w:jc w:val="both"/>
            </w:pPr>
            <w:r>
              <w:rPr>
                <w:rFonts w:ascii="Times New Roman"/>
                <w:b w:val="false"/>
                <w:i w:val="false"/>
                <w:color w:val="000000"/>
                <w:sz w:val="20"/>
              </w:rPr>
              <w:t xml:space="preserve">
В случае непредставления списка дебиторов в срок, указанный в настоящем пункте, налоговый орган проводит налоговую проверку налогоплательщика. </w:t>
            </w:r>
          </w:p>
          <w:p>
            <w:pPr>
              <w:spacing w:after="20"/>
              <w:ind w:left="20"/>
              <w:jc w:val="both"/>
            </w:pPr>
            <w:r>
              <w:rPr>
                <w:rFonts w:ascii="Times New Roman"/>
                <w:b w:val="false"/>
                <w:i w:val="false"/>
                <w:color w:val="000000"/>
                <w:sz w:val="20"/>
              </w:rPr>
              <w:t xml:space="preserve">
1-2. На основании представленного списка дебиторов или акта налоговой проверки,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в пределах сумм дебиторской задолженности. </w:t>
            </w:r>
          </w:p>
          <w:p>
            <w:pPr>
              <w:spacing w:after="20"/>
              <w:ind w:left="20"/>
              <w:jc w:val="both"/>
            </w:pPr>
            <w:r>
              <w:rPr>
                <w:rFonts w:ascii="Times New Roman"/>
                <w:b w:val="false"/>
                <w:i w:val="false"/>
                <w:color w:val="000000"/>
                <w:sz w:val="20"/>
              </w:rPr>
              <w:t xml:space="preserve">
Не позднее двадцати рабочих дней со дня получения уведомления, за исключением случая, предусмотренного настоящей статьей, дебитор обязан представить в налоговый орган, направивший уведомление, акт сверки взаиморасчетов, составленный совместно с налогоплательщиком на дату получения уведомления. </w:t>
            </w:r>
          </w:p>
          <w:p>
            <w:pPr>
              <w:spacing w:after="20"/>
              <w:ind w:left="20"/>
              <w:jc w:val="both"/>
            </w:pPr>
            <w:r>
              <w:rPr>
                <w:rFonts w:ascii="Times New Roman"/>
                <w:b w:val="false"/>
                <w:i w:val="false"/>
                <w:color w:val="000000"/>
                <w:sz w:val="20"/>
              </w:rPr>
              <w:t xml:space="preserve">
В случае непредставления дебиторами акта сверки взаиморасчетов в срок, указанный в настоящем пункте, налоговым органом проводится налоговая проверка указанных дебиторов. </w:t>
            </w:r>
          </w:p>
          <w:p>
            <w:pPr>
              <w:spacing w:after="20"/>
              <w:ind w:left="20"/>
              <w:jc w:val="both"/>
            </w:pPr>
            <w:r>
              <w:rPr>
                <w:rFonts w:ascii="Times New Roman"/>
                <w:b w:val="false"/>
                <w:i w:val="false"/>
                <w:color w:val="000000"/>
                <w:sz w:val="20"/>
              </w:rPr>
              <w:t xml:space="preserve">
1-3. При наличии акта налоговой проверки, подтверждающего сумму дебиторской задолженности, и уведомления об обращении взыскания на деньги с банковских счетов дебиторов акт сверки взаиморасчетов ими не представляется. </w:t>
            </w:r>
          </w:p>
          <w:p>
            <w:pPr>
              <w:spacing w:after="20"/>
              <w:ind w:left="20"/>
              <w:jc w:val="both"/>
            </w:pPr>
            <w:r>
              <w:rPr>
                <w:rFonts w:ascii="Times New Roman"/>
                <w:b w:val="false"/>
                <w:i w:val="false"/>
                <w:color w:val="000000"/>
                <w:sz w:val="20"/>
              </w:rPr>
              <w:t xml:space="preserve">
1-4. В случае погашения налогоплательщиком налоговой задолженности список дебиторов или акт сверки взаиморасчетов не представляется.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2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Акт сверки взаиморасчетов между налогоплательщиком и его дебитором должен содержать следующие сведения: </w:t>
            </w:r>
          </w:p>
          <w:p>
            <w:pPr>
              <w:spacing w:after="20"/>
              <w:ind w:left="20"/>
              <w:jc w:val="both"/>
            </w:pPr>
            <w:r>
              <w:rPr>
                <w:rFonts w:ascii="Times New Roman"/>
                <w:b w:val="false"/>
                <w:i w:val="false"/>
                <w:color w:val="000000"/>
                <w:sz w:val="20"/>
              </w:rPr>
              <w:t xml:space="preserve">
1) наименование налогоплательщика и его дебитора, их регистрационные номера;  </w:t>
            </w:r>
          </w:p>
          <w:p>
            <w:pPr>
              <w:spacing w:after="20"/>
              <w:ind w:left="20"/>
              <w:jc w:val="both"/>
            </w:pPr>
            <w:r>
              <w:rPr>
                <w:rFonts w:ascii="Times New Roman"/>
                <w:b w:val="false"/>
                <w:i w:val="false"/>
                <w:color w:val="000000"/>
                <w:sz w:val="20"/>
              </w:rPr>
              <w:t xml:space="preserve">
2) наименование налогового органа, где состоят на регистрационном учете налогоплательщик и его дебитор; </w:t>
            </w:r>
          </w:p>
          <w:p>
            <w:pPr>
              <w:spacing w:after="20"/>
              <w:ind w:left="20"/>
              <w:jc w:val="both"/>
            </w:pPr>
            <w:r>
              <w:rPr>
                <w:rFonts w:ascii="Times New Roman"/>
                <w:b w:val="false"/>
                <w:i w:val="false"/>
                <w:color w:val="000000"/>
                <w:sz w:val="20"/>
              </w:rPr>
              <w:t xml:space="preserve">
3) реквизиты банковских счетов налогоплательщика и его дебитора; </w:t>
            </w:r>
          </w:p>
          <w:p>
            <w:pPr>
              <w:spacing w:after="20"/>
              <w:ind w:left="20"/>
              <w:jc w:val="both"/>
            </w:pPr>
            <w:r>
              <w:rPr>
                <w:rFonts w:ascii="Times New Roman"/>
                <w:b w:val="false"/>
                <w:i w:val="false"/>
                <w:color w:val="000000"/>
                <w:sz w:val="20"/>
              </w:rPr>
              <w:t xml:space="preserve">
4) сумму задолженности дебитора перед налогоплательщиком; </w:t>
            </w:r>
          </w:p>
          <w:p>
            <w:pPr>
              <w:spacing w:after="20"/>
              <w:ind w:left="20"/>
              <w:jc w:val="both"/>
            </w:pPr>
            <w:r>
              <w:rPr>
                <w:rFonts w:ascii="Times New Roman"/>
                <w:b w:val="false"/>
                <w:i w:val="false"/>
                <w:color w:val="000000"/>
                <w:sz w:val="20"/>
              </w:rPr>
              <w:t xml:space="preserve">
5) юридические реквизиты, печать и подписи налогоплательщика и его дебитора; </w:t>
            </w:r>
          </w:p>
          <w:p>
            <w:pPr>
              <w:spacing w:after="20"/>
              <w:ind w:left="20"/>
              <w:jc w:val="both"/>
            </w:pPr>
            <w:r>
              <w:rPr>
                <w:rFonts w:ascii="Times New Roman"/>
                <w:b w:val="false"/>
                <w:i w:val="false"/>
                <w:color w:val="000000"/>
                <w:sz w:val="20"/>
              </w:rPr>
              <w:t xml:space="preserve">
6) дату составления акта сверки. </w:t>
            </w:r>
          </w:p>
          <w:p>
            <w:pPr>
              <w:spacing w:after="20"/>
              <w:ind w:left="20"/>
              <w:jc w:val="both"/>
            </w:pPr>
            <w:r>
              <w:rPr>
                <w:rFonts w:ascii="Times New Roman"/>
                <w:b w:val="false"/>
                <w:i w:val="false"/>
                <w:color w:val="000000"/>
                <w:sz w:val="20"/>
              </w:rPr>
              <w:t xml:space="preserve">
3. На основании акта сверки взаиморасчетов или акта налоговой проверки, подтверждающего сумму дебиторской задолженности, налоговый орган выставляет на банковский счет дебитора </w:t>
            </w:r>
            <w:r>
              <w:rPr>
                <w:rFonts w:ascii="Times New Roman"/>
                <w:b w:val="false"/>
                <w:i w:val="false"/>
                <w:color w:val="000000"/>
                <w:sz w:val="20"/>
              </w:rPr>
              <w:t xml:space="preserve">инкассовое распоряжение </w:t>
            </w:r>
            <w:r>
              <w:rPr>
                <w:rFonts w:ascii="Times New Roman"/>
                <w:b w:val="false"/>
                <w:i w:val="false"/>
                <w:color w:val="000000"/>
                <w:sz w:val="20"/>
              </w:rPr>
              <w:t xml:space="preserve">о взыскании суммы налоговой задолженности налогоплательщика. </w:t>
            </w:r>
          </w:p>
          <w:p>
            <w:pPr>
              <w:spacing w:after="20"/>
              <w:ind w:left="20"/>
              <w:jc w:val="both"/>
            </w:pPr>
            <w:r>
              <w:rPr>
                <w:rFonts w:ascii="Times New Roman"/>
                <w:b w:val="false"/>
                <w:i w:val="false"/>
                <w:color w:val="000000"/>
                <w:sz w:val="20"/>
              </w:rPr>
              <w:t xml:space="preserve">
4. Банк или организация, осуществляющая отдельные виды банковских операций, дебитора налогоплательщика обязан исполнить выставленное налоговым органом инкассовое распоряжение о взыскании суммы налоговой задолженности налогоплательщика в соответствии с требованиями, определенными статьей 50 настоящего Кодекса. </w:t>
            </w:r>
          </w:p>
          <w:p>
            <w:pPr>
              <w:spacing w:after="20"/>
              <w:ind w:left="20"/>
              <w:jc w:val="both"/>
            </w:pPr>
            <w:r>
              <w:rPr>
                <w:rFonts w:ascii="Times New Roman"/>
                <w:b w:val="false"/>
                <w:i w:val="false"/>
                <w:color w:val="000000"/>
                <w:sz w:val="20"/>
              </w:rPr>
              <w:t xml:space="preserve">
5. При наличии оформленного в соответствии с положениями настоящей статьи акта сверки взаиморасчетов в случае проведения дебитором платежей в пользу налогоплательщика в течение девяноста рабочих дней с момента вручения уведомления налогового органа налоговый орган вправе выставить на банковский счет дебитора инкассовое распоряжение о взыскании суммы налоговой задолженности налогоплательщика в пределах суммы произведенных платежей.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52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53. Взыскание за счет реализации ограниченного в распоряжении имущества налогоплательщика в счет налоговой задолженности </w:t>
            </w:r>
          </w:p>
          <w:p>
            <w:pPr>
              <w:spacing w:after="20"/>
              <w:ind w:left="20"/>
              <w:jc w:val="both"/>
            </w:pPr>
            <w:r>
              <w:rPr>
                <w:rFonts w:ascii="Times New Roman"/>
                <w:b w:val="false"/>
                <w:i w:val="false"/>
                <w:color w:val="000000"/>
                <w:sz w:val="20"/>
              </w:rPr>
              <w:t xml:space="preserve">
1. Налоговые органы без согласия налогоплательщика - юридического лица и индивидуального предпринимателя обращают взыскание на ограниченное в распоряжении имущество налогоплательщика в пределах суммы налоговой задолженности в случаях отсутствия или недостаточности денег на его банковских счетах, наличных денег и денег на банковских счетах его дебиторов. </w:t>
            </w:r>
          </w:p>
          <w:p>
            <w:pPr>
              <w:spacing w:after="20"/>
              <w:ind w:left="20"/>
              <w:jc w:val="both"/>
            </w:pPr>
            <w:r>
              <w:rPr>
                <w:rFonts w:ascii="Times New Roman"/>
                <w:b w:val="false"/>
                <w:i w:val="false"/>
                <w:color w:val="000000"/>
                <w:sz w:val="20"/>
              </w:rPr>
              <w:t xml:space="preserve">
2. Налогоплательщик обязан обеспечить сохранность и надлежащий уход ограниченного в распоряжении имущества до снятия ограничения. В случае неисполнения налогоплательщик обязан возместить затраты по подготовке ограниченного в распоряжении имущества к аукциону и несет ответственность за незаконные действия в отношении указанного имущества в соответствии с </w:t>
            </w:r>
            <w:r>
              <w:rPr>
                <w:rFonts w:ascii="Times New Roman"/>
                <w:b w:val="false"/>
                <w:i w:val="false"/>
                <w:color w:val="000000"/>
                <w:sz w:val="20"/>
              </w:rPr>
              <w:t xml:space="preserve">законами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53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54. Порядок реализации ограниченного в распоряжении имущества налогоплательщика в счет налоговой задолженности </w:t>
            </w:r>
          </w:p>
          <w:p>
            <w:pPr>
              <w:spacing w:after="20"/>
              <w:ind w:left="20"/>
              <w:jc w:val="both"/>
            </w:pPr>
            <w:r>
              <w:rPr>
                <w:rFonts w:ascii="Times New Roman"/>
                <w:b w:val="false"/>
                <w:i w:val="false"/>
                <w:color w:val="000000"/>
                <w:sz w:val="20"/>
              </w:rPr>
              <w:t xml:space="preserve">
Реализация ограниченного в распоряжении имущества осуществляется на специализированном аукционе, порядок проведения которого определяется Правительством Республики Казахстан. </w:t>
            </w:r>
          </w:p>
          <w:p>
            <w:pPr>
              <w:spacing w:after="20"/>
              <w:ind w:left="20"/>
              <w:jc w:val="both"/>
            </w:pPr>
            <w:r>
              <w:rPr>
                <w:rFonts w:ascii="Times New Roman"/>
                <w:b/>
                <w:i w:val="false"/>
                <w:color w:val="000000"/>
                <w:sz w:val="20"/>
              </w:rPr>
              <w:t xml:space="preserve">Статья 55. Принудительный выпуск объявленных акций налогоплательщика-акционерного общества с участием государства в уставном капитале </w:t>
            </w:r>
          </w:p>
          <w:p>
            <w:pPr>
              <w:spacing w:after="20"/>
              <w:ind w:left="20"/>
              <w:jc w:val="both"/>
            </w:pPr>
            <w:r>
              <w:rPr>
                <w:rFonts w:ascii="Times New Roman"/>
                <w:b w:val="false"/>
                <w:i w:val="false"/>
                <w:color w:val="000000"/>
                <w:sz w:val="20"/>
              </w:rPr>
              <w:t xml:space="preserve">
В случае непогашения сумм налоговой задолженности налогоплательщиком-акционерным обществом с участием государства в уставном капитале после принятия всех мер, предусмотренных подпунктами 1)-4) статьи 49 настоящего Кодекса, уполномоченный орган обращается в суд с исковым заявлением о принудительном выпуске объявленных акций в порядке, 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Cтатья 55 - в редакции Закона РК от 16 мая 2003 г. </w:t>
            </w:r>
            <w:r>
              <w:rPr>
                <w:rFonts w:ascii="Times New Roman"/>
                <w:b w:val="false"/>
                <w:i w:val="false"/>
                <w:color w:val="000000"/>
                <w:sz w:val="20"/>
              </w:rPr>
              <w:t xml:space="preserve">N 416 </w:t>
            </w:r>
            <w:r>
              <w:rPr>
                <w:rFonts w:ascii="Times New Roman"/>
                <w:b w:val="false"/>
                <w:i w:val="false"/>
                <w:color w:val="ff0000"/>
                <w:sz w:val="20"/>
              </w:rPr>
              <w:t xml:space="preserve">. Новая редакция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56. Признание налогоплательщика банкротом </w:t>
            </w:r>
          </w:p>
          <w:p>
            <w:pPr>
              <w:spacing w:after="20"/>
              <w:ind w:left="20"/>
              <w:jc w:val="both"/>
            </w:pPr>
            <w:r>
              <w:rPr>
                <w:rFonts w:ascii="Times New Roman"/>
                <w:b w:val="false"/>
                <w:i w:val="false"/>
                <w:color w:val="000000"/>
                <w:sz w:val="20"/>
              </w:rPr>
              <w:t xml:space="preserve">
1. В случае непогашения юридическим лицом, индивидуальным предпринимателем суммы налоговой задолженности после принятия всех мер, предусмотренных статьей 49 настоящего Кодекса, налоговый орган принимает меры по его признанию банкротом согласно </w:t>
            </w:r>
            <w:r>
              <w:rPr>
                <w:rFonts w:ascii="Times New Roman"/>
                <w:b w:val="false"/>
                <w:i w:val="false"/>
                <w:color w:val="000000"/>
                <w:sz w:val="20"/>
              </w:rPr>
              <w:t xml:space="preserve">законодательным </w:t>
            </w:r>
            <w:r>
              <w:rPr>
                <w:rFonts w:ascii="Times New Roman"/>
                <w:b w:val="false"/>
                <w:i w:val="false"/>
                <w:color w:val="000000"/>
                <w:sz w:val="20"/>
              </w:rPr>
              <w:t xml:space="preserve">актам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Порядок ликвидации юридического лица, признанного банкротом, осуществляется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банкротстве.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56 с изменениями, внесенными Законом РК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10. Основания прекращения налогового обязательства</w:t>
            </w:r>
          </w:p>
          <w:p>
            <w:pPr>
              <w:spacing w:after="20"/>
              <w:ind w:left="20"/>
              <w:jc w:val="both"/>
            </w:pPr>
            <w:r>
              <w:rPr>
                <w:rFonts w:ascii="Times New Roman"/>
                <w:b/>
                <w:i w:val="false"/>
                <w:color w:val="000000"/>
                <w:sz w:val="20"/>
              </w:rPr>
              <w:t xml:space="preserve">Статья 57. Прекращение налогового обязательства физического лица </w:t>
            </w:r>
          </w:p>
          <w:p>
            <w:pPr>
              <w:spacing w:after="20"/>
              <w:ind w:left="20"/>
              <w:jc w:val="both"/>
            </w:pPr>
            <w:r>
              <w:rPr>
                <w:rFonts w:ascii="Times New Roman"/>
                <w:b w:val="false"/>
                <w:i w:val="false"/>
                <w:color w:val="000000"/>
                <w:sz w:val="20"/>
              </w:rPr>
              <w:t xml:space="preserve">
Налоговое обязательство физического лица прекращается: </w:t>
            </w:r>
          </w:p>
          <w:p>
            <w:pPr>
              <w:spacing w:after="20"/>
              <w:ind w:left="20"/>
              <w:jc w:val="both"/>
            </w:pPr>
            <w:r>
              <w:rPr>
                <w:rFonts w:ascii="Times New Roman"/>
                <w:b w:val="false"/>
                <w:i w:val="false"/>
                <w:color w:val="000000"/>
                <w:sz w:val="20"/>
              </w:rPr>
              <w:t xml:space="preserve">
1) со смертью; </w:t>
            </w:r>
          </w:p>
          <w:p>
            <w:pPr>
              <w:spacing w:after="20"/>
              <w:ind w:left="20"/>
              <w:jc w:val="both"/>
            </w:pPr>
            <w:r>
              <w:rPr>
                <w:rFonts w:ascii="Times New Roman"/>
                <w:b w:val="false"/>
                <w:i w:val="false"/>
                <w:color w:val="000000"/>
                <w:sz w:val="20"/>
              </w:rPr>
              <w:t xml:space="preserve">
2) со вступлением в силу </w:t>
            </w:r>
            <w:r>
              <w:rPr>
                <w:rFonts w:ascii="Times New Roman"/>
                <w:b w:val="false"/>
                <w:i w:val="false"/>
                <w:color w:val="000000"/>
                <w:sz w:val="20"/>
              </w:rPr>
              <w:t xml:space="preserve">решения суда </w:t>
            </w:r>
            <w:r>
              <w:rPr>
                <w:rFonts w:ascii="Times New Roman"/>
                <w:b w:val="false"/>
                <w:i w:val="false"/>
                <w:color w:val="000000"/>
                <w:sz w:val="20"/>
              </w:rPr>
              <w:t xml:space="preserve">об </w:t>
            </w:r>
            <w:r>
              <w:rPr>
                <w:rFonts w:ascii="Times New Roman"/>
                <w:b w:val="false"/>
                <w:i w:val="false"/>
                <w:color w:val="000000"/>
                <w:sz w:val="20"/>
              </w:rPr>
              <w:t xml:space="preserve">объявлении его умершим </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Статья 58. Прекращение налогового обязательства юридического лица </w:t>
            </w:r>
          </w:p>
          <w:p>
            <w:pPr>
              <w:spacing w:after="20"/>
              <w:ind w:left="20"/>
              <w:jc w:val="both"/>
            </w:pPr>
            <w:r>
              <w:rPr>
                <w:rFonts w:ascii="Times New Roman"/>
                <w:b w:val="false"/>
                <w:i w:val="false"/>
                <w:color w:val="000000"/>
                <w:sz w:val="20"/>
              </w:rPr>
              <w:t xml:space="preserve">
Налоговое обязательство юридического лица прекращается: </w:t>
            </w:r>
          </w:p>
          <w:p>
            <w:pPr>
              <w:spacing w:after="20"/>
              <w:ind w:left="20"/>
              <w:jc w:val="both"/>
            </w:pPr>
            <w:r>
              <w:rPr>
                <w:rFonts w:ascii="Times New Roman"/>
                <w:b w:val="false"/>
                <w:i w:val="false"/>
                <w:color w:val="000000"/>
                <w:sz w:val="20"/>
              </w:rPr>
              <w:t xml:space="preserve">
1) после полной ликвидации; </w:t>
            </w:r>
          </w:p>
          <w:p>
            <w:pPr>
              <w:spacing w:after="20"/>
              <w:ind w:left="20"/>
              <w:jc w:val="both"/>
            </w:pPr>
            <w:r>
              <w:rPr>
                <w:rFonts w:ascii="Times New Roman"/>
                <w:b w:val="false"/>
                <w:i w:val="false"/>
                <w:color w:val="000000"/>
                <w:sz w:val="20"/>
              </w:rPr>
              <w:t xml:space="preserve">
2) после полной </w:t>
            </w:r>
            <w:r>
              <w:rPr>
                <w:rFonts w:ascii="Times New Roman"/>
                <w:b w:val="false"/>
                <w:i w:val="false"/>
                <w:color w:val="000000"/>
                <w:sz w:val="20"/>
              </w:rPr>
              <w:t xml:space="preserve">реорганизации </w:t>
            </w:r>
            <w:r>
              <w:rPr>
                <w:rFonts w:ascii="Times New Roman"/>
                <w:b w:val="false"/>
                <w:i w:val="false"/>
                <w:color w:val="000000"/>
                <w:sz w:val="20"/>
              </w:rPr>
              <w:t xml:space="preserve">путем присоединения (в отношении присоединившегося юридического лица), слияния и разделения.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58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2. Особенная часть</w:t>
            </w:r>
            <w:r>
              <w:br/>
            </w:r>
            <w:r>
              <w:rPr>
                <w:rFonts w:ascii="Times New Roman"/>
                <w:b/>
                <w:i w:val="false"/>
                <w:color w:val="000000"/>
                <w:sz w:val="20"/>
              </w:rPr>
              <w:t>Раздел 3. Общие положения</w:t>
            </w:r>
            <w:r>
              <w:br/>
            </w:r>
            <w:r>
              <w:rPr>
                <w:rFonts w:ascii="Times New Roman"/>
                <w:b/>
                <w:i w:val="false"/>
                <w:color w:val="000000"/>
                <w:sz w:val="20"/>
              </w:rPr>
              <w:t>Глава 11. Виды налогов и других обязательных</w:t>
            </w:r>
            <w:r>
              <w:br/>
            </w:r>
            <w:r>
              <w:rPr>
                <w:rFonts w:ascii="Times New Roman"/>
                <w:b/>
                <w:i w:val="false"/>
                <w:color w:val="000000"/>
                <w:sz w:val="20"/>
              </w:rPr>
              <w:t>платежей в бюджет</w:t>
            </w:r>
          </w:p>
          <w:p>
            <w:pPr>
              <w:spacing w:after="20"/>
              <w:ind w:left="20"/>
              <w:jc w:val="both"/>
            </w:pPr>
            <w:r>
              <w:rPr>
                <w:rFonts w:ascii="Times New Roman"/>
                <w:b/>
                <w:i w:val="false"/>
                <w:color w:val="000000"/>
                <w:sz w:val="20"/>
              </w:rPr>
              <w:t xml:space="preserve">Статья 59. Общие положения </w:t>
            </w:r>
          </w:p>
          <w:p>
            <w:pPr>
              <w:spacing w:after="20"/>
              <w:ind w:left="20"/>
              <w:jc w:val="both"/>
            </w:pPr>
            <w:r>
              <w:rPr>
                <w:rFonts w:ascii="Times New Roman"/>
                <w:b w:val="false"/>
                <w:i w:val="false"/>
                <w:color w:val="000000"/>
                <w:sz w:val="20"/>
              </w:rPr>
              <w:t xml:space="preserve">
1. В Республике Казахстан действуют налоги и другие обязательные платежи в бюджет, установленные настоящим Кодексом. </w:t>
            </w:r>
          </w:p>
          <w:p>
            <w:pPr>
              <w:spacing w:after="20"/>
              <w:ind w:left="20"/>
              <w:jc w:val="both"/>
            </w:pPr>
            <w:r>
              <w:rPr>
                <w:rFonts w:ascii="Times New Roman"/>
                <w:b w:val="false"/>
                <w:i w:val="false"/>
                <w:color w:val="000000"/>
                <w:sz w:val="20"/>
              </w:rPr>
              <w:t xml:space="preserve">
2. Налоги подразделяются на прямые и косвенные. К косвенным налогам относятся налог на добавленную стоимость и акциз. </w:t>
            </w:r>
          </w:p>
          <w:p>
            <w:pPr>
              <w:spacing w:after="20"/>
              <w:ind w:left="20"/>
              <w:jc w:val="both"/>
            </w:pPr>
            <w:r>
              <w:rPr>
                <w:rFonts w:ascii="Times New Roman"/>
                <w:b w:val="false"/>
                <w:i w:val="false"/>
                <w:color w:val="000000"/>
                <w:sz w:val="20"/>
              </w:rPr>
              <w:t xml:space="preserve">
3. Суммы налогов и других обязательных платежей поступают в доходы соответствующих бюджетов в порядке, определенном </w:t>
            </w:r>
            <w:r>
              <w:rPr>
                <w:rFonts w:ascii="Times New Roman"/>
                <w:b w:val="false"/>
                <w:i w:val="false"/>
                <w:color w:val="000000"/>
                <w:sz w:val="20"/>
              </w:rPr>
              <w:t xml:space="preserve">Бюджетным кодексом </w:t>
            </w:r>
            <w:r>
              <w:rPr>
                <w:rFonts w:ascii="Times New Roman"/>
                <w:b w:val="false"/>
                <w:i w:val="false"/>
                <w:color w:val="000000"/>
                <w:sz w:val="20"/>
              </w:rPr>
              <w:t xml:space="preserve">Республики Казахстан и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о республиканском бюджете на соответствующий год.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59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60. Налоги </w:t>
            </w:r>
          </w:p>
          <w:p>
            <w:pPr>
              <w:spacing w:after="20"/>
              <w:ind w:left="20"/>
              <w:jc w:val="both"/>
            </w:pPr>
            <w:r>
              <w:rPr>
                <w:rFonts w:ascii="Times New Roman"/>
                <w:b w:val="false"/>
                <w:i w:val="false"/>
                <w:color w:val="000000"/>
                <w:sz w:val="20"/>
              </w:rPr>
              <w:t xml:space="preserve">
1. Корпоративный подоходный налог. </w:t>
            </w:r>
          </w:p>
          <w:p>
            <w:pPr>
              <w:spacing w:after="20"/>
              <w:ind w:left="20"/>
              <w:jc w:val="both"/>
            </w:pPr>
            <w:r>
              <w:rPr>
                <w:rFonts w:ascii="Times New Roman"/>
                <w:b w:val="false"/>
                <w:i w:val="false"/>
                <w:color w:val="000000"/>
                <w:sz w:val="20"/>
              </w:rPr>
              <w:t xml:space="preserve">
2. Индивидуальный подоходный налог. </w:t>
            </w:r>
          </w:p>
          <w:p>
            <w:pPr>
              <w:spacing w:after="20"/>
              <w:ind w:left="20"/>
              <w:jc w:val="both"/>
            </w:pPr>
            <w:r>
              <w:rPr>
                <w:rFonts w:ascii="Times New Roman"/>
                <w:b w:val="false"/>
                <w:i w:val="false"/>
                <w:color w:val="000000"/>
                <w:sz w:val="20"/>
              </w:rPr>
              <w:t xml:space="preserve">
3. Налог на добавленную стоимость. </w:t>
            </w:r>
          </w:p>
          <w:p>
            <w:pPr>
              <w:spacing w:after="20"/>
              <w:ind w:left="20"/>
              <w:jc w:val="both"/>
            </w:pPr>
            <w:r>
              <w:rPr>
                <w:rFonts w:ascii="Times New Roman"/>
                <w:b w:val="false"/>
                <w:i w:val="false"/>
                <w:color w:val="000000"/>
                <w:sz w:val="20"/>
              </w:rPr>
              <w:t xml:space="preserve">
4. Акцизы. </w:t>
            </w:r>
          </w:p>
          <w:p>
            <w:pPr>
              <w:spacing w:after="20"/>
              <w:ind w:left="20"/>
              <w:jc w:val="both"/>
            </w:pPr>
            <w:r>
              <w:rPr>
                <w:rFonts w:ascii="Times New Roman"/>
                <w:b w:val="false"/>
                <w:i w:val="false"/>
                <w:color w:val="000000"/>
                <w:sz w:val="20"/>
              </w:rPr>
              <w:t xml:space="preserve">
4-1. Рентный налог на экспортируемую сырую нефть, газовый конденсат. </w:t>
            </w:r>
          </w:p>
          <w:p>
            <w:pPr>
              <w:spacing w:after="20"/>
              <w:ind w:left="20"/>
              <w:jc w:val="both"/>
            </w:pPr>
            <w:r>
              <w:rPr>
                <w:rFonts w:ascii="Times New Roman"/>
                <w:b w:val="false"/>
                <w:i w:val="false"/>
                <w:color w:val="000000"/>
                <w:sz w:val="20"/>
              </w:rPr>
              <w:t xml:space="preserve">
5. Налоги и специальные платежи недропользователей. </w:t>
            </w:r>
          </w:p>
          <w:p>
            <w:pPr>
              <w:spacing w:after="20"/>
              <w:ind w:left="20"/>
              <w:jc w:val="both"/>
            </w:pPr>
            <w:r>
              <w:rPr>
                <w:rFonts w:ascii="Times New Roman"/>
                <w:b w:val="false"/>
                <w:i w:val="false"/>
                <w:color w:val="000000"/>
                <w:sz w:val="20"/>
              </w:rPr>
              <w:t xml:space="preserve">
6. Социальный налог. </w:t>
            </w:r>
          </w:p>
          <w:p>
            <w:pPr>
              <w:spacing w:after="20"/>
              <w:ind w:left="20"/>
              <w:jc w:val="both"/>
            </w:pPr>
            <w:r>
              <w:rPr>
                <w:rFonts w:ascii="Times New Roman"/>
                <w:b w:val="false"/>
                <w:i w:val="false"/>
                <w:color w:val="000000"/>
                <w:sz w:val="20"/>
              </w:rPr>
              <w:t xml:space="preserve">
7. Земельный налог. </w:t>
            </w:r>
          </w:p>
          <w:p>
            <w:pPr>
              <w:spacing w:after="20"/>
              <w:ind w:left="20"/>
              <w:jc w:val="both"/>
            </w:pPr>
            <w:r>
              <w:rPr>
                <w:rFonts w:ascii="Times New Roman"/>
                <w:b w:val="false"/>
                <w:i w:val="false"/>
                <w:color w:val="000000"/>
                <w:sz w:val="20"/>
              </w:rPr>
              <w:t xml:space="preserve">
8. Налог на транспортные средства. </w:t>
            </w:r>
          </w:p>
          <w:p>
            <w:pPr>
              <w:spacing w:after="20"/>
              <w:ind w:left="20"/>
              <w:jc w:val="both"/>
            </w:pPr>
            <w:r>
              <w:rPr>
                <w:rFonts w:ascii="Times New Roman"/>
                <w:b w:val="false"/>
                <w:i w:val="false"/>
                <w:color w:val="000000"/>
                <w:sz w:val="20"/>
              </w:rPr>
              <w:t xml:space="preserve">
9. Налог на имущество. </w:t>
            </w:r>
          </w:p>
          <w:p>
            <w:pPr>
              <w:spacing w:after="20"/>
              <w:ind w:left="20"/>
              <w:jc w:val="both"/>
            </w:pPr>
            <w:r>
              <w:rPr>
                <w:rFonts w:ascii="Times New Roman"/>
                <w:b w:val="false"/>
                <w:i w:val="false"/>
                <w:color w:val="000000"/>
                <w:sz w:val="20"/>
              </w:rPr>
              <w:t xml:space="preserve">
10. Налог на игорный бизнес.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Cтатья 60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61. Сборы </w:t>
            </w:r>
          </w:p>
          <w:p>
            <w:pPr>
              <w:spacing w:after="20"/>
              <w:ind w:left="20"/>
              <w:jc w:val="both"/>
            </w:pPr>
            <w:r>
              <w:rPr>
                <w:rFonts w:ascii="Times New Roman"/>
                <w:b w:val="false"/>
                <w:i w:val="false"/>
                <w:color w:val="000000"/>
                <w:sz w:val="20"/>
              </w:rPr>
              <w:t xml:space="preserve">
1. Сбор за государственную регистрацию юридических лиц и учетную регистрацию филиалов и представительств. </w:t>
            </w:r>
          </w:p>
          <w:p>
            <w:pPr>
              <w:spacing w:after="20"/>
              <w:ind w:left="20"/>
              <w:jc w:val="both"/>
            </w:pPr>
            <w:r>
              <w:rPr>
                <w:rFonts w:ascii="Times New Roman"/>
                <w:b w:val="false"/>
                <w:i w:val="false"/>
                <w:color w:val="000000"/>
                <w:sz w:val="20"/>
              </w:rPr>
              <w:t xml:space="preserve">
2. Сбор за государственную регистрацию индивидуальных предпринимателей . </w:t>
            </w:r>
          </w:p>
          <w:p>
            <w:pPr>
              <w:spacing w:after="20"/>
              <w:ind w:left="20"/>
              <w:jc w:val="both"/>
            </w:pPr>
            <w:r>
              <w:rPr>
                <w:rFonts w:ascii="Times New Roman"/>
                <w:b w:val="false"/>
                <w:i w:val="false"/>
                <w:color w:val="000000"/>
                <w:sz w:val="20"/>
              </w:rPr>
              <w:t xml:space="preserve">
3. Сбор за государственную </w:t>
            </w:r>
            <w:r>
              <w:rPr>
                <w:rFonts w:ascii="Times New Roman"/>
                <w:b w:val="false"/>
                <w:i w:val="false"/>
                <w:color w:val="000000"/>
                <w:sz w:val="20"/>
              </w:rPr>
              <w:t xml:space="preserve">регистрацию прав на недвижимое имущество </w:t>
            </w:r>
            <w:r>
              <w:rPr>
                <w:rFonts w:ascii="Times New Roman"/>
                <w:b w:val="false"/>
                <w:i w:val="false"/>
                <w:color w:val="000000"/>
                <w:sz w:val="20"/>
              </w:rPr>
              <w:t xml:space="preserve">и сделок с ним. </w:t>
            </w:r>
          </w:p>
          <w:p>
            <w:pPr>
              <w:spacing w:after="20"/>
              <w:ind w:left="20"/>
              <w:jc w:val="both"/>
            </w:pPr>
            <w:r>
              <w:rPr>
                <w:rFonts w:ascii="Times New Roman"/>
                <w:b w:val="false"/>
                <w:i w:val="false"/>
                <w:color w:val="000000"/>
                <w:sz w:val="20"/>
              </w:rPr>
              <w:t xml:space="preserve">
3-1. Сбор за государственную регистрацию залога движимого имущества и </w:t>
            </w:r>
            <w:r>
              <w:rPr>
                <w:rFonts w:ascii="Times New Roman"/>
                <w:b w:val="false"/>
                <w:i w:val="false"/>
                <w:color w:val="000000"/>
                <w:sz w:val="20"/>
              </w:rPr>
              <w:t xml:space="preserve">ипотеки судна </w:t>
            </w:r>
            <w:r>
              <w:rPr>
                <w:rFonts w:ascii="Times New Roman"/>
                <w:b w:val="false"/>
                <w:i w:val="false"/>
                <w:color w:val="000000"/>
                <w:sz w:val="20"/>
              </w:rPr>
              <w:t xml:space="preserve">или строящегося судна. </w:t>
            </w:r>
          </w:p>
          <w:p>
            <w:pPr>
              <w:spacing w:after="20"/>
              <w:ind w:left="20"/>
              <w:jc w:val="both"/>
            </w:pPr>
            <w:r>
              <w:rPr>
                <w:rFonts w:ascii="Times New Roman"/>
                <w:b w:val="false"/>
                <w:i w:val="false"/>
                <w:color w:val="000000"/>
                <w:sz w:val="20"/>
              </w:rPr>
              <w:t xml:space="preserve">
4. Сбор за государственную регистрацию радиоэлектронных средств и высокочастотных устройств. </w:t>
            </w:r>
          </w:p>
          <w:p>
            <w:pPr>
              <w:spacing w:after="20"/>
              <w:ind w:left="20"/>
              <w:jc w:val="both"/>
            </w:pPr>
            <w:r>
              <w:rPr>
                <w:rFonts w:ascii="Times New Roman"/>
                <w:b w:val="false"/>
                <w:i w:val="false"/>
                <w:color w:val="000000"/>
                <w:sz w:val="20"/>
              </w:rPr>
              <w:t xml:space="preserve">
5. Сбор за государственную регистрацию транспортных средств .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6.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6-1.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7.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Сбор за государственную регистрацию лекарственных средств . </w:t>
            </w:r>
          </w:p>
          <w:p>
            <w:pPr>
              <w:spacing w:after="20"/>
              <w:ind w:left="20"/>
              <w:jc w:val="both"/>
            </w:pPr>
            <w:r>
              <w:rPr>
                <w:rFonts w:ascii="Times New Roman"/>
                <w:b w:val="false"/>
                <w:i w:val="false"/>
                <w:color w:val="000000"/>
                <w:sz w:val="20"/>
              </w:rPr>
              <w:t xml:space="preserve">
8-1.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p>
          <w:p>
            <w:pPr>
              <w:spacing w:after="20"/>
              <w:ind w:left="20"/>
              <w:jc w:val="both"/>
            </w:pPr>
            <w:r>
              <w:rPr>
                <w:rFonts w:ascii="Times New Roman"/>
                <w:b w:val="false"/>
                <w:i w:val="false"/>
                <w:color w:val="000000"/>
                <w:sz w:val="20"/>
              </w:rPr>
              <w:t xml:space="preserve">
9. Сбор за </w:t>
            </w:r>
            <w:r>
              <w:rPr>
                <w:rFonts w:ascii="Times New Roman"/>
                <w:b w:val="false"/>
                <w:i w:val="false"/>
                <w:color w:val="000000"/>
                <w:sz w:val="20"/>
              </w:rPr>
              <w:t xml:space="preserve">проезд автотранспортных средств </w:t>
            </w:r>
            <w:r>
              <w:rPr>
                <w:rFonts w:ascii="Times New Roman"/>
                <w:b w:val="false"/>
                <w:i w:val="false"/>
                <w:color w:val="000000"/>
                <w:sz w:val="20"/>
              </w:rPr>
              <w:t xml:space="preserve">по территории Республики Казахстан. </w:t>
            </w:r>
          </w:p>
          <w:p>
            <w:pPr>
              <w:spacing w:after="20"/>
              <w:ind w:left="20"/>
              <w:jc w:val="both"/>
            </w:pPr>
            <w:r>
              <w:rPr>
                <w:rFonts w:ascii="Times New Roman"/>
                <w:b w:val="false"/>
                <w:i w:val="false"/>
                <w:color w:val="000000"/>
                <w:sz w:val="20"/>
              </w:rPr>
              <w:t xml:space="preserve">
9-1. Сбор за постановку на учет средства массовой информации. </w:t>
            </w:r>
          </w:p>
          <w:p>
            <w:pPr>
              <w:spacing w:after="20"/>
              <w:ind w:left="20"/>
              <w:jc w:val="both"/>
            </w:pPr>
            <w:r>
              <w:rPr>
                <w:rFonts w:ascii="Times New Roman"/>
                <w:b w:val="false"/>
                <w:i w:val="false"/>
                <w:color w:val="000000"/>
                <w:sz w:val="20"/>
              </w:rPr>
              <w:t xml:space="preserve">
10. Сбор с </w:t>
            </w:r>
            <w:r>
              <w:rPr>
                <w:rFonts w:ascii="Times New Roman"/>
                <w:b w:val="false"/>
                <w:i w:val="false"/>
                <w:color w:val="000000"/>
                <w:sz w:val="20"/>
              </w:rPr>
              <w:t xml:space="preserve">аукционов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11. (Пункт исключен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 Лицензионный сбор за право занятия отдельными видами деятельности . </w:t>
            </w:r>
          </w:p>
          <w:p>
            <w:pPr>
              <w:spacing w:after="20"/>
              <w:ind w:left="20"/>
              <w:jc w:val="both"/>
            </w:pPr>
            <w:r>
              <w:rPr>
                <w:rFonts w:ascii="Times New Roman"/>
                <w:b w:val="false"/>
                <w:i w:val="false"/>
                <w:color w:val="000000"/>
                <w:sz w:val="20"/>
              </w:rPr>
              <w:t xml:space="preserve">
13. Сбор за выдачу разрешения на использование радиочастотного спектра телевизионным и радиовещательным организациям.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61 внесены изменения - Законом РК от 22 октября 2004 г. </w:t>
            </w:r>
            <w:r>
              <w:rPr>
                <w:rFonts w:ascii="Times New Roman"/>
                <w:b w:val="false"/>
                <w:i w:val="false"/>
                <w:color w:val="000000"/>
                <w:sz w:val="20"/>
              </w:rPr>
              <w:t xml:space="preserve">N 601 </w:t>
            </w:r>
            <w:r>
              <w:rPr>
                <w:rFonts w:ascii="Times New Roman"/>
                <w:b w:val="false"/>
                <w:i w:val="false"/>
                <w:color w:val="ff0000"/>
                <w:sz w:val="20"/>
              </w:rPr>
              <w:t xml:space="preserve">(вводится в действие с 1 января 2005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90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от 5 июля 2006 года N </w:t>
            </w:r>
            <w:r>
              <w:rPr>
                <w:rFonts w:ascii="Times New Roman"/>
                <w:b w:val="false"/>
                <w:i w:val="false"/>
                <w:color w:val="000000"/>
                <w:sz w:val="20"/>
              </w:rPr>
              <w:t xml:space="preserve">156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62. Платы </w:t>
            </w:r>
          </w:p>
          <w:p>
            <w:pPr>
              <w:spacing w:after="20"/>
              <w:ind w:left="20"/>
              <w:jc w:val="both"/>
            </w:pPr>
            <w:r>
              <w:rPr>
                <w:rFonts w:ascii="Times New Roman"/>
                <w:b w:val="false"/>
                <w:i w:val="false"/>
                <w:color w:val="000000"/>
                <w:sz w:val="20"/>
              </w:rPr>
              <w:t xml:space="preserve">
1. Плата за пользование земельными участками. </w:t>
            </w:r>
          </w:p>
          <w:p>
            <w:pPr>
              <w:spacing w:after="20"/>
              <w:ind w:left="20"/>
              <w:jc w:val="both"/>
            </w:pPr>
            <w:r>
              <w:rPr>
                <w:rFonts w:ascii="Times New Roman"/>
                <w:b w:val="false"/>
                <w:i w:val="false"/>
                <w:color w:val="000000"/>
                <w:sz w:val="20"/>
              </w:rPr>
              <w:t xml:space="preserve">
2. Плата за пользование водными ресурсами поверхностных источников. </w:t>
            </w:r>
          </w:p>
          <w:p>
            <w:pPr>
              <w:spacing w:after="20"/>
              <w:ind w:left="20"/>
              <w:jc w:val="both"/>
            </w:pPr>
            <w:r>
              <w:rPr>
                <w:rFonts w:ascii="Times New Roman"/>
                <w:b w:val="false"/>
                <w:i w:val="false"/>
                <w:color w:val="000000"/>
                <w:sz w:val="20"/>
              </w:rPr>
              <w:t xml:space="preserve">
3. Плата за </w:t>
            </w:r>
            <w:r>
              <w:rPr>
                <w:rFonts w:ascii="Times New Roman"/>
                <w:b w:val="false"/>
                <w:i w:val="false"/>
                <w:color w:val="000000"/>
                <w:sz w:val="20"/>
              </w:rPr>
              <w:t xml:space="preserve">эмиссии в окружающую среду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 Плата за пользование животным миром . </w:t>
            </w:r>
          </w:p>
          <w:p>
            <w:pPr>
              <w:spacing w:after="20"/>
              <w:ind w:left="20"/>
              <w:jc w:val="both"/>
            </w:pPr>
            <w:r>
              <w:rPr>
                <w:rFonts w:ascii="Times New Roman"/>
                <w:b w:val="false"/>
                <w:i w:val="false"/>
                <w:color w:val="000000"/>
                <w:sz w:val="20"/>
              </w:rPr>
              <w:t xml:space="preserve">
5. Плата за </w:t>
            </w:r>
            <w:r>
              <w:rPr>
                <w:rFonts w:ascii="Times New Roman"/>
                <w:b w:val="false"/>
                <w:i w:val="false"/>
                <w:color w:val="000000"/>
                <w:sz w:val="20"/>
              </w:rPr>
              <w:t xml:space="preserve">лесные пользования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 Плата за использование особо охраняемых природных территорий . </w:t>
            </w:r>
          </w:p>
          <w:p>
            <w:pPr>
              <w:spacing w:after="20"/>
              <w:ind w:left="20"/>
              <w:jc w:val="both"/>
            </w:pPr>
            <w:r>
              <w:rPr>
                <w:rFonts w:ascii="Times New Roman"/>
                <w:b w:val="false"/>
                <w:i w:val="false"/>
                <w:color w:val="000000"/>
                <w:sz w:val="20"/>
              </w:rPr>
              <w:t xml:space="preserve">
7. Плата за </w:t>
            </w:r>
            <w:r>
              <w:rPr>
                <w:rFonts w:ascii="Times New Roman"/>
                <w:b w:val="false"/>
                <w:i w:val="false"/>
                <w:color w:val="000000"/>
                <w:sz w:val="20"/>
              </w:rPr>
              <w:t xml:space="preserve">использование радиочастотного спектра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7-1. Плата за предоставление междугородной и (или) международной телефонной связи , а также сотовой связи. </w:t>
            </w:r>
          </w:p>
          <w:p>
            <w:pPr>
              <w:spacing w:after="20"/>
              <w:ind w:left="20"/>
              <w:jc w:val="both"/>
            </w:pPr>
            <w:r>
              <w:rPr>
                <w:rFonts w:ascii="Times New Roman"/>
                <w:b w:val="false"/>
                <w:i w:val="false"/>
                <w:color w:val="000000"/>
                <w:sz w:val="20"/>
              </w:rPr>
              <w:t xml:space="preserve">
8. Плата за пользование судоходными водными путями . </w:t>
            </w:r>
          </w:p>
          <w:p>
            <w:pPr>
              <w:spacing w:after="20"/>
              <w:ind w:left="20"/>
              <w:jc w:val="both"/>
            </w:pPr>
            <w:r>
              <w:rPr>
                <w:rFonts w:ascii="Times New Roman"/>
                <w:b w:val="false"/>
                <w:i w:val="false"/>
                <w:color w:val="000000"/>
                <w:sz w:val="20"/>
              </w:rPr>
              <w:t xml:space="preserve">
9. Плата за размещение наружной (визуальной) рекламы.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62 с изменениями, внесенными законами РК от 05.07.2004 </w:t>
            </w:r>
            <w:r>
              <w:rPr>
                <w:rFonts w:ascii="Times New Roman"/>
                <w:b w:val="false"/>
                <w:i w:val="false"/>
                <w:color w:val="000000"/>
                <w:sz w:val="20"/>
              </w:rPr>
              <w:t xml:space="preserve">N 568 </w:t>
            </w:r>
            <w:r>
              <w:rPr>
                <w:rFonts w:ascii="Times New Roman"/>
                <w:b w:val="false"/>
                <w:i w:val="false"/>
                <w:color w:val="ff0000"/>
                <w:sz w:val="20"/>
              </w:rPr>
              <w:t xml:space="preserve">(вводится в действие с 1 января 2005 года); от 21.11.2008 </w:t>
            </w:r>
            <w:r>
              <w:rPr>
                <w:rFonts w:ascii="Times New Roman"/>
                <w:b w:val="false"/>
                <w:i w:val="false"/>
                <w:color w:val="000000"/>
                <w:sz w:val="20"/>
              </w:rPr>
              <w:t xml:space="preserve">N 89-IV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63. Государственная пошлина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пошлина </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Статья 64. Таможенные платежи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Таможенная пошлина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Таможенные сборы. </w:t>
            </w:r>
          </w:p>
          <w:p>
            <w:pPr>
              <w:spacing w:after="20"/>
              <w:ind w:left="20"/>
              <w:jc w:val="both"/>
            </w:pPr>
            <w:r>
              <w:rPr>
                <w:rFonts w:ascii="Times New Roman"/>
                <w:b w:val="false"/>
                <w:i w:val="false"/>
                <w:color w:val="000000"/>
                <w:sz w:val="20"/>
              </w:rPr>
              <w:t xml:space="preserve">
3. Плата за предварительное решение. </w:t>
            </w:r>
          </w:p>
          <w:p>
            <w:pPr>
              <w:spacing w:after="20"/>
              <w:ind w:left="20"/>
              <w:jc w:val="both"/>
            </w:pPr>
            <w:r>
              <w:rPr>
                <w:rFonts w:ascii="Times New Roman"/>
                <w:b w:val="false"/>
                <w:i w:val="false"/>
                <w:color w:val="000000"/>
                <w:sz w:val="20"/>
              </w:rPr>
              <w:t xml:space="preserve">
4. Сборы.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64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12. Правила налогового учета и</w:t>
            </w:r>
            <w:r>
              <w:br/>
            </w:r>
            <w:r>
              <w:rPr>
                <w:rFonts w:ascii="Times New Roman"/>
                <w:b/>
                <w:i w:val="false"/>
                <w:color w:val="000000"/>
                <w:sz w:val="20"/>
              </w:rPr>
              <w:t>налоговая отчетность</w:t>
            </w:r>
          </w:p>
          <w:p>
            <w:pPr>
              <w:spacing w:after="20"/>
              <w:ind w:left="20"/>
              <w:jc w:val="both"/>
            </w:pPr>
            <w:r>
              <w:rPr>
                <w:rFonts w:ascii="Times New Roman"/>
                <w:b/>
                <w:i w:val="false"/>
                <w:color w:val="000000"/>
                <w:sz w:val="20"/>
              </w:rPr>
              <w:t xml:space="preserve">Статья 65. Правила налогового учета </w:t>
            </w:r>
          </w:p>
          <w:p>
            <w:pPr>
              <w:spacing w:after="20"/>
              <w:ind w:left="20"/>
              <w:jc w:val="both"/>
            </w:pPr>
            <w:r>
              <w:rPr>
                <w:rFonts w:ascii="Times New Roman"/>
                <w:b w:val="false"/>
                <w:i w:val="false"/>
                <w:color w:val="000000"/>
                <w:sz w:val="20"/>
              </w:rPr>
              <w:t xml:space="preserve">
1. Налогоплательщики определяют объекты налогообложения и объекты, связанные с налогообложением, по методу начислений в порядке и на условиях, установленных настоящим Кодексом. </w:t>
            </w:r>
          </w:p>
          <w:p>
            <w:pPr>
              <w:spacing w:after="20"/>
              <w:ind w:left="20"/>
              <w:jc w:val="both"/>
            </w:pPr>
            <w:r>
              <w:rPr>
                <w:rFonts w:ascii="Times New Roman"/>
                <w:b w:val="false"/>
                <w:i w:val="false"/>
                <w:color w:val="000000"/>
                <w:sz w:val="20"/>
              </w:rPr>
              <w:t xml:space="preserve">
2. Операция в иностранной валюте в целях налогообложения пересчитывается в национальную валюту Республики Казахстан - тенге с применением рыночного курса обмена валют на день совершения операции (платежа). </w:t>
            </w:r>
          </w:p>
          <w:p>
            <w:pPr>
              <w:spacing w:after="20"/>
              <w:ind w:left="20"/>
              <w:jc w:val="both"/>
            </w:pPr>
            <w:r>
              <w:rPr>
                <w:rFonts w:ascii="Times New Roman"/>
                <w:b w:val="false"/>
                <w:i w:val="false"/>
                <w:color w:val="000000"/>
                <w:sz w:val="20"/>
              </w:rPr>
              <w:t xml:space="preserve">
3. Учет товарно-материальных запасов для налоговых целей производится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w:t>
            </w:r>
          </w:p>
          <w:p>
            <w:pPr>
              <w:spacing w:after="20"/>
              <w:ind w:left="20"/>
              <w:jc w:val="both"/>
            </w:pPr>
            <w:r>
              <w:rPr>
                <w:rFonts w:ascii="Times New Roman"/>
                <w:b w:val="false"/>
                <w:i w:val="false"/>
                <w:color w:val="000000"/>
                <w:sz w:val="20"/>
              </w:rPr>
              <w:t xml:space="preserve">
4. Бартерные операции в отношении всех налогов рассматриваются как реализация товаров (работ, услуг) по применяемым ценам с обязательным оформлением этих операций счетами-фактурами.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65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66. Составление и хранение учетной документации </w:t>
            </w:r>
          </w:p>
          <w:p>
            <w:pPr>
              <w:spacing w:after="20"/>
              <w:ind w:left="20"/>
              <w:jc w:val="both"/>
            </w:pPr>
            <w:r>
              <w:rPr>
                <w:rFonts w:ascii="Times New Roman"/>
                <w:b w:val="false"/>
                <w:i w:val="false"/>
                <w:color w:val="000000"/>
                <w:sz w:val="20"/>
              </w:rPr>
              <w:t xml:space="preserve">
1. Учетная документация представляет собой бухгалтерскую документацию и иные документы, являющиеся основанием для определения объектов налогообложения и объектов, связанных с налогообложением, а также для исчисления налоговых обязательств. </w:t>
            </w:r>
          </w:p>
          <w:p>
            <w:pPr>
              <w:spacing w:after="20"/>
              <w:ind w:left="20"/>
              <w:jc w:val="both"/>
            </w:pPr>
            <w:r>
              <w:rPr>
                <w:rFonts w:ascii="Times New Roman"/>
                <w:b w:val="false"/>
                <w:i w:val="false"/>
                <w:color w:val="000000"/>
                <w:sz w:val="20"/>
              </w:rPr>
              <w:t xml:space="preserve">
2. Учетная документация составляется на бумажных и (или) электронных носителях и хранится до истечения срока исковой давности, установленного настоящим Кодексом для каждого вида налога или другого обязательного платежа, к которому относится такая документация, начиная с налогового периода, следующего за периодом, в котором составлена учетная документация, за исключением случаев, предусмотренных в пунктах 3 и 4 настоящей статьи. </w:t>
            </w:r>
          </w:p>
          <w:p>
            <w:pPr>
              <w:spacing w:after="20"/>
              <w:ind w:left="20"/>
              <w:jc w:val="both"/>
            </w:pPr>
            <w:r>
              <w:rPr>
                <w:rFonts w:ascii="Times New Roman"/>
                <w:b w:val="false"/>
                <w:i w:val="false"/>
                <w:color w:val="000000"/>
                <w:sz w:val="20"/>
              </w:rPr>
              <w:t xml:space="preserve">
3. Учетная документация налогоплательщиков, осуществляющих деятельность в соответствии с контрактом на недропользование, хранится до истечения срока исковой давности, установленного настоящим Кодексом для налогового периода, следующего за периодом, когда завершено действие контракта. </w:t>
            </w:r>
          </w:p>
          <w:p>
            <w:pPr>
              <w:spacing w:after="20"/>
              <w:ind w:left="20"/>
              <w:jc w:val="both"/>
            </w:pPr>
            <w:r>
              <w:rPr>
                <w:rFonts w:ascii="Times New Roman"/>
                <w:b w:val="false"/>
                <w:i w:val="false"/>
                <w:color w:val="000000"/>
                <w:sz w:val="20"/>
              </w:rPr>
              <w:t xml:space="preserve">
4. Учетная документация, подтверждающая стоимость фиксированных активов, в том числе переданных (полученных) по финансовому лизингу, хранится до истечения срока исковой давности, установленного настоящим Кодексом для последнего налогового периода, в котором исчисляются амортизационные отчисления по такому активу. Учетная документация, подтверждающая стоимость фиксированных активов, не подлежащих амортизации в целях налогообложения, хранится до истечения срока исковой давности, установленного настоящим Кодексом для налогового периода, в котором реализованы такие активы. </w:t>
            </w:r>
          </w:p>
          <w:p>
            <w:pPr>
              <w:spacing w:after="20"/>
              <w:ind w:left="20"/>
              <w:jc w:val="both"/>
            </w:pPr>
            <w:r>
              <w:rPr>
                <w:rFonts w:ascii="Times New Roman"/>
                <w:b w:val="false"/>
                <w:i w:val="false"/>
                <w:color w:val="000000"/>
                <w:sz w:val="20"/>
              </w:rPr>
              <w:t xml:space="preserve">
5. Бухгалтерская документация составляется налогоплательщиком на государственном или русском языке. </w:t>
            </w:r>
          </w:p>
          <w:p>
            <w:pPr>
              <w:spacing w:after="20"/>
              <w:ind w:left="20"/>
              <w:jc w:val="both"/>
            </w:pPr>
            <w:r>
              <w:rPr>
                <w:rFonts w:ascii="Times New Roman"/>
                <w:b w:val="false"/>
                <w:i w:val="false"/>
                <w:color w:val="000000"/>
                <w:sz w:val="20"/>
              </w:rPr>
              <w:t xml:space="preserve">
При наличии отдельных документов, составленных на иностранных языках, налоговый орган вправе потребовать их перевода на государственный или русский язык. </w:t>
            </w:r>
          </w:p>
          <w:p>
            <w:pPr>
              <w:spacing w:after="20"/>
              <w:ind w:left="20"/>
              <w:jc w:val="both"/>
            </w:pPr>
            <w:r>
              <w:rPr>
                <w:rFonts w:ascii="Times New Roman"/>
                <w:b w:val="false"/>
                <w:i w:val="false"/>
                <w:color w:val="000000"/>
                <w:sz w:val="20"/>
              </w:rPr>
              <w:t xml:space="preserve">
6. При составлении учетной документации на электронных носителях налогоплательщик обязан при мониторинге и в ходе проверки по требованию налоговых органов предоставить копии таких документов на бумажных носителях.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66 с изменениями, внесенными Законом РК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67. Раздельный учет и правила его ведения </w:t>
            </w:r>
          </w:p>
          <w:p>
            <w:pPr>
              <w:spacing w:after="20"/>
              <w:ind w:left="20"/>
              <w:jc w:val="both"/>
            </w:pPr>
            <w:r>
              <w:rPr>
                <w:rFonts w:ascii="Times New Roman"/>
                <w:b w:val="false"/>
                <w:i w:val="false"/>
                <w:color w:val="000000"/>
                <w:sz w:val="20"/>
              </w:rPr>
              <w:t xml:space="preserve">
1. Налогоплательщики, осуществляющие виды деятельности, для которых настоящим Кодексом предусмотрены различные условия налогообложения, обязаны вести раздельный учет объектов налогообложения и объектов, связанных с налогообложением. </w:t>
            </w:r>
          </w:p>
          <w:p>
            <w:pPr>
              <w:spacing w:after="20"/>
              <w:ind w:left="20"/>
              <w:jc w:val="both"/>
            </w:pPr>
            <w:r>
              <w:rPr>
                <w:rFonts w:ascii="Times New Roman"/>
                <w:b w:val="false"/>
                <w:i w:val="false"/>
                <w:color w:val="000000"/>
                <w:sz w:val="20"/>
              </w:rPr>
              <w:t xml:space="preserve">
2. Раздельный учет ведется налогоплательщиками на основании данных бухгалтерского учета с учетом особенностей, установленных настоящим Кодексом. Раздельный учет ведется отдельно по каждому виду деятельности, если иное не предусмотрено настоящей статьей.      </w:t>
            </w:r>
          </w:p>
          <w:p>
            <w:pPr>
              <w:spacing w:after="20"/>
              <w:ind w:left="20"/>
              <w:jc w:val="both"/>
            </w:pPr>
            <w:r>
              <w:rPr>
                <w:rFonts w:ascii="Times New Roman"/>
                <w:b w:val="false"/>
                <w:i w:val="false"/>
                <w:color w:val="000000"/>
                <w:sz w:val="20"/>
              </w:rPr>
              <w:t xml:space="preserve">
2-1. Недропользователь обязан вести раздельный учет для исчисления налоговых обязательств по деятельности, осуществляемой в рамках контракта, и по деятельности, выходящей за рамки контракта, если иное не предусмотрено контрактом на недропользование. </w:t>
            </w:r>
          </w:p>
          <w:p>
            <w:pPr>
              <w:spacing w:after="20"/>
              <w:ind w:left="20"/>
              <w:jc w:val="both"/>
            </w:pPr>
            <w:r>
              <w:rPr>
                <w:rFonts w:ascii="Times New Roman"/>
                <w:b w:val="false"/>
                <w:i w:val="false"/>
                <w:color w:val="000000"/>
                <w:sz w:val="20"/>
              </w:rPr>
              <w:t xml:space="preserve">
3. Все доходы и расходы, отнесенные к определенному виду деятельности, должны подтверждаться соответствующей учетной документацией.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67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68. Налоговая отчетность </w:t>
            </w:r>
          </w:p>
          <w:p>
            <w:pPr>
              <w:spacing w:after="20"/>
              <w:ind w:left="20"/>
              <w:jc w:val="both"/>
            </w:pPr>
            <w:r>
              <w:rPr>
                <w:rFonts w:ascii="Times New Roman"/>
                <w:b w:val="false"/>
                <w:i w:val="false"/>
                <w:color w:val="000000"/>
                <w:sz w:val="20"/>
              </w:rPr>
              <w:t xml:space="preserve">
1. Налоговая отчетность представляет собой документацию, содержащую информацию об исчислении налоговых обязательств, представляемую налогоплательщиком, налоговым агентом в налоговые органы с учетом положений статьи 67 настоящего Кодекса. </w:t>
            </w:r>
          </w:p>
          <w:p>
            <w:pPr>
              <w:spacing w:after="20"/>
              <w:ind w:left="20"/>
              <w:jc w:val="both"/>
            </w:pPr>
            <w:r>
              <w:rPr>
                <w:rFonts w:ascii="Times New Roman"/>
                <w:b w:val="false"/>
                <w:i w:val="false"/>
                <w:color w:val="000000"/>
                <w:sz w:val="20"/>
              </w:rPr>
              <w:t xml:space="preserve">
2. Налоговая отчетность включает в себя указанные в настоящем пункте документы, а также приложения и дополнительные формы к ним: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налоговые декларации </w:t>
            </w:r>
            <w:r>
              <w:rPr>
                <w:rFonts w:ascii="Times New Roman"/>
                <w:b w:val="false"/>
                <w:i w:val="false"/>
                <w:color w:val="000000"/>
                <w:sz w:val="20"/>
              </w:rPr>
              <w:t xml:space="preserve">, </w:t>
            </w:r>
            <w:r>
              <w:rPr>
                <w:rFonts w:ascii="Times New Roman"/>
                <w:b w:val="false"/>
                <w:i w:val="false"/>
                <w:color w:val="000000"/>
                <w:sz w:val="20"/>
              </w:rPr>
              <w:t xml:space="preserve">расчеты </w:t>
            </w:r>
            <w:r>
              <w:rPr>
                <w:rFonts w:ascii="Times New Roman"/>
                <w:b w:val="false"/>
                <w:i w:val="false"/>
                <w:color w:val="000000"/>
                <w:sz w:val="20"/>
              </w:rPr>
              <w:t xml:space="preserve">, подлежащие составлению налогоплательщиком по каждому виду налога и другим обязательным платежам в бюджет, а также по обязательным </w:t>
            </w:r>
            <w:r>
              <w:rPr>
                <w:rFonts w:ascii="Times New Roman"/>
                <w:b w:val="false"/>
                <w:i w:val="false"/>
                <w:color w:val="000000"/>
                <w:sz w:val="20"/>
              </w:rPr>
              <w:t xml:space="preserve">пенсионным взносам </w:t>
            </w:r>
            <w:r>
              <w:rPr>
                <w:rFonts w:ascii="Times New Roman"/>
                <w:b w:val="false"/>
                <w:i w:val="false"/>
                <w:color w:val="000000"/>
                <w:sz w:val="20"/>
              </w:rPr>
              <w:t xml:space="preserve">в </w:t>
            </w:r>
            <w:r>
              <w:rPr>
                <w:rFonts w:ascii="Times New Roman"/>
                <w:b w:val="false"/>
                <w:i w:val="false"/>
                <w:color w:val="000000"/>
                <w:sz w:val="20"/>
              </w:rPr>
              <w:t xml:space="preserve">накопительные пенсионные фонды </w:t>
            </w:r>
            <w:r>
              <w:rPr>
                <w:rFonts w:ascii="Times New Roman"/>
                <w:b w:val="false"/>
                <w:i w:val="false"/>
                <w:color w:val="000000"/>
                <w:sz w:val="20"/>
              </w:rPr>
              <w:t xml:space="preserve">и социальным отчислениям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заявления </w:t>
            </w:r>
            <w:r>
              <w:rPr>
                <w:rFonts w:ascii="Times New Roman"/>
                <w:b w:val="false"/>
                <w:i w:val="false"/>
                <w:color w:val="000000"/>
                <w:sz w:val="20"/>
              </w:rPr>
              <w:t xml:space="preserve">на получение патента на применение специальных налоговых режимов;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заявления </w:t>
            </w:r>
            <w:r>
              <w:rPr>
                <w:rFonts w:ascii="Times New Roman"/>
                <w:b w:val="false"/>
                <w:i w:val="false"/>
                <w:color w:val="000000"/>
                <w:sz w:val="20"/>
              </w:rPr>
              <w:t xml:space="preserve">о регистрации и перерегистрации объектов налогообложения и объектов, связанных с налогообложением, в соответствии со статьями 397 и 531 настоящего Кодекса;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заявления </w:t>
            </w:r>
            <w:r>
              <w:rPr>
                <w:rFonts w:ascii="Times New Roman"/>
                <w:b w:val="false"/>
                <w:i w:val="false"/>
                <w:color w:val="000000"/>
                <w:sz w:val="20"/>
              </w:rPr>
              <w:t xml:space="preserve">на получение возврата налога на добавленную стоимость из бюджета;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заявления </w:t>
            </w:r>
            <w:r>
              <w:rPr>
                <w:rFonts w:ascii="Times New Roman"/>
                <w:b w:val="false"/>
                <w:i w:val="false"/>
                <w:color w:val="000000"/>
                <w:sz w:val="20"/>
              </w:rPr>
              <w:t xml:space="preserve">на применение норм международных договоров об избежании двойного налогообложения;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реестры счетов-фактур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документацию, представляемую налогоплательщиками, подлежащими  </w:t>
            </w:r>
            <w:r>
              <w:rPr>
                <w:rFonts w:ascii="Times New Roman"/>
                <w:b w:val="false"/>
                <w:i w:val="false"/>
                <w:color w:val="000000"/>
                <w:sz w:val="20"/>
              </w:rPr>
              <w:t xml:space="preserve">электронному мониторингу </w:t>
            </w:r>
            <w:r>
              <w:rPr>
                <w:rFonts w:ascii="Times New Roman"/>
                <w:b w:val="false"/>
                <w:i w:val="false"/>
                <w:color w:val="000000"/>
                <w:sz w:val="20"/>
              </w:rPr>
              <w:t xml:space="preserve">в соответствии с настоящим Кодексом. </w:t>
            </w:r>
          </w:p>
          <w:p>
            <w:pPr>
              <w:spacing w:after="20"/>
              <w:ind w:left="20"/>
              <w:jc w:val="both"/>
            </w:pPr>
            <w:r>
              <w:rPr>
                <w:rFonts w:ascii="Times New Roman"/>
                <w:b w:val="false"/>
                <w:i w:val="false"/>
                <w:color w:val="000000"/>
                <w:sz w:val="20"/>
              </w:rPr>
              <w:t xml:space="preserve">
3. Налоговая отчетность - это письменное заявление и (или) электронный документ налогоплательщика, налогового агента, представленное (ый) в налоговые органы в соответствии с порядком, установленным настоящим Кодексом, которое (ый) должно (должен) содержать сведения об объектах налогообложения и объектах, связанных с налогообложением, а также об исчислении налоговых обязательств и других данных, связанных с исчислением и уплатой налогов и других обязательных платежей в бюджет. </w:t>
            </w:r>
          </w:p>
          <w:p>
            <w:pPr>
              <w:spacing w:after="20"/>
              <w:ind w:left="20"/>
              <w:jc w:val="both"/>
            </w:pPr>
            <w:r>
              <w:rPr>
                <w:rFonts w:ascii="Times New Roman"/>
                <w:b w:val="false"/>
                <w:i w:val="false"/>
                <w:color w:val="000000"/>
                <w:sz w:val="20"/>
              </w:rPr>
              <w:t xml:space="preserve">
4. В случае отсутствия определенных данных, подлежащих отражению в налоговой декларации и (или) расчетах, соответствующие приложения к ним, </w:t>
            </w:r>
            <w:r>
              <w:rPr>
                <w:rFonts w:ascii="Times New Roman"/>
                <w:b w:val="false"/>
                <w:i w:val="false"/>
                <w:color w:val="000000"/>
                <w:sz w:val="20"/>
              </w:rPr>
              <w:t xml:space="preserve">установленные </w:t>
            </w:r>
            <w:r>
              <w:rPr>
                <w:rFonts w:ascii="Times New Roman"/>
                <w:b w:val="false"/>
                <w:i w:val="false"/>
                <w:color w:val="000000"/>
                <w:sz w:val="20"/>
              </w:rPr>
              <w:t xml:space="preserve">уполномоченным органом, не представляются. </w:t>
            </w:r>
          </w:p>
          <w:p>
            <w:pPr>
              <w:spacing w:after="20"/>
              <w:ind w:left="20"/>
              <w:jc w:val="both"/>
            </w:pPr>
            <w:r>
              <w:rPr>
                <w:rFonts w:ascii="Times New Roman"/>
                <w:b w:val="false"/>
                <w:i w:val="false"/>
                <w:color w:val="000000"/>
                <w:sz w:val="20"/>
              </w:rPr>
              <w:t xml:space="preserve">
5. В случае временного приостановления деятельности индивидуальными предпринимателями, за исключением применяющих специальные налоговые режимы для крестьянских (фермерских) хозяйств и отдельных видов деятельности, частными нотариусами, адвокатами в налоговый орган по месту регистрационного учета подается заявление о временном приостановлении деятельности на предстоящий период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Деятельность подлежит временному приостановлению на срок, указанный в заявлении, но не более чем на двенадцать месяцев. </w:t>
            </w:r>
          </w:p>
          <w:p>
            <w:pPr>
              <w:spacing w:after="20"/>
              <w:ind w:left="20"/>
              <w:jc w:val="both"/>
            </w:pPr>
            <w:r>
              <w:rPr>
                <w:rFonts w:ascii="Times New Roman"/>
                <w:b w:val="false"/>
                <w:i w:val="false"/>
                <w:color w:val="000000"/>
                <w:sz w:val="20"/>
              </w:rPr>
              <w:t xml:space="preserve">
Налогоплательщик вправе подать очередное заявление о временном приостановлении деятельности в срок не позднее даты окончания текущего периода временного приостановления деятельности. </w:t>
            </w:r>
          </w:p>
          <w:p>
            <w:pPr>
              <w:spacing w:after="20"/>
              <w:ind w:left="20"/>
              <w:jc w:val="both"/>
            </w:pPr>
            <w:r>
              <w:rPr>
                <w:rFonts w:ascii="Times New Roman"/>
                <w:b w:val="false"/>
                <w:i w:val="false"/>
                <w:color w:val="000000"/>
                <w:sz w:val="20"/>
              </w:rPr>
              <w:t xml:space="preserve">
Извещение о временном приостановлении деятельности или об отказе временного приостановления деятельности направляется налоговым органом в течение пяти рабочих дней со дня подачи заявления. Наличие налоговой задолженности или непредставление налоговой отчетности в соответствии с пунктом 7-2 статьи 69 настоящего Кодекса влечет отказ во временном приостановлении деятельности. </w:t>
            </w:r>
          </w:p>
          <w:p>
            <w:pPr>
              <w:spacing w:after="20"/>
              <w:ind w:left="20"/>
              <w:jc w:val="both"/>
            </w:pPr>
            <w:r>
              <w:rPr>
                <w:rFonts w:ascii="Times New Roman"/>
                <w:b w:val="false"/>
                <w:i w:val="false"/>
                <w:color w:val="000000"/>
                <w:sz w:val="20"/>
              </w:rPr>
              <w:t xml:space="preserve">
В случае отказа во временном приостановлении деятельности налогоплательщик исполняет свои налоговые обязательства в порядке, установленном настоящим Кодексом. </w:t>
            </w:r>
          </w:p>
          <w:p>
            <w:pPr>
              <w:spacing w:after="20"/>
              <w:ind w:left="20"/>
              <w:jc w:val="both"/>
            </w:pPr>
            <w:r>
              <w:rPr>
                <w:rFonts w:ascii="Times New Roman"/>
                <w:b w:val="false"/>
                <w:i w:val="false"/>
                <w:color w:val="000000"/>
                <w:sz w:val="20"/>
              </w:rPr>
              <w:t xml:space="preserve">
Извещение о временном приостановлении деятельности или об отказе во временном приостановлении деятельности должно быть вручено налогоплательщику (представителю) лично под роспись или иным способом, подтверждающим факт отправки и получения. </w:t>
            </w:r>
          </w:p>
          <w:p>
            <w:pPr>
              <w:spacing w:after="20"/>
              <w:ind w:left="20"/>
              <w:jc w:val="both"/>
            </w:pPr>
            <w:r>
              <w:rPr>
                <w:rFonts w:ascii="Times New Roman"/>
                <w:b w:val="false"/>
                <w:i w:val="false"/>
                <w:color w:val="000000"/>
                <w:sz w:val="20"/>
              </w:rPr>
              <w:t xml:space="preserve">
При получении извещения о временном приостановлении деятельности налогоплательщик считается временно приостановившим деятельность с даты, указанной в заявлении о временном приостановлении деятельности. </w:t>
            </w:r>
          </w:p>
          <w:p>
            <w:pPr>
              <w:spacing w:after="20"/>
              <w:ind w:left="20"/>
              <w:jc w:val="both"/>
            </w:pPr>
            <w:r>
              <w:rPr>
                <w:rFonts w:ascii="Times New Roman"/>
                <w:b w:val="false"/>
                <w:i w:val="false"/>
                <w:color w:val="000000"/>
                <w:sz w:val="20"/>
              </w:rPr>
              <w:t xml:space="preserve">
Временное приостановление деятельности является основанием для непредставления налоговой отчетности за предстоящие налоговые периоды до даты возобновления деятельности.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68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69. Порядок составления и представления налоговой отчетности </w:t>
            </w:r>
          </w:p>
          <w:p>
            <w:pPr>
              <w:spacing w:after="20"/>
              <w:ind w:left="20"/>
              <w:jc w:val="both"/>
            </w:pPr>
            <w:r>
              <w:rPr>
                <w:rFonts w:ascii="Times New Roman"/>
                <w:b w:val="false"/>
                <w:i w:val="false"/>
                <w:color w:val="000000"/>
                <w:sz w:val="20"/>
              </w:rPr>
              <w:t xml:space="preserve">
1. Налоговая отчетность составляется налогоплательщиком, налоговым агентом либо их представителями самостоятельно в </w:t>
            </w:r>
            <w:r>
              <w:rPr>
                <w:rFonts w:ascii="Times New Roman"/>
                <w:b w:val="false"/>
                <w:i w:val="false"/>
                <w:color w:val="000000"/>
                <w:sz w:val="20"/>
              </w:rPr>
              <w:t xml:space="preserve">порядке </w:t>
            </w:r>
            <w:r>
              <w:rPr>
                <w:rFonts w:ascii="Times New Roman"/>
                <w:b w:val="false"/>
                <w:i w:val="false"/>
                <w:color w:val="000000"/>
                <w:sz w:val="20"/>
              </w:rPr>
              <w:t xml:space="preserve">и по формам, </w:t>
            </w:r>
            <w:r>
              <w:rPr>
                <w:rFonts w:ascii="Times New Roman"/>
                <w:b w:val="false"/>
                <w:i w:val="false"/>
                <w:color w:val="000000"/>
                <w:sz w:val="20"/>
              </w:rPr>
              <w:t xml:space="preserve">установленным </w:t>
            </w:r>
            <w:r>
              <w:rPr>
                <w:rFonts w:ascii="Times New Roman"/>
                <w:b w:val="false"/>
                <w:i w:val="false"/>
                <w:color w:val="000000"/>
                <w:sz w:val="20"/>
              </w:rPr>
              <w:t xml:space="preserve">уполномоченным органом в соответствии с настоящим Кодексом. </w:t>
            </w:r>
          </w:p>
          <w:p>
            <w:pPr>
              <w:spacing w:after="20"/>
              <w:ind w:left="20"/>
              <w:jc w:val="both"/>
            </w:pPr>
            <w:r>
              <w:rPr>
                <w:rFonts w:ascii="Times New Roman"/>
                <w:b w:val="false"/>
                <w:i w:val="false"/>
                <w:color w:val="000000"/>
                <w:sz w:val="20"/>
              </w:rPr>
              <w:t xml:space="preserve">
Налогоплательщики, осуществляющие виды деятельности, для которых настоящим Кодексом предусмотрены различные условия налогообложения, составляют налоговую отчетность раздельно для каждого такого вида деятельности. </w:t>
            </w:r>
          </w:p>
          <w:p>
            <w:pPr>
              <w:spacing w:after="20"/>
              <w:ind w:left="20"/>
              <w:jc w:val="both"/>
            </w:pPr>
            <w:r>
              <w:rPr>
                <w:rFonts w:ascii="Times New Roman"/>
                <w:b w:val="false"/>
                <w:i w:val="false"/>
                <w:color w:val="000000"/>
                <w:sz w:val="20"/>
              </w:rPr>
              <w:t xml:space="preserve">
Недропользователи, для которых предусмотрена необходимость ведения раздельного учета, составляют налоговую отчетность раздельно по деятельности, осуществляемой в рамках контракта, и по деятельности, выходящей за рамки контракта, если иное не предусмотрено контрактом на недропользование. </w:t>
            </w:r>
          </w:p>
          <w:p>
            <w:pPr>
              <w:spacing w:after="20"/>
              <w:ind w:left="20"/>
              <w:jc w:val="both"/>
            </w:pPr>
            <w:r>
              <w:rPr>
                <w:rFonts w:ascii="Times New Roman"/>
                <w:b w:val="false"/>
                <w:i w:val="false"/>
                <w:color w:val="000000"/>
                <w:sz w:val="20"/>
              </w:rPr>
              <w:t xml:space="preserve">
2. Налоговая отчетность составляется на бумажных и (или) электронных носителях на государственном или русском языке. При составлении налоговой отчетности на электронных носителях налогоплательщик, налоговый агент обязаны по требованию уполномоченного органа представлять копии таких документов на бумажных носителях. </w:t>
            </w:r>
          </w:p>
          <w:p>
            <w:pPr>
              <w:spacing w:after="20"/>
              <w:ind w:left="20"/>
              <w:jc w:val="both"/>
            </w:pPr>
            <w:r>
              <w:rPr>
                <w:rFonts w:ascii="Times New Roman"/>
                <w:b w:val="false"/>
                <w:i w:val="false"/>
                <w:color w:val="000000"/>
                <w:sz w:val="20"/>
              </w:rPr>
              <w:t xml:space="preserve">
3. Налоговая отчетность на бумажном носителе должна быть подписана налогоплательщиком, налоговым агентом (руководителем и главным бухгалтером)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налоговой отчетности в электронном виде электронный документ должен быть заверен электронной цифровой подписью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При составлении налогоплательщиком, налоговым агентом налоговой отчетности, в том числе в случаях, когда такая отчетность составляется его представителем, ответственность за достоверность данных, указанных в налоговой отчетности, возлагается на налогоплательщика, налогового агента. </w:t>
            </w:r>
          </w:p>
          <w:p>
            <w:pPr>
              <w:spacing w:after="20"/>
              <w:ind w:left="20"/>
              <w:jc w:val="both"/>
            </w:pPr>
            <w:r>
              <w:rPr>
                <w:rFonts w:ascii="Times New Roman"/>
                <w:b w:val="false"/>
                <w:i w:val="false"/>
                <w:color w:val="000000"/>
                <w:sz w:val="20"/>
              </w:rPr>
              <w:t xml:space="preserve">
6. Налоговая отчетность представляется налогоплательщиком, налоговым агентом в соответствующие налоговые органы в порядке и сроки, установленные настоящим Кодексом. </w:t>
            </w:r>
          </w:p>
          <w:p>
            <w:pPr>
              <w:spacing w:after="20"/>
              <w:ind w:left="20"/>
              <w:jc w:val="both"/>
            </w:pPr>
            <w:r>
              <w:rPr>
                <w:rFonts w:ascii="Times New Roman"/>
                <w:b w:val="false"/>
                <w:i w:val="false"/>
                <w:color w:val="000000"/>
                <w:sz w:val="20"/>
              </w:rPr>
              <w:t xml:space="preserve">
7. Налогоплательщик (юридическое лицо) в течение трех рабочих дней со дня принятия решения о реорганизации или ликвидации письменно сообщает об этом налоговому органу. </w:t>
            </w:r>
          </w:p>
          <w:p>
            <w:pPr>
              <w:spacing w:after="20"/>
              <w:ind w:left="20"/>
              <w:jc w:val="both"/>
            </w:pPr>
            <w:r>
              <w:rPr>
                <w:rFonts w:ascii="Times New Roman"/>
                <w:b w:val="false"/>
                <w:i w:val="false"/>
                <w:color w:val="000000"/>
                <w:sz w:val="20"/>
              </w:rPr>
              <w:t xml:space="preserve">
При реорганизации путем слияния, присоединения, разделения или при ликвидации налогоплательщика (юридического лица) на каждого реорганизуемого или ликвидируемого налогоплательщика составляется отдельная налоговая отчетность (ликвидационная) с начала налогового периода до дня завершения реорганизации или ликвидации на основании передаточного акта, разделительного или ликвидационного баланса соответственно. </w:t>
            </w:r>
          </w:p>
          <w:p>
            <w:pPr>
              <w:spacing w:after="20"/>
              <w:ind w:left="20"/>
              <w:jc w:val="both"/>
            </w:pPr>
            <w:r>
              <w:rPr>
                <w:rFonts w:ascii="Times New Roman"/>
                <w:b w:val="false"/>
                <w:i w:val="false"/>
                <w:color w:val="000000"/>
                <w:sz w:val="20"/>
              </w:rPr>
              <w:t xml:space="preserve">
Ликвидационная налоговая отчетность представляется в течение трех рабочих дней со дня утверждения передаточного акта, разделительного или ликвидационного баланса одновременно с заявлением о проведении документальной проверки в связи с реорганизацией или ликвидацией юридического лица. </w:t>
            </w:r>
          </w:p>
          <w:p>
            <w:pPr>
              <w:spacing w:after="20"/>
              <w:ind w:left="20"/>
              <w:jc w:val="both"/>
            </w:pPr>
            <w:r>
              <w:rPr>
                <w:rFonts w:ascii="Times New Roman"/>
                <w:b w:val="false"/>
                <w:i w:val="false"/>
                <w:color w:val="000000"/>
                <w:sz w:val="20"/>
              </w:rPr>
              <w:t xml:space="preserve">
Налоговая отчетность (за исключением ликвидационной), срок представления которой не наступает на день представления ликвидационной налоговой отчетности, представляется до срока, установленного частью третьей настоящего пункта. </w:t>
            </w:r>
          </w:p>
          <w:p>
            <w:pPr>
              <w:spacing w:after="20"/>
              <w:ind w:left="20"/>
              <w:jc w:val="both"/>
            </w:pPr>
            <w:r>
              <w:rPr>
                <w:rFonts w:ascii="Times New Roman"/>
                <w:b w:val="false"/>
                <w:i w:val="false"/>
                <w:color w:val="000000"/>
                <w:sz w:val="20"/>
              </w:rPr>
              <w:t xml:space="preserve">
Заявление о проведении документальной проверки в связи с реорганизацией юридического лица путем выделения представляется в течение трех рабочих дней со дня утверждения разделительного баланса. </w:t>
            </w:r>
          </w:p>
          <w:p>
            <w:pPr>
              <w:spacing w:after="20"/>
              <w:ind w:left="20"/>
              <w:jc w:val="both"/>
            </w:pPr>
            <w:r>
              <w:rPr>
                <w:rFonts w:ascii="Times New Roman"/>
                <w:b w:val="false"/>
                <w:i w:val="false"/>
                <w:color w:val="000000"/>
                <w:sz w:val="20"/>
              </w:rPr>
              <w:t xml:space="preserve">
Положения настоящего пункта не распространяются на юридические лица, реорганизуемые путем преобразования, а также присоединения другого юридического лица. </w:t>
            </w:r>
          </w:p>
          <w:p>
            <w:pPr>
              <w:spacing w:after="20"/>
              <w:ind w:left="20"/>
              <w:jc w:val="both"/>
            </w:pPr>
            <w:r>
              <w:rPr>
                <w:rFonts w:ascii="Times New Roman"/>
                <w:b w:val="false"/>
                <w:i w:val="false"/>
                <w:color w:val="000000"/>
                <w:sz w:val="20"/>
              </w:rPr>
              <w:t xml:space="preserve">
7-1. Индивидуальный предприниматель в течение трех рабочих дней со дня принятия решения о прекращении предпринимательской деятельности письменно сообщает об этом налоговому органу. </w:t>
            </w:r>
          </w:p>
          <w:p>
            <w:pPr>
              <w:spacing w:after="20"/>
              <w:ind w:left="20"/>
              <w:jc w:val="both"/>
            </w:pPr>
            <w:r>
              <w:rPr>
                <w:rFonts w:ascii="Times New Roman"/>
                <w:b w:val="false"/>
                <w:i w:val="false"/>
                <w:color w:val="000000"/>
                <w:sz w:val="20"/>
              </w:rPr>
              <w:t xml:space="preserve">
В течение одного месяца со дня принятия решения о прекращении предпринимательской деятельности индивидуальный предприниматель представляет в налоговый орган налоговую отчетность, составленную с начала налогового периода до дня прекращения предпринимательской деятельности. </w:t>
            </w:r>
          </w:p>
          <w:p>
            <w:pPr>
              <w:spacing w:after="20"/>
              <w:ind w:left="20"/>
              <w:jc w:val="both"/>
            </w:pPr>
            <w:r>
              <w:rPr>
                <w:rFonts w:ascii="Times New Roman"/>
                <w:b w:val="false"/>
                <w:i w:val="false"/>
                <w:color w:val="000000"/>
                <w:sz w:val="20"/>
              </w:rPr>
              <w:t xml:space="preserve">
Одновременно с налоговой отчетностью, указанной в настоящем пункте, индивидуальный предприниматель представляет заявление о проведении документальной проверки в связи с прекращением предпринимательской деятельности. </w:t>
            </w:r>
          </w:p>
          <w:p>
            <w:pPr>
              <w:spacing w:after="20"/>
              <w:ind w:left="20"/>
              <w:jc w:val="both"/>
            </w:pPr>
            <w:r>
              <w:rPr>
                <w:rFonts w:ascii="Times New Roman"/>
                <w:b w:val="false"/>
                <w:i w:val="false"/>
                <w:color w:val="000000"/>
                <w:sz w:val="20"/>
              </w:rPr>
              <w:t xml:space="preserve">
7-2. При временном приостановлении деятельности в случае, указанном в пункте 5 статьи 68 настоящего Кодекса, составляется налоговая отчетность с начала налогового периода до даты, с которой приостанавливается деятельность. Отчетность, указанная в настоящем пункте, представляется одновременно с заявлением о временном приостановлении деятельности. </w:t>
            </w:r>
          </w:p>
          <w:p>
            <w:pPr>
              <w:spacing w:after="20"/>
              <w:ind w:left="20"/>
              <w:jc w:val="both"/>
            </w:pPr>
            <w:r>
              <w:rPr>
                <w:rFonts w:ascii="Times New Roman"/>
                <w:b w:val="false"/>
                <w:i w:val="false"/>
                <w:color w:val="000000"/>
                <w:sz w:val="20"/>
              </w:rPr>
              <w:t xml:space="preserve">
При представлении очередного заявления о временном приостановлении деятельности в срок не позднее даты окончания текущего периода временного приостановления деятельности налоговая отчетность, предусмотренная настоящим пунктом, не представляется. </w:t>
            </w:r>
          </w:p>
          <w:p>
            <w:pPr>
              <w:spacing w:after="20"/>
              <w:ind w:left="20"/>
              <w:jc w:val="both"/>
            </w:pPr>
            <w:r>
              <w:rPr>
                <w:rFonts w:ascii="Times New Roman"/>
                <w:b w:val="false"/>
                <w:i w:val="false"/>
                <w:color w:val="000000"/>
                <w:sz w:val="20"/>
              </w:rPr>
              <w:t xml:space="preserve">
8. Налогоплательщики, налоговые агенты вправе представлять налоговую отчетность по выбору: </w:t>
            </w:r>
          </w:p>
          <w:p>
            <w:pPr>
              <w:spacing w:after="20"/>
              <w:ind w:left="20"/>
              <w:jc w:val="both"/>
            </w:pPr>
            <w:r>
              <w:rPr>
                <w:rFonts w:ascii="Times New Roman"/>
                <w:b w:val="false"/>
                <w:i w:val="false"/>
                <w:color w:val="000000"/>
                <w:sz w:val="20"/>
              </w:rPr>
              <w:t xml:space="preserve">
1) в явочном порядке; </w:t>
            </w:r>
          </w:p>
          <w:p>
            <w:pPr>
              <w:spacing w:after="20"/>
              <w:ind w:left="20"/>
              <w:jc w:val="both"/>
            </w:pPr>
            <w:r>
              <w:rPr>
                <w:rFonts w:ascii="Times New Roman"/>
                <w:b w:val="false"/>
                <w:i w:val="false"/>
                <w:color w:val="000000"/>
                <w:sz w:val="20"/>
              </w:rPr>
              <w:t xml:space="preserve">
2) по почте заказным письмом с уведомлением; </w:t>
            </w:r>
          </w:p>
          <w:p>
            <w:pPr>
              <w:spacing w:after="20"/>
              <w:ind w:left="20"/>
              <w:jc w:val="both"/>
            </w:pPr>
            <w:r>
              <w:rPr>
                <w:rFonts w:ascii="Times New Roman"/>
                <w:b w:val="false"/>
                <w:i w:val="false"/>
                <w:color w:val="000000"/>
                <w:sz w:val="20"/>
              </w:rPr>
              <w:t xml:space="preserve">
3) в электронном виде, допускающем компьютерную обработку информации в случаях, установленных уполномоченным органом. </w:t>
            </w:r>
          </w:p>
          <w:p>
            <w:pPr>
              <w:spacing w:after="20"/>
              <w:ind w:left="20"/>
              <w:jc w:val="both"/>
            </w:pPr>
            <w:r>
              <w:rPr>
                <w:rFonts w:ascii="Times New Roman"/>
                <w:b w:val="false"/>
                <w:i w:val="false"/>
                <w:color w:val="000000"/>
                <w:sz w:val="20"/>
              </w:rPr>
              <w:t xml:space="preserve">
9. Датой представления налоговой отчетности в налоговый орган является дата приема документов налоговым органом или дата уведомления о доставке отправления отчетности по электронной почте. </w:t>
            </w:r>
          </w:p>
          <w:p>
            <w:pPr>
              <w:spacing w:after="20"/>
              <w:ind w:left="20"/>
              <w:jc w:val="both"/>
            </w:pPr>
            <w:r>
              <w:rPr>
                <w:rFonts w:ascii="Times New Roman"/>
                <w:b w:val="false"/>
                <w:i w:val="false"/>
                <w:color w:val="000000"/>
                <w:sz w:val="20"/>
              </w:rPr>
              <w:t xml:space="preserve">
Налоговая отчетность, сданная в почтовую организацию или в иную организацию связи до двадцати четырех часов последнего дня срока, установленного настоящим Кодексом, считается представленной в срок при наличии отметки времени и даты приема почтовой или иной организации связи. </w:t>
            </w:r>
          </w:p>
          <w:p>
            <w:pPr>
              <w:spacing w:after="20"/>
              <w:ind w:left="20"/>
              <w:jc w:val="both"/>
            </w:pPr>
            <w:r>
              <w:rPr>
                <w:rFonts w:ascii="Times New Roman"/>
                <w:b w:val="false"/>
                <w:i w:val="false"/>
                <w:color w:val="000000"/>
                <w:sz w:val="20"/>
              </w:rPr>
              <w:t xml:space="preserve">
10. Налоговая отчетность принимается без предварительного камерального контроля. </w:t>
            </w:r>
          </w:p>
          <w:p>
            <w:pPr>
              <w:spacing w:after="20"/>
              <w:ind w:left="20"/>
              <w:jc w:val="both"/>
            </w:pPr>
            <w:r>
              <w:rPr>
                <w:rFonts w:ascii="Times New Roman"/>
                <w:b w:val="false"/>
                <w:i w:val="false"/>
                <w:color w:val="000000"/>
                <w:sz w:val="20"/>
              </w:rPr>
              <w:t xml:space="preserve">
Налоговая отчетность считается не представленной в налоговый орган, если в ней: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подпункт 1)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не указан либо неверно указан регистрационный номер налогоплательщика; </w:t>
            </w:r>
          </w:p>
          <w:p>
            <w:pPr>
              <w:spacing w:after="20"/>
              <w:ind w:left="20"/>
              <w:jc w:val="both"/>
            </w:pPr>
            <w:r>
              <w:rPr>
                <w:rFonts w:ascii="Times New Roman"/>
                <w:b w:val="false"/>
                <w:i w:val="false"/>
                <w:color w:val="000000"/>
                <w:sz w:val="20"/>
              </w:rPr>
              <w:t xml:space="preserve">
2) не указан налоговый период; </w:t>
            </w:r>
          </w:p>
          <w:p>
            <w:pPr>
              <w:spacing w:after="20"/>
              <w:ind w:left="20"/>
              <w:jc w:val="both"/>
            </w:pPr>
            <w:r>
              <w:rPr>
                <w:rFonts w:ascii="Times New Roman"/>
                <w:b w:val="false"/>
                <w:i w:val="false"/>
                <w:color w:val="000000"/>
                <w:sz w:val="20"/>
              </w:rPr>
              <w:t xml:space="preserve">
3) нарушены требования настоящей статьи относительно подписи и заверения налоговой отчетности; </w:t>
            </w:r>
          </w:p>
          <w:p>
            <w:pPr>
              <w:spacing w:after="20"/>
              <w:ind w:left="20"/>
              <w:jc w:val="both"/>
            </w:pPr>
            <w:r>
              <w:rPr>
                <w:rFonts w:ascii="Times New Roman"/>
                <w:b w:val="false"/>
                <w:i w:val="false"/>
                <w:color w:val="000000"/>
                <w:sz w:val="20"/>
              </w:rPr>
              <w:t xml:space="preserve">
4) нарушена структура электронного формата, установленного уполномоченным органом. </w:t>
            </w:r>
          </w:p>
          <w:p>
            <w:pPr>
              <w:spacing w:after="20"/>
              <w:ind w:left="20"/>
              <w:jc w:val="both"/>
            </w:pPr>
            <w:r>
              <w:rPr>
                <w:rFonts w:ascii="Times New Roman"/>
                <w:b w:val="false"/>
                <w:i w:val="false"/>
                <w:color w:val="000000"/>
                <w:sz w:val="20"/>
              </w:rPr>
              <w:t xml:space="preserve">
11. Представление налоговой отчетности при ведении раздельного учета производится отдельно по каждому виду деятельности, а для недропользователей - по каждому контракту на недропользование, если иное не предусмотрено настоящим Кодексом и (или) контрактом на недропользование.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69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70. Продление срока представления налоговой декларации </w:t>
            </w:r>
          </w:p>
          <w:p>
            <w:pPr>
              <w:spacing w:after="20"/>
              <w:ind w:left="20"/>
              <w:jc w:val="both"/>
            </w:pPr>
            <w:r>
              <w:rPr>
                <w:rFonts w:ascii="Times New Roman"/>
                <w:b w:val="false"/>
                <w:i w:val="false"/>
                <w:color w:val="000000"/>
                <w:sz w:val="20"/>
              </w:rPr>
              <w:t xml:space="preserve">
1. При получении письменного (электронного) заявления от налогоплательщика до срока представления налоговой декларации, установленного настоящим Кодексом, уполномоченный орган вправе продлить срок представления налоговой декларации и (или) документации, представляемой налогоплательщиками, подлежащими </w:t>
            </w:r>
            <w:r>
              <w:rPr>
                <w:rFonts w:ascii="Times New Roman"/>
                <w:b w:val="false"/>
                <w:i w:val="false"/>
                <w:color w:val="000000"/>
                <w:sz w:val="20"/>
              </w:rPr>
              <w:t xml:space="preserve">электронному мониторингу </w:t>
            </w:r>
            <w:r>
              <w:rPr>
                <w:rFonts w:ascii="Times New Roman"/>
                <w:b w:val="false"/>
                <w:i w:val="false"/>
                <w:color w:val="000000"/>
                <w:sz w:val="20"/>
              </w:rPr>
              <w:t xml:space="preserve">, на период не более трех месяцев. </w:t>
            </w:r>
          </w:p>
          <w:p>
            <w:pPr>
              <w:spacing w:after="20"/>
              <w:ind w:left="20"/>
              <w:jc w:val="both"/>
            </w:pPr>
            <w:r>
              <w:rPr>
                <w:rFonts w:ascii="Times New Roman"/>
                <w:b w:val="false"/>
                <w:i w:val="false"/>
                <w:color w:val="000000"/>
                <w:sz w:val="20"/>
              </w:rPr>
              <w:t xml:space="preserve">
2. Продление сроков представления налоговой декларации в соответствии с настоящей статьей не изменяет срок уплаты налога.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70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71. Внесение изменений и дополнений в налоговую отчетность </w:t>
            </w:r>
          </w:p>
          <w:p>
            <w:pPr>
              <w:spacing w:after="20"/>
              <w:ind w:left="20"/>
              <w:jc w:val="both"/>
            </w:pPr>
            <w:r>
              <w:rPr>
                <w:rFonts w:ascii="Times New Roman"/>
                <w:b w:val="false"/>
                <w:i w:val="false"/>
                <w:color w:val="000000"/>
                <w:sz w:val="20"/>
              </w:rPr>
              <w:t xml:space="preserve">
1. Внесение изменений и дополнений в </w:t>
            </w:r>
            <w:r>
              <w:rPr>
                <w:rFonts w:ascii="Times New Roman"/>
                <w:b w:val="false"/>
                <w:i w:val="false"/>
                <w:color w:val="000000"/>
                <w:sz w:val="20"/>
              </w:rPr>
              <w:t xml:space="preserve">налоговую декларацию </w:t>
            </w:r>
            <w:r>
              <w:rPr>
                <w:rFonts w:ascii="Times New Roman"/>
                <w:b w:val="false"/>
                <w:i w:val="false"/>
                <w:color w:val="000000"/>
                <w:sz w:val="20"/>
              </w:rPr>
              <w:t xml:space="preserve">,  </w:t>
            </w:r>
            <w:r>
              <w:rPr>
                <w:rFonts w:ascii="Times New Roman"/>
                <w:b w:val="false"/>
                <w:i w:val="false"/>
                <w:color w:val="000000"/>
                <w:sz w:val="20"/>
              </w:rPr>
              <w:t xml:space="preserve">расчет </w:t>
            </w:r>
            <w:r>
              <w:rPr>
                <w:rFonts w:ascii="Times New Roman"/>
                <w:b w:val="false"/>
                <w:i w:val="false"/>
                <w:color w:val="000000"/>
                <w:sz w:val="20"/>
              </w:rPr>
              <w:t xml:space="preserve">допускается в течение срока исковой давности, предусмотренного настоящим Кодексом, если иное не предусмотрено настоящей статьей. </w:t>
            </w:r>
          </w:p>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 xml:space="preserve">расчет сумм авансовых платежей </w:t>
            </w:r>
            <w:r>
              <w:rPr>
                <w:rFonts w:ascii="Times New Roman"/>
                <w:b w:val="false"/>
                <w:i w:val="false"/>
                <w:color w:val="000000"/>
                <w:sz w:val="20"/>
              </w:rPr>
              <w:t xml:space="preserve">допускается в порядке, предусмотренном </w:t>
            </w:r>
            <w:r>
              <w:rPr>
                <w:rFonts w:ascii="Times New Roman"/>
                <w:b w:val="false"/>
                <w:i w:val="false"/>
                <w:color w:val="000000"/>
                <w:sz w:val="20"/>
              </w:rPr>
              <w:t xml:space="preserve">статьей 126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2. Внесение изменений и дополнений в налоговую декларацию и (или) расчет производится налогоплательщиком, налоговым агентом путем составления дополнительной налоговой декларации и (или) расчета за налоговый период, к которому относятся данные изменения и дополнения. </w:t>
            </w:r>
          </w:p>
          <w:p>
            <w:pPr>
              <w:spacing w:after="20"/>
              <w:ind w:left="20"/>
              <w:jc w:val="both"/>
            </w:pPr>
            <w:r>
              <w:rPr>
                <w:rFonts w:ascii="Times New Roman"/>
                <w:b w:val="false"/>
                <w:i w:val="false"/>
                <w:color w:val="000000"/>
                <w:sz w:val="20"/>
              </w:rPr>
              <w:t xml:space="preserve">
3. В дополнительных налоговой декларации и (или) расчете по соответствующим строкам указывается только сумма выявленной разницы по сравнению с ранее представленными налоговой декларацией и (или) расчетом. </w:t>
            </w:r>
          </w:p>
          <w:p>
            <w:pPr>
              <w:spacing w:after="20"/>
              <w:ind w:left="20"/>
              <w:jc w:val="both"/>
            </w:pPr>
            <w:r>
              <w:rPr>
                <w:rFonts w:ascii="Times New Roman"/>
                <w:b w:val="false"/>
                <w:i w:val="false"/>
                <w:color w:val="000000"/>
                <w:sz w:val="20"/>
              </w:rPr>
              <w:t xml:space="preserve">
4. При представлении дополнительных декларации и (или) расчета до начала проверки выявленные налогоплательщиком, налоговым агентом суммы налогов и других обязательных платежей подлежат внесению в бюджет без начисления штрафов.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71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72. Срок хранения налоговой отчетности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Налоговая отчетность </w:t>
            </w:r>
            <w:r>
              <w:rPr>
                <w:rFonts w:ascii="Times New Roman"/>
                <w:b w:val="false"/>
                <w:i w:val="false"/>
                <w:color w:val="000000"/>
                <w:sz w:val="20"/>
              </w:rPr>
              <w:t xml:space="preserve">хранится у налогоплательщиков, налоговых агентов и в налоговых органах в течение срока исковой давности, определенного настоящим Кодексом. </w:t>
            </w:r>
          </w:p>
          <w:p>
            <w:pPr>
              <w:spacing w:after="20"/>
              <w:ind w:left="20"/>
              <w:jc w:val="both"/>
            </w:pPr>
            <w:r>
              <w:rPr>
                <w:rFonts w:ascii="Times New Roman"/>
                <w:b w:val="false"/>
                <w:i w:val="false"/>
                <w:color w:val="000000"/>
                <w:sz w:val="20"/>
              </w:rPr>
              <w:t xml:space="preserve">
2. При реорганизации налогоплательщика, налогового агента - юридического лица обязательства по хранению налоговой отчетности за период деятельности реорганизованного лица возлагаются на его </w:t>
            </w:r>
            <w:r>
              <w:rPr>
                <w:rFonts w:ascii="Times New Roman"/>
                <w:b w:val="false"/>
                <w:i w:val="false"/>
                <w:color w:val="000000"/>
                <w:sz w:val="20"/>
              </w:rPr>
              <w:t xml:space="preserve">правопреемника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Глава 13. Особенности налогового учета</w:t>
            </w:r>
            <w:r>
              <w:br/>
            </w:r>
            <w:r>
              <w:rPr>
                <w:rFonts w:ascii="Times New Roman"/>
                <w:b/>
                <w:i w:val="false"/>
                <w:color w:val="000000"/>
                <w:sz w:val="20"/>
              </w:rPr>
              <w:t>отдельных видов операций</w:t>
            </w:r>
            <w:r>
              <w:br/>
            </w:r>
            <w:r>
              <w:rPr>
                <w:rFonts w:ascii="Times New Roman"/>
                <w:b/>
                <w:i w:val="false"/>
                <w:color w:val="000000"/>
                <w:sz w:val="20"/>
              </w:rPr>
              <w:t>Параграф 1. Особенности налогообложения при</w:t>
            </w:r>
            <w:r>
              <w:br/>
            </w:r>
            <w:r>
              <w:rPr>
                <w:rFonts w:ascii="Times New Roman"/>
                <w:b/>
                <w:i w:val="false"/>
                <w:color w:val="000000"/>
                <w:sz w:val="20"/>
              </w:rPr>
              <w:t>применении трансфертных цен</w:t>
            </w:r>
          </w:p>
          <w:p>
            <w:pPr>
              <w:spacing w:after="20"/>
              <w:ind w:left="20"/>
              <w:jc w:val="both"/>
            </w:pPr>
            <w:r>
              <w:rPr>
                <w:rFonts w:ascii="Times New Roman"/>
                <w:b/>
                <w:i w:val="false"/>
                <w:color w:val="000000"/>
                <w:sz w:val="20"/>
              </w:rPr>
              <w:t xml:space="preserve">Статья 73. Контроль при применении трансфертных цен </w:t>
            </w:r>
          </w:p>
          <w:p>
            <w:pPr>
              <w:spacing w:after="20"/>
              <w:ind w:left="20"/>
              <w:jc w:val="both"/>
            </w:pPr>
            <w:r>
              <w:rPr>
                <w:rFonts w:ascii="Times New Roman"/>
                <w:b w:val="false"/>
                <w:i w:val="false"/>
                <w:color w:val="000000"/>
                <w:sz w:val="20"/>
              </w:rPr>
              <w:t xml:space="preserve">
Органы налоговой службы контролируют правильность применения цен по сделкам в порядке и случаях, предусмотренных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регулирующим вопросы государственного контроля при применении трансфертных цен. </w:t>
            </w:r>
          </w:p>
          <w:p>
            <w:pPr>
              <w:spacing w:after="20"/>
              <w:ind w:left="20"/>
              <w:jc w:val="both"/>
            </w:pPr>
            <w:r>
              <w:rPr>
                <w:rFonts w:ascii="Times New Roman"/>
                <w:b w:val="false"/>
                <w:i w:val="false"/>
                <w:color w:val="000000"/>
                <w:sz w:val="20"/>
              </w:rPr>
              <w:t xml:space="preserve">
При установлении факта отклонения цены сделки от рыночной цены налоговые органы корректируют объекты налогообложения и налоговые обязательства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73-1. Корректировка объектов налогообложения при применении трансфертных цен </w:t>
            </w:r>
          </w:p>
          <w:p>
            <w:pPr>
              <w:spacing w:after="20"/>
              <w:ind w:left="20"/>
              <w:jc w:val="both"/>
            </w:pPr>
            <w:r>
              <w:rPr>
                <w:rFonts w:ascii="Times New Roman"/>
                <w:b w:val="false"/>
                <w:i w:val="false"/>
                <w:color w:val="000000"/>
                <w:sz w:val="20"/>
              </w:rPr>
              <w:t xml:space="preserve">
При самостоятельном выявлении налогоплательщиком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регулирующим вопросы трансфертного ценообразования, факта отклонения цены сделки от рыночной цены налогоплательщик вправе скорректировать объекты налогообложения и налоговые обязательства в соответствии с законодательством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73-1 дополнена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2. Особенности налогообложения</w:t>
            </w:r>
            <w:r>
              <w:br/>
            </w:r>
            <w:r>
              <w:rPr>
                <w:rFonts w:ascii="Times New Roman"/>
                <w:b/>
                <w:i w:val="false"/>
                <w:color w:val="000000"/>
                <w:sz w:val="20"/>
              </w:rPr>
              <w:t>в других случаях</w:t>
            </w:r>
          </w:p>
          <w:p>
            <w:pPr>
              <w:spacing w:after="20"/>
              <w:ind w:left="20"/>
              <w:jc w:val="both"/>
            </w:pPr>
            <w:r>
              <w:rPr>
                <w:rFonts w:ascii="Times New Roman"/>
                <w:b/>
                <w:i w:val="false"/>
                <w:color w:val="000000"/>
                <w:sz w:val="20"/>
              </w:rPr>
              <w:t xml:space="preserve">Статья 74. Финансовый лизинг </w:t>
            </w:r>
          </w:p>
          <w:p>
            <w:pPr>
              <w:spacing w:after="20"/>
              <w:ind w:left="20"/>
              <w:jc w:val="both"/>
            </w:pPr>
            <w:r>
              <w:rPr>
                <w:rFonts w:ascii="Times New Roman"/>
                <w:b w:val="false"/>
                <w:i w:val="false"/>
                <w:color w:val="000000"/>
                <w:sz w:val="20"/>
              </w:rPr>
              <w:t xml:space="preserve">
1. Передача имущества по договору лизинга, заключенному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на срок, превышающий три года, является финансовым лизингом, если она отвечает одному из следующих условий: </w:t>
            </w:r>
          </w:p>
          <w:p>
            <w:pPr>
              <w:spacing w:after="20"/>
              <w:ind w:left="20"/>
              <w:jc w:val="both"/>
            </w:pPr>
            <w:r>
              <w:rPr>
                <w:rFonts w:ascii="Times New Roman"/>
                <w:b w:val="false"/>
                <w:i w:val="false"/>
                <w:color w:val="000000"/>
                <w:sz w:val="20"/>
              </w:rPr>
              <w:t xml:space="preserve">
1) передача имущества в собственность лизингополучателю и (или) предоставление права лизингополучателю на приобретение имущества по фиксированной цене определены договором лизинга; </w:t>
            </w:r>
          </w:p>
          <w:p>
            <w:pPr>
              <w:spacing w:after="20"/>
              <w:ind w:left="20"/>
              <w:jc w:val="both"/>
            </w:pPr>
            <w:r>
              <w:rPr>
                <w:rFonts w:ascii="Times New Roman"/>
                <w:b w:val="false"/>
                <w:i w:val="false"/>
                <w:color w:val="000000"/>
                <w:sz w:val="20"/>
              </w:rPr>
              <w:t xml:space="preserve">
2) срок финансового лизинга превышает семьдесят пять процентов срока полезной службы передаваемого по финансовому лизингу имущества; </w:t>
            </w:r>
          </w:p>
          <w:p>
            <w:pPr>
              <w:spacing w:after="20"/>
              <w:ind w:left="20"/>
              <w:jc w:val="both"/>
            </w:pPr>
            <w:r>
              <w:rPr>
                <w:rFonts w:ascii="Times New Roman"/>
                <w:b w:val="false"/>
                <w:i w:val="false"/>
                <w:color w:val="000000"/>
                <w:sz w:val="20"/>
              </w:rPr>
              <w:t xml:space="preserve">
3) текущая (дисконтированная) стоимость лизинговых платежей за весь срок финансового лизинга превышает девяносто процентов стоимости передаваемого по финансовому лизингу имущества. </w:t>
            </w:r>
          </w:p>
          <w:p>
            <w:pPr>
              <w:spacing w:after="20"/>
              <w:ind w:left="20"/>
              <w:jc w:val="both"/>
            </w:pPr>
            <w:r>
              <w:rPr>
                <w:rFonts w:ascii="Times New Roman"/>
                <w:b w:val="false"/>
                <w:i w:val="false"/>
                <w:color w:val="000000"/>
                <w:sz w:val="20"/>
              </w:rPr>
              <w:t xml:space="preserve">
Стоимость имущества, переданного (полученного) в финансовый лизинг (по лизингу), определяется на момент заключения договора лизинга. </w:t>
            </w:r>
          </w:p>
          <w:p>
            <w:pPr>
              <w:spacing w:after="20"/>
              <w:ind w:left="20"/>
              <w:jc w:val="both"/>
            </w:pPr>
            <w:r>
              <w:rPr>
                <w:rFonts w:ascii="Times New Roman"/>
                <w:b w:val="false"/>
                <w:i w:val="false"/>
                <w:color w:val="000000"/>
                <w:sz w:val="20"/>
              </w:rPr>
              <w:t xml:space="preserve">
Имуществом, передаваемым по финансовому лизингу, являются предметы лизинга, подлежащие получению в качестве основного средства лизингополучателем.     </w:t>
            </w:r>
          </w:p>
          <w:p>
            <w:pPr>
              <w:spacing w:after="20"/>
              <w:ind w:left="20"/>
              <w:jc w:val="both"/>
            </w:pPr>
            <w:r>
              <w:rPr>
                <w:rFonts w:ascii="Times New Roman"/>
                <w:b w:val="false"/>
                <w:i w:val="false"/>
                <w:color w:val="000000"/>
                <w:sz w:val="20"/>
              </w:rPr>
              <w:t xml:space="preserve">
В целях налогообложения такая сделка рассматривается как покупка основных средств лизингополучателем. При этом лизингополучатель рассматривается как владелец основных средств, а лизинговые платежи как платежи по кредиту, предоставленному лизингополучателю. </w:t>
            </w:r>
          </w:p>
          <w:p>
            <w:pPr>
              <w:spacing w:after="20"/>
              <w:ind w:left="20"/>
              <w:jc w:val="both"/>
            </w:pPr>
            <w:r>
              <w:rPr>
                <w:rFonts w:ascii="Times New Roman"/>
                <w:b w:val="false"/>
                <w:i w:val="false"/>
                <w:color w:val="000000"/>
                <w:sz w:val="20"/>
              </w:rPr>
              <w:t xml:space="preserve">
2. Для целей настоящей статьи срок финансового лизинга включает дополнительный срок, на который лизингополучатель имеет право продлить финансовый лизинг в соответствии с договором.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74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75. Общая долевая собственность </w:t>
            </w:r>
          </w:p>
          <w:p>
            <w:pPr>
              <w:spacing w:after="20"/>
              <w:ind w:left="20"/>
              <w:jc w:val="both"/>
            </w:pPr>
            <w:r>
              <w:rPr>
                <w:rFonts w:ascii="Times New Roman"/>
                <w:b w:val="false"/>
                <w:i w:val="false"/>
                <w:color w:val="000000"/>
                <w:sz w:val="20"/>
              </w:rPr>
              <w:t xml:space="preserve">
В случае договоренности об </w:t>
            </w:r>
            <w:r>
              <w:rPr>
                <w:rFonts w:ascii="Times New Roman"/>
                <w:b w:val="false"/>
                <w:i w:val="false"/>
                <w:color w:val="000000"/>
                <w:sz w:val="20"/>
              </w:rPr>
              <w:t xml:space="preserve">общей долевой собственности </w:t>
            </w:r>
            <w:r>
              <w:rPr>
                <w:rFonts w:ascii="Times New Roman"/>
                <w:b w:val="false"/>
                <w:i w:val="false"/>
                <w:color w:val="000000"/>
                <w:sz w:val="20"/>
              </w:rPr>
              <w:t xml:space="preserve">или совместном ведении предпринимательской деятельности либо иной </w:t>
            </w:r>
            <w:r>
              <w:rPr>
                <w:rFonts w:ascii="Times New Roman"/>
                <w:b w:val="false"/>
                <w:i w:val="false"/>
                <w:color w:val="000000"/>
                <w:sz w:val="20"/>
              </w:rPr>
              <w:t xml:space="preserve">договоренности </w:t>
            </w:r>
            <w:r>
              <w:rPr>
                <w:rFonts w:ascii="Times New Roman"/>
                <w:b w:val="false"/>
                <w:i w:val="false"/>
                <w:color w:val="000000"/>
                <w:sz w:val="20"/>
              </w:rPr>
              <w:t xml:space="preserve">, предусматривающей двух и более владельцев, но без образования юридического лица, объекты налогообложения и объекты, связанные с налогообложением, учитываются и облагаются налогом соответственно у каждого владельца в порядке, установленном настоящим Кодексом, за исключением собственников паев </w:t>
            </w:r>
            <w:r>
              <w:rPr>
                <w:rFonts w:ascii="Times New Roman"/>
                <w:b w:val="false"/>
                <w:i w:val="false"/>
                <w:color w:val="000000"/>
                <w:sz w:val="20"/>
              </w:rPr>
              <w:t xml:space="preserve">паевого инвестиционного фонда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75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76. Порядок определения объектов налогообложения в отдельных случаях </w:t>
            </w:r>
          </w:p>
          <w:p>
            <w:pPr>
              <w:spacing w:after="20"/>
              <w:ind w:left="20"/>
              <w:jc w:val="both"/>
            </w:pPr>
            <w:r>
              <w:rPr>
                <w:rFonts w:ascii="Times New Roman"/>
                <w:b w:val="false"/>
                <w:i w:val="false"/>
                <w:color w:val="000000"/>
                <w:sz w:val="20"/>
              </w:rPr>
              <w:t xml:space="preserve">
1. В случае нарушения порядка ведения учета, при утрате или уничтожении учетной документации органы налоговой службы определяют объекты налогообложения и объекты, связанные с налогообложением, на основе косвенных методов (активов, обязательств, оборота, затрат, расходов) в порядке, </w:t>
            </w:r>
            <w:r>
              <w:rPr>
                <w:rFonts w:ascii="Times New Roman"/>
                <w:b w:val="false"/>
                <w:i w:val="false"/>
                <w:color w:val="000000"/>
                <w:sz w:val="20"/>
              </w:rPr>
              <w:t xml:space="preserve">определенном </w:t>
            </w:r>
            <w:r>
              <w:rPr>
                <w:rFonts w:ascii="Times New Roman"/>
                <w:b w:val="false"/>
                <w:i w:val="false"/>
                <w:color w:val="000000"/>
                <w:sz w:val="20"/>
              </w:rPr>
              <w:t xml:space="preserve">уполномоченным органом по согласованию с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Республики Казахстан, осуществляющим формирование и реализацию государственной налогово-бюджетной политики. </w:t>
            </w:r>
          </w:p>
          <w:p>
            <w:pPr>
              <w:spacing w:after="20"/>
              <w:ind w:left="20"/>
              <w:jc w:val="both"/>
            </w:pPr>
            <w:r>
              <w:rPr>
                <w:rFonts w:ascii="Times New Roman"/>
                <w:b w:val="false"/>
                <w:i w:val="false"/>
                <w:color w:val="000000"/>
                <w:sz w:val="20"/>
              </w:rPr>
              <w:t xml:space="preserve">
1-1. При начислении налоговым агентом дохода работнику за полный рабочий день в размере ниже минимального размера заработной платы, установленного </w:t>
            </w:r>
            <w:r>
              <w:rPr>
                <w:rFonts w:ascii="Times New Roman"/>
                <w:b w:val="false"/>
                <w:i w:val="false"/>
                <w:color w:val="000000"/>
                <w:sz w:val="20"/>
              </w:rPr>
              <w:t xml:space="preserve">законом </w:t>
            </w:r>
            <w:r>
              <w:rPr>
                <w:rFonts w:ascii="Times New Roman"/>
                <w:b w:val="false"/>
                <w:i w:val="false"/>
                <w:color w:val="000000"/>
                <w:sz w:val="20"/>
              </w:rPr>
              <w:t xml:space="preserve">Республики Казахстан о республиканском бюджете на соответствующий финансовый год, налоговые органы определяют объект обложения социальным налогом, исходя из указанного размера минимальной заработной платы. </w:t>
            </w:r>
          </w:p>
          <w:p>
            <w:pPr>
              <w:spacing w:after="20"/>
              <w:ind w:left="20"/>
              <w:jc w:val="both"/>
            </w:pPr>
            <w:r>
              <w:rPr>
                <w:rFonts w:ascii="Times New Roman"/>
                <w:b w:val="false"/>
                <w:i w:val="false"/>
                <w:color w:val="000000"/>
                <w:sz w:val="20"/>
              </w:rPr>
              <w:t xml:space="preserve">
2. В случае, если физическое лицо показало доход, который не соответствует расходам, произведенным на личное потребление, в том числе на приобретение имущества, налоговые органы определяют доход и налог на основе произведенных им расходов с учетом доходов прошлых периодов. </w:t>
            </w:r>
          </w:p>
          <w:p>
            <w:pPr>
              <w:spacing w:after="20"/>
              <w:ind w:left="20"/>
              <w:jc w:val="both"/>
            </w:pPr>
            <w:r>
              <w:rPr>
                <w:rFonts w:ascii="Times New Roman"/>
                <w:b w:val="false"/>
                <w:i w:val="false"/>
                <w:color w:val="000000"/>
                <w:sz w:val="20"/>
              </w:rPr>
              <w:t xml:space="preserve">
3. Доход подлежит обложению налогом также в случаях, когда другими лицами и органами оспаривается законность получения указанного дохода. </w:t>
            </w:r>
          </w:p>
          <w:p>
            <w:pPr>
              <w:spacing w:after="20"/>
              <w:ind w:left="20"/>
              <w:jc w:val="both"/>
            </w:pPr>
            <w:r>
              <w:rPr>
                <w:rFonts w:ascii="Times New Roman"/>
                <w:b w:val="false"/>
                <w:i w:val="false"/>
                <w:color w:val="000000"/>
                <w:sz w:val="20"/>
              </w:rPr>
              <w:t xml:space="preserve">
4. Если по решению суда доход подлежит изъятию в бюджет в случаях, предусмотренных законодательными актами Республики Казахстан, то указанный доход изымается без вычета суммы уплаченного с него налога.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76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4. Корпоративный подоходный налог</w:t>
            </w:r>
            <w:r>
              <w:br/>
            </w:r>
            <w:r>
              <w:rPr>
                <w:rFonts w:ascii="Times New Roman"/>
                <w:b/>
                <w:i w:val="false"/>
                <w:color w:val="000000"/>
                <w:sz w:val="20"/>
              </w:rPr>
              <w:t>Глава 14. Общие положения</w:t>
            </w:r>
          </w:p>
          <w:p>
            <w:pPr>
              <w:spacing w:after="20"/>
              <w:ind w:left="20"/>
              <w:jc w:val="both"/>
            </w:pPr>
            <w:r>
              <w:rPr>
                <w:rFonts w:ascii="Times New Roman"/>
                <w:b/>
                <w:i w:val="false"/>
                <w:color w:val="000000"/>
                <w:sz w:val="20"/>
              </w:rPr>
              <w:t xml:space="preserve">Статья 77. Плательщики </w:t>
            </w:r>
          </w:p>
          <w:p>
            <w:pPr>
              <w:spacing w:after="20"/>
              <w:ind w:left="20"/>
              <w:jc w:val="both"/>
            </w:pPr>
            <w:r>
              <w:rPr>
                <w:rFonts w:ascii="Times New Roman"/>
                <w:b w:val="false"/>
                <w:i w:val="false"/>
                <w:color w:val="000000"/>
                <w:sz w:val="20"/>
              </w:rPr>
              <w:t xml:space="preserve">
1. К плательщикам корпоративного подоходного налога относятся юридические лица-резиденты Республики Казахстан, за исключением Национального Банка Республики Казахстан и государственных учреждений,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в Республике Казахстан (далее по разделу - налогоплательщики). </w:t>
            </w:r>
          </w:p>
          <w:p>
            <w:pPr>
              <w:spacing w:after="20"/>
              <w:ind w:left="20"/>
              <w:jc w:val="both"/>
            </w:pPr>
            <w:r>
              <w:rPr>
                <w:rFonts w:ascii="Times New Roman"/>
                <w:b w:val="false"/>
                <w:i w:val="false"/>
                <w:color w:val="000000"/>
                <w:sz w:val="20"/>
              </w:rPr>
              <w:t xml:space="preserve">
2. Юридические лица, применяющие специальный налоговый режим, уплачивают корпоративный подоходный налог в соответствии со статьями 368-377, 385-397 настоящего Кодекса. </w:t>
            </w:r>
          </w:p>
          <w:p>
            <w:pPr>
              <w:spacing w:after="20"/>
              <w:ind w:left="20"/>
              <w:jc w:val="both"/>
            </w:pPr>
            <w:r>
              <w:rPr>
                <w:rFonts w:ascii="Times New Roman"/>
                <w:b w:val="false"/>
                <w:i w:val="false"/>
                <w:color w:val="000000"/>
                <w:sz w:val="20"/>
              </w:rPr>
              <w:t xml:space="preserve">
3. Плательщики налога на игорный бизнес не являются плательщиками корпоративного подоходного налога по доходам от осуществления деятельности в </w:t>
            </w:r>
            <w:r>
              <w:rPr>
                <w:rFonts w:ascii="Times New Roman"/>
                <w:b w:val="false"/>
                <w:i w:val="false"/>
                <w:color w:val="000000"/>
                <w:sz w:val="20"/>
              </w:rPr>
              <w:t xml:space="preserve">сфере игорного бизнеса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Cтатья 77 с изменениями, внесенными Законом РК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78. Объекты налогообложения </w:t>
            </w:r>
          </w:p>
          <w:p>
            <w:pPr>
              <w:spacing w:after="20"/>
              <w:ind w:left="20"/>
              <w:jc w:val="both"/>
            </w:pPr>
            <w:r>
              <w:rPr>
                <w:rFonts w:ascii="Times New Roman"/>
                <w:b w:val="false"/>
                <w:i w:val="false"/>
                <w:color w:val="000000"/>
                <w:sz w:val="20"/>
              </w:rPr>
              <w:t xml:space="preserve">
Объектами обложения корпоративным подоходным налогом являются: </w:t>
            </w:r>
          </w:p>
          <w:p>
            <w:pPr>
              <w:spacing w:after="20"/>
              <w:ind w:left="20"/>
              <w:jc w:val="both"/>
            </w:pPr>
            <w:r>
              <w:rPr>
                <w:rFonts w:ascii="Times New Roman"/>
                <w:b w:val="false"/>
                <w:i w:val="false"/>
                <w:color w:val="000000"/>
                <w:sz w:val="20"/>
              </w:rPr>
              <w:t xml:space="preserve">
1) налогооблагаемый доход; </w:t>
            </w:r>
          </w:p>
          <w:p>
            <w:pPr>
              <w:spacing w:after="20"/>
              <w:ind w:left="20"/>
              <w:jc w:val="both"/>
            </w:pPr>
            <w:r>
              <w:rPr>
                <w:rFonts w:ascii="Times New Roman"/>
                <w:b w:val="false"/>
                <w:i w:val="false"/>
                <w:color w:val="000000"/>
                <w:sz w:val="20"/>
              </w:rPr>
              <w:t xml:space="preserve">
2) доход, облагаемый у источника выплаты; </w:t>
            </w:r>
          </w:p>
          <w:p>
            <w:pPr>
              <w:spacing w:after="20"/>
              <w:ind w:left="20"/>
              <w:jc w:val="both"/>
            </w:pPr>
            <w:r>
              <w:rPr>
                <w:rFonts w:ascii="Times New Roman"/>
                <w:b w:val="false"/>
                <w:i w:val="false"/>
                <w:color w:val="000000"/>
                <w:sz w:val="20"/>
              </w:rPr>
              <w:t xml:space="preserve">
3) чистый доход юридического лица-нерезидента, осуществляющего деятельность в Республике Казахстан через постоянное учреждение. </w:t>
            </w:r>
          </w:p>
          <w:p>
            <w:pPr>
              <w:spacing w:after="20"/>
              <w:ind w:left="20"/>
              <w:jc w:val="both"/>
            </w:pPr>
            <w:r>
              <w:rPr>
                <w:rFonts w:ascii="Times New Roman"/>
                <w:b w:val="false"/>
                <w:i w:val="false"/>
                <w:color w:val="000000"/>
                <w:sz w:val="20"/>
              </w:rPr>
              <w:t>
</w:t>
            </w:r>
            <w:r>
              <w:rPr>
                <w:rFonts w:ascii="Times New Roman"/>
                <w:b/>
                <w:i w:val="false"/>
                <w:color w:val="000000"/>
                <w:sz w:val="20"/>
              </w:rPr>
              <w:t>Глава 15. Налогооблагаемый доход</w:t>
            </w:r>
          </w:p>
          <w:p>
            <w:pPr>
              <w:spacing w:after="20"/>
              <w:ind w:left="20"/>
              <w:jc w:val="both"/>
            </w:pPr>
            <w:r>
              <w:rPr>
                <w:rFonts w:ascii="Times New Roman"/>
                <w:b/>
                <w:i w:val="false"/>
                <w:color w:val="000000"/>
                <w:sz w:val="20"/>
              </w:rPr>
              <w:t xml:space="preserve">Статья 79. Налогооблагаемый доход </w:t>
            </w:r>
          </w:p>
          <w:p>
            <w:pPr>
              <w:spacing w:after="20"/>
              <w:ind w:left="20"/>
              <w:jc w:val="both"/>
            </w:pPr>
            <w:r>
              <w:rPr>
                <w:rFonts w:ascii="Times New Roman"/>
                <w:b w:val="false"/>
                <w:i w:val="false"/>
                <w:color w:val="000000"/>
                <w:sz w:val="20"/>
              </w:rPr>
              <w:t xml:space="preserve">
Налогооблагаемый доход определяется как разница между совокупным годовым доходом и вычетами, предусмотренными статьями 80-103, 105-114 настоящего Кодекса с учетом корректировок, производимых согласно статье 122 настоящего Кодекса. Совокупный годовой доход подлежит корректировке в соответствии со статьей 91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1. Совокупный годовой доход</w:t>
            </w:r>
          </w:p>
          <w:p>
            <w:pPr>
              <w:spacing w:after="20"/>
              <w:ind w:left="20"/>
              <w:jc w:val="both"/>
            </w:pPr>
            <w:r>
              <w:rPr>
                <w:rFonts w:ascii="Times New Roman"/>
                <w:b/>
                <w:i w:val="false"/>
                <w:color w:val="000000"/>
                <w:sz w:val="20"/>
              </w:rPr>
              <w:t xml:space="preserve">Статья 80. Совокупный годовой доход </w:t>
            </w:r>
          </w:p>
          <w:p>
            <w:pPr>
              <w:spacing w:after="20"/>
              <w:ind w:left="20"/>
              <w:jc w:val="both"/>
            </w:pPr>
            <w:r>
              <w:rPr>
                <w:rFonts w:ascii="Times New Roman"/>
                <w:b w:val="false"/>
                <w:i w:val="false"/>
                <w:color w:val="000000"/>
                <w:sz w:val="20"/>
              </w:rPr>
              <w:t xml:space="preserve">
1. Совокупный годовой доход юридического лица-резидента состоит из доходов, подлежащих получению (полученных) им в Республике Казахстан и за ее пределами в течение налогового периода. </w:t>
            </w:r>
          </w:p>
          <w:p>
            <w:pPr>
              <w:spacing w:after="20"/>
              <w:ind w:left="20"/>
              <w:jc w:val="both"/>
            </w:pPr>
            <w:r>
              <w:rPr>
                <w:rFonts w:ascii="Times New Roman"/>
                <w:b w:val="false"/>
                <w:i w:val="false"/>
                <w:color w:val="000000"/>
                <w:sz w:val="20"/>
              </w:rPr>
              <w:t xml:space="preserve">
Совокупный годовой доход юридического лица-нерезидента, осуществляющего деятельность в Республике Казахстан через постоянное учреждение, определяется в соответствии со статьей 184 настоящего Кодекса. </w:t>
            </w:r>
          </w:p>
          <w:p>
            <w:pPr>
              <w:spacing w:after="20"/>
              <w:ind w:left="20"/>
              <w:jc w:val="both"/>
            </w:pPr>
            <w:r>
              <w:rPr>
                <w:rFonts w:ascii="Times New Roman"/>
                <w:b w:val="false"/>
                <w:i w:val="false"/>
                <w:color w:val="000000"/>
                <w:sz w:val="20"/>
              </w:rPr>
              <w:t xml:space="preserve">
2. В совокупный годовой доход включаются все виды доходов налогоплательщика, включая: </w:t>
            </w:r>
          </w:p>
          <w:p>
            <w:pPr>
              <w:spacing w:after="20"/>
              <w:ind w:left="20"/>
              <w:jc w:val="both"/>
            </w:pPr>
            <w:r>
              <w:rPr>
                <w:rFonts w:ascii="Times New Roman"/>
                <w:b w:val="false"/>
                <w:i w:val="false"/>
                <w:color w:val="000000"/>
                <w:sz w:val="20"/>
              </w:rPr>
              <w:t xml:space="preserve">
1) доход от реализации товаров (работ, услуг); </w:t>
            </w:r>
          </w:p>
          <w:p>
            <w:pPr>
              <w:spacing w:after="20"/>
              <w:ind w:left="20"/>
              <w:jc w:val="both"/>
            </w:pPr>
            <w:r>
              <w:rPr>
                <w:rFonts w:ascii="Times New Roman"/>
                <w:b w:val="false"/>
                <w:i w:val="false"/>
                <w:color w:val="000000"/>
                <w:sz w:val="20"/>
              </w:rPr>
              <w:t xml:space="preserve">
2) доход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w:t>
            </w:r>
          </w:p>
          <w:p>
            <w:pPr>
              <w:spacing w:after="20"/>
              <w:ind w:left="20"/>
              <w:jc w:val="both"/>
            </w:pPr>
            <w:r>
              <w:rPr>
                <w:rFonts w:ascii="Times New Roman"/>
                <w:b w:val="false"/>
                <w:i w:val="false"/>
                <w:color w:val="000000"/>
                <w:sz w:val="20"/>
              </w:rPr>
              <w:t xml:space="preserve">
3) доходы от списания обязательств; </w:t>
            </w:r>
          </w:p>
          <w:p>
            <w:pPr>
              <w:spacing w:after="20"/>
              <w:ind w:left="20"/>
              <w:jc w:val="both"/>
            </w:pPr>
            <w:r>
              <w:rPr>
                <w:rFonts w:ascii="Times New Roman"/>
                <w:b w:val="false"/>
                <w:i w:val="false"/>
                <w:color w:val="000000"/>
                <w:sz w:val="20"/>
              </w:rPr>
              <w:t xml:space="preserve">
4) доходы по сомнительным обязательствам; </w:t>
            </w:r>
          </w:p>
          <w:p>
            <w:pPr>
              <w:spacing w:after="20"/>
              <w:ind w:left="20"/>
              <w:jc w:val="both"/>
            </w:pPr>
            <w:r>
              <w:rPr>
                <w:rFonts w:ascii="Times New Roman"/>
                <w:b w:val="false"/>
                <w:i w:val="false"/>
                <w:color w:val="000000"/>
                <w:sz w:val="20"/>
              </w:rPr>
              <w:t xml:space="preserve">
5) доходы от сдачи в аренду имущества; </w:t>
            </w:r>
          </w:p>
          <w:p>
            <w:pPr>
              <w:spacing w:after="20"/>
              <w:ind w:left="20"/>
              <w:jc w:val="both"/>
            </w:pPr>
            <w:r>
              <w:rPr>
                <w:rFonts w:ascii="Times New Roman"/>
                <w:b w:val="false"/>
                <w:i w:val="false"/>
                <w:color w:val="000000"/>
                <w:sz w:val="20"/>
              </w:rPr>
              <w:t xml:space="preserve">
6) доходы от снижения размеров созданных провизий банков и организаций, осуществляющих отдельные виды банковских операций, которым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разрешено создание провизий; </w:t>
            </w:r>
          </w:p>
          <w:p>
            <w:pPr>
              <w:spacing w:after="20"/>
              <w:ind w:left="20"/>
              <w:jc w:val="both"/>
            </w:pPr>
            <w:r>
              <w:rPr>
                <w:rFonts w:ascii="Times New Roman"/>
                <w:b w:val="false"/>
                <w:i w:val="false"/>
                <w:color w:val="000000"/>
                <w:sz w:val="20"/>
              </w:rPr>
              <w:t xml:space="preserve">
7) доходы от уступки требования долга; </w:t>
            </w:r>
          </w:p>
          <w:p>
            <w:pPr>
              <w:spacing w:after="20"/>
              <w:ind w:left="20"/>
              <w:jc w:val="both"/>
            </w:pPr>
            <w:r>
              <w:rPr>
                <w:rFonts w:ascii="Times New Roman"/>
                <w:b w:val="false"/>
                <w:i w:val="false"/>
                <w:color w:val="000000"/>
                <w:sz w:val="20"/>
              </w:rPr>
              <w:t xml:space="preserve">
8) доходы, полученные за согласие ограничить или прекратить предпринимательскую деятельность; </w:t>
            </w:r>
          </w:p>
          <w:p>
            <w:pPr>
              <w:spacing w:after="20"/>
              <w:ind w:left="20"/>
              <w:jc w:val="both"/>
            </w:pPr>
            <w:r>
              <w:rPr>
                <w:rFonts w:ascii="Times New Roman"/>
                <w:b w:val="false"/>
                <w:i w:val="false"/>
                <w:color w:val="000000"/>
                <w:sz w:val="20"/>
              </w:rPr>
              <w:t xml:space="preserve">
9) доходы от превышения стоимости выбывших фиксированных активов над стоимостным балансом подгруппы (группы); </w:t>
            </w:r>
          </w:p>
          <w:p>
            <w:pPr>
              <w:spacing w:after="20"/>
              <w:ind w:left="20"/>
              <w:jc w:val="both"/>
            </w:pPr>
            <w:r>
              <w:rPr>
                <w:rFonts w:ascii="Times New Roman"/>
                <w:b w:val="false"/>
                <w:i w:val="false"/>
                <w:color w:val="000000"/>
                <w:sz w:val="20"/>
              </w:rPr>
              <w:t xml:space="preserve">
9-1)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p>
            <w:pPr>
              <w:spacing w:after="20"/>
              <w:ind w:left="20"/>
              <w:jc w:val="both"/>
            </w:pPr>
            <w:r>
              <w:rPr>
                <w:rFonts w:ascii="Times New Roman"/>
                <w:b w:val="false"/>
                <w:i w:val="false"/>
                <w:color w:val="000000"/>
                <w:sz w:val="20"/>
              </w:rPr>
              <w:t xml:space="preserve">
10) доходы от превышения суммы отчислений в фонд ликвидации последствий разработки месторождений над суммой фактических </w:t>
            </w:r>
          </w:p>
          <w:p>
            <w:pPr>
              <w:spacing w:after="20"/>
              <w:ind w:left="20"/>
              <w:jc w:val="both"/>
            </w:pPr>
            <w:r>
              <w:rPr>
                <w:rFonts w:ascii="Times New Roman"/>
                <w:b w:val="false"/>
                <w:i w:val="false"/>
                <w:color w:val="000000"/>
                <w:sz w:val="20"/>
              </w:rPr>
              <w:t xml:space="preserve">
расходов по ликвидации последствий разработки месторождений; </w:t>
            </w:r>
          </w:p>
          <w:p>
            <w:pPr>
              <w:spacing w:after="20"/>
              <w:ind w:left="20"/>
              <w:jc w:val="both"/>
            </w:pPr>
            <w:r>
              <w:rPr>
                <w:rFonts w:ascii="Times New Roman"/>
                <w:b w:val="false"/>
                <w:i w:val="false"/>
                <w:color w:val="000000"/>
                <w:sz w:val="20"/>
              </w:rPr>
              <w:t xml:space="preserve">
11) доходы, получаемые при распределении дохода от общей долевой собственности; </w:t>
            </w:r>
          </w:p>
          <w:p>
            <w:pPr>
              <w:spacing w:after="20"/>
              <w:ind w:left="20"/>
              <w:jc w:val="both"/>
            </w:pPr>
            <w:r>
              <w:rPr>
                <w:rFonts w:ascii="Times New Roman"/>
                <w:b w:val="false"/>
                <w:i w:val="false"/>
                <w:color w:val="000000"/>
                <w:sz w:val="20"/>
              </w:rPr>
              <w:t xml:space="preserve">
12) присужденные или признанные должником штрафы, пени и другие виды санкций, кроме возвращенных из бюджета необоснованно удержанных ранее штрафов, если эти суммы ранее не были отнесены на вычеты; </w:t>
            </w:r>
          </w:p>
          <w:p>
            <w:pPr>
              <w:spacing w:after="20"/>
              <w:ind w:left="20"/>
              <w:jc w:val="both"/>
            </w:pPr>
            <w:r>
              <w:rPr>
                <w:rFonts w:ascii="Times New Roman"/>
                <w:b w:val="false"/>
                <w:i w:val="false"/>
                <w:color w:val="000000"/>
                <w:sz w:val="20"/>
              </w:rPr>
              <w:t xml:space="preserve">
13) полученные компенсации по ранее произведенным вычетам; </w:t>
            </w:r>
          </w:p>
          <w:p>
            <w:pPr>
              <w:spacing w:after="20"/>
              <w:ind w:left="20"/>
              <w:jc w:val="both"/>
            </w:pPr>
            <w:r>
              <w:rPr>
                <w:rFonts w:ascii="Times New Roman"/>
                <w:b w:val="false"/>
                <w:i w:val="false"/>
                <w:color w:val="000000"/>
                <w:sz w:val="20"/>
              </w:rPr>
              <w:t xml:space="preserve">
14) безвозмездно полученное имущество, выполненные работы, предоставленные услуги; </w:t>
            </w:r>
          </w:p>
          <w:p>
            <w:pPr>
              <w:spacing w:after="20"/>
              <w:ind w:left="20"/>
              <w:jc w:val="both"/>
            </w:pPr>
            <w:r>
              <w:rPr>
                <w:rFonts w:ascii="Times New Roman"/>
                <w:b w:val="false"/>
                <w:i w:val="false"/>
                <w:color w:val="000000"/>
                <w:sz w:val="20"/>
              </w:rPr>
              <w:t xml:space="preserve">
15) дивиденды;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15-1)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16) вознаграждения; </w:t>
            </w:r>
          </w:p>
          <w:p>
            <w:pPr>
              <w:spacing w:after="20"/>
              <w:ind w:left="20"/>
              <w:jc w:val="both"/>
            </w:pPr>
            <w:r>
              <w:rPr>
                <w:rFonts w:ascii="Times New Roman"/>
                <w:b w:val="false"/>
                <w:i w:val="false"/>
                <w:color w:val="000000"/>
                <w:sz w:val="20"/>
              </w:rPr>
              <w:t xml:space="preserve">
17) превышение суммы положительной курсовой разницы над суммой отрицательной курсовой разницы; </w:t>
            </w:r>
          </w:p>
          <w:p>
            <w:pPr>
              <w:spacing w:after="20"/>
              <w:ind w:left="20"/>
              <w:jc w:val="both"/>
            </w:pPr>
            <w:r>
              <w:rPr>
                <w:rFonts w:ascii="Times New Roman"/>
                <w:b w:val="false"/>
                <w:i w:val="false"/>
                <w:color w:val="000000"/>
                <w:sz w:val="20"/>
              </w:rPr>
              <w:t xml:space="preserve">
18) выигрыши; </w:t>
            </w:r>
          </w:p>
          <w:p>
            <w:pPr>
              <w:spacing w:after="20"/>
              <w:ind w:left="20"/>
              <w:jc w:val="both"/>
            </w:pPr>
            <w:r>
              <w:rPr>
                <w:rFonts w:ascii="Times New Roman"/>
                <w:b w:val="false"/>
                <w:i w:val="false"/>
                <w:color w:val="000000"/>
                <w:sz w:val="20"/>
              </w:rPr>
              <w:t xml:space="preserve">
19) роялти; </w:t>
            </w:r>
          </w:p>
          <w:p>
            <w:pPr>
              <w:spacing w:after="20"/>
              <w:ind w:left="20"/>
              <w:jc w:val="both"/>
            </w:pPr>
            <w:r>
              <w:rPr>
                <w:rFonts w:ascii="Times New Roman"/>
                <w:b w:val="false"/>
                <w:i w:val="false"/>
                <w:color w:val="000000"/>
                <w:sz w:val="20"/>
              </w:rPr>
              <w:t xml:space="preserve">
20) превышение доходов над расходами, полученными при эксплуатации объектов социальной сферы.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80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81. Доход от реализации товаров (работ, услуг) </w:t>
            </w:r>
          </w:p>
          <w:p>
            <w:pPr>
              <w:spacing w:after="20"/>
              <w:ind w:left="20"/>
              <w:jc w:val="both"/>
            </w:pPr>
            <w:r>
              <w:rPr>
                <w:rFonts w:ascii="Times New Roman"/>
                <w:b w:val="false"/>
                <w:i w:val="false"/>
                <w:color w:val="000000"/>
                <w:sz w:val="20"/>
              </w:rPr>
              <w:t xml:space="preserve">
1. Доходом от реализации товаров (работ, услуг) является стоимость реализованных товаров, выполненных работ, предоставленных услуг, за исключением налога на добавленную стоимость и акциза, если иное не предусмотрено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по вопросам государственного контроля при применении трансфертных цен. </w:t>
            </w:r>
          </w:p>
          <w:p>
            <w:pPr>
              <w:spacing w:after="20"/>
              <w:ind w:left="20"/>
              <w:jc w:val="both"/>
            </w:pPr>
            <w:r>
              <w:rPr>
                <w:rFonts w:ascii="Times New Roman"/>
                <w:b w:val="false"/>
                <w:i w:val="false"/>
                <w:color w:val="000000"/>
                <w:sz w:val="20"/>
              </w:rPr>
              <w:t xml:space="preserve">
2. Доход от реализации товаров (работ, услуг) подлежит корректировке в случаях: </w:t>
            </w:r>
          </w:p>
          <w:p>
            <w:pPr>
              <w:spacing w:after="20"/>
              <w:ind w:left="20"/>
              <w:jc w:val="both"/>
            </w:pPr>
            <w:r>
              <w:rPr>
                <w:rFonts w:ascii="Times New Roman"/>
                <w:b w:val="false"/>
                <w:i w:val="false"/>
                <w:color w:val="000000"/>
                <w:sz w:val="20"/>
              </w:rPr>
              <w:t xml:space="preserve">
1) полного или частичного возврата товаров; </w:t>
            </w:r>
          </w:p>
          <w:p>
            <w:pPr>
              <w:spacing w:after="20"/>
              <w:ind w:left="20"/>
              <w:jc w:val="both"/>
            </w:pPr>
            <w:r>
              <w:rPr>
                <w:rFonts w:ascii="Times New Roman"/>
                <w:b w:val="false"/>
                <w:i w:val="false"/>
                <w:color w:val="000000"/>
                <w:sz w:val="20"/>
              </w:rPr>
              <w:t xml:space="preserve">
2) изменения условий сделки; </w:t>
            </w:r>
          </w:p>
          <w:p>
            <w:pPr>
              <w:spacing w:after="20"/>
              <w:ind w:left="20"/>
              <w:jc w:val="both"/>
            </w:pPr>
            <w:r>
              <w:rPr>
                <w:rFonts w:ascii="Times New Roman"/>
                <w:b w:val="false"/>
                <w:i w:val="false"/>
                <w:color w:val="000000"/>
                <w:sz w:val="20"/>
              </w:rPr>
              <w:t xml:space="preserve">
3) изменения цены компенсации за реализованные товары (работы, услуги); </w:t>
            </w:r>
          </w:p>
          <w:p>
            <w:pPr>
              <w:spacing w:after="20"/>
              <w:ind w:left="20"/>
              <w:jc w:val="both"/>
            </w:pPr>
            <w:r>
              <w:rPr>
                <w:rFonts w:ascii="Times New Roman"/>
                <w:b w:val="false"/>
                <w:i w:val="false"/>
                <w:color w:val="000000"/>
                <w:sz w:val="20"/>
              </w:rPr>
              <w:t xml:space="preserve">
4) получения разницы в стоимости реализованных товаров (работ, услуг) при их оплате в тенге. </w:t>
            </w:r>
          </w:p>
          <w:p>
            <w:pPr>
              <w:spacing w:after="20"/>
              <w:ind w:left="20"/>
              <w:jc w:val="both"/>
            </w:pPr>
            <w:r>
              <w:rPr>
                <w:rFonts w:ascii="Times New Roman"/>
                <w:b w:val="false"/>
                <w:i w:val="false"/>
                <w:color w:val="000000"/>
                <w:sz w:val="20"/>
              </w:rPr>
              <w:t xml:space="preserve">
Корректировка дохода производится по итогам того налогового периода, в котором произошли указанные изменения.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81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82. Доход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w:t>
            </w:r>
          </w:p>
          <w:p>
            <w:pPr>
              <w:spacing w:after="20"/>
              <w:ind w:left="20"/>
              <w:jc w:val="both"/>
            </w:pPr>
            <w:r>
              <w:rPr>
                <w:rFonts w:ascii="Times New Roman"/>
                <w:b w:val="false"/>
                <w:i w:val="false"/>
                <w:color w:val="000000"/>
                <w:sz w:val="20"/>
              </w:rPr>
              <w:t xml:space="preserve">
1. Доход от прироста стоимости образуется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К активам, не подлежащим амортизации, относятся: </w:t>
            </w:r>
          </w:p>
          <w:p>
            <w:pPr>
              <w:spacing w:after="20"/>
              <w:ind w:left="20"/>
              <w:jc w:val="both"/>
            </w:pPr>
            <w:r>
              <w:rPr>
                <w:rFonts w:ascii="Times New Roman"/>
                <w:b w:val="false"/>
                <w:i w:val="false"/>
                <w:color w:val="000000"/>
                <w:sz w:val="20"/>
              </w:rPr>
              <w:t xml:space="preserve">
1) земельные участки; </w:t>
            </w:r>
          </w:p>
          <w:p>
            <w:pPr>
              <w:spacing w:after="20"/>
              <w:ind w:left="20"/>
              <w:jc w:val="both"/>
            </w:pPr>
            <w:r>
              <w:rPr>
                <w:rFonts w:ascii="Times New Roman"/>
                <w:b w:val="false"/>
                <w:i w:val="false"/>
                <w:color w:val="000000"/>
                <w:sz w:val="20"/>
              </w:rPr>
              <w:t xml:space="preserve">
2) объекты незавершенного строительства; </w:t>
            </w:r>
          </w:p>
          <w:p>
            <w:pPr>
              <w:spacing w:after="20"/>
              <w:ind w:left="20"/>
              <w:jc w:val="both"/>
            </w:pPr>
            <w:r>
              <w:rPr>
                <w:rFonts w:ascii="Times New Roman"/>
                <w:b w:val="false"/>
                <w:i w:val="false"/>
                <w:color w:val="000000"/>
                <w:sz w:val="20"/>
              </w:rPr>
              <w:t xml:space="preserve">
3) неустановленное оборудование; </w:t>
            </w:r>
          </w:p>
          <w:p>
            <w:pPr>
              <w:spacing w:after="20"/>
              <w:ind w:left="20"/>
              <w:jc w:val="both"/>
            </w:pPr>
            <w:r>
              <w:rPr>
                <w:rFonts w:ascii="Times New Roman"/>
                <w:b w:val="false"/>
                <w:i w:val="false"/>
                <w:color w:val="000000"/>
                <w:sz w:val="20"/>
              </w:rPr>
              <w:t xml:space="preserve">
4) основные средства и нематериальные активы, не используемые налогоплательщиком в производстве товаров, выполнении работ, предоставлении услуг; </w:t>
            </w:r>
          </w:p>
          <w:p>
            <w:pPr>
              <w:spacing w:after="20"/>
              <w:ind w:left="20"/>
              <w:jc w:val="both"/>
            </w:pPr>
            <w:r>
              <w:rPr>
                <w:rFonts w:ascii="Times New Roman"/>
                <w:b w:val="false"/>
                <w:i w:val="false"/>
                <w:color w:val="000000"/>
                <w:sz w:val="20"/>
              </w:rPr>
              <w:t xml:space="preserve">
5) ценные бумаги; </w:t>
            </w:r>
          </w:p>
          <w:p>
            <w:pPr>
              <w:spacing w:after="20"/>
              <w:ind w:left="20"/>
              <w:jc w:val="both"/>
            </w:pPr>
            <w:r>
              <w:rPr>
                <w:rFonts w:ascii="Times New Roman"/>
                <w:b w:val="false"/>
                <w:i w:val="false"/>
                <w:color w:val="000000"/>
                <w:sz w:val="20"/>
              </w:rPr>
              <w:t xml:space="preserve">
6) доля участия в юридическом лице любой организационно-правовой формы, консорциумах; </w:t>
            </w:r>
          </w:p>
          <w:p>
            <w:pPr>
              <w:spacing w:after="20"/>
              <w:ind w:left="20"/>
              <w:jc w:val="both"/>
            </w:pPr>
            <w:r>
              <w:rPr>
                <w:rFonts w:ascii="Times New Roman"/>
                <w:b w:val="false"/>
                <w:i w:val="false"/>
                <w:color w:val="000000"/>
                <w:sz w:val="20"/>
              </w:rPr>
              <w:t xml:space="preserve">
7)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 </w:t>
            </w:r>
          </w:p>
          <w:p>
            <w:pPr>
              <w:spacing w:after="20"/>
              <w:ind w:left="20"/>
              <w:jc w:val="both"/>
            </w:pPr>
            <w:r>
              <w:rPr>
                <w:rFonts w:ascii="Times New Roman"/>
                <w:b w:val="false"/>
                <w:i w:val="false"/>
                <w:color w:val="000000"/>
                <w:sz w:val="20"/>
              </w:rPr>
              <w:t xml:space="preserve">
8) фиксированные активы, введенные в эксплуатацию в рамках инвестиционного проекта, стоимость которых отнесена на вычеты в соответствии со статьями 138-140 настоящего Кодекса. </w:t>
            </w:r>
          </w:p>
          <w:p>
            <w:pPr>
              <w:spacing w:after="20"/>
              <w:ind w:left="20"/>
              <w:jc w:val="both"/>
            </w:pPr>
            <w:r>
              <w:rPr>
                <w:rFonts w:ascii="Times New Roman"/>
                <w:b w:val="false"/>
                <w:i w:val="false"/>
                <w:color w:val="000000"/>
                <w:sz w:val="20"/>
              </w:rPr>
              <w:t xml:space="preserve">
2. Прирост определяется как разница между стоимостью реализации названных активов и их первоначальной стоимостью, за исключением случаев, предусмотренных в пунктах 3-5 настоящей статьи. </w:t>
            </w:r>
          </w:p>
          <w:p>
            <w:pPr>
              <w:spacing w:after="20"/>
              <w:ind w:left="20"/>
              <w:jc w:val="both"/>
            </w:pPr>
            <w:r>
              <w:rPr>
                <w:rFonts w:ascii="Times New Roman"/>
                <w:b w:val="false"/>
                <w:i w:val="false"/>
                <w:color w:val="000000"/>
                <w:sz w:val="20"/>
              </w:rPr>
              <w:t xml:space="preserve">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прирост стоимости (убыток) определяется как разница между стоимостью реализации и остаточной стоимостью, определяемой в налоговом учете. </w:t>
            </w:r>
          </w:p>
          <w:p>
            <w:pPr>
              <w:spacing w:after="20"/>
              <w:ind w:left="20"/>
              <w:jc w:val="both"/>
            </w:pPr>
            <w:r>
              <w:rPr>
                <w:rFonts w:ascii="Times New Roman"/>
                <w:b w:val="false"/>
                <w:i w:val="false"/>
                <w:color w:val="000000"/>
                <w:sz w:val="20"/>
              </w:rPr>
              <w:t xml:space="preserve">
4. Приростом стоимости при реализации ценных бумаг и доли участия является: </w:t>
            </w:r>
          </w:p>
          <w:p>
            <w:pPr>
              <w:spacing w:after="20"/>
              <w:ind w:left="20"/>
              <w:jc w:val="both"/>
            </w:pPr>
            <w:r>
              <w:rPr>
                <w:rFonts w:ascii="Times New Roman"/>
                <w:b w:val="false"/>
                <w:i w:val="false"/>
                <w:color w:val="000000"/>
                <w:sz w:val="20"/>
              </w:rPr>
              <w:t xml:space="preserve">
по ценным бумагам, за исключением долговых ценных бумаг, и доле участия - положительная разница между стоимостью реализации и стоимостью приобретения (вклада); </w:t>
            </w:r>
          </w:p>
          <w:p>
            <w:pPr>
              <w:spacing w:after="20"/>
              <w:ind w:left="20"/>
              <w:jc w:val="both"/>
            </w:pPr>
            <w:r>
              <w:rPr>
                <w:rFonts w:ascii="Times New Roman"/>
                <w:b w:val="false"/>
                <w:i w:val="false"/>
                <w:color w:val="000000"/>
                <w:sz w:val="20"/>
              </w:rPr>
              <w:t xml:space="preserve">
по долговым ценным бумагам -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 </w:t>
            </w:r>
          </w:p>
          <w:p>
            <w:pPr>
              <w:spacing w:after="20"/>
              <w:ind w:left="20"/>
              <w:jc w:val="both"/>
            </w:pPr>
            <w:r>
              <w:rPr>
                <w:rFonts w:ascii="Times New Roman"/>
                <w:b w:val="false"/>
                <w:i w:val="false"/>
                <w:color w:val="000000"/>
                <w:sz w:val="20"/>
              </w:rPr>
              <w:t xml:space="preserve">
5. При реализации активов, указанных в подпунктах 7) и 8) пункта 1 настоящей статьи, прирост стоимости определяется в размере стоимости реализации.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82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83. Доходы от списания обязательств </w:t>
            </w:r>
          </w:p>
          <w:p>
            <w:pPr>
              <w:spacing w:after="20"/>
              <w:ind w:left="20"/>
              <w:jc w:val="both"/>
            </w:pPr>
            <w:r>
              <w:rPr>
                <w:rFonts w:ascii="Times New Roman"/>
                <w:b w:val="false"/>
                <w:i w:val="false"/>
                <w:color w:val="000000"/>
                <w:sz w:val="20"/>
              </w:rPr>
              <w:t xml:space="preserve">
1. К доходам от списания обязательств относятся: </w:t>
            </w:r>
          </w:p>
          <w:p>
            <w:pPr>
              <w:spacing w:after="20"/>
              <w:ind w:left="20"/>
              <w:jc w:val="both"/>
            </w:pPr>
            <w:r>
              <w:rPr>
                <w:rFonts w:ascii="Times New Roman"/>
                <w:b w:val="false"/>
                <w:i w:val="false"/>
                <w:color w:val="000000"/>
                <w:sz w:val="20"/>
              </w:rPr>
              <w:t xml:space="preserve">
1) списание обязательств с налогоплательщика его кредитором, включая обязательства, не востребованные кредитором на момент утверждения ликвидационного баланса при ликвидации налогоплательщика; </w:t>
            </w:r>
          </w:p>
          <w:p>
            <w:pPr>
              <w:spacing w:after="20"/>
              <w:ind w:left="20"/>
              <w:jc w:val="both"/>
            </w:pPr>
            <w:r>
              <w:rPr>
                <w:rFonts w:ascii="Times New Roman"/>
                <w:b w:val="false"/>
                <w:i w:val="false"/>
                <w:color w:val="000000"/>
                <w:sz w:val="20"/>
              </w:rPr>
              <w:t xml:space="preserve">
2) списание обязательств в связи с истечением срока исковой давности, установленного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за исключением обязательств, признанных сомнительными в соответствии с настоящим Кодексом; </w:t>
            </w:r>
          </w:p>
          <w:p>
            <w:pPr>
              <w:spacing w:after="20"/>
              <w:ind w:left="20"/>
              <w:jc w:val="both"/>
            </w:pPr>
            <w:r>
              <w:rPr>
                <w:rFonts w:ascii="Times New Roman"/>
                <w:b w:val="false"/>
                <w:i w:val="false"/>
                <w:color w:val="000000"/>
                <w:sz w:val="20"/>
              </w:rPr>
              <w:t xml:space="preserve">
3) списание обязательств по решению суда. </w:t>
            </w:r>
          </w:p>
          <w:p>
            <w:pPr>
              <w:spacing w:after="20"/>
              <w:ind w:left="20"/>
              <w:jc w:val="both"/>
            </w:pPr>
            <w:r>
              <w:rPr>
                <w:rFonts w:ascii="Times New Roman"/>
                <w:b w:val="false"/>
                <w:i w:val="false"/>
                <w:color w:val="000000"/>
                <w:sz w:val="20"/>
              </w:rPr>
              <w:t xml:space="preserve">
2. Сумма дохода, полученного в результате списания обязательств, равна сумме списанной кредиторской задолженности.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83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84. Доходы по сомнительным обязательствам </w:t>
            </w:r>
          </w:p>
          <w:p>
            <w:pPr>
              <w:spacing w:after="20"/>
              <w:ind w:left="20"/>
              <w:jc w:val="both"/>
            </w:pPr>
            <w:r>
              <w:rPr>
                <w:rFonts w:ascii="Times New Roman"/>
                <w:b w:val="false"/>
                <w:i w:val="false"/>
                <w:color w:val="000000"/>
                <w:sz w:val="20"/>
              </w:rPr>
              <w:t xml:space="preserve">
Обязательства, возникшие по приобретенным товарам (работам, услугам), а также по начисленным работникам доходам и другим выплатам, определяемым в соответствии с пунктом 2 статьи 149 настоящего Кодекса, и не удовлетворенные в течение трех лет с момента возникновения, признаются сомнительными и подлежат включению в совокупный годовой доход налогоплательщика, за исключением налога на добавленную стоимость, который подлежит восстановлению по взаиморасчетам с бюджетом по ставке, принятой при возникновении кредиторской задолженности. </w:t>
            </w:r>
          </w:p>
          <w:p>
            <w:pPr>
              <w:spacing w:after="20"/>
              <w:ind w:left="20"/>
              <w:jc w:val="both"/>
            </w:pPr>
            <w:r>
              <w:rPr>
                <w:rFonts w:ascii="Times New Roman"/>
                <w:b/>
                <w:i w:val="false"/>
                <w:color w:val="000000"/>
                <w:sz w:val="20"/>
              </w:rPr>
              <w:t xml:space="preserve">Статья 85. Доходы от снижения размеров созданных провизий банков </w:t>
            </w:r>
          </w:p>
          <w:p>
            <w:pPr>
              <w:spacing w:after="20"/>
              <w:ind w:left="20"/>
              <w:jc w:val="both"/>
            </w:pPr>
            <w:r>
              <w:rPr>
                <w:rFonts w:ascii="Times New Roman"/>
                <w:b w:val="false"/>
                <w:i w:val="false"/>
                <w:color w:val="ff0000"/>
                <w:sz w:val="20"/>
              </w:rPr>
              <w:t xml:space="preserve">
Примечание РЦПИ! </w:t>
            </w:r>
            <w:r>
              <w:br/>
            </w:r>
            <w:r>
              <w:rPr>
                <w:rFonts w:ascii="Times New Roman"/>
                <w:b w:val="false"/>
                <w:i w:val="false"/>
                <w:color w:val="ff0000"/>
                <w:sz w:val="20"/>
              </w:rPr>
              <w:t xml:space="preserve">
Согласно Закону РК от 10.12.2008 </w:t>
            </w:r>
            <w:r>
              <w:rPr>
                <w:rFonts w:ascii="Times New Roman"/>
                <w:b w:val="false"/>
                <w:i w:val="false"/>
                <w:color w:val="ff0000"/>
                <w:sz w:val="20"/>
              </w:rPr>
              <w:t xml:space="preserve">№ 100-IV </w:t>
            </w:r>
            <w:r>
              <w:rPr>
                <w:rFonts w:ascii="Times New Roman"/>
                <w:b w:val="false"/>
                <w:i w:val="false"/>
                <w:color w:val="ff0000"/>
                <w:sz w:val="20"/>
              </w:rPr>
              <w:t xml:space="preserve">(порядок введения в действие см. </w:t>
            </w:r>
            <w:r>
              <w:rPr>
                <w:rFonts w:ascii="Times New Roman"/>
                <w:b w:val="false"/>
                <w:i w:val="false"/>
                <w:color w:val="ff0000"/>
                <w:sz w:val="20"/>
              </w:rPr>
              <w:t xml:space="preserve">ст.1 </w:t>
            </w:r>
            <w:r>
              <w:rPr>
                <w:rFonts w:ascii="Times New Roman"/>
                <w:b w:val="false"/>
                <w:i w:val="false"/>
                <w:color w:val="ff0000"/>
                <w:sz w:val="20"/>
              </w:rPr>
              <w:t xml:space="preserve">) с 1 января 2002 года по 1 января 2009 года действовала следующая редакция статьи 85: </w:t>
            </w:r>
            <w:r>
              <w:br/>
            </w:r>
            <w:r>
              <w:rPr>
                <w:rFonts w:ascii="Times New Roman"/>
                <w:b w:val="false"/>
                <w:i w:val="false"/>
                <w:color w:val="ff0000"/>
                <w:sz w:val="20"/>
              </w:rPr>
              <w:t xml:space="preserve">
"Статья 85. Доходы от снижения размеров созданных провизии (резервов) банков </w:t>
            </w:r>
            <w:r>
              <w:br/>
            </w:r>
            <w:r>
              <w:rPr>
                <w:rFonts w:ascii="Times New Roman"/>
                <w:b w:val="false"/>
                <w:i w:val="false"/>
                <w:color w:val="ff0000"/>
                <w:sz w:val="20"/>
              </w:rPr>
              <w:t xml:space="preserve">
1. Доходами от снижения размеров провизии (резервов), созданных банком или организацией, осуществляющей отдельные виды банковских операций на основании лицензии, если иное не предусмотрено настоящей статьей, признаются: </w:t>
            </w:r>
            <w:r>
              <w:br/>
            </w:r>
            <w:r>
              <w:rPr>
                <w:rFonts w:ascii="Times New Roman"/>
                <w:b w:val="false"/>
                <w:i w:val="false"/>
                <w:color w:val="ff0000"/>
                <w:sz w:val="20"/>
              </w:rPr>
              <w:t xml:space="preserve">
1) суммы провизии (резервов), ранее отнесенные на вычеты, при исполнении должником требования в размере, пропорциональном сумме исполнения; </w:t>
            </w:r>
            <w:r>
              <w:br/>
            </w:r>
            <w:r>
              <w:rPr>
                <w:rFonts w:ascii="Times New Roman"/>
                <w:b w:val="false"/>
                <w:i w:val="false"/>
                <w:color w:val="ff0000"/>
                <w:sz w:val="20"/>
              </w:rPr>
              <w:t xml:space="preserve">
2) суммы провизии (резервов), ранее отнесенные на вычеты,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w:t>
            </w:r>
            <w:r>
              <w:br/>
            </w:r>
            <w:r>
              <w:rPr>
                <w:rFonts w:ascii="Times New Roman"/>
                <w:b w:val="false"/>
                <w:i w:val="false"/>
                <w:color w:val="ff0000"/>
                <w:sz w:val="20"/>
              </w:rPr>
              <w:t xml:space="preserve">
3) суммы уменьшения ранее отнесенных на вычеты провизии (резервов) при переклассификации требований. </w:t>
            </w:r>
            <w:r>
              <w:br/>
            </w:r>
            <w:r>
              <w:rPr>
                <w:rFonts w:ascii="Times New Roman"/>
                <w:b w:val="false"/>
                <w:i w:val="false"/>
                <w:color w:val="ff0000"/>
                <w:sz w:val="20"/>
              </w:rPr>
              <w:t xml:space="preserve">
2. Не признается доходом сумма снижения ранее отнесенных на вычеты провизии (резервов), созданных банком или организацией, осуществляющей отдельные виды банковских операций на основании лицензии, в размере уменьшения требования к должнику по списанному безнадежному активу, условному обязательству.". </w:t>
            </w:r>
          </w:p>
          <w:p>
            <w:pPr>
              <w:spacing w:after="20"/>
              <w:ind w:left="20"/>
              <w:jc w:val="both"/>
            </w:pPr>
            <w:r>
              <w:rPr>
                <w:rFonts w:ascii="Times New Roman"/>
                <w:b w:val="false"/>
                <w:i w:val="false"/>
                <w:color w:val="000000"/>
                <w:sz w:val="20"/>
              </w:rPr>
              <w:t xml:space="preserve">
Доходами от снижения размеров созданных провизий признаются суммы провизий, отнесенные ранее на вычеты, при исполнении должником требования банка и организации, осуществляющей отдельные виды банковских операций. При этом в доход включается сумма провизий в размере, пропорциональном сумме исполнения должником требования. Также доходами признаются суммы провизий, ранее отнесенные на вычеты, при уменьшении размера требований к должнику на основании </w:t>
            </w:r>
            <w:r>
              <w:rPr>
                <w:rFonts w:ascii="Times New Roman"/>
                <w:b w:val="false"/>
                <w:i w:val="false"/>
                <w:color w:val="000000"/>
                <w:sz w:val="20"/>
              </w:rPr>
              <w:t xml:space="preserve">договора об отступном </w:t>
            </w:r>
            <w:r>
              <w:rPr>
                <w:rFonts w:ascii="Times New Roman"/>
                <w:b w:val="false"/>
                <w:i w:val="false"/>
                <w:color w:val="000000"/>
                <w:sz w:val="20"/>
              </w:rPr>
              <w:t xml:space="preserve">, </w:t>
            </w:r>
            <w:r>
              <w:rPr>
                <w:rFonts w:ascii="Times New Roman"/>
                <w:b w:val="false"/>
                <w:i w:val="false"/>
                <w:color w:val="000000"/>
                <w:sz w:val="20"/>
              </w:rPr>
              <w:t xml:space="preserve">договора новации </w:t>
            </w:r>
            <w:r>
              <w:rPr>
                <w:rFonts w:ascii="Times New Roman"/>
                <w:b w:val="false"/>
                <w:i w:val="false"/>
                <w:color w:val="000000"/>
                <w:sz w:val="20"/>
              </w:rPr>
              <w:t xml:space="preserve">, </w:t>
            </w:r>
            <w:r>
              <w:rPr>
                <w:rFonts w:ascii="Times New Roman"/>
                <w:b w:val="false"/>
                <w:i w:val="false"/>
                <w:color w:val="000000"/>
                <w:sz w:val="20"/>
              </w:rPr>
              <w:t xml:space="preserve">переуступки права требования </w:t>
            </w:r>
            <w:r>
              <w:rPr>
                <w:rFonts w:ascii="Times New Roman"/>
                <w:b w:val="false"/>
                <w:i w:val="false"/>
                <w:color w:val="000000"/>
                <w:sz w:val="20"/>
              </w:rPr>
              <w:t xml:space="preserve">путем заключения договора цессии и (или) на иных основаниях, предусмотренных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Кроме того, доходами признаются суммы уменьшения ранее отнесенных на вычеты провизий при переклассификации требований. </w:t>
            </w:r>
          </w:p>
          <w:p>
            <w:pPr>
              <w:spacing w:after="20"/>
              <w:ind w:left="20"/>
              <w:jc w:val="both"/>
            </w:pPr>
            <w:r>
              <w:rPr>
                <w:rFonts w:ascii="Times New Roman"/>
                <w:b/>
                <w:i w:val="false"/>
                <w:color w:val="000000"/>
                <w:sz w:val="20"/>
              </w:rPr>
              <w:t xml:space="preserve">Статья 86. Доходы от уступки требования долга </w:t>
            </w:r>
          </w:p>
          <w:p>
            <w:pPr>
              <w:spacing w:after="20"/>
              <w:ind w:left="20"/>
              <w:jc w:val="both"/>
            </w:pPr>
            <w:r>
              <w:rPr>
                <w:rFonts w:ascii="Times New Roman"/>
                <w:b w:val="false"/>
                <w:i w:val="false"/>
                <w:color w:val="000000"/>
                <w:sz w:val="20"/>
              </w:rPr>
              <w:t xml:space="preserve">
Доходами от уступки требования долга являются доходы налогоплательщика, определяемые в виде положительной разницы между суммой, выплачиваемой должником по требованию основного долга, включая суммы, выплачиваемые им сверх основного долга, и стоимостью приобретения долга налогоплательщиком, а также доходы налогоплательщика, передающего право требования долга, определяемые в виде положительной разницы между стоимостью реализации права требования долга и суммой требования, отраженной в бухгалтерском учете лица, передающего права требования, на дату реализации права требования.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86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87. Доходы от превышения стоимости выбывших фиксированных активов над стоимостным балансом подгруппы (группы) </w:t>
            </w:r>
          </w:p>
          <w:p>
            <w:pPr>
              <w:spacing w:after="20"/>
              <w:ind w:left="20"/>
              <w:jc w:val="both"/>
            </w:pPr>
            <w:r>
              <w:rPr>
                <w:rFonts w:ascii="Times New Roman"/>
                <w:b w:val="false"/>
                <w:i w:val="false"/>
                <w:color w:val="000000"/>
                <w:sz w:val="20"/>
              </w:rPr>
              <w:t xml:space="preserve">
Если стоимость выбывших фиксированных активов подгруппы (по I группе) или группы (по II, III и IV группам) превышает стоимостный баланс подгруппы (по I группе) или группы (по II, III и IV группам) на начало налогового периода с учетом стоимости поступивших фиксированных активов в налоговом периоде, величина превышения подлежит включению в совокупный годовой доход. Стоимостный баланс данной подгруппы (по I группе) или группы (по II, III и IV группам) на конец налогового периода становится равным нулю.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87 в редакции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87-1.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p>
            <w:pPr>
              <w:spacing w:after="20"/>
              <w:ind w:left="20"/>
              <w:jc w:val="both"/>
            </w:pPr>
            <w:r>
              <w:rPr>
                <w:rFonts w:ascii="Times New Roman"/>
                <w:b w:val="false"/>
                <w:i w:val="false"/>
                <w:color w:val="000000"/>
                <w:sz w:val="20"/>
              </w:rPr>
              <w:t xml:space="preserve">
Если размер доходов, корректирующих в соответствии со статьей 101 настоящего Кодекса расходы, которые образуют отдельную группу, превышает размер последней на начало налогового периода с учетом произведенных расходов в налоговом периоде, величина превышения подлежит включению в совокупный годовой доход. Размер данной группы на конец налогового периода становится равным нулю.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87-1 -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88.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pPr>
              <w:spacing w:after="20"/>
              <w:ind w:left="20"/>
              <w:jc w:val="both"/>
            </w:pPr>
            <w:r>
              <w:rPr>
                <w:rFonts w:ascii="Times New Roman"/>
                <w:b w:val="false"/>
                <w:i w:val="false"/>
                <w:color w:val="000000"/>
                <w:sz w:val="20"/>
              </w:rPr>
              <w:t xml:space="preserve">
1. В случае, если фактические расходы по ликвидации последствий разработки месторождений ниже произведенных отчислений в указанный фонд, разница подлежит включению в совокупный годовой доход недропользователя. </w:t>
            </w:r>
          </w:p>
          <w:p>
            <w:pPr>
              <w:spacing w:after="20"/>
              <w:ind w:left="20"/>
              <w:jc w:val="both"/>
            </w:pPr>
            <w:r>
              <w:rPr>
                <w:rFonts w:ascii="Times New Roman"/>
                <w:b w:val="false"/>
                <w:i w:val="false"/>
                <w:color w:val="000000"/>
                <w:sz w:val="20"/>
              </w:rPr>
              <w:t xml:space="preserve">
2. В случае, если недропользователем работы по ликвидации последствий разработки месторождений не производятся в период, предусмотренный программой ликвидации последствий разработки месторождений, утвержденной соответствующим государственным уполномоченным органом, суммы отчислений в фонд ликвидации последствий разработки месторождений (резервный фонд), отнесенные на вычеты, подлежат включению в совокупный годовой доход того налогового периода, в котором они должны быть произведены. </w:t>
            </w:r>
          </w:p>
          <w:p>
            <w:pPr>
              <w:spacing w:after="20"/>
              <w:ind w:left="20"/>
              <w:jc w:val="both"/>
            </w:pPr>
            <w:r>
              <w:rPr>
                <w:rFonts w:ascii="Times New Roman"/>
                <w:b/>
                <w:i w:val="false"/>
                <w:color w:val="000000"/>
                <w:sz w:val="20"/>
              </w:rPr>
              <w:t xml:space="preserve">Статья 89. Полученные компенсации по ранее произведенным вычетам </w:t>
            </w:r>
          </w:p>
          <w:p>
            <w:pPr>
              <w:spacing w:after="20"/>
              <w:ind w:left="20"/>
              <w:jc w:val="both"/>
            </w:pPr>
            <w:r>
              <w:rPr>
                <w:rFonts w:ascii="Times New Roman"/>
                <w:b w:val="false"/>
                <w:i w:val="false"/>
                <w:color w:val="000000"/>
                <w:sz w:val="20"/>
              </w:rPr>
              <w:t xml:space="preserve">
1. К доходам, полученным в виде компенсации по ранее произведенным вычетам, относятся: </w:t>
            </w:r>
          </w:p>
          <w:p>
            <w:pPr>
              <w:spacing w:after="20"/>
              <w:ind w:left="20"/>
              <w:jc w:val="both"/>
            </w:pPr>
            <w:r>
              <w:rPr>
                <w:rFonts w:ascii="Times New Roman"/>
                <w:b w:val="false"/>
                <w:i w:val="false"/>
                <w:color w:val="000000"/>
                <w:sz w:val="20"/>
              </w:rPr>
              <w:t xml:space="preserve">
1) суммы требований, признанных сомнительными, ранее отнесенные на вычеты и возмещенные в последующие налоговые периоды; </w:t>
            </w:r>
          </w:p>
          <w:p>
            <w:pPr>
              <w:spacing w:after="20"/>
              <w:ind w:left="20"/>
              <w:jc w:val="both"/>
            </w:pPr>
            <w:r>
              <w:rPr>
                <w:rFonts w:ascii="Times New Roman"/>
                <w:b w:val="false"/>
                <w:i w:val="false"/>
                <w:color w:val="000000"/>
                <w:sz w:val="20"/>
              </w:rPr>
              <w:t xml:space="preserve">
2) суммы, полученные из средств государственного бюджета на покрытие затрат (расходов), за исключением субсидий, полученных из средств государственного бюджета; </w:t>
            </w:r>
          </w:p>
          <w:p>
            <w:pPr>
              <w:spacing w:after="20"/>
              <w:ind w:left="20"/>
              <w:jc w:val="both"/>
            </w:pPr>
            <w:r>
              <w:rPr>
                <w:rFonts w:ascii="Times New Roman"/>
                <w:b w:val="false"/>
                <w:i w:val="false"/>
                <w:color w:val="000000"/>
                <w:sz w:val="20"/>
              </w:rPr>
              <w:t xml:space="preserve">
3) другие компенсации, полученные по возмещению расходов (убытков), которые ранее были отнесены на вычеты. </w:t>
            </w:r>
          </w:p>
          <w:p>
            <w:pPr>
              <w:spacing w:after="20"/>
              <w:ind w:left="20"/>
              <w:jc w:val="both"/>
            </w:pPr>
            <w:r>
              <w:rPr>
                <w:rFonts w:ascii="Times New Roman"/>
                <w:b w:val="false"/>
                <w:i w:val="false"/>
                <w:color w:val="000000"/>
                <w:sz w:val="20"/>
              </w:rPr>
              <w:t xml:space="preserve">
Полученная компенсация является доходом того налогового периода, в котором она была возмещена. </w:t>
            </w:r>
          </w:p>
          <w:p>
            <w:pPr>
              <w:spacing w:after="20"/>
              <w:ind w:left="20"/>
              <w:jc w:val="both"/>
            </w:pPr>
            <w:r>
              <w:rPr>
                <w:rFonts w:ascii="Times New Roman"/>
                <w:b w:val="false"/>
                <w:i w:val="false"/>
                <w:color w:val="000000"/>
                <w:sz w:val="20"/>
              </w:rPr>
              <w:t xml:space="preserve">
2. Сумма страховых премий, подлежащих возврату (возвращаемых) страховой организацией страхователю по окончании действия или при досрочном прекращении </w:t>
            </w:r>
            <w:r>
              <w:rPr>
                <w:rFonts w:ascii="Times New Roman"/>
                <w:b w:val="false"/>
                <w:i w:val="false"/>
                <w:color w:val="000000"/>
                <w:sz w:val="20"/>
              </w:rPr>
              <w:t xml:space="preserve">договора ненакопительного страхования </w:t>
            </w:r>
            <w:r>
              <w:rPr>
                <w:rFonts w:ascii="Times New Roman"/>
                <w:b w:val="false"/>
                <w:i w:val="false"/>
                <w:color w:val="000000"/>
                <w:sz w:val="20"/>
              </w:rPr>
              <w:t xml:space="preserve">и ранее отнесенных на вычеты страхователем, относится к совокупному годовому доходу отчетного налогового периода, в котором они были возвращены (подлежали возврату) страхователю.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89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90. Безвозмездно полученное имущество </w:t>
            </w:r>
          </w:p>
          <w:p>
            <w:pPr>
              <w:spacing w:after="20"/>
              <w:ind w:left="20"/>
              <w:jc w:val="both"/>
            </w:pPr>
            <w:r>
              <w:rPr>
                <w:rFonts w:ascii="Times New Roman"/>
                <w:b w:val="false"/>
                <w:i w:val="false"/>
                <w:color w:val="000000"/>
                <w:sz w:val="20"/>
              </w:rPr>
              <w:t xml:space="preserve">
1. Любое имущество, а также работы и услуги, полученные налогоплательщиком безвозмездно, являются его доходом, если иное не предусмотрено настоящей статьей. </w:t>
            </w:r>
          </w:p>
          <w:p>
            <w:pPr>
              <w:spacing w:after="20"/>
              <w:ind w:left="20"/>
              <w:jc w:val="both"/>
            </w:pPr>
            <w:r>
              <w:rPr>
                <w:rFonts w:ascii="Times New Roman"/>
                <w:b w:val="false"/>
                <w:i w:val="false"/>
                <w:color w:val="000000"/>
                <w:sz w:val="20"/>
              </w:rPr>
              <w:t xml:space="preserve">
2. В качестве дохода не рассматриваются: </w:t>
            </w:r>
          </w:p>
          <w:p>
            <w:pPr>
              <w:spacing w:after="20"/>
              <w:ind w:left="20"/>
              <w:jc w:val="both"/>
            </w:pPr>
            <w:r>
              <w:rPr>
                <w:rFonts w:ascii="Times New Roman"/>
                <w:b w:val="false"/>
                <w:i w:val="false"/>
                <w:color w:val="000000"/>
                <w:sz w:val="20"/>
              </w:rPr>
              <w:t xml:space="preserve">
1) имущество, полученное в качестве вклада в уставный капитал; </w:t>
            </w:r>
          </w:p>
          <w:p>
            <w:pPr>
              <w:spacing w:after="20"/>
              <w:ind w:left="20"/>
              <w:jc w:val="both"/>
            </w:pPr>
            <w:r>
              <w:rPr>
                <w:rFonts w:ascii="Times New Roman"/>
                <w:b w:val="false"/>
                <w:i w:val="false"/>
                <w:color w:val="000000"/>
                <w:sz w:val="20"/>
              </w:rPr>
              <w:t xml:space="preserve">
2) субсидии, полученные из средств государственного бюджета; </w:t>
            </w:r>
          </w:p>
          <w:p>
            <w:pPr>
              <w:spacing w:after="20"/>
              <w:ind w:left="20"/>
              <w:jc w:val="both"/>
            </w:pPr>
            <w:r>
              <w:rPr>
                <w:rFonts w:ascii="Times New Roman"/>
                <w:b w:val="false"/>
                <w:i w:val="false"/>
                <w:color w:val="000000"/>
                <w:sz w:val="20"/>
              </w:rPr>
              <w:t xml:space="preserve">
3) сумма обязательных, дополнительных и чрезвычайных взносов банков, полученная </w:t>
            </w:r>
            <w:r>
              <w:rPr>
                <w:rFonts w:ascii="Times New Roman"/>
                <w:b w:val="false"/>
                <w:i w:val="false"/>
                <w:color w:val="000000"/>
                <w:sz w:val="20"/>
              </w:rPr>
              <w:t xml:space="preserve">организацией </w:t>
            </w:r>
            <w:r>
              <w:rPr>
                <w:rFonts w:ascii="Times New Roman"/>
                <w:b w:val="false"/>
                <w:i w:val="false"/>
                <w:color w:val="000000"/>
                <w:sz w:val="20"/>
              </w:rPr>
              <w:t xml:space="preserve">, осуществляющей обязательное коллективное гарантирование (страхование) вкладов (депозитов) физических лиц; </w:t>
            </w:r>
          </w:p>
          <w:p>
            <w:pPr>
              <w:spacing w:after="20"/>
              <w:ind w:left="20"/>
              <w:jc w:val="both"/>
            </w:pPr>
            <w:r>
              <w:rPr>
                <w:rFonts w:ascii="Times New Roman"/>
                <w:b w:val="false"/>
                <w:i w:val="false"/>
                <w:color w:val="000000"/>
                <w:sz w:val="20"/>
              </w:rPr>
              <w:t xml:space="preserve">
4) сумма обязательных и чрезвычайных взносов страховых организаций, полученная </w:t>
            </w:r>
            <w:r>
              <w:rPr>
                <w:rFonts w:ascii="Times New Roman"/>
                <w:b w:val="false"/>
                <w:i w:val="false"/>
                <w:color w:val="000000"/>
                <w:sz w:val="20"/>
              </w:rPr>
              <w:t xml:space="preserve">Фондом гарантирования страховых выплат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суммы денег, полученные организацией, осуществляющей обязательное коллективное гарантирование (страхование) вкладов (депозитов) физических лиц, и </w:t>
            </w:r>
            <w:r>
              <w:rPr>
                <w:rFonts w:ascii="Times New Roman"/>
                <w:b w:val="false"/>
                <w:i w:val="false"/>
                <w:color w:val="000000"/>
                <w:sz w:val="20"/>
              </w:rPr>
              <w:t xml:space="preserve">Фондом гарантирования страховых выплат </w:t>
            </w:r>
            <w:r>
              <w:rPr>
                <w:rFonts w:ascii="Times New Roman"/>
                <w:b w:val="false"/>
                <w:i w:val="false"/>
                <w:color w:val="000000"/>
                <w:sz w:val="20"/>
              </w:rPr>
              <w:t xml:space="preserve">, в порядке удовлетворения их требований по возмещенным вкладам (депозитам) и выплаченным гарантийным и компенсационным выплатам.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90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90-1. Превышение доходов над расходами, полученными при эксплуатации объектов социальной сферы </w:t>
            </w:r>
          </w:p>
          <w:p>
            <w:pPr>
              <w:spacing w:after="20"/>
              <w:ind w:left="20"/>
              <w:jc w:val="both"/>
            </w:pPr>
            <w:r>
              <w:rPr>
                <w:rFonts w:ascii="Times New Roman"/>
                <w:b w:val="false"/>
                <w:i w:val="false"/>
                <w:color w:val="000000"/>
                <w:sz w:val="20"/>
              </w:rPr>
              <w:t xml:space="preserve">
1. В совокупный годовой доход налогоплательщика включается превышение доходов над расходами, подлежащими получению (полученными) при эксплуатации объектов социальной сферы. </w:t>
            </w:r>
          </w:p>
          <w:p>
            <w:pPr>
              <w:spacing w:after="20"/>
              <w:ind w:left="20"/>
              <w:jc w:val="both"/>
            </w:pPr>
            <w:r>
              <w:rPr>
                <w:rFonts w:ascii="Times New Roman"/>
                <w:b w:val="false"/>
                <w:i w:val="false"/>
                <w:color w:val="000000"/>
                <w:sz w:val="20"/>
              </w:rPr>
              <w:t xml:space="preserve">
2. К объектам социальной сферы относятся основные средства и нематериальные активы, учитываемые в бухгалтерском балансе налогоплательщика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а также </w:t>
            </w:r>
            <w:r>
              <w:rPr>
                <w:rFonts w:ascii="Times New Roman"/>
                <w:b w:val="false"/>
                <w:i w:val="false"/>
                <w:color w:val="000000"/>
                <w:sz w:val="20"/>
              </w:rPr>
              <w:t xml:space="preserve">стандартами </w:t>
            </w:r>
            <w:r>
              <w:rPr>
                <w:rFonts w:ascii="Times New Roman"/>
                <w:b w:val="false"/>
                <w:i w:val="false"/>
                <w:color w:val="000000"/>
                <w:sz w:val="20"/>
              </w:rPr>
              <w:t xml:space="preserve">бухгалтерского учета, используемые налогоплательщиком при осуществлении следующих видов деятельности: </w:t>
            </w:r>
          </w:p>
          <w:p>
            <w:pPr>
              <w:spacing w:after="20"/>
              <w:ind w:left="20"/>
              <w:jc w:val="both"/>
            </w:pPr>
            <w:r>
              <w:rPr>
                <w:rFonts w:ascii="Times New Roman"/>
                <w:b w:val="false"/>
                <w:i w:val="false"/>
                <w:color w:val="000000"/>
                <w:sz w:val="20"/>
              </w:rPr>
              <w:t xml:space="preserve">
1) медицинская деятельность; </w:t>
            </w:r>
          </w:p>
          <w:p>
            <w:pPr>
              <w:spacing w:after="20"/>
              <w:ind w:left="20"/>
              <w:jc w:val="both"/>
            </w:pPr>
            <w:r>
              <w:rPr>
                <w:rFonts w:ascii="Times New Roman"/>
                <w:b w:val="false"/>
                <w:i w:val="false"/>
                <w:color w:val="000000"/>
                <w:sz w:val="20"/>
              </w:rPr>
              <w:t xml:space="preserve">
2) деятельность в сфере дошкольного воспитания и обучения; начального, основного среднего, общего среднего; технического и профессионального, послесреднего, высшего и послевузовского образования; дополнительного образования; переподготовки и повышения квалификации; </w:t>
            </w:r>
          </w:p>
          <w:p>
            <w:pPr>
              <w:spacing w:after="20"/>
              <w:ind w:left="20"/>
              <w:jc w:val="both"/>
            </w:pPr>
            <w:r>
              <w:rPr>
                <w:rFonts w:ascii="Times New Roman"/>
                <w:b w:val="false"/>
                <w:i w:val="false"/>
                <w:color w:val="000000"/>
                <w:sz w:val="20"/>
              </w:rPr>
              <w:t xml:space="preserve">
3) деятельность в сфере науки, физической культуры и спорта, культуры, оказания услуг по сохранению историко-культурного наследия, архивных ценностей, а также в области социальной защиты и социального обеспечения детей, престарелых и инвалидов; </w:t>
            </w:r>
          </w:p>
          <w:p>
            <w:pPr>
              <w:spacing w:after="20"/>
              <w:ind w:left="20"/>
              <w:jc w:val="both"/>
            </w:pPr>
            <w:r>
              <w:rPr>
                <w:rFonts w:ascii="Times New Roman"/>
                <w:b w:val="false"/>
                <w:i w:val="false"/>
                <w:color w:val="000000"/>
                <w:sz w:val="20"/>
              </w:rPr>
              <w:t xml:space="preserve">
4) деятельность по организации общественного питания работников; </w:t>
            </w:r>
          </w:p>
          <w:p>
            <w:pPr>
              <w:spacing w:after="20"/>
              <w:ind w:left="20"/>
              <w:jc w:val="both"/>
            </w:pPr>
            <w:r>
              <w:rPr>
                <w:rFonts w:ascii="Times New Roman"/>
                <w:b w:val="false"/>
                <w:i w:val="false"/>
                <w:color w:val="000000"/>
                <w:sz w:val="20"/>
              </w:rPr>
              <w:t xml:space="preserve">
5) деятельность по организации отдыха работников, членов их семей, работников и членов семей аффилиированных лиц, а также эксплуатации объектов жилищного фонда. </w:t>
            </w:r>
          </w:p>
          <w:p>
            <w:pPr>
              <w:spacing w:after="20"/>
              <w:ind w:left="20"/>
              <w:jc w:val="both"/>
            </w:pPr>
            <w:r>
              <w:rPr>
                <w:rFonts w:ascii="Times New Roman"/>
                <w:b w:val="false"/>
                <w:i w:val="false"/>
                <w:color w:val="000000"/>
                <w:sz w:val="20"/>
              </w:rPr>
              <w:t xml:space="preserve">
Для целей настоящей статьи доходы и расходы определяются на основании данных бухгалтерского учета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а также </w:t>
            </w:r>
            <w:r>
              <w:rPr>
                <w:rFonts w:ascii="Times New Roman"/>
                <w:b w:val="false"/>
                <w:i w:val="false"/>
                <w:color w:val="000000"/>
                <w:sz w:val="20"/>
              </w:rPr>
              <w:t xml:space="preserve">стандартами </w:t>
            </w:r>
            <w:r>
              <w:rPr>
                <w:rFonts w:ascii="Times New Roman"/>
                <w:b w:val="false"/>
                <w:i w:val="false"/>
                <w:color w:val="000000"/>
                <w:sz w:val="20"/>
              </w:rPr>
              <w:t xml:space="preserve">бухгалтерского учета.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90-1 дополнена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статья в редакции Закона РК от 27 июля 2007 года </w:t>
            </w:r>
            <w:r>
              <w:rPr>
                <w:rFonts w:ascii="Times New Roman"/>
                <w:b w:val="false"/>
                <w:i w:val="false"/>
                <w:color w:val="000000"/>
                <w:sz w:val="20"/>
              </w:rPr>
              <w:t xml:space="preserve">N 320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91. Корректировка совокупного годового дохода </w:t>
            </w:r>
          </w:p>
          <w:p>
            <w:pPr>
              <w:spacing w:after="20"/>
              <w:ind w:left="20"/>
              <w:jc w:val="both"/>
            </w:pPr>
            <w:r>
              <w:rPr>
                <w:rFonts w:ascii="Times New Roman"/>
                <w:b w:val="false"/>
                <w:i w:val="false"/>
                <w:color w:val="000000"/>
                <w:sz w:val="20"/>
              </w:rPr>
              <w:t xml:space="preserve">
1. Из совокупного годового дохода налогоплательщиков подлежат исключению: </w:t>
            </w:r>
          </w:p>
          <w:p>
            <w:pPr>
              <w:spacing w:after="20"/>
              <w:ind w:left="20"/>
              <w:jc w:val="both"/>
            </w:pPr>
            <w:r>
              <w:rPr>
                <w:rFonts w:ascii="Times New Roman"/>
                <w:b w:val="false"/>
                <w:i w:val="false"/>
                <w:color w:val="000000"/>
                <w:sz w:val="20"/>
              </w:rPr>
              <w:t xml:space="preserve">
1) дивиденды; </w:t>
            </w:r>
          </w:p>
          <w:p>
            <w:pPr>
              <w:spacing w:after="20"/>
              <w:ind w:left="20"/>
              <w:jc w:val="both"/>
            </w:pPr>
            <w:r>
              <w:rPr>
                <w:rFonts w:ascii="Times New Roman"/>
                <w:b w:val="false"/>
                <w:i w:val="false"/>
                <w:color w:val="000000"/>
                <w:sz w:val="20"/>
              </w:rPr>
              <w:t xml:space="preserve">
1-1) вознаграждения по долговым ценным бумагам, приобретенным на </w:t>
            </w:r>
            <w:r>
              <w:rPr>
                <w:rFonts w:ascii="Times New Roman"/>
                <w:b w:val="false"/>
                <w:i w:val="false"/>
                <w:color w:val="000000"/>
                <w:sz w:val="20"/>
              </w:rPr>
              <w:t xml:space="preserve">специальной торговой площадке </w:t>
            </w:r>
            <w:r>
              <w:rPr>
                <w:rFonts w:ascii="Times New Roman"/>
                <w:b w:val="false"/>
                <w:i w:val="false"/>
                <w:color w:val="000000"/>
                <w:sz w:val="20"/>
              </w:rPr>
              <w:t xml:space="preserve">регионального финансового центра города Алматы; </w:t>
            </w:r>
          </w:p>
          <w:p>
            <w:pPr>
              <w:spacing w:after="20"/>
              <w:ind w:left="20"/>
              <w:jc w:val="both"/>
            </w:pPr>
            <w:r>
              <w:rPr>
                <w:rFonts w:ascii="Times New Roman"/>
                <w:b w:val="false"/>
                <w:i w:val="false"/>
                <w:color w:val="000000"/>
                <w:sz w:val="20"/>
              </w:rPr>
              <w:t xml:space="preserve">
2) превышение стоимости собственных акций над их номинальной стоимостью, полученное эмитентом при размещении, и прирост стоимости при реализации собственных акций эмитентом; </w:t>
            </w:r>
          </w:p>
          <w:p>
            <w:pPr>
              <w:spacing w:after="20"/>
              <w:ind w:left="20"/>
              <w:jc w:val="both"/>
            </w:pPr>
            <w:r>
              <w:rPr>
                <w:rFonts w:ascii="Times New Roman"/>
                <w:b w:val="false"/>
                <w:i w:val="false"/>
                <w:color w:val="000000"/>
                <w:sz w:val="20"/>
              </w:rPr>
              <w:t xml:space="preserve">
3) доход от прироста стоимости при реализации методом открытых торгов на </w:t>
            </w:r>
            <w:r>
              <w:rPr>
                <w:rFonts w:ascii="Times New Roman"/>
                <w:b w:val="false"/>
                <w:i w:val="false"/>
                <w:color w:val="000000"/>
                <w:sz w:val="20"/>
              </w:rPr>
              <w:t xml:space="preserve">фондовой бирже </w:t>
            </w:r>
            <w:r>
              <w:rPr>
                <w:rFonts w:ascii="Times New Roman"/>
                <w:b w:val="false"/>
                <w:i w:val="false"/>
                <w:color w:val="000000"/>
                <w:sz w:val="20"/>
              </w:rPr>
              <w:t xml:space="preserve">акций и облигаций, находящихся на день реализации в официальных списках фондовой биржи по наивысшей и следующей за наивысшей категории листинга; </w:t>
            </w:r>
          </w:p>
          <w:p>
            <w:pPr>
              <w:spacing w:after="20"/>
              <w:ind w:left="20"/>
              <w:jc w:val="both"/>
            </w:pPr>
            <w:r>
              <w:rPr>
                <w:rFonts w:ascii="Times New Roman"/>
                <w:b w:val="false"/>
                <w:i w:val="false"/>
                <w:color w:val="000000"/>
                <w:sz w:val="20"/>
              </w:rPr>
              <w:t xml:space="preserve">
3-1) доход от прироста стоимости при реализации долговых ценных бумаг, допущенных на специальную торговую площадку </w:t>
            </w:r>
            <w:r>
              <w:rPr>
                <w:rFonts w:ascii="Times New Roman"/>
                <w:b w:val="false"/>
                <w:i w:val="false"/>
                <w:color w:val="000000"/>
                <w:sz w:val="20"/>
              </w:rPr>
              <w:t xml:space="preserve">регионального финансового центра города Алматы </w:t>
            </w:r>
            <w:r>
              <w:rPr>
                <w:rFonts w:ascii="Times New Roman"/>
                <w:b w:val="false"/>
                <w:i w:val="false"/>
                <w:color w:val="000000"/>
                <w:sz w:val="20"/>
              </w:rPr>
              <w:t xml:space="preserve">, в случае совершения гражданско-правовых сделок с ними на данной торговой площадке; </w:t>
            </w:r>
          </w:p>
          <w:p>
            <w:pPr>
              <w:spacing w:after="20"/>
              <w:ind w:left="20"/>
              <w:jc w:val="both"/>
            </w:pPr>
            <w:r>
              <w:rPr>
                <w:rFonts w:ascii="Times New Roman"/>
                <w:b w:val="false"/>
                <w:i w:val="false"/>
                <w:color w:val="000000"/>
                <w:sz w:val="20"/>
              </w:rPr>
              <w:t xml:space="preserve">
4) доходы от операций с государственными </w:t>
            </w:r>
            <w:r>
              <w:rPr>
                <w:rFonts w:ascii="Times New Roman"/>
                <w:b w:val="false"/>
                <w:i w:val="false"/>
                <w:color w:val="000000"/>
                <w:sz w:val="20"/>
              </w:rPr>
              <w:t xml:space="preserve">ценными бумагами </w:t>
            </w:r>
            <w:r>
              <w:rPr>
                <w:rFonts w:ascii="Times New Roman"/>
                <w:b w:val="false"/>
                <w:i w:val="false"/>
                <w:color w:val="000000"/>
                <w:sz w:val="20"/>
              </w:rPr>
              <w:t xml:space="preserve">и </w:t>
            </w:r>
            <w:r>
              <w:rPr>
                <w:rFonts w:ascii="Times New Roman"/>
                <w:b w:val="false"/>
                <w:i w:val="false"/>
                <w:color w:val="000000"/>
                <w:sz w:val="20"/>
              </w:rPr>
              <w:t xml:space="preserve">агентскими облигациями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w:t>
            </w:r>
          </w:p>
          <w:p>
            <w:pPr>
              <w:spacing w:after="20"/>
              <w:ind w:left="20"/>
              <w:jc w:val="both"/>
            </w:pPr>
            <w:r>
              <w:rPr>
                <w:rFonts w:ascii="Times New Roman"/>
                <w:b w:val="false"/>
                <w:i w:val="false"/>
                <w:color w:val="000000"/>
                <w:sz w:val="20"/>
              </w:rPr>
              <w:t xml:space="preserve">
6)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w:t>
            </w:r>
          </w:p>
          <w:p>
            <w:pPr>
              <w:spacing w:after="20"/>
              <w:ind w:left="20"/>
              <w:jc w:val="both"/>
            </w:pPr>
            <w:r>
              <w:rPr>
                <w:rFonts w:ascii="Times New Roman"/>
                <w:b w:val="false"/>
                <w:i w:val="false"/>
                <w:color w:val="000000"/>
                <w:sz w:val="20"/>
              </w:rPr>
              <w:t xml:space="preserve">
7) инвестиционные доходы, полученные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пенсионном обеспечении и направленные на индивидуальные пенсионные счета; </w:t>
            </w:r>
          </w:p>
          <w:p>
            <w:pPr>
              <w:spacing w:after="20"/>
              <w:ind w:left="20"/>
              <w:jc w:val="both"/>
            </w:pPr>
            <w:r>
              <w:rPr>
                <w:rFonts w:ascii="Times New Roman"/>
                <w:b w:val="false"/>
                <w:i w:val="false"/>
                <w:color w:val="000000"/>
                <w:sz w:val="20"/>
              </w:rPr>
              <w:t xml:space="preserve">
7-1) доходы от уступки требования долга, полученные специальной финансовой компанией по сделке секьюритизации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секьюритизации; </w:t>
            </w:r>
          </w:p>
          <w:p>
            <w:pPr>
              <w:spacing w:after="20"/>
              <w:ind w:left="20"/>
              <w:jc w:val="both"/>
            </w:pPr>
            <w:r>
              <w:rPr>
                <w:rFonts w:ascii="Times New Roman"/>
                <w:b w:val="false"/>
                <w:i w:val="false"/>
                <w:color w:val="000000"/>
                <w:sz w:val="20"/>
              </w:rPr>
              <w:t xml:space="preserve">
8) инвестиционные доходы, полученные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об обязательном социальном страховании и направленные на увеличение активов Государственного фонда социального страхования; </w:t>
            </w:r>
          </w:p>
          <w:p>
            <w:pPr>
              <w:spacing w:after="20"/>
              <w:ind w:left="20"/>
              <w:jc w:val="both"/>
            </w:pPr>
            <w:r>
              <w:rPr>
                <w:rFonts w:ascii="Times New Roman"/>
                <w:b w:val="false"/>
                <w:i w:val="false"/>
                <w:color w:val="000000"/>
                <w:sz w:val="20"/>
              </w:rPr>
              <w:t xml:space="preserve">
9) инвестиционные доходы, полученные паевыми и акционерными инвестиционными фондами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об инвестиционных фондах на счета в кастодианах и находящиеся на них;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10)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доход, полученный юридическим лицом - участником регионального финансового центра города Алматы от оказания финансовых услуг. Перечень финансовых услуг, указанных в настоящем подпункте, определяется Правительством Республики Казахстан; </w:t>
            </w:r>
          </w:p>
          <w:p>
            <w:pPr>
              <w:spacing w:after="20"/>
              <w:ind w:left="20"/>
              <w:jc w:val="both"/>
            </w:pPr>
            <w:r>
              <w:rPr>
                <w:rFonts w:ascii="Times New Roman"/>
                <w:b w:val="false"/>
                <w:i w:val="false"/>
                <w:color w:val="000000"/>
                <w:sz w:val="20"/>
              </w:rPr>
              <w:t xml:space="preserve">
12) стоимость имущества, легализованного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амнистии в связи с легализацией имущества. </w:t>
            </w:r>
          </w:p>
          <w:p>
            <w:pPr>
              <w:spacing w:after="20"/>
              <w:ind w:left="20"/>
              <w:jc w:val="both"/>
            </w:pPr>
            <w:r>
              <w:rPr>
                <w:rFonts w:ascii="Times New Roman"/>
                <w:b w:val="false"/>
                <w:i w:val="false"/>
                <w:color w:val="000000"/>
                <w:sz w:val="20"/>
              </w:rPr>
              <w:t xml:space="preserve">
2. При переходе на иной метод оценки товарно-материальных запасов, чем тот, который применялся налогоплательщиком в предыдущем налоговом периоде, совокупный годовой доход налогоплательщика подлежит увеличению на сумму положительной разницы и уменьшению на сумму отрицательной разницы, полученной в результате применения нового метода оценки. </w:t>
            </w:r>
          </w:p>
          <w:p>
            <w:pPr>
              <w:spacing w:after="20"/>
              <w:ind w:left="20"/>
              <w:jc w:val="both"/>
            </w:pPr>
            <w:r>
              <w:rPr>
                <w:rFonts w:ascii="Times New Roman"/>
                <w:b w:val="false"/>
                <w:i w:val="false"/>
                <w:color w:val="000000"/>
                <w:sz w:val="20"/>
              </w:rPr>
              <w:t xml:space="preserve">
Переход на иной метод оценки товарно-материальных запасов производится налогоплательщиком с начала налогового периода.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91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РК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20 февраля 2006 г. N  </w:t>
            </w:r>
            <w:r>
              <w:rPr>
                <w:rFonts w:ascii="Times New Roman"/>
                <w:b w:val="false"/>
                <w:i w:val="false"/>
                <w:color w:val="000000"/>
                <w:sz w:val="20"/>
              </w:rPr>
              <w:t xml:space="preserve">127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5 июля 2006 г. N </w:t>
            </w:r>
            <w:r>
              <w:rPr>
                <w:rFonts w:ascii="Times New Roman"/>
                <w:b w:val="false"/>
                <w:i w:val="false"/>
                <w:color w:val="000000"/>
                <w:sz w:val="20"/>
              </w:rPr>
              <w:t xml:space="preserve">158 </w:t>
            </w:r>
            <w:r>
              <w:rPr>
                <w:rFonts w:ascii="Times New Roman"/>
                <w:b w:val="false"/>
                <w:i w:val="false"/>
                <w:color w:val="ff0000"/>
                <w:sz w:val="20"/>
              </w:rPr>
              <w:t xml:space="preserve">(вводится в действие со дня его официального опубликования); от 7 июля 2006 г.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2. Вычеты</w:t>
            </w:r>
          </w:p>
          <w:p>
            <w:pPr>
              <w:spacing w:after="20"/>
              <w:ind w:left="20"/>
              <w:jc w:val="both"/>
            </w:pPr>
            <w:r>
              <w:rPr>
                <w:rFonts w:ascii="Times New Roman"/>
                <w:b/>
                <w:i w:val="false"/>
                <w:color w:val="000000"/>
                <w:sz w:val="20"/>
              </w:rPr>
              <w:t xml:space="preserve">Статья 92. Вычеты </w:t>
            </w:r>
          </w:p>
          <w:p>
            <w:pPr>
              <w:spacing w:after="20"/>
              <w:ind w:left="20"/>
              <w:jc w:val="both"/>
            </w:pPr>
            <w:r>
              <w:rPr>
                <w:rFonts w:ascii="Times New Roman"/>
                <w:b w:val="false"/>
                <w:i w:val="false"/>
                <w:color w:val="000000"/>
                <w:sz w:val="20"/>
              </w:rPr>
              <w:t xml:space="preserve">
1. Расходы налогоплательщика, связанные с получением совокупного годового дохода, подлежат вычету при определении налогооблагаемого дохода, за исключением расходов, не подлежащих вычету в соответствии с настоящим Кодексом. </w:t>
            </w:r>
          </w:p>
          <w:p>
            <w:pPr>
              <w:spacing w:after="20"/>
              <w:ind w:left="20"/>
              <w:jc w:val="both"/>
            </w:pPr>
            <w:r>
              <w:rPr>
                <w:rFonts w:ascii="Times New Roman"/>
                <w:b w:val="false"/>
                <w:i w:val="false"/>
                <w:color w:val="000000"/>
                <w:sz w:val="20"/>
              </w:rPr>
              <w:t xml:space="preserve">
2. Настоящим Кодексом определены случаи отнесения на вычеты расходов в пределах норм. </w:t>
            </w:r>
          </w:p>
          <w:p>
            <w:pPr>
              <w:spacing w:after="20"/>
              <w:ind w:left="20"/>
              <w:jc w:val="both"/>
            </w:pPr>
            <w:r>
              <w:rPr>
                <w:rFonts w:ascii="Times New Roman"/>
                <w:b w:val="false"/>
                <w:i w:val="false"/>
                <w:color w:val="000000"/>
                <w:sz w:val="20"/>
              </w:rPr>
              <w:t xml:space="preserve">
Вычеты производятся налогоплательщиком при наличии документов, подтверждающих расходы, связанные с получением совокупного годового дохода. Данные расходы подлежат вычету в том налоговом периоде, в котором они фактически произведены, за исключением расходов будущих периодов. Расходы будущих периодов подлежат вычету в том налоговом периоде, к которому они относятся. </w:t>
            </w:r>
          </w:p>
          <w:p>
            <w:pPr>
              <w:spacing w:after="20"/>
              <w:ind w:left="20"/>
              <w:jc w:val="both"/>
            </w:pPr>
            <w:r>
              <w:rPr>
                <w:rFonts w:ascii="Times New Roman"/>
                <w:b w:val="false"/>
                <w:i w:val="false"/>
                <w:color w:val="000000"/>
                <w:sz w:val="20"/>
              </w:rPr>
              <w:t xml:space="preserve">
3. Потери, понесенные естественными монополистами, подлежат вычету в пределах норм,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4. В случае, если одни и те же затраты предусмотрены в нескольких статьях расходов, то при расчете налогооблагаемого дохода указанные затраты вычитаются только один раз. </w:t>
            </w:r>
          </w:p>
          <w:p>
            <w:pPr>
              <w:spacing w:after="20"/>
              <w:ind w:left="20"/>
              <w:jc w:val="both"/>
            </w:pPr>
            <w:r>
              <w:rPr>
                <w:rFonts w:ascii="Times New Roman"/>
                <w:b w:val="false"/>
                <w:i w:val="false"/>
                <w:color w:val="000000"/>
                <w:sz w:val="20"/>
              </w:rPr>
              <w:t xml:space="preserve">
5. Вычету подлежат присужденные или признанные штрафы, пени, неустойки, связанные с получением совокупного годового дохода, за исключением подлежащих внесению в государственный бюджет. </w:t>
            </w:r>
          </w:p>
          <w:p>
            <w:pPr>
              <w:spacing w:after="20"/>
              <w:ind w:left="20"/>
              <w:jc w:val="both"/>
            </w:pPr>
            <w:r>
              <w:rPr>
                <w:rFonts w:ascii="Times New Roman"/>
                <w:b w:val="false"/>
                <w:i w:val="false"/>
                <w:color w:val="000000"/>
                <w:sz w:val="20"/>
              </w:rPr>
              <w:t xml:space="preserve">
6. Вычету подлежат членские взносы субъектов частного предпринимательства, уплаченные налогоплательщиком в объединения субъектов частного предпринимательства в соответствии с </w:t>
            </w:r>
            <w:r>
              <w:rPr>
                <w:rFonts w:ascii="Times New Roman"/>
                <w:b w:val="false"/>
                <w:i w:val="false"/>
                <w:color w:val="000000"/>
                <w:sz w:val="20"/>
              </w:rPr>
              <w:t xml:space="preserve">законом </w:t>
            </w:r>
            <w:r>
              <w:rPr>
                <w:rFonts w:ascii="Times New Roman"/>
                <w:b w:val="false"/>
                <w:i w:val="false"/>
                <w:color w:val="000000"/>
                <w:sz w:val="20"/>
              </w:rPr>
              <w:t xml:space="preserve">Республики Казахстан о частном предпринимательстве, в пределах одного месячного расчетного показателя, установленного </w:t>
            </w:r>
            <w:r>
              <w:rPr>
                <w:rFonts w:ascii="Times New Roman"/>
                <w:b w:val="false"/>
                <w:i w:val="false"/>
                <w:color w:val="000000"/>
                <w:sz w:val="20"/>
              </w:rPr>
              <w:t xml:space="preserve">законом </w:t>
            </w:r>
            <w:r>
              <w:rPr>
                <w:rFonts w:ascii="Times New Roman"/>
                <w:b w:val="false"/>
                <w:i w:val="false"/>
                <w:color w:val="000000"/>
                <w:sz w:val="20"/>
              </w:rPr>
              <w:t xml:space="preserve">о республиканском бюджете на соответствующий финансовый год, на одного работника, исходя из списочной численности работников в среднем за год.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92 дополнена пунктом 6 -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93. Вычеты сумм компенсаций при служебных командировках и по представительским расходам </w:t>
            </w:r>
          </w:p>
          <w:p>
            <w:pPr>
              <w:spacing w:after="20"/>
              <w:ind w:left="20"/>
              <w:jc w:val="both"/>
            </w:pPr>
            <w:r>
              <w:rPr>
                <w:rFonts w:ascii="Times New Roman"/>
                <w:b w:val="false"/>
                <w:i w:val="false"/>
                <w:color w:val="000000"/>
                <w:sz w:val="20"/>
              </w:rPr>
              <w:t xml:space="preserve">
1. К компенсациям при служебных командировках, подлежащим вычету, относятся: </w:t>
            </w:r>
          </w:p>
          <w:p>
            <w:pPr>
              <w:spacing w:after="20"/>
              <w:ind w:left="20"/>
              <w:jc w:val="both"/>
            </w:pPr>
            <w:r>
              <w:rPr>
                <w:rFonts w:ascii="Times New Roman"/>
                <w:b w:val="false"/>
                <w:i w:val="false"/>
                <w:color w:val="000000"/>
                <w:sz w:val="20"/>
              </w:rPr>
              <w:t xml:space="preserve">
1) фактически произведенные расходы на проезд к месту командировки и обратно, включая оплату расходов за бронь; </w:t>
            </w:r>
          </w:p>
          <w:p>
            <w:pPr>
              <w:spacing w:after="20"/>
              <w:ind w:left="20"/>
              <w:jc w:val="both"/>
            </w:pPr>
            <w:r>
              <w:rPr>
                <w:rFonts w:ascii="Times New Roman"/>
                <w:b w:val="false"/>
                <w:i w:val="false"/>
                <w:color w:val="000000"/>
                <w:sz w:val="20"/>
              </w:rPr>
              <w:t xml:space="preserve">
2) фактически произведенные расходы на наем жилого помещения, включая оплату расходов за бронь; </w:t>
            </w:r>
          </w:p>
          <w:p>
            <w:pPr>
              <w:spacing w:after="20"/>
              <w:ind w:left="20"/>
              <w:jc w:val="both"/>
            </w:pPr>
            <w:r>
              <w:rPr>
                <w:rFonts w:ascii="Times New Roman"/>
                <w:b w:val="false"/>
                <w:i w:val="false"/>
                <w:color w:val="000000"/>
                <w:sz w:val="20"/>
              </w:rPr>
              <w:t xml:space="preserve">
3) суточные, выплачиваемые за время нахождения в командировке, в размере не более шести месячных расчетных показателей в сутки в пределах Республики Казахстан; </w:t>
            </w:r>
          </w:p>
          <w:p>
            <w:pPr>
              <w:spacing w:after="20"/>
              <w:ind w:left="20"/>
              <w:jc w:val="both"/>
            </w:pPr>
            <w:r>
              <w:rPr>
                <w:rFonts w:ascii="Times New Roman"/>
                <w:b w:val="false"/>
                <w:i w:val="false"/>
                <w:color w:val="000000"/>
                <w:sz w:val="20"/>
              </w:rPr>
              <w:t xml:space="preserve">
4) суточные, выплачиваемые за время нахождения в командировке за пределами Республики Казахстан, в пределах норм, установленных Правительством Республики Казахстан; </w:t>
            </w:r>
          </w:p>
          <w:p>
            <w:pPr>
              <w:spacing w:after="20"/>
              <w:ind w:left="20"/>
              <w:jc w:val="both"/>
            </w:pPr>
            <w:r>
              <w:rPr>
                <w:rFonts w:ascii="Times New Roman"/>
                <w:b w:val="false"/>
                <w:i w:val="false"/>
                <w:color w:val="000000"/>
                <w:sz w:val="20"/>
              </w:rPr>
              <w:t xml:space="preserve">
5) расходы, произведенные налогоплательщиком при оформлении въездной визы (стоимость визы, консульских услуг, обязательное медицинское страхование). </w:t>
            </w:r>
          </w:p>
          <w:p>
            <w:pPr>
              <w:spacing w:after="20"/>
              <w:ind w:left="20"/>
              <w:jc w:val="both"/>
            </w:pPr>
            <w:r>
              <w:rPr>
                <w:rFonts w:ascii="Times New Roman"/>
                <w:b w:val="false"/>
                <w:i w:val="false"/>
                <w:color w:val="000000"/>
                <w:sz w:val="20"/>
              </w:rPr>
              <w:t xml:space="preserve">
2. К представительским расходам относятся расходы налогоплательщика по приему и обслуживанию лиц, производимые в целях установления или поддержания взаимного сотрудничества, а также участников, прибывших на заседание совета директоров для проведения общего собрания акционеров. К представительским расходам относятся расходы по проведению официального приема указанных лиц, их транспортное обеспечение, расходы на питание во время переговоров, а также расходы по оплате услуг переводчиков, не состоящих в штате организации. </w:t>
            </w:r>
          </w:p>
          <w:p>
            <w:pPr>
              <w:spacing w:after="20"/>
              <w:ind w:left="20"/>
              <w:jc w:val="both"/>
            </w:pPr>
            <w:r>
              <w:rPr>
                <w:rFonts w:ascii="Times New Roman"/>
                <w:b w:val="false"/>
                <w:i w:val="false"/>
                <w:color w:val="000000"/>
                <w:sz w:val="20"/>
              </w:rPr>
              <w:t xml:space="preserve">
Не относятся к представительским расходам и не подлежат вычету расходы на организацию банкетов, досуга, развлечений или отдыха. </w:t>
            </w:r>
          </w:p>
          <w:p>
            <w:pPr>
              <w:spacing w:after="20"/>
              <w:ind w:left="20"/>
              <w:jc w:val="both"/>
            </w:pPr>
            <w:r>
              <w:rPr>
                <w:rFonts w:ascii="Times New Roman"/>
                <w:b w:val="false"/>
                <w:i w:val="false"/>
                <w:color w:val="000000"/>
                <w:sz w:val="20"/>
              </w:rPr>
              <w:t xml:space="preserve">
Представительские расходы относятся на вычеты в пределах норм,  установленных 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93 внесены изменения - Законами РК от 16 мая 2003 г. </w:t>
            </w:r>
            <w:r>
              <w:rPr>
                <w:rFonts w:ascii="Times New Roman"/>
                <w:b w:val="false"/>
                <w:i w:val="false"/>
                <w:color w:val="000000"/>
                <w:sz w:val="20"/>
              </w:rPr>
              <w:t xml:space="preserve">N 416 </w:t>
            </w:r>
            <w:r>
              <w:rPr>
                <w:rFonts w:ascii="Times New Roman"/>
                <w:b w:val="false"/>
                <w:i w:val="false"/>
                <w:color w:val="ff0000"/>
                <w:sz w:val="20"/>
              </w:rPr>
              <w:t xml:space="preserve">;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94. Вычеты по вознаграждению </w:t>
            </w:r>
          </w:p>
          <w:p>
            <w:pPr>
              <w:spacing w:after="20"/>
              <w:ind w:left="20"/>
              <w:jc w:val="both"/>
            </w:pPr>
            <w:r>
              <w:rPr>
                <w:rFonts w:ascii="Times New Roman"/>
                <w:b w:val="false"/>
                <w:i w:val="false"/>
                <w:color w:val="000000"/>
                <w:sz w:val="20"/>
              </w:rPr>
              <w:t xml:space="preserve">
1. Вычетами по вознаграждению являются: </w:t>
            </w:r>
          </w:p>
          <w:p>
            <w:pPr>
              <w:spacing w:after="20"/>
              <w:ind w:left="20"/>
              <w:jc w:val="both"/>
            </w:pPr>
            <w:r>
              <w:rPr>
                <w:rFonts w:ascii="Times New Roman"/>
                <w:b w:val="false"/>
                <w:i w:val="false"/>
                <w:color w:val="000000"/>
                <w:sz w:val="20"/>
              </w:rPr>
              <w:t xml:space="preserve">
1) вознаграждение по полученным кредитам (займам), в том числе в виде финансового лизинга, за исключением вознаграждения по кредитам (займам), полученным на строительство и выплачиваемым в период строительства;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 N 358 от 23.11.2002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дисконт либо купон (с учетом дисконта либо премий), выплачиваемый эмитентом владельцам долговых ценных бумаг в соответствии с условиями выпуска и размещения; </w:t>
            </w:r>
          </w:p>
          <w:p>
            <w:pPr>
              <w:spacing w:after="20"/>
              <w:ind w:left="20"/>
              <w:jc w:val="both"/>
            </w:pPr>
            <w:r>
              <w:rPr>
                <w:rFonts w:ascii="Times New Roman"/>
                <w:b w:val="false"/>
                <w:i w:val="false"/>
                <w:color w:val="000000"/>
                <w:sz w:val="20"/>
              </w:rPr>
              <w:t xml:space="preserve">
3-1) выплаты по векселю; </w:t>
            </w:r>
          </w:p>
          <w:p>
            <w:pPr>
              <w:spacing w:after="20"/>
              <w:ind w:left="20"/>
              <w:jc w:val="both"/>
            </w:pPr>
            <w:r>
              <w:rPr>
                <w:rFonts w:ascii="Times New Roman"/>
                <w:b w:val="false"/>
                <w:i w:val="false"/>
                <w:color w:val="000000"/>
                <w:sz w:val="20"/>
              </w:rPr>
              <w:t xml:space="preserve">
4) вознаграждение по вкладам (депозитам). </w:t>
            </w:r>
          </w:p>
          <w:p>
            <w:pPr>
              <w:spacing w:after="20"/>
              <w:ind w:left="20"/>
              <w:jc w:val="both"/>
            </w:pPr>
            <w:r>
              <w:rPr>
                <w:rFonts w:ascii="Times New Roman"/>
                <w:b w:val="false"/>
                <w:i w:val="false"/>
                <w:color w:val="000000"/>
                <w:sz w:val="20"/>
              </w:rPr>
              <w:t xml:space="preserve">
Вычет по вознаграждению производится в пределах, установленных настоящей статьей. </w:t>
            </w:r>
          </w:p>
          <w:p>
            <w:pPr>
              <w:spacing w:after="20"/>
              <w:ind w:left="20"/>
              <w:jc w:val="both"/>
            </w:pPr>
            <w:r>
              <w:rPr>
                <w:rFonts w:ascii="Times New Roman"/>
                <w:b w:val="false"/>
                <w:i w:val="false"/>
                <w:color w:val="000000"/>
                <w:sz w:val="20"/>
              </w:rPr>
              <w:t xml:space="preserve">
2. Вычет по вознаграждению производится в пределах суммы, исчисляемой как: </w:t>
            </w:r>
          </w:p>
          <w:p>
            <w:pPr>
              <w:spacing w:after="20"/>
              <w:ind w:left="20"/>
              <w:jc w:val="both"/>
            </w:pPr>
            <w:r>
              <w:rPr>
                <w:rFonts w:ascii="Times New Roman"/>
                <w:b w:val="false"/>
                <w:i w:val="false"/>
                <w:color w:val="000000"/>
                <w:sz w:val="20"/>
              </w:rPr>
              <w:t xml:space="preserve">
сумма вознаграждения, выплачиваемая налогоплательщиком резиденту за налоговый период, </w:t>
            </w:r>
          </w:p>
          <w:p>
            <w:pPr>
              <w:spacing w:after="20"/>
              <w:ind w:left="20"/>
              <w:jc w:val="both"/>
            </w:pPr>
            <w:r>
              <w:rPr>
                <w:rFonts w:ascii="Times New Roman"/>
                <w:b w:val="false"/>
                <w:i w:val="false"/>
                <w:color w:val="000000"/>
                <w:sz w:val="20"/>
              </w:rPr>
              <w:t xml:space="preserve">
плюс </w:t>
            </w:r>
          </w:p>
          <w:p>
            <w:pPr>
              <w:spacing w:after="20"/>
              <w:ind w:left="20"/>
              <w:jc w:val="both"/>
            </w:pPr>
            <w:r>
              <w:rPr>
                <w:rFonts w:ascii="Times New Roman"/>
                <w:b w:val="false"/>
                <w:i w:val="false"/>
                <w:color w:val="000000"/>
                <w:sz w:val="20"/>
              </w:rPr>
              <w:t xml:space="preserve">
сумма, исчисляемая как произведение отношения среднегодовой суммы собственного капитала к среднегодовой сумме обязательств, предельного коэффициента и суммы вознаграждения, выплачиваемой налогоплательщиком нерезиденту за налоговый период. </w:t>
            </w:r>
          </w:p>
          <w:p>
            <w:pPr>
              <w:spacing w:after="20"/>
              <w:ind w:left="20"/>
              <w:jc w:val="both"/>
            </w:pPr>
            <w:r>
              <w:rPr>
                <w:rFonts w:ascii="Times New Roman"/>
                <w:b w:val="false"/>
                <w:i w:val="false"/>
                <w:color w:val="000000"/>
                <w:sz w:val="20"/>
              </w:rPr>
              <w:t xml:space="preserve">
3. Для целей пункта 2 настоящей статьи: </w:t>
            </w:r>
          </w:p>
          <w:p>
            <w:pPr>
              <w:spacing w:after="20"/>
              <w:ind w:left="20"/>
              <w:jc w:val="both"/>
            </w:pPr>
            <w:r>
              <w:rPr>
                <w:rFonts w:ascii="Times New Roman"/>
                <w:b w:val="false"/>
                <w:i w:val="false"/>
                <w:color w:val="000000"/>
                <w:sz w:val="20"/>
              </w:rPr>
              <w:t xml:space="preserve">
1)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 </w:t>
            </w:r>
          </w:p>
          <w:p>
            <w:pPr>
              <w:spacing w:after="20"/>
              <w:ind w:left="20"/>
              <w:jc w:val="both"/>
            </w:pPr>
            <w:r>
              <w:rPr>
                <w:rFonts w:ascii="Times New Roman"/>
                <w:b w:val="false"/>
                <w:i w:val="false"/>
                <w:color w:val="000000"/>
                <w:sz w:val="20"/>
              </w:rPr>
              <w:t xml:space="preserve">
2) среднегодовая сумма обязательств равна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p>
          <w:p>
            <w:pPr>
              <w:spacing w:after="20"/>
              <w:ind w:left="20"/>
              <w:jc w:val="both"/>
            </w:pPr>
            <w:r>
              <w:rPr>
                <w:rFonts w:ascii="Times New Roman"/>
                <w:b w:val="false"/>
                <w:i w:val="false"/>
                <w:color w:val="000000"/>
                <w:sz w:val="20"/>
              </w:rPr>
              <w:t xml:space="preserve">
3) предельный коэффициент для финансовых организаций равен 7, для иных юридических лиц - 4.      </w:t>
            </w:r>
          </w:p>
          <w:p>
            <w:pPr>
              <w:spacing w:after="20"/>
              <w:ind w:left="20"/>
              <w:jc w:val="both"/>
            </w:pPr>
            <w:r>
              <w:rPr>
                <w:rFonts w:ascii="Times New Roman"/>
                <w:b w:val="false"/>
                <w:i w:val="false"/>
                <w:color w:val="000000"/>
                <w:sz w:val="20"/>
              </w:rPr>
              <w:t xml:space="preserve">
4. (исключен)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94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95. Вычеты по выплаченным сомнительным обязательствам </w:t>
            </w:r>
          </w:p>
          <w:p>
            <w:pPr>
              <w:spacing w:after="20"/>
              <w:ind w:left="20"/>
              <w:jc w:val="both"/>
            </w:pPr>
            <w:r>
              <w:rPr>
                <w:rFonts w:ascii="Times New Roman"/>
                <w:b w:val="false"/>
                <w:i w:val="false"/>
                <w:color w:val="000000"/>
                <w:sz w:val="20"/>
              </w:rPr>
              <w:t xml:space="preserve">
В случае, если ранее признанные доходом сомнительные обязательства были выплачены налогоплательщиком кредитору, то допускается вычет на величину произведенной уплаты. Такой вычет производится в пределах величины, ранее отнесенной на доходы в том налоговом периоде, в котором была произведена выплата. </w:t>
            </w:r>
          </w:p>
          <w:p>
            <w:pPr>
              <w:spacing w:after="20"/>
              <w:ind w:left="20"/>
              <w:jc w:val="both"/>
            </w:pPr>
            <w:r>
              <w:rPr>
                <w:rFonts w:ascii="Times New Roman"/>
                <w:b w:val="false"/>
                <w:i w:val="false"/>
                <w:color w:val="000000"/>
                <w:sz w:val="20"/>
              </w:rPr>
              <w:t xml:space="preserve">
Порядок отнесения на вычеты, предусмотренный настоящей статьей, применяется также в случае выплаты обязательств, ранее признанных доходом в соответствии со статьей 83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95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96. Вычеты по сомнительным требованиям </w:t>
            </w:r>
          </w:p>
          <w:p>
            <w:pPr>
              <w:spacing w:after="20"/>
              <w:ind w:left="20"/>
              <w:jc w:val="both"/>
            </w:pPr>
            <w:r>
              <w:rPr>
                <w:rFonts w:ascii="Times New Roman"/>
                <w:b w:val="false"/>
                <w:i w:val="false"/>
                <w:color w:val="000000"/>
                <w:sz w:val="20"/>
              </w:rPr>
              <w:t xml:space="preserve">
1. Сомнительные требования - требования, возникшие в результате реализации товаров, выполнения работ, оказания услуг юридическим лицам и индивидуальным предпринимателям-резидентам Республики Казахстан, а также юридическим лицам-нерезидентам, осуществляющим деятельность в Республике Казахстан через постоянное учреждение, и не удовлетворенные в течение трех лет с момента возникновения требования; сомнительными также признаются требования, возникшие по реализованным товарам, выполненным работам, оказанным услугам, и не удовлетворенные в связи с признанием налогоплательщика-дебитора банкротом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Вычету подлежат требования, признанные сомнительными в соответствии с настоящим Кодексом. </w:t>
            </w:r>
          </w:p>
          <w:p>
            <w:pPr>
              <w:spacing w:after="20"/>
              <w:ind w:left="20"/>
              <w:jc w:val="both"/>
            </w:pPr>
            <w:r>
              <w:rPr>
                <w:rFonts w:ascii="Times New Roman"/>
                <w:b w:val="false"/>
                <w:i w:val="false"/>
                <w:color w:val="000000"/>
                <w:sz w:val="20"/>
              </w:rPr>
              <w:t xml:space="preserve">
Отнесение налогоплательщиком сомнительных требований на вычеты производится при наличии документов, подтверждающих возникновение требования, а также при их отражении в бухгалтерском учете на момент отнесения на вычеты либо отнесении на расходы в бухгалтерском учете в предыдущих периодах. </w:t>
            </w:r>
          </w:p>
          <w:p>
            <w:pPr>
              <w:spacing w:after="20"/>
              <w:ind w:left="20"/>
              <w:jc w:val="both"/>
            </w:pPr>
            <w:r>
              <w:rPr>
                <w:rFonts w:ascii="Times New Roman"/>
                <w:b w:val="false"/>
                <w:i w:val="false"/>
                <w:color w:val="000000"/>
                <w:sz w:val="20"/>
              </w:rPr>
              <w:t xml:space="preserve">
3. В случае признания дебитора банкротом, помимо указанных в пункте 2 настоящей статьи документов, дополнительно необходимо представить решение суда о признании дебитора банкротом и решение органов юстиции об исключении его из Государственного регистра. При соблюдении вышеназванных условий налогоплательщик вправе отнести на вычеты сумму сомнительного требования по итогам того налогового периода, в котором произошло признание налогоплательщика-дебитора банкротом.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 N 358 от 23.11.2002 г.) </w:t>
            </w:r>
            <w:r>
              <w:br/>
            </w:r>
            <w:r>
              <w:rPr>
                <w:rFonts w:ascii="Times New Roman"/>
                <w:b w:val="false"/>
                <w:i w:val="false"/>
                <w:color w:val="000000"/>
                <w:sz w:val="20"/>
              </w:rPr>
              <w:t>
</w:t>
            </w:r>
            <w:r>
              <w:rPr>
                <w:rFonts w:ascii="Times New Roman"/>
                <w:b w:val="false"/>
                <w:i w:val="false"/>
                <w:color w:val="ff0000"/>
                <w:sz w:val="20"/>
              </w:rPr>
              <w:t xml:space="preserve">Сноска. В статью 96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97. Вычеты по отчислениям в резервные фонды </w:t>
            </w:r>
          </w:p>
          <w:p>
            <w:pPr>
              <w:spacing w:after="20"/>
              <w:ind w:left="20"/>
              <w:jc w:val="both"/>
            </w:pPr>
            <w:r>
              <w:rPr>
                <w:rFonts w:ascii="Times New Roman"/>
                <w:b w:val="false"/>
                <w:i w:val="false"/>
                <w:color w:val="000000"/>
                <w:sz w:val="20"/>
              </w:rPr>
              <w:t xml:space="preserve">
1. Недропользователь, осуществляющий свою деятельность на основании контракта, заключенного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 относит на вычеты суммы отчислений в фонд ликвидации последствий разработки месторождения (резервный фонд), связанные с завершением операций по недропользованию на этом месторождении. </w:t>
            </w:r>
          </w:p>
          <w:p>
            <w:pPr>
              <w:spacing w:after="20"/>
              <w:ind w:left="20"/>
              <w:jc w:val="both"/>
            </w:pPr>
            <w:r>
              <w:rPr>
                <w:rFonts w:ascii="Times New Roman"/>
                <w:b w:val="false"/>
                <w:i w:val="false"/>
                <w:color w:val="000000"/>
                <w:sz w:val="20"/>
              </w:rPr>
              <w:t xml:space="preserve">
Размер и порядок отчислений в фонд ликвидации последствий разработки месторождений устанавливаются контрактом на недропользование. </w:t>
            </w:r>
          </w:p>
          <w:p>
            <w:pPr>
              <w:spacing w:after="20"/>
              <w:ind w:left="20"/>
              <w:jc w:val="both"/>
            </w:pPr>
            <w:r>
              <w:rPr>
                <w:rFonts w:ascii="Times New Roman"/>
                <w:b w:val="false"/>
                <w:i w:val="false"/>
                <w:color w:val="000000"/>
                <w:sz w:val="20"/>
              </w:rPr>
              <w:t xml:space="preserve">
2. Банки и организации, осуществляющие отдельные виды банковских операций, имеют право на вычет суммы расходов по созданию провизии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аффилиированных лиц либо третьим лицам по обязательствам аффилиированных лиц (кроме активов и условных обязательств кредитных товариществ): депозитов, включая остатки на корреспондентских счетах, размещенных в других банках; кредитов (за исключением финансового лизинга), предоставленных другим банкам и клиентам; дебиторской задолженности по документарным расчетам и гарантиям; условных обязательств по непокрытым аккредитивам, выпущенным или подтвержденным гарантиям. Порядок отнесения активов и условных обязательств к категории сомнительных и безнадежных </w:t>
            </w:r>
            <w:r>
              <w:rPr>
                <w:rFonts w:ascii="Times New Roman"/>
                <w:b w:val="false"/>
                <w:i w:val="false"/>
                <w:color w:val="000000"/>
                <w:sz w:val="20"/>
              </w:rPr>
              <w:t xml:space="preserve">определяется </w:t>
            </w:r>
            <w:r>
              <w:rPr>
                <w:rFonts w:ascii="Times New Roman"/>
                <w:b w:val="false"/>
                <w:i w:val="false"/>
                <w:color w:val="000000"/>
                <w:sz w:val="20"/>
              </w:rPr>
              <w:t xml:space="preserve">уполномоченным органом по регулированию и надзору финансового рынка и финансовых организаций по согласованию с уполномоченным органом. </w:t>
            </w:r>
          </w:p>
          <w:p>
            <w:pPr>
              <w:spacing w:after="20"/>
              <w:ind w:left="20"/>
              <w:jc w:val="both"/>
            </w:pPr>
            <w:r>
              <w:rPr>
                <w:rFonts w:ascii="Times New Roman"/>
                <w:b w:val="false"/>
                <w:i w:val="false"/>
                <w:color w:val="000000"/>
                <w:sz w:val="20"/>
              </w:rPr>
              <w:t xml:space="preserve">
Для целей настоящего пункта аффилиированным лицом признается: </w:t>
            </w:r>
          </w:p>
          <w:p>
            <w:pPr>
              <w:spacing w:after="20"/>
              <w:ind w:left="20"/>
              <w:jc w:val="both"/>
            </w:pPr>
            <w:r>
              <w:rPr>
                <w:rFonts w:ascii="Times New Roman"/>
                <w:b w:val="false"/>
                <w:i w:val="false"/>
                <w:color w:val="000000"/>
                <w:sz w:val="20"/>
              </w:rPr>
              <w:t xml:space="preserve">
1) аффилиированное лицо банка и (или) организации, осуществляющей отдельные виды банковских операций, в соответствии с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лицо, связанное с банком особыми отношениями в соответствии с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супруг лиц, указанных в подпунктах 1) и 2) настоящего пункта; </w:t>
            </w:r>
          </w:p>
          <w:p>
            <w:pPr>
              <w:spacing w:after="20"/>
              <w:ind w:left="20"/>
              <w:jc w:val="both"/>
            </w:pPr>
            <w:r>
              <w:rPr>
                <w:rFonts w:ascii="Times New Roman"/>
                <w:b w:val="false"/>
                <w:i w:val="false"/>
                <w:color w:val="000000"/>
                <w:sz w:val="20"/>
              </w:rPr>
              <w:t xml:space="preserve">
4) юридическое лицо, в котором лица, указанные в подпунктах 1)-3) настоящего пункта, являются крупным участником и (или) первым руководителем; </w:t>
            </w:r>
          </w:p>
          <w:p>
            <w:pPr>
              <w:spacing w:after="20"/>
              <w:ind w:left="20"/>
              <w:jc w:val="both"/>
            </w:pPr>
            <w:r>
              <w:rPr>
                <w:rFonts w:ascii="Times New Roman"/>
                <w:b w:val="false"/>
                <w:i w:val="false"/>
                <w:color w:val="000000"/>
                <w:sz w:val="20"/>
              </w:rPr>
              <w:t xml:space="preserve">
5) лицо, которое является крупным участником и (или) первым руководителем, близким родственником, супругом лиц, указанных в подпунктах 1)-3) настоящего пункта. </w:t>
            </w:r>
          </w:p>
          <w:p>
            <w:pPr>
              <w:spacing w:after="20"/>
              <w:ind w:left="20"/>
              <w:jc w:val="both"/>
            </w:pPr>
            <w:r>
              <w:rPr>
                <w:rFonts w:ascii="Times New Roman"/>
                <w:b w:val="false"/>
                <w:i w:val="false"/>
                <w:color w:val="000000"/>
                <w:sz w:val="20"/>
              </w:rPr>
              <w:t xml:space="preserve">
3. Вычеты по отчислениям в резервные фонды не производятся, за исключением вычетов, предусмотренных настоящей статьей.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97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10 июля 2003 года </w:t>
            </w:r>
            <w:r>
              <w:rPr>
                <w:rFonts w:ascii="Times New Roman"/>
                <w:b w:val="false"/>
                <w:i w:val="false"/>
                <w:color w:val="000000"/>
                <w:sz w:val="20"/>
              </w:rPr>
              <w:t xml:space="preserve">N 483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98. Вычеты по расходам на научно-исследовательские и научно-технические работы </w:t>
            </w:r>
          </w:p>
          <w:p>
            <w:pPr>
              <w:spacing w:after="20"/>
              <w:ind w:left="20"/>
              <w:jc w:val="both"/>
            </w:pPr>
            <w:r>
              <w:rPr>
                <w:rFonts w:ascii="Times New Roman"/>
                <w:b w:val="false"/>
                <w:i w:val="false"/>
                <w:color w:val="000000"/>
                <w:sz w:val="20"/>
              </w:rPr>
              <w:t xml:space="preserve">
Расходы на научно-исследовательские и научно-технические работы, кроме расходов на приобретение основных средств, их установку и других затрат капитального характера, относятся на вычеты. Основанием для отнесения таких расходов на вычеты являются проектно-сметная документация, акт выполненных работ и другие документы, подтверждающие проведение соответствующих научно-исследовательских и научно-технических работ.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Cтатья 98 - в редакции Закона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99. Вычет расходов по страховым премиям </w:t>
            </w:r>
          </w:p>
          <w:p>
            <w:pPr>
              <w:spacing w:after="20"/>
              <w:ind w:left="20"/>
              <w:jc w:val="both"/>
            </w:pPr>
            <w:r>
              <w:rPr>
                <w:rFonts w:ascii="Times New Roman"/>
                <w:b w:val="false"/>
                <w:i w:val="false"/>
                <w:color w:val="000000"/>
                <w:sz w:val="20"/>
              </w:rPr>
              <w:t xml:space="preserve">
1. Страховые премии, подлежащие уплате (уплаченные) страхователем по договорам страхования, за исключением страховых премий по </w:t>
            </w:r>
            <w:r>
              <w:rPr>
                <w:rFonts w:ascii="Times New Roman"/>
                <w:b w:val="false"/>
                <w:i w:val="false"/>
                <w:color w:val="000000"/>
                <w:sz w:val="20"/>
              </w:rPr>
              <w:t xml:space="preserve">договорам накопительного страхования </w:t>
            </w:r>
            <w:r>
              <w:rPr>
                <w:rFonts w:ascii="Times New Roman"/>
                <w:b w:val="false"/>
                <w:i w:val="false"/>
                <w:color w:val="000000"/>
                <w:sz w:val="20"/>
              </w:rPr>
              <w:t xml:space="preserve">, подлежат вычету. </w:t>
            </w:r>
          </w:p>
          <w:p>
            <w:pPr>
              <w:spacing w:after="20"/>
              <w:ind w:left="20"/>
              <w:jc w:val="both"/>
            </w:pPr>
            <w:r>
              <w:rPr>
                <w:rFonts w:ascii="Times New Roman"/>
                <w:b w:val="false"/>
                <w:i w:val="false"/>
                <w:color w:val="000000"/>
                <w:sz w:val="20"/>
              </w:rPr>
              <w:t xml:space="preserve">
2. Банки-участники системы коллективного гарантирования (страхования) вкладов (депозитов) физических лиц вправе относить на вычеты суммы обязательных календарных, дополнительных и чрезвычайных взносов, перечисленных в связи с гарантированием (страхованием) вкладов (депозитов) физических лиц.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99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100. Вычеты расходов на социальные выплаты и обучение </w:t>
            </w:r>
          </w:p>
          <w:p>
            <w:pPr>
              <w:spacing w:after="20"/>
              <w:ind w:left="20"/>
              <w:jc w:val="both"/>
            </w:pPr>
            <w:r>
              <w:rPr>
                <w:rFonts w:ascii="Times New Roman"/>
                <w:b w:val="false"/>
                <w:i w:val="false"/>
                <w:color w:val="000000"/>
                <w:sz w:val="20"/>
              </w:rPr>
              <w:t xml:space="preserve">
1. Вычету подлежат расходы налогоплательщика в размере, </w:t>
            </w:r>
            <w:r>
              <w:rPr>
                <w:rFonts w:ascii="Times New Roman"/>
                <w:b w:val="false"/>
                <w:i w:val="false"/>
                <w:color w:val="000000"/>
                <w:sz w:val="20"/>
              </w:rPr>
              <w:t xml:space="preserve">определяемом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1) начисленные по оплате временной нетрудоспособности работников;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 xml:space="preserve">исключен - Законом РК от 19 декабря 2007 года </w:t>
            </w:r>
            <w:r>
              <w:rPr>
                <w:rFonts w:ascii="Times New Roman"/>
                <w:b w:val="false"/>
                <w:i w:val="false"/>
                <w:color w:val="000000"/>
                <w:sz w:val="20"/>
              </w:rPr>
              <w:t xml:space="preserve">N 9 </w:t>
            </w:r>
            <w:r>
              <w:rPr>
                <w:rFonts w:ascii="Times New Roman"/>
                <w:b w:val="false"/>
                <w:i w:val="false"/>
                <w:color w:val="00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 xml:space="preserve">
3) направленные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p>
          <w:p>
            <w:pPr>
              <w:spacing w:after="20"/>
              <w:ind w:left="20"/>
              <w:jc w:val="both"/>
            </w:pPr>
            <w:r>
              <w:rPr>
                <w:rFonts w:ascii="Times New Roman"/>
                <w:b w:val="false"/>
                <w:i w:val="false"/>
                <w:color w:val="000000"/>
                <w:sz w:val="20"/>
              </w:rPr>
              <w:t xml:space="preserve">
4) начисленные по социальным отчислениям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Добровольные профессиональные пенсионные взносы, уплаченные налогоплательщиком по договорам о пенсионном обеспечении за счет добровольных профессиональных пенсионных взносов, подлежат вычету в пределах,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пенсионном обеспечении. </w:t>
            </w:r>
          </w:p>
          <w:p>
            <w:pPr>
              <w:spacing w:after="20"/>
              <w:ind w:left="20"/>
              <w:jc w:val="both"/>
            </w:pPr>
            <w:r>
              <w:rPr>
                <w:rFonts w:ascii="Times New Roman"/>
                <w:b w:val="false"/>
                <w:i w:val="false"/>
                <w:color w:val="000000"/>
                <w:sz w:val="20"/>
              </w:rPr>
              <w:t xml:space="preserve">
3. Подлежат вычету расходы работодателя на обучение, повышение квалификации или переподготовку работника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4. Вычету подлежат расходы налогоплательщика, направленные на обучение физического лица, не состоящего с ним в трудовых отношениях, по специальности, связанной с производственной деятельностью налогоплательщика, при соблюдении следующих условий: </w:t>
            </w:r>
          </w:p>
          <w:p>
            <w:pPr>
              <w:spacing w:after="20"/>
              <w:ind w:left="20"/>
              <w:jc w:val="both"/>
            </w:pPr>
            <w:r>
              <w:rPr>
                <w:rFonts w:ascii="Times New Roman"/>
                <w:b w:val="false"/>
                <w:i w:val="false"/>
                <w:color w:val="000000"/>
                <w:sz w:val="20"/>
              </w:rPr>
              <w:t xml:space="preserve">
1) с физическим лицом заключен договор об обязательстве отработать у налогоплательщика не менее 3 лет; </w:t>
            </w:r>
          </w:p>
          <w:p>
            <w:pPr>
              <w:spacing w:after="20"/>
              <w:ind w:left="20"/>
              <w:jc w:val="both"/>
            </w:pPr>
            <w:r>
              <w:rPr>
                <w:rFonts w:ascii="Times New Roman"/>
                <w:b w:val="false"/>
                <w:i w:val="false"/>
                <w:color w:val="000000"/>
                <w:sz w:val="20"/>
              </w:rPr>
              <w:t xml:space="preserve">
2) соответствующий уровень образования физическое лицо получает впервые; </w:t>
            </w:r>
          </w:p>
          <w:p>
            <w:pPr>
              <w:spacing w:after="20"/>
              <w:ind w:left="20"/>
              <w:jc w:val="both"/>
            </w:pPr>
            <w:r>
              <w:rPr>
                <w:rFonts w:ascii="Times New Roman"/>
                <w:b w:val="false"/>
                <w:i w:val="false"/>
                <w:color w:val="000000"/>
                <w:sz w:val="20"/>
              </w:rPr>
              <w:t xml:space="preserve">
3) обучение физического лица осуществляется в Республике Казахстан либо за пределами Республики Казахстан по специальностям, по которым не осуществляется подготовка специалистов в Республике Казахстан. </w:t>
            </w:r>
          </w:p>
          <w:p>
            <w:pPr>
              <w:spacing w:after="20"/>
              <w:ind w:left="20"/>
              <w:jc w:val="both"/>
            </w:pPr>
            <w:r>
              <w:rPr>
                <w:rFonts w:ascii="Times New Roman"/>
                <w:b w:val="false"/>
                <w:i w:val="false"/>
                <w:color w:val="000000"/>
                <w:sz w:val="20"/>
              </w:rPr>
              <w:t xml:space="preserve">
5. В целях настоящей статьи расходы на обучение включают: </w:t>
            </w:r>
          </w:p>
          <w:p>
            <w:pPr>
              <w:spacing w:after="20"/>
              <w:ind w:left="20"/>
              <w:jc w:val="both"/>
            </w:pPr>
            <w:r>
              <w:rPr>
                <w:rFonts w:ascii="Times New Roman"/>
                <w:b w:val="false"/>
                <w:i w:val="false"/>
                <w:color w:val="000000"/>
                <w:sz w:val="20"/>
              </w:rPr>
              <w:t xml:space="preserve">
1) фактически произведенные расходы на оплату обучения; </w:t>
            </w:r>
          </w:p>
          <w:p>
            <w:pPr>
              <w:spacing w:after="20"/>
              <w:ind w:left="20"/>
              <w:jc w:val="both"/>
            </w:pPr>
            <w:r>
              <w:rPr>
                <w:rFonts w:ascii="Times New Roman"/>
                <w:b w:val="false"/>
                <w:i w:val="false"/>
                <w:color w:val="000000"/>
                <w:sz w:val="20"/>
              </w:rPr>
              <w:t xml:space="preserve">
2) расходы на проживание и питание обучаемого лица в пределах норм, </w:t>
            </w:r>
            <w:r>
              <w:rPr>
                <w:rFonts w:ascii="Times New Roman"/>
                <w:b w:val="false"/>
                <w:i w:val="false"/>
                <w:color w:val="000000"/>
                <w:sz w:val="20"/>
              </w:rPr>
              <w:t xml:space="preserve">установленных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3) фактически произведенные расходы на проезд к месту учебы при поступлении и обратно после завершения обучения.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100 - в редакции Закона РК от 13 марта 2003 г. </w:t>
            </w:r>
            <w:r>
              <w:rPr>
                <w:rFonts w:ascii="Times New Roman"/>
                <w:b w:val="false"/>
                <w:i w:val="false"/>
                <w:color w:val="000000"/>
                <w:sz w:val="20"/>
              </w:rPr>
              <w:t xml:space="preserve">N 394 </w:t>
            </w:r>
            <w:r>
              <w:rPr>
                <w:rFonts w:ascii="Times New Roman"/>
                <w:b w:val="false"/>
                <w:i w:val="false"/>
                <w:color w:val="ff0000"/>
                <w:sz w:val="20"/>
              </w:rPr>
              <w:t xml:space="preserve">.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Законом РК от 19 декабря 2007 года </w:t>
            </w:r>
            <w:r>
              <w:rPr>
                <w:rFonts w:ascii="Times New Roman"/>
                <w:b w:val="false"/>
                <w:i w:val="false"/>
                <w:color w:val="000000"/>
                <w:sz w:val="20"/>
              </w:rPr>
              <w:t xml:space="preserve">N 9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101. Вычеты по расходам на геологическое изучение и подготовительные работы к добыче природных ресурсов и другие вычеты недропользователей </w:t>
            </w:r>
          </w:p>
          <w:p>
            <w:pPr>
              <w:spacing w:after="20"/>
              <w:ind w:left="20"/>
              <w:jc w:val="both"/>
            </w:pPr>
            <w:r>
              <w:rPr>
                <w:rFonts w:ascii="Times New Roman"/>
                <w:b w:val="false"/>
                <w:i w:val="false"/>
                <w:color w:val="000000"/>
                <w:sz w:val="20"/>
              </w:rPr>
              <w:t xml:space="preserve">
1. Расходы, произведенные недропользователем до момента начала добычи после коммерческого обнаружения, на геологическое изучение, разведку и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включая расходы по приобретению основных средств и нематериальных активов и иные расходы, подлежащие вычету в соответствии с настоящим Кодексом, кроме расходов по реализации добытых полезных ископаемых, образуют отдельную группу 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по нормам, определяемым по усмотрению недропользователя, но не выше предельной нормы амортизации в размере 25 процентов. </w:t>
            </w:r>
          </w:p>
          <w:p>
            <w:pPr>
              <w:spacing w:after="20"/>
              <w:ind w:left="20"/>
              <w:jc w:val="both"/>
            </w:pPr>
            <w:r>
              <w:rPr>
                <w:rFonts w:ascii="Times New Roman"/>
                <w:b w:val="false"/>
                <w:i w:val="false"/>
                <w:color w:val="000000"/>
                <w:sz w:val="20"/>
              </w:rPr>
              <w:t xml:space="preserve">
Для целей настоящей статьи добыча после коммерческого обнаружения означает начало промышленной добычи полезных ископаемых после утверждения запасов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сфере геологического изучения, охраны и использования недр. </w:t>
            </w:r>
          </w:p>
          <w:p>
            <w:pPr>
              <w:spacing w:after="20"/>
              <w:ind w:left="20"/>
              <w:jc w:val="both"/>
            </w:pPr>
            <w:r>
              <w:rPr>
                <w:rFonts w:ascii="Times New Roman"/>
                <w:b w:val="false"/>
                <w:i w:val="false"/>
                <w:color w:val="000000"/>
                <w:sz w:val="20"/>
              </w:rPr>
              <w:t xml:space="preserve">
Такие расходы, произведенные после образования отдельной группы и до момента начала добычи после коммерческого обнаружения, относятся на ее увеличение. </w:t>
            </w:r>
          </w:p>
          <w:p>
            <w:pPr>
              <w:spacing w:after="20"/>
              <w:ind w:left="20"/>
              <w:jc w:val="both"/>
            </w:pPr>
            <w:r>
              <w:rPr>
                <w:rFonts w:ascii="Times New Roman"/>
                <w:b w:val="false"/>
                <w:i w:val="false"/>
                <w:color w:val="000000"/>
                <w:sz w:val="20"/>
              </w:rPr>
              <w:t xml:space="preserve">
Данные расходы подлежат корректировке путем их уменьшения на сумму доходов, полученных недропользователем по деятельности, осуществляемой в рамках заключенного контракта в период проведения геологического изучения и подготовительных работ к добыче природных ресурсов, включая доходы от передачи части права недропользования, за исключением: </w:t>
            </w:r>
          </w:p>
          <w:p>
            <w:pPr>
              <w:spacing w:after="20"/>
              <w:ind w:left="20"/>
              <w:jc w:val="both"/>
            </w:pPr>
            <w:r>
              <w:rPr>
                <w:rFonts w:ascii="Times New Roman"/>
                <w:b w:val="false"/>
                <w:i w:val="false"/>
                <w:color w:val="000000"/>
                <w:sz w:val="20"/>
              </w:rPr>
              <w:t xml:space="preserve">
1) доходов, полученных при реализации полезных ископаемых; </w:t>
            </w:r>
          </w:p>
          <w:p>
            <w:pPr>
              <w:spacing w:after="20"/>
              <w:ind w:left="20"/>
              <w:jc w:val="both"/>
            </w:pPr>
            <w:r>
              <w:rPr>
                <w:rFonts w:ascii="Times New Roman"/>
                <w:b w:val="false"/>
                <w:i w:val="false"/>
                <w:color w:val="000000"/>
                <w:sz w:val="20"/>
              </w:rPr>
              <w:t xml:space="preserve">
2) доходов, подлежащих исключению из совокупного годового дохода в соответствии со статьей 91 настоящего Кодекса. </w:t>
            </w:r>
          </w:p>
          <w:p>
            <w:pPr>
              <w:spacing w:after="20"/>
              <w:ind w:left="20"/>
              <w:jc w:val="both"/>
            </w:pPr>
            <w:r>
              <w:rPr>
                <w:rFonts w:ascii="Times New Roman"/>
                <w:b w:val="false"/>
                <w:i w:val="false"/>
                <w:color w:val="000000"/>
                <w:sz w:val="20"/>
              </w:rPr>
              <w:t xml:space="preserve">
2. Порядок, установленный пунктом 1 настоящей статьи, применяется также к расходам на приобретение нематериальных активов, понесенным налогоплательщиком в связи с приобретением права недропользования.      </w:t>
            </w:r>
          </w:p>
          <w:p>
            <w:pPr>
              <w:spacing w:after="20"/>
              <w:ind w:left="20"/>
              <w:jc w:val="both"/>
            </w:pPr>
            <w:r>
              <w:rPr>
                <w:rFonts w:ascii="Times New Roman"/>
                <w:b w:val="false"/>
                <w:i w:val="false"/>
                <w:color w:val="000000"/>
                <w:sz w:val="20"/>
              </w:rPr>
              <w:t xml:space="preserve">
3. Расходы, фактически понесенные недропользователем на обучение казахстанских кадров и развитие социальной сферы регионов, относятся на вычеты в пределах сумм, установленных контрактами на недропользование.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101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102. Вычет превышения суммы отрицательной курсовой разницы над суммой положительной курсовой разницы </w:t>
            </w:r>
          </w:p>
          <w:p>
            <w:pPr>
              <w:spacing w:after="20"/>
              <w:ind w:left="20"/>
              <w:jc w:val="both"/>
            </w:pPr>
            <w:r>
              <w:rPr>
                <w:rFonts w:ascii="Times New Roman"/>
                <w:b w:val="false"/>
                <w:i w:val="false"/>
                <w:color w:val="000000"/>
                <w:sz w:val="20"/>
              </w:rPr>
              <w:t xml:space="preserve">
В случае, если сумма отрицательной курсовой разницы превышает сумму положительной курсовой разницы, величина превышения подлежит вычету.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102 в новой редакции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103. Вычет налогов </w:t>
            </w:r>
          </w:p>
          <w:p>
            <w:pPr>
              <w:spacing w:after="20"/>
              <w:ind w:left="20"/>
              <w:jc w:val="both"/>
            </w:pPr>
            <w:r>
              <w:rPr>
                <w:rFonts w:ascii="Times New Roman"/>
                <w:b w:val="false"/>
                <w:i w:val="false"/>
                <w:color w:val="000000"/>
                <w:sz w:val="20"/>
              </w:rPr>
              <w:t xml:space="preserve">
1. Вычету подлежат уплаченные в государственный бюджет налоги в пределах начисленных, кроме: </w:t>
            </w:r>
          </w:p>
          <w:p>
            <w:pPr>
              <w:spacing w:after="20"/>
              <w:ind w:left="20"/>
              <w:jc w:val="both"/>
            </w:pPr>
            <w:r>
              <w:rPr>
                <w:rFonts w:ascii="Times New Roman"/>
                <w:b w:val="false"/>
                <w:i w:val="false"/>
                <w:color w:val="000000"/>
                <w:sz w:val="20"/>
              </w:rPr>
              <w:t xml:space="preserve">
1) налогов, исключаемых до определения совокупного годового дохода; </w:t>
            </w:r>
          </w:p>
          <w:p>
            <w:pPr>
              <w:spacing w:after="20"/>
              <w:ind w:left="20"/>
              <w:jc w:val="both"/>
            </w:pPr>
            <w:r>
              <w:rPr>
                <w:rFonts w:ascii="Times New Roman"/>
                <w:b w:val="false"/>
                <w:i w:val="false"/>
                <w:color w:val="000000"/>
                <w:sz w:val="20"/>
              </w:rPr>
              <w:t xml:space="preserve">
2) корпоративного подоходного налога и налогов на доходы, уплаченных на территории Республики Казахстан и в других государствах; </w:t>
            </w:r>
          </w:p>
          <w:p>
            <w:pPr>
              <w:spacing w:after="20"/>
              <w:ind w:left="20"/>
              <w:jc w:val="both"/>
            </w:pPr>
            <w:r>
              <w:rPr>
                <w:rFonts w:ascii="Times New Roman"/>
                <w:b w:val="false"/>
                <w:i w:val="false"/>
                <w:color w:val="000000"/>
                <w:sz w:val="20"/>
              </w:rPr>
              <w:t xml:space="preserve">
3) налога на сверхприбыль. </w:t>
            </w:r>
          </w:p>
          <w:p>
            <w:pPr>
              <w:spacing w:after="20"/>
              <w:ind w:left="20"/>
              <w:jc w:val="both"/>
            </w:pPr>
            <w:r>
              <w:rPr>
                <w:rFonts w:ascii="Times New Roman"/>
                <w:b w:val="false"/>
                <w:i w:val="false"/>
                <w:color w:val="000000"/>
                <w:sz w:val="20"/>
              </w:rPr>
              <w:t xml:space="preserve">
2. Налоги, уплаченные в текущем налоговом периоде за предыдущий налоговый период, подлежат вычету в том налоговом периоде, в котором произошла их уплата. </w:t>
            </w:r>
          </w:p>
          <w:p>
            <w:pPr>
              <w:spacing w:after="20"/>
              <w:ind w:left="20"/>
              <w:jc w:val="both"/>
            </w:pPr>
            <w:r>
              <w:rPr>
                <w:rFonts w:ascii="Times New Roman"/>
                <w:b/>
                <w:i w:val="false"/>
                <w:color w:val="000000"/>
                <w:sz w:val="20"/>
              </w:rPr>
              <w:t xml:space="preserve">Статья 104. Расходы, не подлежащие вычету </w:t>
            </w:r>
          </w:p>
          <w:p>
            <w:pPr>
              <w:spacing w:after="20"/>
              <w:ind w:left="20"/>
              <w:jc w:val="both"/>
            </w:pPr>
            <w:r>
              <w:rPr>
                <w:rFonts w:ascii="Times New Roman"/>
                <w:b w:val="false"/>
                <w:i w:val="false"/>
                <w:color w:val="000000"/>
                <w:sz w:val="20"/>
              </w:rPr>
              <w:t xml:space="preserve">
Вычету не подлежат: </w:t>
            </w:r>
          </w:p>
          <w:p>
            <w:pPr>
              <w:spacing w:after="20"/>
              <w:ind w:left="20"/>
              <w:jc w:val="both"/>
            </w:pPr>
            <w:r>
              <w:rPr>
                <w:rFonts w:ascii="Times New Roman"/>
                <w:b w:val="false"/>
                <w:i w:val="false"/>
                <w:color w:val="000000"/>
                <w:sz w:val="20"/>
              </w:rPr>
              <w:t xml:space="preserve">
1) расходы, не связанные с получением совокупного годового дохода; </w:t>
            </w:r>
          </w:p>
          <w:p>
            <w:pPr>
              <w:spacing w:after="20"/>
              <w:ind w:left="20"/>
              <w:jc w:val="both"/>
            </w:pPr>
            <w:r>
              <w:rPr>
                <w:rFonts w:ascii="Times New Roman"/>
                <w:b w:val="false"/>
                <w:i w:val="false"/>
                <w:color w:val="000000"/>
                <w:sz w:val="20"/>
              </w:rPr>
              <w:t xml:space="preserve">
1-1) расходы по операциям с налогоплательщиком, признанным судом лжепредприятием, с момента начала преступной деятельности, установленного судом; </w:t>
            </w:r>
          </w:p>
          <w:p>
            <w:pPr>
              <w:spacing w:after="20"/>
              <w:ind w:left="20"/>
              <w:jc w:val="both"/>
            </w:pPr>
            <w:r>
              <w:rPr>
                <w:rFonts w:ascii="Times New Roman"/>
                <w:b w:val="false"/>
                <w:i w:val="false"/>
                <w:color w:val="000000"/>
                <w:sz w:val="20"/>
              </w:rPr>
              <w:t xml:space="preserve">
1-2) расходы по операциям с бездействующим юридическим лицом, условно исключенным из Государственного реестра налогоплательщиков Республики Казахстан, с момента такого исключения; </w:t>
            </w:r>
          </w:p>
          <w:p>
            <w:pPr>
              <w:spacing w:after="20"/>
              <w:ind w:left="20"/>
              <w:jc w:val="both"/>
            </w:pPr>
            <w:r>
              <w:rPr>
                <w:rFonts w:ascii="Times New Roman"/>
                <w:b w:val="false"/>
                <w:i w:val="false"/>
                <w:color w:val="000000"/>
                <w:sz w:val="20"/>
              </w:rPr>
              <w:t xml:space="preserve">
2) расходы на строительство и приобретение основных средств, нематериальных активов и другие расходы капитального характера налогоплательщика, не связанные с получением совокупного годового дохода; </w:t>
            </w:r>
          </w:p>
          <w:p>
            <w:pPr>
              <w:spacing w:after="20"/>
              <w:ind w:left="20"/>
              <w:jc w:val="both"/>
            </w:pPr>
            <w:r>
              <w:rPr>
                <w:rFonts w:ascii="Times New Roman"/>
                <w:b w:val="false"/>
                <w:i w:val="false"/>
                <w:color w:val="000000"/>
                <w:sz w:val="20"/>
              </w:rPr>
              <w:t xml:space="preserve">
3) штрафы и пени, подлежащие внесению (внесенные) в государственный бюджет, за исключением штрафов и пени, подлежащих внесению (внесенных) в государственный бюджет по договорам о государственных закупках; </w:t>
            </w:r>
          </w:p>
          <w:p>
            <w:pPr>
              <w:spacing w:after="20"/>
              <w:ind w:left="20"/>
              <w:jc w:val="both"/>
            </w:pPr>
            <w:r>
              <w:rPr>
                <w:rFonts w:ascii="Times New Roman"/>
                <w:b w:val="false"/>
                <w:i w:val="false"/>
                <w:color w:val="000000"/>
                <w:sz w:val="20"/>
              </w:rPr>
              <w:t xml:space="preserve">
4) расходы, связанные с получением совокупного годового дохода, превышающие установленные настоящим Кодексом нормы отнесения на вычеты; </w:t>
            </w:r>
          </w:p>
          <w:p>
            <w:pPr>
              <w:spacing w:after="20"/>
              <w:ind w:left="20"/>
              <w:jc w:val="both"/>
            </w:pPr>
            <w:r>
              <w:rPr>
                <w:rFonts w:ascii="Times New Roman"/>
                <w:b w:val="false"/>
                <w:i w:val="false"/>
                <w:color w:val="000000"/>
                <w:sz w:val="20"/>
              </w:rPr>
              <w:t xml:space="preserve">
5) сумма других обязательных платежей в бюджет, подлежащая уплате (уплаченная) сверх норм, установленных нормативными правовыми актами Республики Казахстан; </w:t>
            </w:r>
          </w:p>
          <w:p>
            <w:pPr>
              <w:spacing w:after="20"/>
              <w:ind w:left="20"/>
              <w:jc w:val="both"/>
            </w:pPr>
            <w:r>
              <w:rPr>
                <w:rFonts w:ascii="Times New Roman"/>
                <w:b w:val="false"/>
                <w:i w:val="false"/>
                <w:color w:val="000000"/>
                <w:sz w:val="20"/>
              </w:rPr>
              <w:t xml:space="preserve">
6) расходы по строительству, эксплуатации и содержанию объектов, не используемых в предпринимательской деятельности; </w:t>
            </w:r>
          </w:p>
          <w:p>
            <w:pPr>
              <w:spacing w:after="20"/>
              <w:ind w:left="20"/>
              <w:jc w:val="both"/>
            </w:pPr>
            <w:r>
              <w:rPr>
                <w:rFonts w:ascii="Times New Roman"/>
                <w:b w:val="false"/>
                <w:i w:val="false"/>
                <w:color w:val="000000"/>
                <w:sz w:val="20"/>
              </w:rPr>
              <w:t xml:space="preserve">
7) стоимость переданного имущества, выполненных работ, оказанных услуг налогоплательщиком на безвозмездной основе; </w:t>
            </w:r>
          </w:p>
          <w:p>
            <w:pPr>
              <w:spacing w:after="20"/>
              <w:ind w:left="20"/>
              <w:jc w:val="both"/>
            </w:pPr>
            <w:r>
              <w:rPr>
                <w:rFonts w:ascii="Times New Roman"/>
                <w:b w:val="false"/>
                <w:i w:val="false"/>
                <w:color w:val="000000"/>
                <w:sz w:val="20"/>
              </w:rPr>
              <w:t xml:space="preserve">
8) сумма уплаченного дополнительного платежа недропользователя, осуществляющего деятельность по контракту о разделе продукции .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104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3. Вычеты по фиксированным активам</w:t>
            </w:r>
          </w:p>
          <w:p>
            <w:pPr>
              <w:spacing w:after="20"/>
              <w:ind w:left="20"/>
              <w:jc w:val="both"/>
            </w:pPr>
            <w:r>
              <w:rPr>
                <w:rFonts w:ascii="Times New Roman"/>
                <w:b/>
                <w:i w:val="false"/>
                <w:color w:val="000000"/>
                <w:sz w:val="20"/>
              </w:rPr>
              <w:t xml:space="preserve">Статья 105. Фиксированные активы </w:t>
            </w:r>
          </w:p>
          <w:p>
            <w:pPr>
              <w:spacing w:after="20"/>
              <w:ind w:left="20"/>
              <w:jc w:val="both"/>
            </w:pPr>
            <w:r>
              <w:rPr>
                <w:rFonts w:ascii="Times New Roman"/>
                <w:b w:val="false"/>
                <w:i w:val="false"/>
                <w:color w:val="000000"/>
                <w:sz w:val="20"/>
              </w:rPr>
              <w:t xml:space="preserve">
Фиксированные активы - основные средства и нематериальные активы, учитываемые в бухгалтерском балансе налогоплательщика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и используемые для получения совокупного годового дохода, за исключением основных средств и нематериальных активов, вводимых в эксплуатацию недропользователем до момента начала добычи после коммерческого обнаружения и учитываемых в целях налогообложения в соответствии со статьей 101 настоящего Кодекса. </w:t>
            </w:r>
          </w:p>
          <w:p>
            <w:pPr>
              <w:spacing w:after="20"/>
              <w:ind w:left="20"/>
              <w:jc w:val="both"/>
            </w:pPr>
            <w:r>
              <w:rPr>
                <w:rFonts w:ascii="Times New Roman"/>
                <w:b w:val="false"/>
                <w:i w:val="false"/>
                <w:color w:val="000000"/>
                <w:sz w:val="20"/>
              </w:rPr>
              <w:t xml:space="preserve">
В целях налогообложения активы, произведенные и (или) полученные концессионером (правопреемником) в рамках договора концессии, являются основными средствами концессионера и не являются основными средствами концедента.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Новая редакция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Статья с изменениями, внесенными Законом РК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106. Стоимость фиксированных активов </w:t>
            </w:r>
          </w:p>
          <w:p>
            <w:pPr>
              <w:spacing w:after="20"/>
              <w:ind w:left="20"/>
              <w:jc w:val="both"/>
            </w:pPr>
            <w:r>
              <w:rPr>
                <w:rFonts w:ascii="Times New Roman"/>
                <w:b w:val="false"/>
                <w:i w:val="false"/>
                <w:color w:val="000000"/>
                <w:sz w:val="20"/>
              </w:rPr>
              <w:t xml:space="preserve">
1. В первоначальную стоимость основных средств включаются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в соответствии со статьями 92-103 настоящего Кодекса. </w:t>
            </w:r>
          </w:p>
          <w:p>
            <w:pPr>
              <w:spacing w:after="20"/>
              <w:ind w:left="20"/>
              <w:jc w:val="both"/>
            </w:pPr>
            <w:r>
              <w:rPr>
                <w:rFonts w:ascii="Times New Roman"/>
                <w:b w:val="false"/>
                <w:i w:val="false"/>
                <w:color w:val="000000"/>
                <w:sz w:val="20"/>
              </w:rPr>
              <w:t xml:space="preserve">
2. При внесении основных средств учредителями, участниками в качестве их вклада в уставный капитал первоначальной стоимостью данных средств является стоимость, определяемая в соответствии с гражданским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При безвозмездном получении основных средств первоначальная стоимость определяется по данным акта приема-передачи названных средств, но не выше их рыночной стоимости. </w:t>
            </w:r>
          </w:p>
          <w:p>
            <w:pPr>
              <w:spacing w:after="20"/>
              <w:ind w:left="20"/>
              <w:jc w:val="both"/>
            </w:pPr>
            <w:r>
              <w:rPr>
                <w:rFonts w:ascii="Times New Roman"/>
                <w:b w:val="false"/>
                <w:i w:val="false"/>
                <w:color w:val="000000"/>
                <w:sz w:val="20"/>
              </w:rPr>
              <w:t xml:space="preserve">
3. Вознаграждение за кредиты (займы), полученные на строительство, выплачиваемое (подлежащее уплате) в период строительства, включается в стоимость объекта строительства. </w:t>
            </w:r>
          </w:p>
          <w:p>
            <w:pPr>
              <w:spacing w:after="20"/>
              <w:ind w:left="20"/>
              <w:jc w:val="both"/>
            </w:pPr>
            <w:r>
              <w:rPr>
                <w:rFonts w:ascii="Times New Roman"/>
                <w:b w:val="false"/>
                <w:i w:val="false"/>
                <w:color w:val="000000"/>
                <w:sz w:val="20"/>
              </w:rPr>
              <w:t xml:space="preserve">
4. Первоначальной стоимостью нематериальных активов являются затраты по их приобретению и (или) созданию, включая затраты учредителей, участников. </w:t>
            </w:r>
          </w:p>
          <w:p>
            <w:pPr>
              <w:spacing w:after="20"/>
              <w:ind w:left="20"/>
              <w:jc w:val="both"/>
            </w:pPr>
            <w:r>
              <w:rPr>
                <w:rFonts w:ascii="Times New Roman"/>
                <w:b w:val="false"/>
                <w:i w:val="false"/>
                <w:color w:val="000000"/>
                <w:sz w:val="20"/>
              </w:rPr>
              <w:t xml:space="preserve">
5.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106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107. Исчисление амортизационных отчислений по фиксированным активам </w:t>
            </w:r>
          </w:p>
          <w:p>
            <w:pPr>
              <w:spacing w:after="20"/>
              <w:ind w:left="20"/>
              <w:jc w:val="both"/>
            </w:pPr>
            <w:r>
              <w:rPr>
                <w:rFonts w:ascii="Times New Roman"/>
                <w:b w:val="false"/>
                <w:i w:val="false"/>
                <w:color w:val="000000"/>
                <w:sz w:val="20"/>
              </w:rPr>
              <w:t xml:space="preserve">
1. Исчисление амортизационных отчислений по фиксированным активам производится по амортизационным подгруппам, группам. К фиксированным активам, не подлежащим амортизации, относятся: </w:t>
            </w:r>
          </w:p>
          <w:p>
            <w:pPr>
              <w:spacing w:after="20"/>
              <w:ind w:left="20"/>
              <w:jc w:val="both"/>
            </w:pPr>
            <w:r>
              <w:rPr>
                <w:rFonts w:ascii="Times New Roman"/>
                <w:b w:val="false"/>
                <w:i w:val="false"/>
                <w:color w:val="000000"/>
                <w:sz w:val="20"/>
              </w:rPr>
              <w:t xml:space="preserve">
1) земля; </w:t>
            </w:r>
          </w:p>
          <w:p>
            <w:pPr>
              <w:spacing w:after="20"/>
              <w:ind w:left="20"/>
              <w:jc w:val="both"/>
            </w:pPr>
            <w:r>
              <w:rPr>
                <w:rFonts w:ascii="Times New Roman"/>
                <w:b w:val="false"/>
                <w:i w:val="false"/>
                <w:color w:val="000000"/>
                <w:sz w:val="20"/>
              </w:rPr>
              <w:t xml:space="preserve">
2) (исключен) </w:t>
            </w:r>
          </w:p>
          <w:p>
            <w:pPr>
              <w:spacing w:after="20"/>
              <w:ind w:left="20"/>
              <w:jc w:val="both"/>
            </w:pPr>
            <w:r>
              <w:rPr>
                <w:rFonts w:ascii="Times New Roman"/>
                <w:b w:val="false"/>
                <w:i w:val="false"/>
                <w:color w:val="000000"/>
                <w:sz w:val="20"/>
              </w:rPr>
              <w:t xml:space="preserve">
3) музейные ценности; </w:t>
            </w:r>
          </w:p>
          <w:p>
            <w:pPr>
              <w:spacing w:after="20"/>
              <w:ind w:left="20"/>
              <w:jc w:val="both"/>
            </w:pPr>
            <w:r>
              <w:rPr>
                <w:rFonts w:ascii="Times New Roman"/>
                <w:b w:val="false"/>
                <w:i w:val="false"/>
                <w:color w:val="000000"/>
                <w:sz w:val="20"/>
              </w:rPr>
              <w:t xml:space="preserve">
4) памятники архитектуры и искусства; </w:t>
            </w:r>
          </w:p>
          <w:p>
            <w:pPr>
              <w:spacing w:after="20"/>
              <w:ind w:left="20"/>
              <w:jc w:val="both"/>
            </w:pPr>
            <w:r>
              <w:rPr>
                <w:rFonts w:ascii="Times New Roman"/>
                <w:b w:val="false"/>
                <w:i w:val="false"/>
                <w:color w:val="000000"/>
                <w:sz w:val="20"/>
              </w:rPr>
              <w:t xml:space="preserve">
5) автомобильные дороги, тротуары, бульвары, скверы общего пользования; </w:t>
            </w:r>
          </w:p>
          <w:p>
            <w:pPr>
              <w:spacing w:after="20"/>
              <w:ind w:left="20"/>
              <w:jc w:val="both"/>
            </w:pPr>
            <w:r>
              <w:rPr>
                <w:rFonts w:ascii="Times New Roman"/>
                <w:b w:val="false"/>
                <w:i w:val="false"/>
                <w:color w:val="000000"/>
                <w:sz w:val="20"/>
              </w:rPr>
              <w:t xml:space="preserve">
6) незавершенное капитальное строительство; </w:t>
            </w:r>
          </w:p>
          <w:p>
            <w:pPr>
              <w:spacing w:after="20"/>
              <w:ind w:left="20"/>
              <w:jc w:val="both"/>
            </w:pPr>
            <w:r>
              <w:rPr>
                <w:rFonts w:ascii="Times New Roman"/>
                <w:b w:val="false"/>
                <w:i w:val="false"/>
                <w:color w:val="000000"/>
                <w:sz w:val="20"/>
              </w:rPr>
              <w:t xml:space="preserve">
7) объекты, относящиеся к фильмофонду; </w:t>
            </w:r>
          </w:p>
          <w:p>
            <w:pPr>
              <w:spacing w:after="20"/>
              <w:ind w:left="20"/>
              <w:jc w:val="both"/>
            </w:pPr>
            <w:r>
              <w:rPr>
                <w:rFonts w:ascii="Times New Roman"/>
                <w:b w:val="false"/>
                <w:i w:val="false"/>
                <w:color w:val="000000"/>
                <w:sz w:val="20"/>
              </w:rPr>
              <w:t xml:space="preserve">
7-1) государственные эталоны единиц величин Республики Казахстан; </w:t>
            </w:r>
          </w:p>
          <w:p>
            <w:pPr>
              <w:spacing w:after="20"/>
              <w:ind w:left="20"/>
              <w:jc w:val="both"/>
            </w:pPr>
            <w:r>
              <w:rPr>
                <w:rFonts w:ascii="Times New Roman"/>
                <w:b w:val="false"/>
                <w:i w:val="false"/>
                <w:color w:val="000000"/>
                <w:sz w:val="20"/>
              </w:rPr>
              <w:t xml:space="preserve">
8)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 </w:t>
            </w:r>
          </w:p>
          <w:p>
            <w:pPr>
              <w:spacing w:after="20"/>
              <w:ind w:left="20"/>
              <w:jc w:val="both"/>
            </w:pPr>
            <w:r>
              <w:rPr>
                <w:rFonts w:ascii="Times New Roman"/>
                <w:b w:val="false"/>
                <w:i w:val="false"/>
                <w:color w:val="000000"/>
                <w:sz w:val="20"/>
              </w:rPr>
              <w:t xml:space="preserve">
9) фиксированные активы, введенные в эксплуатацию в рамках инвестиционного проекта, стоимость которых подлежит отнесению (отнесена) на вычеты в соответствии со статьями 138 - 140 настоящего Кодекса. </w:t>
            </w:r>
          </w:p>
          <w:p>
            <w:pPr>
              <w:spacing w:after="20"/>
              <w:ind w:left="20"/>
              <w:jc w:val="both"/>
            </w:pPr>
            <w:r>
              <w:rPr>
                <w:rFonts w:ascii="Times New Roman"/>
                <w:b w:val="false"/>
                <w:i w:val="false"/>
                <w:color w:val="000000"/>
                <w:sz w:val="20"/>
              </w:rPr>
              <w:t xml:space="preserve">
2. Амортизационные отчисления по каждой подгруппе, группе подсчитываются путем применения нормы амортизации, но не выше предельной, установленной статьей 110 настоящего Кодекса, к стоимостному балансу подгруппы, группы на конец налогового периода. </w:t>
            </w:r>
          </w:p>
          <w:p>
            <w:pPr>
              <w:spacing w:after="20"/>
              <w:ind w:left="20"/>
              <w:jc w:val="both"/>
            </w:pPr>
            <w:r>
              <w:rPr>
                <w:rFonts w:ascii="Times New Roman"/>
                <w:b w:val="false"/>
                <w:i w:val="false"/>
                <w:color w:val="000000"/>
                <w:sz w:val="20"/>
              </w:rPr>
              <w:t xml:space="preserve">
В случае ликвидации или реорганизации налогоплательщика амортизационные отчисления корректируются на период деятельности в налоговом периоде. </w:t>
            </w:r>
          </w:p>
          <w:p>
            <w:pPr>
              <w:spacing w:after="20"/>
              <w:ind w:left="20"/>
              <w:jc w:val="both"/>
            </w:pPr>
            <w:r>
              <w:rPr>
                <w:rFonts w:ascii="Times New Roman"/>
                <w:b w:val="false"/>
                <w:i w:val="false"/>
                <w:color w:val="000000"/>
                <w:sz w:val="20"/>
              </w:rPr>
              <w:t xml:space="preserve">
3. По зданиям и сооружениям (за исключением нефтяных, газовых скважин и передаточных устройств) амортизационные отчисления определяются по каждому объекту отдельно, и стоимость основного средства I группы приравнивается к стоимостному балансу подгруппы.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107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108. Определение стоимостного баланса амортизационных подгрупп, групп </w:t>
            </w:r>
          </w:p>
          <w:p>
            <w:pPr>
              <w:spacing w:after="20"/>
              <w:ind w:left="20"/>
              <w:jc w:val="both"/>
            </w:pPr>
            <w:r>
              <w:rPr>
                <w:rFonts w:ascii="Times New Roman"/>
                <w:b w:val="false"/>
                <w:i w:val="false"/>
                <w:color w:val="000000"/>
                <w:sz w:val="20"/>
              </w:rPr>
              <w:t xml:space="preserve">
1. По каждой амортизационной подгруппе (группы I), группе на начало налогового периода определяются итоговые суммы, называемые стоимостным балансом подгруппы (группы I), группы. </w:t>
            </w:r>
          </w:p>
          <w:p>
            <w:pPr>
              <w:spacing w:after="20"/>
              <w:ind w:left="20"/>
              <w:jc w:val="both"/>
            </w:pPr>
            <w:r>
              <w:rPr>
                <w:rFonts w:ascii="Times New Roman"/>
                <w:b w:val="false"/>
                <w:i w:val="false"/>
                <w:color w:val="000000"/>
                <w:sz w:val="20"/>
              </w:rPr>
              <w:t xml:space="preserve">
Стоимостный баланс I группы состоит из стоимостных балансов подгрупп по каждому объекту основных средств и стоимостного баланса подгруппы, образованного в соответствии с пунктом 2-1 статьи 113 настоящего Кодекса. </w:t>
            </w:r>
          </w:p>
          <w:p>
            <w:pPr>
              <w:spacing w:after="20"/>
              <w:ind w:left="20"/>
              <w:jc w:val="both"/>
            </w:pPr>
            <w:r>
              <w:rPr>
                <w:rFonts w:ascii="Times New Roman"/>
                <w:b w:val="false"/>
                <w:i w:val="false"/>
                <w:color w:val="000000"/>
                <w:sz w:val="20"/>
              </w:rPr>
              <w:t xml:space="preserve">
2. Стоимостный баланс подгруппы (группы I), группы на конец налогового периода определяется как: </w:t>
            </w:r>
          </w:p>
          <w:p>
            <w:pPr>
              <w:spacing w:after="20"/>
              <w:ind w:left="20"/>
              <w:jc w:val="both"/>
            </w:pPr>
            <w:r>
              <w:rPr>
                <w:rFonts w:ascii="Times New Roman"/>
                <w:b w:val="false"/>
                <w:i w:val="false"/>
                <w:color w:val="000000"/>
                <w:sz w:val="20"/>
              </w:rPr>
              <w:t xml:space="preserve">
стоимостный баланс подгруппы (группы I), группы на начало налогового периода, определяемый как стоимостный баланс подгруппы (группы I), группы на конец предыдущего налогового периода, уменьшенный на сумму амортизационных отчислений, исчисленных в предыдущем налоговом периоде, а также с учетом корректировок, производимых согласно статье 111 и статье 113 настоящего Кодекса, </w:t>
            </w:r>
          </w:p>
          <w:p>
            <w:pPr>
              <w:spacing w:after="20"/>
              <w:ind w:left="20"/>
              <w:jc w:val="both"/>
            </w:pPr>
            <w:r>
              <w:rPr>
                <w:rFonts w:ascii="Times New Roman"/>
                <w:b w:val="false"/>
                <w:i w:val="false"/>
                <w:color w:val="000000"/>
                <w:sz w:val="20"/>
              </w:rPr>
              <w:t xml:space="preserve">
плюс </w:t>
            </w:r>
          </w:p>
          <w:p>
            <w:pPr>
              <w:spacing w:after="20"/>
              <w:ind w:left="20"/>
              <w:jc w:val="both"/>
            </w:pPr>
            <w:r>
              <w:rPr>
                <w:rFonts w:ascii="Times New Roman"/>
                <w:b w:val="false"/>
                <w:i w:val="false"/>
                <w:color w:val="000000"/>
                <w:sz w:val="20"/>
              </w:rPr>
              <w:t xml:space="preserve">
поступившие в налоговом периоде фиксированные активы по стоимости, определенной в соответствии со статьей 109 настоящего Кодекса, </w:t>
            </w:r>
          </w:p>
          <w:p>
            <w:pPr>
              <w:spacing w:after="20"/>
              <w:ind w:left="20"/>
              <w:jc w:val="both"/>
            </w:pPr>
            <w:r>
              <w:rPr>
                <w:rFonts w:ascii="Times New Roman"/>
                <w:b w:val="false"/>
                <w:i w:val="false"/>
                <w:color w:val="000000"/>
                <w:sz w:val="20"/>
              </w:rPr>
              <w:t xml:space="preserve">
минус </w:t>
            </w:r>
          </w:p>
          <w:p>
            <w:pPr>
              <w:spacing w:after="20"/>
              <w:ind w:left="20"/>
              <w:jc w:val="both"/>
            </w:pPr>
            <w:r>
              <w:rPr>
                <w:rFonts w:ascii="Times New Roman"/>
                <w:b w:val="false"/>
                <w:i w:val="false"/>
                <w:color w:val="000000"/>
                <w:sz w:val="20"/>
              </w:rPr>
              <w:t xml:space="preserve">
выбывшие в налоговом периоде фиксированные активы в порядке, определенном в соответствии со статьей 109 настоящего Кодекса. </w:t>
            </w:r>
          </w:p>
          <w:p>
            <w:pPr>
              <w:spacing w:after="20"/>
              <w:ind w:left="20"/>
              <w:jc w:val="both"/>
            </w:pPr>
            <w:r>
              <w:rPr>
                <w:rFonts w:ascii="Times New Roman"/>
                <w:b w:val="false"/>
                <w:i w:val="false"/>
                <w:color w:val="000000"/>
                <w:sz w:val="20"/>
              </w:rPr>
              <w:t xml:space="preserve">
3. Стоимостные балансы подгрупп по состоянию на 1 января 2006 года, определенные в соответствии с налоговым законодательством Республики Казахстан, действовавшим до 1 января 2006 года, с учетом фиксированных активов, по которым в 2005 году была применена двойная норма амортизации, распределяются по группам, определенным пунктом 1 статьи 110 настоящего Кодекса,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108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Новая редакция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109. Поступление и выбытие фиксированных активов </w:t>
            </w:r>
          </w:p>
          <w:p>
            <w:pPr>
              <w:spacing w:after="20"/>
              <w:ind w:left="20"/>
              <w:jc w:val="both"/>
            </w:pPr>
            <w:r>
              <w:rPr>
                <w:rFonts w:ascii="Times New Roman"/>
                <w:b w:val="false"/>
                <w:i w:val="false"/>
                <w:color w:val="000000"/>
                <w:sz w:val="20"/>
              </w:rPr>
              <w:t xml:space="preserve">
1. При приобретении, в том числе по договору финансового лизинга лизингополучателем, строительстве, безвозмездном получении, получении в качестве вклада в уставный капитал поступившие фиксированные активы учитываются по стоимости, определяемой в соответствии со статьей 106 настоящего Кодекса, в следующем порядке: </w:t>
            </w:r>
          </w:p>
          <w:p>
            <w:pPr>
              <w:spacing w:after="20"/>
              <w:ind w:left="20"/>
              <w:jc w:val="both"/>
            </w:pPr>
            <w:r>
              <w:rPr>
                <w:rFonts w:ascii="Times New Roman"/>
                <w:b w:val="false"/>
                <w:i w:val="false"/>
                <w:color w:val="000000"/>
                <w:sz w:val="20"/>
              </w:rPr>
              <w:t xml:space="preserve">
по I группе - образуют стоимостный баланс соответствующей подгруппы; </w:t>
            </w:r>
          </w:p>
          <w:p>
            <w:pPr>
              <w:spacing w:after="20"/>
              <w:ind w:left="20"/>
              <w:jc w:val="both"/>
            </w:pPr>
            <w:r>
              <w:rPr>
                <w:rFonts w:ascii="Times New Roman"/>
                <w:b w:val="false"/>
                <w:i w:val="false"/>
                <w:color w:val="000000"/>
                <w:sz w:val="20"/>
              </w:rPr>
              <w:t xml:space="preserve">
по II, III и IV группам - включаются в стоимостный баланс группы. </w:t>
            </w:r>
          </w:p>
          <w:p>
            <w:pPr>
              <w:spacing w:after="20"/>
              <w:ind w:left="20"/>
              <w:jc w:val="both"/>
            </w:pPr>
            <w:r>
              <w:rPr>
                <w:rFonts w:ascii="Times New Roman"/>
                <w:b w:val="false"/>
                <w:i w:val="false"/>
                <w:color w:val="000000"/>
                <w:sz w:val="20"/>
              </w:rPr>
              <w:t xml:space="preserve">
2. Выбывающие фиксированные активы уменьшают стоимостный баланс соответствующих подгрупп (по I группе) или стоимостный баланс II, III и IV групп: </w:t>
            </w:r>
          </w:p>
          <w:p>
            <w:pPr>
              <w:spacing w:after="20"/>
              <w:ind w:left="20"/>
              <w:jc w:val="both"/>
            </w:pPr>
            <w:r>
              <w:rPr>
                <w:rFonts w:ascii="Times New Roman"/>
                <w:b w:val="false"/>
                <w:i w:val="false"/>
                <w:color w:val="000000"/>
                <w:sz w:val="20"/>
              </w:rPr>
              <w:t xml:space="preserve">
при реализации, передаче в финансовый лизинг - на стоимость реализации; </w:t>
            </w:r>
          </w:p>
          <w:p>
            <w:pPr>
              <w:spacing w:after="20"/>
              <w:ind w:left="20"/>
              <w:jc w:val="both"/>
            </w:pPr>
            <w:r>
              <w:rPr>
                <w:rFonts w:ascii="Times New Roman"/>
                <w:b w:val="false"/>
                <w:i w:val="false"/>
                <w:color w:val="000000"/>
                <w:sz w:val="20"/>
              </w:rPr>
              <w:t xml:space="preserve">
при передаче в качестве вклада в уставный капитал - по стоимости, определяемой в соответствии со статьей 106 настоящего Кодекса; </w:t>
            </w:r>
          </w:p>
          <w:p>
            <w:pPr>
              <w:spacing w:after="20"/>
              <w:ind w:left="20"/>
              <w:jc w:val="both"/>
            </w:pPr>
            <w:r>
              <w:rPr>
                <w:rFonts w:ascii="Times New Roman"/>
                <w:b w:val="false"/>
                <w:i w:val="false"/>
                <w:color w:val="000000"/>
                <w:sz w:val="20"/>
              </w:rPr>
              <w:t xml:space="preserve">
при изъятии имущества учредителем, участником - по стоимости, определенной участниками сделки; </w:t>
            </w:r>
          </w:p>
          <w:p>
            <w:pPr>
              <w:spacing w:after="20"/>
              <w:ind w:left="20"/>
              <w:jc w:val="both"/>
            </w:pPr>
            <w:r>
              <w:rPr>
                <w:rFonts w:ascii="Times New Roman"/>
                <w:b w:val="false"/>
                <w:i w:val="false"/>
                <w:color w:val="000000"/>
                <w:sz w:val="20"/>
              </w:rPr>
              <w:t xml:space="preserve">
при списании, утрате, уничтожении, порче, потере, в случаях страхования фиксированных активов - по стоимости, определяемой исходя из суммы страховых выплат, выплачиваемых страхователю страховой организацией в соответствии с договором страхования, в иных случаях - по остаточной стоимости, определенной в налоговых целях (по I группе); </w:t>
            </w:r>
          </w:p>
          <w:p>
            <w:pPr>
              <w:spacing w:after="20"/>
              <w:ind w:left="20"/>
              <w:jc w:val="both"/>
            </w:pPr>
            <w:r>
              <w:rPr>
                <w:rFonts w:ascii="Times New Roman"/>
                <w:b w:val="false"/>
                <w:i w:val="false"/>
                <w:color w:val="000000"/>
                <w:sz w:val="20"/>
              </w:rPr>
              <w:t xml:space="preserve">
при безвозмездной передаче - по балансовой стоимости; </w:t>
            </w:r>
          </w:p>
          <w:p>
            <w:pPr>
              <w:spacing w:after="20"/>
              <w:ind w:left="20"/>
              <w:jc w:val="both"/>
            </w:pPr>
            <w:r>
              <w:rPr>
                <w:rFonts w:ascii="Times New Roman"/>
                <w:b w:val="false"/>
                <w:i w:val="false"/>
                <w:color w:val="000000"/>
                <w:sz w:val="20"/>
              </w:rPr>
              <w:t xml:space="preserve">
при передаче концедентом концессионеру - по стоимости, определенной уполномоченным органом; </w:t>
            </w:r>
          </w:p>
          <w:p>
            <w:pPr>
              <w:spacing w:after="20"/>
              <w:ind w:left="20"/>
              <w:jc w:val="both"/>
            </w:pPr>
            <w:r>
              <w:rPr>
                <w:rFonts w:ascii="Times New Roman"/>
                <w:b w:val="false"/>
                <w:i w:val="false"/>
                <w:color w:val="000000"/>
                <w:sz w:val="20"/>
              </w:rPr>
              <w:t xml:space="preserve">
при передаче концессионером концеденту при прекращении договора концессии - по стоимости, определенной уполномоченным органом.      </w:t>
            </w:r>
          </w:p>
          <w:p>
            <w:pPr>
              <w:spacing w:after="20"/>
              <w:ind w:left="20"/>
              <w:jc w:val="both"/>
            </w:pPr>
            <w:r>
              <w:rPr>
                <w:rFonts w:ascii="Times New Roman"/>
                <w:b w:val="false"/>
                <w:i w:val="false"/>
                <w:color w:val="000000"/>
                <w:sz w:val="20"/>
              </w:rPr>
              <w:t xml:space="preserve">
3. Если реализуется только часть фиксированного актива, то стоимость фиксированного актива в момент реализации распределяется между оставшейся и реализованной частями.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109 с изменениями, внесенными законами РК от 13.12.2004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 2); от 22.11.2005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110. Предельные нормы амортизации фиксированных активов </w:t>
            </w:r>
          </w:p>
          <w:p>
            <w:pPr>
              <w:spacing w:after="20"/>
              <w:ind w:left="20"/>
              <w:jc w:val="both"/>
            </w:pPr>
            <w:r>
              <w:rPr>
                <w:rFonts w:ascii="Times New Roman"/>
                <w:b w:val="false"/>
                <w:i w:val="false"/>
                <w:color w:val="000000"/>
                <w:sz w:val="20"/>
              </w:rPr>
              <w:t xml:space="preserve">
1. Подлежащие амортизации фиксированные активы распределяются по группам со следующими предельными нормами амортизации: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5927"/>
              <w:gridCol w:w="4124"/>
            </w:tblGrid>
            <w:tr>
              <w:trPr>
                <w:trHeight w:val="30" w:hRule="atLeast"/>
              </w:trPr>
              <w:tc>
                <w:tcPr>
                  <w:tcW w:w="2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групп </w:t>
                  </w:r>
                </w:p>
              </w:tc>
              <w:tc>
                <w:tcPr>
                  <w:tcW w:w="5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фиксированных активов </w:t>
                  </w:r>
                </w:p>
              </w:tc>
              <w:tc>
                <w:tcPr>
                  <w:tcW w:w="4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Предельная норма амортизации (%) </w:t>
                  </w:r>
                </w:p>
              </w:tc>
            </w:tr>
            <w:tr>
              <w:trPr>
                <w:trHeight w:val="30" w:hRule="atLeast"/>
              </w:trPr>
              <w:tc>
                <w:tcPr>
                  <w:tcW w:w="2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5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сооружения (за исключением нефтяных, газовых скважин и передаточных устройств) </w:t>
                  </w:r>
                </w:p>
              </w:tc>
              <w:tc>
                <w:tcPr>
                  <w:tcW w:w="4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5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за исключением машин и оборудования нефтегазодобычи </w:t>
                  </w:r>
                </w:p>
              </w:tc>
              <w:tc>
                <w:tcPr>
                  <w:tcW w:w="4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2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5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Канцелярские машины и компьютеры </w:t>
                  </w:r>
                </w:p>
              </w:tc>
              <w:tc>
                <w:tcPr>
                  <w:tcW w:w="4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5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активы, не включенные в другие группы </w:t>
                  </w:r>
                </w:p>
              </w:tc>
              <w:tc>
                <w:tcPr>
                  <w:tcW w:w="4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По фиксированным активам, впервые введенным в эксплуатацию на территории Республики Казахстан, налогоплательщик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110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 редакции -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111. Другие вычеты по фиксированным активам </w:t>
            </w:r>
          </w:p>
          <w:p>
            <w:pPr>
              <w:spacing w:after="20"/>
              <w:ind w:left="20"/>
              <w:jc w:val="both"/>
            </w:pPr>
            <w:r>
              <w:rPr>
                <w:rFonts w:ascii="Times New Roman"/>
                <w:b w:val="false"/>
                <w:i w:val="false"/>
                <w:color w:val="000000"/>
                <w:sz w:val="20"/>
              </w:rPr>
              <w:t xml:space="preserve">
1. После выбытия всех фиксированных активов подгруппы (по I группе) или всех фиксированных активов группы (по II, III и IV группам) стоимостный баланс подгруппы (по I группе) или группы (по II, III и IV группам) на конец налогового периода подлежит вычету. </w:t>
            </w:r>
          </w:p>
          <w:p>
            <w:pPr>
              <w:spacing w:after="20"/>
              <w:ind w:left="20"/>
              <w:jc w:val="both"/>
            </w:pPr>
            <w:r>
              <w:rPr>
                <w:rFonts w:ascii="Times New Roman"/>
                <w:b w:val="false"/>
                <w:i w:val="false"/>
                <w:color w:val="000000"/>
                <w:sz w:val="20"/>
              </w:rPr>
              <w:t xml:space="preserve">
2. Налогоплательщик вправе отнести на вычеты величину стоимостного баланса подгруппы (по I группе) или группы (по II, III и IV группам) при условии, если стоимостный баланс подгруппы (по I группе) или группы (по II, III и IV группам) на конец налогового периода составляет сумму меньшую, чем 300 месячных расчетных показателей. </w:t>
            </w:r>
          </w:p>
          <w:p>
            <w:pPr>
              <w:spacing w:after="20"/>
              <w:ind w:left="20"/>
              <w:jc w:val="both"/>
            </w:pPr>
            <w:r>
              <w:rPr>
                <w:rFonts w:ascii="Times New Roman"/>
                <w:b w:val="false"/>
                <w:i w:val="false"/>
                <w:color w:val="000000"/>
                <w:sz w:val="20"/>
              </w:rPr>
              <w:t xml:space="preserve">
3. Налогоплательщик вправе производить дополнительные вычеты по фиксированным активам в соответствии со статьями 138-140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111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2005 года (см. ст.2);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111-1. Вычеты по фиксированным активам, не включенным в стоимостные балансы групп </w:t>
            </w:r>
          </w:p>
          <w:p>
            <w:pPr>
              <w:spacing w:after="20"/>
              <w:ind w:left="20"/>
              <w:jc w:val="both"/>
            </w:pPr>
            <w:r>
              <w:rPr>
                <w:rFonts w:ascii="Times New Roman"/>
                <w:b w:val="false"/>
                <w:i w:val="false"/>
                <w:color w:val="ff0000"/>
                <w:sz w:val="20"/>
              </w:rPr>
              <w:t xml:space="preserve">
Сноска. Дополнен статьей 111-1 внесены изменения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исключенаот 22 ноября 2005 года N </w:t>
            </w:r>
            <w:r>
              <w:rPr>
                <w:rFonts w:ascii="Times New Roman"/>
                <w:b w:val="false"/>
                <w:i w:val="false"/>
                <w:color w:val="ff0000"/>
                <w:sz w:val="20"/>
              </w:rPr>
              <w:t xml:space="preserve">89 </w:t>
            </w:r>
            <w:r>
              <w:rPr>
                <w:rFonts w:ascii="Times New Roman"/>
                <w:b w:val="false"/>
                <w:i w:val="false"/>
                <w:color w:val="ff0000"/>
                <w:sz w:val="20"/>
              </w:rPr>
              <w:t xml:space="preserve">(вводится в действие с 1 января 2006 года). </w:t>
            </w:r>
          </w:p>
          <w:p>
            <w:pPr>
              <w:spacing w:after="20"/>
              <w:ind w:left="20"/>
              <w:jc w:val="both"/>
            </w:pPr>
            <w:r>
              <w:rPr>
                <w:rFonts w:ascii="Times New Roman"/>
                <w:b/>
                <w:i w:val="false"/>
                <w:color w:val="000000"/>
                <w:sz w:val="20"/>
              </w:rPr>
              <w:t xml:space="preserve"> Статья 112. Фиксированные активы, переданные (полученные) на условиях финансового лизинга </w:t>
            </w:r>
          </w:p>
          <w:p>
            <w:pPr>
              <w:spacing w:after="20"/>
              <w:ind w:left="20"/>
              <w:jc w:val="both"/>
            </w:pPr>
            <w:r>
              <w:rPr>
                <w:rFonts w:ascii="Times New Roman"/>
                <w:b w:val="false"/>
                <w:i w:val="false"/>
                <w:color w:val="000000"/>
                <w:sz w:val="20"/>
              </w:rPr>
              <w:t xml:space="preserve">
1. Стоимость фиксированных активов, переданных (полученных) в финансовый лизинг (по финансовому лизингу), учитывается в стоимостном балансе подгруппы, группы лизингополучателя. </w:t>
            </w:r>
          </w:p>
          <w:p>
            <w:pPr>
              <w:spacing w:after="20"/>
              <w:ind w:left="20"/>
              <w:jc w:val="both"/>
            </w:pPr>
            <w:r>
              <w:rPr>
                <w:rFonts w:ascii="Times New Roman"/>
                <w:b w:val="false"/>
                <w:i w:val="false"/>
                <w:color w:val="000000"/>
                <w:sz w:val="20"/>
              </w:rPr>
              <w:t xml:space="preserve">
2. Стоимостный баланс соответствующей подгруппы, группы у лизингодателя должен быть уменьшен на стоимость фиксированных активов, переданных в финансовый лизинг, если активы были включены в стоимостный баланс подгруппы, группы до передачи их в финансовый лизинг.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112 внесены изменения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113. Вычеты по расходам на ремонт </w:t>
            </w:r>
          </w:p>
          <w:p>
            <w:pPr>
              <w:spacing w:after="20"/>
              <w:ind w:left="20"/>
              <w:jc w:val="both"/>
            </w:pPr>
            <w:r>
              <w:rPr>
                <w:rFonts w:ascii="Times New Roman"/>
                <w:b w:val="false"/>
                <w:i w:val="false"/>
                <w:color w:val="000000"/>
                <w:sz w:val="20"/>
              </w:rPr>
              <w:t xml:space="preserve">
1. Вычет допускается в отношении каждой группы по фактическим расходам, произведенным налогоплательщиком на ремонт следующих основных средств: </w:t>
            </w:r>
          </w:p>
          <w:p>
            <w:pPr>
              <w:spacing w:after="20"/>
              <w:ind w:left="20"/>
              <w:jc w:val="both"/>
            </w:pPr>
            <w:r>
              <w:rPr>
                <w:rFonts w:ascii="Times New Roman"/>
                <w:b w:val="false"/>
                <w:i w:val="false"/>
                <w:color w:val="000000"/>
                <w:sz w:val="20"/>
              </w:rPr>
              <w:t xml:space="preserve">
1) входящих в данную группу; </w:t>
            </w:r>
          </w:p>
          <w:p>
            <w:pPr>
              <w:spacing w:after="20"/>
              <w:ind w:left="20"/>
              <w:jc w:val="both"/>
            </w:pPr>
            <w:r>
              <w:rPr>
                <w:rFonts w:ascii="Times New Roman"/>
                <w:b w:val="false"/>
                <w:i w:val="false"/>
                <w:color w:val="000000"/>
                <w:sz w:val="20"/>
              </w:rPr>
              <w:t xml:space="preserve">
2) учитываемых в бухгалтерском балансе налогоплательщика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при условии их использования для получения совокупного годового дохода. </w:t>
            </w:r>
          </w:p>
          <w:p>
            <w:pPr>
              <w:spacing w:after="20"/>
              <w:ind w:left="20"/>
              <w:jc w:val="both"/>
            </w:pPr>
            <w:r>
              <w:rPr>
                <w:rFonts w:ascii="Times New Roman"/>
                <w:b w:val="false"/>
                <w:i w:val="false"/>
                <w:color w:val="000000"/>
                <w:sz w:val="20"/>
              </w:rPr>
              <w:t xml:space="preserve">
2. Сумма фактических расходов на ремонт основных средств, за исключением относимых на вычеты в соответствии со статьей 92 настоящего Кодекса расходов,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вычитается по каждой группе в следующих пределах, установленных от стоимостного баланса группы на конец налогового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6122"/>
              <w:gridCol w:w="3854"/>
            </w:tblGrid>
            <w:tr>
              <w:trPr>
                <w:trHeight w:val="30" w:hRule="atLeast"/>
              </w:trPr>
              <w:tc>
                <w:tcPr>
                  <w:tcW w:w="2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групп </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группы </w:t>
                  </w:r>
                </w:p>
              </w:tc>
              <w:tc>
                <w:tcPr>
                  <w:tcW w:w="3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Предельная норма (%) </w:t>
                  </w:r>
                </w:p>
              </w:tc>
            </w:tr>
            <w:tr>
              <w:trPr>
                <w:trHeight w:val="30" w:hRule="atLeast"/>
              </w:trPr>
              <w:tc>
                <w:tcPr>
                  <w:tcW w:w="2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сооружения (за исключением нефтяных, газовых скважин и передаточных устройств) </w:t>
                  </w:r>
                </w:p>
              </w:tc>
              <w:tc>
                <w:tcPr>
                  <w:tcW w:w="3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за исключением машин и оборудования нефтегазодобычи </w:t>
                  </w:r>
                </w:p>
              </w:tc>
              <w:tc>
                <w:tcPr>
                  <w:tcW w:w="3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2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Канцелярские машины и компьютеры </w:t>
                  </w:r>
                </w:p>
              </w:tc>
              <w:tc>
                <w:tcPr>
                  <w:tcW w:w="3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активы, не включенные в другие группы </w:t>
                  </w:r>
                </w:p>
              </w:tc>
              <w:tc>
                <w:tcPr>
                  <w:tcW w:w="3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 Сумма, превышающая предел, указанный в пункте 2 настоящей статьи, учитывается в следующем порядке: </w:t>
            </w:r>
          </w:p>
          <w:p>
            <w:pPr>
              <w:spacing w:after="20"/>
              <w:ind w:left="20"/>
              <w:jc w:val="both"/>
            </w:pPr>
            <w:r>
              <w:rPr>
                <w:rFonts w:ascii="Times New Roman"/>
                <w:b w:val="false"/>
                <w:i w:val="false"/>
                <w:color w:val="000000"/>
                <w:sz w:val="20"/>
              </w:rPr>
              <w:t xml:space="preserve">
1) по I группе: </w:t>
            </w:r>
          </w:p>
          <w:p>
            <w:pPr>
              <w:spacing w:after="20"/>
              <w:ind w:left="20"/>
              <w:jc w:val="both"/>
            </w:pPr>
            <w:r>
              <w:rPr>
                <w:rFonts w:ascii="Times New Roman"/>
                <w:b w:val="false"/>
                <w:i w:val="false"/>
                <w:color w:val="000000"/>
                <w:sz w:val="20"/>
              </w:rPr>
              <w:t xml:space="preserve">
если на конец налогового периода основное средство, входящее в состав стоимостного баланса подгруппы, фактически выбыло, - уменьшает соответствующий размер дохода от прироста стоимости или дохода от превышения стоимости выбывшего фиксированного актива над стоимостным балансом подгруппы пропорционально фактическим расходам и (или) не увеличивает соответствующего стоимостного баланса подгруппы; </w:t>
            </w:r>
          </w:p>
          <w:p>
            <w:pPr>
              <w:spacing w:after="20"/>
              <w:ind w:left="20"/>
              <w:jc w:val="both"/>
            </w:pPr>
            <w:r>
              <w:rPr>
                <w:rFonts w:ascii="Times New Roman"/>
                <w:b w:val="false"/>
                <w:i w:val="false"/>
                <w:color w:val="000000"/>
                <w:sz w:val="20"/>
              </w:rPr>
              <w:t xml:space="preserve">
в иных случаях - увеличивает соответствующий стоимостный баланс подгруппы пропорционально фактическим расходам; </w:t>
            </w:r>
          </w:p>
          <w:p>
            <w:pPr>
              <w:spacing w:after="20"/>
              <w:ind w:left="20"/>
              <w:jc w:val="both"/>
            </w:pPr>
            <w:r>
              <w:rPr>
                <w:rFonts w:ascii="Times New Roman"/>
                <w:b w:val="false"/>
                <w:i w:val="false"/>
                <w:color w:val="000000"/>
                <w:sz w:val="20"/>
              </w:rPr>
              <w:t xml:space="preserve">
по основным средствам, не включаемым в стоимостный баланс группы, - образует стоимостный баланс отдельной подгруппы, и в последующие налоговые периоды такие расходы относятся на увеличение данного баланса подгруппы; </w:t>
            </w:r>
          </w:p>
          <w:p>
            <w:pPr>
              <w:spacing w:after="20"/>
              <w:ind w:left="20"/>
              <w:jc w:val="both"/>
            </w:pPr>
            <w:r>
              <w:rPr>
                <w:rFonts w:ascii="Times New Roman"/>
                <w:b w:val="false"/>
                <w:i w:val="false"/>
                <w:color w:val="000000"/>
                <w:sz w:val="20"/>
              </w:rPr>
              <w:t xml:space="preserve">
2) по II, III и IV группам: </w:t>
            </w:r>
          </w:p>
          <w:p>
            <w:pPr>
              <w:spacing w:after="20"/>
              <w:ind w:left="20"/>
              <w:jc w:val="both"/>
            </w:pPr>
            <w:r>
              <w:rPr>
                <w:rFonts w:ascii="Times New Roman"/>
                <w:b w:val="false"/>
                <w:i w:val="false"/>
                <w:color w:val="000000"/>
                <w:sz w:val="20"/>
              </w:rPr>
              <w:t xml:space="preserve">
при наличии стоимостного баланса группы - относится на его увеличение; </w:t>
            </w:r>
          </w:p>
          <w:p>
            <w:pPr>
              <w:spacing w:after="20"/>
              <w:ind w:left="20"/>
              <w:jc w:val="both"/>
            </w:pPr>
            <w:r>
              <w:rPr>
                <w:rFonts w:ascii="Times New Roman"/>
                <w:b w:val="false"/>
                <w:i w:val="false"/>
                <w:color w:val="000000"/>
                <w:sz w:val="20"/>
              </w:rPr>
              <w:t xml:space="preserve">
при отсутствии стоимостного баланса группы - образует стоимостный баланс группы на начало следующего налогового периода. </w:t>
            </w:r>
          </w:p>
          <w:p>
            <w:pPr>
              <w:spacing w:after="20"/>
              <w:ind w:left="20"/>
              <w:jc w:val="both"/>
            </w:pPr>
            <w:r>
              <w:rPr>
                <w:rFonts w:ascii="Times New Roman"/>
                <w:b w:val="false"/>
                <w:i w:val="false"/>
                <w:color w:val="000000"/>
                <w:sz w:val="20"/>
              </w:rPr>
              <w:t xml:space="preserve">
3. Расходы на ремонт, произведенные за счет субсидий, полученных из бюджетных средств, на вычеты не относятся и не увеличивают стоимостного баланса групп. </w:t>
            </w:r>
          </w:p>
          <w:p>
            <w:pPr>
              <w:spacing w:after="20"/>
              <w:ind w:left="20"/>
              <w:jc w:val="both"/>
            </w:pPr>
            <w:r>
              <w:rPr>
                <w:rFonts w:ascii="Times New Roman"/>
                <w:b w:val="false"/>
                <w:i w:val="false"/>
                <w:color w:val="000000"/>
                <w:sz w:val="20"/>
              </w:rPr>
              <w:t xml:space="preserve">
4. Расходы, связанные с заменой деталей (частей)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основных средств и не повышают их производственной мощности, произведенные арендатором в отношении арендуемых основных средств и не возмещаемые арендодателем в соответствии с договором аренды, подлежат вычету в соответствии со статьей 92 настоящего Кодекса. </w:t>
            </w:r>
          </w:p>
          <w:p>
            <w:pPr>
              <w:spacing w:after="20"/>
              <w:ind w:left="20"/>
              <w:jc w:val="both"/>
            </w:pPr>
            <w:r>
              <w:rPr>
                <w:rFonts w:ascii="Times New Roman"/>
                <w:b w:val="false"/>
                <w:i w:val="false"/>
                <w:color w:val="000000"/>
                <w:sz w:val="20"/>
              </w:rPr>
              <w:t xml:space="preserve">
5. Сумма фактических расходов на ремонт основных средств, введенных в эксплуатацию в рамках инвестиционного проекта, стоимость которых подлежит отнесению (отнесена) на вычеты в соответствии со статьями 138-140 настоящего Кодекса, подлежит вычету в порядке, определенном пунктами 2 и 2-1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Новая редакция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Статья с изменениями, внесенными Законами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4. Доходы и вычеты по долгосрочным контрактам</w:t>
            </w:r>
          </w:p>
          <w:p>
            <w:pPr>
              <w:spacing w:after="20"/>
              <w:ind w:left="20"/>
              <w:jc w:val="both"/>
            </w:pPr>
            <w:r>
              <w:rPr>
                <w:rFonts w:ascii="Times New Roman"/>
                <w:b/>
                <w:i w:val="false"/>
                <w:color w:val="000000"/>
                <w:sz w:val="20"/>
              </w:rPr>
              <w:t xml:space="preserve">Статья 114. Доходы и вычеты по долгосрочным контрактам </w:t>
            </w:r>
          </w:p>
          <w:p>
            <w:pPr>
              <w:spacing w:after="20"/>
              <w:ind w:left="20"/>
              <w:jc w:val="both"/>
            </w:pPr>
            <w:r>
              <w:rPr>
                <w:rFonts w:ascii="Times New Roman"/>
                <w:b w:val="false"/>
                <w:i w:val="false"/>
                <w:color w:val="000000"/>
                <w:sz w:val="20"/>
              </w:rPr>
              <w:t xml:space="preserve">
1. Доходы и вычеты, касающиеся долгосрочных контрактов, учитываются в течение налогового периода в части фактического их исполнения. </w:t>
            </w:r>
          </w:p>
          <w:p>
            <w:pPr>
              <w:spacing w:after="20"/>
              <w:ind w:left="20"/>
              <w:jc w:val="both"/>
            </w:pPr>
            <w:r>
              <w:rPr>
                <w:rFonts w:ascii="Times New Roman"/>
                <w:b w:val="false"/>
                <w:i w:val="false"/>
                <w:color w:val="000000"/>
                <w:sz w:val="20"/>
              </w:rPr>
              <w:t xml:space="preserve">
Долгосрочным контрактом является контракт (договор) на отгрузку товаров, выполнение работ, оказание услуг сроком действия более одного года. </w:t>
            </w:r>
          </w:p>
          <w:p>
            <w:pPr>
              <w:spacing w:after="20"/>
              <w:ind w:left="20"/>
              <w:jc w:val="both"/>
            </w:pPr>
            <w:r>
              <w:rPr>
                <w:rFonts w:ascii="Times New Roman"/>
                <w:b w:val="false"/>
                <w:i w:val="false"/>
                <w:color w:val="000000"/>
                <w:sz w:val="20"/>
              </w:rPr>
              <w:t xml:space="preserve">
2. Доля исполнения контракта определяется посредством сопоставления суммы расходов, произведенных до конца налогового периода, с общей суммой расходов по данному контракту. </w:t>
            </w:r>
          </w:p>
          <w:p>
            <w:pPr>
              <w:spacing w:after="20"/>
              <w:ind w:left="20"/>
              <w:jc w:val="both"/>
            </w:pPr>
            <w:r>
              <w:rPr>
                <w:rFonts w:ascii="Times New Roman"/>
                <w:b w:val="false"/>
                <w:i w:val="false"/>
                <w:color w:val="000000"/>
                <w:sz w:val="20"/>
              </w:rPr>
              <w:t>
</w:t>
            </w:r>
            <w:r>
              <w:rPr>
                <w:rFonts w:ascii="Times New Roman"/>
                <w:b/>
                <w:i w:val="false"/>
                <w:color w:val="000000"/>
                <w:sz w:val="20"/>
              </w:rPr>
              <w:t>Глава 16. Отдельные положения по налогообложению</w:t>
            </w:r>
            <w:r>
              <w:br/>
            </w:r>
            <w:r>
              <w:rPr>
                <w:rFonts w:ascii="Times New Roman"/>
                <w:b/>
                <w:i w:val="false"/>
                <w:color w:val="000000"/>
                <w:sz w:val="20"/>
              </w:rPr>
              <w:t>некоторых категорий налогоплательщиков</w:t>
            </w:r>
            <w:r>
              <w:br/>
            </w:r>
            <w:r>
              <w:rPr>
                <w:rFonts w:ascii="Times New Roman"/>
                <w:b/>
                <w:i w:val="false"/>
                <w:color w:val="000000"/>
                <w:sz w:val="20"/>
              </w:rPr>
              <w:t xml:space="preserve">Параграф 1. Налогообложение страховых (перестраховочных) </w:t>
            </w:r>
            <w:r>
              <w:br/>
            </w:r>
            <w:r>
              <w:rPr>
                <w:rFonts w:ascii="Times New Roman"/>
                <w:b/>
                <w:i w:val="false"/>
                <w:color w:val="000000"/>
                <w:sz w:val="20"/>
              </w:rPr>
              <w:t>организаций</w:t>
            </w:r>
          </w:p>
          <w:p>
            <w:pPr>
              <w:spacing w:after="20"/>
              <w:ind w:left="20"/>
              <w:jc w:val="both"/>
            </w:pPr>
            <w:r>
              <w:rPr>
                <w:rFonts w:ascii="Times New Roman"/>
                <w:b/>
                <w:i w:val="false"/>
                <w:color w:val="000000"/>
                <w:sz w:val="20"/>
              </w:rPr>
              <w:t xml:space="preserve">Статья 115. Объект налогообложения </w:t>
            </w:r>
          </w:p>
          <w:p>
            <w:pPr>
              <w:spacing w:after="20"/>
              <w:ind w:left="20"/>
              <w:jc w:val="both"/>
            </w:pPr>
            <w:r>
              <w:rPr>
                <w:rFonts w:ascii="Times New Roman"/>
                <w:b w:val="false"/>
                <w:i w:val="false"/>
                <w:color w:val="000000"/>
                <w:sz w:val="20"/>
              </w:rPr>
              <w:t xml:space="preserve">
1. Объектом обложения корпоративным подоходным налогом страховых (перестраховочных) организаций в части осуществления ими деятельности по страхованию и перестрахованию является доход в виде страховых премий, подлежащих получению (полученных) от страхователей и перестрахователей в течение налогового периода по договорам страхования (перестрахования), уменьшенный на сумму страховых премий, возвращенных при расторжении договоров страхования (перестрахования), а также на сумму страховых премий, уплаченных по договорам перестрахования, и обязательных взносов в </w:t>
            </w:r>
            <w:r>
              <w:rPr>
                <w:rFonts w:ascii="Times New Roman"/>
                <w:b w:val="false"/>
                <w:i w:val="false"/>
                <w:color w:val="000000"/>
                <w:sz w:val="20"/>
              </w:rPr>
              <w:t xml:space="preserve">Фонд гарантирования страховых выплат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Не являются объектом налогообложения страховой (перестраховочной) организации следующие виды доходов от страховой деятельности: </w:t>
            </w:r>
          </w:p>
          <w:p>
            <w:pPr>
              <w:spacing w:after="20"/>
              <w:ind w:left="20"/>
              <w:jc w:val="both"/>
            </w:pPr>
            <w:r>
              <w:rPr>
                <w:rFonts w:ascii="Times New Roman"/>
                <w:b w:val="false"/>
                <w:i w:val="false"/>
                <w:color w:val="000000"/>
                <w:sz w:val="20"/>
              </w:rPr>
              <w:t xml:space="preserve">
1) комиссионные вознаграждения, подлежащие получению (полученные) по договорам перестрахования; </w:t>
            </w:r>
          </w:p>
          <w:p>
            <w:pPr>
              <w:spacing w:after="20"/>
              <w:ind w:left="20"/>
              <w:jc w:val="both"/>
            </w:pPr>
            <w:r>
              <w:rPr>
                <w:rFonts w:ascii="Times New Roman"/>
                <w:b w:val="false"/>
                <w:i w:val="false"/>
                <w:color w:val="000000"/>
                <w:sz w:val="20"/>
              </w:rPr>
              <w:t xml:space="preserve">
2) инвестиционные доходы, а также доходы по курсовой разнице, подлежащие получению (полученные) от размещения активов страховой (перестраховочной) организации в депозиты, ценные бумаги и другие финансовые инструменты; </w:t>
            </w:r>
          </w:p>
          <w:p>
            <w:pPr>
              <w:spacing w:after="20"/>
              <w:ind w:left="20"/>
              <w:jc w:val="both"/>
            </w:pPr>
            <w:r>
              <w:rPr>
                <w:rFonts w:ascii="Times New Roman"/>
                <w:b w:val="false"/>
                <w:i w:val="false"/>
                <w:color w:val="000000"/>
                <w:sz w:val="20"/>
              </w:rPr>
              <w:t xml:space="preserve">
3) курсовая разница по переоценке дебиторской и кредиторской задолженностей, связанных с договором страхования (перестрахования); </w:t>
            </w:r>
          </w:p>
          <w:p>
            <w:pPr>
              <w:spacing w:after="20"/>
              <w:ind w:left="20"/>
              <w:jc w:val="both"/>
            </w:pPr>
            <w:r>
              <w:rPr>
                <w:rFonts w:ascii="Times New Roman"/>
                <w:b w:val="false"/>
                <w:i w:val="false"/>
                <w:color w:val="000000"/>
                <w:sz w:val="20"/>
              </w:rPr>
              <w:t xml:space="preserve">
4) доля перестраховщика в страховых выплатах и расходах по урегулированию страхового случая в соответствии с договором перестрахования; </w:t>
            </w:r>
          </w:p>
          <w:p>
            <w:pPr>
              <w:spacing w:after="20"/>
              <w:ind w:left="20"/>
              <w:jc w:val="both"/>
            </w:pPr>
            <w:r>
              <w:rPr>
                <w:rFonts w:ascii="Times New Roman"/>
                <w:b w:val="false"/>
                <w:i w:val="false"/>
                <w:color w:val="000000"/>
                <w:sz w:val="20"/>
              </w:rPr>
              <w:t xml:space="preserve">
5) доходы по требованиям в порядке суброгации (регресса) от третьих лиц по договорам страхования (перестрахования); </w:t>
            </w:r>
          </w:p>
          <w:p>
            <w:pPr>
              <w:spacing w:after="20"/>
              <w:ind w:left="20"/>
              <w:jc w:val="both"/>
            </w:pPr>
            <w:r>
              <w:rPr>
                <w:rFonts w:ascii="Times New Roman"/>
                <w:b w:val="false"/>
                <w:i w:val="false"/>
                <w:color w:val="000000"/>
                <w:sz w:val="20"/>
              </w:rPr>
              <w:t xml:space="preserve">
6) уменьшение размера страховых резервов в течение налогового периода, за исключением сумм отчислений в страховые резервы, отнесенных на вычеты в соответствии с налоговым законодательством Республики Казахстан, действовавшим до 1 января 2002 года; </w:t>
            </w:r>
          </w:p>
          <w:p>
            <w:pPr>
              <w:spacing w:after="20"/>
              <w:ind w:left="20"/>
              <w:jc w:val="both"/>
            </w:pPr>
            <w:r>
              <w:rPr>
                <w:rFonts w:ascii="Times New Roman"/>
                <w:b w:val="false"/>
                <w:i w:val="false"/>
                <w:color w:val="000000"/>
                <w:sz w:val="20"/>
              </w:rPr>
              <w:t xml:space="preserve">
7) доходы по займам, предоставленным страхователям по </w:t>
            </w:r>
            <w:r>
              <w:rPr>
                <w:rFonts w:ascii="Times New Roman"/>
                <w:b w:val="false"/>
                <w:i w:val="false"/>
                <w:color w:val="000000"/>
                <w:sz w:val="20"/>
              </w:rPr>
              <w:t xml:space="preserve">договорам накопительного страхования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8) доходы по сомнительным обязательствам от страховой деятельности, за исключением сомнительных обязательств, расходы по которым были отнесены на вычеты в соответствии с налоговым законодательством Республики Казахстан, действовавшим до 1 января 2002 года; </w:t>
            </w:r>
          </w:p>
          <w:p>
            <w:pPr>
              <w:spacing w:after="20"/>
              <w:ind w:left="20"/>
              <w:jc w:val="both"/>
            </w:pPr>
            <w:r>
              <w:rPr>
                <w:rFonts w:ascii="Times New Roman"/>
                <w:b w:val="false"/>
                <w:i w:val="false"/>
                <w:color w:val="000000"/>
                <w:sz w:val="20"/>
              </w:rPr>
              <w:t xml:space="preserve">
9) компенсационные выплаты, осуществляемые </w:t>
            </w:r>
            <w:r>
              <w:rPr>
                <w:rFonts w:ascii="Times New Roman"/>
                <w:b w:val="false"/>
                <w:i w:val="false"/>
                <w:color w:val="000000"/>
                <w:sz w:val="20"/>
              </w:rPr>
              <w:t xml:space="preserve">Фондом гарантирования страховых выплат </w:t>
            </w:r>
            <w:r>
              <w:rPr>
                <w:rFonts w:ascii="Times New Roman"/>
                <w:b w:val="false"/>
                <w:i w:val="false"/>
                <w:color w:val="000000"/>
                <w:sz w:val="20"/>
              </w:rPr>
              <w:t xml:space="preserve">страховой организации, являющейся участником системы гарантирования страховых выплат, в оплату страховых премий по договору обязательного страхования, заключенному со страхователем принудительно ликвидируемой страховой организации; </w:t>
            </w:r>
          </w:p>
          <w:p>
            <w:pPr>
              <w:spacing w:after="20"/>
              <w:ind w:left="20"/>
              <w:jc w:val="both"/>
            </w:pPr>
            <w:r>
              <w:rPr>
                <w:rFonts w:ascii="Times New Roman"/>
                <w:b w:val="false"/>
                <w:i w:val="false"/>
                <w:color w:val="000000"/>
                <w:sz w:val="20"/>
              </w:rPr>
              <w:t xml:space="preserve">
10) превышение стоимости собственных акций над их номинальной стоимостью, полученное эмитентом при размещении, и прирост стоимости при реализации собственных акций эмитентом. </w:t>
            </w:r>
          </w:p>
          <w:p>
            <w:pPr>
              <w:spacing w:after="20"/>
              <w:ind w:left="20"/>
              <w:jc w:val="both"/>
            </w:pPr>
            <w:r>
              <w:rPr>
                <w:rFonts w:ascii="Times New Roman"/>
                <w:b w:val="false"/>
                <w:i w:val="false"/>
                <w:color w:val="000000"/>
                <w:sz w:val="20"/>
              </w:rPr>
              <w:t xml:space="preserve">
2. Объектом обложения корпоративным подоходным налогом по доходам, подлежащим получению (полученным) от иной деятельности, не указанной в пункте 1 настоящей статьи, является налогооблагаемый доход, исчисленный как разница между совокупным годовым доходом, подлежащим получению (полученным) от иной деятельности, и вычетами, определяемыми в порядке, установленном настоящим пунктом. </w:t>
            </w:r>
          </w:p>
          <w:p>
            <w:pPr>
              <w:spacing w:after="20"/>
              <w:ind w:left="20"/>
              <w:jc w:val="both"/>
            </w:pPr>
            <w:r>
              <w:rPr>
                <w:rFonts w:ascii="Times New Roman"/>
                <w:b w:val="false"/>
                <w:i w:val="false"/>
                <w:color w:val="000000"/>
                <w:sz w:val="20"/>
              </w:rPr>
              <w:t xml:space="preserve">
Сумма расходов страховой (перестраховочной) организации по иной деятельности, подлежащая отнесению на вычеты, в общей сумме расходов определяется по пропорциональному методу, исходя из удельного веса доходов, подлежащих получению (полученных) от иной деятельности, в общей сумме доходов страховой (перестраховочной) организации, за исключением страховых премий, возвращенных при расторжении договоров страхования (перестрахования), а также страховых премий, уплаченных по договорам перестрахования.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115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116. Учет доходов и расходов страховых (перестраховочных) организаций </w:t>
            </w:r>
          </w:p>
          <w:p>
            <w:pPr>
              <w:spacing w:after="20"/>
              <w:ind w:left="20"/>
              <w:jc w:val="both"/>
            </w:pPr>
            <w:r>
              <w:rPr>
                <w:rFonts w:ascii="Times New Roman"/>
                <w:b w:val="false"/>
                <w:i w:val="false"/>
                <w:color w:val="000000"/>
                <w:sz w:val="20"/>
              </w:rPr>
              <w:t xml:space="preserve">
В целях налогообложения страховые (перестраховочные) организации обязаны вести раздельный учет по доходам от осуществления деятельности по страхованию и перестрахованию, включая деятельность от размещения страховых премий, и по доходам, расходам от иной деятельности, не указанной в пункте 1 статьи 115 настоящего Кодекса. </w:t>
            </w:r>
          </w:p>
          <w:p>
            <w:pPr>
              <w:spacing w:after="20"/>
              <w:ind w:left="20"/>
              <w:jc w:val="both"/>
            </w:pPr>
            <w:r>
              <w:rPr>
                <w:rFonts w:ascii="Times New Roman"/>
                <w:b/>
                <w:i w:val="false"/>
                <w:color w:val="000000"/>
                <w:sz w:val="20"/>
              </w:rPr>
              <w:t xml:space="preserve">Статья 117. Ставки корпоративного подоходного налога </w:t>
            </w:r>
          </w:p>
          <w:p>
            <w:pPr>
              <w:spacing w:after="20"/>
              <w:ind w:left="20"/>
              <w:jc w:val="both"/>
            </w:pPr>
            <w:r>
              <w:rPr>
                <w:rFonts w:ascii="Times New Roman"/>
                <w:b w:val="false"/>
                <w:i w:val="false"/>
                <w:color w:val="000000"/>
                <w:sz w:val="20"/>
              </w:rPr>
              <w:t xml:space="preserve">
1. Страховая (перестраховочная) организация уплачивает корпоративный подоходный налог в виде фиксированных отчислений по договорам страхования (перестрахования) в следующих размерах: </w:t>
            </w:r>
          </w:p>
          <w:p>
            <w:pPr>
              <w:spacing w:after="20"/>
              <w:ind w:left="20"/>
              <w:jc w:val="both"/>
            </w:pPr>
            <w:r>
              <w:rPr>
                <w:rFonts w:ascii="Times New Roman"/>
                <w:b w:val="false"/>
                <w:i w:val="false"/>
                <w:color w:val="000000"/>
                <w:sz w:val="20"/>
              </w:rPr>
              <w:t xml:space="preserve">
1) по ненакопительному страхованию (перестрахованию) - 4 процента от суммы подлежащих получению (полученных) страховых премий; </w:t>
            </w:r>
          </w:p>
          <w:p>
            <w:pPr>
              <w:spacing w:after="20"/>
              <w:ind w:left="20"/>
              <w:jc w:val="both"/>
            </w:pPr>
            <w:r>
              <w:rPr>
                <w:rFonts w:ascii="Times New Roman"/>
                <w:b w:val="false"/>
                <w:i w:val="false"/>
                <w:color w:val="000000"/>
                <w:sz w:val="20"/>
              </w:rPr>
              <w:t xml:space="preserve">
2) по накопительному страхованию (перестрахованию), за исключением аннуитетного страхования - 2 процента от суммы подлежащих получению (полученных) страховых премий; </w:t>
            </w:r>
          </w:p>
          <w:p>
            <w:pPr>
              <w:spacing w:after="20"/>
              <w:ind w:left="20"/>
              <w:jc w:val="both"/>
            </w:pPr>
            <w:r>
              <w:rPr>
                <w:rFonts w:ascii="Times New Roman"/>
                <w:b w:val="false"/>
                <w:i w:val="false"/>
                <w:color w:val="000000"/>
                <w:sz w:val="20"/>
              </w:rPr>
              <w:t xml:space="preserve">
3) по аннуитетному страхованию - 1 процент от суммы подлежащих получению (полученных) страховых премий; </w:t>
            </w:r>
          </w:p>
          <w:p>
            <w:pPr>
              <w:spacing w:after="20"/>
              <w:ind w:left="20"/>
              <w:jc w:val="both"/>
            </w:pPr>
            <w:r>
              <w:rPr>
                <w:rFonts w:ascii="Times New Roman"/>
                <w:b w:val="false"/>
                <w:i w:val="false"/>
                <w:color w:val="000000"/>
                <w:sz w:val="20"/>
              </w:rPr>
              <w:t xml:space="preserve">
4) по взаимному страхованию - 1 процент от суммы подлежащих получению (полученных) страховых премий. </w:t>
            </w:r>
          </w:p>
          <w:p>
            <w:pPr>
              <w:spacing w:after="20"/>
              <w:ind w:left="20"/>
              <w:jc w:val="both"/>
            </w:pPr>
            <w:r>
              <w:rPr>
                <w:rFonts w:ascii="Times New Roman"/>
                <w:b w:val="false"/>
                <w:i w:val="false"/>
                <w:color w:val="000000"/>
                <w:sz w:val="20"/>
              </w:rPr>
              <w:t xml:space="preserve">
2. Доходы, указанные в пункте 2 статьи 115 настоящего Кодекса, подлежащие получению (полученные) страховыми (перестраховочными) организациями в течение налогового периода, подлежат обложению корпоративным подоходным налогом по ставке, установленной в пункте 1 статьи 135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117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5 июля 2006 года N </w:t>
            </w:r>
            <w:r>
              <w:rPr>
                <w:rFonts w:ascii="Times New Roman"/>
                <w:b w:val="false"/>
                <w:i w:val="false"/>
                <w:color w:val="000000"/>
                <w:sz w:val="20"/>
              </w:rPr>
              <w:t xml:space="preserve">164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118. Декларация и расчет по корпоративному подоходному налогу </w:t>
            </w:r>
          </w:p>
          <w:p>
            <w:pPr>
              <w:spacing w:after="20"/>
              <w:ind w:left="20"/>
              <w:jc w:val="both"/>
            </w:pPr>
            <w:r>
              <w:rPr>
                <w:rFonts w:ascii="Times New Roman"/>
                <w:b w:val="false"/>
                <w:i w:val="false"/>
                <w:color w:val="000000"/>
                <w:sz w:val="20"/>
              </w:rPr>
              <w:t xml:space="preserve">
1. Страховые (перестраховочные) организации по доходам в виде страховых премий представляют в налоговые органы ежемесячный </w:t>
            </w:r>
            <w:r>
              <w:rPr>
                <w:rFonts w:ascii="Times New Roman"/>
                <w:b w:val="false"/>
                <w:i w:val="false"/>
                <w:color w:val="000000"/>
                <w:sz w:val="20"/>
              </w:rPr>
              <w:t xml:space="preserve">расчет </w:t>
            </w:r>
            <w:r>
              <w:rPr>
                <w:rFonts w:ascii="Times New Roman"/>
                <w:b w:val="false"/>
                <w:i w:val="false"/>
                <w:color w:val="000000"/>
                <w:sz w:val="20"/>
              </w:rPr>
              <w:t xml:space="preserve">по начисленному за месяц корпоративному подоходному налогу не позднее 15 числа месяца, следующего за отчетным. </w:t>
            </w:r>
          </w:p>
          <w:p>
            <w:pPr>
              <w:spacing w:after="20"/>
              <w:ind w:left="20"/>
              <w:jc w:val="both"/>
            </w:pPr>
            <w:r>
              <w:rPr>
                <w:rFonts w:ascii="Times New Roman"/>
                <w:b w:val="false"/>
                <w:i w:val="false"/>
                <w:color w:val="000000"/>
                <w:sz w:val="20"/>
              </w:rPr>
              <w:t xml:space="preserve">
По доходам, указанным в пункте 2 статьи 115 настоящего Кодекса, страховые (перестраховочные) организации представляют расчет сумм авансовых платежей в порядке, установленном статьей 126 настоящего Кодекса. </w:t>
            </w:r>
          </w:p>
          <w:p>
            <w:pPr>
              <w:spacing w:after="20"/>
              <w:ind w:left="20"/>
              <w:jc w:val="both"/>
            </w:pPr>
            <w:r>
              <w:rPr>
                <w:rFonts w:ascii="Times New Roman"/>
                <w:b w:val="false"/>
                <w:i w:val="false"/>
                <w:color w:val="000000"/>
                <w:sz w:val="20"/>
              </w:rPr>
              <w:t xml:space="preserve">
2. По итогам налогового периода страховые (перестраховочные) организации обязаны представить </w:t>
            </w:r>
            <w:r>
              <w:rPr>
                <w:rFonts w:ascii="Times New Roman"/>
                <w:b w:val="false"/>
                <w:i w:val="false"/>
                <w:color w:val="000000"/>
                <w:sz w:val="20"/>
              </w:rPr>
              <w:t xml:space="preserve">декларации </w:t>
            </w:r>
            <w:r>
              <w:rPr>
                <w:rFonts w:ascii="Times New Roman"/>
                <w:b w:val="false"/>
                <w:i w:val="false"/>
                <w:color w:val="000000"/>
                <w:sz w:val="20"/>
              </w:rPr>
              <w:t xml:space="preserve">по всем доходам в сроки, установленные статьей 137 настоящего Кодекса. </w:t>
            </w:r>
          </w:p>
          <w:p>
            <w:pPr>
              <w:spacing w:after="20"/>
              <w:ind w:left="20"/>
              <w:jc w:val="both"/>
            </w:pPr>
            <w:r>
              <w:rPr>
                <w:rFonts w:ascii="Times New Roman"/>
                <w:b w:val="false"/>
                <w:i w:val="false"/>
                <w:color w:val="000000"/>
                <w:sz w:val="20"/>
              </w:rPr>
              <w:t xml:space="preserve">
3. Окончательный расчет и уплата корпоративного подоходного налога производятся в сроки, установленные статьей 127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118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119. Сроки уплаты корпоративного подоходного налога </w:t>
            </w:r>
          </w:p>
          <w:p>
            <w:pPr>
              <w:spacing w:after="20"/>
              <w:ind w:left="20"/>
              <w:jc w:val="both"/>
            </w:pPr>
            <w:r>
              <w:rPr>
                <w:rFonts w:ascii="Times New Roman"/>
                <w:b w:val="false"/>
                <w:i w:val="false"/>
                <w:color w:val="000000"/>
                <w:sz w:val="20"/>
              </w:rPr>
              <w:t xml:space="preserve">
1. Страховые (перестраховочные) организации уплачивают корпоративный подоходный налог по доходам в виде страховых премий, подлежащим получению (полученных) от страхователей и перестрахователей на основании договоров страхования (перестрахования), до 15 числа месяца, следующего за отчетным. </w:t>
            </w:r>
          </w:p>
          <w:p>
            <w:pPr>
              <w:spacing w:after="20"/>
              <w:ind w:left="20"/>
              <w:jc w:val="both"/>
            </w:pPr>
            <w:r>
              <w:rPr>
                <w:rFonts w:ascii="Times New Roman"/>
                <w:b w:val="false"/>
                <w:i w:val="false"/>
                <w:color w:val="000000"/>
                <w:sz w:val="20"/>
              </w:rPr>
              <w:t xml:space="preserve">
2. По доходам, подлежащим получению (полученным) в течение налогового периода, за исключением указанных в пункте 1 статьи 115 настоящего Кодекса, уплачиваются авансовые платежи в порядке, установленном в статье 126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2. Налогообложение других категорий</w:t>
            </w:r>
            <w:r>
              <w:br/>
            </w:r>
            <w:r>
              <w:rPr>
                <w:rFonts w:ascii="Times New Roman"/>
                <w:b/>
                <w:i w:val="false"/>
                <w:color w:val="000000"/>
                <w:sz w:val="20"/>
              </w:rPr>
              <w:t>налогоплательщиков</w:t>
            </w:r>
          </w:p>
          <w:p>
            <w:pPr>
              <w:spacing w:after="20"/>
              <w:ind w:left="20"/>
              <w:jc w:val="both"/>
            </w:pPr>
            <w:r>
              <w:rPr>
                <w:rFonts w:ascii="Times New Roman"/>
                <w:b/>
                <w:i w:val="false"/>
                <w:color w:val="000000"/>
                <w:sz w:val="20"/>
              </w:rPr>
              <w:t xml:space="preserve">Статья 119-1. Налогообложение отдельных организаций, осуществляющих деятельность в нефтехимической промышленности </w:t>
            </w:r>
          </w:p>
          <w:p>
            <w:pPr>
              <w:spacing w:after="20"/>
              <w:ind w:left="20"/>
              <w:jc w:val="both"/>
            </w:pPr>
            <w:r>
              <w:rPr>
                <w:rFonts w:ascii="Times New Roman"/>
                <w:b w:val="false"/>
                <w:i w:val="false"/>
                <w:color w:val="000000"/>
                <w:sz w:val="20"/>
              </w:rPr>
              <w:t xml:space="preserve">
1. К организациям, осуществляющим деятельность в нефтехимической промышленности, на которые распространяется действие настоящей статьи, относятся организации, соответствующие одновременно следующим условиям: </w:t>
            </w:r>
          </w:p>
          <w:p>
            <w:pPr>
              <w:spacing w:after="20"/>
              <w:ind w:left="20"/>
              <w:jc w:val="both"/>
            </w:pPr>
            <w:r>
              <w:rPr>
                <w:rFonts w:ascii="Times New Roman"/>
                <w:b w:val="false"/>
                <w:i w:val="false"/>
                <w:color w:val="000000"/>
                <w:sz w:val="20"/>
              </w:rPr>
              <w:t xml:space="preserve">
1) прошедшие государственную регистрацию в период с 1 января 2004 года по 31 декабря 2007 года; </w:t>
            </w:r>
          </w:p>
          <w:p>
            <w:pPr>
              <w:spacing w:after="20"/>
              <w:ind w:left="20"/>
              <w:jc w:val="both"/>
            </w:pPr>
            <w:r>
              <w:rPr>
                <w:rFonts w:ascii="Times New Roman"/>
                <w:b w:val="false"/>
                <w:i w:val="false"/>
                <w:color w:val="000000"/>
                <w:sz w:val="20"/>
              </w:rPr>
              <w:t xml:space="preserve">
2) объекты производственного назначения (с полным технологическим циклом) которых приняты в эксплуатацию государственными приемочными комиссиями в период, указанный в подпункте 1) настоящего пункта; </w:t>
            </w:r>
          </w:p>
          <w:p>
            <w:pPr>
              <w:spacing w:after="20"/>
              <w:ind w:left="20"/>
              <w:jc w:val="both"/>
            </w:pPr>
            <w:r>
              <w:rPr>
                <w:rFonts w:ascii="Times New Roman"/>
                <w:b w:val="false"/>
                <w:i w:val="false"/>
                <w:color w:val="000000"/>
                <w:sz w:val="20"/>
              </w:rPr>
              <w:t xml:space="preserve">
3) не менее 90 процентов совокупного годового дохода которых составляют доходы, подлежащие получению (полученные) от реализации товаров собственного производства, основанного на переработке продукции из нефти и (или) газа, по видам деятельности, определяемым Правительством Республики Казахстан; </w:t>
            </w:r>
          </w:p>
          <w:p>
            <w:pPr>
              <w:spacing w:after="20"/>
              <w:ind w:left="20"/>
              <w:jc w:val="both"/>
            </w:pPr>
            <w:r>
              <w:rPr>
                <w:rFonts w:ascii="Times New Roman"/>
                <w:b w:val="false"/>
                <w:i w:val="false"/>
                <w:color w:val="000000"/>
                <w:sz w:val="20"/>
              </w:rPr>
              <w:t xml:space="preserve">
4) минимальный объем инвестиций в объекты производственного назначения (предусмотренные подпунктом 2) настоящего пункта) которых составляет не менее пяти миллионов месячных расчетных показателей, установленных </w:t>
            </w:r>
            <w:r>
              <w:rPr>
                <w:rFonts w:ascii="Times New Roman"/>
                <w:b w:val="false"/>
                <w:i w:val="false"/>
                <w:color w:val="000000"/>
                <w:sz w:val="20"/>
              </w:rPr>
              <w:t xml:space="preserve">законом </w:t>
            </w:r>
            <w:r>
              <w:rPr>
                <w:rFonts w:ascii="Times New Roman"/>
                <w:b w:val="false"/>
                <w:i w:val="false"/>
                <w:color w:val="000000"/>
                <w:sz w:val="20"/>
              </w:rPr>
              <w:t xml:space="preserve">о республиканском бюджете на соответствующий финансовый год. </w:t>
            </w:r>
          </w:p>
          <w:p>
            <w:pPr>
              <w:spacing w:after="20"/>
              <w:ind w:left="20"/>
              <w:jc w:val="both"/>
            </w:pPr>
            <w:r>
              <w:rPr>
                <w:rFonts w:ascii="Times New Roman"/>
                <w:b w:val="false"/>
                <w:i w:val="false"/>
                <w:color w:val="000000"/>
                <w:sz w:val="20"/>
              </w:rPr>
              <w:t xml:space="preserve">
2. К организациям, на которые не распространяется действие настоящей статьи, относятся: </w:t>
            </w:r>
          </w:p>
          <w:p>
            <w:pPr>
              <w:spacing w:after="20"/>
              <w:ind w:left="20"/>
              <w:jc w:val="both"/>
            </w:pPr>
            <w:r>
              <w:rPr>
                <w:rFonts w:ascii="Times New Roman"/>
                <w:b w:val="false"/>
                <w:i w:val="false"/>
                <w:color w:val="000000"/>
                <w:sz w:val="20"/>
              </w:rPr>
              <w:t xml:space="preserve">
недропользователи; </w:t>
            </w:r>
          </w:p>
          <w:p>
            <w:pPr>
              <w:spacing w:after="20"/>
              <w:ind w:left="20"/>
              <w:jc w:val="both"/>
            </w:pPr>
            <w:r>
              <w:rPr>
                <w:rFonts w:ascii="Times New Roman"/>
                <w:b w:val="false"/>
                <w:i w:val="false"/>
                <w:color w:val="000000"/>
                <w:sz w:val="20"/>
              </w:rPr>
              <w:t xml:space="preserve">
организации, производящие подакцизные товары; </w:t>
            </w:r>
          </w:p>
          <w:p>
            <w:pPr>
              <w:spacing w:after="20"/>
              <w:ind w:left="20"/>
              <w:jc w:val="both"/>
            </w:pPr>
            <w:r>
              <w:rPr>
                <w:rFonts w:ascii="Times New Roman"/>
                <w:b w:val="false"/>
                <w:i w:val="false"/>
                <w:color w:val="000000"/>
                <w:sz w:val="20"/>
              </w:rPr>
              <w:t xml:space="preserve">
организации, применяющие специальные налоговые режимы. </w:t>
            </w:r>
          </w:p>
          <w:p>
            <w:pPr>
              <w:spacing w:after="20"/>
              <w:ind w:left="20"/>
              <w:jc w:val="both"/>
            </w:pPr>
            <w:r>
              <w:rPr>
                <w:rFonts w:ascii="Times New Roman"/>
                <w:b w:val="false"/>
                <w:i w:val="false"/>
                <w:color w:val="000000"/>
                <w:sz w:val="20"/>
              </w:rPr>
              <w:t xml:space="preserve">
3. Исчисление налогов организациями, указанными в пункте 1 настоящей статьи, производится в порядке, установленном настоящим Кодексом с учетом особенностей, предусмотренных пунктом 4 настоящей статьи. </w:t>
            </w:r>
          </w:p>
          <w:p>
            <w:pPr>
              <w:spacing w:after="20"/>
              <w:ind w:left="20"/>
              <w:jc w:val="both"/>
            </w:pPr>
            <w:r>
              <w:rPr>
                <w:rFonts w:ascii="Times New Roman"/>
                <w:b w:val="false"/>
                <w:i w:val="false"/>
                <w:color w:val="000000"/>
                <w:sz w:val="20"/>
              </w:rPr>
              <w:t xml:space="preserve">
4. При определении суммы корпоративного подоходного налога, подлежащей уплате в бюджет, сумма исчисленного в соответствии со статьей 125 настоящего Кодекса корпоративного подоходного налога уменьшается на сто процентов. </w:t>
            </w:r>
          </w:p>
          <w:p>
            <w:pPr>
              <w:spacing w:after="20"/>
              <w:ind w:left="20"/>
              <w:jc w:val="both"/>
            </w:pPr>
            <w:r>
              <w:rPr>
                <w:rFonts w:ascii="Times New Roman"/>
                <w:b w:val="false"/>
                <w:i w:val="false"/>
                <w:color w:val="000000"/>
                <w:sz w:val="20"/>
              </w:rPr>
              <w:t xml:space="preserve">
Уменьшение суммы налога, предусмотренное настоящим пунктом, применяется также при исчислении сумм авансовых платежей по корпоративному подоходному налогу, определяемых в соответствии со статьей 126 настоящего Кодекса. </w:t>
            </w:r>
          </w:p>
          <w:p>
            <w:pPr>
              <w:spacing w:after="20"/>
              <w:ind w:left="20"/>
              <w:jc w:val="both"/>
            </w:pPr>
            <w:r>
              <w:rPr>
                <w:rFonts w:ascii="Times New Roman"/>
                <w:b w:val="false"/>
                <w:i w:val="false"/>
                <w:color w:val="000000"/>
                <w:sz w:val="20"/>
              </w:rPr>
              <w:t xml:space="preserve">
5. В случае несоблюдения условий, указанных в пункте 1 настоящей статьи, доходы организаций, осуществляющих деятельность в нефтехимической промышленности, подлежат налогообложению в общеустановленном порядке. </w:t>
            </w:r>
          </w:p>
          <w:p>
            <w:pPr>
              <w:spacing w:after="20"/>
              <w:ind w:left="20"/>
              <w:jc w:val="both"/>
            </w:pPr>
            <w:r>
              <w:rPr>
                <w:rFonts w:ascii="Times New Roman"/>
                <w:b w:val="false"/>
                <w:i w:val="false"/>
                <w:color w:val="000000"/>
                <w:sz w:val="20"/>
              </w:rPr>
              <w:t xml:space="preserve">
6. Если иное не установлено настоящим пунктом, положения пункта 4 настоящей статьи применяются в течение пяти лет со дня принятия в эксплуатацию объектов производственного назначения государственными приемочными комиссиями. </w:t>
            </w:r>
          </w:p>
          <w:p>
            <w:pPr>
              <w:spacing w:after="20"/>
              <w:ind w:left="20"/>
              <w:jc w:val="both"/>
            </w:pPr>
            <w:r>
              <w:rPr>
                <w:rFonts w:ascii="Times New Roman"/>
                <w:b w:val="false"/>
                <w:i w:val="false"/>
                <w:color w:val="000000"/>
                <w:sz w:val="20"/>
              </w:rPr>
              <w:t xml:space="preserve">
Правительством Республики Казахстан в зависимости от видов деятельности и объемов инвестиций в фиксированные активы могут быть установлены иные сроки применения положений пункта 4 настоящей статьи, не превышающие десяти лет со дня принятия в эксплуатацию объектов производственного назначения с полным технологическим циклом государственными приемочными комиссиями. </w:t>
            </w:r>
          </w:p>
          <w:p>
            <w:pPr>
              <w:spacing w:after="20"/>
              <w:ind w:left="20"/>
              <w:jc w:val="both"/>
            </w:pPr>
            <w:r>
              <w:rPr>
                <w:rFonts w:ascii="Times New Roman"/>
                <w:b w:val="false"/>
                <w:i w:val="false"/>
                <w:color w:val="000000"/>
                <w:sz w:val="20"/>
              </w:rPr>
              <w:t xml:space="preserve">
Порядок применения положений пункта 4 настоящей статьи на срок свыше пяти лет определяется Правительством Республики Казахстан. </w:t>
            </w:r>
          </w:p>
          <w:p>
            <w:pPr>
              <w:spacing w:after="20"/>
              <w:ind w:left="20"/>
              <w:jc w:val="both"/>
            </w:pPr>
            <w:r>
              <w:rPr>
                <w:rFonts w:ascii="Times New Roman"/>
                <w:b w:val="false"/>
                <w:i w:val="false"/>
                <w:color w:val="000000"/>
                <w:sz w:val="20"/>
              </w:rPr>
              <w:t xml:space="preserve">
7. Налоговый период,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119-1 -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120. Налогообложение некоммерческих организаций </w:t>
            </w:r>
          </w:p>
          <w:p>
            <w:pPr>
              <w:spacing w:after="20"/>
              <w:ind w:left="20"/>
              <w:jc w:val="both"/>
            </w:pPr>
            <w:r>
              <w:rPr>
                <w:rFonts w:ascii="Times New Roman"/>
                <w:b w:val="false"/>
                <w:i w:val="false"/>
                <w:color w:val="000000"/>
                <w:sz w:val="20"/>
              </w:rPr>
              <w:t xml:space="preserve">
1. Для целей настоящего Кодекса некоммерческой организацией признается организация, имеющая статус некоммерческой в соответствии с гражданским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за исключением акционерных обществ, учреждений и потребительских кооперативов, кроме кооперативов собственников квартир (помещений), которая осуществляет деятельность в общественных интересах и соответствует следующим условиям: </w:t>
            </w:r>
          </w:p>
          <w:p>
            <w:pPr>
              <w:spacing w:after="20"/>
              <w:ind w:left="20"/>
              <w:jc w:val="both"/>
            </w:pPr>
            <w:r>
              <w:rPr>
                <w:rFonts w:ascii="Times New Roman"/>
                <w:b w:val="false"/>
                <w:i w:val="false"/>
                <w:color w:val="000000"/>
                <w:sz w:val="20"/>
              </w:rPr>
              <w:t xml:space="preserve">
1) не имеет цели извлечения дохода в качестве такового; </w:t>
            </w:r>
          </w:p>
          <w:p>
            <w:pPr>
              <w:spacing w:after="20"/>
              <w:ind w:left="20"/>
              <w:jc w:val="both"/>
            </w:pPr>
            <w:r>
              <w:rPr>
                <w:rFonts w:ascii="Times New Roman"/>
                <w:b w:val="false"/>
                <w:i w:val="false"/>
                <w:color w:val="000000"/>
                <w:sz w:val="20"/>
              </w:rPr>
              <w:t xml:space="preserve">
2) не распределяет полученный чистый доход или имущество между участниками. </w:t>
            </w:r>
          </w:p>
          <w:p>
            <w:pPr>
              <w:spacing w:after="20"/>
              <w:ind w:left="20"/>
              <w:jc w:val="both"/>
            </w:pPr>
            <w:r>
              <w:rPr>
                <w:rFonts w:ascii="Times New Roman"/>
                <w:b w:val="false"/>
                <w:i w:val="false"/>
                <w:color w:val="000000"/>
                <w:sz w:val="20"/>
              </w:rPr>
              <w:t xml:space="preserve">
2. Доход некоммерческой организации, полученный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и спонсорской помощи, безвозмездно переданного имущества, отчислений и пожертвований на безвозмездной основе, не подлежит налогообложению при соблюдении условий, указанных в пункте 1 настоящей статьи. </w:t>
            </w:r>
          </w:p>
          <w:p>
            <w:pPr>
              <w:spacing w:after="20"/>
              <w:ind w:left="20"/>
              <w:jc w:val="both"/>
            </w:pPr>
            <w:r>
              <w:rPr>
                <w:rFonts w:ascii="Times New Roman"/>
                <w:b w:val="false"/>
                <w:i w:val="false"/>
                <w:color w:val="000000"/>
                <w:sz w:val="20"/>
              </w:rPr>
              <w:t xml:space="preserve">
3. В случае несоблюдения условий, указанных в пункте 1 настоящей статьи, доходы некоммерческой организации подлежат налогообложению в общеустановленном порядке. </w:t>
            </w:r>
          </w:p>
          <w:p>
            <w:pPr>
              <w:spacing w:after="20"/>
              <w:ind w:left="20"/>
              <w:jc w:val="both"/>
            </w:pPr>
            <w:r>
              <w:rPr>
                <w:rFonts w:ascii="Times New Roman"/>
                <w:b w:val="false"/>
                <w:i w:val="false"/>
                <w:color w:val="000000"/>
                <w:sz w:val="20"/>
              </w:rPr>
              <w:t xml:space="preserve">
4. Доходы, не указанные в пункте 2 настоящей статьи, подлежат налогообложению в общеустановленном порядке. </w:t>
            </w:r>
          </w:p>
          <w:p>
            <w:pPr>
              <w:spacing w:after="20"/>
              <w:ind w:left="20"/>
              <w:jc w:val="both"/>
            </w:pPr>
            <w:r>
              <w:rPr>
                <w:rFonts w:ascii="Times New Roman"/>
                <w:b w:val="false"/>
                <w:i w:val="false"/>
                <w:color w:val="000000"/>
                <w:sz w:val="20"/>
              </w:rPr>
              <w:t xml:space="preserve">
При этом некоммерческая организация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 </w:t>
            </w:r>
          </w:p>
          <w:p>
            <w:pPr>
              <w:spacing w:after="20"/>
              <w:ind w:left="20"/>
              <w:jc w:val="both"/>
            </w:pPr>
            <w:r>
              <w:rPr>
                <w:rFonts w:ascii="Times New Roman"/>
                <w:b w:val="false"/>
                <w:i w:val="false"/>
                <w:color w:val="000000"/>
                <w:sz w:val="20"/>
              </w:rPr>
              <w:t xml:space="preserve">
5. При получении доходов, подлежащих налогообложению в общеустановленном порядке, сумма расходов некоммерческой организации, подлежащая отнесению на вычеты, определяется по выбору налогоплательщика по пропорциональному или раздельному методу. </w:t>
            </w:r>
          </w:p>
          <w:p>
            <w:pPr>
              <w:spacing w:after="20"/>
              <w:ind w:left="20"/>
              <w:jc w:val="both"/>
            </w:pPr>
            <w:r>
              <w:rPr>
                <w:rFonts w:ascii="Times New Roman"/>
                <w:b w:val="false"/>
                <w:i w:val="false"/>
                <w:color w:val="000000"/>
                <w:sz w:val="20"/>
              </w:rPr>
              <w:t xml:space="preserve">
6. По пропорциональному методу сумма расходов, подлежащая отнесению на вычеты, в общей сумме расходов определяется исходя из удельного веса доходов, не указанных в пункте 2 настоящей статьи, в общей сумме доходов некоммерческой организации. </w:t>
            </w:r>
          </w:p>
          <w:p>
            <w:pPr>
              <w:spacing w:after="20"/>
              <w:ind w:left="20"/>
              <w:jc w:val="both"/>
            </w:pPr>
            <w:r>
              <w:rPr>
                <w:rFonts w:ascii="Times New Roman"/>
                <w:b w:val="false"/>
                <w:i w:val="false"/>
                <w:color w:val="000000"/>
                <w:sz w:val="20"/>
              </w:rPr>
              <w:t xml:space="preserve">
7. По раздельному методу налогоплательщик ведет раздельный учет по расходам, относящимся к доходам, указанным в пункте 2 настоящей статьи, и расходам, относящимся к доходам, подлежащим налогообложению в общеустановленном порядке.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120 с изменениями - Законами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121. Налогообложение организаций, осуществляющих деятельность в социальной сфере </w:t>
            </w:r>
          </w:p>
          <w:p>
            <w:pPr>
              <w:spacing w:after="20"/>
              <w:ind w:left="20"/>
              <w:jc w:val="both"/>
            </w:pPr>
            <w:r>
              <w:rPr>
                <w:rFonts w:ascii="Times New Roman"/>
                <w:b w:val="false"/>
                <w:i w:val="false"/>
                <w:color w:val="000000"/>
                <w:sz w:val="20"/>
              </w:rPr>
              <w:t xml:space="preserve">
1. К организациям, осуществляющим деятельность в социальной сфере, относятся организации, не менее девяноста процентов совокупного годового дохода которых составляют доходы, полученные в виде гранта, благотворительной помощи, безвозмездно переданного имущества, отчислений и пожертвований на безвозмездной основе, а также доходы, подлежащие получению (полученные) от следующих видов деятельности: </w:t>
            </w:r>
          </w:p>
          <w:p>
            <w:pPr>
              <w:spacing w:after="20"/>
              <w:ind w:left="20"/>
              <w:jc w:val="both"/>
            </w:pPr>
            <w:r>
              <w:rPr>
                <w:rFonts w:ascii="Times New Roman"/>
                <w:b w:val="false"/>
                <w:i w:val="false"/>
                <w:color w:val="000000"/>
                <w:sz w:val="20"/>
              </w:rPr>
              <w:t xml:space="preserve">
1) оказание медицинских услуг, за исключением косметологических; </w:t>
            </w:r>
          </w:p>
          <w:p>
            <w:pPr>
              <w:spacing w:after="20"/>
              <w:ind w:left="20"/>
              <w:jc w:val="both"/>
            </w:pPr>
            <w:r>
              <w:rPr>
                <w:rFonts w:ascii="Times New Roman"/>
                <w:b w:val="false"/>
                <w:i w:val="false"/>
                <w:color w:val="000000"/>
                <w:sz w:val="20"/>
              </w:rPr>
              <w:t xml:space="preserve">
2) оказание услуг по дошкольному воспитанию и обучению;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данных видов деятельности, и дополнительному образованию; </w:t>
            </w:r>
          </w:p>
          <w:p>
            <w:pPr>
              <w:spacing w:after="20"/>
              <w:ind w:left="20"/>
              <w:jc w:val="both"/>
            </w:pPr>
            <w:r>
              <w:rPr>
                <w:rFonts w:ascii="Times New Roman"/>
                <w:b w:val="false"/>
                <w:i w:val="false"/>
                <w:color w:val="000000"/>
                <w:sz w:val="20"/>
              </w:rPr>
              <w:t xml:space="preserve">
3)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сохранению историко-культурного наследия, архивных ценностей, а также в области социальной защиты и социального обеспечения детей, престарелых и инвалидов; </w:t>
            </w:r>
          </w:p>
          <w:p>
            <w:pPr>
              <w:spacing w:after="20"/>
              <w:ind w:left="20"/>
              <w:jc w:val="both"/>
            </w:pPr>
            <w:r>
              <w:rPr>
                <w:rFonts w:ascii="Times New Roman"/>
                <w:b w:val="false"/>
                <w:i w:val="false"/>
                <w:color w:val="000000"/>
                <w:sz w:val="20"/>
              </w:rPr>
              <w:t xml:space="preserve">
4) библиотечное обслуживание. </w:t>
            </w:r>
          </w:p>
          <w:p>
            <w:pPr>
              <w:spacing w:after="20"/>
              <w:ind w:left="20"/>
              <w:jc w:val="both"/>
            </w:pPr>
            <w:r>
              <w:rPr>
                <w:rFonts w:ascii="Times New Roman"/>
                <w:b w:val="false"/>
                <w:i w:val="false"/>
                <w:color w:val="000000"/>
                <w:sz w:val="20"/>
              </w:rPr>
              <w:t xml:space="preserve">
2. К организациям, осуществляющим деятельность в социальной сфере, также относятся организации, которые соответствуют следующим условиям: </w:t>
            </w:r>
          </w:p>
          <w:p>
            <w:pPr>
              <w:spacing w:after="20"/>
              <w:ind w:left="20"/>
              <w:jc w:val="both"/>
            </w:pPr>
            <w:r>
              <w:rPr>
                <w:rFonts w:ascii="Times New Roman"/>
                <w:b w:val="false"/>
                <w:i w:val="false"/>
                <w:color w:val="000000"/>
                <w:sz w:val="20"/>
              </w:rPr>
              <w:t xml:space="preserve">
численность инвалидов за налоговый период составляет не менее 51 процента от общего числа работников; </w:t>
            </w:r>
          </w:p>
          <w:p>
            <w:pPr>
              <w:spacing w:after="20"/>
              <w:ind w:left="20"/>
              <w:jc w:val="both"/>
            </w:pPr>
            <w:r>
              <w:rPr>
                <w:rFonts w:ascii="Times New Roman"/>
                <w:b w:val="false"/>
                <w:i w:val="false"/>
                <w:color w:val="000000"/>
                <w:sz w:val="20"/>
              </w:rPr>
              <w:t xml:space="preserve">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p>
          <w:p>
            <w:pPr>
              <w:spacing w:after="20"/>
              <w:ind w:left="20"/>
              <w:jc w:val="both"/>
            </w:pPr>
            <w:r>
              <w:rPr>
                <w:rFonts w:ascii="Times New Roman"/>
                <w:b w:val="false"/>
                <w:i w:val="false"/>
                <w:color w:val="000000"/>
                <w:sz w:val="20"/>
              </w:rPr>
              <w:t xml:space="preserve">
Положения настоящей статьи не применяются в отношении организаций, получающих доходы от деятельности по производству и реализации подакцизных товаров и от подакцизных видов деятельности. </w:t>
            </w:r>
          </w:p>
          <w:p>
            <w:pPr>
              <w:spacing w:after="20"/>
              <w:ind w:left="20"/>
              <w:jc w:val="both"/>
            </w:pPr>
            <w:r>
              <w:rPr>
                <w:rFonts w:ascii="Times New Roman"/>
                <w:b w:val="false"/>
                <w:i w:val="false"/>
                <w:color w:val="000000"/>
                <w:sz w:val="20"/>
              </w:rPr>
              <w:t xml:space="preserve">
3. Доходы организаций, указанных в пунктах 1 и 2 настоящей статьи, а также средства, полученные в виде гранта, благотворительной помощи, безвозмездно переданного имущества, отчислений и пожертвований на безвозмездной основе, не подлежат налогообложению при направлении их на осуществление указанных видов деятельности. </w:t>
            </w:r>
          </w:p>
          <w:p>
            <w:pPr>
              <w:spacing w:after="20"/>
              <w:ind w:left="20"/>
              <w:jc w:val="both"/>
            </w:pPr>
            <w:r>
              <w:rPr>
                <w:rFonts w:ascii="Times New Roman"/>
                <w:b w:val="false"/>
                <w:i w:val="false"/>
                <w:color w:val="000000"/>
                <w:sz w:val="20"/>
              </w:rPr>
              <w:t xml:space="preserve">
4. При нарушении условий, предусмотренных настоящей статьей, полученные доходы подлежат налогообложению в порядке, установленном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121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222 </w:t>
            </w:r>
            <w:r>
              <w:rPr>
                <w:rFonts w:ascii="Times New Roman"/>
                <w:b w:val="false"/>
                <w:i w:val="false"/>
                <w:color w:val="ff0000"/>
                <w:sz w:val="20"/>
              </w:rPr>
              <w:t xml:space="preserve">(вводится в действие по истечении 6 месяцев со дня его официального опубликования); от 27 июля 2007 года </w:t>
            </w:r>
            <w:r>
              <w:rPr>
                <w:rFonts w:ascii="Times New Roman"/>
                <w:b w:val="false"/>
                <w:i w:val="false"/>
                <w:color w:val="000000"/>
                <w:sz w:val="20"/>
              </w:rPr>
              <w:t xml:space="preserve">N 320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17. Корректировка налогооблагаемого дохода</w:t>
            </w:r>
          </w:p>
          <w:p>
            <w:pPr>
              <w:spacing w:after="20"/>
              <w:ind w:left="20"/>
              <w:jc w:val="both"/>
            </w:pPr>
            <w:r>
              <w:rPr>
                <w:rFonts w:ascii="Times New Roman"/>
                <w:b/>
                <w:i w:val="false"/>
                <w:color w:val="000000"/>
                <w:sz w:val="20"/>
              </w:rPr>
              <w:t xml:space="preserve">Статья 122. Корректировка налогооблагаемого дохода </w:t>
            </w:r>
          </w:p>
          <w:p>
            <w:pPr>
              <w:spacing w:after="20"/>
              <w:ind w:left="20"/>
              <w:jc w:val="both"/>
            </w:pPr>
            <w:r>
              <w:rPr>
                <w:rFonts w:ascii="Times New Roman"/>
                <w:b w:val="false"/>
                <w:i w:val="false"/>
                <w:color w:val="000000"/>
                <w:sz w:val="20"/>
              </w:rPr>
              <w:t xml:space="preserve">
1. Из налогооблагаемого дохода налогоплательщика подлежат исключению в пределах трех процентов от налогооблагаемого дохода следующие расходы: </w:t>
            </w:r>
          </w:p>
          <w:p>
            <w:pPr>
              <w:spacing w:after="20"/>
              <w:ind w:left="20"/>
              <w:jc w:val="both"/>
            </w:pPr>
            <w:r>
              <w:rPr>
                <w:rFonts w:ascii="Times New Roman"/>
                <w:b w:val="false"/>
                <w:i w:val="false"/>
                <w:color w:val="000000"/>
                <w:sz w:val="20"/>
              </w:rPr>
              <w:t xml:space="preserve">
1) расходы, фактически понесенные налогоплательщиком на содержание объектов социальной сферы, в пределах суммы превышения расходов над доходами, полученными при эксплуатации объектов социальной сферы; </w:t>
            </w:r>
          </w:p>
          <w:p>
            <w:pPr>
              <w:spacing w:after="20"/>
              <w:ind w:left="20"/>
              <w:jc w:val="both"/>
            </w:pPr>
            <w:r>
              <w:rPr>
                <w:rFonts w:ascii="Times New Roman"/>
                <w:b w:val="false"/>
                <w:i w:val="false"/>
                <w:color w:val="000000"/>
                <w:sz w:val="20"/>
              </w:rPr>
              <w:t xml:space="preserve">
2) безвозмездно переданное имущество некоммерческим организациям; </w:t>
            </w:r>
          </w:p>
          <w:p>
            <w:pPr>
              <w:spacing w:after="20"/>
              <w:ind w:left="20"/>
              <w:jc w:val="both"/>
            </w:pPr>
            <w:r>
              <w:rPr>
                <w:rFonts w:ascii="Times New Roman"/>
                <w:b w:val="false"/>
                <w:i w:val="false"/>
                <w:color w:val="000000"/>
                <w:sz w:val="20"/>
              </w:rPr>
              <w:t xml:space="preserve">
2-1) спонсорская помощь при наличии решения налогоплательщика на основании обращения со стороны лица, получающего помощь; </w:t>
            </w:r>
          </w:p>
          <w:p>
            <w:pPr>
              <w:spacing w:after="20"/>
              <w:ind w:left="20"/>
              <w:jc w:val="both"/>
            </w:pPr>
            <w:r>
              <w:rPr>
                <w:rFonts w:ascii="Times New Roman"/>
                <w:b w:val="false"/>
                <w:i w:val="false"/>
                <w:color w:val="000000"/>
                <w:sz w:val="20"/>
              </w:rPr>
              <w:t xml:space="preserve">
3) адресная социальная помощь, предоставленная физическим лицам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Налогоплательщики, использующие труд инвалидов, имеют право на уменьшение налогооблагаемого дохода на сумму в 2-кратном размере произведенных расходов на оплату труда инвалидов и 50 процентов от суммы начисленного социального налога от заработной платы и других выплат инвалидам. </w:t>
            </w:r>
          </w:p>
          <w:p>
            <w:pPr>
              <w:spacing w:after="20"/>
              <w:ind w:left="20"/>
              <w:jc w:val="both"/>
            </w:pPr>
            <w:r>
              <w:rPr>
                <w:rFonts w:ascii="Times New Roman"/>
                <w:b w:val="false"/>
                <w:i w:val="false"/>
                <w:color w:val="000000"/>
                <w:sz w:val="20"/>
              </w:rPr>
              <w:t xml:space="preserve">
3. Налогоплательщики уменьшают налогооблагаемый доход на сумму вознаграждения, полученного по финансовому лизингу основных средств, предоставленных на срок более трех лет с последующей передачей их лизингополучателю. </w:t>
            </w:r>
          </w:p>
          <w:p>
            <w:pPr>
              <w:spacing w:after="20"/>
              <w:ind w:left="20"/>
              <w:jc w:val="both"/>
            </w:pPr>
            <w:r>
              <w:rPr>
                <w:rFonts w:ascii="Times New Roman"/>
                <w:b w:val="false"/>
                <w:i w:val="false"/>
                <w:color w:val="000000"/>
                <w:sz w:val="20"/>
              </w:rPr>
              <w:t xml:space="preserve">
4. Организации, осуществляющие отдельные виды банковских операций, кредитные товарищества, микрокредитные организации, не менее 90 процентов совокупного годового дохода которых составляют доходы, подлежащие получению (полученные) от кредитования сельского хозяйства, уменьшают налогооблагаемый доход на сумму доходов от данного вида деятельности, а также на сумму инвестиционного дохода, полученного от размещения их активов.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4-1. (Пункт исключен - Законом РК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В случае реализации налогоплательщиком впервые введенных в эксплуатацию фиксированных активов, по которым исчисление амортизационных отчислений производилось в соответствии с пунктом 2 статьи 110 настоящего Кодекса, до истечения трехлетнего периода сумма произведенного дополнительного вычета относится на увеличение налогооблагаемого дохода налогоплательщика в том налоговом периоде, в котором произошла реализация фиксированных активов.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122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18. Убытки</w:t>
            </w:r>
          </w:p>
          <w:p>
            <w:pPr>
              <w:spacing w:after="20"/>
              <w:ind w:left="20"/>
              <w:jc w:val="both"/>
            </w:pPr>
            <w:r>
              <w:rPr>
                <w:rFonts w:ascii="Times New Roman"/>
                <w:b/>
                <w:i w:val="false"/>
                <w:color w:val="000000"/>
                <w:sz w:val="20"/>
              </w:rPr>
              <w:t xml:space="preserve">Статья 123. Понятие убытка </w:t>
            </w:r>
          </w:p>
          <w:p>
            <w:pPr>
              <w:spacing w:after="20"/>
              <w:ind w:left="20"/>
              <w:jc w:val="both"/>
            </w:pPr>
            <w:r>
              <w:rPr>
                <w:rFonts w:ascii="Times New Roman"/>
                <w:b w:val="false"/>
                <w:i w:val="false"/>
                <w:color w:val="000000"/>
                <w:sz w:val="20"/>
              </w:rPr>
              <w:t xml:space="preserve">
1. Убытком от предпринимательской деятельности признается превышение вычетов над скорректированным совокупным годовым доходом. </w:t>
            </w:r>
          </w:p>
          <w:p>
            <w:pPr>
              <w:spacing w:after="20"/>
              <w:ind w:left="20"/>
              <w:jc w:val="both"/>
            </w:pPr>
            <w:r>
              <w:rPr>
                <w:rFonts w:ascii="Times New Roman"/>
                <w:b w:val="false"/>
                <w:i w:val="false"/>
                <w:color w:val="000000"/>
                <w:sz w:val="20"/>
              </w:rPr>
              <w:t xml:space="preserve">
2. Убытком от реализации ценных бумаг является: </w:t>
            </w:r>
          </w:p>
          <w:p>
            <w:pPr>
              <w:spacing w:after="20"/>
              <w:ind w:left="20"/>
              <w:jc w:val="both"/>
            </w:pPr>
            <w:r>
              <w:rPr>
                <w:rFonts w:ascii="Times New Roman"/>
                <w:b w:val="false"/>
                <w:i w:val="false"/>
                <w:color w:val="000000"/>
                <w:sz w:val="20"/>
              </w:rPr>
              <w:t xml:space="preserve">
по ценным бумагам, за исключением долговых ценных бумаг, - отрицательная разница между стоимостью реализации и стоимостью приобретения; </w:t>
            </w:r>
          </w:p>
          <w:p>
            <w:pPr>
              <w:spacing w:after="20"/>
              <w:ind w:left="20"/>
              <w:jc w:val="both"/>
            </w:pPr>
            <w:r>
              <w:rPr>
                <w:rFonts w:ascii="Times New Roman"/>
                <w:b w:val="false"/>
                <w:i w:val="false"/>
                <w:color w:val="000000"/>
                <w:sz w:val="20"/>
              </w:rPr>
              <w:t xml:space="preserve">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 </w:t>
            </w:r>
          </w:p>
          <w:p>
            <w:pPr>
              <w:spacing w:after="20"/>
              <w:ind w:left="20"/>
              <w:jc w:val="both"/>
            </w:pPr>
            <w:r>
              <w:rPr>
                <w:rFonts w:ascii="Times New Roman"/>
                <w:b/>
                <w:i w:val="false"/>
                <w:color w:val="000000"/>
                <w:sz w:val="20"/>
              </w:rPr>
              <w:t xml:space="preserve">Статья 124. Перенос убытков </w:t>
            </w:r>
          </w:p>
          <w:p>
            <w:pPr>
              <w:spacing w:after="20"/>
              <w:ind w:left="20"/>
              <w:jc w:val="both"/>
            </w:pPr>
            <w:r>
              <w:rPr>
                <w:rFonts w:ascii="Times New Roman"/>
                <w:b w:val="false"/>
                <w:i w:val="false"/>
                <w:color w:val="000000"/>
                <w:sz w:val="20"/>
              </w:rPr>
              <w:t xml:space="preserve">
1. Убытки от предпринимательской деятельности, а также убытки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налогоплательщика, переносятся на срок до трех лет включительно для погашения за счет налогооблагаемого дохода последующих налоговых периодов. </w:t>
            </w:r>
          </w:p>
          <w:p>
            <w:pPr>
              <w:spacing w:after="20"/>
              <w:ind w:left="20"/>
              <w:jc w:val="both"/>
            </w:pPr>
            <w:r>
              <w:rPr>
                <w:rFonts w:ascii="Times New Roman"/>
                <w:b w:val="false"/>
                <w:i w:val="false"/>
                <w:color w:val="000000"/>
                <w:sz w:val="20"/>
              </w:rPr>
              <w:t xml:space="preserve">
Убытки, образующиеся в связи с деятельностью, осуществляемой по контрактам на недропользование, переносятся на срок до семи лет включительно.       </w:t>
            </w:r>
          </w:p>
          <w:p>
            <w:pPr>
              <w:spacing w:after="20"/>
              <w:ind w:left="20"/>
              <w:jc w:val="both"/>
            </w:pPr>
            <w:r>
              <w:rPr>
                <w:rFonts w:ascii="Times New Roman"/>
                <w:b w:val="false"/>
                <w:i w:val="false"/>
                <w:color w:val="000000"/>
                <w:sz w:val="20"/>
              </w:rPr>
              <w:t xml:space="preserve">
2. Убытки, возникающие при реализации ценных бумаг, за исключением убытков от реализации методом открытых торгов на </w:t>
            </w:r>
            <w:r>
              <w:rPr>
                <w:rFonts w:ascii="Times New Roman"/>
                <w:b w:val="false"/>
                <w:i w:val="false"/>
                <w:color w:val="000000"/>
                <w:sz w:val="20"/>
              </w:rPr>
              <w:t xml:space="preserve">фондовой бирже </w:t>
            </w:r>
            <w:r>
              <w:rPr>
                <w:rFonts w:ascii="Times New Roman"/>
                <w:b w:val="false"/>
                <w:i w:val="false"/>
                <w:color w:val="000000"/>
                <w:sz w:val="20"/>
              </w:rPr>
              <w:t xml:space="preserve">акций и облигаций, находящихся на день реализации в официальных списках фондовой биржи по наивысшей и следующей за наивысшей </w:t>
            </w:r>
            <w:r>
              <w:rPr>
                <w:rFonts w:ascii="Times New Roman"/>
                <w:b w:val="false"/>
                <w:i w:val="false"/>
                <w:color w:val="000000"/>
                <w:sz w:val="20"/>
              </w:rPr>
              <w:t xml:space="preserve">категории листинга </w:t>
            </w:r>
            <w:r>
              <w:rPr>
                <w:rFonts w:ascii="Times New Roman"/>
                <w:b w:val="false"/>
                <w:i w:val="false"/>
                <w:color w:val="000000"/>
                <w:sz w:val="20"/>
              </w:rPr>
              <w:t xml:space="preserve">, государственных ценных бумаг, </w:t>
            </w:r>
            <w:r>
              <w:rPr>
                <w:rFonts w:ascii="Times New Roman"/>
                <w:b w:val="false"/>
                <w:i w:val="false"/>
                <w:color w:val="000000"/>
                <w:sz w:val="20"/>
              </w:rPr>
              <w:t xml:space="preserve">агентских облигаций </w:t>
            </w:r>
            <w:r>
              <w:rPr>
                <w:rFonts w:ascii="Times New Roman"/>
                <w:b w:val="false"/>
                <w:i w:val="false"/>
                <w:color w:val="000000"/>
                <w:sz w:val="20"/>
              </w:rPr>
              <w:t xml:space="preserve">и ценных бумаг, допущенных на </w:t>
            </w:r>
            <w:r>
              <w:rPr>
                <w:rFonts w:ascii="Times New Roman"/>
                <w:b w:val="false"/>
                <w:i w:val="false"/>
                <w:color w:val="000000"/>
                <w:sz w:val="20"/>
              </w:rPr>
              <w:t xml:space="preserve">специальную торговую площадку </w:t>
            </w:r>
            <w:r>
              <w:rPr>
                <w:rFonts w:ascii="Times New Roman"/>
                <w:b w:val="false"/>
                <w:i w:val="false"/>
                <w:color w:val="000000"/>
                <w:sz w:val="20"/>
              </w:rPr>
              <w:t xml:space="preserve">регионального финансового центра города Алматы, в случае совершения гражданско-правовых сделок с ними на данной торговой площадке, компенсируются за счет дохода от прироста стоимости, полученного при реализации других ценных бумаг, за исключением доходов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государственных ценных бумаг, агентских облигаций и ценных бумаг, допущенных на специальную торговую площадку регионального финансового центра города Алматы, в случае совершения гражданско-правовых сделок с ними на данной торговой площадке. </w:t>
            </w:r>
          </w:p>
          <w:p>
            <w:pPr>
              <w:spacing w:after="20"/>
              <w:ind w:left="20"/>
              <w:jc w:val="both"/>
            </w:pPr>
            <w:r>
              <w:rPr>
                <w:rFonts w:ascii="Times New Roman"/>
                <w:b w:val="false"/>
                <w:i w:val="false"/>
                <w:color w:val="000000"/>
                <w:sz w:val="20"/>
              </w:rPr>
              <w:t xml:space="preserve">
Если данные убытки не могут быть компенсированы в периоде, в котором они имели место, то они должны переноситься вперед на срок до трех лет и компенсироваться за счет доходов от прироста стоимости, полученных при реализации других ценных бумаг, за исключением доходов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государственных ценных бумаг, агентских облигаций и ценных бумаг, допущенных на специальную торговую площадку регионального финансового центра города Алматы, в случае совершения гражданско-правовых сделок с ними на данной торговой площадке. </w:t>
            </w:r>
          </w:p>
          <w:p>
            <w:pPr>
              <w:spacing w:after="20"/>
              <w:ind w:left="20"/>
              <w:jc w:val="both"/>
            </w:pPr>
            <w:r>
              <w:rPr>
                <w:rFonts w:ascii="Times New Roman"/>
                <w:b w:val="false"/>
                <w:i w:val="false"/>
                <w:color w:val="000000"/>
                <w:sz w:val="20"/>
              </w:rPr>
              <w:t xml:space="preserve">
3. Убытки специальной финансовой компании, полученные от деятельности, осуществляемой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секьюритизации, переносятся в течение срока обращения облигаций, обеспеченных выделенными активами.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124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20 февраля 2006 года N </w:t>
            </w:r>
            <w:r>
              <w:rPr>
                <w:rFonts w:ascii="Times New Roman"/>
                <w:b w:val="false"/>
                <w:i w:val="false"/>
                <w:color w:val="000000"/>
                <w:sz w:val="20"/>
              </w:rPr>
              <w:t xml:space="preserve">127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19. Порядок исчисления и сроки уплаты</w:t>
            </w:r>
            <w:r>
              <w:br/>
            </w:r>
            <w:r>
              <w:rPr>
                <w:rFonts w:ascii="Times New Roman"/>
                <w:b/>
                <w:i w:val="false"/>
                <w:color w:val="000000"/>
                <w:sz w:val="20"/>
              </w:rPr>
              <w:t>корпоративного подоходного налога</w:t>
            </w:r>
          </w:p>
          <w:p>
            <w:pPr>
              <w:spacing w:after="20"/>
              <w:ind w:left="20"/>
              <w:jc w:val="both"/>
            </w:pPr>
            <w:r>
              <w:rPr>
                <w:rFonts w:ascii="Times New Roman"/>
                <w:b/>
                <w:i w:val="false"/>
                <w:color w:val="000000"/>
                <w:sz w:val="20"/>
              </w:rPr>
              <w:t xml:space="preserve">Статья 125. Исчисление суммы корпоративного подоходного налога </w:t>
            </w:r>
          </w:p>
          <w:p>
            <w:pPr>
              <w:spacing w:after="20"/>
              <w:ind w:left="20"/>
              <w:jc w:val="both"/>
            </w:pPr>
            <w:r>
              <w:rPr>
                <w:rFonts w:ascii="Times New Roman"/>
                <w:b w:val="false"/>
                <w:i w:val="false"/>
                <w:color w:val="000000"/>
                <w:sz w:val="20"/>
              </w:rPr>
              <w:t xml:space="preserve">
Корпоративный подоходный налог исчисляется за налоговый период путем применения ставки, установленной пунктом 1 статьи 135 настоящего Кодекса, к налогооблагаемому доходу с учетом корректировок, произведенных согласно статье 122 настоящего Кодекса, уменьшенному на сумму убытков, переносимых в соответствии со статьей 124 настоящего Кодекса. </w:t>
            </w:r>
          </w:p>
          <w:p>
            <w:pPr>
              <w:spacing w:after="20"/>
              <w:ind w:left="20"/>
              <w:jc w:val="both"/>
            </w:pPr>
            <w:r>
              <w:rPr>
                <w:rFonts w:ascii="Times New Roman"/>
                <w:b/>
                <w:i w:val="false"/>
                <w:color w:val="000000"/>
                <w:sz w:val="20"/>
              </w:rPr>
              <w:t xml:space="preserve">Статья 126. Исчисление суммы авансовых платежей </w:t>
            </w:r>
          </w:p>
          <w:p>
            <w:pPr>
              <w:spacing w:after="20"/>
              <w:ind w:left="20"/>
              <w:jc w:val="both"/>
            </w:pPr>
            <w:r>
              <w:rPr>
                <w:rFonts w:ascii="Times New Roman"/>
                <w:b w:val="false"/>
                <w:i w:val="false"/>
                <w:color w:val="000000"/>
                <w:sz w:val="20"/>
              </w:rPr>
              <w:t xml:space="preserve">
1. В течение налогового периода налогоплательщики уплачивают корпоративный подоходный налог путем внесения авансовых платежей в порядке, установленном настоящим Кодексом. </w:t>
            </w:r>
          </w:p>
          <w:p>
            <w:pPr>
              <w:spacing w:after="20"/>
              <w:ind w:left="20"/>
              <w:jc w:val="both"/>
            </w:pPr>
            <w:r>
              <w:rPr>
                <w:rFonts w:ascii="Times New Roman"/>
                <w:b w:val="false"/>
                <w:i w:val="false"/>
                <w:color w:val="000000"/>
                <w:sz w:val="20"/>
              </w:rPr>
              <w:t xml:space="preserve">
2. Суммы авансовых платежей по корпоративному подоходному налогу, уплачиваемые в течение налогового периода, исчисляются налогоплательщиком, исходя из предполагаемой суммы корпоративного подоходного налога за текущий налоговый период, но не менее начисленных сумм среднемесячных авансовых платежей в расчетах сумм авансовых платежей за предыдущий налоговый период, если иное не предусмотрено настоящей статьей.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Суммы авансовых платежей, подлежащие уплате налогоплательщиком, уплачиваются равными долями в течение налогового периода. </w:t>
            </w:r>
          </w:p>
          <w:p>
            <w:pPr>
              <w:spacing w:after="20"/>
              <w:ind w:left="20"/>
              <w:jc w:val="both"/>
            </w:pPr>
            <w:r>
              <w:rPr>
                <w:rFonts w:ascii="Times New Roman"/>
                <w:b w:val="false"/>
                <w:i w:val="false"/>
                <w:color w:val="000000"/>
                <w:sz w:val="20"/>
              </w:rPr>
              <w:t xml:space="preserve">
5. </w:t>
            </w:r>
            <w:r>
              <w:rPr>
                <w:rFonts w:ascii="Times New Roman"/>
                <w:b w:val="false"/>
                <w:i w:val="false"/>
                <w:color w:val="000000"/>
                <w:sz w:val="20"/>
              </w:rPr>
              <w:t xml:space="preserve">Расчет сумм авансовых платежей </w:t>
            </w:r>
            <w:r>
              <w:rPr>
                <w:rFonts w:ascii="Times New Roman"/>
                <w:b w:val="false"/>
                <w:i w:val="false"/>
                <w:color w:val="000000"/>
                <w:sz w:val="20"/>
              </w:rPr>
              <w:t xml:space="preserve">, подлежащих уплате за период до сдачи </w:t>
            </w:r>
            <w:r>
              <w:rPr>
                <w:rFonts w:ascii="Times New Roman"/>
                <w:b w:val="false"/>
                <w:i w:val="false"/>
                <w:color w:val="000000"/>
                <w:sz w:val="20"/>
              </w:rPr>
              <w:t xml:space="preserve">декларации </w:t>
            </w:r>
            <w:r>
              <w:rPr>
                <w:rFonts w:ascii="Times New Roman"/>
                <w:b w:val="false"/>
                <w:i w:val="false"/>
                <w:color w:val="000000"/>
                <w:sz w:val="20"/>
              </w:rPr>
              <w:t xml:space="preserve">по корпоративному подоходному налогу, составляется и представляется налогоплательщиком по 20 января отчетного налогового периода в налоговый орган по месту регистрации налогоплательщика. </w:t>
            </w:r>
          </w:p>
          <w:p>
            <w:pPr>
              <w:spacing w:after="20"/>
              <w:ind w:left="20"/>
              <w:jc w:val="both"/>
            </w:pPr>
            <w:r>
              <w:rPr>
                <w:rFonts w:ascii="Times New Roman"/>
                <w:b w:val="false"/>
                <w:i w:val="false"/>
                <w:color w:val="000000"/>
                <w:sz w:val="20"/>
              </w:rPr>
              <w:t xml:space="preserve">
6. Расчет суммы авансовых платежей, подлежащей уплате после сдачи декларации по корпоративному подоходному налогу, представляется налогоплательщиком в течение двадцати рабочих дней со дня ее сдачи, но не позднее 20 апреля отчетного налогового периода. </w:t>
            </w:r>
          </w:p>
          <w:p>
            <w:pPr>
              <w:spacing w:after="20"/>
              <w:ind w:left="20"/>
              <w:jc w:val="both"/>
            </w:pPr>
            <w:r>
              <w:rPr>
                <w:rFonts w:ascii="Times New Roman"/>
                <w:b w:val="false"/>
                <w:i w:val="false"/>
                <w:color w:val="000000"/>
                <w:sz w:val="20"/>
              </w:rPr>
              <w:t xml:space="preserve">
7. Налогоплательщики, по итогам налогового периода получившие убытки или не имеющие налогооблагаемого дохода, в течение двадцати рабочих дней со дня сдачи декларации по корпоративному подоходному налогу, а также вновь созданные налогоплательщики в течение двадцати рабочих дней со дня государственной регистрации обязаны представить в налоговый орган расчет предполагаемой суммы авансовых платежей, подлежащей уплате в течение налогового периода. </w:t>
            </w:r>
          </w:p>
          <w:p>
            <w:pPr>
              <w:spacing w:after="20"/>
              <w:ind w:left="20"/>
              <w:jc w:val="both"/>
            </w:pPr>
            <w:r>
              <w:rPr>
                <w:rFonts w:ascii="Times New Roman"/>
                <w:b w:val="false"/>
                <w:i w:val="false"/>
                <w:color w:val="000000"/>
                <w:sz w:val="20"/>
              </w:rPr>
              <w:t xml:space="preserve">
8. Налогоплательщик вправе в течение налогового периода представить дополнительный расчет сумм авансовых платежей за предстоящие месяцы налогового периода, за исключением сумм авансовых платежей, подлежащих уплате до сдачи декларации за предыдущий налоговый период. </w:t>
            </w:r>
          </w:p>
          <w:p>
            <w:pPr>
              <w:spacing w:after="20"/>
              <w:ind w:left="20"/>
              <w:jc w:val="both"/>
            </w:pPr>
            <w:r>
              <w:rPr>
                <w:rFonts w:ascii="Times New Roman"/>
                <w:b w:val="false"/>
                <w:i w:val="false"/>
                <w:color w:val="000000"/>
                <w:sz w:val="20"/>
              </w:rPr>
              <w:t xml:space="preserve">
9. Положения настоящей статьи не распространяются на юридические лица, соответствующие условиям пункта 1 </w:t>
            </w:r>
            <w:r>
              <w:rPr>
                <w:rFonts w:ascii="Times New Roman"/>
                <w:b w:val="false"/>
                <w:i w:val="false"/>
                <w:color w:val="000000"/>
                <w:sz w:val="20"/>
              </w:rPr>
              <w:t xml:space="preserve">статьи 120 </w:t>
            </w:r>
            <w:r>
              <w:rPr>
                <w:rFonts w:ascii="Times New Roman"/>
                <w:b w:val="false"/>
                <w:i w:val="false"/>
                <w:color w:val="000000"/>
                <w:sz w:val="20"/>
              </w:rPr>
              <w:t xml:space="preserve">настоящего Кодекса и не имеющие дохода, подлежащего налогообложению в общеустановленном порядке, а также на юридические лица, соответствующие условиям, установленным в пунктах 1 и 2 </w:t>
            </w:r>
            <w:r>
              <w:rPr>
                <w:rFonts w:ascii="Times New Roman"/>
                <w:b w:val="false"/>
                <w:i w:val="false"/>
                <w:color w:val="000000"/>
                <w:sz w:val="20"/>
              </w:rPr>
              <w:t xml:space="preserve">статьи 121 </w:t>
            </w:r>
            <w:r>
              <w:rPr>
                <w:rFonts w:ascii="Times New Roman"/>
                <w:b w:val="false"/>
                <w:i w:val="false"/>
                <w:color w:val="000000"/>
                <w:sz w:val="20"/>
              </w:rPr>
              <w:t xml:space="preserve">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126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7 июля 2006 г.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127. Сроки и порядок уплаты корпоративного подоходного налога </w:t>
            </w:r>
          </w:p>
          <w:p>
            <w:pPr>
              <w:spacing w:after="20"/>
              <w:ind w:left="20"/>
              <w:jc w:val="both"/>
            </w:pPr>
            <w:r>
              <w:rPr>
                <w:rFonts w:ascii="Times New Roman"/>
                <w:b w:val="false"/>
                <w:i w:val="false"/>
                <w:color w:val="000000"/>
                <w:sz w:val="20"/>
              </w:rPr>
              <w:t xml:space="preserve">
1. Налогоплательщики осуществляют уплату корпоративного подоходного налога по месту своего нахождения. </w:t>
            </w:r>
          </w:p>
          <w:p>
            <w:pPr>
              <w:spacing w:after="20"/>
              <w:ind w:left="20"/>
              <w:jc w:val="both"/>
            </w:pPr>
            <w:r>
              <w:rPr>
                <w:rFonts w:ascii="Times New Roman"/>
                <w:b w:val="false"/>
                <w:i w:val="false"/>
                <w:color w:val="000000"/>
                <w:sz w:val="20"/>
              </w:rPr>
              <w:t xml:space="preserve">
Юридические лица-нерезиденты, осуществляющие деятельность в Республике Казахстан через постоянное учреждение, осуществляют уплату корпоративного подоходного налога по месту нахождения постоянного учреждения. </w:t>
            </w:r>
          </w:p>
          <w:p>
            <w:pPr>
              <w:spacing w:after="20"/>
              <w:ind w:left="20"/>
              <w:jc w:val="both"/>
            </w:pPr>
            <w:r>
              <w:rPr>
                <w:rFonts w:ascii="Times New Roman"/>
                <w:b w:val="false"/>
                <w:i w:val="false"/>
                <w:color w:val="000000"/>
                <w:sz w:val="20"/>
              </w:rPr>
              <w:t xml:space="preserve">
2. Налогоплательщики обязаны вносить в бюджет авансовые платежи по корпоративному подоходному налогу ежемесячно в течение налогового периода, установленного статьей 136 настоящего Кодекса, не позднее 20 числа текущего месяца в размере, определенном согласно статье 126 настоящего Кодекса. </w:t>
            </w:r>
          </w:p>
          <w:p>
            <w:pPr>
              <w:spacing w:after="20"/>
              <w:ind w:left="20"/>
              <w:jc w:val="both"/>
            </w:pPr>
            <w:r>
              <w:rPr>
                <w:rFonts w:ascii="Times New Roman"/>
                <w:b w:val="false"/>
                <w:i w:val="false"/>
                <w:color w:val="000000"/>
                <w:sz w:val="20"/>
              </w:rPr>
              <w:t xml:space="preserve">
3. Суммы авансовых платежей, внесенные в течение налогового периода, зачитываются в счет уплаты корпоративного подоходного налога, исчисленного по </w:t>
            </w:r>
            <w:r>
              <w:rPr>
                <w:rFonts w:ascii="Times New Roman"/>
                <w:b w:val="false"/>
                <w:i w:val="false"/>
                <w:color w:val="000000"/>
                <w:sz w:val="20"/>
              </w:rPr>
              <w:t xml:space="preserve">декларации по корпоративному подоходному налогу </w:t>
            </w:r>
            <w:r>
              <w:rPr>
                <w:rFonts w:ascii="Times New Roman"/>
                <w:b w:val="false"/>
                <w:i w:val="false"/>
                <w:color w:val="000000"/>
                <w:sz w:val="20"/>
              </w:rPr>
              <w:t xml:space="preserve">за налоговый период. </w:t>
            </w:r>
          </w:p>
          <w:p>
            <w:pPr>
              <w:spacing w:after="20"/>
              <w:ind w:left="20"/>
              <w:jc w:val="both"/>
            </w:pPr>
            <w:r>
              <w:rPr>
                <w:rFonts w:ascii="Times New Roman"/>
                <w:b w:val="false"/>
                <w:i w:val="false"/>
                <w:color w:val="000000"/>
                <w:sz w:val="20"/>
              </w:rPr>
              <w:t xml:space="preserve">
4. Налогоплательщик осуществляет окончательный расчет (уплату) по корпоративному подоходному налогу по итогам налогового периода не позднее десяти рабочих дней после срока, установленного для сдачи декларации.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127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128. </w:t>
            </w:r>
            <w:r>
              <w:rPr>
                <w:rFonts w:ascii="Times New Roman"/>
                <w:b/>
                <w:i/>
                <w:color w:val="000000"/>
                <w:sz w:val="20"/>
              </w:rPr>
              <w:t xml:space="preserve">(Статья 128 исключена - Законом РК от 29 ноября 2003 года </w:t>
            </w:r>
            <w:r>
              <w:rPr>
                <w:rFonts w:ascii="Times New Roman"/>
                <w:b/>
                <w:i w:val="false"/>
                <w:color w:val="000000"/>
                <w:sz w:val="20"/>
              </w:rPr>
              <w:t xml:space="preserve">N 500 </w:t>
            </w:r>
            <w:r>
              <w:rPr>
                <w:rFonts w:ascii="Times New Roman"/>
                <w:b/>
                <w:i/>
                <w:color w:val="00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Статья 129. Зачет иностранного налога </w:t>
            </w:r>
          </w:p>
          <w:p>
            <w:pPr>
              <w:spacing w:after="20"/>
              <w:ind w:left="20"/>
              <w:jc w:val="both"/>
            </w:pPr>
            <w:r>
              <w:rPr>
                <w:rFonts w:ascii="Times New Roman"/>
                <w:b w:val="false"/>
                <w:i w:val="false"/>
                <w:color w:val="000000"/>
                <w:sz w:val="20"/>
              </w:rPr>
              <w:t xml:space="preserve">
1. Суммы уплаченного за пределами Республики Казахстан подоходного налога и налогов на доходы по доходам, полученным налогоплательщиком за пределами Республики Казахстан, за исключением доходов, подлежащих корректировке в соответствии со статьей 91 настоящего Кодекса, зачитываются при уплате корпоративного подоходного налога в Республике Казахстан. </w:t>
            </w:r>
          </w:p>
          <w:p>
            <w:pPr>
              <w:spacing w:after="20"/>
              <w:ind w:left="20"/>
              <w:jc w:val="both"/>
            </w:pPr>
            <w:r>
              <w:rPr>
                <w:rFonts w:ascii="Times New Roman"/>
                <w:b w:val="false"/>
                <w:i w:val="false"/>
                <w:color w:val="000000"/>
                <w:sz w:val="20"/>
              </w:rPr>
              <w:t xml:space="preserve">
2. Размер зачитываемых сумм, предусмотренных пунктом 1 настоящей статьи, определяется по каждому государству отдельно исходя из суммы фактически уплаченного налога по доходам, полученным налогоплательщиком в каждом государстве. Размер зачитываемой суммы налога не должен превышать сумму, которая была бы начислена в Республике Казахстан по этому доходу по ставке, установленной статьей 135 настоящего Кодекса. </w:t>
            </w:r>
          </w:p>
          <w:p>
            <w:pPr>
              <w:spacing w:after="20"/>
              <w:ind w:left="20"/>
              <w:jc w:val="both"/>
            </w:pPr>
            <w:r>
              <w:rPr>
                <w:rFonts w:ascii="Times New Roman"/>
                <w:b w:val="false"/>
                <w:i w:val="false"/>
                <w:color w:val="000000"/>
                <w:sz w:val="20"/>
              </w:rPr>
              <w:t xml:space="preserve">
3. Пункт 1 настоящей статьи не применяется к налогам, удержанным и (или) уплаченным в государстве, с которым заключен международный договор об избежании двойного налогообложения и предотвращении уклонения от налогообложения доходов и имущества, с доходов или имущества физического или юридического лица, являющегося резидентом Республики Казахстан, которые в соответствии с положениями такого международного договора подлежат налогообложению в Республике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129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130. Доход, полученный в государствах с льготным налогообложением </w:t>
            </w:r>
          </w:p>
          <w:p>
            <w:pPr>
              <w:spacing w:after="20"/>
              <w:ind w:left="20"/>
              <w:jc w:val="both"/>
            </w:pPr>
            <w:r>
              <w:rPr>
                <w:rFonts w:ascii="Times New Roman"/>
                <w:b w:val="false"/>
                <w:i w:val="false"/>
                <w:color w:val="000000"/>
                <w:sz w:val="20"/>
              </w:rPr>
              <w:t xml:space="preserve">
1. Если резиденту принадлежит прямо или косвенно 10 и более процентов уставного капитала юридического лица-нерезидента или он имеет 10 и более процентов голосующих акций этого юридического лица-нерезидента, которое в свою очередь получает доход в государстве с льготным налогообложением, тогда часть прибыли юридического лица-нерезидента, определяемая исходя из доли участия резидента в уставном капитале такого юридического лица-нерезидента, относящаяся к резиденту, включается в его налогооблагаемый доход. Это положение применяется также к участию резидента в других формах организации предпринимательской деятельности, не образующих юридическое лицо. </w:t>
            </w:r>
          </w:p>
          <w:p>
            <w:pPr>
              <w:spacing w:after="20"/>
              <w:ind w:left="20"/>
              <w:jc w:val="both"/>
            </w:pPr>
            <w:r>
              <w:rPr>
                <w:rFonts w:ascii="Times New Roman"/>
                <w:b w:val="false"/>
                <w:i w:val="false"/>
                <w:color w:val="000000"/>
                <w:sz w:val="20"/>
              </w:rPr>
              <w:t xml:space="preserve">
1-1. Общая сумма прибыли юридического лица-нерезидента, расположенного и (или) зарегистрированного в стране с льготным налогообложением, из которой часть прибыли включается в налогооблагаемый доход резидента Республики Казахстан, должна быть подтверждена </w:t>
            </w:r>
            <w:r>
              <w:rPr>
                <w:rFonts w:ascii="Times New Roman"/>
                <w:b w:val="false"/>
                <w:i w:val="false"/>
                <w:color w:val="000000"/>
                <w:sz w:val="20"/>
              </w:rPr>
              <w:t xml:space="preserve">консолидированной финансовой отчетностью </w:t>
            </w:r>
            <w:r>
              <w:rPr>
                <w:rFonts w:ascii="Times New Roman"/>
                <w:b w:val="false"/>
                <w:i w:val="false"/>
                <w:color w:val="000000"/>
                <w:sz w:val="20"/>
              </w:rPr>
              <w:t xml:space="preserve">нерезидента. </w:t>
            </w:r>
          </w:p>
          <w:p>
            <w:pPr>
              <w:spacing w:after="20"/>
              <w:ind w:left="20"/>
              <w:jc w:val="both"/>
            </w:pPr>
            <w:r>
              <w:rPr>
                <w:rFonts w:ascii="Times New Roman"/>
                <w:b w:val="false"/>
                <w:i w:val="false"/>
                <w:color w:val="000000"/>
                <w:sz w:val="20"/>
              </w:rPr>
              <w:t xml:space="preserve">
2. Иностранное государство рассматривается как государство с льготным налогообложением, если в этом государстве ставка налога составляет не более 1/3 ставки, определяемой в соответствии с настоящим Кодексом, или имеются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фактическом владельце дохода. </w:t>
            </w:r>
          </w:p>
          <w:p>
            <w:pPr>
              <w:spacing w:after="20"/>
              <w:ind w:left="20"/>
              <w:jc w:val="both"/>
            </w:pPr>
            <w:r>
              <w:rPr>
                <w:rFonts w:ascii="Times New Roman"/>
                <w:b w:val="false"/>
                <w:i w:val="false"/>
                <w:color w:val="000000"/>
                <w:sz w:val="20"/>
              </w:rPr>
              <w:t xml:space="preserve">
К государствам с льготным налогообложением также относятся административно-территориальные части государств, в которых ставка налога, фактически применяемая государством к юридическому лицу-нерезиденту, составляет не более 1/3 ставки, определяемой в соответствии с настоящим Кодексом, или имеются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фактическом владельце дохода. </w:t>
            </w:r>
          </w:p>
          <w:p>
            <w:pPr>
              <w:spacing w:after="20"/>
              <w:ind w:left="20"/>
              <w:jc w:val="both"/>
            </w:pPr>
            <w:r>
              <w:rPr>
                <w:rFonts w:ascii="Times New Roman"/>
                <w:b w:val="false"/>
                <w:i w:val="false"/>
                <w:color w:val="000000"/>
                <w:sz w:val="20"/>
              </w:rPr>
              <w:t xml:space="preserve">
Перечень таких государств </w:t>
            </w:r>
            <w:r>
              <w:rPr>
                <w:rFonts w:ascii="Times New Roman"/>
                <w:b w:val="false"/>
                <w:i w:val="false"/>
                <w:color w:val="000000"/>
                <w:sz w:val="20"/>
              </w:rPr>
              <w:t xml:space="preserve">определяется </w:t>
            </w:r>
            <w:r>
              <w:rPr>
                <w:rFonts w:ascii="Times New Roman"/>
                <w:b w:val="false"/>
                <w:i w:val="false"/>
                <w:color w:val="000000"/>
                <w:sz w:val="20"/>
              </w:rPr>
              <w:t xml:space="preserve">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130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130-1. Порядок применения международных договоров резидентами в иностранных государствах </w:t>
            </w:r>
          </w:p>
          <w:p>
            <w:pPr>
              <w:spacing w:after="20"/>
              <w:ind w:left="20"/>
              <w:jc w:val="both"/>
            </w:pPr>
            <w:r>
              <w:rPr>
                <w:rFonts w:ascii="Times New Roman"/>
                <w:b w:val="false"/>
                <w:i w:val="false"/>
                <w:color w:val="000000"/>
                <w:sz w:val="20"/>
              </w:rPr>
              <w:t xml:space="preserve">
1. В случае получения резидентом доходов из источников в иностранном государстве, с которым Республикой Казахстан заключен международный договор об избежании двойного налогообложения и предотвращении уклонения от уплаты налогов на доход или имущество (капитал) (далее в целях применения настоящей статьи - международный договор), при выполнении условий соответствующего международного договора резидент вправе применить в указанном государстве положения международного договора в целях получения освобождения от налогообложения или частичного налогообложения таких доходов в иностранном государстве. </w:t>
            </w:r>
          </w:p>
          <w:p>
            <w:pPr>
              <w:spacing w:after="20"/>
              <w:ind w:left="20"/>
              <w:jc w:val="both"/>
            </w:pPr>
            <w:r>
              <w:rPr>
                <w:rFonts w:ascii="Times New Roman"/>
                <w:b w:val="false"/>
                <w:i w:val="false"/>
                <w:color w:val="000000"/>
                <w:sz w:val="20"/>
              </w:rPr>
              <w:t xml:space="preserve">
2. Положения международного договора применяются к резидентам при выполнении условий, установленных </w:t>
            </w:r>
            <w:r>
              <w:rPr>
                <w:rFonts w:ascii="Times New Roman"/>
                <w:b w:val="false"/>
                <w:i w:val="false"/>
                <w:color w:val="000000"/>
                <w:sz w:val="20"/>
              </w:rPr>
              <w:t xml:space="preserve">статьей 193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3. В случае необходимости подтверждения резидентства Республики Казахстан резидент представляет заявление на получение подтверждения налогового резидентства в налоговый орган по форме, в порядке и сроки, которые </w:t>
            </w:r>
            <w:r>
              <w:rPr>
                <w:rFonts w:ascii="Times New Roman"/>
                <w:b w:val="false"/>
                <w:i w:val="false"/>
                <w:color w:val="000000"/>
                <w:sz w:val="20"/>
              </w:rPr>
              <w:t xml:space="preserve">установлены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130-1 дополнена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20. Налог, удерживаемый у источника выплаты</w:t>
            </w:r>
          </w:p>
          <w:p>
            <w:pPr>
              <w:spacing w:after="20"/>
              <w:ind w:left="20"/>
              <w:jc w:val="both"/>
            </w:pPr>
            <w:r>
              <w:rPr>
                <w:rFonts w:ascii="Times New Roman"/>
                <w:b/>
                <w:i w:val="false"/>
                <w:color w:val="000000"/>
                <w:sz w:val="20"/>
              </w:rPr>
              <w:t xml:space="preserve">Статья 131. Доходы, облагаемые у источника выплаты </w:t>
            </w:r>
          </w:p>
          <w:p>
            <w:pPr>
              <w:spacing w:after="20"/>
              <w:ind w:left="20"/>
              <w:jc w:val="both"/>
            </w:pPr>
            <w:r>
              <w:rPr>
                <w:rFonts w:ascii="Times New Roman"/>
                <w:b w:val="false"/>
                <w:i w:val="false"/>
                <w:color w:val="000000"/>
                <w:sz w:val="20"/>
              </w:rPr>
              <w:t xml:space="preserve">
1. К доходам, облагаемым у источника выплаты, если иное не предусмотрено настоящей статьей, относятся: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вознаграждение по депозитам, за исключением вознаграждений, выплачиваемых физическим лицам по их вкладам в банках и организациях, осуществляющих отдельные виды банковских операций, имеющих </w:t>
            </w:r>
            <w:r>
              <w:rPr>
                <w:rFonts w:ascii="Times New Roman"/>
                <w:b w:val="false"/>
                <w:i w:val="false"/>
                <w:color w:val="000000"/>
                <w:sz w:val="20"/>
              </w:rPr>
              <w:t xml:space="preserve">лицензии </w:t>
            </w:r>
            <w:r>
              <w:rPr>
                <w:rFonts w:ascii="Times New Roman"/>
                <w:b w:val="false"/>
                <w:i w:val="false"/>
                <w:color w:val="000000"/>
                <w:sz w:val="20"/>
              </w:rPr>
              <w:t xml:space="preserve">уполномоченного органа по регулированию и надзору финансового рынка и финансовых организаций; </w:t>
            </w:r>
          </w:p>
          <w:p>
            <w:pPr>
              <w:spacing w:after="20"/>
              <w:ind w:left="20"/>
              <w:jc w:val="both"/>
            </w:pPr>
            <w:r>
              <w:rPr>
                <w:rFonts w:ascii="Times New Roman"/>
                <w:b w:val="false"/>
                <w:i w:val="false"/>
                <w:color w:val="000000"/>
                <w:sz w:val="20"/>
              </w:rPr>
              <w:t xml:space="preserve">
3) выигрыши; </w:t>
            </w:r>
          </w:p>
          <w:p>
            <w:pPr>
              <w:spacing w:after="20"/>
              <w:ind w:left="20"/>
              <w:jc w:val="both"/>
            </w:pPr>
            <w:r>
              <w:rPr>
                <w:rFonts w:ascii="Times New Roman"/>
                <w:b w:val="false"/>
                <w:i w:val="false"/>
                <w:color w:val="000000"/>
                <w:sz w:val="20"/>
              </w:rPr>
              <w:t xml:space="preserve">
4) доходы нерезидентов из источников в Республике Казахстан, определяемые в соответствии со статьей 178 настоящего Кодекса, не связанные с постоянным учреждением таких нерезидентов; </w:t>
            </w:r>
          </w:p>
          <w:p>
            <w:pPr>
              <w:spacing w:after="20"/>
              <w:ind w:left="20"/>
              <w:jc w:val="both"/>
            </w:pPr>
            <w:r>
              <w:rPr>
                <w:rFonts w:ascii="Times New Roman"/>
                <w:b w:val="false"/>
                <w:i w:val="false"/>
                <w:color w:val="000000"/>
                <w:sz w:val="20"/>
              </w:rPr>
              <w:t xml:space="preserve">
5) вознаграждение, кроме вознаграждения по долговым ценным бумагам, выплачиваемое юридическим лицам, за исключением вознаграждения по кредитам (займам), выплачиваемого организациям, осуществляющим банковские заемные операции на основе лицензии </w:t>
            </w:r>
            <w:r>
              <w:rPr>
                <w:rFonts w:ascii="Times New Roman"/>
                <w:b w:val="false"/>
                <w:i w:val="false"/>
                <w:color w:val="000000"/>
                <w:sz w:val="20"/>
              </w:rPr>
              <w:t xml:space="preserve">уполномоченного органа </w:t>
            </w:r>
            <w:r>
              <w:rPr>
                <w:rFonts w:ascii="Times New Roman"/>
                <w:b w:val="false"/>
                <w:i w:val="false"/>
                <w:color w:val="000000"/>
                <w:sz w:val="20"/>
              </w:rPr>
              <w:t xml:space="preserve">по регулированию и надзору финансового рынка и финансовых организаций, кредитным товариществам, специальным финансовым компаниям, созданным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секьюритизации, и вознаграждения, выплачиваемого банкам-резидентам и лизингодателям; </w:t>
            </w:r>
          </w:p>
          <w:p>
            <w:pPr>
              <w:spacing w:after="20"/>
              <w:ind w:left="20"/>
              <w:jc w:val="both"/>
            </w:pPr>
            <w:r>
              <w:rPr>
                <w:rFonts w:ascii="Times New Roman"/>
                <w:b w:val="false"/>
                <w:i w:val="false"/>
                <w:color w:val="000000"/>
                <w:sz w:val="20"/>
              </w:rPr>
              <w:t xml:space="preserve">
6) вознаграждение по долговым ценным бумагам в виде купона, выплачиваемое эмитентом в соответствии с условиями выпуска, за исключением вознаграждения, выплачиваемого банкам-резидентам и физическим лицам. </w:t>
            </w:r>
          </w:p>
          <w:p>
            <w:pPr>
              <w:spacing w:after="20"/>
              <w:ind w:left="20"/>
              <w:jc w:val="both"/>
            </w:pPr>
            <w:r>
              <w:rPr>
                <w:rFonts w:ascii="Times New Roman"/>
                <w:b w:val="false"/>
                <w:i w:val="false"/>
                <w:color w:val="000000"/>
                <w:sz w:val="20"/>
              </w:rPr>
              <w:t xml:space="preserve">
1-1. Не подлежат обложению у источника выплаты: </w:t>
            </w:r>
          </w:p>
          <w:p>
            <w:pPr>
              <w:spacing w:after="20"/>
              <w:ind w:left="20"/>
              <w:jc w:val="both"/>
            </w:pPr>
            <w:r>
              <w:rPr>
                <w:rFonts w:ascii="Times New Roman"/>
                <w:b w:val="false"/>
                <w:i w:val="false"/>
                <w:color w:val="000000"/>
                <w:sz w:val="20"/>
              </w:rPr>
              <w:t xml:space="preserve">
1) вознаграждения по государственным </w:t>
            </w:r>
            <w:r>
              <w:rPr>
                <w:rFonts w:ascii="Times New Roman"/>
                <w:b w:val="false"/>
                <w:i w:val="false"/>
                <w:color w:val="000000"/>
                <w:sz w:val="20"/>
              </w:rPr>
              <w:t xml:space="preserve">ценным бумагам </w:t>
            </w:r>
            <w:r>
              <w:rPr>
                <w:rFonts w:ascii="Times New Roman"/>
                <w:b w:val="false"/>
                <w:i w:val="false"/>
                <w:color w:val="000000"/>
                <w:sz w:val="20"/>
              </w:rPr>
              <w:t xml:space="preserve">и </w:t>
            </w:r>
            <w:r>
              <w:rPr>
                <w:rFonts w:ascii="Times New Roman"/>
                <w:b w:val="false"/>
                <w:i w:val="false"/>
                <w:color w:val="000000"/>
                <w:sz w:val="20"/>
              </w:rPr>
              <w:t xml:space="preserve">агентским облигациям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инвестиционные доходы, выплачиваемые накопительным пенсионным фондам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и </w:t>
            </w:r>
            <w:r>
              <w:rPr>
                <w:rFonts w:ascii="Times New Roman"/>
                <w:b w:val="false"/>
                <w:i w:val="false"/>
                <w:color w:val="000000"/>
                <w:sz w:val="20"/>
              </w:rPr>
              <w:t xml:space="preserve">Государственному фонду социального страхования </w:t>
            </w:r>
            <w:r>
              <w:rPr>
                <w:rFonts w:ascii="Times New Roman"/>
                <w:b w:val="false"/>
                <w:i w:val="false"/>
                <w:color w:val="000000"/>
                <w:sz w:val="20"/>
              </w:rPr>
              <w:t xml:space="preserve">по размещенным активам;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вознаграждения по долговым ценным бумагам, приобретенным на  </w:t>
            </w:r>
            <w:r>
              <w:rPr>
                <w:rFonts w:ascii="Times New Roman"/>
                <w:b w:val="false"/>
                <w:i w:val="false"/>
                <w:color w:val="000000"/>
                <w:sz w:val="20"/>
              </w:rPr>
              <w:t xml:space="preserve">специальной торговой площадке </w:t>
            </w:r>
            <w:r>
              <w:rPr>
                <w:rFonts w:ascii="Times New Roman"/>
                <w:b w:val="false"/>
                <w:i w:val="false"/>
                <w:color w:val="000000"/>
                <w:sz w:val="20"/>
              </w:rPr>
              <w:t xml:space="preserve">регионального финансового центра города Алматы. </w:t>
            </w:r>
          </w:p>
          <w:p>
            <w:pPr>
              <w:spacing w:after="20"/>
              <w:ind w:left="20"/>
              <w:jc w:val="both"/>
            </w:pPr>
            <w:r>
              <w:rPr>
                <w:rFonts w:ascii="Times New Roman"/>
                <w:b w:val="false"/>
                <w:i w:val="false"/>
                <w:color w:val="000000"/>
                <w:sz w:val="20"/>
              </w:rPr>
              <w:t xml:space="preserve">
2. Сумма удержанного налога при выплате выигрыша, вознаграждения при наличии документов, подтверждающих удержание этого налога источником выплаты, относится в зачет корпоративного подоходного налога, начисленного за налоговый период налогоплательщиком, за исключением страховых (перестраховочных) организаций, организаций, осуществляющих деятельность в социальной сфере, и некоммерческих организаций по вознаграждениям по вкладам (депозитам).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131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10 июля 2003 года </w:t>
            </w:r>
            <w:r>
              <w:rPr>
                <w:rFonts w:ascii="Times New Roman"/>
                <w:b w:val="false"/>
                <w:i w:val="false"/>
                <w:color w:val="000000"/>
                <w:sz w:val="20"/>
              </w:rPr>
              <w:t xml:space="preserve">N 483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20 февраля 2006 года N </w:t>
            </w:r>
            <w:r>
              <w:rPr>
                <w:rFonts w:ascii="Times New Roman"/>
                <w:b w:val="false"/>
                <w:i w:val="false"/>
                <w:color w:val="000000"/>
                <w:sz w:val="20"/>
              </w:rPr>
              <w:t xml:space="preserve">127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7 июля 2006 г.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132. Порядок исчисления налога, удерживаемого у источника выплаты </w:t>
            </w:r>
          </w:p>
          <w:p>
            <w:pPr>
              <w:spacing w:after="20"/>
              <w:ind w:left="20"/>
              <w:jc w:val="both"/>
            </w:pPr>
            <w:r>
              <w:rPr>
                <w:rFonts w:ascii="Times New Roman"/>
                <w:b w:val="false"/>
                <w:i w:val="false"/>
                <w:color w:val="000000"/>
                <w:sz w:val="20"/>
              </w:rPr>
              <w:t xml:space="preserve">
1. Сумма налога определяется налоговым агентом путем применения ставки, установленной пунктом 2 или пунктом 3 статьи 135 настоящего Кодекса, к сумме выплачиваемого дохода, облагаемого у источника выплаты. </w:t>
            </w:r>
          </w:p>
          <w:p>
            <w:pPr>
              <w:spacing w:after="20"/>
              <w:ind w:left="20"/>
              <w:jc w:val="both"/>
            </w:pPr>
            <w:r>
              <w:rPr>
                <w:rFonts w:ascii="Times New Roman"/>
                <w:b w:val="false"/>
                <w:i w:val="false"/>
                <w:color w:val="000000"/>
                <w:sz w:val="20"/>
              </w:rPr>
              <w:t xml:space="preserve">
2. Налоговый агент обязан удержать налог, удерживаемый у источника выплаты, при выплате доходов, указанных в статье 131 настоящего Кодекса, независимо от формы и места выплаты дохода. </w:t>
            </w:r>
          </w:p>
          <w:p>
            <w:pPr>
              <w:spacing w:after="20"/>
              <w:ind w:left="20"/>
              <w:jc w:val="both"/>
            </w:pPr>
            <w:r>
              <w:rPr>
                <w:rFonts w:ascii="Times New Roman"/>
                <w:b w:val="false"/>
                <w:i w:val="false"/>
                <w:color w:val="000000"/>
                <w:sz w:val="20"/>
              </w:rPr>
              <w:t xml:space="preserve">
3. Источником выплаты доходов по депозитарным распискам является эмитент базового актива таких депозитарных расписок.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132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133. Порядок перечисления налога у источника выплаты </w:t>
            </w:r>
          </w:p>
          <w:p>
            <w:pPr>
              <w:spacing w:after="20"/>
              <w:ind w:left="20"/>
              <w:jc w:val="both"/>
            </w:pPr>
            <w:r>
              <w:rPr>
                <w:rFonts w:ascii="Times New Roman"/>
                <w:b w:val="false"/>
                <w:i w:val="false"/>
                <w:color w:val="000000"/>
                <w:sz w:val="20"/>
              </w:rPr>
              <w:t xml:space="preserve">
1. Налоговые агенты обязаны перечислить суммы налогов, удержанных у источника выплаты, не позднее двадцати рабочих дней после окончания месяца, в котором была осуществлена выплата, если иное не предусмотрено настоящим Кодексом. </w:t>
            </w:r>
          </w:p>
          <w:p>
            <w:pPr>
              <w:spacing w:after="20"/>
              <w:ind w:left="20"/>
              <w:jc w:val="both"/>
            </w:pPr>
            <w:r>
              <w:rPr>
                <w:rFonts w:ascii="Times New Roman"/>
                <w:b w:val="false"/>
                <w:i w:val="false"/>
                <w:color w:val="000000"/>
                <w:sz w:val="20"/>
              </w:rPr>
              <w:t xml:space="preserve">
2. Перечисление сумм налогов, удержанных у источника выплаты, осуществляется по месту нахождения налогового агента. </w:t>
            </w:r>
          </w:p>
          <w:p>
            <w:pPr>
              <w:spacing w:after="20"/>
              <w:ind w:left="20"/>
              <w:jc w:val="both"/>
            </w:pPr>
            <w:r>
              <w:rPr>
                <w:rFonts w:ascii="Times New Roman"/>
                <w:b w:val="false"/>
                <w:i w:val="false"/>
                <w:color w:val="000000"/>
                <w:sz w:val="20"/>
              </w:rPr>
              <w:t xml:space="preserve">
Юридическое лицо-нерезидент, осуществляющее деятельность в Республике Казахстан через постоянное учреждение, филиал, представительство, производит перечисление сумм подоходного налога у источника выплаты в государственный бюджет по месту нахождения постоянного учреждения, филиала, представительства.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133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134. Расчет по налогу, удержанному у источника выплаты </w:t>
            </w:r>
          </w:p>
          <w:p>
            <w:pPr>
              <w:spacing w:after="20"/>
              <w:ind w:left="20"/>
              <w:jc w:val="both"/>
            </w:pPr>
            <w:r>
              <w:rPr>
                <w:rFonts w:ascii="Times New Roman"/>
                <w:b w:val="false"/>
                <w:i w:val="false"/>
                <w:color w:val="000000"/>
                <w:sz w:val="20"/>
              </w:rPr>
              <w:t xml:space="preserve">
Налоговые агенты обязаны представить </w:t>
            </w:r>
            <w:r>
              <w:rPr>
                <w:rFonts w:ascii="Times New Roman"/>
                <w:b w:val="false"/>
                <w:i w:val="false"/>
                <w:color w:val="000000"/>
                <w:sz w:val="20"/>
              </w:rPr>
              <w:t xml:space="preserve">расчет </w:t>
            </w:r>
            <w:r>
              <w:rPr>
                <w:rFonts w:ascii="Times New Roman"/>
                <w:b w:val="false"/>
                <w:i w:val="false"/>
                <w:color w:val="000000"/>
                <w:sz w:val="20"/>
              </w:rPr>
              <w:t xml:space="preserve">по суммам налогов, удержанных у источника выплаты, не позднее 20 числа месяца, следующего за кварталом.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134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21. Ставки налога</w:t>
            </w:r>
          </w:p>
          <w:p>
            <w:pPr>
              <w:spacing w:after="20"/>
              <w:ind w:left="20"/>
              <w:jc w:val="both"/>
            </w:pPr>
            <w:r>
              <w:rPr>
                <w:rFonts w:ascii="Times New Roman"/>
                <w:b/>
                <w:i w:val="false"/>
                <w:color w:val="000000"/>
                <w:sz w:val="20"/>
              </w:rPr>
              <w:t xml:space="preserve">Статья 135. Ставки налога </w:t>
            </w:r>
          </w:p>
          <w:p>
            <w:pPr>
              <w:spacing w:after="20"/>
              <w:ind w:left="20"/>
              <w:jc w:val="both"/>
            </w:pPr>
            <w:r>
              <w:rPr>
                <w:rFonts w:ascii="Times New Roman"/>
                <w:b w:val="false"/>
                <w:i w:val="false"/>
                <w:color w:val="000000"/>
                <w:sz w:val="20"/>
              </w:rPr>
              <w:t xml:space="preserve">
1. Налогооблагаемый доход налогоплательщика с учетом корректировок, произведенных согласно статье 122 настоящего Кодекса, уменьшенный на сумму убытков, переносимых в порядке, установленном статьей 124 настоящего Кодекса, подлежит обложению налогом по ставке 30 процентов. </w:t>
            </w:r>
          </w:p>
          <w:p>
            <w:pPr>
              <w:spacing w:after="20"/>
              <w:ind w:left="20"/>
              <w:jc w:val="both"/>
            </w:pPr>
            <w:r>
              <w:rPr>
                <w:rFonts w:ascii="Times New Roman"/>
                <w:b w:val="false"/>
                <w:i w:val="false"/>
                <w:color w:val="000000"/>
                <w:sz w:val="20"/>
              </w:rPr>
              <w:t xml:space="preserve">
Налогооблагаемый доход налогоплательщика, для которого земля является основным средством производства с учетом корректировок, произведенных согласно статье 122 настоящего Кодекса, уменьшенный на сумму убытков, переносимых в порядке, установленном статьей 124 настоящего Кодекса, подлежит обложению налогом по ставке 10 процентов. </w:t>
            </w:r>
          </w:p>
          <w:p>
            <w:pPr>
              <w:spacing w:after="20"/>
              <w:ind w:left="20"/>
              <w:jc w:val="both"/>
            </w:pPr>
            <w:r>
              <w:rPr>
                <w:rFonts w:ascii="Times New Roman"/>
                <w:b w:val="false"/>
                <w:i w:val="false"/>
                <w:color w:val="000000"/>
                <w:sz w:val="20"/>
              </w:rPr>
              <w:t xml:space="preserve">
2. Доходы, облагаемые у источника выплаты, за исключением доходов нерезидентов из источников в Республике Казахстан, подлежат налогообложению у источника выплаты по ставке 15 процентов. </w:t>
            </w:r>
          </w:p>
          <w:p>
            <w:pPr>
              <w:spacing w:after="20"/>
              <w:ind w:left="20"/>
              <w:jc w:val="both"/>
            </w:pPr>
            <w:r>
              <w:rPr>
                <w:rFonts w:ascii="Times New Roman"/>
                <w:b w:val="false"/>
                <w:i w:val="false"/>
                <w:color w:val="000000"/>
                <w:sz w:val="20"/>
              </w:rPr>
              <w:t xml:space="preserve">
3. Доходы нерезидентов из источников в Республике Казахстан, определяемые в соответствии со статьей 178 настоящего Кодекса, не связанные с постоянным учреждением таких нерезидентов, облагаются по ставкам, установленным статьей 180 настоящего Кодекса. </w:t>
            </w:r>
          </w:p>
          <w:p>
            <w:pPr>
              <w:spacing w:after="20"/>
              <w:ind w:left="20"/>
              <w:jc w:val="both"/>
            </w:pPr>
            <w:r>
              <w:rPr>
                <w:rFonts w:ascii="Times New Roman"/>
                <w:b w:val="false"/>
                <w:i w:val="false"/>
                <w:color w:val="000000"/>
                <w:sz w:val="20"/>
              </w:rPr>
              <w:t xml:space="preserve">
4. В дополнение к корпоративному подоходному налогу чистый доход юридического лица-нерезидента, осуществляющего деятельность в Республике Казахстан через постоянное учреждение, подлежит налогообложению по ставке 15 процентов в порядке, установленном статьей 185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135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22. Налоговый период и налоговая декларация</w:t>
            </w:r>
          </w:p>
          <w:p>
            <w:pPr>
              <w:spacing w:after="20"/>
              <w:ind w:left="20"/>
              <w:jc w:val="both"/>
            </w:pPr>
            <w:r>
              <w:rPr>
                <w:rFonts w:ascii="Times New Roman"/>
                <w:b/>
                <w:i w:val="false"/>
                <w:color w:val="000000"/>
                <w:sz w:val="20"/>
              </w:rPr>
              <w:t xml:space="preserve">Статья 136. Налоговый период </w:t>
            </w:r>
          </w:p>
          <w:p>
            <w:pPr>
              <w:spacing w:after="20"/>
              <w:ind w:left="20"/>
              <w:jc w:val="both"/>
            </w:pPr>
            <w:r>
              <w:rPr>
                <w:rFonts w:ascii="Times New Roman"/>
                <w:b w:val="false"/>
                <w:i w:val="false"/>
                <w:color w:val="000000"/>
                <w:sz w:val="20"/>
              </w:rPr>
              <w:t xml:space="preserve">
1. Для корпоративного подоходного налога налоговым периодом является календарный год. </w:t>
            </w:r>
          </w:p>
          <w:p>
            <w:pPr>
              <w:spacing w:after="20"/>
              <w:ind w:left="20"/>
              <w:jc w:val="both"/>
            </w:pPr>
            <w:r>
              <w:rPr>
                <w:rFonts w:ascii="Times New Roman"/>
                <w:b w:val="false"/>
                <w:i w:val="false"/>
                <w:color w:val="000000"/>
                <w:sz w:val="20"/>
              </w:rPr>
              <w:t xml:space="preserve">
2. Если организация была создана после начала календарного года, первым налоговым периодом для нее является период времени со дня ее создания до конца календарного года. </w:t>
            </w:r>
          </w:p>
          <w:p>
            <w:pPr>
              <w:spacing w:after="20"/>
              <w:ind w:left="20"/>
              <w:jc w:val="both"/>
            </w:pPr>
            <w:r>
              <w:rPr>
                <w:rFonts w:ascii="Times New Roman"/>
                <w:b w:val="false"/>
                <w:i w:val="false"/>
                <w:color w:val="000000"/>
                <w:sz w:val="20"/>
              </w:rPr>
              <w:t xml:space="preserve">
При этом днем создания организации считается день ее </w:t>
            </w:r>
            <w:r>
              <w:rPr>
                <w:rFonts w:ascii="Times New Roman"/>
                <w:b w:val="false"/>
                <w:i w:val="false"/>
                <w:color w:val="000000"/>
                <w:sz w:val="20"/>
              </w:rPr>
              <w:t xml:space="preserve">государственной регистрации </w:t>
            </w:r>
            <w:r>
              <w:rPr>
                <w:rFonts w:ascii="Times New Roman"/>
                <w:b w:val="false"/>
                <w:i w:val="false"/>
                <w:color w:val="000000"/>
                <w:sz w:val="20"/>
              </w:rPr>
              <w:t xml:space="preserve">в уполномоченном органе. </w:t>
            </w:r>
          </w:p>
          <w:p>
            <w:pPr>
              <w:spacing w:after="20"/>
              <w:ind w:left="20"/>
              <w:jc w:val="both"/>
            </w:pPr>
            <w:r>
              <w:rPr>
                <w:rFonts w:ascii="Times New Roman"/>
                <w:b w:val="false"/>
                <w:i w:val="false"/>
                <w:color w:val="000000"/>
                <w:sz w:val="20"/>
              </w:rPr>
              <w:t xml:space="preserve">
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года до дня завершения ликвидации, реорганизации. </w:t>
            </w:r>
          </w:p>
          <w:p>
            <w:pPr>
              <w:spacing w:after="20"/>
              <w:ind w:left="20"/>
              <w:jc w:val="both"/>
            </w:pPr>
            <w:r>
              <w:rPr>
                <w:rFonts w:ascii="Times New Roman"/>
                <w:b w:val="false"/>
                <w:i w:val="false"/>
                <w:color w:val="000000"/>
                <w:sz w:val="20"/>
              </w:rPr>
              <w:t xml:space="preserve">
4. 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завершения ликвидации, реорганизации. </w:t>
            </w:r>
          </w:p>
          <w:p>
            <w:pPr>
              <w:spacing w:after="20"/>
              <w:ind w:left="20"/>
              <w:jc w:val="both"/>
            </w:pPr>
            <w:r>
              <w:rPr>
                <w:rFonts w:ascii="Times New Roman"/>
                <w:b/>
                <w:i w:val="false"/>
                <w:color w:val="000000"/>
                <w:sz w:val="20"/>
              </w:rPr>
              <w:t xml:space="preserve">Статья 137. Налоговая декларация </w:t>
            </w:r>
          </w:p>
          <w:p>
            <w:pPr>
              <w:spacing w:after="20"/>
              <w:ind w:left="20"/>
              <w:jc w:val="both"/>
            </w:pPr>
            <w:r>
              <w:rPr>
                <w:rFonts w:ascii="Times New Roman"/>
                <w:b w:val="false"/>
                <w:i w:val="false"/>
                <w:color w:val="000000"/>
                <w:sz w:val="20"/>
              </w:rPr>
              <w:t xml:space="preserve">
1. Плательщики корпоративного подоходного налога представляют налоговым органам </w:t>
            </w:r>
            <w:r>
              <w:rPr>
                <w:rFonts w:ascii="Times New Roman"/>
                <w:b w:val="false"/>
                <w:i w:val="false"/>
                <w:color w:val="000000"/>
                <w:sz w:val="20"/>
              </w:rPr>
              <w:t xml:space="preserve">декларацию по корпоративному подоходному налогу </w:t>
            </w:r>
            <w:r>
              <w:rPr>
                <w:rFonts w:ascii="Times New Roman"/>
                <w:b w:val="false"/>
                <w:i w:val="false"/>
                <w:color w:val="000000"/>
                <w:sz w:val="20"/>
              </w:rPr>
              <w:t xml:space="preserve">не позднее 31 марта года, следующего за отчетным налоговым периодом, за исключением юридических лиц, применяющих специальный налоговый режим в соответствии со статьями 368-377, 385-397 настоящего Кодекса, и нерезидентов, получающих из источников в Республике Казахстан исключительно доходы, подлежащие налогообложению у источника выплаты, и не осуществляющих деятельность через постоянное учреждение в Республике Казахстан. </w:t>
            </w:r>
          </w:p>
          <w:p>
            <w:pPr>
              <w:spacing w:after="20"/>
              <w:ind w:left="20"/>
              <w:jc w:val="both"/>
            </w:pPr>
            <w:r>
              <w:rPr>
                <w:rFonts w:ascii="Times New Roman"/>
                <w:b w:val="false"/>
                <w:i w:val="false"/>
                <w:color w:val="000000"/>
                <w:sz w:val="20"/>
              </w:rPr>
              <w:t xml:space="preserve">
2. Декларация по корпоративному подоходному налогу </w:t>
            </w:r>
            <w:r>
              <w:rPr>
                <w:rFonts w:ascii="Times New Roman"/>
                <w:b w:val="false"/>
                <w:i w:val="false"/>
                <w:color w:val="000000"/>
                <w:sz w:val="20"/>
              </w:rPr>
              <w:t xml:space="preserve">состоит </w:t>
            </w:r>
            <w:r>
              <w:rPr>
                <w:rFonts w:ascii="Times New Roman"/>
                <w:b w:val="false"/>
                <w:i w:val="false"/>
                <w:color w:val="000000"/>
                <w:sz w:val="20"/>
              </w:rPr>
              <w:t xml:space="preserve">из декларации и приложений к ней по раскрытию информации об объектах налогообложения и объектах, связанных с налогообложением по корпоративному подоходному налогу.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137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5. Инвестиционные налоговые</w:t>
            </w:r>
            <w:r>
              <w:br/>
            </w:r>
            <w:r>
              <w:rPr>
                <w:rFonts w:ascii="Times New Roman"/>
                <w:b/>
                <w:i w:val="false"/>
                <w:color w:val="000000"/>
                <w:sz w:val="20"/>
              </w:rPr>
              <w:t>преференции</w:t>
            </w:r>
          </w:p>
          <w:p>
            <w:pPr>
              <w:spacing w:after="20"/>
              <w:ind w:left="20"/>
              <w:jc w:val="both"/>
            </w:pPr>
            <w:r>
              <w:rPr>
                <w:rFonts w:ascii="Times New Roman"/>
                <w:b/>
                <w:i w:val="false"/>
                <w:color w:val="000000"/>
                <w:sz w:val="20"/>
              </w:rPr>
              <w:t xml:space="preserve">Статья 138. Инвестиционные налоговые преференции </w:t>
            </w:r>
          </w:p>
          <w:p>
            <w:pPr>
              <w:spacing w:after="20"/>
              <w:ind w:left="20"/>
              <w:jc w:val="both"/>
            </w:pPr>
            <w:r>
              <w:rPr>
                <w:rFonts w:ascii="Times New Roman"/>
                <w:b w:val="false"/>
                <w:i w:val="false"/>
                <w:color w:val="000000"/>
                <w:sz w:val="20"/>
              </w:rPr>
              <w:t xml:space="preserve">
Инвестиционные налоговые преференции предоставляются по корпоративному подоходному налогу, земельному налогу и налогу на имущество. </w:t>
            </w:r>
          </w:p>
          <w:p>
            <w:pPr>
              <w:spacing w:after="20"/>
              <w:ind w:left="20"/>
              <w:jc w:val="both"/>
            </w:pPr>
            <w:r>
              <w:rPr>
                <w:rFonts w:ascii="Times New Roman"/>
                <w:b w:val="false"/>
                <w:i w:val="false"/>
                <w:color w:val="000000"/>
                <w:sz w:val="20"/>
              </w:rPr>
              <w:t xml:space="preserve">
Инвестиционные налоговые преференции - это освобождение от уплаты корпоративного подоходного налога либо предоставление права дополнительных вычетов из совокупного годового дохода налогоплательщиков юридических лиц, осуществляющих реализацию инвестиционного проекта с целью создания новых, расширения и обновления действующих производств, освобождение таких налогоплательщиков от уплаты налога на имущество по вновь введенным в эксплуатацию фиксированным активам в рамках инвестиционного проекта с целью создания новых, расширения и обновления действующих производств, а также освобождение от уплаты земельного налога по земельным участкам, используемым для реализации инвестиционного проекта. </w:t>
            </w:r>
          </w:p>
          <w:p>
            <w:pPr>
              <w:spacing w:after="20"/>
              <w:ind w:left="20"/>
              <w:jc w:val="both"/>
            </w:pPr>
            <w:r>
              <w:rPr>
                <w:rFonts w:ascii="Times New Roman"/>
                <w:b w:val="false"/>
                <w:i w:val="false"/>
                <w:color w:val="000000"/>
                <w:sz w:val="20"/>
              </w:rPr>
              <w:t xml:space="preserve">
Для применения инвестиционных налоговых преференций вновь вводимыми признаются впервые введенные в эксплуатацию фиксированные активы в рамках инвестиционного проекта, включая реконструированные объекты в части фактически произведенных расходов на реконструкцию.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138 в новой редакции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8 января 2003 года N 375;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139. Порядок применения инвестиционных налоговых преференций </w:t>
            </w:r>
          </w:p>
          <w:p>
            <w:pPr>
              <w:spacing w:after="20"/>
              <w:ind w:left="20"/>
              <w:jc w:val="both"/>
            </w:pPr>
            <w:r>
              <w:rPr>
                <w:rFonts w:ascii="Times New Roman"/>
                <w:b w:val="false"/>
                <w:i w:val="false"/>
                <w:color w:val="000000"/>
                <w:sz w:val="20"/>
              </w:rPr>
              <w:t xml:space="preserve">
1. Инвестиционные налоговые преференции (далее - преференции) предоставляются налогоплательщикам - юридическим лицам, осуществляющим реализацию инвестиционного проекта. </w:t>
            </w:r>
          </w:p>
          <w:p>
            <w:pPr>
              <w:spacing w:after="20"/>
              <w:ind w:left="20"/>
              <w:jc w:val="both"/>
            </w:pPr>
            <w:r>
              <w:rPr>
                <w:rFonts w:ascii="Times New Roman"/>
                <w:b w:val="false"/>
                <w:i w:val="false"/>
                <w:color w:val="000000"/>
                <w:sz w:val="20"/>
              </w:rPr>
              <w:t xml:space="preserve">
2. Преференции предоставляются налогоплательщикам в соответствии с контрактом (нотариально засвидетельствованная копия которого передается в налоговый орган по месту регистрации налогоплательщика), устанавливающим дату начала применения преференций в следующие сроки: </w:t>
            </w:r>
          </w:p>
          <w:p>
            <w:pPr>
              <w:spacing w:after="20"/>
              <w:ind w:left="20"/>
              <w:jc w:val="both"/>
            </w:pPr>
            <w:r>
              <w:rPr>
                <w:rFonts w:ascii="Times New Roman"/>
                <w:b w:val="false"/>
                <w:i w:val="false"/>
                <w:color w:val="000000"/>
                <w:sz w:val="20"/>
              </w:rPr>
              <w:t xml:space="preserve">
с 1 января года, следующего за годом ввода в эксплуатацию фиксированных активов, в том числе по созданным в рамках договора концессии, - налогоплательщиками, осуществляющими хозяйственную деятельность на момент заключения контракта; </w:t>
            </w:r>
          </w:p>
          <w:p>
            <w:pPr>
              <w:spacing w:after="20"/>
              <w:ind w:left="20"/>
              <w:jc w:val="both"/>
            </w:pPr>
            <w:r>
              <w:rPr>
                <w:rFonts w:ascii="Times New Roman"/>
                <w:b w:val="false"/>
                <w:i w:val="false"/>
                <w:color w:val="000000"/>
                <w:sz w:val="20"/>
              </w:rPr>
              <w:t xml:space="preserve">
с момента ввода в эксплуатацию фиксированных активов, в том числе по созданным в рамках договора концессии, - вновь созданными налогоплательщиками. </w:t>
            </w:r>
          </w:p>
          <w:p>
            <w:pPr>
              <w:spacing w:after="20"/>
              <w:ind w:left="20"/>
              <w:jc w:val="both"/>
            </w:pPr>
            <w:r>
              <w:rPr>
                <w:rFonts w:ascii="Times New Roman"/>
                <w:b w:val="false"/>
                <w:i w:val="false"/>
                <w:color w:val="000000"/>
                <w:sz w:val="20"/>
              </w:rPr>
              <w:t xml:space="preserve">
3. Преференции по корпоративному подоходному налогу для вновь созданных налогоплательщиков, осуществляющих деятельность исключительно в рамках инвестиционного (инвестиционных) проекта (проектов) по созданию новых производств, дают право уменьшить исчисленный в соответствии со статьей 125 настоящего Кодекса корпоративный подоходный налог на сто процентов. </w:t>
            </w:r>
          </w:p>
          <w:p>
            <w:pPr>
              <w:spacing w:after="20"/>
              <w:ind w:left="20"/>
              <w:jc w:val="both"/>
            </w:pPr>
            <w:r>
              <w:rPr>
                <w:rFonts w:ascii="Times New Roman"/>
                <w:b w:val="false"/>
                <w:i w:val="false"/>
                <w:color w:val="000000"/>
                <w:sz w:val="20"/>
              </w:rPr>
              <w:t xml:space="preserve">
4. Преференции по корпоративному подоходному налогу для налогоплательщиков, осуществляющих реализацию инвестиционного проекта по расширению и обновлению действующих производств и не соответствующих условиям пункта 3 настоящей статьи, дают право относить на вычеты из совокупного годового дохода стоимость вводимых в эксплуатацию в рамках инвестиционного проекта фиксированных активов, за исключением фиксированных активов, не подлежащих амортизации, указанных в подпунктах 1) - 8) пункта 1 статьи 107 настоящего Кодекса, равными долями в зависимости от срока действия преференций. </w:t>
            </w:r>
          </w:p>
          <w:p>
            <w:pPr>
              <w:spacing w:after="20"/>
              <w:ind w:left="20"/>
              <w:jc w:val="both"/>
            </w:pPr>
            <w:r>
              <w:rPr>
                <w:rFonts w:ascii="Times New Roman"/>
                <w:b w:val="false"/>
                <w:i w:val="false"/>
                <w:color w:val="000000"/>
                <w:sz w:val="20"/>
              </w:rPr>
              <w:t xml:space="preserve">
5. Порядок и условия предоставления преференций определяются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об инвестициях. </w:t>
            </w:r>
          </w:p>
          <w:p>
            <w:pPr>
              <w:spacing w:after="20"/>
              <w:ind w:left="20"/>
              <w:jc w:val="both"/>
            </w:pPr>
            <w:r>
              <w:rPr>
                <w:rFonts w:ascii="Times New Roman"/>
                <w:b w:val="false"/>
                <w:i w:val="false"/>
                <w:color w:val="000000"/>
                <w:sz w:val="20"/>
              </w:rPr>
              <w:t xml:space="preserve">
6. Для целей настоящей статьи вновь созданными налогоплательщиками признаются налогоплательщики, прошедшие государственную регистрацию в течение двенадцати календарных месяцев до момента подачи заявки на предоставление инвестиционных преференций. </w:t>
            </w:r>
          </w:p>
          <w:p>
            <w:pPr>
              <w:spacing w:after="20"/>
              <w:ind w:left="20"/>
              <w:jc w:val="both"/>
            </w:pPr>
            <w:r>
              <w:rPr>
                <w:rFonts w:ascii="Times New Roman"/>
                <w:b w:val="false"/>
                <w:i w:val="false"/>
                <w:color w:val="000000"/>
                <w:sz w:val="20"/>
              </w:rPr>
              <w:t xml:space="preserve">
7. Для применения преференций по корпоративному подоходному налогу, предусмотренных пунктом 4 настоящей статьи, налогоплательщик по вновь вводимым в эксплуатацию фиксированным активам не включает их стоимость в стоимостный баланс подгруппы, группы и ведет по ним раздельный учет. </w:t>
            </w:r>
          </w:p>
          <w:p>
            <w:pPr>
              <w:spacing w:after="20"/>
              <w:ind w:left="20"/>
              <w:jc w:val="both"/>
            </w:pPr>
            <w:r>
              <w:rPr>
                <w:rFonts w:ascii="Times New Roman"/>
                <w:b w:val="false"/>
                <w:i w:val="false"/>
                <w:color w:val="000000"/>
                <w:sz w:val="20"/>
              </w:rPr>
              <w:t xml:space="preserve">
8. После истечения срока действия преференций по налогу на имущество и земельному налогу налогоплательщик начинает уплачивать налог на имущество в порядке, установленном статьями 351 - 360, и земельный налог в порядке, установленном статьями 323 - 344 настоящего Кодекса. </w:t>
            </w:r>
          </w:p>
          <w:p>
            <w:pPr>
              <w:spacing w:after="20"/>
              <w:ind w:left="20"/>
              <w:jc w:val="both"/>
            </w:pPr>
            <w:r>
              <w:rPr>
                <w:rFonts w:ascii="Times New Roman"/>
                <w:b w:val="false"/>
                <w:i w:val="false"/>
                <w:color w:val="000000"/>
                <w:sz w:val="20"/>
              </w:rPr>
              <w:t xml:space="preserve">
9. Если иное не установлено настоящим пунктом, срок действия преференций по корпоративному подоходному налогу не может превышать пять календарных лет с даты, указанной в пункте 2 настоящей статьи, и определяется в каждом отдельном случае в зависимости от видов деятельности и объемов инвестиций в фиксированные активы. </w:t>
            </w:r>
          </w:p>
          <w:p>
            <w:pPr>
              <w:spacing w:after="20"/>
              <w:ind w:left="20"/>
              <w:jc w:val="both"/>
            </w:pPr>
            <w:r>
              <w:rPr>
                <w:rFonts w:ascii="Times New Roman"/>
                <w:b w:val="false"/>
                <w:i w:val="false"/>
                <w:color w:val="000000"/>
                <w:sz w:val="20"/>
              </w:rPr>
              <w:t xml:space="preserve">
Правительством Республики Казахстан в зависимости от видов деятельности и объемов инвестиций в фиксированные активы могут быть установлены иные сроки действия преференций по корпоративному подоходному налогу, не превышающие десяти календарных лет с даты, указанной в пункте 2 настоящей статьи. </w:t>
            </w:r>
          </w:p>
          <w:p>
            <w:pPr>
              <w:spacing w:after="20"/>
              <w:ind w:left="20"/>
              <w:jc w:val="both"/>
            </w:pPr>
            <w:r>
              <w:rPr>
                <w:rFonts w:ascii="Times New Roman"/>
                <w:b w:val="false"/>
                <w:i w:val="false"/>
                <w:color w:val="000000"/>
                <w:sz w:val="20"/>
              </w:rPr>
              <w:t xml:space="preserve">
Срок действия преференций по налогу на имущество и земельному налогу определяется в каждом отдельном случае в зависимости от объемов инвестиций в фиксированные активы, но не может превышать пять лет с даты, указанной в пункте 2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Новая редакция -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140. Прекращение действия преференций </w:t>
            </w:r>
          </w:p>
          <w:p>
            <w:pPr>
              <w:spacing w:after="20"/>
              <w:ind w:left="20"/>
              <w:jc w:val="both"/>
            </w:pPr>
            <w:r>
              <w:rPr>
                <w:rFonts w:ascii="Times New Roman"/>
                <w:b w:val="false"/>
                <w:i w:val="false"/>
                <w:color w:val="000000"/>
                <w:sz w:val="20"/>
              </w:rPr>
              <w:t xml:space="preserve">
1. Действие преференций прекращается в сроки, указанные в контракте с учетом пункта 9 статьи 139 настоящего Кодекса, либо может быть прекращено до истечения такого срока. </w:t>
            </w:r>
          </w:p>
          <w:p>
            <w:pPr>
              <w:spacing w:after="20"/>
              <w:ind w:left="20"/>
              <w:jc w:val="both"/>
            </w:pPr>
            <w:r>
              <w:rPr>
                <w:rFonts w:ascii="Times New Roman"/>
                <w:b w:val="false"/>
                <w:i w:val="false"/>
                <w:color w:val="000000"/>
                <w:sz w:val="20"/>
              </w:rPr>
              <w:t xml:space="preserve">
Досрочное прекращение действия преференций может быть осуществлено по соглашению сторон, а также в одностороннем порядке каждой из сторон в случаях,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об инвестициях. </w:t>
            </w:r>
          </w:p>
          <w:p>
            <w:pPr>
              <w:spacing w:after="20"/>
              <w:ind w:left="20"/>
              <w:jc w:val="both"/>
            </w:pPr>
            <w:r>
              <w:rPr>
                <w:rFonts w:ascii="Times New Roman"/>
                <w:b w:val="false"/>
                <w:i w:val="false"/>
                <w:color w:val="000000"/>
                <w:sz w:val="20"/>
              </w:rPr>
              <w:t xml:space="preserve">
2. При досрочном прекращении действия преференций налогоплательщик уплачивает налоги и несет ответственность в порядке, установленном настоящим Кодексом и законами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140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в новой редакции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8 января 2003 года N 375.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5-1. Особенности налогообложения отдельных</w:t>
            </w:r>
            <w:r>
              <w:br/>
            </w:r>
            <w:r>
              <w:rPr>
                <w:rFonts w:ascii="Times New Roman"/>
                <w:b/>
                <w:i w:val="false"/>
                <w:color w:val="000000"/>
                <w:sz w:val="20"/>
              </w:rPr>
              <w:t>категорий налогоплательщиков</w:t>
            </w:r>
          </w:p>
          <w:p>
            <w:pPr>
              <w:spacing w:after="20"/>
              <w:ind w:left="20"/>
              <w:jc w:val="both"/>
            </w:pPr>
            <w:r>
              <w:rPr>
                <w:rFonts w:ascii="Times New Roman"/>
                <w:b w:val="false"/>
                <w:i w:val="false"/>
                <w:color w:val="ff0000"/>
                <w:sz w:val="20"/>
              </w:rPr>
              <w:t xml:space="preserve">
Сноска. Кодекс дополнен новым разделом 5-1 - Законом Республики Казахстан от 4 июля 2003 года </w:t>
            </w:r>
            <w:r>
              <w:rPr>
                <w:rFonts w:ascii="Times New Roman"/>
                <w:b w:val="false"/>
                <w:i w:val="false"/>
                <w:color w:val="ff0000"/>
                <w:sz w:val="20"/>
              </w:rPr>
              <w:t xml:space="preserve">N 475 </w:t>
            </w:r>
            <w:r>
              <w:rPr>
                <w:rFonts w:ascii="Times New Roman"/>
                <w:b w:val="false"/>
                <w:i w:val="false"/>
                <w:color w:val="ff0000"/>
                <w:sz w:val="20"/>
              </w:rPr>
              <w:t xml:space="preserve">(вводится в действие с 1 января 2004 года).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22-1. Налогообложение организаций, осуществляющих</w:t>
            </w:r>
            <w:r>
              <w:br/>
            </w:r>
            <w:r>
              <w:rPr>
                <w:rFonts w:ascii="Times New Roman"/>
                <w:b/>
                <w:i w:val="false"/>
                <w:color w:val="000000"/>
                <w:sz w:val="20"/>
              </w:rPr>
              <w:t>деятельность на территориях специальных экономических зон</w:t>
            </w:r>
          </w:p>
          <w:p>
            <w:pPr>
              <w:spacing w:after="20"/>
              <w:ind w:left="20"/>
              <w:jc w:val="both"/>
            </w:pPr>
            <w:r>
              <w:rPr>
                <w:rFonts w:ascii="Times New Roman"/>
                <w:b/>
                <w:i w:val="false"/>
                <w:color w:val="000000"/>
                <w:sz w:val="20"/>
              </w:rPr>
              <w:t xml:space="preserve">Статья 140-1. Общие положения </w:t>
            </w:r>
          </w:p>
          <w:p>
            <w:pPr>
              <w:spacing w:after="20"/>
              <w:ind w:left="20"/>
              <w:jc w:val="both"/>
            </w:pPr>
            <w:r>
              <w:rPr>
                <w:rFonts w:ascii="Times New Roman"/>
                <w:b w:val="false"/>
                <w:i w:val="false"/>
                <w:color w:val="000000"/>
                <w:sz w:val="20"/>
              </w:rPr>
              <w:t xml:space="preserve">
1. Если иное не предусмотрено настоящим Кодексом, организациями, осуществляющими деятельность на территориях специальных экономических зон, признаются юридические лица, соответствующие одновременно следующим условиям: </w:t>
            </w:r>
          </w:p>
          <w:p>
            <w:pPr>
              <w:spacing w:after="20"/>
              <w:ind w:left="20"/>
              <w:jc w:val="both"/>
            </w:pPr>
            <w:r>
              <w:rPr>
                <w:rFonts w:ascii="Times New Roman"/>
                <w:b w:val="false"/>
                <w:i w:val="false"/>
                <w:color w:val="000000"/>
                <w:sz w:val="20"/>
              </w:rPr>
              <w:t xml:space="preserve">
1) состоят на регистрационном учете в налоговых органах на территориях специальных экономических зон; </w:t>
            </w:r>
          </w:p>
          <w:p>
            <w:pPr>
              <w:spacing w:after="20"/>
              <w:ind w:left="20"/>
              <w:jc w:val="both"/>
            </w:pPr>
            <w:r>
              <w:rPr>
                <w:rFonts w:ascii="Times New Roman"/>
                <w:b w:val="false"/>
                <w:i w:val="false"/>
                <w:color w:val="000000"/>
                <w:sz w:val="20"/>
              </w:rPr>
              <w:t xml:space="preserve">
2) не имеют структурных подразделений за пределами территорий специальных экономических зон; </w:t>
            </w:r>
          </w:p>
          <w:p>
            <w:pPr>
              <w:spacing w:after="20"/>
              <w:ind w:left="20"/>
              <w:jc w:val="both"/>
            </w:pPr>
            <w:r>
              <w:rPr>
                <w:rFonts w:ascii="Times New Roman"/>
                <w:b w:val="false"/>
                <w:i w:val="false"/>
                <w:color w:val="000000"/>
                <w:sz w:val="20"/>
              </w:rPr>
              <w:t xml:space="preserve">
3) не менее 90 процентов совокупного годового дохода которых составляют доходы, подлежащие получению (полученные) от реализации товаров собственного производства (работ, услуг) следующих видов деятельности, соответствующих целям создания специальной экономической зоны: </w:t>
            </w:r>
          </w:p>
          <w:p>
            <w:pPr>
              <w:spacing w:after="20"/>
              <w:ind w:left="20"/>
              <w:jc w:val="both"/>
            </w:pPr>
            <w:r>
              <w:rPr>
                <w:rFonts w:ascii="Times New Roman"/>
                <w:b w:val="false"/>
                <w:i w:val="false"/>
                <w:color w:val="000000"/>
                <w:sz w:val="20"/>
              </w:rPr>
              <w:t xml:space="preserve">
проектирования, разработки, внедрения, опытного производства и производства программного обеспечения, баз данных и аппаратных средств; </w:t>
            </w:r>
          </w:p>
          <w:p>
            <w:pPr>
              <w:spacing w:after="20"/>
              <w:ind w:left="20"/>
              <w:jc w:val="both"/>
            </w:pPr>
            <w:r>
              <w:rPr>
                <w:rFonts w:ascii="Times New Roman"/>
                <w:b w:val="false"/>
                <w:i w:val="false"/>
                <w:color w:val="000000"/>
                <w:sz w:val="20"/>
              </w:rPr>
              <w:t xml:space="preserve">
создания новых информационных технологий на основе искусственных иммунных и нейронных систем; </w:t>
            </w:r>
          </w:p>
          <w:p>
            <w:pPr>
              <w:spacing w:after="20"/>
              <w:ind w:left="20"/>
              <w:jc w:val="both"/>
            </w:pPr>
            <w:r>
              <w:rPr>
                <w:rFonts w:ascii="Times New Roman"/>
                <w:b w:val="false"/>
                <w:i w:val="false"/>
                <w:color w:val="000000"/>
                <w:sz w:val="20"/>
              </w:rPr>
              <w:t xml:space="preserve">
проведения научно-исследовательских и опытно-конструкторских работ по созданию и внедрению проектов в области информационных технологий; </w:t>
            </w:r>
          </w:p>
          <w:p>
            <w:pPr>
              <w:spacing w:after="20"/>
              <w:ind w:left="20"/>
              <w:jc w:val="both"/>
            </w:pPr>
            <w:r>
              <w:rPr>
                <w:rFonts w:ascii="Times New Roman"/>
                <w:b w:val="false"/>
                <w:i w:val="false"/>
                <w:color w:val="000000"/>
                <w:sz w:val="20"/>
              </w:rPr>
              <w:t xml:space="preserve">
производства машин для обработки текстов, копировально-множительного оборудования, адресовальных машин, калькуляторов, кассовых аппаратов, маркировальных машин, билетно-кассовых машин, производства других офисных машин и оборудования, электронных вычислительных машин и прочего оборудования для обработки информации; </w:t>
            </w:r>
          </w:p>
          <w:p>
            <w:pPr>
              <w:spacing w:after="20"/>
              <w:ind w:left="20"/>
              <w:jc w:val="both"/>
            </w:pPr>
            <w:r>
              <w:rPr>
                <w:rFonts w:ascii="Times New Roman"/>
                <w:b w:val="false"/>
                <w:i w:val="false"/>
                <w:color w:val="000000"/>
                <w:sz w:val="20"/>
              </w:rPr>
              <w:t xml:space="preserve">
производства электро- и радиоэлементов, передающей аппаратуры, аппаратуры для приема, записи и воспроизведения звука и изображения; </w:t>
            </w:r>
          </w:p>
          <w:p>
            <w:pPr>
              <w:spacing w:after="20"/>
              <w:ind w:left="20"/>
              <w:jc w:val="both"/>
            </w:pPr>
            <w:r>
              <w:rPr>
                <w:rFonts w:ascii="Times New Roman"/>
                <w:b w:val="false"/>
                <w:i w:val="false"/>
                <w:color w:val="000000"/>
                <w:sz w:val="20"/>
              </w:rPr>
              <w:t xml:space="preserve">
производства бытовых электрических приборов; </w:t>
            </w:r>
          </w:p>
          <w:p>
            <w:pPr>
              <w:spacing w:after="20"/>
              <w:ind w:left="20"/>
              <w:jc w:val="both"/>
            </w:pPr>
            <w:r>
              <w:rPr>
                <w:rFonts w:ascii="Times New Roman"/>
                <w:b w:val="false"/>
                <w:i w:val="false"/>
                <w:color w:val="000000"/>
                <w:sz w:val="20"/>
              </w:rPr>
              <w:t xml:space="preserve">
производства готовых текстильных изделий, кроме одежды; </w:t>
            </w:r>
          </w:p>
          <w:p>
            <w:pPr>
              <w:spacing w:after="20"/>
              <w:ind w:left="20"/>
              <w:jc w:val="both"/>
            </w:pPr>
            <w:r>
              <w:rPr>
                <w:rFonts w:ascii="Times New Roman"/>
                <w:b w:val="false"/>
                <w:i w:val="false"/>
                <w:color w:val="000000"/>
                <w:sz w:val="20"/>
              </w:rPr>
              <w:t xml:space="preserve">
производства трикотажных изделий; </w:t>
            </w:r>
          </w:p>
          <w:p>
            <w:pPr>
              <w:spacing w:after="20"/>
              <w:ind w:left="20"/>
              <w:jc w:val="both"/>
            </w:pPr>
            <w:r>
              <w:rPr>
                <w:rFonts w:ascii="Times New Roman"/>
                <w:b w:val="false"/>
                <w:i w:val="false"/>
                <w:color w:val="000000"/>
                <w:sz w:val="20"/>
              </w:rPr>
              <w:t xml:space="preserve">
производства одежды из текстильных материалов. </w:t>
            </w:r>
          </w:p>
          <w:p>
            <w:pPr>
              <w:spacing w:after="20"/>
              <w:ind w:left="20"/>
              <w:jc w:val="both"/>
            </w:pPr>
            <w:r>
              <w:rPr>
                <w:rFonts w:ascii="Times New Roman"/>
                <w:b w:val="false"/>
                <w:i w:val="false"/>
                <w:color w:val="000000"/>
                <w:sz w:val="20"/>
              </w:rPr>
              <w:t xml:space="preserve">
Перечень товаров (работ, услуг), указанных в подпункте 3) настоящего пункта, </w:t>
            </w:r>
            <w:r>
              <w:rPr>
                <w:rFonts w:ascii="Times New Roman"/>
                <w:b w:val="false"/>
                <w:i w:val="false"/>
                <w:color w:val="000000"/>
                <w:sz w:val="20"/>
              </w:rPr>
              <w:t xml:space="preserve">определяется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1-1. К организациям, осуществляющим деятельность на территориях специальных экономических зон, не относятся: </w:t>
            </w:r>
          </w:p>
          <w:p>
            <w:pPr>
              <w:spacing w:after="20"/>
              <w:ind w:left="20"/>
              <w:jc w:val="both"/>
            </w:pPr>
            <w:r>
              <w:rPr>
                <w:rFonts w:ascii="Times New Roman"/>
                <w:b w:val="false"/>
                <w:i w:val="false"/>
                <w:color w:val="000000"/>
                <w:sz w:val="20"/>
              </w:rPr>
              <w:t xml:space="preserve">
недропользователи; </w:t>
            </w:r>
          </w:p>
          <w:p>
            <w:pPr>
              <w:spacing w:after="20"/>
              <w:ind w:left="20"/>
              <w:jc w:val="both"/>
            </w:pPr>
            <w:r>
              <w:rPr>
                <w:rFonts w:ascii="Times New Roman"/>
                <w:b w:val="false"/>
                <w:i w:val="false"/>
                <w:color w:val="000000"/>
                <w:sz w:val="20"/>
              </w:rPr>
              <w:t xml:space="preserve">
организации, производящие подакцизные товары; </w:t>
            </w:r>
          </w:p>
          <w:p>
            <w:pPr>
              <w:spacing w:after="20"/>
              <w:ind w:left="20"/>
              <w:jc w:val="both"/>
            </w:pPr>
            <w:r>
              <w:rPr>
                <w:rFonts w:ascii="Times New Roman"/>
                <w:b w:val="false"/>
                <w:i w:val="false"/>
                <w:color w:val="000000"/>
                <w:sz w:val="20"/>
              </w:rPr>
              <w:t xml:space="preserve">
организации, применяющие специальные налоговые режимы; </w:t>
            </w:r>
          </w:p>
          <w:p>
            <w:pPr>
              <w:spacing w:after="20"/>
              <w:ind w:left="20"/>
              <w:jc w:val="both"/>
            </w:pPr>
            <w:r>
              <w:rPr>
                <w:rFonts w:ascii="Times New Roman"/>
                <w:b w:val="false"/>
                <w:i w:val="false"/>
                <w:color w:val="000000"/>
                <w:sz w:val="20"/>
              </w:rPr>
              <w:t xml:space="preserve">
организации, которым предоставлены инвестиционные налоговые преференции. </w:t>
            </w:r>
          </w:p>
          <w:p>
            <w:pPr>
              <w:spacing w:after="20"/>
              <w:ind w:left="20"/>
              <w:jc w:val="both"/>
            </w:pPr>
            <w:r>
              <w:rPr>
                <w:rFonts w:ascii="Times New Roman"/>
                <w:b w:val="false"/>
                <w:i w:val="false"/>
                <w:color w:val="000000"/>
                <w:sz w:val="20"/>
              </w:rPr>
              <w:t xml:space="preserve">
2. Отнесение полученных (подлежащих получению) доходов к доходам от видов деятельности, указанных в подпункте 3) пункта 1 настоящей статьи, осуществляется на основании подтверждения исполнительного органа, созданного на территориях специальных экономических зон или администрации специальных экономических зон, выданного в порядке и по форме, которые </w:t>
            </w:r>
            <w:r>
              <w:rPr>
                <w:rFonts w:ascii="Times New Roman"/>
                <w:b w:val="false"/>
                <w:i w:val="false"/>
                <w:color w:val="000000"/>
                <w:sz w:val="20"/>
              </w:rPr>
              <w:t xml:space="preserve">установлены </w:t>
            </w:r>
            <w:r>
              <w:rPr>
                <w:rFonts w:ascii="Times New Roman"/>
                <w:b w:val="false"/>
                <w:i w:val="false"/>
                <w:color w:val="000000"/>
                <w:sz w:val="20"/>
              </w:rPr>
              <w:t xml:space="preserve">уполномоченным органом по вопросам управления соответствующей отраслью промышленности, по согласованию с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140-1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6 июля 2007 года </w:t>
            </w:r>
            <w:r>
              <w:rPr>
                <w:rFonts w:ascii="Times New Roman"/>
                <w:b w:val="false"/>
                <w:i w:val="false"/>
                <w:color w:val="000000"/>
                <w:sz w:val="20"/>
              </w:rPr>
              <w:t xml:space="preserve">N 275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140-2. Исчисление, порядок и сроки уплаты налогов </w:t>
            </w:r>
          </w:p>
          <w:p>
            <w:pPr>
              <w:spacing w:after="20"/>
              <w:ind w:left="20"/>
              <w:jc w:val="both"/>
            </w:pPr>
            <w:r>
              <w:rPr>
                <w:rFonts w:ascii="Times New Roman"/>
                <w:b w:val="false"/>
                <w:i w:val="false"/>
                <w:color w:val="000000"/>
                <w:sz w:val="20"/>
              </w:rPr>
              <w:t xml:space="preserve">
1. Исчисление налогов организациями, осуществляющими деятельность на территориях специальных экономических зон, производится в порядке, установленном настоящим Кодексом с учетом особенностей, предусмотренных пунктами 2 и 4 настоящей статьи. </w:t>
            </w:r>
          </w:p>
          <w:p>
            <w:pPr>
              <w:spacing w:after="20"/>
              <w:ind w:left="20"/>
              <w:jc w:val="both"/>
            </w:pPr>
            <w:r>
              <w:rPr>
                <w:rFonts w:ascii="Times New Roman"/>
                <w:b w:val="false"/>
                <w:i w:val="false"/>
                <w:color w:val="000000"/>
                <w:sz w:val="20"/>
              </w:rPr>
              <w:t xml:space="preserve">
2. При определении суммы корпоративного подоходного налога, подлежащей уплате в бюджет, сумма исчисленного в соответствии со статьей 125 настоящего Кодекса корпоративного подоходного налога уменьшается на 100 процентов. </w:t>
            </w:r>
          </w:p>
          <w:p>
            <w:pPr>
              <w:spacing w:after="20"/>
              <w:ind w:left="20"/>
              <w:jc w:val="both"/>
            </w:pPr>
            <w:r>
              <w:rPr>
                <w:rFonts w:ascii="Times New Roman"/>
                <w:b w:val="false"/>
                <w:i w:val="false"/>
                <w:color w:val="000000"/>
                <w:sz w:val="20"/>
              </w:rPr>
              <w:t xml:space="preserve">
Уменьшение суммы налога, предусмотренное настоящим пунктом, применяется также при исчислении сумм авансовых платежей по корпоративному подоходному налогу, определяемых в соответствии со статьей 126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(Пункт исключен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По объектам налогообложения, расположенным на территориях специальных экономических зон и используемым при осуществлении видов деятельности, указанных в подпункте 3) пункта 1 статьи 140-1 настоящего Кодекса, применяются: </w:t>
            </w:r>
          </w:p>
          <w:p>
            <w:pPr>
              <w:spacing w:after="20"/>
              <w:ind w:left="20"/>
              <w:jc w:val="both"/>
            </w:pPr>
            <w:r>
              <w:rPr>
                <w:rFonts w:ascii="Times New Roman"/>
                <w:b w:val="false"/>
                <w:i w:val="false"/>
                <w:color w:val="000000"/>
                <w:sz w:val="20"/>
              </w:rPr>
              <w:t xml:space="preserve">
1) коэффициент 0 к соответствующим ставкам при исчислении земельного налога; </w:t>
            </w:r>
          </w:p>
          <w:p>
            <w:pPr>
              <w:spacing w:after="20"/>
              <w:ind w:left="20"/>
              <w:jc w:val="both"/>
            </w:pPr>
            <w:r>
              <w:rPr>
                <w:rFonts w:ascii="Times New Roman"/>
                <w:b w:val="false"/>
                <w:i w:val="false"/>
                <w:color w:val="000000"/>
                <w:sz w:val="20"/>
              </w:rPr>
              <w:t xml:space="preserve">
2) ставка 0 процента к среднегодовой стоимости объектов налогообложения при исчислении налога на имущество. </w:t>
            </w:r>
          </w:p>
          <w:p>
            <w:pPr>
              <w:spacing w:after="20"/>
              <w:ind w:left="20"/>
              <w:jc w:val="both"/>
            </w:pPr>
            <w:r>
              <w:rPr>
                <w:rFonts w:ascii="Times New Roman"/>
                <w:b w:val="false"/>
                <w:i w:val="false"/>
                <w:color w:val="000000"/>
                <w:sz w:val="20"/>
              </w:rPr>
              <w:t xml:space="preserve">
5. Обороты по реализации на территориях специальных экономических зон товаров (работ, услуг), указанных в части второй пункта 1 статьи 140-1 настоящего Кодекса, а также объектов административного и производственного назначения, строительно-монтажных работ по таким объектам в соответствии с проектно-сметной документацией, предназначенным для осуществления на территориях специальных экономических зон видов деятельности, указанных в подпункте 3) пункта 1 статьи 140-1 настоящего Кодекса, освобождаются от налога на добавленную стоимость. </w:t>
            </w:r>
          </w:p>
          <w:p>
            <w:pPr>
              <w:spacing w:after="20"/>
              <w:ind w:left="20"/>
              <w:jc w:val="both"/>
            </w:pPr>
            <w:r>
              <w:rPr>
                <w:rFonts w:ascii="Times New Roman"/>
                <w:b w:val="false"/>
                <w:i w:val="false"/>
                <w:color w:val="000000"/>
                <w:sz w:val="20"/>
              </w:rPr>
              <w:t xml:space="preserve">
Для целей настоящей главы к объектам административного и производственного назначения относятся офисные, промышленные здания и склады. </w:t>
            </w:r>
          </w:p>
          <w:p>
            <w:pPr>
              <w:spacing w:after="20"/>
              <w:ind w:left="20"/>
              <w:jc w:val="both"/>
            </w:pPr>
            <w:r>
              <w:rPr>
                <w:rFonts w:ascii="Times New Roman"/>
                <w:b w:val="false"/>
                <w:i w:val="false"/>
                <w:color w:val="000000"/>
                <w:sz w:val="20"/>
              </w:rPr>
              <w:t xml:space="preserve">
Льготы, предусмотренные настоящим пунктом, распространяются на юридические лица и их структурные подразделения, индивидуальных предпринимателей, а также нерезидентов, осуществляющих деятельность через постоянное учреждение, зарегистрированных в качестве самостоятельных плательщиков налога на добавленную стоимость в налоговом органе на территории специальной экономической зоны. </w:t>
            </w:r>
          </w:p>
          <w:p>
            <w:pPr>
              <w:spacing w:after="20"/>
              <w:ind w:left="20"/>
              <w:jc w:val="both"/>
            </w:pPr>
            <w:r>
              <w:rPr>
                <w:rFonts w:ascii="Times New Roman"/>
                <w:b w:val="false"/>
                <w:i w:val="false"/>
                <w:color w:val="000000"/>
                <w:sz w:val="20"/>
              </w:rPr>
              <w:t xml:space="preserve">
Если налогоплательщик, наряду с оборотами, указанными в настоящем пункте, осуществляет другие обороты по реализации, то он обязан вести раздельный учет по оборотам, указанным в настоящем пункте, и по другим оборотам.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140-2 внесены изменения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140-3. Налоговый период и налоговая отчетность </w:t>
            </w:r>
          </w:p>
          <w:p>
            <w:pPr>
              <w:spacing w:after="20"/>
              <w:ind w:left="20"/>
              <w:jc w:val="both"/>
            </w:pPr>
            <w:r>
              <w:rPr>
                <w:rFonts w:ascii="Times New Roman"/>
                <w:b w:val="false"/>
                <w:i w:val="false"/>
                <w:color w:val="000000"/>
                <w:sz w:val="20"/>
              </w:rPr>
              <w:t xml:space="preserve">
Налоговый период,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 </w:t>
            </w:r>
          </w:p>
          <w:p>
            <w:pPr>
              <w:spacing w:after="20"/>
              <w:ind w:left="20"/>
              <w:jc w:val="both"/>
            </w:pPr>
            <w:r>
              <w:rPr>
                <w:rFonts w:ascii="Times New Roman"/>
                <w:b w:val="false"/>
                <w:i w:val="false"/>
                <w:color w:val="000000"/>
                <w:sz w:val="20"/>
              </w:rPr>
              <w:t>
</w:t>
            </w:r>
            <w:r>
              <w:rPr>
                <w:rFonts w:ascii="Times New Roman"/>
                <w:b/>
                <w:i w:val="false"/>
                <w:color w:val="000000"/>
                <w:sz w:val="20"/>
              </w:rPr>
              <w:t>Глава 22-2. Налогообложение организаций, осуществляющих</w:t>
            </w:r>
            <w:r>
              <w:br/>
            </w:r>
            <w:r>
              <w:rPr>
                <w:rFonts w:ascii="Times New Roman"/>
                <w:b/>
                <w:i w:val="false"/>
                <w:color w:val="000000"/>
                <w:sz w:val="20"/>
              </w:rPr>
              <w:t>деятельность на территории специальной экономической</w:t>
            </w:r>
            <w:r>
              <w:br/>
            </w:r>
            <w:r>
              <w:rPr>
                <w:rFonts w:ascii="Times New Roman"/>
                <w:b/>
                <w:i w:val="false"/>
                <w:color w:val="000000"/>
                <w:sz w:val="20"/>
              </w:rPr>
              <w:t>зоны "</w:t>
            </w:r>
            <w:r>
              <w:rPr>
                <w:rFonts w:ascii="Times New Roman"/>
                <w:b/>
                <w:i w:val="false"/>
                <w:color w:val="000000"/>
                <w:sz w:val="20"/>
              </w:rPr>
              <w:t>Морпорт</w:t>
            </w:r>
            <w:r>
              <w:rPr>
                <w:rFonts w:ascii="Times New Roman"/>
                <w:b/>
                <w:i w:val="false"/>
                <w:color w:val="000000"/>
                <w:sz w:val="20"/>
              </w:rPr>
              <w:t xml:space="preserve"> Актау" </w:t>
            </w:r>
          </w:p>
          <w:p>
            <w:pPr>
              <w:spacing w:after="20"/>
              <w:ind w:left="20"/>
              <w:jc w:val="both"/>
            </w:pPr>
            <w:r>
              <w:rPr>
                <w:rFonts w:ascii="Times New Roman"/>
                <w:b w:val="false"/>
                <w:i w:val="false"/>
                <w:color w:val="ff0000"/>
                <w:sz w:val="20"/>
              </w:rPr>
              <w:t xml:space="preserve">
Сноска. Дополнен главой 22-2 - Законом РК от 29 ноября 2003 года </w:t>
            </w:r>
            <w:r>
              <w:rPr>
                <w:rFonts w:ascii="Times New Roman"/>
                <w:b w:val="false"/>
                <w:i w:val="false"/>
                <w:color w:val="ff0000"/>
                <w:sz w:val="20"/>
              </w:rPr>
              <w:t xml:space="preserve">N 500 </w:t>
            </w:r>
            <w:r>
              <w:rPr>
                <w:rFonts w:ascii="Times New Roman"/>
                <w:b w:val="false"/>
                <w:i w:val="false"/>
                <w:color w:val="ff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 Статья 140-4. Общие положения </w:t>
            </w:r>
          </w:p>
          <w:p>
            <w:pPr>
              <w:spacing w:after="20"/>
              <w:ind w:left="20"/>
              <w:jc w:val="both"/>
            </w:pPr>
            <w:r>
              <w:rPr>
                <w:rFonts w:ascii="Times New Roman"/>
                <w:b w:val="false"/>
                <w:i w:val="false"/>
                <w:color w:val="000000"/>
                <w:sz w:val="20"/>
              </w:rPr>
              <w:t xml:space="preserve">
1. Если иное не предусмотрено настоящей статьей, к организациям, осуществляющим деятельность на территории </w:t>
            </w:r>
            <w:r>
              <w:rPr>
                <w:rFonts w:ascii="Times New Roman"/>
                <w:b w:val="false"/>
                <w:i w:val="false"/>
                <w:color w:val="000000"/>
                <w:sz w:val="20"/>
              </w:rPr>
              <w:t xml:space="preserve">специальной экономической зоны "Морпорт Актау" </w:t>
            </w:r>
            <w:r>
              <w:rPr>
                <w:rFonts w:ascii="Times New Roman"/>
                <w:b w:val="false"/>
                <w:i w:val="false"/>
                <w:color w:val="000000"/>
                <w:sz w:val="20"/>
              </w:rPr>
              <w:t xml:space="preserve">, относятся организации, соответствующие одновременно следующим условиям: </w:t>
            </w:r>
          </w:p>
          <w:p>
            <w:pPr>
              <w:spacing w:after="20"/>
              <w:ind w:left="20"/>
              <w:jc w:val="both"/>
            </w:pPr>
            <w:r>
              <w:rPr>
                <w:rFonts w:ascii="Times New Roman"/>
                <w:b w:val="false"/>
                <w:i w:val="false"/>
                <w:color w:val="000000"/>
                <w:sz w:val="20"/>
              </w:rPr>
              <w:t xml:space="preserve">
1) не менее девяноста процентов совокупного годового дохода которых составляют доходы, подлежащие получению (полученные) от реализации товаров собственного производства, включая реализацию объектов строительства, по следующим видам деятельности, включенным в перечень приоритетных видов деятельности, утверждаемый Правительством Республики Казахстан: </w:t>
            </w:r>
          </w:p>
          <w:p>
            <w:pPr>
              <w:spacing w:after="20"/>
              <w:ind w:left="20"/>
              <w:jc w:val="both"/>
            </w:pPr>
            <w:r>
              <w:rPr>
                <w:rFonts w:ascii="Times New Roman"/>
                <w:b w:val="false"/>
                <w:i w:val="false"/>
                <w:color w:val="000000"/>
                <w:sz w:val="20"/>
              </w:rPr>
              <w:t xml:space="preserve">
химическая промышленность; </w:t>
            </w:r>
          </w:p>
          <w:p>
            <w:pPr>
              <w:spacing w:after="20"/>
              <w:ind w:left="20"/>
              <w:jc w:val="both"/>
            </w:pPr>
            <w:r>
              <w:rPr>
                <w:rFonts w:ascii="Times New Roman"/>
                <w:b w:val="false"/>
                <w:i w:val="false"/>
                <w:color w:val="000000"/>
                <w:sz w:val="20"/>
              </w:rPr>
              <w:t xml:space="preserve">
производство резиновых и пластмассовых изделий; </w:t>
            </w:r>
          </w:p>
          <w:p>
            <w:pPr>
              <w:spacing w:after="20"/>
              <w:ind w:left="20"/>
              <w:jc w:val="both"/>
            </w:pPr>
            <w:r>
              <w:rPr>
                <w:rFonts w:ascii="Times New Roman"/>
                <w:b w:val="false"/>
                <w:i w:val="false"/>
                <w:color w:val="000000"/>
                <w:sz w:val="20"/>
              </w:rPr>
              <w:t xml:space="preserve">
производство прочих неметаллических минеральных продуктов; </w:t>
            </w:r>
          </w:p>
          <w:p>
            <w:pPr>
              <w:spacing w:after="20"/>
              <w:ind w:left="20"/>
              <w:jc w:val="both"/>
            </w:pPr>
            <w:r>
              <w:rPr>
                <w:rFonts w:ascii="Times New Roman"/>
                <w:b w:val="false"/>
                <w:i w:val="false"/>
                <w:color w:val="000000"/>
                <w:sz w:val="20"/>
              </w:rPr>
              <w:t xml:space="preserve">
металлургическая промышленность; </w:t>
            </w:r>
          </w:p>
          <w:p>
            <w:pPr>
              <w:spacing w:after="20"/>
              <w:ind w:left="20"/>
              <w:jc w:val="both"/>
            </w:pPr>
            <w:r>
              <w:rPr>
                <w:rFonts w:ascii="Times New Roman"/>
                <w:b w:val="false"/>
                <w:i w:val="false"/>
                <w:color w:val="000000"/>
                <w:sz w:val="20"/>
              </w:rPr>
              <w:t xml:space="preserve">
производство готовых металлических изделий; </w:t>
            </w:r>
          </w:p>
          <w:p>
            <w:pPr>
              <w:spacing w:after="20"/>
              <w:ind w:left="20"/>
              <w:jc w:val="both"/>
            </w:pPr>
            <w:r>
              <w:rPr>
                <w:rFonts w:ascii="Times New Roman"/>
                <w:b w:val="false"/>
                <w:i w:val="false"/>
                <w:color w:val="000000"/>
                <w:sz w:val="20"/>
              </w:rPr>
              <w:t xml:space="preserve">
производство машин и оборудования; </w:t>
            </w:r>
          </w:p>
          <w:p>
            <w:pPr>
              <w:spacing w:after="20"/>
              <w:ind w:left="20"/>
              <w:jc w:val="both"/>
            </w:pPr>
            <w:r>
              <w:rPr>
                <w:rFonts w:ascii="Times New Roman"/>
                <w:b w:val="false"/>
                <w:i w:val="false"/>
                <w:color w:val="000000"/>
                <w:sz w:val="20"/>
              </w:rPr>
              <w:t xml:space="preserve">
2) состоят на регистрационном учете в </w:t>
            </w:r>
            <w:r>
              <w:rPr>
                <w:rFonts w:ascii="Times New Roman"/>
                <w:b w:val="false"/>
                <w:i w:val="false"/>
                <w:color w:val="000000"/>
                <w:sz w:val="20"/>
              </w:rPr>
              <w:t xml:space="preserve">налоговом органе </w:t>
            </w:r>
            <w:r>
              <w:rPr>
                <w:rFonts w:ascii="Times New Roman"/>
                <w:b w:val="false"/>
                <w:i w:val="false"/>
                <w:color w:val="000000"/>
                <w:sz w:val="20"/>
              </w:rPr>
              <w:t xml:space="preserve">на территории специальной экономической зоны "Морпорт Актау"; </w:t>
            </w:r>
          </w:p>
          <w:p>
            <w:pPr>
              <w:spacing w:after="20"/>
              <w:ind w:left="20"/>
              <w:jc w:val="both"/>
            </w:pPr>
            <w:r>
              <w:rPr>
                <w:rFonts w:ascii="Times New Roman"/>
                <w:b w:val="false"/>
                <w:i w:val="false"/>
                <w:color w:val="000000"/>
                <w:sz w:val="20"/>
              </w:rPr>
              <w:t xml:space="preserve">
3) не имеют за пределами территории специальной экономической зоны "Морпорт Актау" структурных подразделений и территориально обособленных подразделений, по местонахождению которых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pPr>
              <w:spacing w:after="20"/>
              <w:ind w:left="20"/>
              <w:jc w:val="both"/>
            </w:pPr>
            <w:r>
              <w:rPr>
                <w:rFonts w:ascii="Times New Roman"/>
                <w:b w:val="false"/>
                <w:i w:val="false"/>
                <w:color w:val="000000"/>
                <w:sz w:val="20"/>
              </w:rPr>
              <w:t xml:space="preserve">
2. К организациям, осуществляющим деятельность на территории специальной экономической зоны "Морпорт Актау", не относятся: </w:t>
            </w:r>
          </w:p>
          <w:p>
            <w:pPr>
              <w:spacing w:after="20"/>
              <w:ind w:left="20"/>
              <w:jc w:val="both"/>
            </w:pPr>
            <w:r>
              <w:rPr>
                <w:rFonts w:ascii="Times New Roman"/>
                <w:b w:val="false"/>
                <w:i w:val="false"/>
                <w:color w:val="000000"/>
                <w:sz w:val="20"/>
              </w:rPr>
              <w:t xml:space="preserve">
недропользователи; </w:t>
            </w:r>
          </w:p>
          <w:p>
            <w:pPr>
              <w:spacing w:after="20"/>
              <w:ind w:left="20"/>
              <w:jc w:val="both"/>
            </w:pPr>
            <w:r>
              <w:rPr>
                <w:rFonts w:ascii="Times New Roman"/>
                <w:b w:val="false"/>
                <w:i w:val="false"/>
                <w:color w:val="000000"/>
                <w:sz w:val="20"/>
              </w:rPr>
              <w:t xml:space="preserve">
организации, производящие подакцизные товары; </w:t>
            </w:r>
          </w:p>
          <w:p>
            <w:pPr>
              <w:spacing w:after="20"/>
              <w:ind w:left="20"/>
              <w:jc w:val="both"/>
            </w:pPr>
            <w:r>
              <w:rPr>
                <w:rFonts w:ascii="Times New Roman"/>
                <w:b w:val="false"/>
                <w:i w:val="false"/>
                <w:color w:val="000000"/>
                <w:sz w:val="20"/>
              </w:rPr>
              <w:t xml:space="preserve">
организации, применяющие специальные налоговые режимы. </w:t>
            </w:r>
          </w:p>
          <w:p>
            <w:pPr>
              <w:spacing w:after="20"/>
              <w:ind w:left="20"/>
              <w:jc w:val="both"/>
            </w:pPr>
            <w:r>
              <w:rPr>
                <w:rFonts w:ascii="Times New Roman"/>
                <w:b w:val="false"/>
                <w:i w:val="false"/>
                <w:color w:val="000000"/>
                <w:sz w:val="20"/>
              </w:rPr>
              <w:t xml:space="preserve">
3. Отнесение полученных (подлежащих получению) доходов к доходам от видов деятельности, указанных в подпункте 1) пункта 1 настоящей статьи, осуществляется на основании подтверждения исполнительного органа, находящегося на территории специальной экономической зоны "Морпорт Актау", выданного в порядке и по форме, которые установлены уполномоченными органами по вопросам управления соответствующей отраслью промышленности и по делам архитектуры, градостроительства и строительства по согласованию с уполномоченным органом.     </w:t>
            </w:r>
          </w:p>
          <w:p>
            <w:pPr>
              <w:spacing w:after="20"/>
              <w:ind w:left="20"/>
              <w:jc w:val="both"/>
            </w:pPr>
            <w:r>
              <w:rPr>
                <w:rFonts w:ascii="Times New Roman"/>
                <w:b/>
                <w:i w:val="false"/>
                <w:color w:val="000000"/>
                <w:sz w:val="20"/>
              </w:rPr>
              <w:t xml:space="preserve">Статья 140-5. Исчисление, порядок и сроки уплаты налогов </w:t>
            </w:r>
          </w:p>
          <w:p>
            <w:pPr>
              <w:spacing w:after="20"/>
              <w:ind w:left="20"/>
              <w:jc w:val="both"/>
            </w:pPr>
            <w:r>
              <w:rPr>
                <w:rFonts w:ascii="Times New Roman"/>
                <w:b w:val="false"/>
                <w:i w:val="false"/>
                <w:color w:val="000000"/>
                <w:sz w:val="20"/>
              </w:rPr>
              <w:t xml:space="preserve">
1. Исчисление налогов организациями, осуществляющими деятельность на территории специальной экономической зоны "Морпорт Актау", производится в порядке, установленном настоящим Кодексом, с учетом особенностей, предусмотренных пунктами 2 и 3 настоящей статьи. </w:t>
            </w:r>
          </w:p>
          <w:p>
            <w:pPr>
              <w:spacing w:after="20"/>
              <w:ind w:left="20"/>
              <w:jc w:val="both"/>
            </w:pPr>
            <w:r>
              <w:rPr>
                <w:rFonts w:ascii="Times New Roman"/>
                <w:b w:val="false"/>
                <w:i w:val="false"/>
                <w:color w:val="000000"/>
                <w:sz w:val="20"/>
              </w:rPr>
              <w:t xml:space="preserve">
2. При определении суммы корпоративного подоходного налога, подлежащей уплате в бюджет, сумма исчисленного в соответствии со статьей 125 настоящего Кодекса корпоративного подоходного налога уменьшается на сто процентов. </w:t>
            </w:r>
          </w:p>
          <w:p>
            <w:pPr>
              <w:spacing w:after="20"/>
              <w:ind w:left="20"/>
              <w:jc w:val="both"/>
            </w:pPr>
            <w:r>
              <w:rPr>
                <w:rFonts w:ascii="Times New Roman"/>
                <w:b w:val="false"/>
                <w:i w:val="false"/>
                <w:color w:val="000000"/>
                <w:sz w:val="20"/>
              </w:rPr>
              <w:t xml:space="preserve">
Уменьшение суммы налога, предусмотренное настоящим пунктом, применяется также при исчислении сумм авансовых платежей по корпоративному подоходному налогу, определяемых в соответствии со статьей 126 настоящего Кодекса. </w:t>
            </w:r>
          </w:p>
          <w:p>
            <w:pPr>
              <w:spacing w:after="20"/>
              <w:ind w:left="20"/>
              <w:jc w:val="both"/>
            </w:pPr>
            <w:r>
              <w:rPr>
                <w:rFonts w:ascii="Times New Roman"/>
                <w:b w:val="false"/>
                <w:i w:val="false"/>
                <w:color w:val="000000"/>
                <w:sz w:val="20"/>
              </w:rPr>
              <w:t xml:space="preserve">
3. По объектам налогообложения, расположенным на территории специальной экономической зоны "Морпорт Актау" и используемым при осуществлении видов деятельности, указанных в подпункте 1) пункта 1 статьи 140-4 настоящего Кодекса, применяются: </w:t>
            </w:r>
          </w:p>
          <w:p>
            <w:pPr>
              <w:spacing w:after="20"/>
              <w:ind w:left="20"/>
              <w:jc w:val="both"/>
            </w:pPr>
            <w:r>
              <w:rPr>
                <w:rFonts w:ascii="Times New Roman"/>
                <w:b w:val="false"/>
                <w:i w:val="false"/>
                <w:color w:val="000000"/>
                <w:sz w:val="20"/>
              </w:rPr>
              <w:t xml:space="preserve">
1) коэффициент 0 к соответствующим ставкам при исчислении земельного налога; </w:t>
            </w:r>
          </w:p>
          <w:p>
            <w:pPr>
              <w:spacing w:after="20"/>
              <w:ind w:left="20"/>
              <w:jc w:val="both"/>
            </w:pPr>
            <w:r>
              <w:rPr>
                <w:rFonts w:ascii="Times New Roman"/>
                <w:b w:val="false"/>
                <w:i w:val="false"/>
                <w:color w:val="000000"/>
                <w:sz w:val="20"/>
              </w:rPr>
              <w:t xml:space="preserve">
2) ставка 0 процента к среднегодовой стоимости объектов налогообложения при исчислении налога на имущество.    </w:t>
            </w:r>
          </w:p>
          <w:p>
            <w:pPr>
              <w:spacing w:after="20"/>
              <w:ind w:left="20"/>
              <w:jc w:val="both"/>
            </w:pPr>
            <w:r>
              <w:rPr>
                <w:rFonts w:ascii="Times New Roman"/>
                <w:b/>
                <w:i w:val="false"/>
                <w:color w:val="000000"/>
                <w:sz w:val="20"/>
              </w:rPr>
              <w:t xml:space="preserve">Статья 140-6. Налоговый период и налоговая отчетность </w:t>
            </w:r>
          </w:p>
          <w:p>
            <w:pPr>
              <w:spacing w:after="20"/>
              <w:ind w:left="20"/>
              <w:jc w:val="both"/>
            </w:pPr>
            <w:r>
              <w:rPr>
                <w:rFonts w:ascii="Times New Roman"/>
                <w:b w:val="false"/>
                <w:i w:val="false"/>
                <w:color w:val="000000"/>
                <w:sz w:val="20"/>
              </w:rPr>
              <w:t xml:space="preserve">
Налоговый период,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 </w:t>
            </w:r>
          </w:p>
          <w:p>
            <w:pPr>
              <w:spacing w:after="20"/>
              <w:ind w:left="20"/>
              <w:jc w:val="both"/>
            </w:pPr>
            <w:r>
              <w:rPr>
                <w:rFonts w:ascii="Times New Roman"/>
                <w:b w:val="false"/>
                <w:i w:val="false"/>
                <w:color w:val="000000"/>
                <w:sz w:val="20"/>
              </w:rPr>
              <w:t>
</w:t>
            </w:r>
            <w:r>
              <w:rPr>
                <w:rFonts w:ascii="Times New Roman"/>
                <w:b/>
                <w:i w:val="false"/>
                <w:color w:val="000000"/>
                <w:sz w:val="20"/>
              </w:rPr>
              <w:t>Глава 22-3. Налогообложение организаций, реализующих товары</w:t>
            </w:r>
            <w:r>
              <w:br/>
            </w:r>
            <w:r>
              <w:rPr>
                <w:rFonts w:ascii="Times New Roman"/>
                <w:b/>
                <w:i w:val="false"/>
                <w:color w:val="000000"/>
                <w:sz w:val="20"/>
              </w:rPr>
              <w:t xml:space="preserve">собственного производства, в том числе сертифицированные, </w:t>
            </w:r>
            <w:r>
              <w:br/>
            </w:r>
            <w:r>
              <w:rPr>
                <w:rFonts w:ascii="Times New Roman"/>
                <w:b/>
                <w:i w:val="false"/>
                <w:color w:val="000000"/>
                <w:sz w:val="20"/>
              </w:rPr>
              <w:t>с высокой добавленной стоимостью</w:t>
            </w:r>
          </w:p>
          <w:p>
            <w:pPr>
              <w:spacing w:after="20"/>
              <w:ind w:left="20"/>
              <w:jc w:val="both"/>
            </w:pPr>
            <w:r>
              <w:rPr>
                <w:rFonts w:ascii="Times New Roman"/>
                <w:b w:val="false"/>
                <w:i w:val="false"/>
                <w:color w:val="ff0000"/>
                <w:sz w:val="20"/>
              </w:rPr>
              <w:t xml:space="preserve">
Сноска. Дополнен главой 22-3 -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w:t>
            </w:r>
          </w:p>
          <w:p>
            <w:pPr>
              <w:spacing w:after="20"/>
              <w:ind w:left="20"/>
              <w:jc w:val="both"/>
            </w:pPr>
            <w:r>
              <w:rPr>
                <w:rFonts w:ascii="Times New Roman"/>
                <w:b/>
                <w:i w:val="false"/>
                <w:color w:val="000000"/>
                <w:sz w:val="20"/>
              </w:rPr>
              <w:t xml:space="preserve"> Статья 140-7. Общие положения </w:t>
            </w:r>
          </w:p>
          <w:p>
            <w:pPr>
              <w:spacing w:after="20"/>
              <w:ind w:left="20"/>
              <w:jc w:val="both"/>
            </w:pPr>
            <w:r>
              <w:rPr>
                <w:rFonts w:ascii="Times New Roman"/>
                <w:b w:val="false"/>
                <w:i w:val="false"/>
                <w:color w:val="000000"/>
                <w:sz w:val="20"/>
              </w:rPr>
              <w:t xml:space="preserve">
1. Если иное не предусмотрено настоящей статьей, к организациям, реализующим товары собственного производства с высокой добавленной стоимостью, относятся организации, соответствующие одновременно следующим условиям: </w:t>
            </w:r>
          </w:p>
          <w:p>
            <w:pPr>
              <w:spacing w:after="20"/>
              <w:ind w:left="20"/>
              <w:jc w:val="both"/>
            </w:pPr>
            <w:r>
              <w:rPr>
                <w:rFonts w:ascii="Times New Roman"/>
                <w:b w:val="false"/>
                <w:i w:val="false"/>
                <w:color w:val="000000"/>
                <w:sz w:val="20"/>
              </w:rPr>
              <w:t xml:space="preserve">
1) доход от реализации товаров собственного производства,  перечень которых утвержден Правительством Республики Казахстан, в сумме дохода от реализации товаров (работ, услуг) составляет не менее 90 процентов. </w:t>
            </w:r>
          </w:p>
          <w:p>
            <w:pPr>
              <w:spacing w:after="20"/>
              <w:ind w:left="20"/>
              <w:jc w:val="both"/>
            </w:pPr>
            <w:r>
              <w:rPr>
                <w:rFonts w:ascii="Times New Roman"/>
                <w:b w:val="false"/>
                <w:i w:val="false"/>
                <w:color w:val="000000"/>
                <w:sz w:val="20"/>
              </w:rPr>
              <w:t xml:space="preserve">
К реализации товаров собственного производства не относится реализация объектов строительства; </w:t>
            </w:r>
          </w:p>
          <w:p>
            <w:pPr>
              <w:spacing w:after="20"/>
              <w:ind w:left="20"/>
              <w:jc w:val="both"/>
            </w:pPr>
            <w:r>
              <w:rPr>
                <w:rFonts w:ascii="Times New Roman"/>
                <w:b w:val="false"/>
                <w:i w:val="false"/>
                <w:color w:val="000000"/>
                <w:sz w:val="20"/>
              </w:rPr>
              <w:t xml:space="preserve">
2) доля добавленной стоимости в сумме дохода от реализации товаров (работ, услуг) составляет не менее 40 процентов. </w:t>
            </w:r>
          </w:p>
          <w:p>
            <w:pPr>
              <w:spacing w:after="20"/>
              <w:ind w:left="20"/>
              <w:jc w:val="both"/>
            </w:pPr>
            <w:r>
              <w:rPr>
                <w:rFonts w:ascii="Times New Roman"/>
                <w:b w:val="false"/>
                <w:i w:val="false"/>
                <w:color w:val="000000"/>
                <w:sz w:val="20"/>
              </w:rPr>
              <w:t xml:space="preserve">
Размер добавленной стоимости определяется как: </w:t>
            </w:r>
          </w:p>
          <w:p>
            <w:pPr>
              <w:spacing w:after="20"/>
              <w:ind w:left="20"/>
              <w:jc w:val="both"/>
            </w:pPr>
            <w:r>
              <w:rPr>
                <w:rFonts w:ascii="Times New Roman"/>
                <w:b w:val="false"/>
                <w:i w:val="false"/>
                <w:color w:val="000000"/>
                <w:sz w:val="20"/>
              </w:rPr>
              <w:t xml:space="preserve">
начисленные в течение налогового периода доходы работникам, за исключением материальных, социальных благ и материальной выгоды, </w:t>
            </w:r>
          </w:p>
          <w:p>
            <w:pPr>
              <w:spacing w:after="20"/>
              <w:ind w:left="20"/>
              <w:jc w:val="both"/>
            </w:pPr>
            <w:r>
              <w:rPr>
                <w:rFonts w:ascii="Times New Roman"/>
                <w:b w:val="false"/>
                <w:i w:val="false"/>
                <w:color w:val="000000"/>
                <w:sz w:val="20"/>
              </w:rPr>
              <w:t xml:space="preserve">
плюс </w:t>
            </w:r>
          </w:p>
          <w:p>
            <w:pPr>
              <w:spacing w:after="20"/>
              <w:ind w:left="20"/>
              <w:jc w:val="both"/>
            </w:pPr>
            <w:r>
              <w:rPr>
                <w:rFonts w:ascii="Times New Roman"/>
                <w:b w:val="false"/>
                <w:i w:val="false"/>
                <w:color w:val="000000"/>
                <w:sz w:val="20"/>
              </w:rPr>
              <w:t xml:space="preserve">
сумма амортизационных отчислений, начисленных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за налоговый период, </w:t>
            </w:r>
          </w:p>
          <w:p>
            <w:pPr>
              <w:spacing w:after="20"/>
              <w:ind w:left="20"/>
              <w:jc w:val="both"/>
            </w:pPr>
            <w:r>
              <w:rPr>
                <w:rFonts w:ascii="Times New Roman"/>
                <w:b w:val="false"/>
                <w:i w:val="false"/>
                <w:color w:val="000000"/>
                <w:sz w:val="20"/>
              </w:rPr>
              <w:t xml:space="preserve">
плюс </w:t>
            </w:r>
          </w:p>
          <w:p>
            <w:pPr>
              <w:spacing w:after="20"/>
              <w:ind w:left="20"/>
              <w:jc w:val="both"/>
            </w:pPr>
            <w:r>
              <w:rPr>
                <w:rFonts w:ascii="Times New Roman"/>
                <w:b w:val="false"/>
                <w:i w:val="false"/>
                <w:color w:val="000000"/>
                <w:sz w:val="20"/>
              </w:rPr>
              <w:t xml:space="preserve">
сумма начисленных налогоплательщиком по декларациям налогов за налоговый период, кроме косвенных и удерживаемых у источника выплаты, </w:t>
            </w:r>
          </w:p>
          <w:p>
            <w:pPr>
              <w:spacing w:after="20"/>
              <w:ind w:left="20"/>
              <w:jc w:val="both"/>
            </w:pPr>
            <w:r>
              <w:rPr>
                <w:rFonts w:ascii="Times New Roman"/>
                <w:b w:val="false"/>
                <w:i w:val="false"/>
                <w:color w:val="000000"/>
                <w:sz w:val="20"/>
              </w:rPr>
              <w:t xml:space="preserve">
плюс (минус) </w:t>
            </w:r>
          </w:p>
          <w:p>
            <w:pPr>
              <w:spacing w:after="20"/>
              <w:ind w:left="20"/>
              <w:jc w:val="both"/>
            </w:pPr>
            <w:r>
              <w:rPr>
                <w:rFonts w:ascii="Times New Roman"/>
                <w:b w:val="false"/>
                <w:i w:val="false"/>
                <w:color w:val="000000"/>
                <w:sz w:val="20"/>
              </w:rPr>
              <w:t xml:space="preserve">
прибыль (убыток), определяемая (определяемый)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бухгалтерском учете и финансовой отчетности, без учета прибыли (убытка) от чрезвычайных ситуаций; </w:t>
            </w:r>
          </w:p>
          <w:p>
            <w:pPr>
              <w:spacing w:after="20"/>
              <w:ind w:left="20"/>
              <w:jc w:val="both"/>
            </w:pPr>
            <w:r>
              <w:rPr>
                <w:rFonts w:ascii="Times New Roman"/>
                <w:b w:val="false"/>
                <w:i w:val="false"/>
                <w:color w:val="000000"/>
                <w:sz w:val="20"/>
              </w:rPr>
              <w:t xml:space="preserve">
3) коэффициент налоговой нагрузки, определяемый как отношение суммы начисленных налогоплательщиком по декларациям налогов за налоговый период, кроме косвенных и удерживаемых у источника выплаты, к сумме дохода от реализации товаров (работ, услуг), составляет не менее 12 процентов. </w:t>
            </w:r>
          </w:p>
          <w:p>
            <w:pPr>
              <w:spacing w:after="20"/>
              <w:ind w:left="20"/>
              <w:jc w:val="both"/>
            </w:pPr>
            <w:r>
              <w:rPr>
                <w:rFonts w:ascii="Times New Roman"/>
                <w:b w:val="false"/>
                <w:i w:val="false"/>
                <w:color w:val="000000"/>
                <w:sz w:val="20"/>
              </w:rPr>
              <w:t xml:space="preserve">
2. К организациям, реализующим товары собственного производства с высокой добавленной стоимостью, не относятся: </w:t>
            </w:r>
          </w:p>
          <w:p>
            <w:pPr>
              <w:spacing w:after="20"/>
              <w:ind w:left="20"/>
              <w:jc w:val="both"/>
            </w:pPr>
            <w:r>
              <w:rPr>
                <w:rFonts w:ascii="Times New Roman"/>
                <w:b w:val="false"/>
                <w:i w:val="false"/>
                <w:color w:val="000000"/>
                <w:sz w:val="20"/>
              </w:rPr>
              <w:t xml:space="preserve">
недропользователи; </w:t>
            </w:r>
          </w:p>
          <w:p>
            <w:pPr>
              <w:spacing w:after="20"/>
              <w:ind w:left="20"/>
              <w:jc w:val="both"/>
            </w:pPr>
            <w:r>
              <w:rPr>
                <w:rFonts w:ascii="Times New Roman"/>
                <w:b w:val="false"/>
                <w:i w:val="false"/>
                <w:color w:val="000000"/>
                <w:sz w:val="20"/>
              </w:rPr>
              <w:t xml:space="preserve">
организации, производящие подакцизные товары; </w:t>
            </w:r>
          </w:p>
          <w:p>
            <w:pPr>
              <w:spacing w:after="20"/>
              <w:ind w:left="20"/>
              <w:jc w:val="both"/>
            </w:pPr>
            <w:r>
              <w:rPr>
                <w:rFonts w:ascii="Times New Roman"/>
                <w:b w:val="false"/>
                <w:i w:val="false"/>
                <w:color w:val="000000"/>
                <w:sz w:val="20"/>
              </w:rPr>
              <w:t xml:space="preserve">
организации, применяющие специальные налоговые режимы; </w:t>
            </w:r>
          </w:p>
          <w:p>
            <w:pPr>
              <w:spacing w:after="20"/>
              <w:ind w:left="20"/>
              <w:jc w:val="both"/>
            </w:pPr>
            <w:r>
              <w:rPr>
                <w:rFonts w:ascii="Times New Roman"/>
                <w:b w:val="false"/>
                <w:i w:val="false"/>
                <w:color w:val="000000"/>
                <w:sz w:val="20"/>
              </w:rPr>
              <w:t xml:space="preserve">
организации, осуществляющие деятельность в нефтехимической промышленности и исчисляющие корпоративный подоходный налог с учетом положений, предусмотренных статьей 119-1 настоящего Кодекса; </w:t>
            </w:r>
          </w:p>
          <w:p>
            <w:pPr>
              <w:spacing w:after="20"/>
              <w:ind w:left="20"/>
              <w:jc w:val="both"/>
            </w:pPr>
            <w:r>
              <w:rPr>
                <w:rFonts w:ascii="Times New Roman"/>
                <w:b w:val="false"/>
                <w:i w:val="false"/>
                <w:color w:val="000000"/>
                <w:sz w:val="20"/>
              </w:rPr>
              <w:t xml:space="preserve">
организации, осуществляющие деятельность на территориях специальных экономических зон, созданных в целях развития технологий, и исчисляющие корпоративный подоходный налог с учетом положений, предусмотренных статьей 140-2 настоящего Кодекса; </w:t>
            </w:r>
          </w:p>
          <w:p>
            <w:pPr>
              <w:spacing w:after="20"/>
              <w:ind w:left="20"/>
              <w:jc w:val="both"/>
            </w:pPr>
            <w:r>
              <w:rPr>
                <w:rFonts w:ascii="Times New Roman"/>
                <w:b w:val="false"/>
                <w:i w:val="false"/>
                <w:color w:val="000000"/>
                <w:sz w:val="20"/>
              </w:rPr>
              <w:t xml:space="preserve">
организации, осуществляющие деятельность на территории специальной экономической зоны "Морпорт Актау" и исчисляющие корпоративный подоходный налог, земельный налог и налог на имущество с учетом положений, предусмотренных статьей 140-5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140-7 с изменениями, внесенными Законом РК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140-8. Исчисление налогов </w:t>
            </w:r>
          </w:p>
          <w:p>
            <w:pPr>
              <w:spacing w:after="20"/>
              <w:ind w:left="20"/>
              <w:jc w:val="both"/>
            </w:pPr>
            <w:r>
              <w:rPr>
                <w:rFonts w:ascii="Times New Roman"/>
                <w:b w:val="false"/>
                <w:i w:val="false"/>
                <w:color w:val="000000"/>
                <w:sz w:val="20"/>
              </w:rPr>
              <w:t xml:space="preserve">
Исчисление налогов организациями, указанными в статье 140-7 настоящего Кодекса, производится в порядке, установленном настоящим Кодексом, с учетом особенностей, предусмотренных статьей 140-9 настоящего Кодекса. </w:t>
            </w:r>
          </w:p>
          <w:p>
            <w:pPr>
              <w:spacing w:after="20"/>
              <w:ind w:left="20"/>
              <w:jc w:val="both"/>
            </w:pPr>
            <w:r>
              <w:rPr>
                <w:rFonts w:ascii="Times New Roman"/>
                <w:b/>
                <w:i w:val="false"/>
                <w:color w:val="000000"/>
                <w:sz w:val="20"/>
              </w:rPr>
              <w:t xml:space="preserve">Статья 140-9. Исчисление, порядок и сроки уплаты корпоративного подоходного налога </w:t>
            </w:r>
          </w:p>
          <w:p>
            <w:pPr>
              <w:spacing w:after="20"/>
              <w:ind w:left="20"/>
              <w:jc w:val="both"/>
            </w:pPr>
            <w:r>
              <w:rPr>
                <w:rFonts w:ascii="Times New Roman"/>
                <w:b w:val="false"/>
                <w:i w:val="false"/>
                <w:color w:val="000000"/>
                <w:sz w:val="20"/>
              </w:rPr>
              <w:t xml:space="preserve">
1. Если иное не предусмотрено пунктом 2 настоящей статьи, сумма корпоративного подоходного налога, исчисленного в соответствии со статьей 125 настоящего Кодекса, уменьшается на 30 процентов от суммы корпоративного подоходного налога, относящегося к товарам собственного производства, определенным подпунктом 1) пункта 1 статьи 140-7 настоящего Кодекса. </w:t>
            </w:r>
          </w:p>
          <w:p>
            <w:pPr>
              <w:spacing w:after="20"/>
              <w:ind w:left="20"/>
              <w:jc w:val="both"/>
            </w:pPr>
            <w:r>
              <w:rPr>
                <w:rFonts w:ascii="Times New Roman"/>
                <w:b w:val="false"/>
                <w:i w:val="false"/>
                <w:color w:val="000000"/>
                <w:sz w:val="20"/>
              </w:rPr>
              <w:t xml:space="preserve">
Сумма корпоративного подоходного налога, относящегося к товарам собственного производства, определяется исходя из удельного веса доходов, подлежащих получению (полученных) от реализации товаров собственного производства, определенных подпунктом 1) пункта 1 статьи 140-7 настоящего Кодекса, в совокупном годовом доходе. </w:t>
            </w:r>
          </w:p>
          <w:p>
            <w:pPr>
              <w:spacing w:after="20"/>
              <w:ind w:left="20"/>
              <w:jc w:val="both"/>
            </w:pPr>
            <w:r>
              <w:rPr>
                <w:rFonts w:ascii="Times New Roman"/>
                <w:b w:val="false"/>
                <w:i w:val="false"/>
                <w:color w:val="000000"/>
                <w:sz w:val="20"/>
              </w:rPr>
              <w:t xml:space="preserve">
2. В случае наличия доходов от реализации сертифицированных товаров собственного производства сумма корпоративного подоходного налога, исчисленного в соответствии со статьей 125 настоящего Кодекса, уменьшается на 50 процентов от суммы корпоративного подоходного налога, относящегося к сертифицированным товарам собственного производства, в течение одного налогового периода, следующего за годом внедрения в установленном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порядке систем менеджмента. </w:t>
            </w:r>
          </w:p>
          <w:p>
            <w:pPr>
              <w:spacing w:after="20"/>
              <w:ind w:left="20"/>
              <w:jc w:val="both"/>
            </w:pPr>
            <w:r>
              <w:rPr>
                <w:rFonts w:ascii="Times New Roman"/>
                <w:b w:val="false"/>
                <w:i w:val="false"/>
                <w:color w:val="000000"/>
                <w:sz w:val="20"/>
              </w:rPr>
              <w:t xml:space="preserve">
Сумма корпоративного подоходного налога, относящегося к сертифицированным товарам собственного производства, определяется исходя из удельного веса доходов, подлежащих получению (полученных) от реализации сертифицированных товаров собственного производства, определенных подпунктом 1) пункта 1 статьи 140-7 настоящего Кодекса, в совокупном годовом доходе. </w:t>
            </w:r>
          </w:p>
          <w:p>
            <w:pPr>
              <w:spacing w:after="20"/>
              <w:ind w:left="20"/>
              <w:jc w:val="both"/>
            </w:pPr>
            <w:r>
              <w:rPr>
                <w:rFonts w:ascii="Times New Roman"/>
                <w:b w:val="false"/>
                <w:i w:val="false"/>
                <w:color w:val="000000"/>
                <w:sz w:val="20"/>
              </w:rPr>
              <w:t xml:space="preserve">
Для целей настоящего пункта сертифицированными товарами собственного производства признаются товары собственного производства юридических лиц - лауреатов премии Правительства Республики Казахстан "За достижения в области качества", определенные подпунктом 1) пункта 1 статьи 140-7 настоящего Кодекса, процесс производства которых сертифицирован в порядке, установленном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в соответствии с международными стандартами ИСО серии 9000 и 14000 системы менеджмента качества и управления окружающей средой. </w:t>
            </w:r>
          </w:p>
          <w:p>
            <w:pPr>
              <w:spacing w:after="20"/>
              <w:ind w:left="20"/>
              <w:jc w:val="both"/>
            </w:pPr>
            <w:r>
              <w:rPr>
                <w:rFonts w:ascii="Times New Roman"/>
                <w:b w:val="false"/>
                <w:i w:val="false"/>
                <w:color w:val="000000"/>
                <w:sz w:val="20"/>
              </w:rPr>
              <w:t xml:space="preserve">
3. Уменьшение суммы налога, предусмотренное пунктами 1 и 2 настоящей статьи, применяется также при исчислении сумм авансовых платежей по корпоративному подоходному налогу, определяемых в соответствии со статьей 126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Раздел 6. Индивидуальный подоходный налог</w:t>
            </w:r>
            <w:r>
              <w:br/>
            </w:r>
            <w:r>
              <w:rPr>
                <w:rFonts w:ascii="Times New Roman"/>
                <w:b/>
                <w:i w:val="false"/>
                <w:color w:val="000000"/>
                <w:sz w:val="20"/>
              </w:rPr>
              <w:t>Глава 23. Общие положения</w:t>
            </w:r>
          </w:p>
          <w:p>
            <w:pPr>
              <w:spacing w:after="20"/>
              <w:ind w:left="20"/>
              <w:jc w:val="both"/>
            </w:pPr>
            <w:r>
              <w:rPr>
                <w:rFonts w:ascii="Times New Roman"/>
                <w:b/>
                <w:i w:val="false"/>
                <w:color w:val="000000"/>
                <w:sz w:val="20"/>
              </w:rPr>
              <w:t xml:space="preserve">Статья 141. Плательщики </w:t>
            </w:r>
          </w:p>
          <w:p>
            <w:pPr>
              <w:spacing w:after="20"/>
              <w:ind w:left="20"/>
              <w:jc w:val="both"/>
            </w:pPr>
            <w:r>
              <w:rPr>
                <w:rFonts w:ascii="Times New Roman"/>
                <w:b w:val="false"/>
                <w:i w:val="false"/>
                <w:color w:val="000000"/>
                <w:sz w:val="20"/>
              </w:rPr>
              <w:t xml:space="preserve">
Плательщиками индивидуального подоходного налога являются физические лица, имеющие объекты налогообложения, определяемые в соответствии со статьей 143 настоящего Кодекса (далее по разделу - налогоплательщики). </w:t>
            </w:r>
          </w:p>
          <w:p>
            <w:pPr>
              <w:spacing w:after="20"/>
              <w:ind w:left="20"/>
              <w:jc w:val="both"/>
            </w:pPr>
            <w:r>
              <w:rPr>
                <w:rFonts w:ascii="Times New Roman"/>
                <w:b/>
                <w:i w:val="false"/>
                <w:color w:val="000000"/>
                <w:sz w:val="20"/>
              </w:rPr>
              <w:t xml:space="preserve">Статья 142. Особенности налогообложения физических лиц-нерезидентов </w:t>
            </w:r>
          </w:p>
          <w:p>
            <w:pPr>
              <w:spacing w:after="20"/>
              <w:ind w:left="20"/>
              <w:jc w:val="both"/>
            </w:pPr>
            <w:r>
              <w:rPr>
                <w:rFonts w:ascii="Times New Roman"/>
                <w:b w:val="false"/>
                <w:i w:val="false"/>
                <w:color w:val="000000"/>
                <w:sz w:val="20"/>
              </w:rPr>
              <w:t xml:space="preserve">
Физические лица-нерезиденты производят исчисление, уплату и представление налоговой декларации по индивидуальному подоходному налогу в соответствии со статьями 141-174, за исключением случаев, установленных в статьях 187-192 настоящего Кодекса. </w:t>
            </w:r>
          </w:p>
          <w:p>
            <w:pPr>
              <w:spacing w:after="20"/>
              <w:ind w:left="20"/>
              <w:jc w:val="both"/>
            </w:pPr>
            <w:r>
              <w:rPr>
                <w:rFonts w:ascii="Times New Roman"/>
                <w:b/>
                <w:i w:val="false"/>
                <w:color w:val="000000"/>
                <w:sz w:val="20"/>
              </w:rPr>
              <w:t xml:space="preserve">Статья 143. Объекты налогообложения </w:t>
            </w:r>
          </w:p>
          <w:p>
            <w:pPr>
              <w:spacing w:after="20"/>
              <w:ind w:left="20"/>
              <w:jc w:val="both"/>
            </w:pPr>
            <w:r>
              <w:rPr>
                <w:rFonts w:ascii="Times New Roman"/>
                <w:b w:val="false"/>
                <w:i w:val="false"/>
                <w:color w:val="000000"/>
                <w:sz w:val="20"/>
              </w:rPr>
              <w:t xml:space="preserve">
Объектами обложения индивидуальным подоходным налогом, за исключением доходов, указанных в статье 144 настоящего Кодекса, являются: </w:t>
            </w:r>
          </w:p>
          <w:p>
            <w:pPr>
              <w:spacing w:after="20"/>
              <w:ind w:left="20"/>
              <w:jc w:val="both"/>
            </w:pPr>
            <w:r>
              <w:rPr>
                <w:rFonts w:ascii="Times New Roman"/>
                <w:b w:val="false"/>
                <w:i w:val="false"/>
                <w:color w:val="000000"/>
                <w:sz w:val="20"/>
              </w:rPr>
              <w:t xml:space="preserve">
1) доходы, облагаемые у источника выплаты; </w:t>
            </w:r>
          </w:p>
          <w:p>
            <w:pPr>
              <w:spacing w:after="20"/>
              <w:ind w:left="20"/>
              <w:jc w:val="both"/>
            </w:pPr>
            <w:r>
              <w:rPr>
                <w:rFonts w:ascii="Times New Roman"/>
                <w:b w:val="false"/>
                <w:i w:val="false"/>
                <w:color w:val="000000"/>
                <w:sz w:val="20"/>
              </w:rPr>
              <w:t xml:space="preserve">
2) доходы, не облагаемые у источника выплаты. </w:t>
            </w:r>
          </w:p>
          <w:p>
            <w:pPr>
              <w:spacing w:after="20"/>
              <w:ind w:left="20"/>
              <w:jc w:val="both"/>
            </w:pPr>
            <w:r>
              <w:rPr>
                <w:rFonts w:ascii="Times New Roman"/>
                <w:b/>
                <w:i w:val="false"/>
                <w:color w:val="000000"/>
                <w:sz w:val="20"/>
              </w:rPr>
              <w:t xml:space="preserve">Статья 144. Доходы, не подлежащие налогообложению </w:t>
            </w:r>
          </w:p>
          <w:p>
            <w:pPr>
              <w:spacing w:after="20"/>
              <w:ind w:left="20"/>
              <w:jc w:val="both"/>
            </w:pPr>
            <w:r>
              <w:rPr>
                <w:rFonts w:ascii="Times New Roman"/>
                <w:b w:val="false"/>
                <w:i w:val="false"/>
                <w:color w:val="000000"/>
                <w:sz w:val="20"/>
              </w:rPr>
              <w:t xml:space="preserve">
Не подлежат налогообложению следующие виды доходов физических лиц: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адресная социальная помощь </w:t>
            </w:r>
            <w:r>
              <w:rPr>
                <w:rFonts w:ascii="Times New Roman"/>
                <w:b w:val="false"/>
                <w:i w:val="false"/>
                <w:color w:val="000000"/>
                <w:sz w:val="20"/>
              </w:rPr>
              <w:t xml:space="preserve">, </w:t>
            </w:r>
            <w:r>
              <w:rPr>
                <w:rFonts w:ascii="Times New Roman"/>
                <w:b w:val="false"/>
                <w:i w:val="false"/>
                <w:color w:val="000000"/>
                <w:sz w:val="20"/>
              </w:rPr>
              <w:t xml:space="preserve">пособия </w:t>
            </w:r>
            <w:r>
              <w:rPr>
                <w:rFonts w:ascii="Times New Roman"/>
                <w:b w:val="false"/>
                <w:i w:val="false"/>
                <w:color w:val="000000"/>
                <w:sz w:val="20"/>
              </w:rPr>
              <w:t xml:space="preserve">и компенсации, выплачиваемые за счет средств государственного бюджета, в размерах,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алименты </w:t>
            </w:r>
            <w:r>
              <w:rPr>
                <w:rFonts w:ascii="Times New Roman"/>
                <w:b w:val="false"/>
                <w:i w:val="false"/>
                <w:color w:val="000000"/>
                <w:sz w:val="20"/>
              </w:rPr>
              <w:t xml:space="preserve">, полученные на детей и иждивенцев; </w:t>
            </w:r>
          </w:p>
          <w:p>
            <w:pPr>
              <w:spacing w:after="20"/>
              <w:ind w:left="20"/>
              <w:jc w:val="both"/>
            </w:pPr>
            <w:r>
              <w:rPr>
                <w:rFonts w:ascii="Times New Roman"/>
                <w:b w:val="false"/>
                <w:i w:val="false"/>
                <w:color w:val="000000"/>
                <w:sz w:val="20"/>
              </w:rPr>
              <w:t xml:space="preserve">
3) возмещение вреда, причиненного жизни и здоровью физического лица,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4) вознаграждения, выплачиваемые физическим лицам по их вкладам в банках и организациях, осуществляющих отдельные виды банковских операций, имеющих лицензии </w:t>
            </w:r>
            <w:r>
              <w:rPr>
                <w:rFonts w:ascii="Times New Roman"/>
                <w:b w:val="false"/>
                <w:i w:val="false"/>
                <w:color w:val="000000"/>
                <w:sz w:val="20"/>
              </w:rPr>
              <w:t xml:space="preserve">уполномоченного органа </w:t>
            </w:r>
            <w:r>
              <w:rPr>
                <w:rFonts w:ascii="Times New Roman"/>
                <w:b w:val="false"/>
                <w:i w:val="false"/>
                <w:color w:val="000000"/>
                <w:sz w:val="20"/>
              </w:rPr>
              <w:t xml:space="preserve">по регулированию и надзору финансового рынка и финансовых организаций, и вознаграждение по долговым ценным бумагам; </w:t>
            </w:r>
          </w:p>
          <w:p>
            <w:pPr>
              <w:spacing w:after="20"/>
              <w:ind w:left="20"/>
              <w:jc w:val="both"/>
            </w:pPr>
            <w:r>
              <w:rPr>
                <w:rFonts w:ascii="Times New Roman"/>
                <w:b w:val="false"/>
                <w:i w:val="false"/>
                <w:color w:val="000000"/>
                <w:sz w:val="20"/>
              </w:rPr>
              <w:t xml:space="preserve">
4-1) дивиденды, вознаграждения по долговым ценным бумагам, приобретенным на </w:t>
            </w:r>
            <w:r>
              <w:rPr>
                <w:rFonts w:ascii="Times New Roman"/>
                <w:b w:val="false"/>
                <w:i w:val="false"/>
                <w:color w:val="000000"/>
                <w:sz w:val="20"/>
              </w:rPr>
              <w:t xml:space="preserve">специальной торговой площадке </w:t>
            </w:r>
            <w:r>
              <w:rPr>
                <w:rFonts w:ascii="Times New Roman"/>
                <w:b w:val="false"/>
                <w:i w:val="false"/>
                <w:color w:val="000000"/>
                <w:sz w:val="20"/>
              </w:rPr>
              <w:t xml:space="preserve">регионального финансового центра города Алматы; </w:t>
            </w:r>
          </w:p>
          <w:p>
            <w:pPr>
              <w:spacing w:after="20"/>
              <w:ind w:left="20"/>
              <w:jc w:val="both"/>
            </w:pPr>
            <w:r>
              <w:rPr>
                <w:rFonts w:ascii="Times New Roman"/>
                <w:b w:val="false"/>
                <w:i w:val="false"/>
                <w:color w:val="000000"/>
                <w:sz w:val="20"/>
              </w:rPr>
              <w:t xml:space="preserve">
5) доходы от операций с </w:t>
            </w:r>
            <w:r>
              <w:rPr>
                <w:rFonts w:ascii="Times New Roman"/>
                <w:b w:val="false"/>
                <w:i w:val="false"/>
                <w:color w:val="000000"/>
                <w:sz w:val="20"/>
              </w:rPr>
              <w:t xml:space="preserve">государственными ценными бумагами </w:t>
            </w:r>
            <w:r>
              <w:rPr>
                <w:rFonts w:ascii="Times New Roman"/>
                <w:b w:val="false"/>
                <w:i w:val="false"/>
                <w:color w:val="000000"/>
                <w:sz w:val="20"/>
              </w:rPr>
              <w:t xml:space="preserve">и </w:t>
            </w:r>
            <w:r>
              <w:rPr>
                <w:rFonts w:ascii="Times New Roman"/>
                <w:b w:val="false"/>
                <w:i w:val="false"/>
                <w:color w:val="000000"/>
                <w:sz w:val="20"/>
              </w:rPr>
              <w:t xml:space="preserve">агентскими облигациями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5-1) дивиденды по паям паевых и акциям </w:t>
            </w:r>
            <w:r>
              <w:rPr>
                <w:rFonts w:ascii="Times New Roman"/>
                <w:b w:val="false"/>
                <w:i w:val="false"/>
                <w:color w:val="000000"/>
                <w:sz w:val="20"/>
              </w:rPr>
              <w:t xml:space="preserve">акционерных инвестиционных фондов </w:t>
            </w:r>
            <w:r>
              <w:rPr>
                <w:rFonts w:ascii="Times New Roman"/>
                <w:b w:val="false"/>
                <w:i w:val="false"/>
                <w:color w:val="000000"/>
                <w:sz w:val="20"/>
              </w:rPr>
              <w:t xml:space="preserve">, а также доходы по паям </w:t>
            </w:r>
            <w:r>
              <w:rPr>
                <w:rFonts w:ascii="Times New Roman"/>
                <w:b w:val="false"/>
                <w:i w:val="false"/>
                <w:color w:val="000000"/>
                <w:sz w:val="20"/>
              </w:rPr>
              <w:t xml:space="preserve">паевых инвестиционных фондов </w:t>
            </w:r>
            <w:r>
              <w:rPr>
                <w:rFonts w:ascii="Times New Roman"/>
                <w:b w:val="false"/>
                <w:i w:val="false"/>
                <w:color w:val="000000"/>
                <w:sz w:val="20"/>
              </w:rPr>
              <w:t xml:space="preserve">при их выкупе управляющей компанией данного фонда;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5-2)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уголовно-исполнительной системы и органов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p>
          <w:p>
            <w:pPr>
              <w:spacing w:after="20"/>
              <w:ind w:left="20"/>
              <w:jc w:val="both"/>
            </w:pPr>
            <w:r>
              <w:rPr>
                <w:rFonts w:ascii="Times New Roman"/>
                <w:b w:val="false"/>
                <w:i w:val="false"/>
                <w:color w:val="000000"/>
                <w:sz w:val="20"/>
              </w:rPr>
              <w:t xml:space="preserve">
7) выигрыши по лотерее в пределах 50 процентов от минимальной заработной платы, установленной </w:t>
            </w:r>
            <w:r>
              <w:rPr>
                <w:rFonts w:ascii="Times New Roman"/>
                <w:b w:val="false"/>
                <w:i w:val="false"/>
                <w:color w:val="000000"/>
                <w:sz w:val="20"/>
              </w:rPr>
              <w:t xml:space="preserve">законом </w:t>
            </w:r>
            <w:r>
              <w:rPr>
                <w:rFonts w:ascii="Times New Roman"/>
                <w:b w:val="false"/>
                <w:i w:val="false"/>
                <w:color w:val="000000"/>
                <w:sz w:val="20"/>
              </w:rPr>
              <w:t xml:space="preserve">о республиканском бюджете на соответствующий финансовый год; </w:t>
            </w:r>
          </w:p>
          <w:p>
            <w:pPr>
              <w:spacing w:after="20"/>
              <w:ind w:left="20"/>
              <w:jc w:val="both"/>
            </w:pPr>
            <w:r>
              <w:rPr>
                <w:rFonts w:ascii="Times New Roman"/>
                <w:b w:val="false"/>
                <w:i w:val="false"/>
                <w:color w:val="000000"/>
                <w:sz w:val="20"/>
              </w:rPr>
              <w:t xml:space="preserve">
8) выплаты в связи с выполнением общественных работ и профессиональным обучением, осуществляемые за счет средств государственного бюджета и грантов, в размере минимальной заработной платы, установленной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на соответствующий год; </w:t>
            </w:r>
          </w:p>
          <w:p>
            <w:pPr>
              <w:spacing w:after="20"/>
              <w:ind w:left="20"/>
              <w:jc w:val="both"/>
            </w:pPr>
            <w:r>
              <w:rPr>
                <w:rFonts w:ascii="Times New Roman"/>
                <w:b w:val="false"/>
                <w:i w:val="false"/>
                <w:color w:val="000000"/>
                <w:sz w:val="20"/>
              </w:rPr>
              <w:t xml:space="preserve">
9) выплаты за счет средств грантов (кроме выплат в виде оплаты труда); </w:t>
            </w:r>
          </w:p>
          <w:p>
            <w:pPr>
              <w:spacing w:after="20"/>
              <w:ind w:left="20"/>
              <w:jc w:val="both"/>
            </w:pPr>
            <w:r>
              <w:rPr>
                <w:rFonts w:ascii="Times New Roman"/>
                <w:b w:val="false"/>
                <w:i w:val="false"/>
                <w:color w:val="000000"/>
                <w:sz w:val="20"/>
              </w:rPr>
              <w:t xml:space="preserve">
10)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11) выплаты в </w:t>
            </w:r>
            <w:r>
              <w:rPr>
                <w:rFonts w:ascii="Times New Roman"/>
                <w:b w:val="false"/>
                <w:i w:val="false"/>
                <w:color w:val="000000"/>
                <w:sz w:val="20"/>
              </w:rPr>
              <w:t xml:space="preserve">соответствии </w:t>
            </w:r>
            <w:r>
              <w:rPr>
                <w:rFonts w:ascii="Times New Roman"/>
                <w:b w:val="false"/>
                <w:i w:val="false"/>
                <w:color w:val="000000"/>
                <w:sz w:val="20"/>
              </w:rPr>
              <w:t xml:space="preserve">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p>
            <w:pPr>
              <w:spacing w:after="20"/>
              <w:ind w:left="20"/>
              <w:jc w:val="both"/>
            </w:pPr>
            <w:r>
              <w:rPr>
                <w:rFonts w:ascii="Times New Roman"/>
                <w:b w:val="false"/>
                <w:i w:val="false"/>
                <w:color w:val="000000"/>
                <w:sz w:val="20"/>
              </w:rPr>
              <w:t xml:space="preserve">
12) доходы участников Великой Отечественной войны и </w:t>
            </w:r>
            <w:r>
              <w:rPr>
                <w:rFonts w:ascii="Times New Roman"/>
                <w:b w:val="false"/>
                <w:i w:val="false"/>
                <w:color w:val="000000"/>
                <w:sz w:val="20"/>
              </w:rPr>
              <w:t xml:space="preserve">приравненных </w:t>
            </w:r>
            <w:r>
              <w:rPr>
                <w:rFonts w:ascii="Times New Roman"/>
                <w:b w:val="false"/>
                <w:i w:val="false"/>
                <w:color w:val="000000"/>
                <w:sz w:val="20"/>
              </w:rPr>
              <w:t xml:space="preserve">к ним лиц, инвалидов I и II групп, а также одного из родителей инвалида с детства; в пределах  27-кратной минимальной заработной платы, установленной законом о республиканском бюджете на соответствующий финансовый год, в год - доходы инвалидов III группы; </w:t>
            </w:r>
          </w:p>
          <w:p>
            <w:pPr>
              <w:spacing w:after="20"/>
              <w:ind w:left="20"/>
              <w:jc w:val="both"/>
            </w:pPr>
            <w:r>
              <w:rPr>
                <w:rFonts w:ascii="Times New Roman"/>
                <w:b w:val="false"/>
                <w:i w:val="false"/>
                <w:color w:val="000000"/>
                <w:sz w:val="20"/>
              </w:rPr>
              <w:t xml:space="preserve">
13) доход от прироста стоимости при реализации методом открытых торгов на </w:t>
            </w:r>
            <w:r>
              <w:rPr>
                <w:rFonts w:ascii="Times New Roman"/>
                <w:b w:val="false"/>
                <w:i w:val="false"/>
                <w:color w:val="000000"/>
                <w:sz w:val="20"/>
              </w:rPr>
              <w:t xml:space="preserve">фондовой бирже </w:t>
            </w:r>
            <w:r>
              <w:rPr>
                <w:rFonts w:ascii="Times New Roman"/>
                <w:b w:val="false"/>
                <w:i w:val="false"/>
                <w:color w:val="000000"/>
                <w:sz w:val="20"/>
              </w:rPr>
              <w:t xml:space="preserve">акций и облигаций, находящихся на день реализации в официальных списках фондовой биржи по наивысшей и следующей за наивысшей категории листинга; </w:t>
            </w:r>
          </w:p>
          <w:p>
            <w:pPr>
              <w:spacing w:after="20"/>
              <w:ind w:left="20"/>
              <w:jc w:val="both"/>
            </w:pPr>
            <w:r>
              <w:rPr>
                <w:rFonts w:ascii="Times New Roman"/>
                <w:b w:val="false"/>
                <w:i w:val="false"/>
                <w:color w:val="000000"/>
                <w:sz w:val="20"/>
              </w:rPr>
              <w:t xml:space="preserve">
13-1) доход от прироста стоимости при реализации ценных бумаг, допущенных на </w:t>
            </w:r>
            <w:r>
              <w:rPr>
                <w:rFonts w:ascii="Times New Roman"/>
                <w:b w:val="false"/>
                <w:i w:val="false"/>
                <w:color w:val="000000"/>
                <w:sz w:val="20"/>
              </w:rPr>
              <w:t xml:space="preserve">специальную торговую площадку </w:t>
            </w:r>
            <w:r>
              <w:rPr>
                <w:rFonts w:ascii="Times New Roman"/>
                <w:b w:val="false"/>
                <w:i w:val="false"/>
                <w:color w:val="000000"/>
                <w:sz w:val="20"/>
              </w:rPr>
              <w:t xml:space="preserve">регионального финансового центра города Алматы, в случае совершения гражданско-правовых сделок с ними на данной торговой площадке; </w:t>
            </w:r>
          </w:p>
          <w:p>
            <w:pPr>
              <w:spacing w:after="20"/>
              <w:ind w:left="20"/>
              <w:jc w:val="both"/>
            </w:pPr>
            <w:r>
              <w:rPr>
                <w:rFonts w:ascii="Times New Roman"/>
                <w:b w:val="false"/>
                <w:i w:val="false"/>
                <w:color w:val="000000"/>
                <w:sz w:val="20"/>
              </w:rPr>
              <w:t xml:space="preserve">
14) единовременные выплаты, выплачиваемые за счет средств государственного бюджета (кроме выплат в виде оплаты труда); </w:t>
            </w:r>
          </w:p>
          <w:p>
            <w:pPr>
              <w:spacing w:after="20"/>
              <w:ind w:left="20"/>
              <w:jc w:val="both"/>
            </w:pPr>
            <w:r>
              <w:rPr>
                <w:rFonts w:ascii="Times New Roman"/>
                <w:b w:val="false"/>
                <w:i w:val="false"/>
                <w:color w:val="000000"/>
                <w:sz w:val="20"/>
              </w:rPr>
              <w:t xml:space="preserve">
15) выплаты для оплаты медицинских услуг (кроме косметологических), при рождении ребенка, на погребение, подтвержденные документально, в пределах 8-кратной минимальной заработной платы, установленной </w:t>
            </w:r>
            <w:r>
              <w:rPr>
                <w:rFonts w:ascii="Times New Roman"/>
                <w:b w:val="false"/>
                <w:i w:val="false"/>
                <w:color w:val="000000"/>
                <w:sz w:val="20"/>
              </w:rPr>
              <w:t xml:space="preserve">законом </w:t>
            </w:r>
            <w:r>
              <w:rPr>
                <w:rFonts w:ascii="Times New Roman"/>
                <w:b w:val="false"/>
                <w:i w:val="false"/>
                <w:color w:val="000000"/>
                <w:sz w:val="20"/>
              </w:rPr>
              <w:t xml:space="preserve">о республиканском бюджете на соответствующий финансовый год, по каждому виду выплат в течение налогового года; </w:t>
            </w:r>
          </w:p>
          <w:p>
            <w:pPr>
              <w:spacing w:after="20"/>
              <w:ind w:left="20"/>
              <w:jc w:val="both"/>
            </w:pPr>
            <w:r>
              <w:rPr>
                <w:rFonts w:ascii="Times New Roman"/>
                <w:b w:val="false"/>
                <w:i w:val="false"/>
                <w:color w:val="000000"/>
                <w:sz w:val="20"/>
              </w:rPr>
              <w:t xml:space="preserve">
16) компенсации при служебных командировках в размерах, установленных статьей 93 настоящего Кодекса; </w:t>
            </w:r>
          </w:p>
          <w:p>
            <w:pPr>
              <w:spacing w:after="20"/>
              <w:ind w:left="20"/>
              <w:jc w:val="both"/>
            </w:pPr>
            <w:r>
              <w:rPr>
                <w:rFonts w:ascii="Times New Roman"/>
                <w:b w:val="false"/>
                <w:i w:val="false"/>
                <w:color w:val="000000"/>
                <w:sz w:val="20"/>
              </w:rPr>
              <w:t xml:space="preserve">
17) компенсации расходов, подтвержденных документально, по проезду, провозу имущества, найму помещения при переводе либо переезде работника на работу в другую местность вместе с организацией; </w:t>
            </w:r>
          </w:p>
          <w:p>
            <w:pPr>
              <w:spacing w:after="20"/>
              <w:ind w:left="20"/>
              <w:jc w:val="both"/>
            </w:pPr>
            <w:r>
              <w:rPr>
                <w:rFonts w:ascii="Times New Roman"/>
                <w:b w:val="false"/>
                <w:i w:val="false"/>
                <w:color w:val="000000"/>
                <w:sz w:val="20"/>
              </w:rPr>
              <w:t xml:space="preserve">
18) официальные доходы дипломатических или консульских работников, не являющихся гражданами Республики Казахстан; </w:t>
            </w:r>
          </w:p>
          <w:p>
            <w:pPr>
              <w:spacing w:after="20"/>
              <w:ind w:left="20"/>
              <w:jc w:val="both"/>
            </w:pPr>
            <w:r>
              <w:rPr>
                <w:rFonts w:ascii="Times New Roman"/>
                <w:b w:val="false"/>
                <w:i w:val="false"/>
                <w:color w:val="000000"/>
                <w:sz w:val="20"/>
              </w:rPr>
              <w:t xml:space="preserve">
19) официальные доходы иностранных физических лиц, находящихся на государственной службе иностранного государства, в котором их доход подлежит обложению; </w:t>
            </w:r>
          </w:p>
          <w:p>
            <w:pPr>
              <w:spacing w:after="20"/>
              <w:ind w:left="20"/>
              <w:jc w:val="both"/>
            </w:pPr>
            <w:r>
              <w:rPr>
                <w:rFonts w:ascii="Times New Roman"/>
                <w:b w:val="false"/>
                <w:i w:val="false"/>
                <w:color w:val="000000"/>
                <w:sz w:val="20"/>
              </w:rPr>
              <w:t xml:space="preserve">
20)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государственного бюджета; </w:t>
            </w:r>
          </w:p>
          <w:p>
            <w:pPr>
              <w:spacing w:after="20"/>
              <w:ind w:left="20"/>
              <w:jc w:val="both"/>
            </w:pPr>
            <w:r>
              <w:rPr>
                <w:rFonts w:ascii="Times New Roman"/>
                <w:b w:val="false"/>
                <w:i w:val="false"/>
                <w:color w:val="000000"/>
                <w:sz w:val="20"/>
              </w:rPr>
              <w:t xml:space="preserve">
21) пенсионные выплаты из </w:t>
            </w:r>
            <w:r>
              <w:rPr>
                <w:rFonts w:ascii="Times New Roman"/>
                <w:b w:val="false"/>
                <w:i w:val="false"/>
                <w:color w:val="000000"/>
                <w:sz w:val="20"/>
              </w:rPr>
              <w:t xml:space="preserve">Государственного центра по выплате пенсий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22) (исключен - N 358 от 23.11.2002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22-1) расходы работодателя, не связанные с получением совокупного годового дохода и не относимые на вычеты, не являющиеся доходами конкретных физических лиц; </w:t>
            </w:r>
          </w:p>
          <w:p>
            <w:pPr>
              <w:spacing w:after="20"/>
              <w:ind w:left="20"/>
              <w:jc w:val="both"/>
            </w:pPr>
            <w:r>
              <w:rPr>
                <w:rFonts w:ascii="Times New Roman"/>
                <w:b w:val="false"/>
                <w:i w:val="false"/>
                <w:color w:val="000000"/>
                <w:sz w:val="20"/>
              </w:rPr>
              <w:t xml:space="preserve">
23) полевые довольствия работников, занятых на геолого-разведочных, топографо-геодезических и изыскательских работах в полевых условиях, в размерах, </w:t>
            </w:r>
            <w:r>
              <w:rPr>
                <w:rFonts w:ascii="Times New Roman"/>
                <w:b w:val="false"/>
                <w:i w:val="false"/>
                <w:color w:val="000000"/>
                <w:sz w:val="20"/>
              </w:rPr>
              <w:t xml:space="preserve">установленных </w:t>
            </w:r>
            <w:r>
              <w:rPr>
                <w:rFonts w:ascii="Times New Roman"/>
                <w:b w:val="false"/>
                <w:i w:val="false"/>
                <w:color w:val="000000"/>
                <w:sz w:val="20"/>
              </w:rPr>
              <w:t xml:space="preserve">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24) премии по вкладам в жилищные строительные сбережения (премии государства), выплачиваемые за счет средств республиканского бюджета в размерах,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25) расходы работодателя, направленные в соответствии с законодательством Республики Казахстан на обучение и повышение квалификации работников по специальности, связанной с их производственной деятельностью; </w:t>
            </w:r>
          </w:p>
          <w:p>
            <w:pPr>
              <w:spacing w:after="20"/>
              <w:ind w:left="20"/>
              <w:jc w:val="both"/>
            </w:pPr>
            <w:r>
              <w:rPr>
                <w:rFonts w:ascii="Times New Roman"/>
                <w:b w:val="false"/>
                <w:i w:val="false"/>
                <w:color w:val="000000"/>
                <w:sz w:val="20"/>
              </w:rPr>
              <w:t xml:space="preserve">
25-1) расходы на обучение, произведенные в соответствии с пунктом 4 статьи 100 настоящего Кодекса; </w:t>
            </w:r>
          </w:p>
          <w:p>
            <w:pPr>
              <w:spacing w:after="20"/>
              <w:ind w:left="20"/>
              <w:jc w:val="both"/>
            </w:pPr>
            <w:r>
              <w:rPr>
                <w:rFonts w:ascii="Times New Roman"/>
                <w:b w:val="false"/>
                <w:i w:val="false"/>
                <w:color w:val="000000"/>
                <w:sz w:val="20"/>
              </w:rPr>
              <w:t xml:space="preserve">
26) расходы работодателя по найму жилья и на питание в пределах суточных, установленных в соответствии со статьей 93 настоящего Кодекса,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расходы, связанные с доставкой работников от места их жительства (пребывания) в Республике Казахстан до места работы и обратно; </w:t>
            </w:r>
          </w:p>
          <w:p>
            <w:pPr>
              <w:spacing w:after="20"/>
              <w:ind w:left="20"/>
              <w:jc w:val="both"/>
            </w:pPr>
            <w:r>
              <w:rPr>
                <w:rFonts w:ascii="Times New Roman"/>
                <w:b w:val="false"/>
                <w:i w:val="false"/>
                <w:color w:val="000000"/>
                <w:sz w:val="20"/>
              </w:rPr>
              <w:t xml:space="preserve">
26-1) социальные выплаты из </w:t>
            </w:r>
            <w:r>
              <w:rPr>
                <w:rFonts w:ascii="Times New Roman"/>
                <w:b w:val="false"/>
                <w:i w:val="false"/>
                <w:color w:val="000000"/>
                <w:sz w:val="20"/>
              </w:rPr>
              <w:t xml:space="preserve">Государственного фонда социального страхования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 </w:t>
            </w:r>
            <w:r>
              <w:rPr>
                <w:rFonts w:ascii="Times New Roman"/>
                <w:b w:val="false"/>
                <w:i w:val="false"/>
                <w:color w:val="000000"/>
                <w:sz w:val="20"/>
              </w:rPr>
              <w:t xml:space="preserve">исключен - Законом РК от 19 декабря 2007 года </w:t>
            </w:r>
            <w:r>
              <w:rPr>
                <w:rFonts w:ascii="Times New Roman"/>
                <w:b w:val="false"/>
                <w:i w:val="false"/>
                <w:color w:val="000000"/>
                <w:sz w:val="20"/>
              </w:rPr>
              <w:t xml:space="preserve">N 9 </w:t>
            </w:r>
            <w:r>
              <w:rPr>
                <w:rFonts w:ascii="Times New Roman"/>
                <w:b w:val="false"/>
                <w:i w:val="false"/>
                <w:color w:val="00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 xml:space="preserve">
28) стипендии, выплачиваемые обучающимся в организациях образования, в размерах,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для государственных стипендий; </w:t>
            </w:r>
          </w:p>
          <w:p>
            <w:pPr>
              <w:spacing w:after="20"/>
              <w:ind w:left="20"/>
              <w:jc w:val="both"/>
            </w:pPr>
            <w:r>
              <w:rPr>
                <w:rFonts w:ascii="Times New Roman"/>
                <w:b w:val="false"/>
                <w:i w:val="false"/>
                <w:color w:val="000000"/>
                <w:sz w:val="20"/>
              </w:rPr>
              <w:t xml:space="preserve">
29)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w:t>
            </w:r>
            <w:r>
              <w:rPr>
                <w:rFonts w:ascii="Times New Roman"/>
                <w:b w:val="false"/>
                <w:i w:val="false"/>
                <w:color w:val="000000"/>
                <w:sz w:val="20"/>
              </w:rPr>
              <w:t xml:space="preserve">установленным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30) стоимость имущества, полученного физическим лицом в виде дарения или наследования от другого физического лица, за исключением имущества, полученного индивидуальным предпринимателем, частным нотариусом, адвокатом в целях осуществления их деятельности, а также пенсионных накоплений, унаследованных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 законодательством </w:t>
            </w:r>
            <w:r>
              <w:rPr>
                <w:rFonts w:ascii="Times New Roman"/>
                <w:b w:val="false"/>
                <w:i w:val="false"/>
                <w:color w:val="000000"/>
                <w:sz w:val="20"/>
              </w:rPr>
              <w:t xml:space="preserve">Республики Казахстан, выплачиваемых накопительными пенсионными фондами; </w:t>
            </w:r>
          </w:p>
          <w:p>
            <w:pPr>
              <w:spacing w:after="20"/>
              <w:ind w:left="20"/>
              <w:jc w:val="both"/>
            </w:pPr>
            <w:r>
              <w:rPr>
                <w:rFonts w:ascii="Times New Roman"/>
                <w:b w:val="false"/>
                <w:i w:val="false"/>
                <w:color w:val="000000"/>
                <w:sz w:val="20"/>
              </w:rPr>
              <w:t xml:space="preserve">
31) стоимость имущества, полученного в виде гуманитарной, благотворительной и спонсорской помощи; </w:t>
            </w:r>
          </w:p>
          <w:p>
            <w:pPr>
              <w:spacing w:after="20"/>
              <w:ind w:left="20"/>
              <w:jc w:val="both"/>
            </w:pPr>
            <w:r>
              <w:rPr>
                <w:rFonts w:ascii="Times New Roman"/>
                <w:b w:val="false"/>
                <w:i w:val="false"/>
                <w:color w:val="000000"/>
                <w:sz w:val="20"/>
              </w:rPr>
              <w:t xml:space="preserve">
31-1) стоимость путевок в детские лагеря для детей, не достигших шестнадцатилетнего возраста; </w:t>
            </w:r>
          </w:p>
          <w:p>
            <w:pPr>
              <w:spacing w:after="20"/>
              <w:ind w:left="20"/>
              <w:jc w:val="both"/>
            </w:pPr>
            <w:r>
              <w:rPr>
                <w:rFonts w:ascii="Times New Roman"/>
                <w:b w:val="false"/>
                <w:i w:val="false"/>
                <w:color w:val="000000"/>
                <w:sz w:val="20"/>
              </w:rPr>
              <w:t xml:space="preserve">
32) страховые выплаты по договорам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w:t>
            </w:r>
          </w:p>
          <w:p>
            <w:pPr>
              <w:spacing w:after="20"/>
              <w:ind w:left="20"/>
              <w:jc w:val="both"/>
            </w:pPr>
            <w:r>
              <w:rPr>
                <w:rFonts w:ascii="Times New Roman"/>
                <w:b w:val="false"/>
                <w:i w:val="false"/>
                <w:color w:val="000000"/>
                <w:sz w:val="20"/>
              </w:rPr>
              <w:t xml:space="preserve">
33) суммы страховых выплат, связанных со страховым случаем, наступившим в период действия договора, выплачиваемые при любом виде страхования, за исключением доходов, предусмотренных статьей 161 настоящего Кодекса; </w:t>
            </w:r>
          </w:p>
          <w:p>
            <w:pPr>
              <w:spacing w:after="20"/>
              <w:ind w:left="20"/>
              <w:jc w:val="both"/>
            </w:pPr>
            <w:r>
              <w:rPr>
                <w:rFonts w:ascii="Times New Roman"/>
                <w:b w:val="false"/>
                <w:i w:val="false"/>
                <w:color w:val="000000"/>
                <w:sz w:val="20"/>
              </w:rPr>
              <w:t xml:space="preserve">
34) суммы страховых премий, уплачиваемые работодателем по договорам </w:t>
            </w:r>
            <w:r>
              <w:rPr>
                <w:rFonts w:ascii="Times New Roman"/>
                <w:b w:val="false"/>
                <w:i w:val="false"/>
                <w:color w:val="000000"/>
                <w:sz w:val="20"/>
              </w:rPr>
              <w:t xml:space="preserve">обязательного </w:t>
            </w:r>
            <w:r>
              <w:rPr>
                <w:rFonts w:ascii="Times New Roman"/>
                <w:b w:val="false"/>
                <w:i w:val="false"/>
                <w:color w:val="000000"/>
                <w:sz w:val="20"/>
              </w:rPr>
              <w:t xml:space="preserve">и (или) </w:t>
            </w:r>
            <w:r>
              <w:rPr>
                <w:rFonts w:ascii="Times New Roman"/>
                <w:b w:val="false"/>
                <w:i w:val="false"/>
                <w:color w:val="000000"/>
                <w:sz w:val="20"/>
              </w:rPr>
              <w:t xml:space="preserve">накопительного страхования </w:t>
            </w:r>
            <w:r>
              <w:rPr>
                <w:rFonts w:ascii="Times New Roman"/>
                <w:b w:val="false"/>
                <w:i w:val="false"/>
                <w:color w:val="000000"/>
                <w:sz w:val="20"/>
              </w:rPr>
              <w:t xml:space="preserve">своих работников; </w:t>
            </w:r>
          </w:p>
          <w:p>
            <w:pPr>
              <w:spacing w:after="20"/>
              <w:ind w:left="20"/>
              <w:jc w:val="both"/>
            </w:pPr>
            <w:r>
              <w:rPr>
                <w:rFonts w:ascii="Times New Roman"/>
                <w:b w:val="false"/>
                <w:i w:val="false"/>
                <w:color w:val="000000"/>
                <w:sz w:val="20"/>
              </w:rPr>
              <w:t xml:space="preserve">
35) суммы дивидендов, вознаграждений, выигрышей, ранее обложенные у источника выплаты, при наличии документов, подтверждающих удержание этого налога источником выплаты; </w:t>
            </w:r>
          </w:p>
          <w:p>
            <w:pPr>
              <w:spacing w:after="20"/>
              <w:ind w:left="20"/>
              <w:jc w:val="both"/>
            </w:pPr>
            <w:r>
              <w:rPr>
                <w:rFonts w:ascii="Times New Roman"/>
                <w:b w:val="false"/>
                <w:i w:val="false"/>
                <w:color w:val="000000"/>
                <w:sz w:val="20"/>
              </w:rPr>
              <w:t xml:space="preserve">
36) суммы возмещения материального ущерба, присуждаемые по решению суда; </w:t>
            </w:r>
          </w:p>
          <w:p>
            <w:pPr>
              <w:spacing w:after="20"/>
              <w:ind w:left="20"/>
              <w:jc w:val="both"/>
            </w:pPr>
            <w:r>
              <w:rPr>
                <w:rFonts w:ascii="Times New Roman"/>
                <w:b w:val="false"/>
                <w:i w:val="false"/>
                <w:color w:val="000000"/>
                <w:sz w:val="20"/>
              </w:rPr>
              <w:t xml:space="preserve">
37) суммы пенсионных накоплений вкладчиков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38) страховые выплаты, осуществляемые в случае смерти застрахованного по договору накопительного страхования; </w:t>
            </w:r>
          </w:p>
          <w:p>
            <w:pPr>
              <w:spacing w:after="20"/>
              <w:ind w:left="20"/>
              <w:jc w:val="both"/>
            </w:pPr>
            <w:r>
              <w:rPr>
                <w:rFonts w:ascii="Times New Roman"/>
                <w:b w:val="false"/>
                <w:i w:val="false"/>
                <w:color w:val="000000"/>
                <w:sz w:val="20"/>
              </w:rPr>
              <w:t xml:space="preserve">
39) добровольные профессиональные пенсионные взносы в накопительные пенсионные фонды в размере, 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40) доходы физических лиц, легализованные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амнистии в связи с легализацией имущества; </w:t>
            </w:r>
          </w:p>
          <w:p>
            <w:pPr>
              <w:spacing w:after="20"/>
              <w:ind w:left="20"/>
              <w:jc w:val="both"/>
            </w:pPr>
            <w:r>
              <w:rPr>
                <w:rFonts w:ascii="Times New Roman"/>
                <w:b w:val="false"/>
                <w:i w:val="false"/>
                <w:color w:val="000000"/>
                <w:sz w:val="20"/>
              </w:rPr>
              <w:t xml:space="preserve">
41) суммы пени, начисленные за несвоевременное удержание (начисление) и (или) перечисление обязательных пенсионных взносов в накопительные пенсионные фонды, в размерах,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(исключен)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144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10 июля 2003 года </w:t>
            </w:r>
            <w:r>
              <w:rPr>
                <w:rFonts w:ascii="Times New Roman"/>
                <w:b w:val="false"/>
                <w:i w:val="false"/>
                <w:color w:val="000000"/>
                <w:sz w:val="20"/>
              </w:rPr>
              <w:t xml:space="preserve">N 483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5 июля 2006 года N </w:t>
            </w:r>
            <w:r>
              <w:rPr>
                <w:rFonts w:ascii="Times New Roman"/>
                <w:b w:val="false"/>
                <w:i w:val="false"/>
                <w:color w:val="000000"/>
                <w:sz w:val="20"/>
              </w:rPr>
              <w:t xml:space="preserve">158 </w:t>
            </w:r>
            <w:r>
              <w:rPr>
                <w:rFonts w:ascii="Times New Roman"/>
                <w:b w:val="false"/>
                <w:i w:val="false"/>
                <w:color w:val="ff0000"/>
                <w:sz w:val="20"/>
              </w:rPr>
              <w:t xml:space="preserve">(вводится в действие со дня его официального опубликования);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Законом РК от 19 декабря 2007 года </w:t>
            </w:r>
            <w:r>
              <w:rPr>
                <w:rFonts w:ascii="Times New Roman"/>
                <w:b w:val="false"/>
                <w:i w:val="false"/>
                <w:color w:val="000000"/>
                <w:sz w:val="20"/>
              </w:rPr>
              <w:t xml:space="preserve">N 9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 от 26.05.2008 </w:t>
            </w:r>
            <w:r>
              <w:rPr>
                <w:rFonts w:ascii="Times New Roman"/>
                <w:b w:val="false"/>
                <w:i w:val="false"/>
                <w:color w:val="000000"/>
                <w:sz w:val="20"/>
              </w:rPr>
              <w:t xml:space="preserve">N 34-IV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145. Ставки налога </w:t>
            </w:r>
          </w:p>
          <w:p>
            <w:pPr>
              <w:spacing w:after="20"/>
              <w:ind w:left="20"/>
              <w:jc w:val="both"/>
            </w:pPr>
            <w:r>
              <w:rPr>
                <w:rFonts w:ascii="Times New Roman"/>
                <w:b w:val="false"/>
                <w:i w:val="false"/>
                <w:color w:val="000000"/>
                <w:sz w:val="20"/>
              </w:rPr>
              <w:t xml:space="preserve">
1. Доходы налогоплательщика, за исключением доходов, указанных в пунктах 2 и 3 настоящей статьи, подлежат обложению налогом по ставке 10 процентов. </w:t>
            </w:r>
          </w:p>
          <w:p>
            <w:pPr>
              <w:spacing w:after="20"/>
              <w:ind w:left="20"/>
              <w:jc w:val="both"/>
            </w:pPr>
            <w:r>
              <w:rPr>
                <w:rFonts w:ascii="Times New Roman"/>
                <w:b w:val="false"/>
                <w:i w:val="false"/>
                <w:color w:val="000000"/>
                <w:sz w:val="20"/>
              </w:rPr>
              <w:t xml:space="preserve">
2. Доходы в виде вознаграждений (за исключением вознаграждений по договорам накопительного страхования), выигрышей облагаются по ставке 10 процентов. </w:t>
            </w:r>
          </w:p>
          <w:p>
            <w:pPr>
              <w:spacing w:after="20"/>
              <w:ind w:left="20"/>
              <w:jc w:val="both"/>
            </w:pPr>
            <w:r>
              <w:rPr>
                <w:rFonts w:ascii="Times New Roman"/>
                <w:b w:val="false"/>
                <w:i w:val="false"/>
                <w:color w:val="000000"/>
                <w:sz w:val="20"/>
              </w:rPr>
              <w:t xml:space="preserve">
3. Доходы в виде дивидендов облагаются по ставке 5 процентов.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145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24. Доходы, облагаемые у источника выплаты</w:t>
            </w:r>
          </w:p>
          <w:p>
            <w:pPr>
              <w:spacing w:after="20"/>
              <w:ind w:left="20"/>
              <w:jc w:val="both"/>
            </w:pPr>
            <w:r>
              <w:rPr>
                <w:rFonts w:ascii="Times New Roman"/>
                <w:b/>
                <w:i w:val="false"/>
                <w:color w:val="000000"/>
                <w:sz w:val="20"/>
              </w:rPr>
              <w:t xml:space="preserve">Статья 146. Доходы налогоплательщика, облагаемые у источника выплаты </w:t>
            </w:r>
          </w:p>
          <w:p>
            <w:pPr>
              <w:spacing w:after="20"/>
              <w:ind w:left="20"/>
              <w:jc w:val="both"/>
            </w:pPr>
            <w:r>
              <w:rPr>
                <w:rFonts w:ascii="Times New Roman"/>
                <w:b w:val="false"/>
                <w:i w:val="false"/>
                <w:color w:val="000000"/>
                <w:sz w:val="20"/>
              </w:rPr>
              <w:t xml:space="preserve">
К доходам налогоплательщика, облагаемым у источника выплаты, относятся: </w:t>
            </w:r>
          </w:p>
          <w:p>
            <w:pPr>
              <w:spacing w:after="20"/>
              <w:ind w:left="20"/>
              <w:jc w:val="both"/>
            </w:pPr>
            <w:r>
              <w:rPr>
                <w:rFonts w:ascii="Times New Roman"/>
                <w:b w:val="false"/>
                <w:i w:val="false"/>
                <w:color w:val="000000"/>
                <w:sz w:val="20"/>
              </w:rPr>
              <w:t xml:space="preserve">
1) доход работника; </w:t>
            </w:r>
          </w:p>
          <w:p>
            <w:pPr>
              <w:spacing w:after="20"/>
              <w:ind w:left="20"/>
              <w:jc w:val="both"/>
            </w:pPr>
            <w:r>
              <w:rPr>
                <w:rFonts w:ascii="Times New Roman"/>
                <w:b w:val="false"/>
                <w:i w:val="false"/>
                <w:color w:val="000000"/>
                <w:sz w:val="20"/>
              </w:rPr>
              <w:t xml:space="preserve">
2) доход от разовых выплат; </w:t>
            </w:r>
          </w:p>
          <w:p>
            <w:pPr>
              <w:spacing w:after="20"/>
              <w:ind w:left="20"/>
              <w:jc w:val="both"/>
            </w:pPr>
            <w:r>
              <w:rPr>
                <w:rFonts w:ascii="Times New Roman"/>
                <w:b w:val="false"/>
                <w:i w:val="false"/>
                <w:color w:val="000000"/>
                <w:sz w:val="20"/>
              </w:rPr>
              <w:t xml:space="preserve">
3) пенсионные выплаты из накопительных пенсионных фондов; </w:t>
            </w:r>
          </w:p>
          <w:p>
            <w:pPr>
              <w:spacing w:after="20"/>
              <w:ind w:left="20"/>
              <w:jc w:val="both"/>
            </w:pPr>
            <w:r>
              <w:rPr>
                <w:rFonts w:ascii="Times New Roman"/>
                <w:b w:val="false"/>
                <w:i w:val="false"/>
                <w:color w:val="000000"/>
                <w:sz w:val="20"/>
              </w:rPr>
              <w:t xml:space="preserve">
4) доход в виде дивидендов, вознаграждений, выигрышей; </w:t>
            </w:r>
          </w:p>
          <w:p>
            <w:pPr>
              <w:spacing w:after="20"/>
              <w:ind w:left="20"/>
              <w:jc w:val="both"/>
            </w:pPr>
            <w:r>
              <w:rPr>
                <w:rFonts w:ascii="Times New Roman"/>
                <w:b w:val="false"/>
                <w:i w:val="false"/>
                <w:color w:val="000000"/>
                <w:sz w:val="20"/>
              </w:rPr>
              <w:t xml:space="preserve">
5) стипендии; </w:t>
            </w:r>
          </w:p>
          <w:p>
            <w:pPr>
              <w:spacing w:after="20"/>
              <w:ind w:left="20"/>
              <w:jc w:val="both"/>
            </w:pPr>
            <w:r>
              <w:rPr>
                <w:rFonts w:ascii="Times New Roman"/>
                <w:b w:val="false"/>
                <w:i w:val="false"/>
                <w:color w:val="000000"/>
                <w:sz w:val="20"/>
              </w:rPr>
              <w:t xml:space="preserve">
6) доход по договорам накопительного страхования. </w:t>
            </w:r>
          </w:p>
          <w:p>
            <w:pPr>
              <w:spacing w:after="20"/>
              <w:ind w:left="20"/>
              <w:jc w:val="both"/>
            </w:pPr>
            <w:r>
              <w:rPr>
                <w:rFonts w:ascii="Times New Roman"/>
                <w:b/>
                <w:i w:val="false"/>
                <w:color w:val="000000"/>
                <w:sz w:val="20"/>
              </w:rPr>
              <w:t xml:space="preserve">Статья 147. Исчисление и уплата налога </w:t>
            </w:r>
          </w:p>
          <w:p>
            <w:pPr>
              <w:spacing w:after="20"/>
              <w:ind w:left="20"/>
              <w:jc w:val="both"/>
            </w:pPr>
            <w:r>
              <w:rPr>
                <w:rFonts w:ascii="Times New Roman"/>
                <w:b w:val="false"/>
                <w:i w:val="false"/>
                <w:color w:val="000000"/>
                <w:sz w:val="20"/>
              </w:rPr>
              <w:t xml:space="preserve">
1. Исчисление и удержание индивидуального подоходного налога производится налоговыми агентами не позднее дня выплаты дохода, облагаемого у источника выплаты, если иное не предусмотрено настоящим Кодексом. </w:t>
            </w:r>
          </w:p>
          <w:p>
            <w:pPr>
              <w:spacing w:after="20"/>
              <w:ind w:left="20"/>
              <w:jc w:val="both"/>
            </w:pPr>
            <w:r>
              <w:rPr>
                <w:rFonts w:ascii="Times New Roman"/>
                <w:b w:val="false"/>
                <w:i w:val="false"/>
                <w:color w:val="000000"/>
                <w:sz w:val="20"/>
              </w:rPr>
              <w:t xml:space="preserve">
2. Налоговые агенты осуществляют перечисление налога по выплаченным доходам до 20 числа месяца, следующего за месяцем выплаты, по месту своего нахождения, если иное не предусмотрено настоящей статьей. </w:t>
            </w:r>
          </w:p>
          <w:p>
            <w:pPr>
              <w:spacing w:after="20"/>
              <w:ind w:left="20"/>
              <w:jc w:val="both"/>
            </w:pPr>
            <w:r>
              <w:rPr>
                <w:rFonts w:ascii="Times New Roman"/>
                <w:b w:val="false"/>
                <w:i w:val="false"/>
                <w:color w:val="000000"/>
                <w:sz w:val="20"/>
              </w:rPr>
              <w:t xml:space="preserve">
2-1. Налоговые агенты осуществляют уплату налога по структурным подразделениям в соответствующие бюджеты по месту их нахождения. </w:t>
            </w:r>
          </w:p>
          <w:p>
            <w:pPr>
              <w:spacing w:after="20"/>
              <w:ind w:left="20"/>
              <w:jc w:val="both"/>
            </w:pPr>
            <w:r>
              <w:rPr>
                <w:rFonts w:ascii="Times New Roman"/>
                <w:b w:val="false"/>
                <w:i w:val="false"/>
                <w:color w:val="000000"/>
                <w:sz w:val="20"/>
              </w:rPr>
              <w:t xml:space="preserve">
3. Порядок и сроки уплаты индивидуального подоходного налога налоговыми агентами, применяющими специальные налоговые режимы по видам деятельности, указанным в пункте 1 статьи 378 и в пункте 1 статьи 385, установлены в статьях 383 и 390 настоящего Кодекса. </w:t>
            </w:r>
          </w:p>
          <w:p>
            <w:pPr>
              <w:spacing w:after="20"/>
              <w:ind w:left="20"/>
              <w:jc w:val="both"/>
            </w:pPr>
            <w:r>
              <w:rPr>
                <w:rFonts w:ascii="Times New Roman"/>
                <w:b w:val="false"/>
                <w:i w:val="false"/>
                <w:color w:val="000000"/>
                <w:sz w:val="20"/>
              </w:rPr>
              <w:t xml:space="preserve">
Порядок и сроки уплаты индивидуального подоходного налога налоговыми агентами, применяющими специальный налоговый режим на основе </w:t>
            </w:r>
            <w:r>
              <w:rPr>
                <w:rFonts w:ascii="Times New Roman"/>
                <w:b w:val="false"/>
                <w:i w:val="false"/>
                <w:color w:val="000000"/>
                <w:sz w:val="20"/>
              </w:rPr>
              <w:t xml:space="preserve">упрощенной декларации </w:t>
            </w:r>
            <w:r>
              <w:rPr>
                <w:rFonts w:ascii="Times New Roman"/>
                <w:b w:val="false"/>
                <w:i w:val="false"/>
                <w:color w:val="000000"/>
                <w:sz w:val="20"/>
              </w:rPr>
              <w:t xml:space="preserve">, установлены в статье 377-1 настоящего Кодекса. </w:t>
            </w:r>
          </w:p>
          <w:p>
            <w:pPr>
              <w:spacing w:after="20"/>
              <w:ind w:left="20"/>
              <w:jc w:val="both"/>
            </w:pPr>
            <w:r>
              <w:rPr>
                <w:rFonts w:ascii="Times New Roman"/>
                <w:b w:val="false"/>
                <w:i w:val="false"/>
                <w:color w:val="000000"/>
                <w:sz w:val="20"/>
              </w:rPr>
              <w:t xml:space="preserve">
4. Источником выплаты доходов по </w:t>
            </w:r>
            <w:r>
              <w:rPr>
                <w:rFonts w:ascii="Times New Roman"/>
                <w:b w:val="false"/>
                <w:i w:val="false"/>
                <w:color w:val="000000"/>
                <w:sz w:val="20"/>
              </w:rPr>
              <w:t xml:space="preserve">депозитарным распискам </w:t>
            </w:r>
            <w:r>
              <w:rPr>
                <w:rFonts w:ascii="Times New Roman"/>
                <w:b w:val="false"/>
                <w:i w:val="false"/>
                <w:color w:val="000000"/>
                <w:sz w:val="20"/>
              </w:rPr>
              <w:t xml:space="preserve">является эмитент базового актива таких депозитарных расписок.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147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148. Расчет по индивидуальному подоходному налогу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Расчет по индивидуальному подоходному налогу </w:t>
            </w:r>
            <w:r>
              <w:rPr>
                <w:rFonts w:ascii="Times New Roman"/>
                <w:b w:val="false"/>
                <w:i w:val="false"/>
                <w:color w:val="000000"/>
                <w:sz w:val="20"/>
              </w:rPr>
              <w:t xml:space="preserve">представляется налоговыми агентами в налоговые органы по месту уплаты налога не позднее 20 числа месяца, следующего за отчетным кварталом. </w:t>
            </w:r>
          </w:p>
          <w:p>
            <w:pPr>
              <w:spacing w:after="20"/>
              <w:ind w:left="20"/>
              <w:jc w:val="both"/>
            </w:pPr>
            <w:r>
              <w:rPr>
                <w:rFonts w:ascii="Times New Roman"/>
                <w:b w:val="false"/>
                <w:i w:val="false"/>
                <w:color w:val="000000"/>
                <w:sz w:val="20"/>
              </w:rPr>
              <w:t xml:space="preserve">
В приложении к расчету по индивидуальному подоходному налогу указываются сведения о выплаченных доходах физическим лицам, за исключением доходов, указанных в подпункте 6) пункта 1 статьи 144 настоящего Кодекса, а также доходов в виде имущественной выгоды, полученной в </w:t>
            </w:r>
            <w:r>
              <w:rPr>
                <w:rFonts w:ascii="Times New Roman"/>
                <w:b w:val="false"/>
                <w:i w:val="false"/>
                <w:color w:val="000000"/>
                <w:sz w:val="20"/>
              </w:rPr>
              <w:t xml:space="preserve">азартной игре </w:t>
            </w:r>
            <w:r>
              <w:rPr>
                <w:rFonts w:ascii="Times New Roman"/>
                <w:b w:val="false"/>
                <w:i w:val="false"/>
                <w:color w:val="000000"/>
                <w:sz w:val="20"/>
              </w:rPr>
              <w:t xml:space="preserve">и (или) </w:t>
            </w:r>
            <w:r>
              <w:rPr>
                <w:rFonts w:ascii="Times New Roman"/>
                <w:b w:val="false"/>
                <w:i w:val="false"/>
                <w:color w:val="000000"/>
                <w:sz w:val="20"/>
              </w:rPr>
              <w:t xml:space="preserve">пари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Налоговыми агентами, применяющими специальные налоговые режимы по видам деятельности, указанным в пункте 1 статьи 378 и в пункте 1 статьи 385, представление расчета по индивидуальному подоходному налогу производится в соответствии со статьями 384 и 390 настоящего Кодекса. </w:t>
            </w:r>
          </w:p>
          <w:p>
            <w:pPr>
              <w:spacing w:after="20"/>
              <w:ind w:left="20"/>
              <w:jc w:val="both"/>
            </w:pPr>
            <w:r>
              <w:rPr>
                <w:rFonts w:ascii="Times New Roman"/>
                <w:b w:val="false"/>
                <w:i w:val="false"/>
                <w:color w:val="000000"/>
                <w:sz w:val="20"/>
              </w:rPr>
              <w:t xml:space="preserve">
Налоговыми агентами, применяющими специальный налоговый режим на основе </w:t>
            </w:r>
            <w:r>
              <w:rPr>
                <w:rFonts w:ascii="Times New Roman"/>
                <w:b w:val="false"/>
                <w:i w:val="false"/>
                <w:color w:val="000000"/>
                <w:sz w:val="20"/>
              </w:rPr>
              <w:t xml:space="preserve">упрощенной декларации </w:t>
            </w:r>
            <w:r>
              <w:rPr>
                <w:rFonts w:ascii="Times New Roman"/>
                <w:b w:val="false"/>
                <w:i w:val="false"/>
                <w:color w:val="000000"/>
                <w:sz w:val="20"/>
              </w:rPr>
              <w:t xml:space="preserve">, представление расчета по индивидуальному подоходному налогу производится в соответствии со статьей 377-1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148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с изменениями и дополнениями Законами РК от 31 января 2006 года N </w:t>
            </w:r>
            <w:r>
              <w:rPr>
                <w:rFonts w:ascii="Times New Roman"/>
                <w:b w:val="false"/>
                <w:i w:val="false"/>
                <w:color w:val="000000"/>
                <w:sz w:val="20"/>
              </w:rPr>
              <w:t xml:space="preserve">125 </w:t>
            </w:r>
            <w:r>
              <w:rPr>
                <w:rFonts w:ascii="Times New Roman"/>
                <w:b w:val="false"/>
                <w:i w:val="false"/>
                <w:color w:val="ff0000"/>
                <w:sz w:val="20"/>
              </w:rPr>
              <w:t xml:space="preserve">(о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1. Доход работника, облагаемый у источника выплаты</w:t>
            </w:r>
          </w:p>
          <w:p>
            <w:pPr>
              <w:spacing w:after="20"/>
              <w:ind w:left="20"/>
              <w:jc w:val="both"/>
            </w:pPr>
            <w:r>
              <w:rPr>
                <w:rFonts w:ascii="Times New Roman"/>
                <w:b/>
                <w:i w:val="false"/>
                <w:color w:val="000000"/>
                <w:sz w:val="20"/>
              </w:rPr>
              <w:t xml:space="preserve">Статья 149. Доход работника, облагаемый у источника выплаты </w:t>
            </w:r>
          </w:p>
          <w:p>
            <w:pPr>
              <w:spacing w:after="20"/>
              <w:ind w:left="20"/>
              <w:jc w:val="both"/>
            </w:pPr>
            <w:r>
              <w:rPr>
                <w:rFonts w:ascii="Times New Roman"/>
                <w:b w:val="false"/>
                <w:i w:val="false"/>
                <w:color w:val="000000"/>
                <w:sz w:val="20"/>
              </w:rPr>
              <w:t xml:space="preserve">
1. Доходом работника, облагаемым у источника выплаты, являются начисленные работодателем доходы, уменьшенные на сумму налоговых вычетов, предусмотренных статьей 152 настоящего Кодекса. </w:t>
            </w:r>
          </w:p>
          <w:p>
            <w:pPr>
              <w:spacing w:after="20"/>
              <w:ind w:left="20"/>
              <w:jc w:val="both"/>
            </w:pPr>
            <w:r>
              <w:rPr>
                <w:rFonts w:ascii="Times New Roman"/>
                <w:b w:val="false"/>
                <w:i w:val="false"/>
                <w:color w:val="000000"/>
                <w:sz w:val="20"/>
              </w:rPr>
              <w:t xml:space="preserve">
2. К доходам работника относятся любые доходы,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p>
          <w:p>
            <w:pPr>
              <w:spacing w:after="20"/>
              <w:ind w:left="20"/>
              <w:jc w:val="both"/>
            </w:pPr>
            <w:r>
              <w:rPr>
                <w:rFonts w:ascii="Times New Roman"/>
                <w:b/>
                <w:i w:val="false"/>
                <w:color w:val="000000"/>
                <w:sz w:val="20"/>
              </w:rPr>
              <w:t xml:space="preserve">Статья 150. Доход работника в натуральной форме </w:t>
            </w:r>
          </w:p>
          <w:p>
            <w:pPr>
              <w:spacing w:after="20"/>
              <w:ind w:left="20"/>
              <w:jc w:val="both"/>
            </w:pPr>
            <w:r>
              <w:rPr>
                <w:rFonts w:ascii="Times New Roman"/>
                <w:b w:val="false"/>
                <w:i w:val="false"/>
                <w:color w:val="000000"/>
                <w:sz w:val="20"/>
              </w:rPr>
              <w:t xml:space="preserve">
1. Доход, полученный работником в натуральной форме, включает: </w:t>
            </w:r>
          </w:p>
          <w:p>
            <w:pPr>
              <w:spacing w:after="20"/>
              <w:ind w:left="20"/>
              <w:jc w:val="both"/>
            </w:pPr>
            <w:r>
              <w:rPr>
                <w:rFonts w:ascii="Times New Roman"/>
                <w:b w:val="false"/>
                <w:i w:val="false"/>
                <w:color w:val="000000"/>
                <w:sz w:val="20"/>
              </w:rPr>
              <w:t xml:space="preserve">
1) оплату труда в натуральной форме; </w:t>
            </w:r>
          </w:p>
          <w:p>
            <w:pPr>
              <w:spacing w:after="20"/>
              <w:ind w:left="20"/>
              <w:jc w:val="both"/>
            </w:pPr>
            <w:r>
              <w:rPr>
                <w:rFonts w:ascii="Times New Roman"/>
                <w:b w:val="false"/>
                <w:i w:val="false"/>
                <w:color w:val="000000"/>
                <w:sz w:val="20"/>
              </w:rPr>
              <w:t xml:space="preserve">
2) полученные работником товары, выполненные в интересах работника работы, оказанные работнику услуги на безвозмездной основе; </w:t>
            </w:r>
          </w:p>
          <w:p>
            <w:pPr>
              <w:spacing w:after="20"/>
              <w:ind w:left="20"/>
              <w:jc w:val="both"/>
            </w:pPr>
            <w:r>
              <w:rPr>
                <w:rFonts w:ascii="Times New Roman"/>
                <w:b w:val="false"/>
                <w:i w:val="false"/>
                <w:color w:val="000000"/>
                <w:sz w:val="20"/>
              </w:rPr>
              <w:t xml:space="preserve">
3) оплату работодателем стоимости товаров (работ, услуг), полученных работником от третьих лиц. </w:t>
            </w:r>
          </w:p>
          <w:p>
            <w:pPr>
              <w:spacing w:after="20"/>
              <w:ind w:left="20"/>
              <w:jc w:val="both"/>
            </w:pPr>
            <w:r>
              <w:rPr>
                <w:rFonts w:ascii="Times New Roman"/>
                <w:b w:val="false"/>
                <w:i w:val="false"/>
                <w:color w:val="000000"/>
                <w:sz w:val="20"/>
              </w:rPr>
              <w:t xml:space="preserve">
2. Доходом работника в натуральной форме является стоимость таких товаров (работ, услуг), включая соответствующую сумму налога на добавленную стоимость и акцизов. </w:t>
            </w:r>
          </w:p>
          <w:p>
            <w:pPr>
              <w:spacing w:after="20"/>
              <w:ind w:left="20"/>
              <w:jc w:val="both"/>
            </w:pPr>
            <w:r>
              <w:rPr>
                <w:rFonts w:ascii="Times New Roman"/>
                <w:b/>
                <w:i w:val="false"/>
                <w:color w:val="000000"/>
                <w:sz w:val="20"/>
              </w:rPr>
              <w:t xml:space="preserve">Статья 151. Доход работника в виде материальной выгоды </w:t>
            </w:r>
          </w:p>
          <w:p>
            <w:pPr>
              <w:spacing w:after="20"/>
              <w:ind w:left="20"/>
              <w:jc w:val="both"/>
            </w:pPr>
            <w:r>
              <w:rPr>
                <w:rFonts w:ascii="Times New Roman"/>
                <w:b w:val="false"/>
                <w:i w:val="false"/>
                <w:color w:val="000000"/>
                <w:sz w:val="20"/>
              </w:rPr>
              <w:t xml:space="preserve">
Доход работника, полученный в виде материальной выгоды, включает в том числе: </w:t>
            </w:r>
          </w:p>
          <w:p>
            <w:pPr>
              <w:spacing w:after="20"/>
              <w:ind w:left="20"/>
              <w:jc w:val="both"/>
            </w:pPr>
            <w:r>
              <w:rPr>
                <w:rFonts w:ascii="Times New Roman"/>
                <w:b w:val="false"/>
                <w:i w:val="false"/>
                <w:color w:val="000000"/>
                <w:sz w:val="20"/>
              </w:rPr>
              <w:t xml:space="preserve">
1) отрицательную разницу между стоимостью товаров (работ, услуг), реализуемых работникам, и ценой приобретения или себестоимостью этих товаров (работ, услуг); </w:t>
            </w:r>
          </w:p>
          <w:p>
            <w:pPr>
              <w:spacing w:after="20"/>
              <w:ind w:left="20"/>
              <w:jc w:val="both"/>
            </w:pPr>
            <w:r>
              <w:rPr>
                <w:rFonts w:ascii="Times New Roman"/>
                <w:b w:val="false"/>
                <w:i w:val="false"/>
                <w:color w:val="000000"/>
                <w:sz w:val="20"/>
              </w:rPr>
              <w:t xml:space="preserve">
2) списание по решению работодателя суммы долга или обязательства работника перед ним; </w:t>
            </w:r>
          </w:p>
          <w:p>
            <w:pPr>
              <w:spacing w:after="20"/>
              <w:ind w:left="20"/>
              <w:jc w:val="both"/>
            </w:pPr>
            <w:r>
              <w:rPr>
                <w:rFonts w:ascii="Times New Roman"/>
                <w:b w:val="false"/>
                <w:i w:val="false"/>
                <w:color w:val="000000"/>
                <w:sz w:val="20"/>
              </w:rPr>
              <w:t xml:space="preserve">
3) расходы работодателя на уплату страховых премий по договорам страхования своих работников; </w:t>
            </w:r>
          </w:p>
          <w:p>
            <w:pPr>
              <w:spacing w:after="20"/>
              <w:ind w:left="20"/>
              <w:jc w:val="both"/>
            </w:pPr>
            <w:r>
              <w:rPr>
                <w:rFonts w:ascii="Times New Roman"/>
                <w:b w:val="false"/>
                <w:i w:val="false"/>
                <w:color w:val="000000"/>
                <w:sz w:val="20"/>
              </w:rPr>
              <w:t xml:space="preserve">
4) расходы работодателя на возмещение затрат работника, не связанных с его деятельностью.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151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152. Налоговые вычеты </w:t>
            </w:r>
          </w:p>
          <w:p>
            <w:pPr>
              <w:spacing w:after="20"/>
              <w:ind w:left="20"/>
              <w:jc w:val="both"/>
            </w:pPr>
            <w:r>
              <w:rPr>
                <w:rFonts w:ascii="Times New Roman"/>
                <w:b w:val="false"/>
                <w:i w:val="false"/>
                <w:color w:val="000000"/>
                <w:sz w:val="20"/>
              </w:rPr>
              <w:t xml:space="preserve">
1. При определении дохода работника, облагаемого у источника выплаты, за каждый месяц в течение налогового года вычету подлежат: </w:t>
            </w:r>
          </w:p>
          <w:p>
            <w:pPr>
              <w:spacing w:after="20"/>
              <w:ind w:left="20"/>
              <w:jc w:val="both"/>
            </w:pPr>
            <w:r>
              <w:rPr>
                <w:rFonts w:ascii="Times New Roman"/>
                <w:b w:val="false"/>
                <w:i w:val="false"/>
                <w:color w:val="000000"/>
                <w:sz w:val="20"/>
              </w:rPr>
              <w:t xml:space="preserve">
1) сумма в размере минимальной заработной платы, установленной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на соответствующий месяц начисления дохода;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обязательные пенсионные взносы в накопительные пенсионные фонды в размере,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4) добровольные пенсионные взносы, вносимые в свою пользу; </w:t>
            </w:r>
          </w:p>
          <w:p>
            <w:pPr>
              <w:spacing w:after="20"/>
              <w:ind w:left="20"/>
              <w:jc w:val="both"/>
            </w:pPr>
            <w:r>
              <w:rPr>
                <w:rFonts w:ascii="Times New Roman"/>
                <w:b w:val="false"/>
                <w:i w:val="false"/>
                <w:color w:val="000000"/>
                <w:sz w:val="20"/>
              </w:rPr>
              <w:t xml:space="preserve">
5) (исключен) </w:t>
            </w:r>
          </w:p>
          <w:p>
            <w:pPr>
              <w:spacing w:after="20"/>
              <w:ind w:left="20"/>
              <w:jc w:val="both"/>
            </w:pPr>
            <w:r>
              <w:rPr>
                <w:rFonts w:ascii="Times New Roman"/>
                <w:b w:val="false"/>
                <w:i w:val="false"/>
                <w:color w:val="000000"/>
                <w:sz w:val="20"/>
              </w:rPr>
              <w:t xml:space="preserve">
6) страховые премии, вносимые в свою пользу физическим лицом по договорам накопительного страхования; </w:t>
            </w:r>
          </w:p>
          <w:p>
            <w:pPr>
              <w:spacing w:after="20"/>
              <w:ind w:left="20"/>
              <w:jc w:val="both"/>
            </w:pPr>
            <w:r>
              <w:rPr>
                <w:rFonts w:ascii="Times New Roman"/>
                <w:b w:val="false"/>
                <w:i w:val="false"/>
                <w:color w:val="000000"/>
                <w:sz w:val="20"/>
              </w:rPr>
              <w:t xml:space="preserve">
7) суммы, направленные на погашение вознаграждения по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жилищных строительных сбережениях. </w:t>
            </w:r>
          </w:p>
          <w:p>
            <w:pPr>
              <w:spacing w:after="20"/>
              <w:ind w:left="20"/>
              <w:jc w:val="both"/>
            </w:pPr>
            <w:r>
              <w:rPr>
                <w:rFonts w:ascii="Times New Roman"/>
                <w:b w:val="false"/>
                <w:i w:val="false"/>
                <w:color w:val="000000"/>
                <w:sz w:val="20"/>
              </w:rPr>
              <w:t xml:space="preserve">
1-1. При определении дохода, облагаемого у источника выплаты, работника, проработавшего менее половины месяца, вычет в соответствии с подпунктом 1) пункта 1 настоящей статьи не производится. </w:t>
            </w:r>
          </w:p>
          <w:p>
            <w:pPr>
              <w:spacing w:after="20"/>
              <w:ind w:left="20"/>
              <w:jc w:val="both"/>
            </w:pPr>
            <w:r>
              <w:rPr>
                <w:rFonts w:ascii="Times New Roman"/>
                <w:b w:val="false"/>
                <w:i w:val="false"/>
                <w:color w:val="000000"/>
                <w:sz w:val="20"/>
              </w:rPr>
              <w:t xml:space="preserve">
2. Право на вычет в соответствии с подпунктами 1) и 4), 6), 7) пункта 1 настоящей статьи предоставляется налогоплательщику по доходам, получаемым у одного из работодателей на основании поданного им заявления и подтверждающих документов, представленных налогоплательщиком.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152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2 июля 2007 года </w:t>
            </w:r>
            <w:r>
              <w:rPr>
                <w:rFonts w:ascii="Times New Roman"/>
                <w:b w:val="false"/>
                <w:i w:val="false"/>
                <w:color w:val="000000"/>
                <w:sz w:val="20"/>
              </w:rPr>
              <w:t xml:space="preserve">N 272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153. Исчисление и удержание налога </w:t>
            </w:r>
          </w:p>
          <w:p>
            <w:pPr>
              <w:spacing w:after="20"/>
              <w:ind w:left="20"/>
              <w:jc w:val="both"/>
            </w:pPr>
            <w:r>
              <w:rPr>
                <w:rFonts w:ascii="Times New Roman"/>
                <w:b w:val="false"/>
                <w:i w:val="false"/>
                <w:color w:val="000000"/>
                <w:sz w:val="20"/>
              </w:rPr>
              <w:t xml:space="preserve">
1. Сумма индивидуального подоходного налога по доходам работника исчисляется путем применения ставки, установленной пунктом 1 статьи 145 настоящего Кодекса, к доходу работника, облагаемому у источника выплаты за налоговый год. </w:t>
            </w:r>
          </w:p>
          <w:p>
            <w:pPr>
              <w:spacing w:after="20"/>
              <w:ind w:left="20"/>
              <w:jc w:val="both"/>
            </w:pPr>
            <w:r>
              <w:rPr>
                <w:rFonts w:ascii="Times New Roman"/>
                <w:b w:val="false"/>
                <w:i w:val="false"/>
                <w:color w:val="000000"/>
                <w:sz w:val="20"/>
              </w:rPr>
              <w:t xml:space="preserve">
2. Исчисление и удержание индивидуального подоходного налога производится ежемесячно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В статью 153 внесены изменения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153-1. Порядок исчисления и уплаты индивидуального подоходного налога с отдельных видов доходов иностранных граждан и лиц без гражданства, являющихся резидентами Республики Казахстан </w:t>
            </w:r>
          </w:p>
          <w:p>
            <w:pPr>
              <w:spacing w:after="20"/>
              <w:ind w:left="20"/>
              <w:jc w:val="both"/>
            </w:pPr>
            <w:r>
              <w:rPr>
                <w:rFonts w:ascii="Times New Roman"/>
                <w:b w:val="false"/>
                <w:i w:val="false"/>
                <w:color w:val="000000"/>
                <w:sz w:val="20"/>
              </w:rPr>
              <w:t xml:space="preserve">
1. Исчисление, уплата индивидуального подоходного налога с доходов иностранных граждан и лиц без гражданства, являющихся резидентами Республики Казахстан, указанных в подпунктах 14), 16) и 17) статьи 178 настоящего Кодекса, а также представление налоговой отчетности производятся налоговым агентом в соответствии со статьями 187-1 и 188 настоящего Кодекса с учетом налоговых вычетов, установленных статьей 152 настоящего Кодекса, при выполнении условий, предусмотренных пунктом 1 статьи 187-1 настоящего Кодекса. </w:t>
            </w:r>
          </w:p>
          <w:p>
            <w:pPr>
              <w:spacing w:after="20"/>
              <w:ind w:left="20"/>
              <w:jc w:val="both"/>
            </w:pPr>
            <w:r>
              <w:rPr>
                <w:rFonts w:ascii="Times New Roman"/>
                <w:b w:val="false"/>
                <w:i w:val="false"/>
                <w:color w:val="000000"/>
                <w:sz w:val="20"/>
              </w:rPr>
              <w:t xml:space="preserve">
2. При невыполнении условий, предусмотренных пунктом 1 статьи 187-1 настоящего Кодекса, исчисление, удержание и уплата индивидуального подоходного налога с доходов физических лиц-резидентов, указанных в пункте 1 настоящей статьи, производятся налоговым агентом в соответствии со статьями 147 и 153 настоящего Кодекса. </w:t>
            </w:r>
          </w:p>
          <w:p>
            <w:pPr>
              <w:spacing w:after="20"/>
              <w:ind w:left="20"/>
              <w:jc w:val="both"/>
            </w:pPr>
            <w:r>
              <w:rPr>
                <w:rFonts w:ascii="Times New Roman"/>
                <w:b w:val="false"/>
                <w:i w:val="false"/>
                <w:color w:val="000000"/>
                <w:sz w:val="20"/>
              </w:rPr>
              <w:t xml:space="preserve">
3. Налоговый агент вправе применить в течение календарного года только один из порядков исчисления и уплаты индивидуального подоходного налога, установленных настоящей статьей и статьей 153 настоящего Кодекса. </w:t>
            </w:r>
          </w:p>
          <w:p>
            <w:pPr>
              <w:spacing w:after="20"/>
              <w:ind w:left="20"/>
              <w:jc w:val="both"/>
            </w:pPr>
            <w:r>
              <w:rPr>
                <w:rFonts w:ascii="Times New Roman"/>
                <w:b w:val="false"/>
                <w:i w:val="false"/>
                <w:color w:val="000000"/>
                <w:sz w:val="20"/>
              </w:rPr>
              <w:t xml:space="preserve">
Выбранный порядок исчисления и уплаты индивидуального подоходного налога должен быть неизменным в течение календарного года.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Дополнен статьей 153-1 -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Параграф 2. Доход от разовых выплат, </w:t>
            </w:r>
            <w:r>
              <w:br/>
            </w:r>
            <w:r>
              <w:rPr>
                <w:rFonts w:ascii="Times New Roman"/>
                <w:b/>
                <w:i w:val="false"/>
                <w:color w:val="000000"/>
                <w:sz w:val="20"/>
              </w:rPr>
              <w:t>облагаемый у источника выплаты</w:t>
            </w:r>
          </w:p>
          <w:p>
            <w:pPr>
              <w:spacing w:after="20"/>
              <w:ind w:left="20"/>
              <w:jc w:val="both"/>
            </w:pPr>
            <w:r>
              <w:rPr>
                <w:rFonts w:ascii="Times New Roman"/>
                <w:b/>
                <w:i w:val="false"/>
                <w:color w:val="000000"/>
                <w:sz w:val="20"/>
              </w:rPr>
              <w:t xml:space="preserve">Статья 154. Доход от разовых выплат </w:t>
            </w:r>
          </w:p>
          <w:p>
            <w:pPr>
              <w:spacing w:after="20"/>
              <w:ind w:left="20"/>
              <w:jc w:val="both"/>
            </w:pPr>
            <w:r>
              <w:rPr>
                <w:rFonts w:ascii="Times New Roman"/>
                <w:b w:val="false"/>
                <w:i w:val="false"/>
                <w:color w:val="000000"/>
                <w:sz w:val="20"/>
              </w:rPr>
              <w:t xml:space="preserve">
К доходу от разовых выплат относятся доход налогоплательщиков по заключенным налоговыми агентами в соответствии с законодательством Республики Казахстан договорам гражданско-правового характера, а также другие разовые выплаты физическим лицам, за исключением: </w:t>
            </w:r>
          </w:p>
          <w:p>
            <w:pPr>
              <w:spacing w:after="20"/>
              <w:ind w:left="20"/>
              <w:jc w:val="both"/>
            </w:pPr>
            <w:r>
              <w:rPr>
                <w:rFonts w:ascii="Times New Roman"/>
                <w:b w:val="false"/>
                <w:i w:val="false"/>
                <w:color w:val="000000"/>
                <w:sz w:val="20"/>
              </w:rPr>
              <w:t xml:space="preserve">
1) выплат индивидуальным предпринимателям, частным нотариусам и адвокатам по доходам, связанным с их деятельностью, а также выплат физическим лицам по доходам, связанным с осуществлением деятельности с применением специального налогового режима на основе разового талона; </w:t>
            </w:r>
          </w:p>
          <w:p>
            <w:pPr>
              <w:spacing w:after="20"/>
              <w:ind w:left="20"/>
              <w:jc w:val="both"/>
            </w:pPr>
            <w:r>
              <w:rPr>
                <w:rFonts w:ascii="Times New Roman"/>
                <w:b w:val="false"/>
                <w:i w:val="false"/>
                <w:color w:val="000000"/>
                <w:sz w:val="20"/>
              </w:rPr>
              <w:t xml:space="preserve">
2) выплат физическим лицам за приобретенные у них недвижимое имущество, механические транспортные средства и прицепы, подлежащие государственной регистрации.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154 -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155. Исчисление суммы налога </w:t>
            </w:r>
          </w:p>
          <w:p>
            <w:pPr>
              <w:spacing w:after="20"/>
              <w:ind w:left="20"/>
              <w:jc w:val="both"/>
            </w:pPr>
            <w:r>
              <w:rPr>
                <w:rFonts w:ascii="Times New Roman"/>
                <w:b w:val="false"/>
                <w:i w:val="false"/>
                <w:color w:val="000000"/>
                <w:sz w:val="20"/>
              </w:rPr>
              <w:t xml:space="preserve">
Сумма индивидуального подоходного налога исчисляется путем применения ставки, установленной пунктом 1 статьи 145, к доходу от разовых выплат, облагаемому у источника выплаты.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155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3. Пенсионные выплаты из накопительных</w:t>
            </w:r>
            <w:r>
              <w:br/>
            </w:r>
            <w:r>
              <w:rPr>
                <w:rFonts w:ascii="Times New Roman"/>
                <w:b/>
                <w:i w:val="false"/>
                <w:color w:val="000000"/>
                <w:sz w:val="20"/>
              </w:rPr>
              <w:t>пенсионных фондов, облагаемые у источника выплаты</w:t>
            </w:r>
          </w:p>
          <w:p>
            <w:pPr>
              <w:spacing w:after="20"/>
              <w:ind w:left="20"/>
              <w:jc w:val="both"/>
            </w:pPr>
            <w:r>
              <w:rPr>
                <w:rFonts w:ascii="Times New Roman"/>
                <w:b/>
                <w:i w:val="false"/>
                <w:color w:val="000000"/>
                <w:sz w:val="20"/>
              </w:rPr>
              <w:t xml:space="preserve">Статья 156. Пенсионные выплаты, облагаемые у источника выплаты </w:t>
            </w:r>
          </w:p>
          <w:p>
            <w:pPr>
              <w:spacing w:after="20"/>
              <w:ind w:left="20"/>
              <w:jc w:val="both"/>
            </w:pPr>
            <w:r>
              <w:rPr>
                <w:rFonts w:ascii="Times New Roman"/>
                <w:b w:val="false"/>
                <w:i w:val="false"/>
                <w:color w:val="000000"/>
                <w:sz w:val="20"/>
              </w:rPr>
              <w:t xml:space="preserve">
К пенсионным выплатам, облагаемым у источника выплаты, относятся выплаты, осуществляемые накопительными пенсионными фондами из пенсионных накоплений налогоплательщиков, уменьшенные на сумму в размере минимальной заработной платы, установленной </w:t>
            </w:r>
            <w:r>
              <w:rPr>
                <w:rFonts w:ascii="Times New Roman"/>
                <w:b w:val="false"/>
                <w:i w:val="false"/>
                <w:color w:val="000000"/>
                <w:sz w:val="20"/>
              </w:rPr>
              <w:t xml:space="preserve">законом </w:t>
            </w:r>
            <w:r>
              <w:rPr>
                <w:rFonts w:ascii="Times New Roman"/>
                <w:b w:val="false"/>
                <w:i w:val="false"/>
                <w:color w:val="000000"/>
                <w:sz w:val="20"/>
              </w:rPr>
              <w:t xml:space="preserve">о республиканском бюджете на соответствующий финансовый год за каждый месяц начисления дохода.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156 в редакции -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157. Исчисление суммы налога </w:t>
            </w:r>
          </w:p>
          <w:p>
            <w:pPr>
              <w:spacing w:after="20"/>
              <w:ind w:left="20"/>
              <w:jc w:val="both"/>
            </w:pPr>
            <w:r>
              <w:rPr>
                <w:rFonts w:ascii="Times New Roman"/>
                <w:b w:val="false"/>
                <w:i w:val="false"/>
                <w:color w:val="000000"/>
                <w:sz w:val="20"/>
              </w:rPr>
              <w:t xml:space="preserve">
Сумма индивидуального подоходного налога исчисляется в порядке, установленном в соответствии со статьей 153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Параграф 4. Доход в виде дивидендов, вознаграждений, </w:t>
            </w:r>
            <w:r>
              <w:br/>
            </w:r>
            <w:r>
              <w:rPr>
                <w:rFonts w:ascii="Times New Roman"/>
                <w:b/>
                <w:i w:val="false"/>
                <w:color w:val="000000"/>
                <w:sz w:val="20"/>
              </w:rPr>
              <w:t>выигрышей, облагаемых у источника выплаты</w:t>
            </w:r>
          </w:p>
          <w:p>
            <w:pPr>
              <w:spacing w:after="20"/>
              <w:ind w:left="20"/>
              <w:jc w:val="both"/>
            </w:pPr>
            <w:r>
              <w:rPr>
                <w:rFonts w:ascii="Times New Roman"/>
                <w:b/>
                <w:i w:val="false"/>
                <w:color w:val="000000"/>
                <w:sz w:val="20"/>
              </w:rPr>
              <w:t xml:space="preserve">Статья 158. Исчисление суммы налога </w:t>
            </w:r>
          </w:p>
          <w:p>
            <w:pPr>
              <w:spacing w:after="20"/>
              <w:ind w:left="20"/>
              <w:jc w:val="both"/>
            </w:pPr>
            <w:r>
              <w:rPr>
                <w:rFonts w:ascii="Times New Roman"/>
                <w:b w:val="false"/>
                <w:i w:val="false"/>
                <w:color w:val="000000"/>
                <w:sz w:val="20"/>
              </w:rPr>
              <w:t xml:space="preserve">
1. Сумма индивидуального подоходного налога исчисляется путем применения ставок, установленных пунктами 2 и 3 статьи 145, к доходу, выплачиваемому физическим лицам в виде дивидендов, вознаграждений, выигрышей, и удерживается в соответствии со статьями 146-148 настоящего Кодекса. </w:t>
            </w:r>
          </w:p>
          <w:p>
            <w:pPr>
              <w:spacing w:after="20"/>
              <w:ind w:left="20"/>
              <w:jc w:val="both"/>
            </w:pPr>
            <w:r>
              <w:rPr>
                <w:rFonts w:ascii="Times New Roman"/>
                <w:b w:val="false"/>
                <w:i w:val="false"/>
                <w:color w:val="000000"/>
                <w:sz w:val="20"/>
              </w:rPr>
              <w:t xml:space="preserve">
2. Сумма удержанного налога при выплате выигрыша, вознаграждения при наличии документов, подтверждающих удержание этого налога у источника выплаты, относится в зачет индивидуального подоходного налога, начисленного за налоговый период индивидуальным предпринимателем, осуществляющим исчисление и уплату налогов в общеустановленном порядке.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158 в редакции -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5. Стипендии</w:t>
            </w:r>
          </w:p>
          <w:p>
            <w:pPr>
              <w:spacing w:after="20"/>
              <w:ind w:left="20"/>
              <w:jc w:val="both"/>
            </w:pPr>
            <w:r>
              <w:rPr>
                <w:rFonts w:ascii="Times New Roman"/>
                <w:b/>
                <w:i w:val="false"/>
                <w:color w:val="000000"/>
                <w:sz w:val="20"/>
              </w:rPr>
              <w:t xml:space="preserve">Статья 159. Стипендии </w:t>
            </w:r>
          </w:p>
          <w:p>
            <w:pPr>
              <w:spacing w:after="20"/>
              <w:ind w:left="20"/>
              <w:jc w:val="both"/>
            </w:pPr>
            <w:r>
              <w:rPr>
                <w:rFonts w:ascii="Times New Roman"/>
                <w:b w:val="false"/>
                <w:i w:val="false"/>
                <w:color w:val="000000"/>
                <w:sz w:val="20"/>
              </w:rPr>
              <w:t xml:space="preserve">
Стипендией, облагаемой у источника выплаты, является сумма денег, назначенная к выплате обучающимся в организациях образования, за исключением сумм, указанных в подпункте 28) статьи 144 настоящего Кодекса, а также сумма денег, назначенная к выплате деятелям культуры, науки, работникам средств массовой информации и другим физическим лицам. </w:t>
            </w:r>
          </w:p>
          <w:p>
            <w:pPr>
              <w:spacing w:after="20"/>
              <w:ind w:left="20"/>
              <w:jc w:val="both"/>
            </w:pPr>
            <w:r>
              <w:rPr>
                <w:rFonts w:ascii="Times New Roman"/>
                <w:b/>
                <w:i w:val="false"/>
                <w:color w:val="000000"/>
                <w:sz w:val="20"/>
              </w:rPr>
              <w:t xml:space="preserve">Статья 160. Исчисление суммы налога </w:t>
            </w:r>
          </w:p>
          <w:p>
            <w:pPr>
              <w:spacing w:after="20"/>
              <w:ind w:left="20"/>
              <w:jc w:val="both"/>
            </w:pPr>
            <w:r>
              <w:rPr>
                <w:rFonts w:ascii="Times New Roman"/>
                <w:b w:val="false"/>
                <w:i w:val="false"/>
                <w:color w:val="000000"/>
                <w:sz w:val="20"/>
              </w:rPr>
              <w:t xml:space="preserve">
Сумма индивидуального подоходного налога исчисляется путем применения ставки, установленной пунктом 1 статьи 145 настоящего Кодекса, к сумме выплачиваемой стипендии.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160 внесены изменения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6. Доход по договорам накопительного</w:t>
            </w:r>
            <w:r>
              <w:br/>
            </w:r>
            <w:r>
              <w:rPr>
                <w:rFonts w:ascii="Times New Roman"/>
                <w:b/>
                <w:i w:val="false"/>
                <w:color w:val="000000"/>
                <w:sz w:val="20"/>
              </w:rPr>
              <w:t>страхования, облагаемый у источника выплаты</w:t>
            </w:r>
          </w:p>
          <w:p>
            <w:pPr>
              <w:spacing w:after="20"/>
              <w:ind w:left="20"/>
              <w:jc w:val="both"/>
            </w:pPr>
            <w:r>
              <w:rPr>
                <w:rFonts w:ascii="Times New Roman"/>
                <w:b/>
                <w:i w:val="false"/>
                <w:color w:val="000000"/>
                <w:sz w:val="20"/>
              </w:rPr>
              <w:t xml:space="preserve">Статья 161. Доход по договорам накопительного страхования </w:t>
            </w:r>
          </w:p>
          <w:p>
            <w:pPr>
              <w:spacing w:after="20"/>
              <w:ind w:left="20"/>
              <w:jc w:val="both"/>
            </w:pPr>
            <w:r>
              <w:rPr>
                <w:rFonts w:ascii="Times New Roman"/>
                <w:b w:val="false"/>
                <w:i w:val="false"/>
                <w:color w:val="000000"/>
                <w:sz w:val="20"/>
              </w:rPr>
              <w:t xml:space="preserve">
1. Доходом физического лица по договорам накопительного страхования являются страховые выплаты, осуществляемые страховыми организациями, страховые премии которых были оплачены: </w:t>
            </w:r>
          </w:p>
          <w:p>
            <w:pPr>
              <w:spacing w:after="20"/>
              <w:ind w:left="20"/>
              <w:jc w:val="both"/>
            </w:pPr>
            <w:r>
              <w:rPr>
                <w:rFonts w:ascii="Times New Roman"/>
                <w:b w:val="false"/>
                <w:i w:val="false"/>
                <w:color w:val="000000"/>
                <w:sz w:val="20"/>
              </w:rPr>
              <w:t xml:space="preserve">
за счет пенсионных накоплений в накопительных пенсионных фондах; </w:t>
            </w:r>
          </w:p>
          <w:p>
            <w:pPr>
              <w:spacing w:after="20"/>
              <w:ind w:left="20"/>
              <w:jc w:val="both"/>
            </w:pPr>
            <w:r>
              <w:rPr>
                <w:rFonts w:ascii="Times New Roman"/>
                <w:b w:val="false"/>
                <w:i w:val="false"/>
                <w:color w:val="000000"/>
                <w:sz w:val="20"/>
              </w:rPr>
              <w:t xml:space="preserve">
за счет страховых премий, вносимых в свою пользу физическим лицом по договорам накопительного страхования; </w:t>
            </w:r>
          </w:p>
          <w:p>
            <w:pPr>
              <w:spacing w:after="20"/>
              <w:ind w:left="20"/>
              <w:jc w:val="both"/>
            </w:pPr>
            <w:r>
              <w:rPr>
                <w:rFonts w:ascii="Times New Roman"/>
                <w:b w:val="false"/>
                <w:i w:val="false"/>
                <w:color w:val="000000"/>
                <w:sz w:val="20"/>
              </w:rPr>
              <w:t xml:space="preserve">
за счет страховых премий, вносимых работодателем в пользу работника по договорам накопительного страхования. </w:t>
            </w:r>
          </w:p>
          <w:p>
            <w:pPr>
              <w:spacing w:after="20"/>
              <w:ind w:left="20"/>
              <w:jc w:val="both"/>
            </w:pPr>
            <w:r>
              <w:rPr>
                <w:rFonts w:ascii="Times New Roman"/>
                <w:b w:val="false"/>
                <w:i w:val="false"/>
                <w:color w:val="000000"/>
                <w:sz w:val="20"/>
              </w:rPr>
              <w:t xml:space="preserve">
1-1. К доходам физического лица по договорам накопительного страхования относятся выкупные суммы, выплачиваемые в случаях досрочного прекращения таких договоров. </w:t>
            </w:r>
          </w:p>
          <w:p>
            <w:pPr>
              <w:spacing w:after="20"/>
              <w:ind w:left="20"/>
              <w:jc w:val="both"/>
            </w:pPr>
            <w:r>
              <w:rPr>
                <w:rFonts w:ascii="Times New Roman"/>
                <w:b w:val="false"/>
                <w:i w:val="false"/>
                <w:color w:val="000000"/>
                <w:sz w:val="20"/>
              </w:rPr>
              <w:t xml:space="preserve">
2. К доходу физических лиц по договорам накопительного страхования относится также превышение суммы страховых выплат, осуществляемых страховой организацией, над суммой страховых премий.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161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162. Исчисление суммы налога </w:t>
            </w:r>
          </w:p>
          <w:p>
            <w:pPr>
              <w:spacing w:after="20"/>
              <w:ind w:left="20"/>
              <w:jc w:val="both"/>
            </w:pPr>
            <w:r>
              <w:rPr>
                <w:rFonts w:ascii="Times New Roman"/>
                <w:b w:val="false"/>
                <w:i w:val="false"/>
                <w:color w:val="000000"/>
                <w:sz w:val="20"/>
              </w:rPr>
              <w:t xml:space="preserve">
Сумма индивидуального подоходного налога исчисляется путем применения ставки, установленной пунктом 1 статьи 145 настоящего Кодекса, к сумме дохода, выплачиваемого по договорам накопительного страхования.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162 внесены изменения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25. Доходы, не облагаемые у источника выплаты</w:t>
            </w:r>
          </w:p>
          <w:p>
            <w:pPr>
              <w:spacing w:after="20"/>
              <w:ind w:left="20"/>
              <w:jc w:val="both"/>
            </w:pPr>
            <w:r>
              <w:rPr>
                <w:rFonts w:ascii="Times New Roman"/>
                <w:b/>
                <w:i w:val="false"/>
                <w:color w:val="000000"/>
                <w:sz w:val="20"/>
              </w:rPr>
              <w:t xml:space="preserve">Статья 163. Доходы, не облагаемые у источника выплаты </w:t>
            </w:r>
          </w:p>
          <w:p>
            <w:pPr>
              <w:spacing w:after="20"/>
              <w:ind w:left="20"/>
              <w:jc w:val="both"/>
            </w:pPr>
            <w:r>
              <w:rPr>
                <w:rFonts w:ascii="Times New Roman"/>
                <w:b w:val="false"/>
                <w:i w:val="false"/>
                <w:color w:val="000000"/>
                <w:sz w:val="20"/>
              </w:rPr>
              <w:t xml:space="preserve">
К доходам налогоплательщика, не облагаемым у источника выплаты, относятся следующие виды доходов: </w:t>
            </w:r>
          </w:p>
          <w:p>
            <w:pPr>
              <w:spacing w:after="20"/>
              <w:ind w:left="20"/>
              <w:jc w:val="both"/>
            </w:pPr>
            <w:r>
              <w:rPr>
                <w:rFonts w:ascii="Times New Roman"/>
                <w:b w:val="false"/>
                <w:i w:val="false"/>
                <w:color w:val="000000"/>
                <w:sz w:val="20"/>
              </w:rPr>
              <w:t xml:space="preserve">
1) имущественный доход; </w:t>
            </w:r>
          </w:p>
          <w:p>
            <w:pPr>
              <w:spacing w:after="20"/>
              <w:ind w:left="20"/>
              <w:jc w:val="both"/>
            </w:pPr>
            <w:r>
              <w:rPr>
                <w:rFonts w:ascii="Times New Roman"/>
                <w:b w:val="false"/>
                <w:i w:val="false"/>
                <w:color w:val="000000"/>
                <w:sz w:val="20"/>
              </w:rPr>
              <w:t xml:space="preserve">
2) доход индивидуального предпринимателя, определяемый в соответствии со </w:t>
            </w:r>
            <w:r>
              <w:rPr>
                <w:rFonts w:ascii="Times New Roman"/>
                <w:b w:val="false"/>
                <w:i w:val="false"/>
                <w:color w:val="000000"/>
                <w:sz w:val="20"/>
              </w:rPr>
              <w:t xml:space="preserve">статьей 169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3) доход адвокатов и частных нотариусов; </w:t>
            </w:r>
          </w:p>
          <w:p>
            <w:pPr>
              <w:spacing w:after="20"/>
              <w:ind w:left="20"/>
              <w:jc w:val="both"/>
            </w:pPr>
            <w:r>
              <w:rPr>
                <w:rFonts w:ascii="Times New Roman"/>
                <w:b w:val="false"/>
                <w:i w:val="false"/>
                <w:color w:val="000000"/>
                <w:sz w:val="20"/>
              </w:rPr>
              <w:t xml:space="preserve">
4) прочие доходы, определяемые в соответствии со </w:t>
            </w:r>
            <w:r>
              <w:rPr>
                <w:rFonts w:ascii="Times New Roman"/>
                <w:b w:val="false"/>
                <w:i w:val="false"/>
                <w:color w:val="000000"/>
                <w:sz w:val="20"/>
              </w:rPr>
              <w:t xml:space="preserve">статьей 170 </w:t>
            </w:r>
            <w:r>
              <w:rPr>
                <w:rFonts w:ascii="Times New Roman"/>
                <w:b w:val="false"/>
                <w:i w:val="false"/>
                <w:color w:val="000000"/>
                <w:sz w:val="20"/>
              </w:rPr>
              <w:t xml:space="preserve">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163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164. Исчисление индивидуального подоходного налога по доходам, не облагаемым у источника выплаты </w:t>
            </w:r>
          </w:p>
          <w:p>
            <w:pPr>
              <w:spacing w:after="20"/>
              <w:ind w:left="20"/>
              <w:jc w:val="both"/>
            </w:pPr>
            <w:r>
              <w:rPr>
                <w:rFonts w:ascii="Times New Roman"/>
                <w:b w:val="false"/>
                <w:i w:val="false"/>
                <w:color w:val="000000"/>
                <w:sz w:val="20"/>
              </w:rPr>
              <w:t xml:space="preserve">
1. Исчисление индивидуального подоходного налога по доходам, не облагаемым у источника выплаты, производится налогоплательщиком самостоятельно путем применения  ставки, установленной пунктом 1 статьи 145, к сумме дохода, не облагаемого у источника выплаты, уменьшенного на сумму налоговых вычетов, установленных в соответствии со статьей 152, за исключением доходов адвокатов и частных нотариусов, исчисляемых в соответствии со статьей 168 настоящего Кодекса. </w:t>
            </w:r>
          </w:p>
          <w:p>
            <w:pPr>
              <w:spacing w:after="20"/>
              <w:ind w:left="20"/>
              <w:jc w:val="both"/>
            </w:pPr>
            <w:r>
              <w:rPr>
                <w:rFonts w:ascii="Times New Roman"/>
                <w:b w:val="false"/>
                <w:i w:val="false"/>
                <w:color w:val="000000"/>
                <w:sz w:val="20"/>
              </w:rPr>
              <w:t xml:space="preserve">
2. При наличии у налогоплательщика нескольких видов доходов, не облагаемых у источника выплаты, за исключением доходов адвокатов и частных нотариусов, исчисление индивидуального подоходного налога производится налогоплательщиком самостоятельно путем применения ставки, установленной пунктом 1 статьи 145 настоящего Кодекса, к сумме всех видов доходов, не облагаемых у источника выплаты. </w:t>
            </w:r>
          </w:p>
          <w:p>
            <w:pPr>
              <w:spacing w:after="20"/>
              <w:ind w:left="20"/>
              <w:jc w:val="both"/>
            </w:pPr>
            <w:r>
              <w:rPr>
                <w:rFonts w:ascii="Times New Roman"/>
                <w:b w:val="false"/>
                <w:i w:val="false"/>
                <w:color w:val="000000"/>
                <w:sz w:val="20"/>
              </w:rPr>
              <w:t xml:space="preserve">
3. Индивидуальный подоходный налог путем внесения авансовых платежей уплачивают следующие физические лица-резиденты: </w:t>
            </w:r>
          </w:p>
          <w:p>
            <w:pPr>
              <w:spacing w:after="20"/>
              <w:ind w:left="20"/>
              <w:jc w:val="both"/>
            </w:pPr>
            <w:r>
              <w:rPr>
                <w:rFonts w:ascii="Times New Roman"/>
                <w:b w:val="false"/>
                <w:i w:val="false"/>
                <w:color w:val="000000"/>
                <w:sz w:val="20"/>
              </w:rPr>
              <w:t xml:space="preserve">
1) индивидуальные предприниматели, за исключением применяющих специальные налоговые режимы; </w:t>
            </w:r>
          </w:p>
          <w:p>
            <w:pPr>
              <w:spacing w:after="20"/>
              <w:ind w:left="20"/>
              <w:jc w:val="both"/>
            </w:pPr>
            <w:r>
              <w:rPr>
                <w:rFonts w:ascii="Times New Roman"/>
                <w:b w:val="false"/>
                <w:i w:val="false"/>
                <w:color w:val="000000"/>
                <w:sz w:val="20"/>
              </w:rPr>
              <w:t xml:space="preserve">
2) граждане иностранных государств и лица без гражданства, являющиеся резидентами и получающие доходы от осуществления деятельности в Республике Казахстан, не облагаемые индивидуальным подоходным налогом у источника выплаты; </w:t>
            </w:r>
          </w:p>
          <w:p>
            <w:pPr>
              <w:spacing w:after="20"/>
              <w:ind w:left="20"/>
              <w:jc w:val="both"/>
            </w:pPr>
            <w:r>
              <w:rPr>
                <w:rFonts w:ascii="Times New Roman"/>
                <w:b w:val="false"/>
                <w:i w:val="false"/>
                <w:color w:val="000000"/>
                <w:sz w:val="20"/>
              </w:rPr>
              <w:t xml:space="preserve">
3) граждане Республики Казахстан, получающие доходы от оказания услуг, выполнения работ в Республике Казахстан лицам, не являющимся налоговыми агентами. </w:t>
            </w:r>
          </w:p>
          <w:p>
            <w:pPr>
              <w:spacing w:after="20"/>
              <w:ind w:left="20"/>
              <w:jc w:val="both"/>
            </w:pPr>
            <w:r>
              <w:rPr>
                <w:rFonts w:ascii="Times New Roman"/>
                <w:b w:val="false"/>
                <w:i w:val="false"/>
                <w:color w:val="000000"/>
                <w:sz w:val="20"/>
              </w:rPr>
              <w:t xml:space="preserve">
Исчисление и уплата </w:t>
            </w:r>
            <w:r>
              <w:rPr>
                <w:rFonts w:ascii="Times New Roman"/>
                <w:b w:val="false"/>
                <w:i w:val="false"/>
                <w:color w:val="000000"/>
                <w:sz w:val="20"/>
              </w:rPr>
              <w:t xml:space="preserve">авансовых платежей </w:t>
            </w:r>
            <w:r>
              <w:rPr>
                <w:rFonts w:ascii="Times New Roman"/>
                <w:b w:val="false"/>
                <w:i w:val="false"/>
                <w:color w:val="000000"/>
                <w:sz w:val="20"/>
              </w:rPr>
              <w:t xml:space="preserve">по индивидуальному подоходному налогу, а также представление налоговой отчетности производятся лицами, определенными подпунктами 1) и 3) настоящего пункта, в течение налогового периода в соответствии со статьями 126 и 127 настоящего Кодекса. </w:t>
            </w:r>
          </w:p>
          <w:p>
            <w:pPr>
              <w:spacing w:after="20"/>
              <w:ind w:left="20"/>
              <w:jc w:val="both"/>
            </w:pPr>
            <w:r>
              <w:rPr>
                <w:rFonts w:ascii="Times New Roman"/>
                <w:b w:val="false"/>
                <w:i w:val="false"/>
                <w:color w:val="000000"/>
                <w:sz w:val="20"/>
              </w:rPr>
              <w:t xml:space="preserve">
Исчисление и уплата </w:t>
            </w:r>
            <w:r>
              <w:rPr>
                <w:rFonts w:ascii="Times New Roman"/>
                <w:b w:val="false"/>
                <w:i w:val="false"/>
                <w:color w:val="000000"/>
                <w:sz w:val="20"/>
              </w:rPr>
              <w:t xml:space="preserve">авансовых платежей </w:t>
            </w:r>
            <w:r>
              <w:rPr>
                <w:rFonts w:ascii="Times New Roman"/>
                <w:b w:val="false"/>
                <w:i w:val="false"/>
                <w:color w:val="000000"/>
                <w:sz w:val="20"/>
              </w:rPr>
              <w:t xml:space="preserve">по индивидуальному подоходному налогу, а также представление налоговой отчетности производятся лицом, определенным подпунктом 2) настоящего пункта, в течение налогового периода в порядке и сроки, которые установлены статьями 191 и 192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164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165. Сроки уплаты налога </w:t>
            </w:r>
          </w:p>
          <w:p>
            <w:pPr>
              <w:spacing w:after="20"/>
              <w:ind w:left="20"/>
              <w:jc w:val="both"/>
            </w:pPr>
            <w:r>
              <w:rPr>
                <w:rFonts w:ascii="Times New Roman"/>
                <w:b w:val="false"/>
                <w:i w:val="false"/>
                <w:color w:val="000000"/>
                <w:sz w:val="20"/>
              </w:rPr>
              <w:t xml:space="preserve">
1. Уплата индивидуального подоходного налога по итогам налогового года с учетом внесенных авансовых платежей в случаях, установленных настоящим Кодексом, осуществляется налогоплательщиком самостоятельно не позднее десяти рабочих дней после срока, установленного для сдачи </w:t>
            </w:r>
            <w:r>
              <w:rPr>
                <w:rFonts w:ascii="Times New Roman"/>
                <w:b w:val="false"/>
                <w:i w:val="false"/>
                <w:color w:val="000000"/>
                <w:sz w:val="20"/>
              </w:rPr>
              <w:t xml:space="preserve">декларации по индивидуальному подоходному налогу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Индивидуальные предприниматели, применяющие специальные налоговые режимы, производят уплату индивидуального подоходного налога по доходу, указанному в подпункте 2) статьи 163, в порядке и сроки, установленные статьями 368-384, 391-397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1. Имущественный доход</w:t>
            </w:r>
          </w:p>
          <w:p>
            <w:pPr>
              <w:spacing w:after="20"/>
              <w:ind w:left="20"/>
              <w:jc w:val="both"/>
            </w:pPr>
            <w:r>
              <w:rPr>
                <w:rFonts w:ascii="Times New Roman"/>
                <w:b/>
                <w:i w:val="false"/>
                <w:color w:val="000000"/>
                <w:sz w:val="20"/>
              </w:rPr>
              <w:t xml:space="preserve">Статья 166. Имущественный доход </w:t>
            </w:r>
          </w:p>
          <w:p>
            <w:pPr>
              <w:spacing w:after="20"/>
              <w:ind w:left="20"/>
              <w:jc w:val="both"/>
            </w:pPr>
            <w:r>
              <w:rPr>
                <w:rFonts w:ascii="Times New Roman"/>
                <w:b w:val="false"/>
                <w:i w:val="false"/>
                <w:color w:val="000000"/>
                <w:sz w:val="20"/>
              </w:rPr>
              <w:t xml:space="preserve">
1. К имущественному доходу налогоплательщиков относится: </w:t>
            </w:r>
          </w:p>
          <w:p>
            <w:pPr>
              <w:spacing w:after="20"/>
              <w:ind w:left="20"/>
              <w:jc w:val="both"/>
            </w:pPr>
            <w:r>
              <w:rPr>
                <w:rFonts w:ascii="Times New Roman"/>
                <w:b w:val="false"/>
                <w:i w:val="false"/>
                <w:color w:val="000000"/>
                <w:sz w:val="20"/>
              </w:rPr>
              <w:t xml:space="preserve">
1) прирост стоимости при реализации имущества, не используемого в предпринимательской деятельности, за исключением имущества, выкупленного для государственных надобностей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а) недвижимого имущества, находящегося на праве собственности менее одного года; </w:t>
            </w:r>
          </w:p>
          <w:p>
            <w:pPr>
              <w:spacing w:after="20"/>
              <w:ind w:left="20"/>
              <w:jc w:val="both"/>
            </w:pPr>
            <w:r>
              <w:rPr>
                <w:rFonts w:ascii="Times New Roman"/>
                <w:b w:val="false"/>
                <w:i w:val="false"/>
                <w:color w:val="000000"/>
                <w:sz w:val="20"/>
              </w:rPr>
              <w:t xml:space="preserve">
б) ценных бумаг, а также доли участия в юридическом лице; </w:t>
            </w:r>
          </w:p>
          <w:p>
            <w:pPr>
              <w:spacing w:after="20"/>
              <w:ind w:left="20"/>
              <w:jc w:val="both"/>
            </w:pPr>
            <w:r>
              <w:rPr>
                <w:rFonts w:ascii="Times New Roman"/>
                <w:b w:val="false"/>
                <w:i w:val="false"/>
                <w:color w:val="000000"/>
                <w:sz w:val="20"/>
              </w:rPr>
              <w:t xml:space="preserve">
в) драгоценных камней и драгоценных металлов, ювелирных изделий, изготовленных из них, и других предметов, содержащих драгоценные камни и драгоценные металлы, а также произведения искусства и антиквариата; </w:t>
            </w:r>
          </w:p>
          <w:p>
            <w:pPr>
              <w:spacing w:after="20"/>
              <w:ind w:left="20"/>
              <w:jc w:val="both"/>
            </w:pPr>
            <w:r>
              <w:rPr>
                <w:rFonts w:ascii="Times New Roman"/>
                <w:b w:val="false"/>
                <w:i w:val="false"/>
                <w:color w:val="000000"/>
                <w:sz w:val="20"/>
              </w:rPr>
              <w:t xml:space="preserve">
г) механических транспортных средств и прицепов, подлежащих государственной регистрации и находящихся менее одного года на праве собственности или полученных на основании доверенности на управление механическим транспортным средством и (или) прицепом с правом отчуждения; </w:t>
            </w:r>
          </w:p>
          <w:p>
            <w:pPr>
              <w:spacing w:after="20"/>
              <w:ind w:left="20"/>
              <w:jc w:val="both"/>
            </w:pPr>
            <w:r>
              <w:rPr>
                <w:rFonts w:ascii="Times New Roman"/>
                <w:b w:val="false"/>
                <w:i w:val="false"/>
                <w:color w:val="000000"/>
                <w:sz w:val="20"/>
              </w:rPr>
              <w:t xml:space="preserve">
2) доход, полученный от сдачи в аренду имущества, за исключением дохода, облагаемого у источника выплаты в соответствии со статьями 154, 155 настоящего Кодекса. </w:t>
            </w:r>
          </w:p>
          <w:p>
            <w:pPr>
              <w:spacing w:after="20"/>
              <w:ind w:left="20"/>
              <w:jc w:val="both"/>
            </w:pPr>
            <w:r>
              <w:rPr>
                <w:rFonts w:ascii="Times New Roman"/>
                <w:b w:val="false"/>
                <w:i w:val="false"/>
                <w:color w:val="000000"/>
                <w:sz w:val="20"/>
              </w:rPr>
              <w:t xml:space="preserve">
2. Доходом от прироста стоимости при реализации имущества, указанного в подпункте 1) пункта 1 настоящей статьи, является положительная разница между стоимостью реализации имущества и стоимостью его приобретения. </w:t>
            </w:r>
          </w:p>
          <w:p>
            <w:pPr>
              <w:spacing w:after="20"/>
              <w:ind w:left="20"/>
              <w:jc w:val="both"/>
            </w:pPr>
            <w:r>
              <w:rPr>
                <w:rFonts w:ascii="Times New Roman"/>
                <w:b w:val="false"/>
                <w:i w:val="false"/>
                <w:color w:val="000000"/>
                <w:sz w:val="20"/>
              </w:rPr>
              <w:t xml:space="preserve">
При отсутствии стоимости приобретения приростом стоимости является положительная разница между стоимостью реализации имущества и оценочной стоимостью. </w:t>
            </w:r>
          </w:p>
          <w:p>
            <w:pPr>
              <w:spacing w:after="20"/>
              <w:ind w:left="20"/>
              <w:jc w:val="both"/>
            </w:pPr>
            <w:r>
              <w:rPr>
                <w:rFonts w:ascii="Times New Roman"/>
                <w:b w:val="false"/>
                <w:i w:val="false"/>
                <w:color w:val="000000"/>
                <w:sz w:val="20"/>
              </w:rPr>
              <w:t xml:space="preserve">
3. Прирост стоимости при реализации ценных бумаг определяется в соответствии с пунктом 4 статьи 82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166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2. Доход адвокатов и частных нотариусов</w:t>
            </w:r>
          </w:p>
          <w:p>
            <w:pPr>
              <w:spacing w:after="20"/>
              <w:ind w:left="20"/>
              <w:jc w:val="both"/>
            </w:pPr>
            <w:r>
              <w:rPr>
                <w:rFonts w:ascii="Times New Roman"/>
                <w:b/>
                <w:i w:val="false"/>
                <w:color w:val="000000"/>
                <w:sz w:val="20"/>
              </w:rPr>
              <w:t xml:space="preserve">Статья 167. Доход адвокатов и частных нотариусов </w:t>
            </w:r>
          </w:p>
          <w:p>
            <w:pPr>
              <w:spacing w:after="20"/>
              <w:ind w:left="20"/>
              <w:jc w:val="both"/>
            </w:pPr>
            <w:r>
              <w:rPr>
                <w:rFonts w:ascii="Times New Roman"/>
                <w:b w:val="false"/>
                <w:i w:val="false"/>
                <w:color w:val="000000"/>
                <w:sz w:val="20"/>
              </w:rPr>
              <w:t xml:space="preserve">
Доходом адвокатов и частных нотариусов являются все виды доходов, полученные от осуществления адвокатской и нотариальной деятельности, включая оплату за оказание юридической помощи, нотариальных действий, а также полученные суммы возмещения расходов, связанных с защитой и представительством. </w:t>
            </w:r>
          </w:p>
          <w:p>
            <w:pPr>
              <w:spacing w:after="20"/>
              <w:ind w:left="20"/>
              <w:jc w:val="both"/>
            </w:pPr>
            <w:r>
              <w:rPr>
                <w:rFonts w:ascii="Times New Roman"/>
                <w:b/>
                <w:i w:val="false"/>
                <w:color w:val="000000"/>
                <w:sz w:val="20"/>
              </w:rPr>
              <w:t xml:space="preserve">Статья 168. Исчисление и уплата налога </w:t>
            </w:r>
          </w:p>
          <w:p>
            <w:pPr>
              <w:spacing w:after="20"/>
              <w:ind w:left="20"/>
              <w:jc w:val="both"/>
            </w:pPr>
            <w:r>
              <w:rPr>
                <w:rFonts w:ascii="Times New Roman"/>
                <w:b w:val="false"/>
                <w:i w:val="false"/>
                <w:color w:val="000000"/>
                <w:sz w:val="20"/>
              </w:rPr>
              <w:t xml:space="preserve">
1. Сумма индивидуального подоходного налога по доходам адвокатов и частных нотариусов исчисляется ежемесячно путем применения ставки, установленной пунктом 1 статьи 145 настоящего Кодекса, к сумме полученного дохода. </w:t>
            </w:r>
          </w:p>
          <w:p>
            <w:pPr>
              <w:spacing w:after="20"/>
              <w:ind w:left="20"/>
              <w:jc w:val="both"/>
            </w:pPr>
            <w:r>
              <w:rPr>
                <w:rFonts w:ascii="Times New Roman"/>
                <w:b w:val="false"/>
                <w:i w:val="false"/>
                <w:color w:val="000000"/>
                <w:sz w:val="20"/>
              </w:rPr>
              <w:t xml:space="preserve">
2. Сумма индивидуального подоходного налога за отчетный месяц подлежит уплате не позднее 5 числа месяца, следующего за отчетным.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168 внесены изменения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3. Доход индивидуального предпринимателя</w:t>
            </w:r>
          </w:p>
          <w:p>
            <w:pPr>
              <w:spacing w:after="20"/>
              <w:ind w:left="20"/>
              <w:jc w:val="both"/>
            </w:pPr>
            <w:r>
              <w:rPr>
                <w:rFonts w:ascii="Times New Roman"/>
                <w:b w:val="false"/>
                <w:i w:val="false"/>
                <w:color w:val="ff0000"/>
                <w:sz w:val="20"/>
              </w:rPr>
              <w:t xml:space="preserve">
Сноска. В заголовок параграфа 3 внесены изменения Законом РК от 11 декабря 2006 г. N </w:t>
            </w:r>
            <w:r>
              <w:rPr>
                <w:rFonts w:ascii="Times New Roman"/>
                <w:b w:val="false"/>
                <w:i w:val="false"/>
                <w:color w:val="ff0000"/>
                <w:sz w:val="20"/>
              </w:rPr>
              <w:t xml:space="preserve">201 </w:t>
            </w:r>
            <w:r>
              <w:rPr>
                <w:rFonts w:ascii="Times New Roman"/>
                <w:b w:val="false"/>
                <w:i w:val="false"/>
                <w:color w:val="ff0000"/>
                <w:sz w:val="20"/>
              </w:rPr>
              <w:t xml:space="preserve">(вводится в действие с 1 января 2007 г.). </w:t>
            </w:r>
          </w:p>
          <w:p>
            <w:pPr>
              <w:spacing w:after="20"/>
              <w:ind w:left="20"/>
              <w:jc w:val="both"/>
            </w:pPr>
            <w:r>
              <w:rPr>
                <w:rFonts w:ascii="Times New Roman"/>
                <w:b/>
                <w:i w:val="false"/>
                <w:color w:val="000000"/>
                <w:sz w:val="20"/>
              </w:rPr>
              <w:t xml:space="preserve"> Статья 169. Доход индивидуального предпринимателя </w:t>
            </w:r>
          </w:p>
          <w:p>
            <w:pPr>
              <w:spacing w:after="20"/>
              <w:ind w:left="20"/>
              <w:jc w:val="both"/>
            </w:pPr>
            <w:r>
              <w:rPr>
                <w:rFonts w:ascii="Times New Roman"/>
                <w:b w:val="false"/>
                <w:i w:val="false"/>
                <w:color w:val="000000"/>
                <w:sz w:val="20"/>
              </w:rPr>
              <w:t xml:space="preserve">
1. Доход индивидуального предпринимателя исчисляется в соответствии со </w:t>
            </w:r>
            <w:r>
              <w:rPr>
                <w:rFonts w:ascii="Times New Roman"/>
                <w:b w:val="false"/>
                <w:i w:val="false"/>
                <w:color w:val="000000"/>
                <w:sz w:val="20"/>
              </w:rPr>
              <w:t xml:space="preserve">статьями 79 </w:t>
            </w:r>
            <w:r>
              <w:rPr>
                <w:rFonts w:ascii="Times New Roman"/>
                <w:b w:val="false"/>
                <w:i w:val="false"/>
                <w:color w:val="000000"/>
                <w:sz w:val="20"/>
              </w:rPr>
              <w:t xml:space="preserve">- </w:t>
            </w:r>
            <w:r>
              <w:rPr>
                <w:rFonts w:ascii="Times New Roman"/>
                <w:b w:val="false"/>
                <w:i w:val="false"/>
                <w:color w:val="000000"/>
                <w:sz w:val="20"/>
              </w:rPr>
              <w:t xml:space="preserve">124 </w:t>
            </w:r>
            <w:r>
              <w:rPr>
                <w:rFonts w:ascii="Times New Roman"/>
                <w:b w:val="false"/>
                <w:i w:val="false"/>
                <w:color w:val="000000"/>
                <w:sz w:val="20"/>
              </w:rPr>
              <w:t xml:space="preserve">, </w:t>
            </w:r>
            <w:r>
              <w:rPr>
                <w:rFonts w:ascii="Times New Roman"/>
                <w:b w:val="false"/>
                <w:i w:val="false"/>
                <w:color w:val="000000"/>
                <w:sz w:val="20"/>
              </w:rPr>
              <w:t xml:space="preserve">130 </w:t>
            </w:r>
            <w:r>
              <w:rPr>
                <w:rFonts w:ascii="Times New Roman"/>
                <w:b w:val="false"/>
                <w:i w:val="false"/>
                <w:color w:val="000000"/>
                <w:sz w:val="20"/>
              </w:rPr>
              <w:t xml:space="preserve">настоящего Кодекса, если иное не установлено настоящей статьей. </w:t>
            </w:r>
          </w:p>
          <w:p>
            <w:pPr>
              <w:spacing w:after="20"/>
              <w:ind w:left="20"/>
              <w:jc w:val="both"/>
            </w:pPr>
            <w:r>
              <w:rPr>
                <w:rFonts w:ascii="Times New Roman"/>
                <w:b w:val="false"/>
                <w:i w:val="false"/>
                <w:color w:val="000000"/>
                <w:sz w:val="20"/>
              </w:rPr>
              <w:t xml:space="preserve">
2. Доход индивидуальных предпринимателей, применяющих специальные налоговые режимы, определяется в соответствии с </w:t>
            </w:r>
            <w:r>
              <w:rPr>
                <w:rFonts w:ascii="Times New Roman"/>
                <w:b w:val="false"/>
                <w:i w:val="false"/>
                <w:color w:val="000000"/>
                <w:sz w:val="20"/>
              </w:rPr>
              <w:t xml:space="preserve">разделом 15 </w:t>
            </w:r>
            <w:r>
              <w:rPr>
                <w:rFonts w:ascii="Times New Roman"/>
                <w:b w:val="false"/>
                <w:i w:val="false"/>
                <w:color w:val="000000"/>
                <w:sz w:val="20"/>
              </w:rPr>
              <w:t xml:space="preserve">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169 в редакции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4. Прочие доходы</w:t>
            </w:r>
          </w:p>
          <w:p>
            <w:pPr>
              <w:spacing w:after="20"/>
              <w:ind w:left="20"/>
              <w:jc w:val="both"/>
            </w:pPr>
            <w:r>
              <w:rPr>
                <w:rFonts w:ascii="Times New Roman"/>
                <w:b/>
                <w:i w:val="false"/>
                <w:color w:val="000000"/>
                <w:sz w:val="20"/>
              </w:rPr>
              <w:t xml:space="preserve">Статья 170. Прочие доходы, не облагаемые у источника выплаты </w:t>
            </w:r>
          </w:p>
          <w:p>
            <w:pPr>
              <w:spacing w:after="20"/>
              <w:ind w:left="20"/>
              <w:jc w:val="both"/>
            </w:pPr>
            <w:r>
              <w:rPr>
                <w:rFonts w:ascii="Times New Roman"/>
                <w:b w:val="false"/>
                <w:i w:val="false"/>
                <w:color w:val="000000"/>
                <w:sz w:val="20"/>
              </w:rPr>
              <w:t xml:space="preserve">
К прочим доходам, не облагаемым у источника выплаты, относятся доходы, неуказанные в статьях 149-162 настоящего Кодекса, а также доходы, полученные из источников за пределами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170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26. Декларация по индивидуальному</w:t>
            </w:r>
            <w:r>
              <w:br/>
            </w:r>
            <w:r>
              <w:rPr>
                <w:rFonts w:ascii="Times New Roman"/>
                <w:b/>
                <w:i w:val="false"/>
                <w:color w:val="000000"/>
                <w:sz w:val="20"/>
              </w:rPr>
              <w:t>подоходному налогу</w:t>
            </w:r>
          </w:p>
          <w:p>
            <w:pPr>
              <w:spacing w:after="20"/>
              <w:ind w:left="20"/>
              <w:jc w:val="both"/>
            </w:pPr>
            <w:r>
              <w:rPr>
                <w:rFonts w:ascii="Times New Roman"/>
                <w:b/>
                <w:i w:val="false"/>
                <w:color w:val="000000"/>
                <w:sz w:val="20"/>
              </w:rPr>
              <w:t xml:space="preserve">Статья 171. Декларация по индивидуальному подоходному налогу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Декларацию по индивидуальному подоходному налогу </w:t>
            </w:r>
            <w:r>
              <w:rPr>
                <w:rFonts w:ascii="Times New Roman"/>
                <w:b w:val="false"/>
                <w:i w:val="false"/>
                <w:color w:val="000000"/>
                <w:sz w:val="20"/>
              </w:rPr>
              <w:t xml:space="preserve">представляют следующие налогоплательщики-резиденты: </w:t>
            </w:r>
          </w:p>
          <w:p>
            <w:pPr>
              <w:spacing w:after="20"/>
              <w:ind w:left="20"/>
              <w:jc w:val="both"/>
            </w:pPr>
            <w:r>
              <w:rPr>
                <w:rFonts w:ascii="Times New Roman"/>
                <w:b w:val="false"/>
                <w:i w:val="false"/>
                <w:color w:val="000000"/>
                <w:sz w:val="20"/>
              </w:rPr>
              <w:t xml:space="preserve">
1) имеющие доходы, не облагаемые у источника выплаты; </w:t>
            </w:r>
          </w:p>
          <w:p>
            <w:pPr>
              <w:spacing w:after="20"/>
              <w:ind w:left="20"/>
              <w:jc w:val="both"/>
            </w:pPr>
            <w:r>
              <w:rPr>
                <w:rFonts w:ascii="Times New Roman"/>
                <w:b w:val="false"/>
                <w:i w:val="false"/>
                <w:color w:val="000000"/>
                <w:sz w:val="20"/>
              </w:rPr>
              <w:t xml:space="preserve">
2) (исключен) </w:t>
            </w:r>
          </w:p>
          <w:p>
            <w:pPr>
              <w:spacing w:after="20"/>
              <w:ind w:left="20"/>
              <w:jc w:val="both"/>
            </w:pPr>
            <w:r>
              <w:rPr>
                <w:rFonts w:ascii="Times New Roman"/>
                <w:b w:val="false"/>
                <w:i w:val="false"/>
                <w:color w:val="000000"/>
                <w:sz w:val="20"/>
              </w:rPr>
              <w:t xml:space="preserve">
3) физические лица, получающие доходы за пределами Республики Казахстан; </w:t>
            </w:r>
          </w:p>
          <w:p>
            <w:pPr>
              <w:spacing w:after="20"/>
              <w:ind w:left="20"/>
              <w:jc w:val="both"/>
            </w:pPr>
            <w:r>
              <w:rPr>
                <w:rFonts w:ascii="Times New Roman"/>
                <w:b w:val="false"/>
                <w:i w:val="false"/>
                <w:color w:val="000000"/>
                <w:sz w:val="20"/>
              </w:rPr>
              <w:t xml:space="preserve">
4) физические лица, имеющие деньги на счетах в иностранных банках, находящихся за пределами Республики Казахстан; </w:t>
            </w:r>
          </w:p>
          <w:p>
            <w:pPr>
              <w:spacing w:after="20"/>
              <w:ind w:left="20"/>
              <w:jc w:val="both"/>
            </w:pPr>
            <w:r>
              <w:rPr>
                <w:rFonts w:ascii="Times New Roman"/>
                <w:b w:val="false"/>
                <w:i w:val="false"/>
                <w:color w:val="000000"/>
                <w:sz w:val="20"/>
              </w:rPr>
              <w:t xml:space="preserve">
5) лица, на которых возложена обязанность по подаче </w:t>
            </w:r>
            <w:r>
              <w:rPr>
                <w:rFonts w:ascii="Times New Roman"/>
                <w:b w:val="false"/>
                <w:i w:val="false"/>
                <w:color w:val="000000"/>
                <w:sz w:val="20"/>
              </w:rPr>
              <w:t xml:space="preserve">декларации </w:t>
            </w:r>
            <w:r>
              <w:rPr>
                <w:rFonts w:ascii="Times New Roman"/>
                <w:b w:val="false"/>
                <w:i w:val="false"/>
                <w:color w:val="000000"/>
                <w:sz w:val="20"/>
              </w:rPr>
              <w:t xml:space="preserve">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 борьбе с коррупцией и </w:t>
            </w:r>
            <w:r>
              <w:rPr>
                <w:rFonts w:ascii="Times New Roman"/>
                <w:b w:val="false"/>
                <w:i w:val="false"/>
                <w:color w:val="000000"/>
                <w:sz w:val="20"/>
              </w:rPr>
              <w:t xml:space="preserve">Уголовно-исполнительным кодексом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6) депутаты Парламента Республики Казахстан, судьи; </w:t>
            </w:r>
          </w:p>
          <w:p>
            <w:pPr>
              <w:spacing w:after="20"/>
              <w:ind w:left="20"/>
              <w:jc w:val="both"/>
            </w:pPr>
            <w:r>
              <w:rPr>
                <w:rFonts w:ascii="Times New Roman"/>
                <w:b w:val="false"/>
                <w:i w:val="false"/>
                <w:color w:val="000000"/>
                <w:sz w:val="20"/>
              </w:rPr>
              <w:t xml:space="preserve">
7) физические лица, указанные в подпункте 12) статьи 144 настоящего Кодекса, чьи доходы превысили установленный для них необлагаемый предел. </w:t>
            </w:r>
          </w:p>
          <w:p>
            <w:pPr>
              <w:spacing w:after="20"/>
              <w:ind w:left="20"/>
              <w:jc w:val="both"/>
            </w:pPr>
            <w:r>
              <w:rPr>
                <w:rFonts w:ascii="Times New Roman"/>
                <w:b w:val="false"/>
                <w:i w:val="false"/>
                <w:color w:val="000000"/>
                <w:sz w:val="20"/>
              </w:rPr>
              <w:t xml:space="preserve">
2. Физические лица, указанные в подпункте 6) статьи 144 настоящего Кодекса, декларацию по индивидуальному подоходному налогу представляют в порядке, установленном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Cтатья 171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26 марта 2007 года N </w:t>
            </w:r>
            <w:r>
              <w:rPr>
                <w:rFonts w:ascii="Times New Roman"/>
                <w:b w:val="false"/>
                <w:i w:val="false"/>
                <w:color w:val="000000"/>
                <w:sz w:val="20"/>
              </w:rPr>
              <w:t xml:space="preserve">240 </w:t>
            </w:r>
            <w:r>
              <w:rPr>
                <w:rFonts w:ascii="Times New Roman"/>
                <w:b w:val="false"/>
                <w:i w:val="false"/>
                <w:color w:val="ff0000"/>
                <w:sz w:val="20"/>
              </w:rPr>
              <w:t xml:space="preserve">(порядок введения вдействие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172. Сроки представления декларации по индивидуальному подоходному налогу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Декларация по индивидуальному подоходному налогу </w:t>
            </w:r>
            <w:r>
              <w:rPr>
                <w:rFonts w:ascii="Times New Roman"/>
                <w:b w:val="false"/>
                <w:i w:val="false"/>
                <w:color w:val="000000"/>
                <w:sz w:val="20"/>
              </w:rPr>
              <w:t xml:space="preserve">представляется в  налоговый орган по месту регистрационного учета, не позднее 31 марта года, следующего за налоговым годом, за исключением случаев, предусмотренных </w:t>
            </w:r>
            <w:r>
              <w:rPr>
                <w:rFonts w:ascii="Times New Roman"/>
                <w:b w:val="false"/>
                <w:i w:val="false"/>
                <w:color w:val="000000"/>
                <w:sz w:val="20"/>
              </w:rPr>
              <w:t xml:space="preserve">законодательными </w:t>
            </w:r>
            <w:r>
              <w:rPr>
                <w:rFonts w:ascii="Times New Roman"/>
                <w:b w:val="false"/>
                <w:i w:val="false"/>
                <w:color w:val="000000"/>
                <w:sz w:val="20"/>
              </w:rPr>
              <w:t xml:space="preserve">актами </w:t>
            </w:r>
            <w:r>
              <w:rPr>
                <w:rFonts w:ascii="Times New Roman"/>
                <w:b w:val="false"/>
                <w:i w:val="false"/>
                <w:color w:val="000000"/>
                <w:sz w:val="20"/>
              </w:rPr>
              <w:t xml:space="preserve">Республики Казахстан о выборах и о борьбе с коррупцией. </w:t>
            </w:r>
          </w:p>
          <w:p>
            <w:pPr>
              <w:spacing w:after="20"/>
              <w:ind w:left="20"/>
              <w:jc w:val="both"/>
            </w:pPr>
            <w:r>
              <w:rPr>
                <w:rFonts w:ascii="Times New Roman"/>
                <w:b w:val="false"/>
                <w:i w:val="false"/>
                <w:color w:val="000000"/>
                <w:sz w:val="20"/>
              </w:rPr>
              <w:t xml:space="preserve">
2. Индивидуальные предприниматели, применяющие специальный налоговый режим, не представляют декларацию по индивидуальному подоходному налогу по доходам от деятельности, на которую распространяется специальный налоговый режим.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172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173. Зачет иностранного налога </w:t>
            </w:r>
          </w:p>
          <w:p>
            <w:pPr>
              <w:spacing w:after="20"/>
              <w:ind w:left="20"/>
              <w:jc w:val="both"/>
            </w:pPr>
            <w:r>
              <w:rPr>
                <w:rFonts w:ascii="Times New Roman"/>
                <w:b w:val="false"/>
                <w:i w:val="false"/>
                <w:color w:val="000000"/>
                <w:sz w:val="20"/>
              </w:rPr>
              <w:t xml:space="preserve">
Если иное не установлено настоящей статьей, суммы индивидуального подоходного налога, уплаченного за пределами Республики Казахстан, зачитываются при уплате индивидуального подоходного налога в Республике Казахстан в порядке, предусмотренном пунктами 2 и 3 статьи 129 настоящего Кодекса. </w:t>
            </w:r>
          </w:p>
          <w:p>
            <w:pPr>
              <w:spacing w:after="20"/>
              <w:ind w:left="20"/>
              <w:jc w:val="both"/>
            </w:pPr>
            <w:r>
              <w:rPr>
                <w:rFonts w:ascii="Times New Roman"/>
                <w:b w:val="false"/>
                <w:i w:val="false"/>
                <w:color w:val="000000"/>
                <w:sz w:val="20"/>
              </w:rPr>
              <w:t xml:space="preserve">
Размер зачитываемой суммы налога не должен превышать сумму налога, которая была бы исчислена в Республике Казахстан с этого дохода с применением ставки индивидуального подоходного налога, установленной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173 -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174. Неподтверждение уплаты налога </w:t>
            </w:r>
          </w:p>
          <w:p>
            <w:pPr>
              <w:spacing w:after="20"/>
              <w:ind w:left="20"/>
              <w:jc w:val="both"/>
            </w:pPr>
            <w:r>
              <w:rPr>
                <w:rFonts w:ascii="Times New Roman"/>
                <w:b w:val="false"/>
                <w:i w:val="false"/>
                <w:color w:val="000000"/>
                <w:sz w:val="20"/>
              </w:rPr>
              <w:t xml:space="preserve">
В случаях неподтверждения уплаты индивидуального подоходного налога налогоплательщиками, представляющими </w:t>
            </w:r>
            <w:r>
              <w:rPr>
                <w:rFonts w:ascii="Times New Roman"/>
                <w:b w:val="false"/>
                <w:i w:val="false"/>
                <w:color w:val="000000"/>
                <w:sz w:val="20"/>
              </w:rPr>
              <w:t xml:space="preserve">декларацию по индивидуальному подоходному налогу </w:t>
            </w:r>
            <w:r>
              <w:rPr>
                <w:rFonts w:ascii="Times New Roman"/>
                <w:b w:val="false"/>
                <w:i w:val="false"/>
                <w:color w:val="000000"/>
                <w:sz w:val="20"/>
              </w:rPr>
              <w:t xml:space="preserve">в соответствии с подпунктами 2), 3), 5) и 6) статьи 171, исчисление индивидуального подоходного налога производится путем применения ставки, установленной пунктом 1 статьи 145 настоящего Кодекса, к сумме дохода, по которому не подтверждается уплата индивидуального подоходного налога.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174 внесены изменения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7. Особенности налогообложения</w:t>
            </w:r>
            <w:r>
              <w:br/>
            </w:r>
            <w:r>
              <w:rPr>
                <w:rFonts w:ascii="Times New Roman"/>
                <w:b/>
                <w:i w:val="false"/>
                <w:color w:val="000000"/>
                <w:sz w:val="20"/>
              </w:rPr>
              <w:t>доходов нерезидентов</w:t>
            </w:r>
            <w:r>
              <w:br/>
            </w:r>
            <w:r>
              <w:rPr>
                <w:rFonts w:ascii="Times New Roman"/>
                <w:b/>
                <w:i w:val="false"/>
                <w:color w:val="000000"/>
                <w:sz w:val="20"/>
              </w:rPr>
              <w:t>Глава 27. Общие положения</w:t>
            </w:r>
          </w:p>
          <w:p>
            <w:pPr>
              <w:spacing w:after="20"/>
              <w:ind w:left="20"/>
              <w:jc w:val="both"/>
            </w:pPr>
            <w:r>
              <w:rPr>
                <w:rFonts w:ascii="Times New Roman"/>
                <w:b/>
                <w:i w:val="false"/>
                <w:color w:val="000000"/>
                <w:sz w:val="20"/>
              </w:rPr>
              <w:t xml:space="preserve">Статья 175. Общее положение </w:t>
            </w:r>
          </w:p>
          <w:p>
            <w:pPr>
              <w:spacing w:after="20"/>
              <w:ind w:left="20"/>
              <w:jc w:val="both"/>
            </w:pPr>
            <w:r>
              <w:rPr>
                <w:rFonts w:ascii="Times New Roman"/>
                <w:b w:val="false"/>
                <w:i w:val="false"/>
                <w:color w:val="000000"/>
                <w:sz w:val="20"/>
              </w:rPr>
              <w:t xml:space="preserve">
Настоящий раздел раскрывает особенности обложения корпоративным и индивидуальным подоходными налогами доходов из источников в Республике Казахстан, получаемых физическими и юридическими лицами, являющимися нерезидентами. </w:t>
            </w:r>
          </w:p>
          <w:p>
            <w:pPr>
              <w:spacing w:after="20"/>
              <w:ind w:left="20"/>
              <w:jc w:val="both"/>
            </w:pPr>
            <w:r>
              <w:rPr>
                <w:rFonts w:ascii="Times New Roman"/>
                <w:b/>
                <w:i w:val="false"/>
                <w:color w:val="000000"/>
                <w:sz w:val="20"/>
              </w:rPr>
              <w:t xml:space="preserve">Статья 176. Резиденты и нерезиденты </w:t>
            </w:r>
          </w:p>
          <w:p>
            <w:pPr>
              <w:spacing w:after="20"/>
              <w:ind w:left="20"/>
              <w:jc w:val="both"/>
            </w:pPr>
            <w:r>
              <w:rPr>
                <w:rFonts w:ascii="Times New Roman"/>
                <w:b w:val="false"/>
                <w:i w:val="false"/>
                <w:color w:val="000000"/>
                <w:sz w:val="20"/>
              </w:rPr>
              <w:t xml:space="preserve">
1. Резидентами Республики Казахстан в целях настоящего Кодекса признаются физические лица, постоянно пребывающие в Республике Казахстан, или центр жизненных интересов которых находится в Республике Казахстан, или указанные в пункте 4 настоящей статьи. </w:t>
            </w:r>
          </w:p>
          <w:p>
            <w:pPr>
              <w:spacing w:after="20"/>
              <w:ind w:left="20"/>
              <w:jc w:val="both"/>
            </w:pPr>
            <w:r>
              <w:rPr>
                <w:rFonts w:ascii="Times New Roman"/>
                <w:b w:val="false"/>
                <w:i w:val="false"/>
                <w:color w:val="000000"/>
                <w:sz w:val="20"/>
              </w:rPr>
              <w:t xml:space="preserve">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 любом последовательном двенадцатимесячном периоде, оканчивающемся в текущем налоговом периоде. </w:t>
            </w:r>
          </w:p>
          <w:p>
            <w:pPr>
              <w:spacing w:after="20"/>
              <w:ind w:left="20"/>
              <w:jc w:val="both"/>
            </w:pPr>
            <w:r>
              <w:rPr>
                <w:rFonts w:ascii="Times New Roman"/>
                <w:b w:val="false"/>
                <w:i w:val="false"/>
                <w:color w:val="000000"/>
                <w:sz w:val="20"/>
              </w:rPr>
              <w:t xml:space="preserve">
Физическое лицо также признается постоянно пребывающим в Республике Казахстан для текущего налогового периода, если количество дней пребывания в Республике Казахстан в текущем налоговом периоде и двух предыдущих налоговых периодах, определенное с применением к каждому налоговому периоду нижеуказанных коэффициентов, составляет не менее ста восьмидесяти трех календарных дней: </w:t>
            </w:r>
          </w:p>
          <w:p>
            <w:pPr>
              <w:spacing w:after="20"/>
              <w:ind w:left="20"/>
              <w:jc w:val="both"/>
            </w:pPr>
            <w:r>
              <w:rPr>
                <w:rFonts w:ascii="Times New Roman"/>
                <w:b w:val="false"/>
                <w:i w:val="false"/>
                <w:color w:val="000000"/>
                <w:sz w:val="20"/>
              </w:rPr>
              <w:t xml:space="preserve">
1 - количество дней пребывания в текущем налоговом периоде; </w:t>
            </w:r>
          </w:p>
          <w:p>
            <w:pPr>
              <w:spacing w:after="20"/>
              <w:ind w:left="20"/>
              <w:jc w:val="both"/>
            </w:pPr>
            <w:r>
              <w:rPr>
                <w:rFonts w:ascii="Times New Roman"/>
                <w:b w:val="false"/>
                <w:i w:val="false"/>
                <w:color w:val="000000"/>
                <w:sz w:val="20"/>
              </w:rPr>
              <w:t xml:space="preserve">
1/3 - количество дней пребывания в первом предыдущем налоговом периоде; </w:t>
            </w:r>
          </w:p>
          <w:p>
            <w:pPr>
              <w:spacing w:after="20"/>
              <w:ind w:left="20"/>
              <w:jc w:val="both"/>
            </w:pPr>
            <w:r>
              <w:rPr>
                <w:rFonts w:ascii="Times New Roman"/>
                <w:b w:val="false"/>
                <w:i w:val="false"/>
                <w:color w:val="000000"/>
                <w:sz w:val="20"/>
              </w:rPr>
              <w:t xml:space="preserve">
1/6 - количество дней пребывания во втором предыдущем налоговом периоде. </w:t>
            </w:r>
          </w:p>
          <w:p>
            <w:pPr>
              <w:spacing w:after="20"/>
              <w:ind w:left="20"/>
              <w:jc w:val="both"/>
            </w:pPr>
            <w:r>
              <w:rPr>
                <w:rFonts w:ascii="Times New Roman"/>
                <w:b w:val="false"/>
                <w:i w:val="false"/>
                <w:color w:val="000000"/>
                <w:sz w:val="20"/>
              </w:rPr>
              <w:t xml:space="preserve">
Если в текущем налоговом периоде физическое лицо проживало в Республике Казахстан менее тридцати календарных дней, то такое физическое лицо не признается постоянно пребывающим в Республике Казахстан. </w:t>
            </w:r>
          </w:p>
          <w:p>
            <w:pPr>
              <w:spacing w:after="20"/>
              <w:ind w:left="20"/>
              <w:jc w:val="both"/>
            </w:pPr>
            <w:r>
              <w:rPr>
                <w:rFonts w:ascii="Times New Roman"/>
                <w:b w:val="false"/>
                <w:i w:val="false"/>
                <w:color w:val="000000"/>
                <w:sz w:val="20"/>
              </w:rPr>
              <w:t xml:space="preserve">
Для целей настоящего пункта физическое лицо рассматривается как нерезидент для периода, следующего за последним днем пребывания в Республике Казахстан, если лицо не станет резидентом в году, следующем за годом, в котором заканчивается пребывание этого лица в Республике Казахстан. </w:t>
            </w:r>
          </w:p>
          <w:p>
            <w:pPr>
              <w:spacing w:after="20"/>
              <w:ind w:left="20"/>
              <w:jc w:val="both"/>
            </w:pPr>
            <w:r>
              <w:rPr>
                <w:rFonts w:ascii="Times New Roman"/>
                <w:b w:val="false"/>
                <w:i w:val="false"/>
                <w:color w:val="000000"/>
                <w:sz w:val="20"/>
              </w:rPr>
              <w:t xml:space="preserve">
3. Центр жизненных интересов физического лица рассматривается как находящийся в Республике Казахстан при одновременном выполнении следующих условий: </w:t>
            </w:r>
          </w:p>
          <w:p>
            <w:pPr>
              <w:spacing w:after="20"/>
              <w:ind w:left="20"/>
              <w:jc w:val="both"/>
            </w:pPr>
            <w:r>
              <w:rPr>
                <w:rFonts w:ascii="Times New Roman"/>
                <w:b w:val="false"/>
                <w:i w:val="false"/>
                <w:color w:val="000000"/>
                <w:sz w:val="20"/>
              </w:rPr>
              <w:t xml:space="preserve">
1) физическое лицо имеет гражданство Республики Казахстан или разрешение на проживание в Республике Казахстан (вид на жительство); </w:t>
            </w:r>
          </w:p>
          <w:p>
            <w:pPr>
              <w:spacing w:after="20"/>
              <w:ind w:left="20"/>
              <w:jc w:val="both"/>
            </w:pPr>
            <w:r>
              <w:rPr>
                <w:rFonts w:ascii="Times New Roman"/>
                <w:b w:val="false"/>
                <w:i w:val="false"/>
                <w:color w:val="000000"/>
                <w:sz w:val="20"/>
              </w:rPr>
              <w:t xml:space="preserve">
2) семья и (или) близкие родственники физического лица проживают в Республике Казахстан; </w:t>
            </w:r>
          </w:p>
          <w:p>
            <w:pPr>
              <w:spacing w:after="20"/>
              <w:ind w:left="20"/>
              <w:jc w:val="both"/>
            </w:pPr>
            <w:r>
              <w:rPr>
                <w:rFonts w:ascii="Times New Roman"/>
                <w:b w:val="false"/>
                <w:i w:val="false"/>
                <w:color w:val="000000"/>
                <w:sz w:val="20"/>
              </w:rPr>
              <w:t xml:space="preserve">
3) наличие в Республике Казахстан недвижимого имущества, принадлежащего на праве собственности или на иных основаниях физическому лицу и (или) членам его семьи, доступного в любое время для его проживания и (или) для проживания членов его семьи. </w:t>
            </w:r>
          </w:p>
          <w:p>
            <w:pPr>
              <w:spacing w:after="20"/>
              <w:ind w:left="20"/>
              <w:jc w:val="both"/>
            </w:pPr>
            <w:r>
              <w:rPr>
                <w:rFonts w:ascii="Times New Roman"/>
                <w:b w:val="false"/>
                <w:i w:val="false"/>
                <w:color w:val="000000"/>
                <w:sz w:val="20"/>
              </w:rPr>
              <w:t xml:space="preserve">
4. Физическими лицами-резидентами, независимо от времени их проживания в Республике Казахстан и любых других критериев, предусмотренных настоящей статьей, признаются физические лица, являющиеся гражданами Республики Казахстан, физические лица,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 </w:t>
            </w:r>
          </w:p>
          <w:p>
            <w:pPr>
              <w:spacing w:after="20"/>
              <w:ind w:left="20"/>
              <w:jc w:val="both"/>
            </w:pPr>
            <w:r>
              <w:rPr>
                <w:rFonts w:ascii="Times New Roman"/>
                <w:b w:val="false"/>
                <w:i w:val="false"/>
                <w:color w:val="000000"/>
                <w:sz w:val="20"/>
              </w:rPr>
              <w:t xml:space="preserve">
командированные за рубеж органами государственной власти, в том числе сотрудники дипломатических, консульских учреждений, международных организаций, а также члены семей указанных физических лиц; </w:t>
            </w:r>
          </w:p>
          <w:p>
            <w:pPr>
              <w:spacing w:after="20"/>
              <w:ind w:left="20"/>
              <w:jc w:val="both"/>
            </w:pPr>
            <w:r>
              <w:rPr>
                <w:rFonts w:ascii="Times New Roman"/>
                <w:b w:val="false"/>
                <w:i w:val="false"/>
                <w:color w:val="000000"/>
                <w:sz w:val="20"/>
              </w:rPr>
              <w:t xml:space="preserve">
члены экипажей транспортных средств, принадлежащих юридическим лицам или гражданам Республики Казахстан, осуществляющих регулярные международные перевозки; </w:t>
            </w:r>
          </w:p>
          <w:p>
            <w:pPr>
              <w:spacing w:after="20"/>
              <w:ind w:left="20"/>
              <w:jc w:val="both"/>
            </w:pPr>
            <w:r>
              <w:rPr>
                <w:rFonts w:ascii="Times New Roman"/>
                <w:b w:val="false"/>
                <w:i w:val="false"/>
                <w:color w:val="000000"/>
                <w:sz w:val="20"/>
              </w:rPr>
              <w:t xml:space="preserve">
военнослужащие и гражданский персонал военных баз, воинских частей, групп, контингентов или соединений, дислоцированных за пределами Республики Казахстан; </w:t>
            </w:r>
          </w:p>
          <w:p>
            <w:pPr>
              <w:spacing w:after="20"/>
              <w:ind w:left="20"/>
              <w:jc w:val="both"/>
            </w:pPr>
            <w:r>
              <w:rPr>
                <w:rFonts w:ascii="Times New Roman"/>
                <w:b w:val="false"/>
                <w:i w:val="false"/>
                <w:color w:val="000000"/>
                <w:sz w:val="20"/>
              </w:rPr>
              <w:t xml:space="preserve">
работающие на объектах, находящихся за пределами Республики Казахстан и являющихся собственностью Республики Казахстан или субъектов Республики Казахстан (в том числе на основе концессионных договоров); </w:t>
            </w:r>
          </w:p>
          <w:p>
            <w:pPr>
              <w:spacing w:after="20"/>
              <w:ind w:left="20"/>
              <w:jc w:val="both"/>
            </w:pPr>
            <w:r>
              <w:rPr>
                <w:rFonts w:ascii="Times New Roman"/>
                <w:b w:val="false"/>
                <w:i w:val="false"/>
                <w:color w:val="000000"/>
                <w:sz w:val="20"/>
              </w:rPr>
              <w:t xml:space="preserve">
студенты, стажеры и практиканты, находящиеся за пределами Республики Казахстан с целью обучения или прохождения практики в течение всего периода обучения или практики; </w:t>
            </w:r>
          </w:p>
          <w:p>
            <w:pPr>
              <w:spacing w:after="20"/>
              <w:ind w:left="20"/>
              <w:jc w:val="both"/>
            </w:pPr>
            <w:r>
              <w:rPr>
                <w:rFonts w:ascii="Times New Roman"/>
                <w:b w:val="false"/>
                <w:i w:val="false"/>
                <w:color w:val="000000"/>
                <w:sz w:val="20"/>
              </w:rPr>
              <w:t xml:space="preserve">
преподаватели и научные работники, находящиеся за пределами Республики Казахстан с целью преподавания, консультирования или осуществления научных работ в течение всего периода преподавания или выполнения указанных работ. </w:t>
            </w:r>
          </w:p>
          <w:p>
            <w:pPr>
              <w:spacing w:after="20"/>
              <w:ind w:left="20"/>
              <w:jc w:val="both"/>
            </w:pPr>
            <w:r>
              <w:rPr>
                <w:rFonts w:ascii="Times New Roman"/>
                <w:b w:val="false"/>
                <w:i w:val="false"/>
                <w:color w:val="000000"/>
                <w:sz w:val="20"/>
              </w:rPr>
              <w:t xml:space="preserve">
5. Резидентами Республики Казахстан в целях настоящего Кодекса признаются также юридические лица, созданные в соответствии с законодательством Республики Казахстан, и (или) иные юридические лица, место эффективного управления (фактические органы управления) которых находится в Республике Казахстан. </w:t>
            </w:r>
          </w:p>
          <w:p>
            <w:pPr>
              <w:spacing w:after="20"/>
              <w:ind w:left="20"/>
              <w:jc w:val="both"/>
            </w:pPr>
            <w:r>
              <w:rPr>
                <w:rFonts w:ascii="Times New Roman"/>
                <w:b w:val="false"/>
                <w:i w:val="false"/>
                <w:color w:val="000000"/>
                <w:sz w:val="20"/>
              </w:rPr>
              <w:t xml:space="preserve">
Местом эффективного управления (фактическим органом управления) признается место осуществления основного управления и принятия стратегических коммерческих решений, необходимых для проведения предпринимательской деятельности юридического лица. </w:t>
            </w:r>
          </w:p>
          <w:p>
            <w:pPr>
              <w:spacing w:after="20"/>
              <w:ind w:left="20"/>
              <w:jc w:val="both"/>
            </w:pPr>
            <w:r>
              <w:rPr>
                <w:rFonts w:ascii="Times New Roman"/>
                <w:b w:val="false"/>
                <w:i w:val="false"/>
                <w:color w:val="000000"/>
                <w:sz w:val="20"/>
              </w:rPr>
              <w:t xml:space="preserve">
6. Нерезидентами в целях настоящего Кодекса признаются физические и юридические лица, не являющиеся резидентами в соответствии с положениями настоящей статьи. </w:t>
            </w:r>
          </w:p>
          <w:p>
            <w:pPr>
              <w:spacing w:after="20"/>
              <w:ind w:left="20"/>
              <w:jc w:val="both"/>
            </w:pPr>
            <w:r>
              <w:rPr>
                <w:rFonts w:ascii="Times New Roman"/>
                <w:b/>
                <w:i w:val="false"/>
                <w:color w:val="000000"/>
                <w:sz w:val="20"/>
              </w:rPr>
              <w:t xml:space="preserve">Статья 177. Постоянное учреждение нерезидента </w:t>
            </w:r>
          </w:p>
          <w:p>
            <w:pPr>
              <w:spacing w:after="20"/>
              <w:ind w:left="20"/>
              <w:jc w:val="both"/>
            </w:pPr>
            <w:r>
              <w:rPr>
                <w:rFonts w:ascii="Times New Roman"/>
                <w:b w:val="false"/>
                <w:i w:val="false"/>
                <w:color w:val="000000"/>
                <w:sz w:val="20"/>
              </w:rPr>
              <w:t xml:space="preserve">
1. Постоянным учреждением нерезидента в Республике Казахстан признается постоянное место деятельности, через которое он полностью или частично осуществляет предпринимательскую деятельность, включая деятельность, осуществляемую через уполномоченное лицо, в частности: </w:t>
            </w:r>
          </w:p>
          <w:p>
            <w:pPr>
              <w:spacing w:after="20"/>
              <w:ind w:left="20"/>
              <w:jc w:val="both"/>
            </w:pPr>
            <w:r>
              <w:rPr>
                <w:rFonts w:ascii="Times New Roman"/>
                <w:b w:val="false"/>
                <w:i w:val="false"/>
                <w:color w:val="000000"/>
                <w:sz w:val="20"/>
              </w:rPr>
              <w:t xml:space="preserve">
1) любое место осуществления деятельности, связанной с производством, переработкой, комплектацией, фасовкой, упаковкой, поставкой, реализацией товаров, независимо от сроков осуществления деятельности; </w:t>
            </w:r>
          </w:p>
          <w:p>
            <w:pPr>
              <w:spacing w:after="20"/>
              <w:ind w:left="20"/>
              <w:jc w:val="both"/>
            </w:pPr>
            <w:r>
              <w:rPr>
                <w:rFonts w:ascii="Times New Roman"/>
                <w:b w:val="false"/>
                <w:i w:val="false"/>
                <w:color w:val="000000"/>
                <w:sz w:val="20"/>
              </w:rPr>
              <w:t xml:space="preserve">
2) любое место управления, филиал, отделение, представительство, бюро, контора, офис, кабинет, агентство, фабрика, мастерская, цех, лаборатория, магазин, склад нерезидента независимо от сроков осуществления деятельности; </w:t>
            </w:r>
          </w:p>
          <w:p>
            <w:pPr>
              <w:spacing w:after="20"/>
              <w:ind w:left="20"/>
              <w:jc w:val="both"/>
            </w:pPr>
            <w:r>
              <w:rPr>
                <w:rFonts w:ascii="Times New Roman"/>
                <w:b w:val="false"/>
                <w:i w:val="false"/>
                <w:color w:val="000000"/>
                <w:sz w:val="20"/>
              </w:rPr>
              <w:t xml:space="preserve">
3) любое место осуществления деятельности, связанной с добычей природных ресурсов, включая место добычи углеводородов: шахту, рудник, нефтяную и (или) газовую скважину, карьер, наземные или морские вышки и (или) скважины, независимо от сроков осуществления деятельности; </w:t>
            </w:r>
          </w:p>
          <w:p>
            <w:pPr>
              <w:spacing w:after="20"/>
              <w:ind w:left="20"/>
              <w:jc w:val="both"/>
            </w:pPr>
            <w:r>
              <w:rPr>
                <w:rFonts w:ascii="Times New Roman"/>
                <w:b w:val="false"/>
                <w:i w:val="false"/>
                <w:color w:val="000000"/>
                <w:sz w:val="20"/>
              </w:rPr>
              <w:t xml:space="preserve">
4) любое место осуществления деятельности (в том числе осуществления контрольной или наблюдательной деятельности), связанной с трубопроводом, газопроводом, разведкой и (или) разработкой природных ресурсов, установкой, монтажом, сборкой, наладкой, пуском и (или) обслуживанием оборудования, независимо от сроков осуществления деятельности; </w:t>
            </w:r>
          </w:p>
          <w:p>
            <w:pPr>
              <w:spacing w:after="20"/>
              <w:ind w:left="20"/>
              <w:jc w:val="both"/>
            </w:pPr>
            <w:r>
              <w:rPr>
                <w:rFonts w:ascii="Times New Roman"/>
                <w:b w:val="false"/>
                <w:i w:val="false"/>
                <w:color w:val="000000"/>
                <w:sz w:val="20"/>
              </w:rPr>
              <w:t xml:space="preserve">
5) любое другое место осуществления деятельности, связанной с эксплуатацией игровых автоматов (включая приставки), компьютерных сетей и каналов связи, аттракционов, транспортной или иной инфраструктурой, независимо от сроков осуществления деятельности. </w:t>
            </w:r>
          </w:p>
          <w:p>
            <w:pPr>
              <w:spacing w:after="20"/>
              <w:ind w:left="20"/>
              <w:jc w:val="both"/>
            </w:pPr>
            <w:r>
              <w:rPr>
                <w:rFonts w:ascii="Times New Roman"/>
                <w:b w:val="false"/>
                <w:i w:val="false"/>
                <w:color w:val="000000"/>
                <w:sz w:val="20"/>
              </w:rPr>
              <w:t xml:space="preserve">
1-1. Постоянным местом деятельности при оказании услуг в Республике Казахстан признается место оказания услуг через служащих или другой персонал, нанятый нерезидентом для таких целей, если деятельность такого характера продолжается в Республике Казахстан в течение периода более чем шестьдесят календарных дней. </w:t>
            </w:r>
          </w:p>
          <w:p>
            <w:pPr>
              <w:spacing w:after="20"/>
              <w:ind w:left="20"/>
              <w:jc w:val="both"/>
            </w:pPr>
            <w:r>
              <w:rPr>
                <w:rFonts w:ascii="Times New Roman"/>
                <w:b w:val="false"/>
                <w:i w:val="false"/>
                <w:color w:val="000000"/>
                <w:sz w:val="20"/>
              </w:rPr>
              <w:t xml:space="preserve">
2. Строительная площадка, монтажный или сборочный объект, проведение проектных работ образуют постоянное учреждение независимо от сроков осуществления работ. </w:t>
            </w:r>
          </w:p>
          <w:p>
            <w:pPr>
              <w:spacing w:after="20"/>
              <w:ind w:left="20"/>
              <w:jc w:val="both"/>
            </w:pPr>
            <w:r>
              <w:rPr>
                <w:rFonts w:ascii="Times New Roman"/>
                <w:b w:val="false"/>
                <w:i w:val="false"/>
                <w:color w:val="000000"/>
                <w:sz w:val="20"/>
              </w:rPr>
              <w:t xml:space="preserve">
При этом под строительной площадкой (объектом), в частности, понимается место осуществления деятельности по возведению и (или) реконструкции объектов недвижимости, в том числе строительство зданий, сооружений и (или) проведение монтажных работ, строительство и (или) реконструкция мостов, дорог, каналов, укладка трубопроводов, монтаж энергетического, технологического или иного оборудования и (или) осуществление прочих схожих работ. </w:t>
            </w:r>
          </w:p>
          <w:p>
            <w:pPr>
              <w:spacing w:after="20"/>
              <w:ind w:left="20"/>
              <w:jc w:val="both"/>
            </w:pPr>
            <w:r>
              <w:rPr>
                <w:rFonts w:ascii="Times New Roman"/>
                <w:b w:val="false"/>
                <w:i w:val="false"/>
                <w:color w:val="000000"/>
                <w:sz w:val="20"/>
              </w:rPr>
              <w:t xml:space="preserve">
Строительная площадка (объект) прекращает свое существование со дня, следующего за днем подписания акта приемки объекта в эксплуатацию (объемов выполненных работ) и полной оплаты строительства. </w:t>
            </w:r>
          </w:p>
          <w:p>
            <w:pPr>
              <w:spacing w:after="20"/>
              <w:ind w:left="20"/>
              <w:jc w:val="both"/>
            </w:pPr>
            <w:r>
              <w:rPr>
                <w:rFonts w:ascii="Times New Roman"/>
                <w:b w:val="false"/>
                <w:i w:val="false"/>
                <w:color w:val="000000"/>
                <w:sz w:val="20"/>
              </w:rPr>
              <w:t xml:space="preserve">
3. Нерезидент также образует постоянное учреждение в Республике Казахстан, если: </w:t>
            </w:r>
          </w:p>
          <w:p>
            <w:pPr>
              <w:spacing w:after="20"/>
              <w:ind w:left="20"/>
              <w:jc w:val="both"/>
            </w:pPr>
            <w:r>
              <w:rPr>
                <w:rFonts w:ascii="Times New Roman"/>
                <w:b w:val="false"/>
                <w:i w:val="false"/>
                <w:color w:val="000000"/>
                <w:sz w:val="20"/>
              </w:rPr>
              <w:t xml:space="preserve">
1) осуществляет страхование или перестрахование рисков в Республике Казахстан через уполномоченное лицо;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проводит выставки в Республике Казахстан на платной основе и (или) на которых производится реализация товаров; </w:t>
            </w:r>
          </w:p>
          <w:p>
            <w:pPr>
              <w:spacing w:after="20"/>
              <w:ind w:left="20"/>
              <w:jc w:val="both"/>
            </w:pPr>
            <w:r>
              <w:rPr>
                <w:rFonts w:ascii="Times New Roman"/>
                <w:b w:val="false"/>
                <w:i w:val="false"/>
                <w:color w:val="000000"/>
                <w:sz w:val="20"/>
              </w:rPr>
              <w:t xml:space="preserve">
5) на основании договорных отношений наделяет резидента или нерезидента правом представлять его интересы в Республике Казахстан, действовать или заключать от его имени контракты (договора, соглашения). </w:t>
            </w:r>
          </w:p>
          <w:p>
            <w:pPr>
              <w:spacing w:after="20"/>
              <w:ind w:left="20"/>
              <w:jc w:val="both"/>
            </w:pPr>
            <w:r>
              <w:rPr>
                <w:rFonts w:ascii="Times New Roman"/>
                <w:b w:val="false"/>
                <w:i w:val="false"/>
                <w:color w:val="000000"/>
                <w:sz w:val="20"/>
              </w:rPr>
              <w:t xml:space="preserve">
4. Временные перерывы в пределах двенадцатимесячного периода и сезонные перерывы при осуществлении деятельности, указанной в настоящей статье, не приводят к ликвидации постоянного учреждения. </w:t>
            </w:r>
          </w:p>
          <w:p>
            <w:pPr>
              <w:spacing w:after="20"/>
              <w:ind w:left="20"/>
              <w:jc w:val="both"/>
            </w:pPr>
            <w:r>
              <w:rPr>
                <w:rFonts w:ascii="Times New Roman"/>
                <w:b w:val="false"/>
                <w:i w:val="false"/>
                <w:color w:val="000000"/>
                <w:sz w:val="20"/>
              </w:rPr>
              <w:t xml:space="preserve">
5. Нерезидент, осуществляющий предпринимательскую деятельность в Республике Казахстан через независимого посредника (брокера и (или) иного независимого агента, действующего на основании договора поручения, комиссии, консигнации или другого аналогичного договора), не уполномоченного подписывать контракты от имени этого нерезидента, не рассматривается как образующий постоянное учреждение. </w:t>
            </w:r>
          </w:p>
          <w:p>
            <w:pPr>
              <w:spacing w:after="20"/>
              <w:ind w:left="20"/>
              <w:jc w:val="both"/>
            </w:pPr>
            <w:r>
              <w:rPr>
                <w:rFonts w:ascii="Times New Roman"/>
                <w:b w:val="false"/>
                <w:i w:val="false"/>
                <w:color w:val="000000"/>
                <w:sz w:val="20"/>
              </w:rPr>
              <w:t xml:space="preserve">
Под независимым посредником понимается лицо, действующее в рамках своей обычной (основной) деятельности и являющееся как юридически, так и экономически независимым от нерезидента. </w:t>
            </w:r>
          </w:p>
          <w:p>
            <w:pPr>
              <w:spacing w:after="20"/>
              <w:ind w:left="20"/>
              <w:jc w:val="both"/>
            </w:pPr>
            <w:r>
              <w:rPr>
                <w:rFonts w:ascii="Times New Roman"/>
                <w:b w:val="false"/>
                <w:i w:val="false"/>
                <w:color w:val="000000"/>
                <w:sz w:val="20"/>
              </w:rPr>
              <w:t xml:space="preserve">
6. Дочерняя организация юридического лица-нерезидента, созданная в соответствии с законодательством Республики Казахстан, не рассматривается как постоянное учреждение своей основной организации, если между дочерней и основной организациями не возникают отношения, отвечающие положениям подпункта 5) пункта 3 настоящей статьи. </w:t>
            </w:r>
          </w:p>
          <w:p>
            <w:pPr>
              <w:spacing w:after="20"/>
              <w:ind w:left="20"/>
              <w:jc w:val="both"/>
            </w:pPr>
            <w:r>
              <w:rPr>
                <w:rFonts w:ascii="Times New Roman"/>
                <w:b w:val="false"/>
                <w:i w:val="false"/>
                <w:color w:val="000000"/>
                <w:sz w:val="20"/>
              </w:rPr>
              <w:t xml:space="preserve">
6-1. Нерезидент, оказывающий услуги по предоставлению иностранного персонала для работы на территории Республики Казахстан иному юридическому лицу, в том числе нерезиденту, осуществляющему деятельность в Республике Казахстан через постоянное учреждение, не образует постоянное учреждение по таким услугам в Республике Казахстан при одновременном выполнении следующих условий: </w:t>
            </w:r>
          </w:p>
          <w:p>
            <w:pPr>
              <w:spacing w:after="20"/>
              <w:ind w:left="20"/>
              <w:jc w:val="both"/>
            </w:pPr>
            <w:r>
              <w:rPr>
                <w:rFonts w:ascii="Times New Roman"/>
                <w:b w:val="false"/>
                <w:i w:val="false"/>
                <w:color w:val="000000"/>
                <w:sz w:val="20"/>
              </w:rPr>
              <w:t xml:space="preserve">
если такой персонал действует исключительно от имени и в интересах юридического лица, которому он предоставлен; </w:t>
            </w:r>
          </w:p>
          <w:p>
            <w:pPr>
              <w:spacing w:after="20"/>
              <w:ind w:left="20"/>
              <w:jc w:val="both"/>
            </w:pPr>
            <w:r>
              <w:rPr>
                <w:rFonts w:ascii="Times New Roman"/>
                <w:b w:val="false"/>
                <w:i w:val="false"/>
                <w:color w:val="000000"/>
                <w:sz w:val="20"/>
              </w:rPr>
              <w:t xml:space="preserve">
нерезидент, оказывающий услуги по предоставлению иностранного персонала, не несет ответственности за результаты работы такого персонала, выполняемой в Республике Казахстан; </w:t>
            </w:r>
          </w:p>
          <w:p>
            <w:pPr>
              <w:spacing w:after="20"/>
              <w:ind w:left="20"/>
              <w:jc w:val="both"/>
            </w:pPr>
            <w:r>
              <w:rPr>
                <w:rFonts w:ascii="Times New Roman"/>
                <w:b w:val="false"/>
                <w:i w:val="false"/>
                <w:color w:val="000000"/>
                <w:sz w:val="20"/>
              </w:rPr>
              <w:t xml:space="preserve">
доход нерезидента от оказания услуг по предоставлению иностранного персонала определяется с учетом времени выполнения таким персоналом своих обязанностей от имени и в интересах юридического лица, которому он предоставлен, и не должен превышать десять процентов от общей суммы затрат нерезидента по предоставлению такого персонала. </w:t>
            </w:r>
          </w:p>
          <w:p>
            <w:pPr>
              <w:spacing w:after="20"/>
              <w:ind w:left="20"/>
              <w:jc w:val="both"/>
            </w:pPr>
            <w:r>
              <w:rPr>
                <w:rFonts w:ascii="Times New Roman"/>
                <w:b w:val="false"/>
                <w:i w:val="false"/>
                <w:color w:val="000000"/>
                <w:sz w:val="20"/>
              </w:rPr>
              <w:t xml:space="preserve">
Для подтверждения общей суммы затрат на оказание услуг по предоставлению иностранного персонала нерезидент обязан представить получателю услуг копии учетной документации. </w:t>
            </w:r>
          </w:p>
          <w:p>
            <w:pPr>
              <w:spacing w:after="20"/>
              <w:ind w:left="20"/>
              <w:jc w:val="both"/>
            </w:pPr>
            <w:r>
              <w:rPr>
                <w:rFonts w:ascii="Times New Roman"/>
                <w:b w:val="false"/>
                <w:i w:val="false"/>
                <w:color w:val="000000"/>
                <w:sz w:val="20"/>
              </w:rPr>
              <w:t xml:space="preserve">
При выполнении условий, установленных настоящим пунктом, и в случае оказания нерезидентом услуг по предоставлению иностранного персонала за пределами Республики Казахстан такие услуги нерезидента являются услугами, оказанными за пределами Республики Казахстан. </w:t>
            </w:r>
          </w:p>
          <w:p>
            <w:pPr>
              <w:spacing w:after="20"/>
              <w:ind w:left="20"/>
              <w:jc w:val="both"/>
            </w:pPr>
            <w:r>
              <w:rPr>
                <w:rFonts w:ascii="Times New Roman"/>
                <w:b w:val="false"/>
                <w:i w:val="false"/>
                <w:color w:val="000000"/>
                <w:sz w:val="20"/>
              </w:rPr>
              <w:t xml:space="preserve">
7. Деятельность нерезидента образует постоянное учреждение в соответствии с положениями настоящей статьи независимо от его постановки на регистрационный учет в налоговом органе или отсутствия такой постановки.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177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178. Доходы нерезидентов из источников в Республике Казахстан </w:t>
            </w:r>
          </w:p>
          <w:p>
            <w:pPr>
              <w:spacing w:after="20"/>
              <w:ind w:left="20"/>
              <w:jc w:val="both"/>
            </w:pPr>
            <w:r>
              <w:rPr>
                <w:rFonts w:ascii="Times New Roman"/>
                <w:b w:val="false"/>
                <w:i w:val="false"/>
                <w:color w:val="000000"/>
                <w:sz w:val="20"/>
              </w:rPr>
              <w:t xml:space="preserve">
Доходами нерезидентов из источников в Республике Казахстан признаются следующие виды доходов: </w:t>
            </w:r>
          </w:p>
          <w:p>
            <w:pPr>
              <w:spacing w:after="20"/>
              <w:ind w:left="20"/>
              <w:jc w:val="both"/>
            </w:pPr>
            <w:r>
              <w:rPr>
                <w:rFonts w:ascii="Times New Roman"/>
                <w:b w:val="false"/>
                <w:i w:val="false"/>
                <w:color w:val="000000"/>
                <w:sz w:val="20"/>
              </w:rPr>
              <w:t xml:space="preserve">
1) доходы от реализации товаров, выполнения работ, оказания услуг в Республике Казахстан; </w:t>
            </w:r>
          </w:p>
          <w:p>
            <w:pPr>
              <w:spacing w:after="20"/>
              <w:ind w:left="20"/>
              <w:jc w:val="both"/>
            </w:pPr>
            <w:r>
              <w:rPr>
                <w:rFonts w:ascii="Times New Roman"/>
                <w:b w:val="false"/>
                <w:i w:val="false"/>
                <w:color w:val="000000"/>
                <w:sz w:val="20"/>
              </w:rPr>
              <w:t xml:space="preserve">
2)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или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p>
            <w:pPr>
              <w:spacing w:after="20"/>
              <w:ind w:left="20"/>
              <w:jc w:val="both"/>
            </w:pPr>
            <w:r>
              <w:rPr>
                <w:rFonts w:ascii="Times New Roman"/>
                <w:b w:val="false"/>
                <w:i w:val="false"/>
                <w:color w:val="000000"/>
                <w:sz w:val="20"/>
              </w:rPr>
              <w:t xml:space="preserve">
2-1) доходы от оказания услуг (резидентам или нерезидентам, осуществляющим деятельность в Республике Казахстан через постоянное учреждение по услугам, связанным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настоящего Кодекса; </w:t>
            </w:r>
          </w:p>
          <w:p>
            <w:pPr>
              <w:spacing w:after="20"/>
              <w:ind w:left="20"/>
              <w:jc w:val="both"/>
            </w:pPr>
            <w:r>
              <w:rPr>
                <w:rFonts w:ascii="Times New Roman"/>
                <w:b w:val="false"/>
                <w:i w:val="false"/>
                <w:color w:val="000000"/>
                <w:sz w:val="20"/>
              </w:rPr>
              <w:t xml:space="preserve">
3) доходы от прироста стоимости, получаемые в результате: </w:t>
            </w:r>
          </w:p>
          <w:p>
            <w:pPr>
              <w:spacing w:after="20"/>
              <w:ind w:left="20"/>
              <w:jc w:val="both"/>
            </w:pPr>
            <w:r>
              <w:rPr>
                <w:rFonts w:ascii="Times New Roman"/>
                <w:b w:val="false"/>
                <w:i w:val="false"/>
                <w:color w:val="000000"/>
                <w:sz w:val="20"/>
              </w:rPr>
              <w:t xml:space="preserve">
реализации имущества, находящегося на территории Республики Казахстан; </w:t>
            </w:r>
          </w:p>
          <w:p>
            <w:pPr>
              <w:spacing w:after="20"/>
              <w:ind w:left="20"/>
              <w:jc w:val="both"/>
            </w:pPr>
            <w:r>
              <w:rPr>
                <w:rFonts w:ascii="Times New Roman"/>
                <w:b w:val="false"/>
                <w:i w:val="false"/>
                <w:color w:val="000000"/>
                <w:sz w:val="20"/>
              </w:rPr>
              <w:t xml:space="preserve">
реализации ценных бумаг, выпущенных резидентами, а также долей участия в юридическом лице-резиденте, консорциуме или имуществе, расположенном в Республике Казахстан; </w:t>
            </w:r>
          </w:p>
          <w:p>
            <w:pPr>
              <w:spacing w:after="20"/>
              <w:ind w:left="20"/>
              <w:jc w:val="both"/>
            </w:pPr>
            <w:r>
              <w:rPr>
                <w:rFonts w:ascii="Times New Roman"/>
                <w:b w:val="false"/>
                <w:i w:val="false"/>
                <w:color w:val="000000"/>
                <w:sz w:val="20"/>
              </w:rPr>
              <w:t xml:space="preserve">
реализации акций, выпущенных нерезидентами, а также долей участия в юридическом лице-нерезиденте, если более 50 процентов стоимости таких акций, долей участия или активов юридического лица-нерезидента составляет имущество, находящееся в Республике Казахстан; </w:t>
            </w:r>
          </w:p>
          <w:p>
            <w:pPr>
              <w:spacing w:after="20"/>
              <w:ind w:left="20"/>
              <w:jc w:val="both"/>
            </w:pPr>
            <w:r>
              <w:rPr>
                <w:rFonts w:ascii="Times New Roman"/>
                <w:b w:val="false"/>
                <w:i w:val="false"/>
                <w:color w:val="000000"/>
                <w:sz w:val="20"/>
              </w:rPr>
              <w:t xml:space="preserve">
реализации долговых ценных бумаг, выпущенных нерезидентами и допущенных на </w:t>
            </w:r>
            <w:r>
              <w:rPr>
                <w:rFonts w:ascii="Times New Roman"/>
                <w:b w:val="false"/>
                <w:i w:val="false"/>
                <w:color w:val="000000"/>
                <w:sz w:val="20"/>
              </w:rPr>
              <w:t xml:space="preserve">специальную торговую площадку </w:t>
            </w:r>
            <w:r>
              <w:rPr>
                <w:rFonts w:ascii="Times New Roman"/>
                <w:b w:val="false"/>
                <w:i w:val="false"/>
                <w:color w:val="000000"/>
                <w:sz w:val="20"/>
              </w:rPr>
              <w:t xml:space="preserve">регионального финансового центра города Алматы; </w:t>
            </w:r>
          </w:p>
          <w:p>
            <w:pPr>
              <w:spacing w:after="20"/>
              <w:ind w:left="20"/>
              <w:jc w:val="both"/>
            </w:pPr>
            <w:r>
              <w:rPr>
                <w:rFonts w:ascii="Times New Roman"/>
                <w:b w:val="false"/>
                <w:i w:val="false"/>
                <w:color w:val="000000"/>
                <w:sz w:val="20"/>
              </w:rPr>
              <w:t xml:space="preserve">
4) доходы от уступки прав требования долга резидентам или нерезидентам в связи с деятельностью в Республике Казахстан через постоянное учреждение; </w:t>
            </w:r>
          </w:p>
          <w:p>
            <w:pPr>
              <w:spacing w:after="20"/>
              <w:ind w:left="20"/>
              <w:jc w:val="both"/>
            </w:pPr>
            <w:r>
              <w:rPr>
                <w:rFonts w:ascii="Times New Roman"/>
                <w:b w:val="false"/>
                <w:i w:val="false"/>
                <w:color w:val="000000"/>
                <w:sz w:val="20"/>
              </w:rPr>
              <w:t xml:space="preserve">
4-1) доходы от уступки прав требования долга при приобретении права требования долга у резидента или нерезидента, осуществляющего деятельность в Республике Казахстан через постоянное учреждение, независимо от места приобретения прав требования долга; </w:t>
            </w:r>
          </w:p>
          <w:p>
            <w:pPr>
              <w:spacing w:after="20"/>
              <w:ind w:left="20"/>
              <w:jc w:val="both"/>
            </w:pPr>
            <w:r>
              <w:rPr>
                <w:rFonts w:ascii="Times New Roman"/>
                <w:b w:val="false"/>
                <w:i w:val="false"/>
                <w:color w:val="000000"/>
                <w:sz w:val="20"/>
              </w:rPr>
              <w:t xml:space="preserve">
5) неустойки (штрафы, пени) за неисполнение или ненадлежащее исполнение обязательств резидентами и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p>
            <w:pPr>
              <w:spacing w:after="20"/>
              <w:ind w:left="20"/>
              <w:jc w:val="both"/>
            </w:pPr>
            <w:r>
              <w:rPr>
                <w:rFonts w:ascii="Times New Roman"/>
                <w:b w:val="false"/>
                <w:i w:val="false"/>
                <w:color w:val="000000"/>
                <w:sz w:val="20"/>
              </w:rPr>
              <w:t xml:space="preserve">
6) доходы в форме дивидендов, поступающие от юридического лица-резидента; </w:t>
            </w:r>
          </w:p>
          <w:p>
            <w:pPr>
              <w:spacing w:after="20"/>
              <w:ind w:left="20"/>
              <w:jc w:val="both"/>
            </w:pPr>
            <w:r>
              <w:rPr>
                <w:rFonts w:ascii="Times New Roman"/>
                <w:b w:val="false"/>
                <w:i w:val="false"/>
                <w:color w:val="000000"/>
                <w:sz w:val="20"/>
              </w:rPr>
              <w:t xml:space="preserve">
7) доходы в форме вознаграждений, за исключением вознаграждений по долговым ценным бумагам, получаемые от: </w:t>
            </w:r>
          </w:p>
          <w:p>
            <w:pPr>
              <w:spacing w:after="20"/>
              <w:ind w:left="20"/>
              <w:jc w:val="both"/>
            </w:pPr>
            <w:r>
              <w:rPr>
                <w:rFonts w:ascii="Times New Roman"/>
                <w:b w:val="false"/>
                <w:i w:val="false"/>
                <w:color w:val="000000"/>
                <w:sz w:val="20"/>
              </w:rPr>
              <w:t xml:space="preserve">
резидентов; </w:t>
            </w:r>
          </w:p>
          <w:p>
            <w:pPr>
              <w:spacing w:after="20"/>
              <w:ind w:left="20"/>
              <w:jc w:val="both"/>
            </w:pPr>
            <w:r>
              <w:rPr>
                <w:rFonts w:ascii="Times New Roman"/>
                <w:b w:val="false"/>
                <w:i w:val="false"/>
                <w:color w:val="000000"/>
                <w:sz w:val="20"/>
              </w:rPr>
              <w:t xml:space="preserve">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20"/>
              <w:ind w:left="20"/>
              <w:jc w:val="both"/>
            </w:pPr>
            <w:r>
              <w:rPr>
                <w:rFonts w:ascii="Times New Roman"/>
                <w:b w:val="false"/>
                <w:i w:val="false"/>
                <w:color w:val="000000"/>
                <w:sz w:val="20"/>
              </w:rPr>
              <w:t xml:space="preserve">
8) доходы в форме вознаграждений по долговым ценным бумагам, получаемые от: </w:t>
            </w:r>
          </w:p>
          <w:p>
            <w:pPr>
              <w:spacing w:after="20"/>
              <w:ind w:left="20"/>
              <w:jc w:val="both"/>
            </w:pPr>
            <w:r>
              <w:rPr>
                <w:rFonts w:ascii="Times New Roman"/>
                <w:b w:val="false"/>
                <w:i w:val="false"/>
                <w:color w:val="000000"/>
                <w:sz w:val="20"/>
              </w:rPr>
              <w:t xml:space="preserve">
эмитентов-резидентов; </w:t>
            </w:r>
          </w:p>
          <w:p>
            <w:pPr>
              <w:spacing w:after="20"/>
              <w:ind w:left="20"/>
              <w:jc w:val="both"/>
            </w:pPr>
            <w:r>
              <w:rPr>
                <w:rFonts w:ascii="Times New Roman"/>
                <w:b w:val="false"/>
                <w:i w:val="false"/>
                <w:color w:val="000000"/>
                <w:sz w:val="20"/>
              </w:rPr>
              <w:t xml:space="preserve">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p>
            <w:pPr>
              <w:spacing w:after="20"/>
              <w:ind w:left="20"/>
              <w:jc w:val="both"/>
            </w:pPr>
            <w:r>
              <w:rPr>
                <w:rFonts w:ascii="Times New Roman"/>
                <w:b w:val="false"/>
                <w:i w:val="false"/>
                <w:color w:val="000000"/>
                <w:sz w:val="20"/>
              </w:rPr>
              <w:t xml:space="preserve">
9) доходы в форме роялти, получаемые от резидентов или нерезидентов в связи с деятельностью в Республике Казахстан через постоянное учреждение; </w:t>
            </w:r>
          </w:p>
          <w:p>
            <w:pPr>
              <w:spacing w:after="20"/>
              <w:ind w:left="20"/>
              <w:jc w:val="both"/>
            </w:pPr>
            <w:r>
              <w:rPr>
                <w:rFonts w:ascii="Times New Roman"/>
                <w:b w:val="false"/>
                <w:i w:val="false"/>
                <w:color w:val="000000"/>
                <w:sz w:val="20"/>
              </w:rPr>
              <w:t xml:space="preserve">
10) доходы от сдачи в аренду имущества, находящегося в Республике Казахстан; </w:t>
            </w:r>
          </w:p>
          <w:p>
            <w:pPr>
              <w:spacing w:after="20"/>
              <w:ind w:left="20"/>
              <w:jc w:val="both"/>
            </w:pPr>
            <w:r>
              <w:rPr>
                <w:rFonts w:ascii="Times New Roman"/>
                <w:b w:val="false"/>
                <w:i w:val="false"/>
                <w:color w:val="000000"/>
                <w:sz w:val="20"/>
              </w:rPr>
              <w:t xml:space="preserve">
11) доходы, получаемые от недвижимого имущества, находящегося в Республике Казахстан; </w:t>
            </w:r>
          </w:p>
          <w:p>
            <w:pPr>
              <w:spacing w:after="20"/>
              <w:ind w:left="20"/>
              <w:jc w:val="both"/>
            </w:pPr>
            <w:r>
              <w:rPr>
                <w:rFonts w:ascii="Times New Roman"/>
                <w:b w:val="false"/>
                <w:i w:val="false"/>
                <w:color w:val="000000"/>
                <w:sz w:val="20"/>
              </w:rPr>
              <w:t xml:space="preserve">
12) доходы в форме страховых премий, выплачиваемые по договорам страхования или перестрахования рисков, возникающих в Республике Казахстан; </w:t>
            </w:r>
          </w:p>
          <w:p>
            <w:pPr>
              <w:spacing w:after="20"/>
              <w:ind w:left="20"/>
              <w:jc w:val="both"/>
            </w:pPr>
            <w:r>
              <w:rPr>
                <w:rFonts w:ascii="Times New Roman"/>
                <w:b w:val="false"/>
                <w:i w:val="false"/>
                <w:color w:val="000000"/>
                <w:sz w:val="20"/>
              </w:rPr>
              <w:t xml:space="preserve">
13) доходы от оказания транспортных услуг в международных перевозках, одной из сторон которых является Республика Казахстан; </w:t>
            </w:r>
          </w:p>
          <w:p>
            <w:pPr>
              <w:spacing w:after="20"/>
              <w:ind w:left="20"/>
              <w:jc w:val="both"/>
            </w:pPr>
            <w:r>
              <w:rPr>
                <w:rFonts w:ascii="Times New Roman"/>
                <w:b w:val="false"/>
                <w:i w:val="false"/>
                <w:color w:val="000000"/>
                <w:sz w:val="20"/>
              </w:rPr>
              <w:t xml:space="preserve">
14) доходы от деятельности в Республике Казахстан по трудовым договорам; </w:t>
            </w:r>
          </w:p>
          <w:p>
            <w:pPr>
              <w:spacing w:after="20"/>
              <w:ind w:left="20"/>
              <w:jc w:val="both"/>
            </w:pPr>
            <w:r>
              <w:rPr>
                <w:rFonts w:ascii="Times New Roman"/>
                <w:b w:val="false"/>
                <w:i w:val="false"/>
                <w:color w:val="000000"/>
                <w:sz w:val="20"/>
              </w:rPr>
              <w:t xml:space="preserve">
15)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p>
            <w:pPr>
              <w:spacing w:after="20"/>
              <w:ind w:left="20"/>
              <w:jc w:val="both"/>
            </w:pPr>
            <w:r>
              <w:rPr>
                <w:rFonts w:ascii="Times New Roman"/>
                <w:b w:val="false"/>
                <w:i w:val="false"/>
                <w:color w:val="000000"/>
                <w:sz w:val="20"/>
              </w:rPr>
              <w:t xml:space="preserve">
16) надбавки, выплачиваемые в связи с проживанием в Республике Казахстан; </w:t>
            </w:r>
          </w:p>
          <w:p>
            <w:pPr>
              <w:spacing w:after="20"/>
              <w:ind w:left="20"/>
              <w:jc w:val="both"/>
            </w:pPr>
            <w:r>
              <w:rPr>
                <w:rFonts w:ascii="Times New Roman"/>
                <w:b w:val="false"/>
                <w:i w:val="false"/>
                <w:color w:val="000000"/>
                <w:sz w:val="20"/>
              </w:rPr>
              <w:t xml:space="preserve">
17)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p>
            <w:pPr>
              <w:spacing w:after="20"/>
              <w:ind w:left="20"/>
              <w:jc w:val="both"/>
            </w:pPr>
            <w:r>
              <w:rPr>
                <w:rFonts w:ascii="Times New Roman"/>
                <w:b w:val="false"/>
                <w:i w:val="false"/>
                <w:color w:val="000000"/>
                <w:sz w:val="20"/>
              </w:rPr>
              <w:t xml:space="preserve">
18) пенсионные выплаты, осуществляемые накопительными пенсионными фондами-резидентами; </w:t>
            </w:r>
          </w:p>
          <w:p>
            <w:pPr>
              <w:spacing w:after="20"/>
              <w:ind w:left="20"/>
              <w:jc w:val="both"/>
            </w:pPr>
            <w:r>
              <w:rPr>
                <w:rFonts w:ascii="Times New Roman"/>
                <w:b w:val="false"/>
                <w:i w:val="false"/>
                <w:color w:val="000000"/>
                <w:sz w:val="20"/>
              </w:rPr>
              <w:t xml:space="preserve">
19)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p>
            <w:pPr>
              <w:spacing w:after="20"/>
              <w:ind w:left="20"/>
              <w:jc w:val="both"/>
            </w:pPr>
            <w:r>
              <w:rPr>
                <w:rFonts w:ascii="Times New Roman"/>
                <w:b w:val="false"/>
                <w:i w:val="false"/>
                <w:color w:val="000000"/>
                <w:sz w:val="20"/>
              </w:rPr>
              <w:t xml:space="preserve">
20) выигрыши, выплачиваемые резидентами; </w:t>
            </w:r>
          </w:p>
          <w:p>
            <w:pPr>
              <w:spacing w:after="20"/>
              <w:ind w:left="20"/>
              <w:jc w:val="both"/>
            </w:pPr>
            <w:r>
              <w:rPr>
                <w:rFonts w:ascii="Times New Roman"/>
                <w:b w:val="false"/>
                <w:i w:val="false"/>
                <w:color w:val="000000"/>
                <w:sz w:val="20"/>
              </w:rPr>
              <w:t xml:space="preserve">
21) доходы, получаемые от оказания независимых личных (профессиональных) услуг в Республике Казахстан; </w:t>
            </w:r>
          </w:p>
          <w:p>
            <w:pPr>
              <w:spacing w:after="20"/>
              <w:ind w:left="20"/>
              <w:jc w:val="both"/>
            </w:pPr>
            <w:r>
              <w:rPr>
                <w:rFonts w:ascii="Times New Roman"/>
                <w:b w:val="false"/>
                <w:i w:val="false"/>
                <w:color w:val="000000"/>
                <w:sz w:val="20"/>
              </w:rPr>
              <w:t xml:space="preserve">
22) доходы в форме безвозмездного получения имущества, находящегося в Республике Казахстан, включая доходы от такого имущества; </w:t>
            </w:r>
          </w:p>
          <w:p>
            <w:pPr>
              <w:spacing w:after="20"/>
              <w:ind w:left="20"/>
              <w:jc w:val="both"/>
            </w:pPr>
            <w:r>
              <w:rPr>
                <w:rFonts w:ascii="Times New Roman"/>
                <w:b w:val="false"/>
                <w:i w:val="false"/>
                <w:color w:val="000000"/>
                <w:sz w:val="20"/>
              </w:rPr>
              <w:t xml:space="preserve">
23) другие доходы, не охваченные предыдущими подпунктами, возникающие на основании деятельности в Республике Казахстан; </w:t>
            </w:r>
          </w:p>
          <w:p>
            <w:pPr>
              <w:spacing w:after="20"/>
              <w:ind w:left="20"/>
              <w:jc w:val="both"/>
            </w:pPr>
            <w:r>
              <w:rPr>
                <w:rFonts w:ascii="Times New Roman"/>
                <w:b w:val="false"/>
                <w:i w:val="false"/>
                <w:color w:val="000000"/>
                <w:sz w:val="20"/>
              </w:rPr>
              <w:t xml:space="preserve">
24)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178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15 мая 2007 года N </w:t>
            </w:r>
            <w:r>
              <w:rPr>
                <w:rFonts w:ascii="Times New Roman"/>
                <w:b w:val="false"/>
                <w:i w:val="false"/>
                <w:color w:val="000000"/>
                <w:sz w:val="20"/>
              </w:rPr>
              <w:t xml:space="preserve">253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28. Порядок налогообложения доходов юридических лиц-нерезидентов, осуществляющих деятельность без образования постоянного учреждения в Республике Казахстан</w:t>
            </w:r>
          </w:p>
          <w:p>
            <w:pPr>
              <w:spacing w:after="20"/>
              <w:ind w:left="20"/>
              <w:jc w:val="both"/>
            </w:pPr>
            <w:r>
              <w:rPr>
                <w:rFonts w:ascii="Times New Roman"/>
                <w:b/>
                <w:i w:val="false"/>
                <w:color w:val="000000"/>
                <w:sz w:val="20"/>
              </w:rPr>
              <w:t xml:space="preserve">Статья 179. Порядок исчисления и удержания подоходного налога у источника выплаты </w:t>
            </w:r>
          </w:p>
          <w:p>
            <w:pPr>
              <w:spacing w:after="20"/>
              <w:ind w:left="20"/>
              <w:jc w:val="both"/>
            </w:pPr>
            <w:r>
              <w:rPr>
                <w:rFonts w:ascii="Times New Roman"/>
                <w:b w:val="false"/>
                <w:i w:val="false"/>
                <w:color w:val="000000"/>
                <w:sz w:val="20"/>
              </w:rPr>
              <w:t xml:space="preserve">
1. Доходы юридического лица-нерезидента, определенные статьей 178 настоящего Кодекса, не связанные с постоянным учреждением в Республике Казахстан, подлежат обложению подоходным налогом у источника выплаты без осуществления вычетов по ставкам, определенным статьей 180 настоящего Кодекса. </w:t>
            </w:r>
          </w:p>
          <w:p>
            <w:pPr>
              <w:spacing w:after="20"/>
              <w:ind w:left="20"/>
              <w:jc w:val="both"/>
            </w:pPr>
            <w:r>
              <w:rPr>
                <w:rFonts w:ascii="Times New Roman"/>
                <w:b w:val="false"/>
                <w:i w:val="false"/>
                <w:color w:val="000000"/>
                <w:sz w:val="20"/>
              </w:rPr>
              <w:t xml:space="preserve">
2.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или зачет требования долга нерезидента-получателя дохода, производимые в счет погашения задолженности перед нерезидентом по выплате доходов из источников в Республике Казахстан. </w:t>
            </w:r>
          </w:p>
          <w:p>
            <w:pPr>
              <w:spacing w:after="20"/>
              <w:ind w:left="20"/>
              <w:jc w:val="both"/>
            </w:pPr>
            <w:r>
              <w:rPr>
                <w:rFonts w:ascii="Times New Roman"/>
                <w:b w:val="false"/>
                <w:i w:val="false"/>
                <w:color w:val="000000"/>
                <w:sz w:val="20"/>
              </w:rPr>
              <w:t xml:space="preserve">
3. Налогообложению у источника выплаты не подлежат: </w:t>
            </w:r>
          </w:p>
          <w:p>
            <w:pPr>
              <w:spacing w:after="20"/>
              <w:ind w:left="20"/>
              <w:jc w:val="both"/>
            </w:pPr>
            <w:r>
              <w:rPr>
                <w:rFonts w:ascii="Times New Roman"/>
                <w:b w:val="false"/>
                <w:i w:val="false"/>
                <w:color w:val="000000"/>
                <w:sz w:val="20"/>
              </w:rPr>
              <w:t xml:space="preserve">
1) выплаты, связанные с поставкой товаров по внешнеторговым операциям на территорию Республики Казахстан; </w:t>
            </w:r>
          </w:p>
          <w:p>
            <w:pPr>
              <w:spacing w:after="20"/>
              <w:ind w:left="20"/>
              <w:jc w:val="both"/>
            </w:pPr>
            <w:r>
              <w:rPr>
                <w:rFonts w:ascii="Times New Roman"/>
                <w:b w:val="false"/>
                <w:i w:val="false"/>
                <w:color w:val="000000"/>
                <w:sz w:val="20"/>
              </w:rPr>
              <w:t xml:space="preserve">
2) доходы от оказания услуг, связанных с открытием и ведением корреспондентских счетов банков-резидентов и осуществлением расчетов по ним, а также осуществлением расчетов посредством международных платежных карточек; </w:t>
            </w:r>
          </w:p>
          <w:p>
            <w:pPr>
              <w:spacing w:after="20"/>
              <w:ind w:left="20"/>
              <w:jc w:val="both"/>
            </w:pPr>
            <w:r>
              <w:rPr>
                <w:rFonts w:ascii="Times New Roman"/>
                <w:b w:val="false"/>
                <w:i w:val="false"/>
                <w:color w:val="000000"/>
                <w:sz w:val="20"/>
              </w:rPr>
              <w:t xml:space="preserve">
3) доходы от прироста стоимости при реализации ценных бумаг; </w:t>
            </w:r>
          </w:p>
          <w:p>
            <w:pPr>
              <w:spacing w:after="20"/>
              <w:ind w:left="20"/>
              <w:jc w:val="both"/>
            </w:pPr>
            <w:r>
              <w:rPr>
                <w:rFonts w:ascii="Times New Roman"/>
                <w:b w:val="false"/>
                <w:i w:val="false"/>
                <w:color w:val="000000"/>
                <w:sz w:val="20"/>
              </w:rPr>
              <w:t xml:space="preserve">
4) доходы от операций с государственными </w:t>
            </w:r>
            <w:r>
              <w:rPr>
                <w:rFonts w:ascii="Times New Roman"/>
                <w:b w:val="false"/>
                <w:i w:val="false"/>
                <w:color w:val="000000"/>
                <w:sz w:val="20"/>
              </w:rPr>
              <w:t xml:space="preserve">ценными бумагами </w:t>
            </w:r>
            <w:r>
              <w:rPr>
                <w:rFonts w:ascii="Times New Roman"/>
                <w:b w:val="false"/>
                <w:i w:val="false"/>
                <w:color w:val="000000"/>
                <w:sz w:val="20"/>
              </w:rPr>
              <w:t xml:space="preserve">и </w:t>
            </w:r>
            <w:r>
              <w:rPr>
                <w:rFonts w:ascii="Times New Roman"/>
                <w:b w:val="false"/>
                <w:i w:val="false"/>
                <w:color w:val="000000"/>
                <w:sz w:val="20"/>
              </w:rPr>
              <w:t xml:space="preserve">агентскими облигациями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4-1) дивиденды, вознаграждения по долговым ценным бумагам, приобретенным на </w:t>
            </w:r>
            <w:r>
              <w:rPr>
                <w:rFonts w:ascii="Times New Roman"/>
                <w:b w:val="false"/>
                <w:i w:val="false"/>
                <w:color w:val="000000"/>
                <w:sz w:val="20"/>
              </w:rPr>
              <w:t xml:space="preserve">специальной торговой площадке </w:t>
            </w:r>
            <w:r>
              <w:rPr>
                <w:rFonts w:ascii="Times New Roman"/>
                <w:b w:val="false"/>
                <w:i w:val="false"/>
                <w:color w:val="000000"/>
                <w:sz w:val="20"/>
              </w:rPr>
              <w:t xml:space="preserve">регионального финансового центра города Алматы; </w:t>
            </w:r>
          </w:p>
          <w:p>
            <w:pPr>
              <w:spacing w:after="20"/>
              <w:ind w:left="20"/>
              <w:jc w:val="both"/>
            </w:pPr>
            <w:r>
              <w:rPr>
                <w:rFonts w:ascii="Times New Roman"/>
                <w:b w:val="false"/>
                <w:i w:val="false"/>
                <w:color w:val="000000"/>
                <w:sz w:val="20"/>
              </w:rPr>
              <w:t xml:space="preserve">
5) выплаты, связанные с корректировкой по качеству стоимости реализации сырой нефти, транспортируемой по единой трубопроводной системе за пределы Республики Казахстан; </w:t>
            </w:r>
          </w:p>
          <w:p>
            <w:pPr>
              <w:spacing w:after="20"/>
              <w:ind w:left="20"/>
              <w:jc w:val="both"/>
            </w:pPr>
            <w:r>
              <w:rPr>
                <w:rFonts w:ascii="Times New Roman"/>
                <w:b w:val="false"/>
                <w:i w:val="false"/>
                <w:color w:val="000000"/>
                <w:sz w:val="20"/>
              </w:rPr>
              <w:t xml:space="preserve">
6) суммы накопленных (начисленных) вознаграждений по долговым ценным бумагам, оплаченные покупателями-резидентами нерезидентам при их покупке; </w:t>
            </w:r>
          </w:p>
          <w:p>
            <w:pPr>
              <w:spacing w:after="20"/>
              <w:ind w:left="20"/>
              <w:jc w:val="both"/>
            </w:pPr>
            <w:r>
              <w:rPr>
                <w:rFonts w:ascii="Times New Roman"/>
                <w:b w:val="false"/>
                <w:i w:val="false"/>
                <w:color w:val="000000"/>
                <w:sz w:val="20"/>
              </w:rPr>
              <w:t xml:space="preserve">
7) вознаграждения по условным банковским вкладам нерезидента в соответствии со статьей 198 настоящего Кодекса; </w:t>
            </w:r>
          </w:p>
          <w:p>
            <w:pPr>
              <w:spacing w:after="20"/>
              <w:ind w:left="20"/>
              <w:jc w:val="both"/>
            </w:pPr>
            <w:r>
              <w:rPr>
                <w:rFonts w:ascii="Times New Roman"/>
                <w:b w:val="false"/>
                <w:i w:val="false"/>
                <w:color w:val="000000"/>
                <w:sz w:val="20"/>
              </w:rPr>
              <w:t xml:space="preserve">
8) доходы от передачи основных средств в финансовый лизинг по договорам международного финансового лизинга; </w:t>
            </w:r>
          </w:p>
          <w:p>
            <w:pPr>
              <w:spacing w:after="20"/>
              <w:ind w:left="20"/>
              <w:jc w:val="both"/>
            </w:pPr>
            <w:r>
              <w:rPr>
                <w:rFonts w:ascii="Times New Roman"/>
                <w:b w:val="false"/>
                <w:i w:val="false"/>
                <w:color w:val="000000"/>
                <w:sz w:val="20"/>
              </w:rPr>
              <w:t xml:space="preserve">
9) доходы от выполнения работ, оказания услуг за пределами Республики Казахстан, не указанные в подпунктах 2) и 2-1) статьи 178 настоящего Кодекса. </w:t>
            </w:r>
          </w:p>
          <w:p>
            <w:pPr>
              <w:spacing w:after="20"/>
              <w:ind w:left="20"/>
              <w:jc w:val="both"/>
            </w:pPr>
            <w:r>
              <w:rPr>
                <w:rFonts w:ascii="Times New Roman"/>
                <w:b w:val="false"/>
                <w:i w:val="false"/>
                <w:color w:val="000000"/>
                <w:sz w:val="20"/>
              </w:rPr>
              <w:t xml:space="preserve">
4. Налогообложение доходов нерезидента у источника выплаты производится независимо от распоряжения данным нерезидентом своими доходами в пользу третьих лиц и (или) своих подразделений в других государствах.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4-1. (Пункт исключен - Законом РК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5.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Обязанность и ответственность по исчислению, удержанию и уплате подоходного налога у источника выплаты в государственный бюджет возложены на лицо (в том числе нерезидента, осуществляющего деятельность в Республике Казахстан через постоянное учреждение), выплачивающее доходы. Такое лицо в соответствии с пунктом 1 статьи 10 настоящего Кодекса признается налоговым агентом. </w:t>
            </w:r>
          </w:p>
          <w:p>
            <w:pPr>
              <w:spacing w:after="20"/>
              <w:ind w:left="20"/>
              <w:jc w:val="both"/>
            </w:pPr>
            <w:r>
              <w:rPr>
                <w:rFonts w:ascii="Times New Roman"/>
                <w:b w:val="false"/>
                <w:i w:val="false"/>
                <w:color w:val="000000"/>
                <w:sz w:val="20"/>
              </w:rPr>
              <w:t xml:space="preserve">
Нерезидент признается налоговым агентом с момента начала осуществления деятельности в Республике Казахстан, если период его деятельности превышает срок, установленный для образования постоянного учреждения. </w:t>
            </w:r>
          </w:p>
          <w:p>
            <w:pPr>
              <w:spacing w:after="20"/>
              <w:ind w:left="20"/>
              <w:jc w:val="both"/>
            </w:pPr>
            <w:r>
              <w:rPr>
                <w:rFonts w:ascii="Times New Roman"/>
                <w:b w:val="false"/>
                <w:i w:val="false"/>
                <w:color w:val="000000"/>
                <w:sz w:val="20"/>
              </w:rPr>
              <w:t xml:space="preserve">
6-1. Источником выплаты доходов по </w:t>
            </w:r>
            <w:r>
              <w:rPr>
                <w:rFonts w:ascii="Times New Roman"/>
                <w:b w:val="false"/>
                <w:i w:val="false"/>
                <w:color w:val="000000"/>
                <w:sz w:val="20"/>
              </w:rPr>
              <w:t xml:space="preserve">депозитарным распискам </w:t>
            </w:r>
            <w:r>
              <w:rPr>
                <w:rFonts w:ascii="Times New Roman"/>
                <w:b w:val="false"/>
                <w:i w:val="false"/>
                <w:color w:val="000000"/>
                <w:sz w:val="20"/>
              </w:rPr>
              <w:t xml:space="preserve">является эмитент базового актива таких депозитарных расписок. </w:t>
            </w:r>
          </w:p>
          <w:p>
            <w:pPr>
              <w:spacing w:after="20"/>
              <w:ind w:left="20"/>
              <w:jc w:val="both"/>
            </w:pPr>
            <w:r>
              <w:rPr>
                <w:rFonts w:ascii="Times New Roman"/>
                <w:b w:val="false"/>
                <w:i w:val="false"/>
                <w:color w:val="000000"/>
                <w:sz w:val="20"/>
              </w:rPr>
              <w:t xml:space="preserve">
7. Подоходный налог у источника выплаты удерживается независимо от формы и места осуществления выплаты дохода.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179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180. Ставки подоходного налога у источника выплаты </w:t>
            </w:r>
          </w:p>
          <w:p>
            <w:pPr>
              <w:spacing w:after="20"/>
              <w:ind w:left="20"/>
              <w:jc w:val="both"/>
            </w:pPr>
            <w:r>
              <w:rPr>
                <w:rFonts w:ascii="Times New Roman"/>
                <w:b w:val="false"/>
                <w:i w:val="false"/>
                <w:color w:val="000000"/>
                <w:sz w:val="20"/>
              </w:rPr>
              <w:t xml:space="preserve">
Доходы нерезидента из источников в Республике Казахстан, не связанные с постоянным учреждением, подлежат налогообложению у источника выплаты по следующим ставкам: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дивиденды, вознаграждения                    15 процентов </w:t>
                  </w:r>
                </w:p>
                <w:p>
                  <w:pPr>
                    <w:spacing w:after="20"/>
                    <w:ind w:left="20"/>
                    <w:jc w:val="both"/>
                  </w:pPr>
                  <w:r>
                    <w:rPr>
                      <w:rFonts w:ascii="Times New Roman"/>
                      <w:b w:val="false"/>
                      <w:i w:val="false"/>
                      <w:color w:val="000000"/>
                      <w:sz w:val="20"/>
                    </w:rPr>
                    <w:t xml:space="preserve">
2)  страховые премии, выплачиваемые по договорам </w:t>
                  </w:r>
                </w:p>
                <w:p>
                  <w:pPr>
                    <w:spacing w:after="20"/>
                    <w:ind w:left="20"/>
                    <w:jc w:val="both"/>
                  </w:pPr>
                  <w:r>
                    <w:rPr>
                      <w:rFonts w:ascii="Times New Roman"/>
                      <w:b w:val="false"/>
                      <w:i w:val="false"/>
                      <w:color w:val="000000"/>
                      <w:sz w:val="20"/>
                    </w:rPr>
                    <w:t xml:space="preserve">
  страхования рисков                             10 процентов </w:t>
                  </w:r>
                </w:p>
                <w:p>
                  <w:pPr>
                    <w:spacing w:after="20"/>
                    <w:ind w:left="20"/>
                    <w:jc w:val="both"/>
                  </w:pPr>
                  <w:r>
                    <w:rPr>
                      <w:rFonts w:ascii="Times New Roman"/>
                      <w:b w:val="false"/>
                      <w:i w:val="false"/>
                      <w:color w:val="000000"/>
                      <w:sz w:val="20"/>
                    </w:rPr>
                    <w:t xml:space="preserve">
3)  страховые премии, выплачиваемые по договорам </w:t>
                  </w:r>
                </w:p>
                <w:p>
                  <w:pPr>
                    <w:spacing w:after="20"/>
                    <w:ind w:left="20"/>
                    <w:jc w:val="both"/>
                  </w:pPr>
                  <w:r>
                    <w:rPr>
                      <w:rFonts w:ascii="Times New Roman"/>
                      <w:b w:val="false"/>
                      <w:i w:val="false"/>
                      <w:color w:val="000000"/>
                      <w:sz w:val="20"/>
                    </w:rPr>
                    <w:t xml:space="preserve">
  перестрахования рисков                          5 процентов </w:t>
                  </w:r>
                </w:p>
                <w:p>
                  <w:pPr>
                    <w:spacing w:after="20"/>
                    <w:ind w:left="20"/>
                    <w:jc w:val="both"/>
                  </w:pPr>
                  <w:r>
                    <w:rPr>
                      <w:rFonts w:ascii="Times New Roman"/>
                      <w:b w:val="false"/>
                      <w:i w:val="false"/>
                      <w:color w:val="000000"/>
                      <w:sz w:val="20"/>
                    </w:rPr>
                    <w:t xml:space="preserve">
4)  доходы от оказания транспортных услуг </w:t>
                  </w:r>
                </w:p>
                <w:p>
                  <w:pPr>
                    <w:spacing w:after="20"/>
                    <w:ind w:left="20"/>
                    <w:jc w:val="both"/>
                  </w:pPr>
                  <w:r>
                    <w:rPr>
                      <w:rFonts w:ascii="Times New Roman"/>
                      <w:b w:val="false"/>
                      <w:i w:val="false"/>
                      <w:color w:val="000000"/>
                      <w:sz w:val="20"/>
                    </w:rPr>
                    <w:t xml:space="preserve">
  в международных перевозках                      5 процентов </w:t>
                  </w:r>
                </w:p>
                <w:p>
                  <w:pPr>
                    <w:spacing w:after="20"/>
                    <w:ind w:left="20"/>
                    <w:jc w:val="both"/>
                  </w:pPr>
                  <w:r>
                    <w:rPr>
                      <w:rFonts w:ascii="Times New Roman"/>
                      <w:b w:val="false"/>
                      <w:i w:val="false"/>
                      <w:color w:val="000000"/>
                      <w:sz w:val="20"/>
                    </w:rPr>
                    <w:t xml:space="preserve">
5)  доходы, определенные статьей 178 настоящего </w:t>
                  </w:r>
                </w:p>
                <w:p>
                  <w:pPr>
                    <w:spacing w:after="20"/>
                    <w:ind w:left="20"/>
                    <w:jc w:val="both"/>
                  </w:pPr>
                  <w:r>
                    <w:rPr>
                      <w:rFonts w:ascii="Times New Roman"/>
                      <w:b w:val="false"/>
                      <w:i w:val="false"/>
                      <w:color w:val="000000"/>
                      <w:sz w:val="20"/>
                    </w:rPr>
                    <w:t xml:space="preserve">
  Кодекса, за исключением доходов, указанных </w:t>
                  </w:r>
                </w:p>
                <w:p>
                  <w:pPr>
                    <w:spacing w:after="20"/>
                    <w:ind w:left="20"/>
                    <w:jc w:val="both"/>
                  </w:pPr>
                  <w:r>
                    <w:rPr>
                      <w:rFonts w:ascii="Times New Roman"/>
                      <w:b w:val="false"/>
                      <w:i w:val="false"/>
                      <w:color w:val="000000"/>
                      <w:sz w:val="20"/>
                    </w:rPr>
                    <w:t xml:space="preserve">
  в подпунктах 1)-4) настоящей статьи            20 процентов </w:t>
                  </w:r>
                </w:p>
              </w:tc>
            </w:tr>
          </w:tbl>
          <w:p/>
          <w:p>
            <w:pPr>
              <w:spacing w:after="0"/>
              <w:ind w:left="0"/>
              <w:jc w:val="both"/>
            </w:pPr>
            <w:r>
              <w:br/>
            </w:r>
            <w:r>
              <w:rPr>
                <w:rFonts w:ascii="Times New Roman"/>
                <w:b w:val="false"/>
                <w:i w:val="false"/>
                <w:color w:val="000000"/>
                <w:sz w:val="20"/>
              </w:rPr>
              <w:t>
</w:t>
            </w:r>
            <w:r>
              <w:rPr>
                <w:rFonts w:ascii="Times New Roman"/>
                <w:b w:val="false"/>
                <w:i w:val="false"/>
                <w:color w:val="ff0000"/>
                <w:sz w:val="20"/>
              </w:rPr>
              <w:t xml:space="preserve">Сноска. В статью 180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181. Порядок и сроки перечисления подоходного налога у источника выплаты </w:t>
            </w:r>
          </w:p>
          <w:p>
            <w:pPr>
              <w:spacing w:after="20"/>
              <w:ind w:left="20"/>
              <w:jc w:val="both"/>
            </w:pPr>
            <w:r>
              <w:rPr>
                <w:rFonts w:ascii="Times New Roman"/>
                <w:b w:val="false"/>
                <w:i w:val="false"/>
                <w:color w:val="000000"/>
                <w:sz w:val="20"/>
              </w:rPr>
              <w:t xml:space="preserve">
1. Подоходный налог у источника выплаты, удерживаемый с доходов юридического лица-нерезидента, подлежит перечислению налоговым агентом в государственный бюджет: </w:t>
            </w:r>
          </w:p>
          <w:p>
            <w:pPr>
              <w:spacing w:after="20"/>
              <w:ind w:left="20"/>
              <w:jc w:val="both"/>
            </w:pPr>
            <w:r>
              <w:rPr>
                <w:rFonts w:ascii="Times New Roman"/>
                <w:b w:val="false"/>
                <w:i w:val="false"/>
                <w:color w:val="000000"/>
                <w:sz w:val="20"/>
              </w:rPr>
              <w:t xml:space="preserve">
1) по начисленным и выплаченным суммам дохода - в течение двадцати рабочих дней после окончания месяца, в котором производилась выплата; </w:t>
            </w:r>
          </w:p>
          <w:p>
            <w:pPr>
              <w:spacing w:after="20"/>
              <w:ind w:left="20"/>
              <w:jc w:val="both"/>
            </w:pPr>
            <w:r>
              <w:rPr>
                <w:rFonts w:ascii="Times New Roman"/>
                <w:b w:val="false"/>
                <w:i w:val="false"/>
                <w:color w:val="000000"/>
                <w:sz w:val="20"/>
              </w:rPr>
              <w:t xml:space="preserve">
2) по начисленным, но невыплаченным суммам дохода при отнесении их на вычеты - в течение десяти рабочих дней после срока, установленного для сдачи декларации по корпоративному подоходному налогу. </w:t>
            </w:r>
          </w:p>
          <w:p>
            <w:pPr>
              <w:spacing w:after="20"/>
              <w:ind w:left="20"/>
              <w:jc w:val="both"/>
            </w:pPr>
            <w:r>
              <w:rPr>
                <w:rFonts w:ascii="Times New Roman"/>
                <w:b w:val="false"/>
                <w:i w:val="false"/>
                <w:color w:val="000000"/>
                <w:sz w:val="20"/>
              </w:rPr>
              <w:t xml:space="preserve">
Положение настоящего подпункта не распространяется на вознаграждения по долговым ценным бумагам, сроки погашения которых наступают по истечении срока, установленного настоящим подпунктом. </w:t>
            </w:r>
          </w:p>
          <w:p>
            <w:pPr>
              <w:spacing w:after="20"/>
              <w:ind w:left="20"/>
              <w:jc w:val="both"/>
            </w:pPr>
            <w:r>
              <w:rPr>
                <w:rFonts w:ascii="Times New Roman"/>
                <w:b w:val="false"/>
                <w:i w:val="false"/>
                <w:color w:val="000000"/>
                <w:sz w:val="20"/>
              </w:rPr>
              <w:t xml:space="preserve">
2. Перечисление сумм подоходного налога с доходов нерезидента у источника выплаты в государственный бюджет осуществляется налоговым агентом по месту нахождения. </w:t>
            </w:r>
          </w:p>
          <w:p>
            <w:pPr>
              <w:spacing w:after="20"/>
              <w:ind w:left="20"/>
              <w:jc w:val="both"/>
            </w:pPr>
            <w:r>
              <w:rPr>
                <w:rFonts w:ascii="Times New Roman"/>
                <w:b w:val="false"/>
                <w:i w:val="false"/>
                <w:color w:val="000000"/>
                <w:sz w:val="20"/>
              </w:rPr>
              <w:t xml:space="preserve">
Юридическое лицо-нерезидент, осуществляющее деятельность в Республике Казахстан через постоянное учреждение, филиал, представительство, производит перечисление сумм подоходного налога с доходов нерезидента у источника выплаты в государственный бюджет по месту нахождения постоянного учреждения, филиала, представительства.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181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182. Представление налоговой отчетности </w:t>
            </w:r>
          </w:p>
          <w:p>
            <w:pPr>
              <w:spacing w:after="20"/>
              <w:ind w:left="20"/>
              <w:jc w:val="both"/>
            </w:pPr>
            <w:r>
              <w:rPr>
                <w:rFonts w:ascii="Times New Roman"/>
                <w:b w:val="false"/>
                <w:i w:val="false"/>
                <w:color w:val="000000"/>
                <w:sz w:val="20"/>
              </w:rPr>
              <w:t xml:space="preserve">
Налоговые агенты обязаны ежеквартально не позднее 20 числа месяца, следующего за отчетным кварталом, в котором возникло обязательство по удержанию подоходного налога у источника выплаты, представлять в налоговые органы по месту регистрации расчет по подоходному налогу у источника выплаты. </w:t>
            </w:r>
          </w:p>
          <w:p>
            <w:pPr>
              <w:spacing w:after="20"/>
              <w:ind w:left="20"/>
              <w:jc w:val="both"/>
            </w:pPr>
            <w:r>
              <w:rPr>
                <w:rFonts w:ascii="Times New Roman"/>
                <w:b w:val="false"/>
                <w:i w:val="false"/>
                <w:color w:val="000000"/>
                <w:sz w:val="20"/>
              </w:rPr>
              <w:t xml:space="preserve">
Налоговые агенты обязаны не позднее 20 числа месяца, следующего за отчетным кварталом, в котором доходы нерезидента отнесены на вычеты, представить в налоговые органы по месту регистрации </w:t>
            </w:r>
            <w:r>
              <w:rPr>
                <w:rFonts w:ascii="Times New Roman"/>
                <w:b w:val="false"/>
                <w:i w:val="false"/>
                <w:color w:val="000000"/>
                <w:sz w:val="20"/>
              </w:rPr>
              <w:t xml:space="preserve">расчет по подоходному налогу </w:t>
            </w:r>
            <w:r>
              <w:rPr>
                <w:rFonts w:ascii="Times New Roman"/>
                <w:b w:val="false"/>
                <w:i w:val="false"/>
                <w:color w:val="000000"/>
                <w:sz w:val="20"/>
              </w:rPr>
              <w:t xml:space="preserve">у источника выплаты.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182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183. Особенности исчисления и уплаты налога с доходов от прироста стоимости при реализации ценных бумаг </w:t>
            </w:r>
          </w:p>
          <w:p>
            <w:pPr>
              <w:spacing w:after="20"/>
              <w:ind w:left="20"/>
              <w:jc w:val="both"/>
            </w:pPr>
            <w:r>
              <w:rPr>
                <w:rFonts w:ascii="Times New Roman"/>
                <w:b w:val="false"/>
                <w:i w:val="false"/>
                <w:color w:val="000000"/>
                <w:sz w:val="20"/>
              </w:rPr>
              <w:t xml:space="preserve">
1. Доходы нерезидента от прироста стоимости при реализации ценных бумаг, указанные в подпункте 3) </w:t>
            </w:r>
            <w:r>
              <w:rPr>
                <w:rFonts w:ascii="Times New Roman"/>
                <w:b w:val="false"/>
                <w:i w:val="false"/>
                <w:color w:val="000000"/>
                <w:sz w:val="20"/>
              </w:rPr>
              <w:t xml:space="preserve">статьи 178 </w:t>
            </w:r>
            <w:r>
              <w:rPr>
                <w:rFonts w:ascii="Times New Roman"/>
                <w:b w:val="false"/>
                <w:i w:val="false"/>
                <w:color w:val="000000"/>
                <w:sz w:val="20"/>
              </w:rPr>
              <w:t xml:space="preserve">настоящего Кодекса, подлежат налогообложению по ставке, установленной </w:t>
            </w:r>
            <w:r>
              <w:rPr>
                <w:rFonts w:ascii="Times New Roman"/>
                <w:b w:val="false"/>
                <w:i w:val="false"/>
                <w:color w:val="000000"/>
                <w:sz w:val="20"/>
              </w:rPr>
              <w:t xml:space="preserve">статьей 180 </w:t>
            </w:r>
            <w:r>
              <w:rPr>
                <w:rFonts w:ascii="Times New Roman"/>
                <w:b w:val="false"/>
                <w:i w:val="false"/>
                <w:color w:val="000000"/>
                <w:sz w:val="20"/>
              </w:rPr>
              <w:t xml:space="preserve">настоящего Кодекса, за исключением доходов, указанных в пункте 1-1 настоящей статьи. </w:t>
            </w:r>
          </w:p>
          <w:p>
            <w:pPr>
              <w:spacing w:after="20"/>
              <w:ind w:left="20"/>
              <w:jc w:val="both"/>
            </w:pPr>
            <w:r>
              <w:rPr>
                <w:rFonts w:ascii="Times New Roman"/>
                <w:b w:val="false"/>
                <w:i w:val="false"/>
                <w:color w:val="000000"/>
                <w:sz w:val="20"/>
              </w:rPr>
              <w:t xml:space="preserve">
1-1. Налогообложению не подлежат: </w:t>
            </w:r>
          </w:p>
          <w:p>
            <w:pPr>
              <w:spacing w:after="20"/>
              <w:ind w:left="20"/>
              <w:jc w:val="both"/>
            </w:pPr>
            <w:r>
              <w:rPr>
                <w:rFonts w:ascii="Times New Roman"/>
                <w:b w:val="false"/>
                <w:i w:val="false"/>
                <w:color w:val="000000"/>
                <w:sz w:val="20"/>
              </w:rPr>
              <w:t xml:space="preserve">
1) доходы от прироста стоимости при реализации методом открытых торгов на </w:t>
            </w:r>
            <w:r>
              <w:rPr>
                <w:rFonts w:ascii="Times New Roman"/>
                <w:b w:val="false"/>
                <w:i w:val="false"/>
                <w:color w:val="000000"/>
                <w:sz w:val="20"/>
              </w:rPr>
              <w:t xml:space="preserve">фондовой бирже </w:t>
            </w:r>
            <w:r>
              <w:rPr>
                <w:rFonts w:ascii="Times New Roman"/>
                <w:b w:val="false"/>
                <w:i w:val="false"/>
                <w:color w:val="000000"/>
                <w:sz w:val="20"/>
              </w:rPr>
              <w:t xml:space="preserve">акций и облигаций, находящихся на день реализации в официальных списках фондовой биржи по наивысшей и следующей за наивысшей категории листинга; </w:t>
            </w:r>
          </w:p>
          <w:p>
            <w:pPr>
              <w:spacing w:after="20"/>
              <w:ind w:left="20"/>
              <w:jc w:val="both"/>
            </w:pPr>
            <w:r>
              <w:rPr>
                <w:rFonts w:ascii="Times New Roman"/>
                <w:b w:val="false"/>
                <w:i w:val="false"/>
                <w:color w:val="000000"/>
                <w:sz w:val="20"/>
              </w:rPr>
              <w:t xml:space="preserve">
2) доходы от прироста стоимости при реализации государственных ценных бумаг и агентских облигаций. </w:t>
            </w:r>
          </w:p>
          <w:p>
            <w:pPr>
              <w:spacing w:after="20"/>
              <w:ind w:left="20"/>
              <w:jc w:val="both"/>
            </w:pPr>
            <w:r>
              <w:rPr>
                <w:rFonts w:ascii="Times New Roman"/>
                <w:b w:val="false"/>
                <w:i w:val="false"/>
                <w:color w:val="000000"/>
                <w:sz w:val="20"/>
              </w:rPr>
              <w:t xml:space="preserve">
2. Исчисление корпоративного подоходного налога производится юридическим лицом-нерезидентом самостоятельно, и налог подлежит уплате в срок, установленный пунктом 4 статьи 127 настоящего Кодекса, с обязательным представлением </w:t>
            </w:r>
            <w:r>
              <w:rPr>
                <w:rFonts w:ascii="Times New Roman"/>
                <w:b w:val="false"/>
                <w:i w:val="false"/>
                <w:color w:val="000000"/>
                <w:sz w:val="20"/>
              </w:rPr>
              <w:t xml:space="preserve">декларации по корпоративному подоходному налогу </w:t>
            </w:r>
            <w:r>
              <w:rPr>
                <w:rFonts w:ascii="Times New Roman"/>
                <w:b w:val="false"/>
                <w:i w:val="false"/>
                <w:color w:val="000000"/>
                <w:sz w:val="20"/>
              </w:rPr>
              <w:t xml:space="preserve">в налоговый орган по месту регистрации эмитента - резидента или юридического лица-резидента, имущество которого составляет более 50 процентов стоимости реализованных акций, долей участия или активов юридического лица-нерезидента. </w:t>
            </w:r>
          </w:p>
          <w:p>
            <w:pPr>
              <w:spacing w:after="20"/>
              <w:ind w:left="20"/>
              <w:jc w:val="both"/>
            </w:pPr>
            <w:r>
              <w:rPr>
                <w:rFonts w:ascii="Times New Roman"/>
                <w:b w:val="false"/>
                <w:i w:val="false"/>
                <w:color w:val="000000"/>
                <w:sz w:val="20"/>
              </w:rPr>
              <w:t xml:space="preserve">
3. Лицо, выплачивающее юридическому лицу-нерезиденту доходы от реализации ценных бумаг, за исключением доходов, не подлежащих налогообложению согласно пункту 1 настоящей статьи, обязано уведомить налоговый орган, указанный в пункте 2 настоящей статьи, о сумме выплаты в течение десяти рабочих дней с момента выплаты дохода .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183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29. Порядок налогообложения доходов юридических лиц-нерезидентов, осуществляющих деятельность в Республике Казахстан через постоянное учреждение</w:t>
            </w:r>
          </w:p>
          <w:p>
            <w:pPr>
              <w:spacing w:after="20"/>
              <w:ind w:left="20"/>
              <w:jc w:val="both"/>
            </w:pPr>
            <w:r>
              <w:rPr>
                <w:rFonts w:ascii="Times New Roman"/>
                <w:b/>
                <w:i w:val="false"/>
                <w:color w:val="000000"/>
                <w:sz w:val="20"/>
              </w:rPr>
              <w:t xml:space="preserve">Статья 184. Особенности определения налогооблагаемого дохода юридического лица-нерезидента, осуществляющего деятельность через постоянное учреждение </w:t>
            </w:r>
          </w:p>
          <w:p>
            <w:pPr>
              <w:spacing w:after="20"/>
              <w:ind w:left="20"/>
              <w:jc w:val="both"/>
            </w:pPr>
            <w:r>
              <w:rPr>
                <w:rFonts w:ascii="Times New Roman"/>
                <w:b w:val="false"/>
                <w:i w:val="false"/>
                <w:color w:val="000000"/>
                <w:sz w:val="20"/>
              </w:rPr>
              <w:t xml:space="preserve">
1. Порядок определения налогооблагаемого дохода, исчисления и уплаты корпоративного подоходного налога с юридического лица-нерезидента, осуществляющего деятельность в Республике Казахстан через постоянное учреждение, производится в соответствии с положениями настоящей статьи и статьями 79-135 настоящего Кодекса. </w:t>
            </w:r>
          </w:p>
          <w:p>
            <w:pPr>
              <w:spacing w:after="20"/>
              <w:ind w:left="20"/>
              <w:jc w:val="both"/>
            </w:pPr>
            <w:r>
              <w:rPr>
                <w:rFonts w:ascii="Times New Roman"/>
                <w:b w:val="false"/>
                <w:i w:val="false"/>
                <w:color w:val="000000"/>
                <w:sz w:val="20"/>
              </w:rPr>
              <w:t xml:space="preserve">
2. К доходам юридического лица-нерезидента от осуществления деятельности в Республике Казахстан через постоянное учреждение относятся все виды доходов, связанных с деятельностью постоянного учреждения, c момента начала осуществления деятельности в Республике Казахстан, включая: </w:t>
            </w:r>
          </w:p>
          <w:p>
            <w:pPr>
              <w:spacing w:after="20"/>
              <w:ind w:left="20"/>
              <w:jc w:val="both"/>
            </w:pPr>
            <w:r>
              <w:rPr>
                <w:rFonts w:ascii="Times New Roman"/>
                <w:b w:val="false"/>
                <w:i w:val="false"/>
                <w:color w:val="000000"/>
                <w:sz w:val="20"/>
              </w:rPr>
              <w:t xml:space="preserve">
1) доходы из источников в Республике Казахстан, предусмотренные подпунктами 1) - 22), 24) </w:t>
            </w:r>
            <w:r>
              <w:rPr>
                <w:rFonts w:ascii="Times New Roman"/>
                <w:b w:val="false"/>
                <w:i w:val="false"/>
                <w:color w:val="000000"/>
                <w:sz w:val="20"/>
              </w:rPr>
              <w:t xml:space="preserve">статьи 178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2) доходы, предусмотренные пунктом 2 </w:t>
            </w:r>
            <w:r>
              <w:rPr>
                <w:rFonts w:ascii="Times New Roman"/>
                <w:b w:val="false"/>
                <w:i w:val="false"/>
                <w:color w:val="000000"/>
                <w:sz w:val="20"/>
              </w:rPr>
              <w:t xml:space="preserve">статьи 80 </w:t>
            </w:r>
            <w:r>
              <w:rPr>
                <w:rFonts w:ascii="Times New Roman"/>
                <w:b w:val="false"/>
                <w:i w:val="false"/>
                <w:color w:val="000000"/>
                <w:sz w:val="20"/>
              </w:rPr>
              <w:t xml:space="preserve">настоящего Кодекса, не включенные в подпункт 1) настоящего пункта, возникающие от осуществления деятельности в Республике Казахстан через постоянное учреждение; </w:t>
            </w:r>
          </w:p>
          <w:p>
            <w:pPr>
              <w:spacing w:after="20"/>
              <w:ind w:left="20"/>
              <w:jc w:val="both"/>
            </w:pPr>
            <w:r>
              <w:rPr>
                <w:rFonts w:ascii="Times New Roman"/>
                <w:b w:val="false"/>
                <w:i w:val="false"/>
                <w:color w:val="000000"/>
                <w:sz w:val="20"/>
              </w:rPr>
              <w:t xml:space="preserve">
3) доходы, возникающие от осуществления деятельности в Республике Казахстан, аналогичной или подобной той, которая осуществляется через постоянное учреждение.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На вычеты относятся расходы, непосредственно связанные с получением доходов от деятельности в Республике Казахстан через постоянное учреждение, независимо от того, понесены они в Республике Казахстан или за ее пределами, за исключением расходов, не подлежащих вычету в соответствии с настоящим Кодексом. </w:t>
            </w:r>
          </w:p>
          <w:p>
            <w:pPr>
              <w:spacing w:after="20"/>
              <w:ind w:left="20"/>
              <w:jc w:val="both"/>
            </w:pPr>
            <w:r>
              <w:rPr>
                <w:rFonts w:ascii="Times New Roman"/>
                <w:b w:val="false"/>
                <w:i w:val="false"/>
                <w:color w:val="000000"/>
                <w:sz w:val="20"/>
              </w:rPr>
              <w:t xml:space="preserve">
5. Юридическое лицо-нерезидент не имеет право относить на вычеты постоянному учреждению суммы, предъявленные постоянному учреждению в качестве: </w:t>
            </w:r>
          </w:p>
          <w:p>
            <w:pPr>
              <w:spacing w:after="20"/>
              <w:ind w:left="20"/>
              <w:jc w:val="both"/>
            </w:pPr>
            <w:r>
              <w:rPr>
                <w:rFonts w:ascii="Times New Roman"/>
                <w:b w:val="false"/>
                <w:i w:val="false"/>
                <w:color w:val="000000"/>
                <w:sz w:val="20"/>
              </w:rPr>
              <w:t xml:space="preserve">
1) роялти, гонораров, сборов и других платежей за пользование или предоставление права пользования собственностью или интеллектуальной собственностью этого юридического лица-нерезидента; </w:t>
            </w:r>
          </w:p>
          <w:p>
            <w:pPr>
              <w:spacing w:after="20"/>
              <w:ind w:left="20"/>
              <w:jc w:val="both"/>
            </w:pPr>
            <w:r>
              <w:rPr>
                <w:rFonts w:ascii="Times New Roman"/>
                <w:b w:val="false"/>
                <w:i w:val="false"/>
                <w:color w:val="000000"/>
                <w:sz w:val="20"/>
              </w:rPr>
              <w:t xml:space="preserve">
2) комиссионных доходов за услуги; </w:t>
            </w:r>
          </w:p>
          <w:p>
            <w:pPr>
              <w:spacing w:after="20"/>
              <w:ind w:left="20"/>
              <w:jc w:val="both"/>
            </w:pPr>
            <w:r>
              <w:rPr>
                <w:rFonts w:ascii="Times New Roman"/>
                <w:b w:val="false"/>
                <w:i w:val="false"/>
                <w:color w:val="000000"/>
                <w:sz w:val="20"/>
              </w:rPr>
              <w:t xml:space="preserve">
3) вознаграждений по займам, предоставленным этим юридическим лицом-нерезидентом; </w:t>
            </w:r>
          </w:p>
          <w:p>
            <w:pPr>
              <w:spacing w:after="20"/>
              <w:ind w:left="20"/>
              <w:jc w:val="both"/>
            </w:pPr>
            <w:r>
              <w:rPr>
                <w:rFonts w:ascii="Times New Roman"/>
                <w:b w:val="false"/>
                <w:i w:val="false"/>
                <w:color w:val="000000"/>
                <w:sz w:val="20"/>
              </w:rPr>
              <w:t xml:space="preserve">
4) расходов, не связанных с получением доходов от деятельности юридического лица-нерезидента в Республике Казахстан; </w:t>
            </w:r>
          </w:p>
          <w:p>
            <w:pPr>
              <w:spacing w:after="20"/>
              <w:ind w:left="20"/>
              <w:jc w:val="both"/>
            </w:pPr>
            <w:r>
              <w:rPr>
                <w:rFonts w:ascii="Times New Roman"/>
                <w:b w:val="false"/>
                <w:i w:val="false"/>
                <w:color w:val="000000"/>
                <w:sz w:val="20"/>
              </w:rPr>
              <w:t xml:space="preserve">
5) документально неподтвержденных расходов; </w:t>
            </w:r>
          </w:p>
          <w:p>
            <w:pPr>
              <w:spacing w:after="20"/>
              <w:ind w:left="20"/>
              <w:jc w:val="both"/>
            </w:pPr>
            <w:r>
              <w:rPr>
                <w:rFonts w:ascii="Times New Roman"/>
                <w:b w:val="false"/>
                <w:i w:val="false"/>
                <w:color w:val="000000"/>
                <w:sz w:val="20"/>
              </w:rPr>
              <w:t xml:space="preserve">
6) управленческих и общеадминистративных расходов юридического лица-нерезидента, понесенных не на территории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184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185. Порядок налогообложения чистого дохода юридического лица-нерезидента от деятельности через постоянное учреждение </w:t>
            </w:r>
          </w:p>
          <w:p>
            <w:pPr>
              <w:spacing w:after="20"/>
              <w:ind w:left="20"/>
              <w:jc w:val="both"/>
            </w:pPr>
            <w:r>
              <w:rPr>
                <w:rFonts w:ascii="Times New Roman"/>
                <w:b w:val="false"/>
                <w:i w:val="false"/>
                <w:color w:val="000000"/>
                <w:sz w:val="20"/>
              </w:rPr>
              <w:t xml:space="preserve">
1. Чистый доход юридического лица-нерезидента от деятельности в Республике Казахстан через постоянное учреждение облагается налогом на чистый доход по ставке 15 процентов. </w:t>
            </w:r>
          </w:p>
          <w:p>
            <w:pPr>
              <w:spacing w:after="20"/>
              <w:ind w:left="20"/>
              <w:jc w:val="both"/>
            </w:pPr>
            <w:r>
              <w:rPr>
                <w:rFonts w:ascii="Times New Roman"/>
                <w:b w:val="false"/>
                <w:i w:val="false"/>
                <w:color w:val="000000"/>
                <w:sz w:val="20"/>
              </w:rPr>
              <w:t xml:space="preserve">
Под чистым доходом понимается налогооблагаемый доход за минусом суммы начисленного корпоративного подоходного налога. </w:t>
            </w:r>
          </w:p>
          <w:p>
            <w:pPr>
              <w:spacing w:after="20"/>
              <w:ind w:left="20"/>
              <w:jc w:val="both"/>
            </w:pPr>
            <w:r>
              <w:rPr>
                <w:rFonts w:ascii="Times New Roman"/>
                <w:b w:val="false"/>
                <w:i w:val="false"/>
                <w:color w:val="000000"/>
                <w:sz w:val="20"/>
              </w:rPr>
              <w:t xml:space="preserve">
2. Начисленная сумма налога на чистый доход отражается в </w:t>
            </w:r>
            <w:r>
              <w:rPr>
                <w:rFonts w:ascii="Times New Roman"/>
                <w:b w:val="false"/>
                <w:i w:val="false"/>
                <w:color w:val="000000"/>
                <w:sz w:val="20"/>
              </w:rPr>
              <w:t xml:space="preserve">декларации по корпоративному подоходному налогу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Юридическое лицо-нерезидент обязано произвести уплату налога на чистый доход от деятельности через постоянное учреждение в течение десяти рабочих дней после срока, установленного для сдачи декларации по корпоративному подоходному налогу. </w:t>
            </w:r>
          </w:p>
          <w:p>
            <w:pPr>
              <w:spacing w:after="20"/>
              <w:ind w:left="20"/>
              <w:jc w:val="both"/>
            </w:pPr>
            <w:r>
              <w:rPr>
                <w:rFonts w:ascii="Times New Roman"/>
                <w:b/>
                <w:i w:val="false"/>
                <w:color w:val="000000"/>
                <w:sz w:val="20"/>
              </w:rPr>
              <w:t xml:space="preserve">Статья 186. Порядок налогообложения доходов юридического лица-нерезидента в отдельных случаях </w:t>
            </w:r>
          </w:p>
          <w:p>
            <w:pPr>
              <w:spacing w:after="20"/>
              <w:ind w:left="20"/>
              <w:jc w:val="both"/>
            </w:pPr>
            <w:r>
              <w:rPr>
                <w:rFonts w:ascii="Times New Roman"/>
                <w:b w:val="false"/>
                <w:i w:val="false"/>
                <w:color w:val="000000"/>
                <w:sz w:val="20"/>
              </w:rPr>
              <w:t xml:space="preserve">
1. Доходы юридического лица-нерезидента, не зарегистрированного в налоговом органе, получаемые от деятельности в Республике Казахстан через постоянное учреждение, подлежат обложению подоходным налогом у источника выплаты без осуществления вычетов по ставке двадцать процентов. </w:t>
            </w:r>
          </w:p>
          <w:p>
            <w:pPr>
              <w:spacing w:after="20"/>
              <w:ind w:left="20"/>
              <w:jc w:val="both"/>
            </w:pPr>
            <w:r>
              <w:rPr>
                <w:rFonts w:ascii="Times New Roman"/>
                <w:b w:val="false"/>
                <w:i w:val="false"/>
                <w:color w:val="000000"/>
                <w:sz w:val="20"/>
              </w:rPr>
              <w:t xml:space="preserve">
При этом подоходный налог у источника выплаты, удержанный налоговым агентом, подлежит зачету в счет погашения налоговых обязательств нерезидента, осуществляющего деятельность через постоянное учреждение. </w:t>
            </w:r>
          </w:p>
          <w:p>
            <w:pPr>
              <w:spacing w:after="20"/>
              <w:ind w:left="20"/>
              <w:jc w:val="both"/>
            </w:pPr>
            <w:r>
              <w:rPr>
                <w:rFonts w:ascii="Times New Roman"/>
                <w:b w:val="false"/>
                <w:i w:val="false"/>
                <w:color w:val="000000"/>
                <w:sz w:val="20"/>
              </w:rPr>
              <w:t xml:space="preserve">
2. Подтверждением регистрации юридического лица-нерезидента в налоговом органе является нотариально засвидетельствованная копия свидетельства налогоплательщика-нерезидента, осуществляющего деятельность в Республике Казахстан через постоянное учреждение.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186 -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30. Порядок налогообложения доходов физических</w:t>
            </w:r>
            <w:r>
              <w:br/>
            </w:r>
            <w:r>
              <w:rPr>
                <w:rFonts w:ascii="Times New Roman"/>
                <w:b/>
                <w:i w:val="false"/>
                <w:color w:val="000000"/>
                <w:sz w:val="20"/>
              </w:rPr>
              <w:t>лиц-нерезидентов</w:t>
            </w:r>
          </w:p>
          <w:p>
            <w:pPr>
              <w:spacing w:after="20"/>
              <w:ind w:left="20"/>
              <w:jc w:val="both"/>
            </w:pPr>
            <w:r>
              <w:rPr>
                <w:rFonts w:ascii="Times New Roman"/>
                <w:b/>
                <w:i w:val="false"/>
                <w:color w:val="000000"/>
                <w:sz w:val="20"/>
              </w:rPr>
              <w:t xml:space="preserve">Статья 187. Порядок исчисления, удержания и уплаты подоходного налога у источника выплаты </w:t>
            </w:r>
          </w:p>
          <w:p>
            <w:pPr>
              <w:spacing w:after="20"/>
              <w:ind w:left="20"/>
              <w:jc w:val="both"/>
            </w:pPr>
            <w:r>
              <w:rPr>
                <w:rFonts w:ascii="Times New Roman"/>
                <w:b w:val="false"/>
                <w:i w:val="false"/>
                <w:color w:val="000000"/>
                <w:sz w:val="20"/>
              </w:rPr>
              <w:t xml:space="preserve">
1. Доходы физического лица-нерезидента, определенные статьей 178 настоящего Кодекса, не связанные с постоянным учреждением такого лица, подлежат налогообложению у источника выплаты в порядке и сроки, определенные положениями статей 179-181 настоящего Кодекса, за исключением: </w:t>
            </w:r>
          </w:p>
          <w:p>
            <w:pPr>
              <w:spacing w:after="20"/>
              <w:ind w:left="20"/>
              <w:jc w:val="both"/>
            </w:pPr>
            <w:r>
              <w:rPr>
                <w:rFonts w:ascii="Times New Roman"/>
                <w:b w:val="false"/>
                <w:i w:val="false"/>
                <w:color w:val="000000"/>
                <w:sz w:val="20"/>
              </w:rPr>
              <w:t xml:space="preserve">
1) доходов, указанных в пункте 2 настоящей статьи; </w:t>
            </w:r>
          </w:p>
          <w:p>
            <w:pPr>
              <w:spacing w:after="20"/>
              <w:ind w:left="20"/>
              <w:jc w:val="both"/>
            </w:pPr>
            <w:r>
              <w:rPr>
                <w:rFonts w:ascii="Times New Roman"/>
                <w:b w:val="false"/>
                <w:i w:val="false"/>
                <w:color w:val="000000"/>
                <w:sz w:val="20"/>
              </w:rPr>
              <w:t xml:space="preserve">
2) доходов от индивидуальной предпринимательской деятельности через постоянное учреждение в Республике Казахстан, порядок налогообложения которых определен статьей 189 настоящего Кодекса; </w:t>
            </w:r>
          </w:p>
          <w:p>
            <w:pPr>
              <w:spacing w:after="20"/>
              <w:ind w:left="20"/>
              <w:jc w:val="both"/>
            </w:pPr>
            <w:r>
              <w:rPr>
                <w:rFonts w:ascii="Times New Roman"/>
                <w:b w:val="false"/>
                <w:i w:val="false"/>
                <w:color w:val="000000"/>
                <w:sz w:val="20"/>
              </w:rPr>
              <w:t xml:space="preserve">
3) вознаграждений по банковским депозитам; </w:t>
            </w:r>
          </w:p>
          <w:p>
            <w:pPr>
              <w:spacing w:after="20"/>
              <w:ind w:left="20"/>
              <w:jc w:val="both"/>
            </w:pPr>
            <w:r>
              <w:rPr>
                <w:rFonts w:ascii="Times New Roman"/>
                <w:b w:val="false"/>
                <w:i w:val="false"/>
                <w:color w:val="000000"/>
                <w:sz w:val="20"/>
              </w:rPr>
              <w:t xml:space="preserve">
4) выплат, связанных с поставкой товаров по внешнеторговым операциям на территорию Республики Казахстан; </w:t>
            </w:r>
          </w:p>
          <w:p>
            <w:pPr>
              <w:spacing w:after="20"/>
              <w:ind w:left="20"/>
              <w:jc w:val="both"/>
            </w:pPr>
            <w:r>
              <w:rPr>
                <w:rFonts w:ascii="Times New Roman"/>
                <w:b w:val="false"/>
                <w:i w:val="false"/>
                <w:color w:val="000000"/>
                <w:sz w:val="20"/>
              </w:rPr>
              <w:t xml:space="preserve">
5) доходов от прироста стоимости при реализации ценных бумаг; </w:t>
            </w:r>
          </w:p>
          <w:p>
            <w:pPr>
              <w:spacing w:after="20"/>
              <w:ind w:left="20"/>
              <w:jc w:val="both"/>
            </w:pPr>
            <w:r>
              <w:rPr>
                <w:rFonts w:ascii="Times New Roman"/>
                <w:b w:val="false"/>
                <w:i w:val="false"/>
                <w:color w:val="000000"/>
                <w:sz w:val="20"/>
              </w:rPr>
              <w:t xml:space="preserve">
5-1) дивидендов, вознаграждений по долговым ценным бумагам, приобретенным на </w:t>
            </w:r>
            <w:r>
              <w:rPr>
                <w:rFonts w:ascii="Times New Roman"/>
                <w:b w:val="false"/>
                <w:i w:val="false"/>
                <w:color w:val="000000"/>
                <w:sz w:val="20"/>
              </w:rPr>
              <w:t xml:space="preserve">специальной торговой площадке </w:t>
            </w:r>
            <w:r>
              <w:rPr>
                <w:rFonts w:ascii="Times New Roman"/>
                <w:b w:val="false"/>
                <w:i w:val="false"/>
                <w:color w:val="000000"/>
                <w:sz w:val="20"/>
              </w:rPr>
              <w:t xml:space="preserve">регионального финансового центра города Алматы; </w:t>
            </w:r>
          </w:p>
          <w:p>
            <w:pPr>
              <w:spacing w:after="20"/>
              <w:ind w:left="20"/>
              <w:jc w:val="both"/>
            </w:pPr>
            <w:r>
              <w:rPr>
                <w:rFonts w:ascii="Times New Roman"/>
                <w:b w:val="false"/>
                <w:i w:val="false"/>
                <w:color w:val="000000"/>
                <w:sz w:val="20"/>
              </w:rPr>
              <w:t xml:space="preserve">
6) доходов от операций с государственными </w:t>
            </w:r>
            <w:r>
              <w:rPr>
                <w:rFonts w:ascii="Times New Roman"/>
                <w:b w:val="false"/>
                <w:i w:val="false"/>
                <w:color w:val="000000"/>
                <w:sz w:val="20"/>
              </w:rPr>
              <w:t xml:space="preserve">ценными бумагами </w:t>
            </w:r>
            <w:r>
              <w:rPr>
                <w:rFonts w:ascii="Times New Roman"/>
                <w:b w:val="false"/>
                <w:i w:val="false"/>
                <w:color w:val="000000"/>
                <w:sz w:val="20"/>
              </w:rPr>
              <w:t xml:space="preserve">и </w:t>
            </w:r>
            <w:r>
              <w:rPr>
                <w:rFonts w:ascii="Times New Roman"/>
                <w:b w:val="false"/>
                <w:i w:val="false"/>
                <w:color w:val="000000"/>
                <w:sz w:val="20"/>
              </w:rPr>
              <w:t xml:space="preserve">агентскими облигациями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7) сумм накопленных (начисленных) вознаграждений по долговым ценным бумагам при их покупке, оплаченных покупателями-резидентами нерезидентам. </w:t>
            </w:r>
          </w:p>
          <w:p>
            <w:pPr>
              <w:spacing w:after="20"/>
              <w:ind w:left="20"/>
              <w:jc w:val="both"/>
            </w:pPr>
            <w:r>
              <w:rPr>
                <w:rFonts w:ascii="Times New Roman"/>
                <w:b w:val="false"/>
                <w:i w:val="false"/>
                <w:color w:val="000000"/>
                <w:sz w:val="20"/>
              </w:rPr>
              <w:t xml:space="preserve">
2. Доходы физического лица-нерезидента, определенные подпунктами 14)-18) статьи 178 настоящего Кодекса, включая иные доходы, определенные статьями 149-151 настоящего Кодекса, подлежат налогообложению у источника выплаты в порядке и сроки, установленные положениями статей 147, 153 настоящего Кодекса, но без осуществления вычетов в отношении таких доходов.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Обязанность и ответственность по исчислению, удержанию и уплате подоходного налога у источника выплаты в государственный бюджет возложены на лицо (в том числе нерезидента, осуществляющего деятельность в Республике Казахстан через постоянное учреждение), выплачивающее доходы. Такое лицо в соответствии с пунктом 1 статьи 10 настоящего Кодекса признается налоговым агентом. </w:t>
            </w:r>
          </w:p>
          <w:p>
            <w:pPr>
              <w:spacing w:after="20"/>
              <w:ind w:left="20"/>
              <w:jc w:val="both"/>
            </w:pPr>
            <w:r>
              <w:rPr>
                <w:rFonts w:ascii="Times New Roman"/>
                <w:b w:val="false"/>
                <w:i w:val="false"/>
                <w:color w:val="000000"/>
                <w:sz w:val="20"/>
              </w:rPr>
              <w:t xml:space="preserve">
Нерезидент признается налоговым агентом с момента начала осуществления деятельности в Республике Казахстан, если период его деятельности превышает срок, установленный для образования постоянного учреждения. </w:t>
            </w:r>
          </w:p>
          <w:p>
            <w:pPr>
              <w:spacing w:after="20"/>
              <w:ind w:left="20"/>
              <w:jc w:val="both"/>
            </w:pPr>
            <w:r>
              <w:rPr>
                <w:rFonts w:ascii="Times New Roman"/>
                <w:b w:val="false"/>
                <w:i w:val="false"/>
                <w:color w:val="000000"/>
                <w:sz w:val="20"/>
              </w:rPr>
              <w:t xml:space="preserve">
4-1. Источником выплаты доходов по депозитарным распискам является эмитент базового актива таких депозитарных расписок. </w:t>
            </w:r>
          </w:p>
          <w:p>
            <w:pPr>
              <w:spacing w:after="20"/>
              <w:ind w:left="20"/>
              <w:jc w:val="both"/>
            </w:pPr>
            <w:r>
              <w:rPr>
                <w:rFonts w:ascii="Times New Roman"/>
                <w:b w:val="false"/>
                <w:i w:val="false"/>
                <w:color w:val="000000"/>
                <w:sz w:val="20"/>
              </w:rPr>
              <w:t xml:space="preserve">
5. Подоходный налог у источника выплаты удерживается налоговым агентом независимо от формы и места осуществления выплаты дохода. </w:t>
            </w:r>
          </w:p>
          <w:p>
            <w:pPr>
              <w:spacing w:after="20"/>
              <w:ind w:left="20"/>
              <w:jc w:val="both"/>
            </w:pPr>
            <w:r>
              <w:rPr>
                <w:rFonts w:ascii="Times New Roman"/>
                <w:b w:val="false"/>
                <w:i w:val="false"/>
                <w:color w:val="000000"/>
                <w:sz w:val="20"/>
              </w:rPr>
              <w:t xml:space="preserve">
Перечисление сумм подоходного налога с доходов нерезидента у источника выплаты в государственный бюджет осуществляется налоговым агентом по месту нахождения. </w:t>
            </w:r>
          </w:p>
          <w:p>
            <w:pPr>
              <w:spacing w:after="20"/>
              <w:ind w:left="20"/>
              <w:jc w:val="both"/>
            </w:pPr>
            <w:r>
              <w:rPr>
                <w:rFonts w:ascii="Times New Roman"/>
                <w:b w:val="false"/>
                <w:i w:val="false"/>
                <w:color w:val="000000"/>
                <w:sz w:val="20"/>
              </w:rPr>
              <w:t xml:space="preserve">
Юридическое лицо-нерезидент, осуществляющее деятельность в Республике Казахстан через постоянное учреждение, филиал, представительство, осуществляет перечисление сумм подоходного налога с доходов нерезидента у источника выплаты в государственный бюджет по месту нахождения постоянного учреждения, филиала, представительства.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187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187-1. Порядок исчисления и уплаты индивидуального подоходного налога с отдельных видов доходов физических лиц-нерезидентов из источников в Республике Казахстан, выплачиваемых за пределами Республики Казахстан </w:t>
            </w:r>
          </w:p>
          <w:p>
            <w:pPr>
              <w:spacing w:after="20"/>
              <w:ind w:left="20"/>
              <w:jc w:val="both"/>
            </w:pPr>
            <w:r>
              <w:rPr>
                <w:rFonts w:ascii="Times New Roman"/>
                <w:b w:val="false"/>
                <w:i w:val="false"/>
                <w:color w:val="000000"/>
                <w:sz w:val="20"/>
              </w:rPr>
              <w:t xml:space="preserve">
1. Исчисление и уплата индивидуального подоходного налога с доходов физических лиц-нерезидентов, указанных в подпунктах 14), 16) и 17) статьи 178 настоящего Кодекса, производятся в соответствии с положениями настоящей статьи при одновременном выполнении следующих условий: </w:t>
            </w:r>
          </w:p>
          <w:p>
            <w:pPr>
              <w:spacing w:after="20"/>
              <w:ind w:left="20"/>
              <w:jc w:val="both"/>
            </w:pPr>
            <w:r>
              <w:rPr>
                <w:rFonts w:ascii="Times New Roman"/>
                <w:b w:val="false"/>
                <w:i w:val="false"/>
                <w:color w:val="000000"/>
                <w:sz w:val="20"/>
              </w:rPr>
              <w:t xml:space="preserve">
1) работодателем является юридическое лицо-нерезидент, осуществляющее деятельность в Республике Казахстан через постоянное учреждение, филиал, представительство, которое является налоговым агентом в соответствии со статьей 10 настоящего Кодекса; </w:t>
            </w:r>
          </w:p>
          <w:p>
            <w:pPr>
              <w:spacing w:after="20"/>
              <w:ind w:left="20"/>
              <w:jc w:val="both"/>
            </w:pPr>
            <w:r>
              <w:rPr>
                <w:rFonts w:ascii="Times New Roman"/>
                <w:b w:val="false"/>
                <w:i w:val="false"/>
                <w:color w:val="000000"/>
                <w:sz w:val="20"/>
              </w:rPr>
              <w:t xml:space="preserve">
2) трудовой договор заключен между физическим лицом-нерезидентом и налоговым агентом, указанным в подпункте 1) настоящего пункта; </w:t>
            </w:r>
          </w:p>
          <w:p>
            <w:pPr>
              <w:spacing w:after="20"/>
              <w:ind w:left="20"/>
              <w:jc w:val="both"/>
            </w:pPr>
            <w:r>
              <w:rPr>
                <w:rFonts w:ascii="Times New Roman"/>
                <w:b w:val="false"/>
                <w:i w:val="false"/>
                <w:color w:val="000000"/>
                <w:sz w:val="20"/>
              </w:rPr>
              <w:t xml:space="preserve">
3) выплата доходов физическому лицу-нерезиденту производится за пределами Республики Казахстан. </w:t>
            </w:r>
          </w:p>
          <w:p>
            <w:pPr>
              <w:spacing w:after="20"/>
              <w:ind w:left="20"/>
              <w:jc w:val="both"/>
            </w:pPr>
            <w:r>
              <w:rPr>
                <w:rFonts w:ascii="Times New Roman"/>
                <w:b w:val="false"/>
                <w:i w:val="false"/>
                <w:color w:val="000000"/>
                <w:sz w:val="20"/>
              </w:rPr>
              <w:t xml:space="preserve">
2. Исчисление индивидуального подоходного налога с доходов физического лица-нерезидента производится налоговым агентом за первый налоговый период с суммы дохода физического лица-нерезидента, указанного в трудовом договоре, без учета налоговых вычетов с применением ставки, установленной пунктом 1 статьи 145 настоящего Кодекса. </w:t>
            </w:r>
          </w:p>
          <w:p>
            <w:pPr>
              <w:spacing w:after="20"/>
              <w:ind w:left="20"/>
              <w:jc w:val="both"/>
            </w:pPr>
            <w:r>
              <w:rPr>
                <w:rFonts w:ascii="Times New Roman"/>
                <w:b w:val="false"/>
                <w:i w:val="false"/>
                <w:color w:val="000000"/>
                <w:sz w:val="20"/>
              </w:rPr>
              <w:t xml:space="preserve">
В последующие налоговые периоды индивидуальный подоходный налог исчисляется налоговым агентом исходя из суммы фактического налогового обязательства физического лица-нерезидента, указанного в расчете индивидуального подоходного налога с доходов иностранных граждан и лиц без гражданства за предыдущий налоговый период. При этом исчисление авансовых платежей по индивидуальному подоходному налогу за период до сдачи расчета индивидуального подоходного налога за предыдущий налоговый период производится исходя из предполагаемой суммы индивидуального подоходного налога за отчетный налоговый период, но не менее начисленных сумм среднемесячных авансовых платежей по индивидуальному подоходному налогу за предыдущий налоговый период. </w:t>
            </w:r>
          </w:p>
          <w:p>
            <w:pPr>
              <w:spacing w:after="20"/>
              <w:ind w:left="20"/>
              <w:jc w:val="both"/>
            </w:pPr>
            <w:r>
              <w:rPr>
                <w:rFonts w:ascii="Times New Roman"/>
                <w:b w:val="false"/>
                <w:i w:val="false"/>
                <w:color w:val="000000"/>
                <w:sz w:val="20"/>
              </w:rPr>
              <w:t xml:space="preserve">
3. Уплата индивидуального подоходного налога производится налоговым агентом посредством внесения авансовых платежей равными долями в течение налогового периода ежемесячно не позднее 20 числа текущего месяца. </w:t>
            </w:r>
          </w:p>
          <w:p>
            <w:pPr>
              <w:spacing w:after="20"/>
              <w:ind w:left="20"/>
              <w:jc w:val="both"/>
            </w:pPr>
            <w:r>
              <w:rPr>
                <w:rFonts w:ascii="Times New Roman"/>
                <w:b w:val="false"/>
                <w:i w:val="false"/>
                <w:color w:val="000000"/>
                <w:sz w:val="20"/>
              </w:rPr>
              <w:t xml:space="preserve">
Суммы авансовых платежей по индивидуальному подоходному налогу, подлежащие уплате налоговым агентом в течение налогового периода, указываются в расчете сумм авансовых платежей по индивидуальному подоходному налогу с доходов иностранных граждан и лиц без гражданства.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Расчет сумм авансовых платежей </w:t>
            </w:r>
            <w:r>
              <w:rPr>
                <w:rFonts w:ascii="Times New Roman"/>
                <w:b w:val="false"/>
                <w:i w:val="false"/>
                <w:color w:val="000000"/>
                <w:sz w:val="20"/>
              </w:rPr>
              <w:t xml:space="preserve">по индивидуальному подоходному налогу с доходов иностранных граждан и лиц без гражданства представляется налоговым агентом в налоговый орган по месту своей регистрации не позднее срока, установленного пунктом 2 статьи 188 настоящего Кодекса. </w:t>
            </w:r>
          </w:p>
          <w:p>
            <w:pPr>
              <w:spacing w:after="20"/>
              <w:ind w:left="20"/>
              <w:jc w:val="both"/>
            </w:pPr>
            <w:r>
              <w:rPr>
                <w:rFonts w:ascii="Times New Roman"/>
                <w:b w:val="false"/>
                <w:i w:val="false"/>
                <w:color w:val="000000"/>
                <w:sz w:val="20"/>
              </w:rPr>
              <w:t xml:space="preserve">
4. Суммы авансовых платежей по индивидуальному подоходному налогу с доходов физических лиц-нерезидентов, внесенные в течение налогового периода, зачитываются в счет уплаты индивидуального подоходного налога с дохода физического лица-нерезидента, исчисленного за налоговый период. </w:t>
            </w:r>
          </w:p>
          <w:p>
            <w:pPr>
              <w:spacing w:after="20"/>
              <w:ind w:left="20"/>
              <w:jc w:val="both"/>
            </w:pPr>
            <w:r>
              <w:rPr>
                <w:rFonts w:ascii="Times New Roman"/>
                <w:b w:val="false"/>
                <w:i w:val="false"/>
                <w:color w:val="000000"/>
                <w:sz w:val="20"/>
              </w:rPr>
              <w:t xml:space="preserve">
5. Налоговый агент осуществляет окончательный расчет (уплату) индивидуального подоходного налога с доходов физических лиц-нерезидентов по итогам налогового периода не позднее десяти рабочих дней после срока, установленного для сдачи расчета индивидуального подоходного налога с доходов иностранных граждан и лиц без гражданства по итогам налогового периода.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Расчет индивидуального подоходного налога </w:t>
            </w:r>
            <w:r>
              <w:rPr>
                <w:rFonts w:ascii="Times New Roman"/>
                <w:b w:val="false"/>
                <w:i w:val="false"/>
                <w:color w:val="000000"/>
                <w:sz w:val="20"/>
              </w:rPr>
              <w:t xml:space="preserve">с доходов иностранных граждан и лиц без гражданства по итогам налогового периода представляется налоговым агентом в налоговый орган по месту своей регистрации не позднее срока, установленного пунктом 2 статьи 188 настоящего Кодекса. </w:t>
            </w:r>
          </w:p>
          <w:p>
            <w:pPr>
              <w:spacing w:after="20"/>
              <w:ind w:left="20"/>
              <w:jc w:val="both"/>
            </w:pPr>
            <w:r>
              <w:rPr>
                <w:rFonts w:ascii="Times New Roman"/>
                <w:b w:val="false"/>
                <w:i w:val="false"/>
                <w:color w:val="000000"/>
                <w:sz w:val="20"/>
              </w:rPr>
              <w:t xml:space="preserve">
6. Налоговый агент вправе в течение налогового периода представить в налоговый орган скорректированный расчет сумм авансовых платежей по индивидуальному подоходному налогу с доходов иностранных граждан и лиц без гражданства за предстоящие месяцы налогового периода. При корректировке сумм авансовых платежей по индивидуальному подоходному налогу с доходов физического лица-нерезидента в сторону уменьшения налоговому агенту необходимо представить в налоговый орган письменное обоснование причин корректировки. </w:t>
            </w:r>
          </w:p>
          <w:p>
            <w:pPr>
              <w:spacing w:after="20"/>
              <w:ind w:left="20"/>
              <w:jc w:val="both"/>
            </w:pPr>
            <w:r>
              <w:rPr>
                <w:rFonts w:ascii="Times New Roman"/>
                <w:b w:val="false"/>
                <w:i w:val="false"/>
                <w:color w:val="000000"/>
                <w:sz w:val="20"/>
              </w:rPr>
              <w:t xml:space="preserve">
7. При невыполнении условий, установленных пунктом 1 настоящей статьи, исчисление, удержание и уплата индивидуального подоходного налога с доходов физических лиц-нерезидентов производятся налоговым агентом в соответствии со статьей 187 настоящего Кодекса. </w:t>
            </w:r>
          </w:p>
          <w:p>
            <w:pPr>
              <w:spacing w:after="20"/>
              <w:ind w:left="20"/>
              <w:jc w:val="both"/>
            </w:pPr>
            <w:r>
              <w:rPr>
                <w:rFonts w:ascii="Times New Roman"/>
                <w:b w:val="false"/>
                <w:i w:val="false"/>
                <w:color w:val="000000"/>
                <w:sz w:val="20"/>
              </w:rPr>
              <w:t xml:space="preserve">
8. Налоговый агент вправе применить в течение календарного года только один из порядков исчисления и уплаты индивидуального подоходного налога, установленных настоящей статьей и статьей 187 настоящего Кодекса. </w:t>
            </w:r>
          </w:p>
          <w:p>
            <w:pPr>
              <w:spacing w:after="20"/>
              <w:ind w:left="20"/>
              <w:jc w:val="both"/>
            </w:pPr>
            <w:r>
              <w:rPr>
                <w:rFonts w:ascii="Times New Roman"/>
                <w:b w:val="false"/>
                <w:i w:val="false"/>
                <w:color w:val="000000"/>
                <w:sz w:val="20"/>
              </w:rPr>
              <w:t xml:space="preserve">
Выбранный порядок исчисления и уплаты индивидуального подоходного налога должен быть неизменным в течение календарного года.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9.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 </w:t>
            </w:r>
            <w:r>
              <w:br/>
            </w:r>
            <w:r>
              <w:rPr>
                <w:rFonts w:ascii="Times New Roman"/>
                <w:b w:val="false"/>
                <w:i w:val="false"/>
                <w:color w:val="000000"/>
                <w:sz w:val="20"/>
              </w:rPr>
              <w:t>
</w:t>
            </w:r>
            <w:r>
              <w:rPr>
                <w:rFonts w:ascii="Times New Roman"/>
                <w:b w:val="false"/>
                <w:i w:val="false"/>
                <w:color w:val="ff0000"/>
                <w:sz w:val="20"/>
              </w:rPr>
              <w:t xml:space="preserve">Сноска. Дополнен статьей 187-1 -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15 мая 2007 года N </w:t>
            </w:r>
            <w:r>
              <w:rPr>
                <w:rFonts w:ascii="Times New Roman"/>
                <w:b w:val="false"/>
                <w:i w:val="false"/>
                <w:color w:val="000000"/>
                <w:sz w:val="20"/>
              </w:rPr>
              <w:t xml:space="preserve">253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188. Представление налоговой отчетности </w:t>
            </w:r>
          </w:p>
          <w:p>
            <w:pPr>
              <w:spacing w:after="20"/>
              <w:ind w:left="20"/>
              <w:jc w:val="both"/>
            </w:pPr>
            <w:r>
              <w:rPr>
                <w:rFonts w:ascii="Times New Roman"/>
                <w:b w:val="false"/>
                <w:i w:val="false"/>
                <w:color w:val="000000"/>
                <w:sz w:val="20"/>
              </w:rPr>
              <w:t xml:space="preserve">
1. Налоговые агенты обязаны представлять в налоговые органы по месту регистрации </w:t>
            </w:r>
            <w:r>
              <w:rPr>
                <w:rFonts w:ascii="Times New Roman"/>
                <w:b w:val="false"/>
                <w:i w:val="false"/>
                <w:color w:val="000000"/>
                <w:sz w:val="20"/>
              </w:rPr>
              <w:t xml:space="preserve">расчет по подоходному налогу </w:t>
            </w:r>
            <w:r>
              <w:rPr>
                <w:rFonts w:ascii="Times New Roman"/>
                <w:b w:val="false"/>
                <w:i w:val="false"/>
                <w:color w:val="000000"/>
                <w:sz w:val="20"/>
              </w:rPr>
              <w:t xml:space="preserve">у источника выплаты в сроки, установленные статьей 182 настоящего Кодекса. </w:t>
            </w:r>
          </w:p>
          <w:p>
            <w:pPr>
              <w:spacing w:after="20"/>
              <w:ind w:left="20"/>
              <w:jc w:val="both"/>
            </w:pPr>
            <w:r>
              <w:rPr>
                <w:rFonts w:ascii="Times New Roman"/>
                <w:b w:val="false"/>
                <w:i w:val="false"/>
                <w:color w:val="000000"/>
                <w:sz w:val="20"/>
              </w:rPr>
              <w:t xml:space="preserve">
2. Налоговые агенты, осуществляющие исчисление и уплату индивидуального подоходного налога в соответствии со статьей 187-1 настоящего Кодекса, обязаны представлять в налоговые органы по месту своей регистрации </w:t>
            </w:r>
            <w:r>
              <w:rPr>
                <w:rFonts w:ascii="Times New Roman"/>
                <w:b w:val="false"/>
                <w:i w:val="false"/>
                <w:color w:val="000000"/>
                <w:sz w:val="20"/>
              </w:rPr>
              <w:t xml:space="preserve">расчет сумм авансовых платежей </w:t>
            </w:r>
            <w:r>
              <w:rPr>
                <w:rFonts w:ascii="Times New Roman"/>
                <w:b w:val="false"/>
                <w:i w:val="false"/>
                <w:color w:val="000000"/>
                <w:sz w:val="20"/>
              </w:rPr>
              <w:t xml:space="preserve">по индивидуальному подоходному налогу с доходов иностранных граждан и лиц без гражданства не позднее двадцати пяти рабочих дней со дня их приезда в Республику Казахстан и в последующие налоговые периоды - не позднее 20 января отчетного налогового периода. </w:t>
            </w:r>
          </w:p>
          <w:p>
            <w:pPr>
              <w:spacing w:after="20"/>
              <w:ind w:left="20"/>
              <w:jc w:val="both"/>
            </w:pPr>
            <w:r>
              <w:rPr>
                <w:rFonts w:ascii="Times New Roman"/>
                <w:b w:val="false"/>
                <w:i w:val="false"/>
                <w:color w:val="000000"/>
                <w:sz w:val="20"/>
              </w:rPr>
              <w:t xml:space="preserve">
При этом в последующие налоговые периоды налоговый агент обязан после сдачи расчета индивидуального подоходного налога дополнительно представить скорректированный расчет сумм авансовых платежей по индивидуальному подоходному налогу за отчетный налоговый период в течение двадцати рабочих дней со дня его сдачи, но не позднее 20 апреля отчетного налогового периода.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Расчет индивидуального подоходного налога </w:t>
            </w:r>
            <w:r>
              <w:rPr>
                <w:rFonts w:ascii="Times New Roman"/>
                <w:b w:val="false"/>
                <w:i w:val="false"/>
                <w:color w:val="000000"/>
                <w:sz w:val="20"/>
              </w:rPr>
              <w:t xml:space="preserve">с доходов иностранных граждан и лиц без гражданства по итогам налогового периода представляется налоговым агентом в налоговый орган по месту своей регистрации в соответствии со статьей 187-1 настоящего Кодекса не позднее 31 марта года, следующего за отчетным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188 -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189. Порядок исчисления и уплаты подоходного налога с физического лица-нерезидента,  деятельность которого приводит к образованию постоянного учреждения </w:t>
            </w:r>
          </w:p>
          <w:p>
            <w:pPr>
              <w:spacing w:after="20"/>
              <w:ind w:left="20"/>
              <w:jc w:val="both"/>
            </w:pPr>
            <w:r>
              <w:rPr>
                <w:rFonts w:ascii="Times New Roman"/>
                <w:b w:val="false"/>
                <w:i w:val="false"/>
                <w:color w:val="000000"/>
                <w:sz w:val="20"/>
              </w:rPr>
              <w:t xml:space="preserve">
1. Физическое лицо-нерезидент, осуществляющее индивидуальную предпринимательскую деятельность в Республике Казахстан через постоянное учреждение, является плательщиком индивидуального подоходного налога по доходам, связанным с такой деятельностью, уменьшенным на сумму вычетов, непосредственно понесенных в отношении таких доходов, за исключением расходов, не подлежащих вычету в соответствии с пунктом 5 статьи 184 и положениями настоящего Кодекса. </w:t>
            </w:r>
          </w:p>
          <w:p>
            <w:pPr>
              <w:spacing w:after="20"/>
              <w:ind w:left="20"/>
              <w:jc w:val="both"/>
            </w:pPr>
            <w:r>
              <w:rPr>
                <w:rFonts w:ascii="Times New Roman"/>
                <w:b w:val="false"/>
                <w:i w:val="false"/>
                <w:color w:val="000000"/>
                <w:sz w:val="20"/>
              </w:rPr>
              <w:t xml:space="preserve">
Зависимые личные услуги (работа по найму), оказываемые физическим лицом-нерезидентом, не приводят к образованию постоянного учреждения такого физического лица. </w:t>
            </w:r>
          </w:p>
          <w:p>
            <w:pPr>
              <w:spacing w:after="20"/>
              <w:ind w:left="20"/>
              <w:jc w:val="both"/>
            </w:pPr>
            <w:r>
              <w:rPr>
                <w:rFonts w:ascii="Times New Roman"/>
                <w:b w:val="false"/>
                <w:i w:val="false"/>
                <w:color w:val="000000"/>
                <w:sz w:val="20"/>
              </w:rPr>
              <w:t xml:space="preserve">
2. Порядок определения налогооблагаемого дохода, исчисления и уплаты индивидуального подоходного налога производится в соответствии с положениями настоящей статьи и статьями 163-170 настоящего Кодекса. </w:t>
            </w:r>
          </w:p>
          <w:p>
            <w:pPr>
              <w:spacing w:after="20"/>
              <w:ind w:left="20"/>
              <w:jc w:val="both"/>
            </w:pPr>
            <w:r>
              <w:rPr>
                <w:rFonts w:ascii="Times New Roman"/>
                <w:b w:val="false"/>
                <w:i w:val="false"/>
                <w:color w:val="000000"/>
                <w:sz w:val="20"/>
              </w:rPr>
              <w:t xml:space="preserve">
3. Уплата индивидуального подоходного налога производится физическим лицом-нерезидентом самостоятельно в порядке и сроки, установленные статьей 191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189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190. Порядок налогообложения доходов физического лица-нерезидента в отдельных случаях </w:t>
            </w:r>
          </w:p>
          <w:p>
            <w:pPr>
              <w:spacing w:after="20"/>
              <w:ind w:left="20"/>
              <w:jc w:val="both"/>
            </w:pPr>
            <w:r>
              <w:rPr>
                <w:rFonts w:ascii="Times New Roman"/>
                <w:b w:val="false"/>
                <w:i w:val="false"/>
                <w:color w:val="000000"/>
                <w:sz w:val="20"/>
              </w:rPr>
              <w:t xml:space="preserve">
1. В соответствии с настоящей статьей налогообложению подлежат следующие виды доходов физических лиц-нерезидентов, полученных из источников в Республике Казахстан: </w:t>
            </w:r>
          </w:p>
          <w:p>
            <w:pPr>
              <w:spacing w:after="20"/>
              <w:ind w:left="20"/>
              <w:jc w:val="both"/>
            </w:pPr>
            <w:r>
              <w:rPr>
                <w:rFonts w:ascii="Times New Roman"/>
                <w:b w:val="false"/>
                <w:i w:val="false"/>
                <w:color w:val="000000"/>
                <w:sz w:val="20"/>
              </w:rPr>
              <w:t xml:space="preserve">
доходы, полученные от лиц, не являющихся налоговыми агентами в соответствии со статьей 10 настоящего Кодекса, за исключением доходов, подлежащих налогообложению согласно статье 191 настоящего Кодекса; </w:t>
            </w:r>
          </w:p>
          <w:p>
            <w:pPr>
              <w:spacing w:after="20"/>
              <w:ind w:left="20"/>
              <w:jc w:val="both"/>
            </w:pPr>
            <w:r>
              <w:rPr>
                <w:rFonts w:ascii="Times New Roman"/>
                <w:b w:val="false"/>
                <w:i w:val="false"/>
                <w:color w:val="000000"/>
                <w:sz w:val="20"/>
              </w:rPr>
              <w:t xml:space="preserve">
доходы от прироста стоимости при реализации ценных бумаг, указанные в подпункте 3) </w:t>
            </w:r>
            <w:r>
              <w:rPr>
                <w:rFonts w:ascii="Times New Roman"/>
                <w:b w:val="false"/>
                <w:i w:val="false"/>
                <w:color w:val="000000"/>
                <w:sz w:val="20"/>
              </w:rPr>
              <w:t xml:space="preserve">статьи 178 </w:t>
            </w:r>
            <w:r>
              <w:rPr>
                <w:rFonts w:ascii="Times New Roman"/>
                <w:b w:val="false"/>
                <w:i w:val="false"/>
                <w:color w:val="000000"/>
                <w:sz w:val="20"/>
              </w:rPr>
              <w:t xml:space="preserve">настоящего Кодекса, за исключением реализованных методом открытых торгов на  </w:t>
            </w:r>
            <w:r>
              <w:rPr>
                <w:rFonts w:ascii="Times New Roman"/>
                <w:b w:val="false"/>
                <w:i w:val="false"/>
                <w:color w:val="000000"/>
                <w:sz w:val="20"/>
              </w:rPr>
              <w:t xml:space="preserve">фондовой бирже </w:t>
            </w:r>
            <w:r>
              <w:rPr>
                <w:rFonts w:ascii="Times New Roman"/>
                <w:b w:val="false"/>
                <w:i w:val="false"/>
                <w:color w:val="000000"/>
                <w:sz w:val="20"/>
              </w:rPr>
              <w:t xml:space="preserve">акций и облигаций, находящихся на день реализации в официальных списках фондовой биржи по наивысшей и следующей за наивысшей категории листинга, а также государственных </w:t>
            </w:r>
            <w:r>
              <w:rPr>
                <w:rFonts w:ascii="Times New Roman"/>
                <w:b w:val="false"/>
                <w:i w:val="false"/>
                <w:color w:val="000000"/>
                <w:sz w:val="20"/>
              </w:rPr>
              <w:t xml:space="preserve">ценных бумаг </w:t>
            </w:r>
            <w:r>
              <w:rPr>
                <w:rFonts w:ascii="Times New Roman"/>
                <w:b w:val="false"/>
                <w:i w:val="false"/>
                <w:color w:val="000000"/>
                <w:sz w:val="20"/>
              </w:rPr>
              <w:t xml:space="preserve">, </w:t>
            </w:r>
            <w:r>
              <w:rPr>
                <w:rFonts w:ascii="Times New Roman"/>
                <w:b w:val="false"/>
                <w:i w:val="false"/>
                <w:color w:val="000000"/>
                <w:sz w:val="20"/>
              </w:rPr>
              <w:t xml:space="preserve">агентских облигаций </w:t>
            </w:r>
            <w:r>
              <w:rPr>
                <w:rFonts w:ascii="Times New Roman"/>
                <w:b w:val="false"/>
                <w:i w:val="false"/>
                <w:color w:val="000000"/>
                <w:sz w:val="20"/>
              </w:rPr>
              <w:t xml:space="preserve">и ценных бумаг, допущенных на </w:t>
            </w:r>
            <w:r>
              <w:rPr>
                <w:rFonts w:ascii="Times New Roman"/>
                <w:b w:val="false"/>
                <w:i w:val="false"/>
                <w:color w:val="000000"/>
                <w:sz w:val="20"/>
              </w:rPr>
              <w:t xml:space="preserve">специальную торговую площадку </w:t>
            </w:r>
            <w:r>
              <w:rPr>
                <w:rFonts w:ascii="Times New Roman"/>
                <w:b w:val="false"/>
                <w:i w:val="false"/>
                <w:color w:val="000000"/>
                <w:sz w:val="20"/>
              </w:rPr>
              <w:t xml:space="preserve">регионального финансового центра города Алматы, в случае совершения гражданско-правовых сделок с ними на данной торговой площадке. </w:t>
            </w:r>
          </w:p>
          <w:p>
            <w:pPr>
              <w:spacing w:after="20"/>
              <w:ind w:left="20"/>
              <w:jc w:val="both"/>
            </w:pPr>
            <w:r>
              <w:rPr>
                <w:rFonts w:ascii="Times New Roman"/>
                <w:b w:val="false"/>
                <w:i w:val="false"/>
                <w:color w:val="000000"/>
                <w:sz w:val="20"/>
              </w:rPr>
              <w:t xml:space="preserve">
2. Доходы физических лиц-нерезидентов, указанные в пункте 1 настоящей статьи, подлежат налогообложению без осуществления вычетов по ставкам, установленным статьей 180 настоящего Кодекса.      </w:t>
            </w:r>
          </w:p>
          <w:p>
            <w:pPr>
              <w:spacing w:after="20"/>
              <w:ind w:left="20"/>
              <w:jc w:val="both"/>
            </w:pPr>
            <w:r>
              <w:rPr>
                <w:rFonts w:ascii="Times New Roman"/>
                <w:b w:val="false"/>
                <w:i w:val="false"/>
                <w:color w:val="000000"/>
                <w:sz w:val="20"/>
              </w:rPr>
              <w:t xml:space="preserve">
3. Исчисление и уплата индивидуального подоходного налога производится физическим лицом-нерезидентом самостоятельно в сроки, установленные пунктом 7 статьи 191 настоящего Кодекса. </w:t>
            </w:r>
          </w:p>
          <w:p>
            <w:pPr>
              <w:spacing w:after="20"/>
              <w:ind w:left="20"/>
              <w:jc w:val="both"/>
            </w:pPr>
            <w:r>
              <w:rPr>
                <w:rFonts w:ascii="Times New Roman"/>
                <w:b w:val="false"/>
                <w:i w:val="false"/>
                <w:color w:val="000000"/>
                <w:sz w:val="20"/>
              </w:rPr>
              <w:t xml:space="preserve">
4. Лицо, выплачивающее физическому лицу-нерезиденту доходы от реализации ценных бумаг, за исключением доходов, не подлежащих налогообложению согласно пункту 1 настоящей статьи, обязано уведомить налоговый орган по месту регистрации эмитента - резидента или юридического лица-резидента, имущество которого составляет более пятидесяти процентов стоимости реализованных акций, долей участия или активов юридического лица-нерезидента, о сумме выплаты в течение десяти рабочих дней с момента выплаты дохода.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190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191. Порядок и сроки уплаты авансовых платежей и индивидуального подоходного налога </w:t>
            </w:r>
          </w:p>
          <w:p>
            <w:pPr>
              <w:spacing w:after="20"/>
              <w:ind w:left="20"/>
              <w:jc w:val="both"/>
            </w:pPr>
            <w:r>
              <w:rPr>
                <w:rFonts w:ascii="Times New Roman"/>
                <w:b w:val="false"/>
                <w:i w:val="false"/>
                <w:color w:val="000000"/>
                <w:sz w:val="20"/>
              </w:rPr>
              <w:t xml:space="preserve">
1. Следующие физические лица-нерезиденты уплачивают индивидуальный подоходный налог путем внесения авансовых платежей: </w:t>
            </w:r>
          </w:p>
          <w:p>
            <w:pPr>
              <w:spacing w:after="20"/>
              <w:ind w:left="20"/>
              <w:jc w:val="both"/>
            </w:pPr>
            <w:r>
              <w:rPr>
                <w:rFonts w:ascii="Times New Roman"/>
                <w:b w:val="false"/>
                <w:i w:val="false"/>
                <w:color w:val="000000"/>
                <w:sz w:val="20"/>
              </w:rPr>
              <w:t xml:space="preserve">
1) физические лица-нерезиденты, получающие доходы от индивидуальной предпринимательской деятельности в Республике Казахстан через постоянное учреждение, за исключением лиц, применяющих специальные налоговые режимы в соответствии с настоящим Кодексом; </w:t>
            </w:r>
          </w:p>
          <w:p>
            <w:pPr>
              <w:spacing w:after="20"/>
              <w:ind w:left="20"/>
              <w:jc w:val="both"/>
            </w:pPr>
            <w:r>
              <w:rPr>
                <w:rFonts w:ascii="Times New Roman"/>
                <w:b w:val="false"/>
                <w:i w:val="false"/>
                <w:color w:val="000000"/>
                <w:sz w:val="20"/>
              </w:rPr>
              <w:t xml:space="preserve">
2) физические лица-нерезиденты, получающие доходы, определенные подпунктами 14), 16) и 17) статьи 178 настоящего Кодекса, включая иные доходы, определенные статьями 149 - 151 настоящего Кодекса, за исключением доходов, облагаемых подоходным налогом у источника выплаты. </w:t>
            </w:r>
          </w:p>
          <w:p>
            <w:pPr>
              <w:spacing w:after="20"/>
              <w:ind w:left="20"/>
              <w:jc w:val="both"/>
            </w:pPr>
            <w:r>
              <w:rPr>
                <w:rFonts w:ascii="Times New Roman"/>
                <w:b w:val="false"/>
                <w:i w:val="false"/>
                <w:color w:val="000000"/>
                <w:sz w:val="20"/>
              </w:rPr>
              <w:t xml:space="preserve">
2. Исчисление индивидуального подоходного налога физическими лицами-нерезидентами, указанными в подпункте 2) пункта 1 настоящей статьи, производится путем применения ставки, установленной пунктом 1 статьи 145 настоящего Кодекса, к сумме начисленного дохода без осуществления вычетов. </w:t>
            </w:r>
          </w:p>
          <w:p>
            <w:pPr>
              <w:spacing w:after="20"/>
              <w:ind w:left="20"/>
              <w:jc w:val="both"/>
            </w:pPr>
            <w:r>
              <w:rPr>
                <w:rFonts w:ascii="Times New Roman"/>
                <w:b w:val="false"/>
                <w:i w:val="false"/>
                <w:color w:val="000000"/>
                <w:sz w:val="20"/>
              </w:rPr>
              <w:t xml:space="preserve">
3. В первый налоговый период исчисление авансовых платежей по индивидуальному подоходному налогу производится физическим лицом-нерезидентом в следующем порядке: </w:t>
            </w:r>
          </w:p>
          <w:p>
            <w:pPr>
              <w:spacing w:after="20"/>
              <w:ind w:left="20"/>
              <w:jc w:val="both"/>
            </w:pPr>
            <w:r>
              <w:rPr>
                <w:rFonts w:ascii="Times New Roman"/>
                <w:b w:val="false"/>
                <w:i w:val="false"/>
                <w:color w:val="000000"/>
                <w:sz w:val="20"/>
              </w:rPr>
              <w:t xml:space="preserve">
1) физическим лицом-нерезидентом, указанным в подпункте 1) пункта 1 настоящей статьи, с учетом положений статьи 189 настоящего Кодекса исходя из суммы дохода, предполагаемого к получению в течение налогового периода; </w:t>
            </w:r>
          </w:p>
          <w:p>
            <w:pPr>
              <w:spacing w:after="20"/>
              <w:ind w:left="20"/>
              <w:jc w:val="both"/>
            </w:pPr>
            <w:r>
              <w:rPr>
                <w:rFonts w:ascii="Times New Roman"/>
                <w:b w:val="false"/>
                <w:i w:val="false"/>
                <w:color w:val="000000"/>
                <w:sz w:val="20"/>
              </w:rPr>
              <w:t xml:space="preserve">
2) физическим лицом-нерезидентом, указанным в подпункте 2) пункта 1 настоящей статьи, с учетом положений пункта 2 настоящей статьи исходя из суммы дохода, указанного в трудовом договоре. </w:t>
            </w:r>
          </w:p>
          <w:p>
            <w:pPr>
              <w:spacing w:after="20"/>
              <w:ind w:left="20"/>
              <w:jc w:val="both"/>
            </w:pPr>
            <w:r>
              <w:rPr>
                <w:rFonts w:ascii="Times New Roman"/>
                <w:b w:val="false"/>
                <w:i w:val="false"/>
                <w:color w:val="000000"/>
                <w:sz w:val="20"/>
              </w:rPr>
              <w:t xml:space="preserve">
В последующие налоговые периоды исчисление авансовых платежей по индивидуальному подоходному налогу производится физическим лицом-нерезидентом исходя из суммы фактического налогового обязательства физического лица-нерезидента, указанного в декларации по индивидуальному подоходному налогу за предыдущий налоговый период. При этом исчисление авансовых платежей по индивидуальному подоходному налогу за период до сдачи декларации по индивидуальному подоходному налогу за предыдущий налоговый период производится физическим лицом-нерезидентом исходя из предполагаемой суммы индивидуального подоходного налога за отчетный налоговый период, но не менее начисленных сумм среднемесячных авансовых платежей за предыдущий налоговый период. </w:t>
            </w:r>
          </w:p>
          <w:p>
            <w:pPr>
              <w:spacing w:after="20"/>
              <w:ind w:left="20"/>
              <w:jc w:val="both"/>
            </w:pPr>
            <w:r>
              <w:rPr>
                <w:rFonts w:ascii="Times New Roman"/>
                <w:b w:val="false"/>
                <w:i w:val="false"/>
                <w:color w:val="000000"/>
                <w:sz w:val="20"/>
              </w:rPr>
              <w:t xml:space="preserve">
4. В течение налогового периода уплата авансовых платежей по индивидуальному подоходному налогу производится физическим лицом-нерезидентом ежемесячно, не позднее 20 числа текущего месяца. </w:t>
            </w:r>
          </w:p>
          <w:p>
            <w:pPr>
              <w:spacing w:after="20"/>
              <w:ind w:left="20"/>
              <w:jc w:val="both"/>
            </w:pPr>
            <w:r>
              <w:rPr>
                <w:rFonts w:ascii="Times New Roman"/>
                <w:b w:val="false"/>
                <w:i w:val="false"/>
                <w:color w:val="000000"/>
                <w:sz w:val="20"/>
              </w:rPr>
              <w:t xml:space="preserve">
5. Суммы авансовых платежей по индивидуальному подоходному налогу, подлежащие уплате физическим лицом-нерезидентом в течение налогового периода, указываются в расчете сумм авансовых платежей по индивидуальному подоходному налогу.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Расчет сумм авансовых платежей </w:t>
            </w:r>
            <w:r>
              <w:rPr>
                <w:rFonts w:ascii="Times New Roman"/>
                <w:b w:val="false"/>
                <w:i w:val="false"/>
                <w:color w:val="000000"/>
                <w:sz w:val="20"/>
              </w:rPr>
              <w:t xml:space="preserve">по индивидуальному подоходному налогу представляется физическим лицом-нерезидентом в налоговый орган по месту своей регистрации не позднее срока, установленного пунктом 1 статьи 192 настоящего Кодекса. </w:t>
            </w:r>
          </w:p>
          <w:p>
            <w:pPr>
              <w:spacing w:after="20"/>
              <w:ind w:left="20"/>
              <w:jc w:val="both"/>
            </w:pPr>
            <w:r>
              <w:rPr>
                <w:rFonts w:ascii="Times New Roman"/>
                <w:b w:val="false"/>
                <w:i w:val="false"/>
                <w:color w:val="000000"/>
                <w:sz w:val="20"/>
              </w:rPr>
              <w:t xml:space="preserve">
Физические лица-нерезиденты, указанные в подпункте 2) пункта 1 настоящей статьи, обязаны приложить к расчету сумм авансовых платежей по индивидуальному подоходному налогу копию трудового договора, подтверждающего заявленную сумму налогооблагаемого дохода. </w:t>
            </w:r>
          </w:p>
          <w:p>
            <w:pPr>
              <w:spacing w:after="20"/>
              <w:ind w:left="20"/>
              <w:jc w:val="both"/>
            </w:pPr>
            <w:r>
              <w:rPr>
                <w:rFonts w:ascii="Times New Roman"/>
                <w:b w:val="false"/>
                <w:i w:val="false"/>
                <w:color w:val="000000"/>
                <w:sz w:val="20"/>
              </w:rPr>
              <w:t xml:space="preserve">
6. Внесенные суммы авансовых платежей зачитываются в счет уплаты индивидуального подоходного налога, начисленного физическому лицу-нерезиденту за текущий налоговый период. </w:t>
            </w:r>
          </w:p>
          <w:p>
            <w:pPr>
              <w:spacing w:after="20"/>
              <w:ind w:left="20"/>
              <w:jc w:val="both"/>
            </w:pPr>
            <w:r>
              <w:rPr>
                <w:rFonts w:ascii="Times New Roman"/>
                <w:b w:val="false"/>
                <w:i w:val="false"/>
                <w:color w:val="000000"/>
                <w:sz w:val="20"/>
              </w:rPr>
              <w:t xml:space="preserve">
7. Окончательный расчет и уплата индивидуального подоходного налога производятся не позднее десяти рабочих дней после срока, установленного для сдачи декларации по индивидуальному подоходному налогу за налоговый период.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индивидуальному подоходному налогу </w:t>
            </w:r>
            <w:r>
              <w:rPr>
                <w:rFonts w:ascii="Times New Roman"/>
                <w:b w:val="false"/>
                <w:i w:val="false"/>
                <w:color w:val="000000"/>
                <w:sz w:val="20"/>
              </w:rPr>
              <w:t xml:space="preserve">по итогам налогового периода представляется физическим лицом-нерезидентом в налоговый орган по месту своей регистрации не позднее срока, установленного пунктом 2 статьи 192 настоящего Кодекса. </w:t>
            </w:r>
          </w:p>
          <w:p>
            <w:pPr>
              <w:spacing w:after="20"/>
              <w:ind w:left="20"/>
              <w:jc w:val="both"/>
            </w:pPr>
            <w:r>
              <w:rPr>
                <w:rFonts w:ascii="Times New Roman"/>
                <w:b w:val="false"/>
                <w:i w:val="false"/>
                <w:color w:val="000000"/>
                <w:sz w:val="20"/>
              </w:rPr>
              <w:t xml:space="preserve">
8. Физическое лицо-нерезидент вправе в течение налогового периода представить в налоговый орган скорректированный расчет сумм авансовых платежей по индивидуальному подоходному налогу за предстоящие месяцы налогового периода. При корректировке сумм авансовых платежей по индивидуальному подоходному налогу в сторону уменьшения физическому лицу-нерезиденту необходимо представить в налоговый орган с указанным расчетом письменное обоснование причин корректировки.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Новая редакция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15 мая 2007 года N </w:t>
            </w:r>
            <w:r>
              <w:rPr>
                <w:rFonts w:ascii="Times New Roman"/>
                <w:b w:val="false"/>
                <w:i w:val="false"/>
                <w:color w:val="000000"/>
                <w:sz w:val="20"/>
              </w:rPr>
              <w:t xml:space="preserve">253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192. Расчет сумм авансовых платежей по индивидуальному подоходному налогу и декларация по индивидуальному подоходному налогу </w:t>
            </w:r>
          </w:p>
          <w:p>
            <w:pPr>
              <w:spacing w:after="20"/>
              <w:ind w:left="20"/>
              <w:jc w:val="both"/>
            </w:pPr>
            <w:r>
              <w:rPr>
                <w:rFonts w:ascii="Times New Roman"/>
                <w:b w:val="false"/>
                <w:i w:val="false"/>
                <w:color w:val="000000"/>
                <w:sz w:val="20"/>
              </w:rPr>
              <w:t xml:space="preserve">
1. Физические лица-нерезиденты, указанные в статье 191 настоящего Кодекса, обязаны представить в налоговые органы по месту регистрации </w:t>
            </w:r>
            <w:r>
              <w:rPr>
                <w:rFonts w:ascii="Times New Roman"/>
                <w:b w:val="false"/>
                <w:i w:val="false"/>
                <w:color w:val="000000"/>
                <w:sz w:val="20"/>
              </w:rPr>
              <w:t xml:space="preserve">расчет сумм авансовых платежей </w:t>
            </w:r>
            <w:r>
              <w:rPr>
                <w:rFonts w:ascii="Times New Roman"/>
                <w:b w:val="false"/>
                <w:i w:val="false"/>
                <w:color w:val="000000"/>
                <w:sz w:val="20"/>
              </w:rPr>
              <w:t xml:space="preserve">по индивидуальному подоходному налогу за период осуществления деятельности не позднее двадцати пяти рабочих дней со дня регистрации, установленного статьей 527 настоящего Кодекса, и в последующие налоговые периоды - не позднее 20 января отчетного налогового периода. При этом в последующие налоговые периоды налогоплательщик обязан после сдачи декларации дополнительно представить скорректированный расчет сумм авансовых платежей по индивидуальному подоходному налогу за отчетный налоговый период в течение двадцати рабочих дней со дня ее сдачи, но не позднее 20 апреля отчетного налогового периода. </w:t>
            </w:r>
          </w:p>
          <w:p>
            <w:pPr>
              <w:spacing w:after="20"/>
              <w:ind w:left="20"/>
              <w:jc w:val="both"/>
            </w:pPr>
            <w:r>
              <w:rPr>
                <w:rFonts w:ascii="Times New Roman"/>
                <w:b w:val="false"/>
                <w:i w:val="false"/>
                <w:color w:val="000000"/>
                <w:sz w:val="20"/>
              </w:rPr>
              <w:t xml:space="preserve">
2. Следующие физические лица-нерезиденты представляют в налоговые органы по месту регистрации </w:t>
            </w:r>
            <w:r>
              <w:rPr>
                <w:rFonts w:ascii="Times New Roman"/>
                <w:b w:val="false"/>
                <w:i w:val="false"/>
                <w:color w:val="000000"/>
                <w:sz w:val="20"/>
              </w:rPr>
              <w:t xml:space="preserve">декларацию по индивидуальному подоходному налогу </w:t>
            </w:r>
            <w:r>
              <w:rPr>
                <w:rFonts w:ascii="Times New Roman"/>
                <w:b w:val="false"/>
                <w:i w:val="false"/>
                <w:color w:val="000000"/>
                <w:sz w:val="20"/>
              </w:rPr>
              <w:t xml:space="preserve">не позднее срока, установленного статьей 172 настоящего Кодекса: </w:t>
            </w:r>
          </w:p>
          <w:p>
            <w:pPr>
              <w:spacing w:after="20"/>
              <w:ind w:left="20"/>
              <w:jc w:val="both"/>
            </w:pPr>
            <w:r>
              <w:rPr>
                <w:rFonts w:ascii="Times New Roman"/>
                <w:b w:val="false"/>
                <w:i w:val="false"/>
                <w:color w:val="000000"/>
                <w:sz w:val="20"/>
              </w:rPr>
              <w:t xml:space="preserve">
1) указанные в пункте 1 статьи 191 настоящего Кодекса; </w:t>
            </w:r>
          </w:p>
          <w:p>
            <w:pPr>
              <w:spacing w:after="20"/>
              <w:ind w:left="20"/>
              <w:jc w:val="both"/>
            </w:pPr>
            <w:r>
              <w:rPr>
                <w:rFonts w:ascii="Times New Roman"/>
                <w:b w:val="false"/>
                <w:i w:val="false"/>
                <w:color w:val="000000"/>
                <w:sz w:val="20"/>
              </w:rPr>
              <w:t xml:space="preserve">
2) получающие доходы, определенные пунктом 1 статьи 190 настоящего Кодекса; </w:t>
            </w:r>
          </w:p>
          <w:p>
            <w:pPr>
              <w:spacing w:after="20"/>
              <w:ind w:left="20"/>
              <w:jc w:val="both"/>
            </w:pPr>
            <w:r>
              <w:rPr>
                <w:rFonts w:ascii="Times New Roman"/>
                <w:b w:val="false"/>
                <w:i w:val="false"/>
                <w:color w:val="000000"/>
                <w:sz w:val="20"/>
              </w:rPr>
              <w:t xml:space="preserve">
3) осуществляющие предпринимательскую деятельность в Республике Казахстан более тридцати календарных дней и получающие доходы из источников в Республике Казахстан свыше 60-кратного размера минимальной заработной платы, установленной </w:t>
            </w:r>
            <w:r>
              <w:rPr>
                <w:rFonts w:ascii="Times New Roman"/>
                <w:b w:val="false"/>
                <w:i w:val="false"/>
                <w:color w:val="000000"/>
                <w:sz w:val="20"/>
              </w:rPr>
              <w:t xml:space="preserve">законом </w:t>
            </w:r>
            <w:r>
              <w:rPr>
                <w:rFonts w:ascii="Times New Roman"/>
                <w:b w:val="false"/>
                <w:i w:val="false"/>
                <w:color w:val="000000"/>
                <w:sz w:val="20"/>
              </w:rPr>
              <w:t xml:space="preserve">о республиканском бюджете на соответствующий финансовый год, в течение налогового периода.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192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Новая редакция -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31. Специальные положения по международным</w:t>
            </w:r>
            <w:r>
              <w:br/>
            </w:r>
            <w:r>
              <w:rPr>
                <w:rFonts w:ascii="Times New Roman"/>
                <w:b/>
                <w:i w:val="false"/>
                <w:color w:val="000000"/>
                <w:sz w:val="20"/>
              </w:rPr>
              <w:t>договорам</w:t>
            </w:r>
          </w:p>
          <w:p>
            <w:pPr>
              <w:spacing w:after="20"/>
              <w:ind w:left="20"/>
              <w:jc w:val="both"/>
            </w:pPr>
            <w:r>
              <w:rPr>
                <w:rFonts w:ascii="Times New Roman"/>
                <w:b/>
                <w:i w:val="false"/>
                <w:color w:val="000000"/>
                <w:sz w:val="20"/>
              </w:rPr>
              <w:t xml:space="preserve">Статья 193. Условия применения международного договора </w:t>
            </w:r>
          </w:p>
          <w:p>
            <w:pPr>
              <w:spacing w:after="20"/>
              <w:ind w:left="20"/>
              <w:jc w:val="both"/>
            </w:pPr>
            <w:r>
              <w:rPr>
                <w:rFonts w:ascii="Times New Roman"/>
                <w:b w:val="false"/>
                <w:i w:val="false"/>
                <w:color w:val="000000"/>
                <w:sz w:val="20"/>
              </w:rPr>
              <w:t xml:space="preserve">
1. Положения международного договора об избежании двойного налогообложения и предотвращении уклонения от налогообложения доходов или имущества (капитала), одной из сторон которого является Республика Казахстан (далее в целях статей 193-204 настоящего Кодекса - международный договор), применяются к лицам, которые являются резидентами одного или обоих государств, заключивших такой договор. </w:t>
            </w:r>
          </w:p>
          <w:p>
            <w:pPr>
              <w:spacing w:after="20"/>
              <w:ind w:left="20"/>
              <w:jc w:val="both"/>
            </w:pPr>
            <w:r>
              <w:rPr>
                <w:rFonts w:ascii="Times New Roman"/>
                <w:b w:val="false"/>
                <w:i w:val="false"/>
                <w:color w:val="000000"/>
                <w:sz w:val="20"/>
              </w:rPr>
              <w:t xml:space="preserve">
2. Положение пункта 1 настоящей статьи не распространяется на резидента государства, с которым заключен международный договор, если этот резидент использует положения международного договора в интересах другого лица, не являющегося резидентом государства, с которым заключен международный договор. </w:t>
            </w:r>
          </w:p>
          <w:p>
            <w:pPr>
              <w:spacing w:after="20"/>
              <w:ind w:left="20"/>
              <w:jc w:val="both"/>
            </w:pPr>
            <w:r>
              <w:rPr>
                <w:rFonts w:ascii="Times New Roman"/>
                <w:b/>
                <w:i w:val="false"/>
                <w:color w:val="000000"/>
                <w:sz w:val="20"/>
              </w:rPr>
              <w:t xml:space="preserve">Статья 194. Порядок администрирования и применения международных договоров </w:t>
            </w:r>
          </w:p>
          <w:p>
            <w:pPr>
              <w:spacing w:after="20"/>
              <w:ind w:left="20"/>
              <w:jc w:val="both"/>
            </w:pPr>
            <w:r>
              <w:rPr>
                <w:rFonts w:ascii="Times New Roman"/>
                <w:b w:val="false"/>
                <w:i w:val="false"/>
                <w:color w:val="000000"/>
                <w:sz w:val="20"/>
              </w:rPr>
              <w:t xml:space="preserve">
Администрирование в соответствии с положениями статей 193- </w:t>
            </w:r>
            <w:r>
              <w:rPr>
                <w:rFonts w:ascii="Times New Roman"/>
                <w:b w:val="false"/>
                <w:i w:val="false"/>
                <w:color w:val="000000"/>
                <w:sz w:val="20"/>
              </w:rPr>
              <w:t xml:space="preserve">204 </w:t>
            </w:r>
            <w:r>
              <w:rPr>
                <w:rFonts w:ascii="Times New Roman"/>
                <w:b w:val="false"/>
                <w:i w:val="false"/>
                <w:color w:val="000000"/>
                <w:sz w:val="20"/>
              </w:rPr>
              <w:t xml:space="preserve">настоящего Кодекса и применение положений международных договоров осуществляются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194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195. Методы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 </w:t>
            </w:r>
          </w:p>
          <w:p>
            <w:pPr>
              <w:spacing w:after="20"/>
              <w:ind w:left="20"/>
              <w:jc w:val="both"/>
            </w:pPr>
            <w:r>
              <w:rPr>
                <w:rFonts w:ascii="Times New Roman"/>
                <w:b w:val="false"/>
                <w:i w:val="false"/>
                <w:color w:val="000000"/>
                <w:sz w:val="20"/>
              </w:rPr>
              <w:t xml:space="preserve">
1. Если положениями международного договора при определении налогооблагаемого дохода юридического лица-нерезидента от деятельности в Республике Казахстан через постоянное учреждение допускается вычет управленческих и общеадминистративных расходов, понесенных в целях получения такого налогооблагаемого дохода как в Республике Казахстан, так и за ее пределами, то сумма таких расходов определяется по одному из следующих методов при наличии у нерезидента документа, подтверждающего резидентство, соответствующего требованиям пункта 2 </w:t>
            </w:r>
            <w:r>
              <w:rPr>
                <w:rFonts w:ascii="Times New Roman"/>
                <w:b w:val="false"/>
                <w:i w:val="false"/>
                <w:color w:val="000000"/>
                <w:sz w:val="20"/>
              </w:rPr>
              <w:t xml:space="preserve">статьи 203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1) метод пропорционального распределения расходов; </w:t>
            </w:r>
          </w:p>
          <w:p>
            <w:pPr>
              <w:spacing w:after="20"/>
              <w:ind w:left="20"/>
              <w:jc w:val="both"/>
            </w:pPr>
            <w:r>
              <w:rPr>
                <w:rFonts w:ascii="Times New Roman"/>
                <w:b w:val="false"/>
                <w:i w:val="false"/>
                <w:color w:val="000000"/>
                <w:sz w:val="20"/>
              </w:rPr>
              <w:t xml:space="preserve">
2) метод непосредственного (прямого) отнесения расходов на вычеты. </w:t>
            </w:r>
          </w:p>
          <w:p>
            <w:pPr>
              <w:spacing w:after="20"/>
              <w:ind w:left="20"/>
              <w:jc w:val="both"/>
            </w:pPr>
            <w:r>
              <w:rPr>
                <w:rFonts w:ascii="Times New Roman"/>
                <w:b w:val="false"/>
                <w:i w:val="false"/>
                <w:color w:val="000000"/>
                <w:sz w:val="20"/>
              </w:rPr>
              <w:t xml:space="preserve">
2. Юридическое лицо-нерезидент самостоятельно выбирает один из указанных методов отнесения управленческих и общеадминистративных расходов на вычеты. </w:t>
            </w:r>
          </w:p>
          <w:p>
            <w:pPr>
              <w:spacing w:after="20"/>
              <w:ind w:left="20"/>
              <w:jc w:val="both"/>
            </w:pPr>
            <w:r>
              <w:rPr>
                <w:rFonts w:ascii="Times New Roman"/>
                <w:b w:val="false"/>
                <w:i w:val="false"/>
                <w:color w:val="000000"/>
                <w:sz w:val="20"/>
              </w:rPr>
              <w:t xml:space="preserve">
3. Выбранный метод отнесения управленческих и общеадминистративных расходов на вычеты постоянному учреждению (включая порядок исчисления расчетного показателя, используемого при методе пропорционального распределения расходов) применяется ежегодно и может быть изменен только по согласованию с налоговым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195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196. Метод пропорционального распределения расходов </w:t>
            </w:r>
          </w:p>
          <w:p>
            <w:pPr>
              <w:spacing w:after="20"/>
              <w:ind w:left="20"/>
              <w:jc w:val="both"/>
            </w:pPr>
            <w:r>
              <w:rPr>
                <w:rFonts w:ascii="Times New Roman"/>
                <w:b w:val="false"/>
                <w:i w:val="false"/>
                <w:color w:val="000000"/>
                <w:sz w:val="20"/>
              </w:rPr>
              <w:t xml:space="preserve">
1. При использовании метода пропорционального распределения сумма управленческих и общеадминистративных расходов, упомянутых в статье 195 настоящего Кодекса, относимых на вычеты постоянному учреждению, определяется как произведение суммы таких расходов и расчетного показателя. </w:t>
            </w:r>
          </w:p>
          <w:p>
            <w:pPr>
              <w:spacing w:after="20"/>
              <w:ind w:left="20"/>
              <w:jc w:val="both"/>
            </w:pPr>
            <w:r>
              <w:rPr>
                <w:rFonts w:ascii="Times New Roman"/>
                <w:b w:val="false"/>
                <w:i w:val="false"/>
                <w:color w:val="000000"/>
                <w:sz w:val="20"/>
              </w:rPr>
              <w:t xml:space="preserve">
2. Расчетный показатель исчисляется по одному из следующих способов: </w:t>
            </w:r>
          </w:p>
          <w:p>
            <w:pPr>
              <w:spacing w:after="20"/>
              <w:ind w:left="20"/>
              <w:jc w:val="both"/>
            </w:pPr>
            <w:r>
              <w:rPr>
                <w:rFonts w:ascii="Times New Roman"/>
                <w:b w:val="false"/>
                <w:i w:val="false"/>
                <w:color w:val="000000"/>
                <w:sz w:val="20"/>
              </w:rPr>
              <w:t xml:space="preserve">
1) соотношение суммы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налоговый период, к общей сумме совокупного годового дохода юридического лица-нерезидента в целом за указанный налоговый период; </w:t>
            </w:r>
          </w:p>
          <w:p>
            <w:pPr>
              <w:spacing w:after="20"/>
              <w:ind w:left="20"/>
              <w:jc w:val="both"/>
            </w:pPr>
            <w:r>
              <w:rPr>
                <w:rFonts w:ascii="Times New Roman"/>
                <w:b w:val="false"/>
                <w:i w:val="false"/>
                <w:color w:val="000000"/>
                <w:sz w:val="20"/>
              </w:rPr>
              <w:t xml:space="preserve">
2) определение средней величины по трем показателям: </w:t>
            </w:r>
          </w:p>
          <w:p>
            <w:pPr>
              <w:spacing w:after="20"/>
              <w:ind w:left="20"/>
              <w:jc w:val="both"/>
            </w:pPr>
            <w:r>
              <w:rPr>
                <w:rFonts w:ascii="Times New Roman"/>
                <w:b w:val="false"/>
                <w:i w:val="false"/>
                <w:color w:val="000000"/>
                <w:sz w:val="20"/>
              </w:rPr>
              <w:t xml:space="preserve">
соотношение суммы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налоговый период, к общей сумме совокупного годового дохода юридического лица-нерезидента в целом за указанный налоговый период; </w:t>
            </w:r>
          </w:p>
          <w:p>
            <w:pPr>
              <w:spacing w:after="20"/>
              <w:ind w:left="20"/>
              <w:jc w:val="both"/>
            </w:pPr>
            <w:r>
              <w:rPr>
                <w:rFonts w:ascii="Times New Roman"/>
                <w:b w:val="false"/>
                <w:i w:val="false"/>
                <w:color w:val="000000"/>
                <w:sz w:val="20"/>
              </w:rPr>
              <w:t xml:space="preserve">
соотношение первоначальной (текущей) стоимости основных средств, учтенных в финансовой отчетности постоянного учреждения в Республике Казахстан по состоянию на конец налогового периода, к общей первоначальной (текущей) стоимости основных средств юридического лица-нерезидента в целом за такой же налоговый период; </w:t>
            </w:r>
          </w:p>
          <w:p>
            <w:pPr>
              <w:spacing w:after="20"/>
              <w:ind w:left="20"/>
              <w:jc w:val="both"/>
            </w:pPr>
            <w:r>
              <w:rPr>
                <w:rFonts w:ascii="Times New Roman"/>
                <w:b w:val="false"/>
                <w:i w:val="false"/>
                <w:color w:val="000000"/>
                <w:sz w:val="20"/>
              </w:rPr>
              <w:t xml:space="preserve">
соотношение суммы расходов по оплате труда персонала, работающего в постоянном учреждении в Республике Казахстан по состоянию на конец налогового периода, к общей сумме расходов по оплате труда персонала юридического лица-нерезидента в целом за такой же налоговый период. </w:t>
            </w:r>
          </w:p>
          <w:p>
            <w:pPr>
              <w:spacing w:after="20"/>
              <w:ind w:left="20"/>
              <w:jc w:val="both"/>
            </w:pPr>
            <w:r>
              <w:rPr>
                <w:rFonts w:ascii="Times New Roman"/>
                <w:b w:val="false"/>
                <w:i w:val="false"/>
                <w:color w:val="000000"/>
                <w:sz w:val="20"/>
              </w:rPr>
              <w:t xml:space="preserve">
Один из вышеуказанных способов исчисления расчетного показателя определяется юридическим лицом-нерезидентом самостоятельно. </w:t>
            </w:r>
          </w:p>
          <w:p>
            <w:pPr>
              <w:spacing w:after="20"/>
              <w:ind w:left="20"/>
              <w:jc w:val="both"/>
            </w:pPr>
            <w:r>
              <w:rPr>
                <w:rFonts w:ascii="Times New Roman"/>
                <w:b w:val="false"/>
                <w:i w:val="false"/>
                <w:color w:val="000000"/>
                <w:sz w:val="20"/>
              </w:rPr>
              <w:t xml:space="preserve">
3. Сумма управленческих и общеадминистративных расходов, определенная расчетным путем, относится на вычеты постоянному учреждению только при наличии подтверждающих документов. </w:t>
            </w:r>
          </w:p>
          <w:p>
            <w:pPr>
              <w:spacing w:after="20"/>
              <w:ind w:left="20"/>
              <w:jc w:val="both"/>
            </w:pPr>
            <w:r>
              <w:rPr>
                <w:rFonts w:ascii="Times New Roman"/>
                <w:b w:val="false"/>
                <w:i w:val="false"/>
                <w:color w:val="000000"/>
                <w:sz w:val="20"/>
              </w:rPr>
              <w:t xml:space="preserve">
4. Подтверждающими документами являются: </w:t>
            </w:r>
          </w:p>
          <w:p>
            <w:pPr>
              <w:spacing w:after="20"/>
              <w:ind w:left="20"/>
              <w:jc w:val="both"/>
            </w:pPr>
            <w:r>
              <w:rPr>
                <w:rFonts w:ascii="Times New Roman"/>
                <w:b w:val="false"/>
                <w:i w:val="false"/>
                <w:color w:val="000000"/>
                <w:sz w:val="20"/>
              </w:rPr>
              <w:t xml:space="preserve">
1) копия финансовой отчетности юридического лица-нерезидента, в которой, в зависимости от определенного юридическим лицом-нерезидентом расчетного показателя, раскрываются: </w:t>
            </w:r>
          </w:p>
          <w:p>
            <w:pPr>
              <w:spacing w:after="20"/>
              <w:ind w:left="20"/>
              <w:jc w:val="both"/>
            </w:pPr>
            <w:r>
              <w:rPr>
                <w:rFonts w:ascii="Times New Roman"/>
                <w:b w:val="false"/>
                <w:i w:val="false"/>
                <w:color w:val="000000"/>
                <w:sz w:val="20"/>
              </w:rPr>
              <w:t xml:space="preserve">
общая сумма совокупного годового дохода в целом; </w:t>
            </w:r>
          </w:p>
          <w:p>
            <w:pPr>
              <w:spacing w:after="20"/>
              <w:ind w:left="20"/>
              <w:jc w:val="both"/>
            </w:pPr>
            <w:r>
              <w:rPr>
                <w:rFonts w:ascii="Times New Roman"/>
                <w:b w:val="false"/>
                <w:i w:val="false"/>
                <w:color w:val="000000"/>
                <w:sz w:val="20"/>
              </w:rPr>
              <w:t xml:space="preserve">
общая сумма расходов по оплате труда персонала в целом; </w:t>
            </w:r>
          </w:p>
          <w:p>
            <w:pPr>
              <w:spacing w:after="20"/>
              <w:ind w:left="20"/>
              <w:jc w:val="both"/>
            </w:pPr>
            <w:r>
              <w:rPr>
                <w:rFonts w:ascii="Times New Roman"/>
                <w:b w:val="false"/>
                <w:i w:val="false"/>
                <w:color w:val="000000"/>
                <w:sz w:val="20"/>
              </w:rPr>
              <w:t xml:space="preserve">
первоначальная (текущая) и балансовая стоимости основных средств в целом; </w:t>
            </w:r>
          </w:p>
          <w:p>
            <w:pPr>
              <w:spacing w:after="20"/>
              <w:ind w:left="20"/>
              <w:jc w:val="both"/>
            </w:pPr>
            <w:r>
              <w:rPr>
                <w:rFonts w:ascii="Times New Roman"/>
                <w:b w:val="false"/>
                <w:i w:val="false"/>
                <w:color w:val="000000"/>
                <w:sz w:val="20"/>
              </w:rPr>
              <w:t xml:space="preserve">
общая сумма расходов с постатейной расшифровкой, в том числе с расшифровкой общей суммы управленческих и общеадминистративных расходов; </w:t>
            </w:r>
          </w:p>
          <w:p>
            <w:pPr>
              <w:spacing w:after="20"/>
              <w:ind w:left="20"/>
              <w:jc w:val="both"/>
            </w:pPr>
            <w:r>
              <w:rPr>
                <w:rFonts w:ascii="Times New Roman"/>
                <w:b w:val="false"/>
                <w:i w:val="false"/>
                <w:color w:val="000000"/>
                <w:sz w:val="20"/>
              </w:rPr>
              <w:t xml:space="preserve">
2) копия аудиторского отчета по аудиту финансовой отчетности юридического лица-нерезидента (при осуществлении аудита финансовой отчетности такого лица). </w:t>
            </w:r>
          </w:p>
          <w:p>
            <w:pPr>
              <w:spacing w:after="20"/>
              <w:ind w:left="20"/>
              <w:jc w:val="both"/>
            </w:pPr>
            <w:r>
              <w:rPr>
                <w:rFonts w:ascii="Times New Roman"/>
                <w:b w:val="false"/>
                <w:i w:val="false"/>
                <w:color w:val="000000"/>
                <w:sz w:val="20"/>
              </w:rPr>
              <w:t xml:space="preserve">
5. Расчет суммы упомянутых расходов, относимых на вычеты постоянному учреждению в Республике Казахстан, прилагается к </w:t>
            </w:r>
            <w:r>
              <w:rPr>
                <w:rFonts w:ascii="Times New Roman"/>
                <w:b w:val="false"/>
                <w:i w:val="false"/>
                <w:color w:val="000000"/>
                <w:sz w:val="20"/>
              </w:rPr>
              <w:t xml:space="preserve">декларации по корпоративному подоходному налогу </w:t>
            </w:r>
            <w:r>
              <w:rPr>
                <w:rFonts w:ascii="Times New Roman"/>
                <w:b w:val="false"/>
                <w:i w:val="false"/>
                <w:color w:val="000000"/>
                <w:sz w:val="20"/>
              </w:rPr>
              <w:t xml:space="preserve">, представляемой в соответствующий налоговый орган Республики Казахстан. </w:t>
            </w:r>
          </w:p>
          <w:p>
            <w:pPr>
              <w:spacing w:after="20"/>
              <w:ind w:left="20"/>
              <w:jc w:val="both"/>
            </w:pPr>
            <w:r>
              <w:rPr>
                <w:rFonts w:ascii="Times New Roman"/>
                <w:b w:val="false"/>
                <w:i w:val="false"/>
                <w:color w:val="000000"/>
                <w:sz w:val="20"/>
              </w:rPr>
              <w:t xml:space="preserve">
6. В случае неотражения в финансовой отчетности суммы управленческих и общеадминистративных расходов, подлежащих пропорциональному распределению, такие расходы не принимаются на вычеты постоянному учреждению.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196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5 мая 2006 года N </w:t>
            </w:r>
            <w:r>
              <w:rPr>
                <w:rFonts w:ascii="Times New Roman"/>
                <w:b w:val="false"/>
                <w:i w:val="false"/>
                <w:color w:val="000000"/>
                <w:sz w:val="20"/>
              </w:rPr>
              <w:t xml:space="preserve">139 </w:t>
            </w:r>
            <w:r>
              <w:rPr>
                <w:rFonts w:ascii="Times New Roman"/>
                <w:b w:val="false"/>
                <w:i w:val="false"/>
                <w:color w:val="ff0000"/>
                <w:sz w:val="20"/>
              </w:rPr>
              <w:t xml:space="preserve">(порядок введения в действие см. ст.2 Закона РК N </w:t>
            </w:r>
            <w:r>
              <w:rPr>
                <w:rFonts w:ascii="Times New Roman"/>
                <w:b w:val="false"/>
                <w:i w:val="false"/>
                <w:color w:val="000000"/>
                <w:sz w:val="20"/>
              </w:rPr>
              <w:t xml:space="preserve">139 </w:t>
            </w:r>
            <w:r>
              <w:rPr>
                <w:rFonts w:ascii="Times New Roman"/>
                <w:b w:val="false"/>
                <w:i w:val="false"/>
                <w:color w:val="ff0000"/>
                <w:sz w:val="20"/>
              </w:rPr>
              <w:t xml:space="preserve">);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197. Метод непосредственного (прямого) отнесения расходов </w:t>
            </w:r>
          </w:p>
          <w:p>
            <w:pPr>
              <w:spacing w:after="20"/>
              <w:ind w:left="20"/>
              <w:jc w:val="both"/>
            </w:pPr>
            <w:r>
              <w:rPr>
                <w:rFonts w:ascii="Times New Roman"/>
                <w:b w:val="false"/>
                <w:i w:val="false"/>
                <w:color w:val="000000"/>
                <w:sz w:val="20"/>
              </w:rPr>
              <w:t xml:space="preserve">
1. При использовании метода непосредственного (прямого) отнесения управленческих или общеадминистративных расходов нерезидента такие расходы относятся на вычеты постоянному учреждению в Республике Казахстан, если они прямо определяемы и непосредственно понесены для целей получения доходов от деятельности в Республике Казахстан через постоянное учреждение. </w:t>
            </w:r>
          </w:p>
          <w:p>
            <w:pPr>
              <w:spacing w:after="20"/>
              <w:ind w:left="20"/>
              <w:jc w:val="both"/>
            </w:pPr>
            <w:r>
              <w:rPr>
                <w:rFonts w:ascii="Times New Roman"/>
                <w:b w:val="false"/>
                <w:i w:val="false"/>
                <w:color w:val="000000"/>
                <w:sz w:val="20"/>
              </w:rPr>
              <w:t xml:space="preserve">
Указанные расходы относятся на вычеты постоянному учреждению только при наличии подтверждающих документов. </w:t>
            </w:r>
          </w:p>
          <w:p>
            <w:pPr>
              <w:spacing w:after="20"/>
              <w:ind w:left="20"/>
              <w:jc w:val="both"/>
            </w:pPr>
            <w:r>
              <w:rPr>
                <w:rFonts w:ascii="Times New Roman"/>
                <w:b w:val="false"/>
                <w:i w:val="false"/>
                <w:color w:val="000000"/>
                <w:sz w:val="20"/>
              </w:rPr>
              <w:t xml:space="preserve">
2. Подтверждающими документами являются: </w:t>
            </w:r>
          </w:p>
          <w:p>
            <w:pPr>
              <w:spacing w:after="20"/>
              <w:ind w:left="20"/>
              <w:jc w:val="both"/>
            </w:pPr>
            <w:r>
              <w:rPr>
                <w:rFonts w:ascii="Times New Roman"/>
                <w:b w:val="false"/>
                <w:i w:val="false"/>
                <w:color w:val="000000"/>
                <w:sz w:val="20"/>
              </w:rPr>
              <w:t xml:space="preserve">
1) первичные учетные, подтверждающие расходы, понесенные юридическим лицом-нерезидентом на территории Республики Казахстан в целях получения доходов от деятельности через постоянное учреждение; </w:t>
            </w:r>
          </w:p>
          <w:p>
            <w:pPr>
              <w:spacing w:after="20"/>
              <w:ind w:left="20"/>
              <w:jc w:val="both"/>
            </w:pPr>
            <w:r>
              <w:rPr>
                <w:rFonts w:ascii="Times New Roman"/>
                <w:b w:val="false"/>
                <w:i w:val="false"/>
                <w:color w:val="000000"/>
                <w:sz w:val="20"/>
              </w:rPr>
              <w:t xml:space="preserve">
2) копии первичных учетных документов, подтверждающих расходы, понесенные юридическим лицом-нерезидентом за пределами Республики Казахстан в целях получения доходов от деятельности в Республике Казахстан через постоянное учреждение.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197 с изменениями, внесенными Законом РК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198. Порядок уплаты подоходного налога с доходов нерезидентов от деятельности в Республике Казахстан, не приводящей к образованию постоянного учреждения, через условные банковские вклады </w:t>
            </w:r>
          </w:p>
          <w:p>
            <w:pPr>
              <w:spacing w:after="20"/>
              <w:ind w:left="20"/>
              <w:jc w:val="both"/>
            </w:pPr>
            <w:r>
              <w:rPr>
                <w:rFonts w:ascii="Times New Roman"/>
                <w:b w:val="false"/>
                <w:i w:val="false"/>
                <w:color w:val="000000"/>
                <w:sz w:val="20"/>
              </w:rPr>
              <w:t xml:space="preserve">
1. Порядок уплаты подоходного налога, предусмотренный настоящей статьей, применяется к доходу нерезидента от деятельности в Республике Казахстан, не приводящей к образованию постоянного учреждения согласно положениям международного договора, за исключением доходов, указанных в статьях 199 - 201-1 настоящего Кодекса, если иное не предусмотрено указанными статьями. </w:t>
            </w:r>
          </w:p>
          <w:p>
            <w:pPr>
              <w:spacing w:after="20"/>
              <w:ind w:left="20"/>
              <w:jc w:val="both"/>
            </w:pPr>
            <w:r>
              <w:rPr>
                <w:rFonts w:ascii="Times New Roman"/>
                <w:b w:val="false"/>
                <w:i w:val="false"/>
                <w:color w:val="000000"/>
                <w:sz w:val="20"/>
              </w:rPr>
              <w:t xml:space="preserve">
2. Нерезидент, указанный в пункте 1 настоящей статьи, получающий доход из источников в Республике Казахстан, вправе применить порядок уплаты подоходного налога, предусмотренный настоящей статьей. В случае неприменения положений настоящей статьи, налоговый агент обязан удержать и перечислить подоходный налог у источника выплаты в государственный бюджет в общеустановленном порядке. </w:t>
            </w:r>
          </w:p>
          <w:p>
            <w:pPr>
              <w:spacing w:after="20"/>
              <w:ind w:left="20"/>
              <w:jc w:val="both"/>
            </w:pPr>
            <w:r>
              <w:rPr>
                <w:rFonts w:ascii="Times New Roman"/>
                <w:b w:val="false"/>
                <w:i w:val="false"/>
                <w:color w:val="000000"/>
                <w:sz w:val="20"/>
              </w:rPr>
              <w:t xml:space="preserve">
3. Нерезидент, получающий доход, налоговый агент и банк-резидент (далее - банк), определенный налоговым агентом, заключают договор об условном банковском вкладе по форме, согласованной участниками договора, с учетом положений настоящей статьи. </w:t>
            </w:r>
          </w:p>
          <w:p>
            <w:pPr>
              <w:spacing w:after="20"/>
              <w:ind w:left="20"/>
              <w:jc w:val="both"/>
            </w:pPr>
            <w:r>
              <w:rPr>
                <w:rFonts w:ascii="Times New Roman"/>
                <w:b w:val="false"/>
                <w:i w:val="false"/>
                <w:color w:val="000000"/>
                <w:sz w:val="20"/>
              </w:rPr>
              <w:t xml:space="preserve">
В случае отсутствия договора об условном банковском вкладе на день уплаты подоходного налога у источника выплаты, определяемый в соответствии со статьей 181 настоящего Кодекса, налоговый агент обязан перечислить подоходный налог у источника выплаты в государственный бюджет. </w:t>
            </w:r>
          </w:p>
          <w:p>
            <w:pPr>
              <w:spacing w:after="20"/>
              <w:ind w:left="20"/>
              <w:jc w:val="both"/>
            </w:pPr>
            <w:r>
              <w:rPr>
                <w:rFonts w:ascii="Times New Roman"/>
                <w:b w:val="false"/>
                <w:i w:val="false"/>
                <w:color w:val="000000"/>
                <w:sz w:val="20"/>
              </w:rPr>
              <w:t xml:space="preserve">
4. Налоговый агент обязан: </w:t>
            </w:r>
          </w:p>
          <w:p>
            <w:pPr>
              <w:spacing w:after="20"/>
              <w:ind w:left="20"/>
              <w:jc w:val="both"/>
            </w:pPr>
            <w:r>
              <w:rPr>
                <w:rFonts w:ascii="Times New Roman"/>
                <w:b w:val="false"/>
                <w:i w:val="false"/>
                <w:color w:val="000000"/>
                <w:sz w:val="20"/>
              </w:rPr>
              <w:t xml:space="preserve">
1) в течение десяти рабочих дней со дня подписания договора об условном банковском вкладе зарегистрировать в налоговом органе по месту своей регистрации такой договор, копия которого представляется в указанный налоговый орган; </w:t>
            </w:r>
          </w:p>
          <w:p>
            <w:pPr>
              <w:spacing w:after="20"/>
              <w:ind w:left="20"/>
              <w:jc w:val="both"/>
            </w:pPr>
            <w:r>
              <w:rPr>
                <w:rFonts w:ascii="Times New Roman"/>
                <w:b w:val="false"/>
                <w:i w:val="false"/>
                <w:color w:val="000000"/>
                <w:sz w:val="20"/>
              </w:rPr>
              <w:t xml:space="preserve">
2) в течение двух рабочих дней с момента перечисления подоходного налога на условный банковский вклад представить копию платежного документа в налоговый орган по месту своей регистрации. </w:t>
            </w:r>
          </w:p>
          <w:p>
            <w:pPr>
              <w:spacing w:after="20"/>
              <w:ind w:left="20"/>
              <w:jc w:val="both"/>
            </w:pPr>
            <w:r>
              <w:rPr>
                <w:rFonts w:ascii="Times New Roman"/>
                <w:b w:val="false"/>
                <w:i w:val="false"/>
                <w:color w:val="000000"/>
                <w:sz w:val="20"/>
              </w:rPr>
              <w:t xml:space="preserve">
5. Положения настоящей статьи распространяются только на договоры об условном банковском вкладе, зарегистрированные в налоговом органе. При этом регистрации подлежат договоры об условном банковском вкладе, условия которых не противоречат положениям настоящей статьи. </w:t>
            </w:r>
          </w:p>
          <w:p>
            <w:pPr>
              <w:spacing w:after="20"/>
              <w:ind w:left="20"/>
              <w:jc w:val="both"/>
            </w:pPr>
            <w:r>
              <w:rPr>
                <w:rFonts w:ascii="Times New Roman"/>
                <w:b w:val="false"/>
                <w:i w:val="false"/>
                <w:color w:val="000000"/>
                <w:sz w:val="20"/>
              </w:rPr>
              <w:t xml:space="preserve">
6. Налоговый агент в момент выплаты дохода нерезиденту обязан произвести удержание подоходного налога у источника выплаты по ставке, определенной статьей 180 настоящего Кодекса, и перечислить суммы удержанного налога на условный банковский вклад в банк в пользу нерезидента. </w:t>
            </w:r>
          </w:p>
          <w:p>
            <w:pPr>
              <w:spacing w:after="20"/>
              <w:ind w:left="20"/>
              <w:jc w:val="both"/>
            </w:pPr>
            <w:r>
              <w:rPr>
                <w:rFonts w:ascii="Times New Roman"/>
                <w:b w:val="false"/>
                <w:i w:val="false"/>
                <w:color w:val="000000"/>
                <w:sz w:val="20"/>
              </w:rPr>
              <w:t xml:space="preserve">
7. По завершении выполнения работ (оказания услуг) в Республике Казахстан и при выполнении условий международного договора нерезидент с целью возврата ранее удержанной суммы подоходного налога представляет в налоговый орган заявление в порядке и по форме, </w:t>
            </w:r>
            <w:r>
              <w:rPr>
                <w:rFonts w:ascii="Times New Roman"/>
                <w:b w:val="false"/>
                <w:i w:val="false"/>
                <w:color w:val="000000"/>
                <w:sz w:val="20"/>
              </w:rPr>
              <w:t xml:space="preserve">установленных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8. Налоговый орган рассматривает указанное заявление нерезидента в течение тридцати рабочих дней со дня его представления нерезидентом в налоговый орган с приложением документов, установленных </w:t>
            </w:r>
            <w:r>
              <w:rPr>
                <w:rFonts w:ascii="Times New Roman"/>
                <w:b w:val="false"/>
                <w:i w:val="false"/>
                <w:color w:val="000000"/>
                <w:sz w:val="20"/>
              </w:rPr>
              <w:t xml:space="preserve">статьей 203 </w:t>
            </w:r>
            <w:r>
              <w:rPr>
                <w:rFonts w:ascii="Times New Roman"/>
                <w:b w:val="false"/>
                <w:i w:val="false"/>
                <w:color w:val="000000"/>
                <w:sz w:val="20"/>
              </w:rPr>
              <w:t xml:space="preserve">настоящего Кодекса, принимает решение по заявлению, которое сообщается нерезиденту и банку. </w:t>
            </w:r>
          </w:p>
          <w:p>
            <w:pPr>
              <w:spacing w:after="20"/>
              <w:ind w:left="20"/>
              <w:jc w:val="both"/>
            </w:pPr>
            <w:r>
              <w:rPr>
                <w:rFonts w:ascii="Times New Roman"/>
                <w:b w:val="false"/>
                <w:i w:val="false"/>
                <w:color w:val="000000"/>
                <w:sz w:val="20"/>
              </w:rPr>
              <w:t xml:space="preserve">
В случаях непредставления нерезидентом требуемых документов, направления запроса компетентному органу иностранного государства или государственному органу Республики Казахстан о предоставлении необходимой информации срок рассмотрения заявления нерезидента приостанавливается до получения указанных документов, запрашиваемой информации. </w:t>
            </w:r>
          </w:p>
          <w:p>
            <w:pPr>
              <w:spacing w:after="20"/>
              <w:ind w:left="20"/>
              <w:jc w:val="both"/>
            </w:pPr>
            <w:r>
              <w:rPr>
                <w:rFonts w:ascii="Times New Roman"/>
                <w:b w:val="false"/>
                <w:i w:val="false"/>
                <w:color w:val="000000"/>
                <w:sz w:val="20"/>
              </w:rPr>
              <w:t xml:space="preserve">
9. При получении заявления на возврат удержанного подоходного налога, заверенного налоговым органом, банк предоставляет нерезиденту, подавшему такое заявление, право на распоряжение суммой, размещенной на условном банковском вкладе, в пределах суммы, указанной в заявлении, с начисленными банковскими вознаграждениями. </w:t>
            </w:r>
          </w:p>
          <w:p>
            <w:pPr>
              <w:spacing w:after="20"/>
              <w:ind w:left="20"/>
              <w:jc w:val="both"/>
            </w:pPr>
            <w:r>
              <w:rPr>
                <w:rFonts w:ascii="Times New Roman"/>
                <w:b w:val="false"/>
                <w:i w:val="false"/>
                <w:color w:val="000000"/>
                <w:sz w:val="20"/>
              </w:rPr>
              <w:t xml:space="preserve">
10. В случае несогласия с отрицательным решением налогового органа нерезидент имеет право в течение девяноста календарных дней со дня получения такого решения либо в случае отсутствия решения налогового органа по истечении срока, указанного в пункте 8 настоящей статьи, обратиться в уполномоченный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международного договора с одновременным уведомлением налогового органа об обжаловании его решения. </w:t>
            </w:r>
          </w:p>
          <w:p>
            <w:pPr>
              <w:spacing w:after="20"/>
              <w:ind w:left="20"/>
              <w:jc w:val="both"/>
            </w:pPr>
            <w:r>
              <w:rPr>
                <w:rFonts w:ascii="Times New Roman"/>
                <w:b w:val="false"/>
                <w:i w:val="false"/>
                <w:color w:val="000000"/>
                <w:sz w:val="20"/>
              </w:rPr>
              <w:t xml:space="preserve">
11. При принятии отрицательного решения по заявлению и в случае неполучения налоговым органом уведомления от нерезидента об обжаловании решения налогового органа налоговый орган по истечении девяноста календарных дней со дня получения нерезидентом отказа в применении положений международного договора направляет в банк инкассовое распоряжение о перечислении суммы налога, указанной в заявлении и размещенной на условном банковском вкладе, с начисленными банковскими вознаграждениями в государственный бюджет с приложением документа, подтверждающего отказ на освобождение от налогообложения доходов нерезидента. </w:t>
            </w:r>
          </w:p>
          <w:p>
            <w:pPr>
              <w:spacing w:after="20"/>
              <w:ind w:left="20"/>
              <w:jc w:val="both"/>
            </w:pPr>
            <w:r>
              <w:rPr>
                <w:rFonts w:ascii="Times New Roman"/>
                <w:b w:val="false"/>
                <w:i w:val="false"/>
                <w:color w:val="000000"/>
                <w:sz w:val="20"/>
              </w:rPr>
              <w:t xml:space="preserve">
12. Банк обязан не позднее одного операционного дня, следующего за днем получения инкассового распоряжения, перечислить суммы подоходного налога, размещенного на условном банковском вкладе, и начисленных </w:t>
            </w:r>
            <w:r>
              <w:rPr>
                <w:rFonts w:ascii="Times New Roman"/>
                <w:b w:val="false"/>
                <w:i w:val="false"/>
                <w:color w:val="000000"/>
                <w:sz w:val="20"/>
              </w:rPr>
              <w:t xml:space="preserve">банковских вознаграждений </w:t>
            </w:r>
            <w:r>
              <w:rPr>
                <w:rFonts w:ascii="Times New Roman"/>
                <w:b w:val="false"/>
                <w:i w:val="false"/>
                <w:color w:val="000000"/>
                <w:sz w:val="20"/>
              </w:rPr>
              <w:t xml:space="preserve">в государственный бюджет. </w:t>
            </w:r>
          </w:p>
          <w:p>
            <w:pPr>
              <w:spacing w:after="20"/>
              <w:ind w:left="20"/>
              <w:jc w:val="both"/>
            </w:pPr>
            <w:r>
              <w:rPr>
                <w:rFonts w:ascii="Times New Roman"/>
                <w:b w:val="false"/>
                <w:i w:val="false"/>
                <w:color w:val="000000"/>
                <w:sz w:val="20"/>
              </w:rPr>
              <w:t xml:space="preserve">
Такая сумма взысканного налога подлежит зачету в счет погашения обязательств нерезидента перед государственным бюджетом. </w:t>
            </w:r>
          </w:p>
          <w:p>
            <w:pPr>
              <w:spacing w:after="20"/>
              <w:ind w:left="20"/>
              <w:jc w:val="both"/>
            </w:pPr>
            <w:r>
              <w:rPr>
                <w:rFonts w:ascii="Times New Roman"/>
                <w:b w:val="false"/>
                <w:i w:val="false"/>
                <w:color w:val="000000"/>
                <w:sz w:val="20"/>
              </w:rPr>
              <w:t xml:space="preserve">
13. Условные банковские вклады открываются в национальной или иностранной валюте. В случае открытия условных банковских вкладов в иностранной валюте в бюджет перечисляются суммы подоходного налога и банковских вознаграждений в национальной валюте, пересчитанные по рыночному курсу обмена валют на момент уплаты налога. </w:t>
            </w:r>
          </w:p>
          <w:p>
            <w:pPr>
              <w:spacing w:after="20"/>
              <w:ind w:left="20"/>
              <w:jc w:val="both"/>
            </w:pPr>
            <w:r>
              <w:rPr>
                <w:rFonts w:ascii="Times New Roman"/>
                <w:b w:val="false"/>
                <w:i w:val="false"/>
                <w:color w:val="000000"/>
                <w:sz w:val="20"/>
              </w:rPr>
              <w:t xml:space="preserve">
14. Нерезидент и налоговый агент не имеют право распоряжаться суммой подоходного налога, размещенного на условном банковском вкладе, до принятия налоговым органом какого-либо решения. </w:t>
            </w:r>
          </w:p>
          <w:p>
            <w:pPr>
              <w:spacing w:after="20"/>
              <w:ind w:left="20"/>
              <w:jc w:val="both"/>
            </w:pPr>
            <w:r>
              <w:rPr>
                <w:rFonts w:ascii="Times New Roman"/>
                <w:b w:val="false"/>
                <w:i w:val="false"/>
                <w:color w:val="000000"/>
                <w:sz w:val="20"/>
              </w:rPr>
              <w:t xml:space="preserve">
15. При нарушении условий договора об условном банковском вкладе и несвоевременном перечислении удержанных сумм подоходного налога в государственный бюджет, произошедших по вине банка, банк несет ответственность в соответствии с законами Республики Казахстан. </w:t>
            </w:r>
          </w:p>
          <w:p>
            <w:pPr>
              <w:spacing w:after="20"/>
              <w:ind w:left="20"/>
              <w:jc w:val="both"/>
            </w:pPr>
            <w:r>
              <w:rPr>
                <w:rFonts w:ascii="Times New Roman"/>
                <w:b w:val="false"/>
                <w:i w:val="false"/>
                <w:color w:val="000000"/>
                <w:sz w:val="20"/>
              </w:rPr>
              <w:t xml:space="preserve">
16. В случае невозможности исполнения банком обязательств по перечислению подоходного налога, размещенного на условном банковском вкладе, в государственный бюджет, обязательство по зачислению подоходного налога у источника выплаты, банковских вознаграждений и штрафных санкций за несвоевременное перечисление налога в государственный бюджет возлагается на налогового агента. </w:t>
            </w:r>
          </w:p>
          <w:p>
            <w:pPr>
              <w:spacing w:after="20"/>
              <w:ind w:left="20"/>
              <w:jc w:val="both"/>
            </w:pPr>
            <w:r>
              <w:rPr>
                <w:rFonts w:ascii="Times New Roman"/>
                <w:b w:val="false"/>
                <w:i w:val="false"/>
                <w:color w:val="000000"/>
                <w:sz w:val="20"/>
              </w:rPr>
              <w:t xml:space="preserve">
16-1. Банки, на счетах которых размещены условные банковские вклады, обязаны представлять не позднее 15 числа месяца, следующего за отчетным кварталом, в налоговые органы по месту регистрации налоговых агентов отчет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при наличии движения денег в течение отчетного квартала. </w:t>
            </w:r>
          </w:p>
          <w:p>
            <w:pPr>
              <w:spacing w:after="20"/>
              <w:ind w:left="20"/>
              <w:jc w:val="both"/>
            </w:pPr>
            <w:r>
              <w:rPr>
                <w:rFonts w:ascii="Times New Roman"/>
                <w:b w:val="false"/>
                <w:i w:val="false"/>
                <w:color w:val="000000"/>
                <w:sz w:val="20"/>
              </w:rPr>
              <w:t xml:space="preserve">
17. Налоговые органы обязаны вести учет сумм подоходного налога: </w:t>
            </w:r>
          </w:p>
          <w:p>
            <w:pPr>
              <w:spacing w:after="20"/>
              <w:ind w:left="20"/>
              <w:jc w:val="both"/>
            </w:pPr>
            <w:r>
              <w:rPr>
                <w:rFonts w:ascii="Times New Roman"/>
                <w:b w:val="false"/>
                <w:i w:val="false"/>
                <w:color w:val="000000"/>
                <w:sz w:val="20"/>
              </w:rPr>
              <w:t xml:space="preserve">
1) размещенных на условных банковских вкладах; </w:t>
            </w:r>
          </w:p>
          <w:p>
            <w:pPr>
              <w:spacing w:after="20"/>
              <w:ind w:left="20"/>
              <w:jc w:val="both"/>
            </w:pPr>
            <w:r>
              <w:rPr>
                <w:rFonts w:ascii="Times New Roman"/>
                <w:b w:val="false"/>
                <w:i w:val="false"/>
                <w:color w:val="000000"/>
                <w:sz w:val="20"/>
              </w:rPr>
              <w:t xml:space="preserve">
2) выплаченных нерезидентам, имеющим право на применение положений международных договоров; </w:t>
            </w:r>
          </w:p>
          <w:p>
            <w:pPr>
              <w:spacing w:after="20"/>
              <w:ind w:left="20"/>
              <w:jc w:val="both"/>
            </w:pPr>
            <w:r>
              <w:rPr>
                <w:rFonts w:ascii="Times New Roman"/>
                <w:b w:val="false"/>
                <w:i w:val="false"/>
                <w:color w:val="000000"/>
                <w:sz w:val="20"/>
              </w:rPr>
              <w:t xml:space="preserve">
3) перечисленных в государственный бюджет.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198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198-1. Порядок возврата из государственного бюджета подоходного налога, уплаченного с доходов нерезидента, полученных из источников в Республике Казахстан </w:t>
            </w:r>
          </w:p>
          <w:p>
            <w:pPr>
              <w:spacing w:after="20"/>
              <w:ind w:left="20"/>
              <w:jc w:val="both"/>
            </w:pPr>
            <w:r>
              <w:rPr>
                <w:rFonts w:ascii="Times New Roman"/>
                <w:b w:val="false"/>
                <w:i w:val="false"/>
                <w:color w:val="000000"/>
                <w:sz w:val="20"/>
              </w:rPr>
              <w:t xml:space="preserve">
1. В случае уплаты в государственный бюджет подоходного налога с доходов, полученных нерезидентом из источников в Республике Казахстан, имеющим право на применение соответствующего международного договора, такой нерезидент имеет право на возврат уплаченного подоходного налога из государственного бюджета в течение срока исковой давности, установленного </w:t>
            </w:r>
            <w:r>
              <w:rPr>
                <w:rFonts w:ascii="Times New Roman"/>
                <w:b w:val="false"/>
                <w:i w:val="false"/>
                <w:color w:val="000000"/>
                <w:sz w:val="20"/>
              </w:rPr>
              <w:t xml:space="preserve">статьей 38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При этом нерезидент представляет в налоговый орган заявление на применение международного договора в порядке и по форме, которые </w:t>
            </w:r>
            <w:r>
              <w:rPr>
                <w:rFonts w:ascii="Times New Roman"/>
                <w:b w:val="false"/>
                <w:i w:val="false"/>
                <w:color w:val="000000"/>
                <w:sz w:val="20"/>
              </w:rPr>
              <w:t xml:space="preserve">установлены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В случае уплаты налога в государственный бюджет с дохода нерезидента, полученного от выполнения работ (оказания услуг) в Республике Казахстан, заявление на применение международного договора представляется нерезидентом в налоговый орган после завершения выполнения работ (оказания услуг) в Республике Казахстан. </w:t>
            </w:r>
          </w:p>
          <w:p>
            <w:pPr>
              <w:spacing w:after="20"/>
              <w:ind w:left="20"/>
              <w:jc w:val="both"/>
            </w:pPr>
            <w:r>
              <w:rPr>
                <w:rFonts w:ascii="Times New Roman"/>
                <w:b w:val="false"/>
                <w:i w:val="false"/>
                <w:color w:val="000000"/>
                <w:sz w:val="20"/>
              </w:rPr>
              <w:t xml:space="preserve">
2. Налоговый орган рассматривает заявление в течение тридцати рабочих дней со дня его представления нерезидентом в налоговый орган с приложением документов, установленных </w:t>
            </w:r>
            <w:r>
              <w:rPr>
                <w:rFonts w:ascii="Times New Roman"/>
                <w:b w:val="false"/>
                <w:i w:val="false"/>
                <w:color w:val="000000"/>
                <w:sz w:val="20"/>
              </w:rPr>
              <w:t xml:space="preserve">статьей 203 </w:t>
            </w:r>
            <w:r>
              <w:rPr>
                <w:rFonts w:ascii="Times New Roman"/>
                <w:b w:val="false"/>
                <w:i w:val="false"/>
                <w:color w:val="000000"/>
                <w:sz w:val="20"/>
              </w:rPr>
              <w:t xml:space="preserve">настоящего Кодекса, и в случае достоверности информации, указанной в заявлении, производит нерезиденту возврат суммы подоходного налога из государственного бюджета в порядке, предусмотренном </w:t>
            </w:r>
            <w:r>
              <w:rPr>
                <w:rFonts w:ascii="Times New Roman"/>
                <w:b w:val="false"/>
                <w:i w:val="false"/>
                <w:color w:val="000000"/>
                <w:sz w:val="20"/>
              </w:rPr>
              <w:t xml:space="preserve">статьей 40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В случаях непредставления нерезидентом требуемых документов, направления запроса компетентному органу иностранного государства или государственному органу Республики Казахстан о предоставлении необходимой информации срок рассмотрения заявления нерезидента приостанавливается до получения указанных документов, запрашиваемой информации. </w:t>
            </w:r>
          </w:p>
          <w:p>
            <w:pPr>
              <w:spacing w:after="20"/>
              <w:ind w:left="20"/>
              <w:jc w:val="both"/>
            </w:pPr>
            <w:r>
              <w:rPr>
                <w:rFonts w:ascii="Times New Roman"/>
                <w:b w:val="false"/>
                <w:i w:val="false"/>
                <w:color w:val="000000"/>
                <w:sz w:val="20"/>
              </w:rPr>
              <w:t xml:space="preserve">
3. В случае неправомерности применения международного договора налоговый орган направляет нерезиденту обоснованный отказ. </w:t>
            </w:r>
          </w:p>
          <w:p>
            <w:pPr>
              <w:spacing w:after="20"/>
              <w:ind w:left="20"/>
              <w:jc w:val="both"/>
            </w:pPr>
            <w:r>
              <w:rPr>
                <w:rFonts w:ascii="Times New Roman"/>
                <w:b w:val="false"/>
                <w:i w:val="false"/>
                <w:color w:val="000000"/>
                <w:sz w:val="20"/>
              </w:rPr>
              <w:t xml:space="preserve">
4. В случае несогласия с отрицательным решением налогового органа нерезидент имеет право в течение девяноста календарных дней со дня получения такого решения либо в случае отсутствия решения налогового органа по истечении срока, указанного в пункте 2 настоящей статьи, обратиться в уполномоченный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такого международного договора.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198-1 -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199. Порядок применения международного договора в отношении налогообложения доходов от оказания транспортных услуг в международных перевозках </w:t>
            </w:r>
          </w:p>
          <w:p>
            <w:pPr>
              <w:spacing w:after="20"/>
              <w:ind w:left="20"/>
              <w:jc w:val="both"/>
            </w:pPr>
            <w:r>
              <w:rPr>
                <w:rFonts w:ascii="Times New Roman"/>
                <w:b w:val="false"/>
                <w:i w:val="false"/>
                <w:color w:val="000000"/>
                <w:sz w:val="20"/>
              </w:rPr>
              <w:t xml:space="preserve">
1. Доходы от оказания транспортных услуг в международных перевозках, одной из сторон которых является Республика Казахстан, получаемые юридическим лицом-нерезидентом, имеющим право на применение положений международного договора, подлежат освобождению от налогообложения без подачи заявления на применение положений международного договора на основании документа, подтверждающего резидентство, соответствующего требованиям пункта 2 </w:t>
            </w:r>
            <w:r>
              <w:rPr>
                <w:rFonts w:ascii="Times New Roman"/>
                <w:b w:val="false"/>
                <w:i w:val="false"/>
                <w:color w:val="000000"/>
                <w:sz w:val="20"/>
              </w:rPr>
              <w:t xml:space="preserve">статьи 203 </w:t>
            </w:r>
            <w:r>
              <w:rPr>
                <w:rFonts w:ascii="Times New Roman"/>
                <w:b w:val="false"/>
                <w:i w:val="false"/>
                <w:color w:val="000000"/>
                <w:sz w:val="20"/>
              </w:rPr>
              <w:t xml:space="preserve">настоящего Кодекса, если оно имеет постоянное учреждение в Республике Казахстан, связанное с такой деятельностью. </w:t>
            </w:r>
          </w:p>
          <w:p>
            <w:pPr>
              <w:spacing w:after="20"/>
              <w:ind w:left="20"/>
              <w:jc w:val="both"/>
            </w:pPr>
            <w:r>
              <w:rPr>
                <w:rFonts w:ascii="Times New Roman"/>
                <w:b w:val="false"/>
                <w:i w:val="false"/>
                <w:color w:val="000000"/>
                <w:sz w:val="20"/>
              </w:rPr>
              <w:t xml:space="preserve">
При этом юридическое лицо-нерезидент обязано вести раздельный учет сумм доходов от оказания транспортных услуг в международных перевозках (не подлежащих налогообложению согласно международному договору) и от оказания транспортных услуг на территории Республики Казахстан (подлежащих налогообложению), а также отразить указанные доходы в </w:t>
            </w:r>
            <w:r>
              <w:rPr>
                <w:rFonts w:ascii="Times New Roman"/>
                <w:b w:val="false"/>
                <w:i w:val="false"/>
                <w:color w:val="000000"/>
                <w:sz w:val="20"/>
              </w:rPr>
              <w:t xml:space="preserve">декларации по корпоративному подоходному налогу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Общая сумма налогооблагаемого дохода в декларации по корпоративному подоходному налогу уменьшается на сумму налогооблагаемого дохода, подлежащего освобождению от налогообложения согласно международному договору, рассчитанную на основании раздельного учета. </w:t>
            </w:r>
          </w:p>
          <w:p>
            <w:pPr>
              <w:spacing w:after="20"/>
              <w:ind w:left="20"/>
              <w:jc w:val="both"/>
            </w:pPr>
            <w:r>
              <w:rPr>
                <w:rFonts w:ascii="Times New Roman"/>
                <w:b w:val="false"/>
                <w:i w:val="false"/>
                <w:color w:val="000000"/>
                <w:sz w:val="20"/>
              </w:rPr>
              <w:t xml:space="preserve">
При неправомерном применении положений международного договора, повлекшем неуплату или неполную уплату налога в государственный бюджет, налогоплательщик несет ответственность в соответствии с законами Республики Казахстан. </w:t>
            </w:r>
          </w:p>
          <w:p>
            <w:pPr>
              <w:spacing w:after="20"/>
              <w:ind w:left="20"/>
              <w:jc w:val="both"/>
            </w:pPr>
            <w:r>
              <w:rPr>
                <w:rFonts w:ascii="Times New Roman"/>
                <w:b w:val="false"/>
                <w:i w:val="false"/>
                <w:color w:val="000000"/>
                <w:sz w:val="20"/>
              </w:rPr>
              <w:t xml:space="preserve">
2. Налоговый агент в момент выплаты доходов нерезиденту от эксплуатации транспортных средств в международных перевозках, одной из сторон которых является Республика Казахстан, не связанных с постоянным учреждением нерезидента, вправе применить положения соответствующего международного договора без подачи заявления на применение положений международного договора при наличии документа, подтверждающего резидентство, соответствующего требованиям пункта 2 статьи 203 настоящего Кодекса, если такой нерезидент является окончательным получателем доходов и имеет право на применение положений международного договора. </w:t>
            </w:r>
          </w:p>
          <w:p>
            <w:pPr>
              <w:spacing w:after="20"/>
              <w:ind w:left="20"/>
              <w:jc w:val="both"/>
            </w:pPr>
            <w:r>
              <w:rPr>
                <w:rFonts w:ascii="Times New Roman"/>
                <w:b w:val="false"/>
                <w:i w:val="false"/>
                <w:color w:val="000000"/>
                <w:sz w:val="20"/>
              </w:rPr>
              <w:t xml:space="preserve">
Налоговый агент обязан указать в расчете по подоходному налогу у источника выплаты, представляемом в налоговый орган, суммы выплаченных (начисленных) доходов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 </w:t>
            </w:r>
          </w:p>
          <w:p>
            <w:pPr>
              <w:spacing w:after="20"/>
              <w:ind w:left="20"/>
              <w:jc w:val="both"/>
            </w:pPr>
            <w:r>
              <w:rPr>
                <w:rFonts w:ascii="Times New Roman"/>
                <w:b w:val="false"/>
                <w:i w:val="false"/>
                <w:color w:val="000000"/>
                <w:sz w:val="20"/>
              </w:rPr>
              <w:t xml:space="preserve">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199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200. Порядок применения международного договора в отношении налогообложения отдельных видов доходов нерезидента, полученных из источников в Республике Казахстан </w:t>
            </w:r>
          </w:p>
          <w:p>
            <w:pPr>
              <w:spacing w:after="20"/>
              <w:ind w:left="20"/>
              <w:jc w:val="both"/>
            </w:pPr>
            <w:r>
              <w:rPr>
                <w:rFonts w:ascii="Times New Roman"/>
                <w:b w:val="false"/>
                <w:i w:val="false"/>
                <w:color w:val="000000"/>
                <w:sz w:val="20"/>
              </w:rPr>
              <w:t xml:space="preserve">
1. Налоговый агент имеет право в момент выплаты доходов нерезиденту самостоятельно применить положения соответствующего международного договора на основании представленного нерезидентом документа, подтверждающего резидентство, соответствующего требованиям пункта 2 статьи 203 настоящего Кодекса, если такой нерезидент является окончательным получателем доходов и имеет право на применение положений такого международного договора. </w:t>
            </w:r>
          </w:p>
          <w:p>
            <w:pPr>
              <w:spacing w:after="20"/>
              <w:ind w:left="20"/>
              <w:jc w:val="both"/>
            </w:pPr>
            <w:r>
              <w:rPr>
                <w:rFonts w:ascii="Times New Roman"/>
                <w:b w:val="false"/>
                <w:i w:val="false"/>
                <w:color w:val="000000"/>
                <w:sz w:val="20"/>
              </w:rPr>
              <w:t xml:space="preserve">
При отнесении доходов нерезидента на вычеты налоговый агент также имеет право применить сниженную (нулевую) ставку налога, предусмотренную международным договором, при условии представления нерезидентом документа, подтверждающего резидентство, соответствующего требованиям пункта 2 </w:t>
            </w:r>
            <w:r>
              <w:rPr>
                <w:rFonts w:ascii="Times New Roman"/>
                <w:b w:val="false"/>
                <w:i w:val="false"/>
                <w:color w:val="000000"/>
                <w:sz w:val="20"/>
              </w:rPr>
              <w:t xml:space="preserve">статьи 203 </w:t>
            </w:r>
            <w:r>
              <w:rPr>
                <w:rFonts w:ascii="Times New Roman"/>
                <w:b w:val="false"/>
                <w:i w:val="false"/>
                <w:color w:val="000000"/>
                <w:sz w:val="20"/>
              </w:rPr>
              <w:t xml:space="preserve">настоящего Кодекса, не позднее дня выплаты дохода. </w:t>
            </w:r>
          </w:p>
          <w:p>
            <w:pPr>
              <w:spacing w:after="20"/>
              <w:ind w:left="20"/>
              <w:jc w:val="both"/>
            </w:pPr>
            <w:r>
              <w:rPr>
                <w:rFonts w:ascii="Times New Roman"/>
                <w:b w:val="false"/>
                <w:i w:val="false"/>
                <w:color w:val="000000"/>
                <w:sz w:val="20"/>
              </w:rPr>
              <w:t xml:space="preserve">
Порядок применения положений международных договоров, установленный настоящей статьей, распространяется в отношении налогообложения следующих видов доходов нерезидента, полученных из источников в Республике Казахстан: </w:t>
            </w:r>
          </w:p>
          <w:p>
            <w:pPr>
              <w:spacing w:after="20"/>
              <w:ind w:left="20"/>
              <w:jc w:val="both"/>
            </w:pPr>
            <w:r>
              <w:rPr>
                <w:rFonts w:ascii="Times New Roman"/>
                <w:b w:val="false"/>
                <w:i w:val="false"/>
                <w:color w:val="000000"/>
                <w:sz w:val="20"/>
              </w:rPr>
              <w:t xml:space="preserve">
1) дивидендов; </w:t>
            </w:r>
          </w:p>
          <w:p>
            <w:pPr>
              <w:spacing w:after="20"/>
              <w:ind w:left="20"/>
              <w:jc w:val="both"/>
            </w:pPr>
            <w:r>
              <w:rPr>
                <w:rFonts w:ascii="Times New Roman"/>
                <w:b w:val="false"/>
                <w:i w:val="false"/>
                <w:color w:val="000000"/>
                <w:sz w:val="20"/>
              </w:rPr>
              <w:t xml:space="preserve">
2) вознаграждений (процентов); </w:t>
            </w:r>
          </w:p>
          <w:p>
            <w:pPr>
              <w:spacing w:after="20"/>
              <w:ind w:left="20"/>
              <w:jc w:val="both"/>
            </w:pPr>
            <w:r>
              <w:rPr>
                <w:rFonts w:ascii="Times New Roman"/>
                <w:b w:val="false"/>
                <w:i w:val="false"/>
                <w:color w:val="000000"/>
                <w:sz w:val="20"/>
              </w:rPr>
              <w:t xml:space="preserve">
3) роялти; </w:t>
            </w:r>
          </w:p>
          <w:p>
            <w:pPr>
              <w:spacing w:after="20"/>
              <w:ind w:left="20"/>
              <w:jc w:val="both"/>
            </w:pPr>
            <w:r>
              <w:rPr>
                <w:rFonts w:ascii="Times New Roman"/>
                <w:b w:val="false"/>
                <w:i w:val="false"/>
                <w:color w:val="000000"/>
                <w:sz w:val="20"/>
              </w:rPr>
              <w:t xml:space="preserve">
4) комиссий за доверительное управление и кастодиальное обслуживание; </w:t>
            </w:r>
          </w:p>
          <w:p>
            <w:pPr>
              <w:spacing w:after="20"/>
              <w:ind w:left="20"/>
              <w:jc w:val="both"/>
            </w:pPr>
            <w:r>
              <w:rPr>
                <w:rFonts w:ascii="Times New Roman"/>
                <w:b w:val="false"/>
                <w:i w:val="false"/>
                <w:color w:val="000000"/>
                <w:sz w:val="20"/>
              </w:rPr>
              <w:t xml:space="preserve">
5) доходов от оказания услуг исключительно за пределами Республики Казахстан, указанных в подпункте 2) </w:t>
            </w:r>
            <w:r>
              <w:rPr>
                <w:rFonts w:ascii="Times New Roman"/>
                <w:b w:val="false"/>
                <w:i w:val="false"/>
                <w:color w:val="000000"/>
                <w:sz w:val="20"/>
              </w:rPr>
              <w:t xml:space="preserve">статьи 178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6) доходов от оказания услуг (выполнения работ), непосредственно связанных с приведением основных средств в рабочее состояние для их использования по назначению (включая пусконаладочные, монтажные работы), за исключением ремонтных работ, если такие услуги (работы) выполняются в рамках внешнеторгового контракта на поставку основных средств и в пределах срока, не приводящего к образованию постоянного учреждения согласно положениям соответствующего международного договора; </w:t>
            </w:r>
          </w:p>
          <w:p>
            <w:pPr>
              <w:spacing w:after="20"/>
              <w:ind w:left="20"/>
              <w:jc w:val="both"/>
            </w:pPr>
            <w:r>
              <w:rPr>
                <w:rFonts w:ascii="Times New Roman"/>
                <w:b w:val="false"/>
                <w:i w:val="false"/>
                <w:color w:val="000000"/>
                <w:sz w:val="20"/>
              </w:rPr>
              <w:t xml:space="preserve">
7) доходов, полученных от оказания услуг (выполнения работ) на территории Республики Казахстан в рамках краткосрочных контрактов, заключенных на срок, не превышающий сорока пяти календарных дней, и не связанных с иными контрактами (проектами), по которым работы (услуги) выполняются этим нерезидентом на территории Республики Казахстан; </w:t>
            </w:r>
          </w:p>
          <w:p>
            <w:pPr>
              <w:spacing w:after="20"/>
              <w:ind w:left="20"/>
              <w:jc w:val="both"/>
            </w:pPr>
            <w:r>
              <w:rPr>
                <w:rFonts w:ascii="Times New Roman"/>
                <w:b w:val="false"/>
                <w:i w:val="false"/>
                <w:color w:val="000000"/>
                <w:sz w:val="20"/>
              </w:rPr>
              <w:t xml:space="preserve">
8) прочих доходов, полученных из источников в Республике Казахстан, предусмотренных статьей 178 настоящего Кодекса, подлежащих освобождению от налогообложения в Республике Казахстан согласно положениям международных договоров, не предусмотренных статьями 198-201-1 настоящего Кодекса, а также подпунктами 1)-7) настоящего пункта. </w:t>
            </w:r>
          </w:p>
          <w:p>
            <w:pPr>
              <w:spacing w:after="20"/>
              <w:ind w:left="20"/>
              <w:jc w:val="both"/>
            </w:pPr>
            <w:r>
              <w:rPr>
                <w:rFonts w:ascii="Times New Roman"/>
                <w:b w:val="false"/>
                <w:i w:val="false"/>
                <w:color w:val="000000"/>
                <w:sz w:val="20"/>
              </w:rPr>
              <w:t xml:space="preserve">
2. Налоговый агент обязан указать в </w:t>
            </w:r>
            <w:r>
              <w:rPr>
                <w:rFonts w:ascii="Times New Roman"/>
                <w:b w:val="false"/>
                <w:i w:val="false"/>
                <w:color w:val="000000"/>
                <w:sz w:val="20"/>
              </w:rPr>
              <w:t xml:space="preserve">расчете по подоходному налогу </w:t>
            </w:r>
            <w:r>
              <w:rPr>
                <w:rFonts w:ascii="Times New Roman"/>
                <w:b w:val="false"/>
                <w:i w:val="false"/>
                <w:color w:val="000000"/>
                <w:sz w:val="20"/>
              </w:rPr>
              <w:t xml:space="preserve">у источника выплаты, представляемом в налоговый орган, суммы выплаченных (начисленных) доходов и удержанных налогов в соответствии с положениями международных договоров, ставки подоходного налога и наименования международных договоров. </w:t>
            </w:r>
          </w:p>
          <w:p>
            <w:pPr>
              <w:spacing w:after="20"/>
              <w:ind w:left="20"/>
              <w:jc w:val="both"/>
            </w:pPr>
            <w:r>
              <w:rPr>
                <w:rFonts w:ascii="Times New Roman"/>
                <w:b w:val="false"/>
                <w:i w:val="false"/>
                <w:color w:val="000000"/>
                <w:sz w:val="20"/>
              </w:rPr>
              <w:t xml:space="preserve">
3.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200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201. Порядок применения международного договора в отношении налогообложения чистого дохода от деятельности через постоянное учреждение </w:t>
            </w:r>
          </w:p>
          <w:p>
            <w:pPr>
              <w:spacing w:after="20"/>
              <w:ind w:left="20"/>
              <w:jc w:val="both"/>
            </w:pPr>
            <w:r>
              <w:rPr>
                <w:rFonts w:ascii="Times New Roman"/>
                <w:b w:val="false"/>
                <w:i w:val="false"/>
                <w:color w:val="000000"/>
                <w:sz w:val="20"/>
              </w:rPr>
              <w:t xml:space="preserve">
1. Нерезидент имеет право применить положения международного договора в отношении налогообложения чистого дохода от деятельности в Республике Казахстан через постоянное учреждение без подачи заявления на применение положений международного договора на основании документа, подтверждающего резидентство, соответствующего требованиям пункта 2 статьи 203 настоящего Кодекса, если такой нерезидент является резидентом страны, с которой заключен международный договор, и если соответствующим международным договором предусмотрен порядок налогообложения чистого дохода нерезидента от деятельности в Республике Казахстан через постоянное учреждение, отличный от порядка, установленного статьей 185 настоящего Кодекса. </w:t>
            </w:r>
          </w:p>
          <w:p>
            <w:pPr>
              <w:spacing w:after="20"/>
              <w:ind w:left="20"/>
              <w:jc w:val="both"/>
            </w:pPr>
            <w:r>
              <w:rPr>
                <w:rFonts w:ascii="Times New Roman"/>
                <w:b w:val="false"/>
                <w:i w:val="false"/>
                <w:color w:val="000000"/>
                <w:sz w:val="20"/>
              </w:rPr>
              <w:t xml:space="preserve">
2. Юридическое лицо-нерезидент обязано указать в </w:t>
            </w:r>
            <w:r>
              <w:rPr>
                <w:rFonts w:ascii="Times New Roman"/>
                <w:b w:val="false"/>
                <w:i w:val="false"/>
                <w:color w:val="000000"/>
                <w:sz w:val="20"/>
              </w:rPr>
              <w:t xml:space="preserve">декларации по корпоративному подоходному налогу </w:t>
            </w:r>
            <w:r>
              <w:rPr>
                <w:rFonts w:ascii="Times New Roman"/>
                <w:b w:val="false"/>
                <w:i w:val="false"/>
                <w:color w:val="000000"/>
                <w:sz w:val="20"/>
              </w:rPr>
              <w:t xml:space="preserve">ставку, сумму налога на чистый доход и наименование международного договора, на основании которого применялась соответствующая налоговая ставка. </w:t>
            </w:r>
          </w:p>
          <w:p>
            <w:pPr>
              <w:spacing w:after="20"/>
              <w:ind w:left="20"/>
              <w:jc w:val="both"/>
            </w:pPr>
            <w:r>
              <w:rPr>
                <w:rFonts w:ascii="Times New Roman"/>
                <w:b w:val="false"/>
                <w:i w:val="false"/>
                <w:color w:val="000000"/>
                <w:sz w:val="20"/>
              </w:rPr>
              <w:t xml:space="preserve">
3. При неправомерном применении положений международного договора, повлекшем неуплату или неполную уплату налога в государственный бюджет, налогоплательщик несет ответственность в соответствии с законами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201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201-1. Порядок применения международного договора в отношении налогообложения доходов физического лица-нерезидента, полученных из источников в Республике Казахстан </w:t>
            </w:r>
          </w:p>
          <w:p>
            <w:pPr>
              <w:spacing w:after="20"/>
              <w:ind w:left="20"/>
              <w:jc w:val="both"/>
            </w:pPr>
            <w:r>
              <w:rPr>
                <w:rFonts w:ascii="Times New Roman"/>
                <w:b w:val="false"/>
                <w:i w:val="false"/>
                <w:color w:val="000000"/>
                <w:sz w:val="20"/>
              </w:rPr>
              <w:t xml:space="preserve">
1. Налоговый агент имеет право в момент выплаты физическому лицу-нерезиденту доходов, полученных из источников в Республике Казахстан, применить соответствующий международный договор без подачи физическим лицом-нерезидентом заявления на его применение на основании документа, подтверждающего резидентство, если такое физическое лицо-нерезидент является окончательным получателем доходов и имеет право на применение такого международного договора. </w:t>
            </w:r>
          </w:p>
          <w:p>
            <w:pPr>
              <w:spacing w:after="20"/>
              <w:ind w:left="20"/>
              <w:jc w:val="both"/>
            </w:pPr>
            <w:r>
              <w:rPr>
                <w:rFonts w:ascii="Times New Roman"/>
                <w:b w:val="false"/>
                <w:i w:val="false"/>
                <w:color w:val="000000"/>
                <w:sz w:val="20"/>
              </w:rPr>
              <w:t xml:space="preserve">
Налоговый агент обязан указать в </w:t>
            </w:r>
            <w:r>
              <w:rPr>
                <w:rFonts w:ascii="Times New Roman"/>
                <w:b w:val="false"/>
                <w:i w:val="false"/>
                <w:color w:val="000000"/>
                <w:sz w:val="20"/>
              </w:rPr>
              <w:t xml:space="preserve">расчете по подоходному налогу </w:t>
            </w:r>
            <w:r>
              <w:rPr>
                <w:rFonts w:ascii="Times New Roman"/>
                <w:b w:val="false"/>
                <w:i w:val="false"/>
                <w:color w:val="000000"/>
                <w:sz w:val="20"/>
              </w:rPr>
              <w:t xml:space="preserve">у источника выплаты, представляемом в налоговый орган, суммы выплаченных (начисленных) доходов и освобожденных от уплаты налогов в соответствии с международными договорами, ставки подоходного налога и названия таких международных договоров. </w:t>
            </w:r>
          </w:p>
          <w:p>
            <w:pPr>
              <w:spacing w:after="20"/>
              <w:ind w:left="20"/>
              <w:jc w:val="both"/>
            </w:pPr>
            <w:r>
              <w:rPr>
                <w:rFonts w:ascii="Times New Roman"/>
                <w:b w:val="false"/>
                <w:i w:val="false"/>
                <w:color w:val="000000"/>
                <w:sz w:val="20"/>
              </w:rPr>
              <w:t xml:space="preserve">
При неправомерном применении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 </w:t>
            </w:r>
          </w:p>
          <w:p>
            <w:pPr>
              <w:spacing w:after="20"/>
              <w:ind w:left="20"/>
              <w:jc w:val="both"/>
            </w:pPr>
            <w:r>
              <w:rPr>
                <w:rFonts w:ascii="Times New Roman"/>
                <w:b w:val="false"/>
                <w:i w:val="false"/>
                <w:color w:val="000000"/>
                <w:sz w:val="20"/>
              </w:rPr>
              <w:t xml:space="preserve">
2. Физическое лицо-нерезидент, получающее доходы из источников в Республике Казахстан, не облагаемые налогом у источника выплаты, вправе применить положения международного договора без подачи заявления на применение положений международного договора на основании документа, подтверждающего резидентство, соответствующего требованиям пункта 2 статьи 203 настоящего Кодекса, если такой нерезидент является окончательным получателем доходов и имеет право на применение положений такого международного договора. </w:t>
            </w:r>
          </w:p>
          <w:p>
            <w:pPr>
              <w:spacing w:after="20"/>
              <w:ind w:left="20"/>
              <w:jc w:val="both"/>
            </w:pPr>
            <w:r>
              <w:rPr>
                <w:rFonts w:ascii="Times New Roman"/>
                <w:b w:val="false"/>
                <w:i w:val="false"/>
                <w:color w:val="000000"/>
                <w:sz w:val="20"/>
              </w:rPr>
              <w:t xml:space="preserve">
Суммы полученных (начисленных) доходов и уплаченных (освобожденных от уплаты) налогов в соответствии с положениями международного договора и наименование международного договора указываются физическим лицом-нерезидентом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декларации по индивидуальному подоходному налогу </w:t>
            </w:r>
            <w:r>
              <w:rPr>
                <w:rFonts w:ascii="Times New Roman"/>
                <w:b w:val="false"/>
                <w:i w:val="false"/>
                <w:color w:val="000000"/>
                <w:sz w:val="20"/>
              </w:rPr>
              <w:t xml:space="preserve">в случае получения доходов, предусмотренных статьей 190 настоящего Кодекса;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расчете сумм авансовых платежей </w:t>
            </w:r>
            <w:r>
              <w:rPr>
                <w:rFonts w:ascii="Times New Roman"/>
                <w:b w:val="false"/>
                <w:i w:val="false"/>
                <w:color w:val="000000"/>
                <w:sz w:val="20"/>
              </w:rPr>
              <w:t xml:space="preserve">по индивидуальному подоходному налогу в случае получения доходов, предусмотренных статьей 191 настоящего Кодекса. </w:t>
            </w:r>
          </w:p>
          <w:p>
            <w:pPr>
              <w:spacing w:after="20"/>
              <w:ind w:left="20"/>
              <w:jc w:val="both"/>
            </w:pPr>
            <w:r>
              <w:rPr>
                <w:rFonts w:ascii="Times New Roman"/>
                <w:b w:val="false"/>
                <w:i w:val="false"/>
                <w:color w:val="000000"/>
                <w:sz w:val="20"/>
              </w:rPr>
              <w:t xml:space="preserve">
При отсутствии у физического лица-нерезидента документа, подтверждающего резидентство, на момент представления соответствующей формы налоговой отчетности, предусмотренной настоящим пунктом, такие доходы физического лица-нерезидента подлежат налогообложению в порядке, установленном настоящим Кодексом. </w:t>
            </w:r>
          </w:p>
          <w:p>
            <w:pPr>
              <w:spacing w:after="20"/>
              <w:ind w:left="20"/>
              <w:jc w:val="both"/>
            </w:pPr>
            <w:r>
              <w:rPr>
                <w:rFonts w:ascii="Times New Roman"/>
                <w:b w:val="false"/>
                <w:i w:val="false"/>
                <w:color w:val="000000"/>
                <w:sz w:val="20"/>
              </w:rPr>
              <w:t xml:space="preserve">
При этом в случае уплаты в государственный бюджет подоходного налога с доходов, полученных физическим лицом-нерезидентом из источников в Республике Казахстан, имеющим право на применение положений соответствующего международного договора, такой нерезидент имеет право на возврат уплаченного подоходного налога из государственного бюджета в порядке, установленном статьей 198-1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201-1 -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Новая редакция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202. </w:t>
            </w:r>
            <w:r>
              <w:rPr>
                <w:rFonts w:ascii="Times New Roman"/>
                <w:b/>
                <w:i/>
                <w:color w:val="000000"/>
                <w:sz w:val="20"/>
              </w:rPr>
              <w:t xml:space="preserve">(Статья 202 исключена - Законом РК от 29 ноября 2003 года </w:t>
            </w:r>
            <w:r>
              <w:rPr>
                <w:rFonts w:ascii="Times New Roman"/>
                <w:b/>
                <w:i w:val="false"/>
                <w:color w:val="000000"/>
                <w:sz w:val="20"/>
              </w:rPr>
              <w:t xml:space="preserve">N 500 </w:t>
            </w:r>
            <w:r>
              <w:rPr>
                <w:rFonts w:ascii="Times New Roman"/>
                <w:b/>
                <w:i/>
                <w:color w:val="00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Статья 203. Общие требования при подаче заявления на применение положений международного договора и документа, подтверждающего резидентство </w:t>
            </w:r>
          </w:p>
          <w:p>
            <w:pPr>
              <w:spacing w:after="20"/>
              <w:ind w:left="20"/>
              <w:jc w:val="both"/>
            </w:pPr>
            <w:r>
              <w:rPr>
                <w:rFonts w:ascii="Times New Roman"/>
                <w:b w:val="false"/>
                <w:i w:val="false"/>
                <w:color w:val="000000"/>
                <w:sz w:val="20"/>
              </w:rPr>
              <w:t xml:space="preserve">
1. В случае применения статей 198 и 198-1 настоящего Кодекса заявление на применение положений международного договора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принимается налоговым органом при выполнении следующих требований: </w:t>
            </w:r>
          </w:p>
          <w:p>
            <w:pPr>
              <w:spacing w:after="20"/>
              <w:ind w:left="20"/>
              <w:jc w:val="both"/>
            </w:pPr>
            <w:r>
              <w:rPr>
                <w:rFonts w:ascii="Times New Roman"/>
                <w:b w:val="false"/>
                <w:i w:val="false"/>
                <w:color w:val="000000"/>
                <w:sz w:val="20"/>
              </w:rPr>
              <w:t xml:space="preserve">
1) представления налогоплательщиком с заявлением: </w:t>
            </w:r>
          </w:p>
          <w:p>
            <w:pPr>
              <w:spacing w:after="20"/>
              <w:ind w:left="20"/>
              <w:jc w:val="both"/>
            </w:pPr>
            <w:r>
              <w:rPr>
                <w:rFonts w:ascii="Times New Roman"/>
                <w:b w:val="false"/>
                <w:i w:val="false"/>
                <w:color w:val="000000"/>
                <w:sz w:val="20"/>
              </w:rPr>
              <w:t xml:space="preserve">
копий контрактов (договоров, соглашений) на выполнение работ (оказание услуг) или на иные цели; </w:t>
            </w:r>
          </w:p>
          <w:p>
            <w:pPr>
              <w:spacing w:after="20"/>
              <w:ind w:left="20"/>
              <w:jc w:val="both"/>
            </w:pPr>
            <w:r>
              <w:rPr>
                <w:rFonts w:ascii="Times New Roman"/>
                <w:b w:val="false"/>
                <w:i w:val="false"/>
                <w:color w:val="000000"/>
                <w:sz w:val="20"/>
              </w:rPr>
              <w:t xml:space="preserve">
копий документов (учредительных документов либо выписки из торгового реестра) с указанием учредителей (участников) юридического лица-нерезидента; </w:t>
            </w:r>
          </w:p>
          <w:p>
            <w:pPr>
              <w:spacing w:after="20"/>
              <w:ind w:left="20"/>
              <w:jc w:val="both"/>
            </w:pPr>
            <w:r>
              <w:rPr>
                <w:rFonts w:ascii="Times New Roman"/>
                <w:b w:val="false"/>
                <w:i w:val="false"/>
                <w:color w:val="000000"/>
                <w:sz w:val="20"/>
              </w:rPr>
              <w:t xml:space="preserve">
акта выполненных работ и (или) иного документа, подтверждающего факт и сроки выполнения нерезидентом различных видов работ; акта приемки объекта в эксплуатацию и (или) иного документа, подтверждающего факт и сроки выполнения строительных работ; счета, платежного документа, подтверждающего факт и сроки оказания услуг; акта приемки и сдачи в аренду имущества (оборудования) в Республике Казахстан, подтверждающего факт и сроки сдачи в аренду имущества (оборудования); </w:t>
            </w:r>
          </w:p>
          <w:p>
            <w:pPr>
              <w:spacing w:after="20"/>
              <w:ind w:left="20"/>
              <w:jc w:val="both"/>
            </w:pPr>
            <w:r>
              <w:rPr>
                <w:rFonts w:ascii="Times New Roman"/>
                <w:b w:val="false"/>
                <w:i w:val="false"/>
                <w:color w:val="000000"/>
                <w:sz w:val="20"/>
              </w:rPr>
              <w:t xml:space="preserve">
списка физических лиц, в том числе нерезидентов, выполнявших работы в Республике Казахстан от имени заявителя-нерезидента (физического или юридического лица) в целях исполнения обязательств заявителя-нерезидента по заключенному контракту (договору, соглашению) на выполнение работ (оказание услуг), с указанием паспортных данных таких физических лиц, сроков их пребывания в Республике Казахстан; </w:t>
            </w:r>
          </w:p>
          <w:p>
            <w:pPr>
              <w:spacing w:after="20"/>
              <w:ind w:left="20"/>
              <w:jc w:val="both"/>
            </w:pPr>
            <w:r>
              <w:rPr>
                <w:rFonts w:ascii="Times New Roman"/>
                <w:b w:val="false"/>
                <w:i w:val="false"/>
                <w:color w:val="000000"/>
                <w:sz w:val="20"/>
              </w:rPr>
              <w:t xml:space="preserve">
2) представления налоговым агентом: </w:t>
            </w:r>
          </w:p>
          <w:p>
            <w:pPr>
              <w:spacing w:after="20"/>
              <w:ind w:left="20"/>
              <w:jc w:val="both"/>
            </w:pPr>
            <w:r>
              <w:rPr>
                <w:rFonts w:ascii="Times New Roman"/>
                <w:b w:val="false"/>
                <w:i w:val="false"/>
                <w:color w:val="000000"/>
                <w:sz w:val="20"/>
              </w:rPr>
              <w:t xml:space="preserve">
бухгалтерских документов, подтверждающих суммы начисленных и выплаченных доходов и удержанных налогов; </w:t>
            </w:r>
          </w:p>
          <w:p>
            <w:pPr>
              <w:spacing w:after="20"/>
              <w:ind w:left="20"/>
              <w:jc w:val="both"/>
            </w:pPr>
            <w:r>
              <w:rPr>
                <w:rFonts w:ascii="Times New Roman"/>
                <w:b w:val="false"/>
                <w:i w:val="false"/>
                <w:color w:val="000000"/>
                <w:sz w:val="20"/>
              </w:rPr>
              <w:t xml:space="preserve">
копий заявлений о начале осуществления нерезидентом предпринимательской деятельности и об окончании осуществления нерезидентом предпринимательской деятельности в Республике Казахстан по формам, установленным уполномоченным органом, с отметками налогового органа об их принятии; </w:t>
            </w:r>
          </w:p>
          <w:p>
            <w:pPr>
              <w:spacing w:after="20"/>
              <w:ind w:left="20"/>
              <w:jc w:val="both"/>
            </w:pPr>
            <w:r>
              <w:rPr>
                <w:rFonts w:ascii="Times New Roman"/>
                <w:b w:val="false"/>
                <w:i w:val="false"/>
                <w:color w:val="000000"/>
                <w:sz w:val="20"/>
              </w:rPr>
              <w:t xml:space="preserve">
3) подтверждения резидентства налогоплательщика-нерезидента компетентным или уполномоченным органом государства резидентства налогоплательщика-нерезидента, с которым Республикой Казахстан заключен международный договор (на бланке указанного заявления или с приложением документа, подтверждающего резидентство, или его нотариально засвидетельствованной копии). При этом для целей настоящей статьи и статей 195, 198 - 201-1 настоящего Кодекса нерезидент, имеющий право на применение положений соответствующего международного договора, в случае изменения его регистрационных данных в стране резидентства обязан представить документ, подтверждающий резидентство, или его нотариально засвидетельствованную копию с учетом измененных данных в порядке, установленном указанными статьями; </w:t>
            </w:r>
          </w:p>
          <w:p>
            <w:pPr>
              <w:spacing w:after="20"/>
              <w:ind w:left="20"/>
              <w:jc w:val="both"/>
            </w:pPr>
            <w:r>
              <w:rPr>
                <w:rFonts w:ascii="Times New Roman"/>
                <w:b w:val="false"/>
                <w:i w:val="false"/>
                <w:color w:val="000000"/>
                <w:sz w:val="20"/>
              </w:rPr>
              <w:t xml:space="preserve">
4) осуществления дипломатической или </w:t>
            </w:r>
            <w:r>
              <w:rPr>
                <w:rFonts w:ascii="Times New Roman"/>
                <w:b w:val="false"/>
                <w:i w:val="false"/>
                <w:color w:val="000000"/>
                <w:sz w:val="20"/>
              </w:rPr>
              <w:t xml:space="preserve">консульской легализации </w:t>
            </w:r>
            <w:r>
              <w:rPr>
                <w:rFonts w:ascii="Times New Roman"/>
                <w:b w:val="false"/>
                <w:i w:val="false"/>
                <w:color w:val="000000"/>
                <w:sz w:val="20"/>
              </w:rPr>
              <w:t xml:space="preserve">подписи и печати органа, заверившего резидентство нерезидента (документа, подтверждающего резидентство), и иностранного нотариуса в случае представления нотариально засвидетельствованной копии документа, </w:t>
            </w:r>
            <w:r>
              <w:rPr>
                <w:rFonts w:ascii="Times New Roman"/>
                <w:b w:val="false"/>
                <w:i w:val="false"/>
                <w:color w:val="000000"/>
                <w:sz w:val="20"/>
              </w:rPr>
              <w:t xml:space="preserve">подтверждающего резидентство </w:t>
            </w:r>
            <w:r>
              <w:rPr>
                <w:rFonts w:ascii="Times New Roman"/>
                <w:b w:val="false"/>
                <w:i w:val="false"/>
                <w:color w:val="000000"/>
                <w:sz w:val="20"/>
              </w:rPr>
              <w:t xml:space="preserve">, в порядке, установленном законодательством Республики Казахстан или международным договором, одной из сторон которого является Республика Казахстан. </w:t>
            </w:r>
          </w:p>
          <w:p>
            <w:pPr>
              <w:spacing w:after="20"/>
              <w:ind w:left="20"/>
              <w:jc w:val="both"/>
            </w:pPr>
            <w:r>
              <w:rPr>
                <w:rFonts w:ascii="Times New Roman"/>
                <w:b w:val="false"/>
                <w:i w:val="false"/>
                <w:color w:val="000000"/>
                <w:sz w:val="20"/>
              </w:rPr>
              <w:t xml:space="preserve">
2. В целях применения статей 195, 199 - 201-1 настоящего Кодекса документ, подтверждающий резидентство иностранного лица, принимается налоговым агентом (налоговым органом) при выполнении требований, установленных подпунктами 3)-4) пункта 1 настоящей статьи. </w:t>
            </w:r>
          </w:p>
          <w:p>
            <w:pPr>
              <w:spacing w:after="20"/>
              <w:ind w:left="20"/>
              <w:jc w:val="both"/>
            </w:pPr>
            <w:r>
              <w:rPr>
                <w:rFonts w:ascii="Times New Roman"/>
                <w:b w:val="false"/>
                <w:i w:val="false"/>
                <w:color w:val="000000"/>
                <w:sz w:val="20"/>
              </w:rPr>
              <w:t xml:space="preserve">
Нотариально засвидетельствованная копия документа, подтверждающего резидентство налогоплательщика, соответствующего требованиям настоящего пункта, представляется налогоплательщиком-нерезидентом (налоговым агентом) одновременно с соответствующей формой налоговой отчетности, предусмотренной статьями 196, 199 - 201-1 настоящего Кодекса, в налоговый орган по месту представления соответствующей формы налоговой отчетности.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203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204. Справка об удержанных и уплаченных суммах налога в Республике Казахстан </w:t>
            </w:r>
          </w:p>
          <w:p>
            <w:pPr>
              <w:spacing w:after="20"/>
              <w:ind w:left="20"/>
              <w:jc w:val="both"/>
            </w:pPr>
            <w:r>
              <w:rPr>
                <w:rFonts w:ascii="Times New Roman"/>
                <w:b w:val="false"/>
                <w:i w:val="false"/>
                <w:color w:val="000000"/>
                <w:sz w:val="20"/>
              </w:rPr>
              <w:t xml:space="preserve">
По требованию нерезидента налоговый орган представляет </w:t>
            </w:r>
            <w:r>
              <w:rPr>
                <w:rFonts w:ascii="Times New Roman"/>
                <w:b w:val="false"/>
                <w:i w:val="false"/>
                <w:color w:val="000000"/>
                <w:sz w:val="20"/>
              </w:rPr>
              <w:t xml:space="preserve">справку </w:t>
            </w:r>
            <w:r>
              <w:rPr>
                <w:rFonts w:ascii="Times New Roman"/>
                <w:b w:val="false"/>
                <w:i w:val="false"/>
                <w:color w:val="000000"/>
                <w:sz w:val="20"/>
              </w:rPr>
              <w:t xml:space="preserve">о суммах полученных доходов из источников в Республике Казахстан и удержанных налогов. </w:t>
            </w:r>
          </w:p>
          <w:p>
            <w:pPr>
              <w:spacing w:after="20"/>
              <w:ind w:left="20"/>
              <w:jc w:val="both"/>
            </w:pPr>
            <w:r>
              <w:rPr>
                <w:rFonts w:ascii="Times New Roman"/>
                <w:b w:val="false"/>
                <w:i w:val="false"/>
                <w:color w:val="000000"/>
                <w:sz w:val="20"/>
              </w:rPr>
              <w:t>
</w:t>
            </w:r>
            <w:r>
              <w:rPr>
                <w:rFonts w:ascii="Times New Roman"/>
                <w:b/>
                <w:i w:val="false"/>
                <w:color w:val="000000"/>
                <w:sz w:val="20"/>
              </w:rPr>
              <w:t>Раздел 8. Налог на добавленную стоимость</w:t>
            </w:r>
            <w:r>
              <w:br/>
            </w:r>
            <w:r>
              <w:rPr>
                <w:rFonts w:ascii="Times New Roman"/>
                <w:b/>
                <w:i w:val="false"/>
                <w:color w:val="000000"/>
                <w:sz w:val="20"/>
              </w:rPr>
              <w:t>Глава 32. Общие положения</w:t>
            </w:r>
          </w:p>
          <w:p>
            <w:pPr>
              <w:spacing w:after="20"/>
              <w:ind w:left="20"/>
              <w:jc w:val="both"/>
            </w:pPr>
            <w:r>
              <w:rPr>
                <w:rFonts w:ascii="Times New Roman"/>
                <w:b/>
                <w:i w:val="false"/>
                <w:color w:val="000000"/>
                <w:sz w:val="20"/>
              </w:rPr>
              <w:t xml:space="preserve">Статья 205. Понятие налога на добавленную стоимость </w:t>
            </w:r>
          </w:p>
          <w:p>
            <w:pPr>
              <w:spacing w:after="20"/>
              <w:ind w:left="20"/>
              <w:jc w:val="both"/>
            </w:pPr>
            <w:r>
              <w:rPr>
                <w:rFonts w:ascii="Times New Roman"/>
                <w:b w:val="false"/>
                <w:i w:val="false"/>
                <w:color w:val="000000"/>
                <w:sz w:val="20"/>
              </w:rPr>
              <w:t xml:space="preserve">
Налог на добавленную стоимость представляет собой отчисления в бюджет части стоимости облагаемого оборота по реализации, добавленной в процессе производства и обращения товаров (работ, услуг), а также отчисления при импорте товаров на территорию Республики Казахстан. Налог на добавленную стоимость, подлежащий уплате в бюджет по облагаемому обороту, определяется как разница между суммами налога на добавленную стоимость, начисленными за реализованные товары (работы, услуги) - и суммами налога на добавленную стоимость, подлежащими уплате за полученные товары (работы, услуги). </w:t>
            </w:r>
          </w:p>
          <w:p>
            <w:pPr>
              <w:spacing w:after="20"/>
              <w:ind w:left="20"/>
              <w:jc w:val="both"/>
            </w:pPr>
            <w:r>
              <w:rPr>
                <w:rFonts w:ascii="Times New Roman"/>
                <w:b/>
                <w:i w:val="false"/>
                <w:color w:val="000000"/>
                <w:sz w:val="20"/>
              </w:rPr>
              <w:t xml:space="preserve">Статья 206. Объекты обложения </w:t>
            </w:r>
          </w:p>
          <w:p>
            <w:pPr>
              <w:spacing w:after="20"/>
              <w:ind w:left="20"/>
              <w:jc w:val="both"/>
            </w:pPr>
            <w:r>
              <w:rPr>
                <w:rFonts w:ascii="Times New Roman"/>
                <w:b w:val="false"/>
                <w:i w:val="false"/>
                <w:color w:val="000000"/>
                <w:sz w:val="20"/>
              </w:rPr>
              <w:t xml:space="preserve">
Объектами обложения налогом на добавленную стоимость являются: </w:t>
            </w:r>
          </w:p>
          <w:p>
            <w:pPr>
              <w:spacing w:after="20"/>
              <w:ind w:left="20"/>
              <w:jc w:val="both"/>
            </w:pPr>
            <w:r>
              <w:rPr>
                <w:rFonts w:ascii="Times New Roman"/>
                <w:b w:val="false"/>
                <w:i w:val="false"/>
                <w:color w:val="000000"/>
                <w:sz w:val="20"/>
              </w:rPr>
              <w:t xml:space="preserve">
1) облагаемый оборот; </w:t>
            </w:r>
          </w:p>
          <w:p>
            <w:pPr>
              <w:spacing w:after="20"/>
              <w:ind w:left="20"/>
              <w:jc w:val="both"/>
            </w:pPr>
            <w:r>
              <w:rPr>
                <w:rFonts w:ascii="Times New Roman"/>
                <w:b w:val="false"/>
                <w:i w:val="false"/>
                <w:color w:val="000000"/>
                <w:sz w:val="20"/>
              </w:rPr>
              <w:t xml:space="preserve">
2) облагаемый импорт. </w:t>
            </w:r>
          </w:p>
          <w:p>
            <w:pPr>
              <w:spacing w:after="20"/>
              <w:ind w:left="20"/>
              <w:jc w:val="both"/>
            </w:pPr>
            <w:r>
              <w:rPr>
                <w:rFonts w:ascii="Times New Roman"/>
                <w:b/>
                <w:i w:val="false"/>
                <w:color w:val="000000"/>
                <w:sz w:val="20"/>
              </w:rPr>
              <w:t xml:space="preserve">Статья 207. Плательщики </w:t>
            </w:r>
          </w:p>
          <w:p>
            <w:pPr>
              <w:spacing w:after="20"/>
              <w:ind w:left="20"/>
              <w:jc w:val="both"/>
            </w:pPr>
            <w:r>
              <w:rPr>
                <w:rFonts w:ascii="Times New Roman"/>
                <w:b w:val="false"/>
                <w:i w:val="false"/>
                <w:color w:val="000000"/>
                <w:sz w:val="20"/>
              </w:rPr>
              <w:t xml:space="preserve">
1. Плательщиками налога на добавленную стоимость являются: </w:t>
            </w:r>
          </w:p>
          <w:p>
            <w:pPr>
              <w:spacing w:after="20"/>
              <w:ind w:left="20"/>
              <w:jc w:val="both"/>
            </w:pPr>
            <w:r>
              <w:rPr>
                <w:rFonts w:ascii="Times New Roman"/>
                <w:b w:val="false"/>
                <w:i w:val="false"/>
                <w:color w:val="000000"/>
                <w:sz w:val="20"/>
              </w:rPr>
              <w:t xml:space="preserve">
1) следующие лица, которые встали на учет по налогу на добавленную стоимость в Республике Казахстан в соответствии со статьей 208 настоящего Кодекса: </w:t>
            </w:r>
          </w:p>
          <w:p>
            <w:pPr>
              <w:spacing w:after="20"/>
              <w:ind w:left="20"/>
              <w:jc w:val="both"/>
            </w:pPr>
            <w:r>
              <w:rPr>
                <w:rFonts w:ascii="Times New Roman"/>
                <w:b w:val="false"/>
                <w:i w:val="false"/>
                <w:color w:val="000000"/>
                <w:sz w:val="20"/>
              </w:rPr>
              <w:t xml:space="preserve">
индивидуальные предприниматели; </w:t>
            </w:r>
          </w:p>
          <w:p>
            <w:pPr>
              <w:spacing w:after="20"/>
              <w:ind w:left="20"/>
              <w:jc w:val="both"/>
            </w:pPr>
            <w:r>
              <w:rPr>
                <w:rFonts w:ascii="Times New Roman"/>
                <w:b w:val="false"/>
                <w:i w:val="false"/>
                <w:color w:val="000000"/>
                <w:sz w:val="20"/>
              </w:rPr>
              <w:t xml:space="preserve">
юридические лица, за исключением государственных учреждений; </w:t>
            </w:r>
          </w:p>
          <w:p>
            <w:pPr>
              <w:spacing w:after="20"/>
              <w:ind w:left="20"/>
              <w:jc w:val="both"/>
            </w:pPr>
            <w:r>
              <w:rPr>
                <w:rFonts w:ascii="Times New Roman"/>
                <w:b w:val="false"/>
                <w:i w:val="false"/>
                <w:color w:val="000000"/>
                <w:sz w:val="20"/>
              </w:rPr>
              <w:t xml:space="preserve">
нерезиденты, осуществляющие деятельность в Республике Казахстан через постоянное учреждение; </w:t>
            </w:r>
          </w:p>
          <w:p>
            <w:pPr>
              <w:spacing w:after="20"/>
              <w:ind w:left="20"/>
              <w:jc w:val="both"/>
            </w:pPr>
            <w:r>
              <w:rPr>
                <w:rFonts w:ascii="Times New Roman"/>
                <w:b w:val="false"/>
                <w:i w:val="false"/>
                <w:color w:val="000000"/>
                <w:sz w:val="20"/>
              </w:rPr>
              <w:t xml:space="preserve">
2) структурные подразделения юридического лица, признанные самостоятельными плательщиками налога на добавленную стоимость в соответствии с пунктом 6 статьи 208 настоящего Кодекса. </w:t>
            </w:r>
          </w:p>
          <w:p>
            <w:pPr>
              <w:spacing w:after="20"/>
              <w:ind w:left="20"/>
              <w:jc w:val="both"/>
            </w:pPr>
            <w:r>
              <w:rPr>
                <w:rFonts w:ascii="Times New Roman"/>
                <w:b w:val="false"/>
                <w:i w:val="false"/>
                <w:color w:val="000000"/>
                <w:sz w:val="20"/>
              </w:rPr>
              <w:t xml:space="preserve">
2. Плательщиками налога на добавленную стоимость при импорте товаров являются лица, импортирующие эти товары на территорию Республики Казахстан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207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33. Постановка на учет по налогу</w:t>
            </w:r>
            <w:r>
              <w:br/>
            </w:r>
            <w:r>
              <w:rPr>
                <w:rFonts w:ascii="Times New Roman"/>
                <w:b/>
                <w:i w:val="false"/>
                <w:color w:val="000000"/>
                <w:sz w:val="20"/>
              </w:rPr>
              <w:t>на добавленную стоимость</w:t>
            </w:r>
          </w:p>
          <w:p>
            <w:pPr>
              <w:spacing w:after="20"/>
              <w:ind w:left="20"/>
              <w:jc w:val="both"/>
            </w:pPr>
            <w:r>
              <w:rPr>
                <w:rFonts w:ascii="Times New Roman"/>
                <w:b/>
                <w:i w:val="false"/>
                <w:color w:val="000000"/>
                <w:sz w:val="20"/>
              </w:rPr>
              <w:t xml:space="preserve">Статья 208. Требования к постановке на учет по налогу на добавленную стоимость </w:t>
            </w:r>
          </w:p>
          <w:p>
            <w:pPr>
              <w:spacing w:after="20"/>
              <w:ind w:left="20"/>
              <w:jc w:val="both"/>
            </w:pPr>
            <w:r>
              <w:rPr>
                <w:rFonts w:ascii="Times New Roman"/>
                <w:b w:val="false"/>
                <w:i w:val="false"/>
                <w:color w:val="000000"/>
                <w:sz w:val="20"/>
              </w:rPr>
              <w:t xml:space="preserve">
1. Лица, указанные в подпункте 1) пункта 1 статьи 207 настоящего Кодекса, обязаны подать заявление в налоговый орган о постановке на учет по налогу на добавленную стоимость не позднее пятнадцати календарных дней со дня окончания любого периода (не более двенадцатимесячного), по итогам которого размер оборота по реализации товаров (работ, услуг) превысил минимум оборота по реализации, устанавливаемый пунктом 3 настоящей статьи. </w:t>
            </w:r>
          </w:p>
          <w:p>
            <w:pPr>
              <w:spacing w:after="20"/>
              <w:ind w:left="20"/>
              <w:jc w:val="both"/>
            </w:pPr>
            <w:r>
              <w:rPr>
                <w:rFonts w:ascii="Times New Roman"/>
                <w:b w:val="false"/>
                <w:i w:val="false"/>
                <w:color w:val="000000"/>
                <w:sz w:val="20"/>
              </w:rPr>
              <w:t xml:space="preserve">
2. При определении оборота по реализации не учитывается оборот по реализации, освобождаемый от налога в соответствии со статьей 225 настоящего Кодекса, и (или) местом реализации которого не является Республика Казахстан, а также оборот по реализации личного имущества физического лица, если такое имущество не используется в целях предпринимательской деятельности. </w:t>
            </w:r>
          </w:p>
          <w:p>
            <w:pPr>
              <w:spacing w:after="20"/>
              <w:ind w:left="20"/>
              <w:jc w:val="both"/>
            </w:pPr>
            <w:r>
              <w:rPr>
                <w:rFonts w:ascii="Times New Roman"/>
                <w:b w:val="false"/>
                <w:i w:val="false"/>
                <w:color w:val="000000"/>
                <w:sz w:val="20"/>
              </w:rPr>
              <w:t xml:space="preserve">
Для целей пункта 1 настоящей статьи налогоплательщик, осуществляющий расчеты с бюджетом в специальном налоговом режиме для крестьянских (фермерских) хозяйств, при определении размера оборота по реализации может не учитывать оборот по реализации от осуществления деятельности, подпадающей под данный специальный налоговый режим. </w:t>
            </w:r>
          </w:p>
          <w:p>
            <w:pPr>
              <w:spacing w:after="20"/>
              <w:ind w:left="20"/>
              <w:jc w:val="both"/>
            </w:pPr>
            <w:r>
              <w:rPr>
                <w:rFonts w:ascii="Times New Roman"/>
                <w:b w:val="false"/>
                <w:i w:val="false"/>
                <w:color w:val="000000"/>
                <w:sz w:val="20"/>
              </w:rPr>
              <w:t xml:space="preserve">
В случае наличия у юридического лица структурных подразделений размер оборота по реализации определяется с учетом оборотов по реализации всех структурных подразделений этого лица. </w:t>
            </w:r>
          </w:p>
          <w:p>
            <w:pPr>
              <w:spacing w:after="20"/>
              <w:ind w:left="20"/>
              <w:jc w:val="both"/>
            </w:pPr>
            <w:r>
              <w:rPr>
                <w:rFonts w:ascii="Times New Roman"/>
                <w:b w:val="false"/>
                <w:i w:val="false"/>
                <w:color w:val="000000"/>
                <w:sz w:val="20"/>
              </w:rPr>
              <w:t xml:space="preserve">
3. Минимум оборота по реализации составляет 15 000-кратную величину месячного расчетного показателя, установленного на последний месяц периода, указанного в пункте 1 настоящей статьи. </w:t>
            </w:r>
          </w:p>
          <w:p>
            <w:pPr>
              <w:spacing w:after="20"/>
              <w:ind w:left="20"/>
              <w:jc w:val="both"/>
            </w:pPr>
            <w:r>
              <w:rPr>
                <w:rFonts w:ascii="Times New Roman"/>
                <w:b w:val="false"/>
                <w:i w:val="false"/>
                <w:color w:val="000000"/>
                <w:sz w:val="20"/>
              </w:rPr>
              <w:t xml:space="preserve">
4. Лицо, не подлежащее постановке на учет по налогу на добавленную стоимость в соответствии с пунктом 1 настоящей статьи, но которое осуществляет или планирует осуществлять реализацию товаров (работ, услуг), подлежащих обложению налогом на добавленную стоимость, может добровольно подать заявление в налоговый орган о постановке на учет по налогу на добавленную стоимость. </w:t>
            </w:r>
          </w:p>
          <w:p>
            <w:pPr>
              <w:spacing w:after="20"/>
              <w:ind w:left="20"/>
              <w:jc w:val="both"/>
            </w:pPr>
            <w:r>
              <w:rPr>
                <w:rFonts w:ascii="Times New Roman"/>
                <w:b w:val="false"/>
                <w:i w:val="false"/>
                <w:color w:val="000000"/>
                <w:sz w:val="20"/>
              </w:rPr>
              <w:t xml:space="preserve">
5. Лица, указанные в подпункте 1) пункта 1 статьи 207 настоящего Кодекса, становятся плательщиками налога на добавленную стоимость в первый день месяца, следующего за месяцем, в котором они подали заявление о постановке на учет по налогу на добавленную стоимость. </w:t>
            </w:r>
          </w:p>
          <w:p>
            <w:pPr>
              <w:spacing w:after="20"/>
              <w:ind w:left="20"/>
              <w:jc w:val="both"/>
            </w:pPr>
            <w:r>
              <w:rPr>
                <w:rFonts w:ascii="Times New Roman"/>
                <w:b w:val="false"/>
                <w:i w:val="false"/>
                <w:color w:val="000000"/>
                <w:sz w:val="20"/>
              </w:rPr>
              <w:t xml:space="preserve">
В случае подачи </w:t>
            </w:r>
            <w:r>
              <w:rPr>
                <w:rFonts w:ascii="Times New Roman"/>
                <w:b w:val="false"/>
                <w:i w:val="false"/>
                <w:color w:val="000000"/>
                <w:sz w:val="20"/>
              </w:rPr>
              <w:t xml:space="preserve">заявления </w:t>
            </w:r>
            <w:r>
              <w:rPr>
                <w:rFonts w:ascii="Times New Roman"/>
                <w:b w:val="false"/>
                <w:i w:val="false"/>
                <w:color w:val="000000"/>
                <w:sz w:val="20"/>
              </w:rPr>
              <w:t xml:space="preserve">индивидуальным предпринимателем о постановке на учет по налогу на добавленную стоимость в налоговый орган не позднее десяти рабочих дней после его </w:t>
            </w:r>
            <w:r>
              <w:rPr>
                <w:rFonts w:ascii="Times New Roman"/>
                <w:b w:val="false"/>
                <w:i w:val="false"/>
                <w:color w:val="000000"/>
                <w:sz w:val="20"/>
              </w:rPr>
              <w:t xml:space="preserve">государственной регистрации </w:t>
            </w:r>
            <w:r>
              <w:rPr>
                <w:rFonts w:ascii="Times New Roman"/>
                <w:b w:val="false"/>
                <w:i w:val="false"/>
                <w:color w:val="000000"/>
                <w:sz w:val="20"/>
              </w:rPr>
              <w:t xml:space="preserve">в качестве индивидуального предпринимателя данное лицо становится плательщиком налога на добавленную стоимость со дня государственной регистрации в качестве индивидуального предпринимателя. </w:t>
            </w:r>
          </w:p>
          <w:p>
            <w:pPr>
              <w:spacing w:after="20"/>
              <w:ind w:left="20"/>
              <w:jc w:val="both"/>
            </w:pPr>
            <w:r>
              <w:rPr>
                <w:rFonts w:ascii="Times New Roman"/>
                <w:b w:val="false"/>
                <w:i w:val="false"/>
                <w:color w:val="000000"/>
                <w:sz w:val="20"/>
              </w:rPr>
              <w:t xml:space="preserve">
В случае подачи юридическим лицом, за исключением государственных учреждений, а также нерезидентом, осуществляющим деятельность в Республике Казахстан через постоянное учреждение, заявления о постановке на учет по налогу на добавленную стоимость в налоговый орган не позднее десяти рабочих дней после его государственной (учетной) регистрации данные лица становятся плательщиками налога на добавленную стоимость со дня их государственной регистрации в качестве налогоплательщиков. </w:t>
            </w:r>
          </w:p>
          <w:p>
            <w:pPr>
              <w:spacing w:after="20"/>
              <w:ind w:left="20"/>
              <w:jc w:val="both"/>
            </w:pPr>
            <w:r>
              <w:rPr>
                <w:rFonts w:ascii="Times New Roman"/>
                <w:b w:val="false"/>
                <w:i w:val="false"/>
                <w:color w:val="000000"/>
                <w:sz w:val="20"/>
              </w:rPr>
              <w:t xml:space="preserve">
6. Уполномоченный орган по заявлению юридического лица - плательщика налога на добавленную стоимость может рассматривать его структурные подразделения в качестве самостоятельных плательщиков налога на добавленную стоимость, если иное не предусмотрено пунктом 3 статьи 208-1 настоящего Кодекса. </w:t>
            </w:r>
          </w:p>
          <w:p>
            <w:pPr>
              <w:spacing w:after="20"/>
              <w:ind w:left="20"/>
              <w:jc w:val="both"/>
            </w:pPr>
            <w:r>
              <w:rPr>
                <w:rFonts w:ascii="Times New Roman"/>
                <w:b w:val="false"/>
                <w:i w:val="false"/>
                <w:color w:val="000000"/>
                <w:sz w:val="20"/>
              </w:rPr>
              <w:t xml:space="preserve">
7. Юридическое лицо - плательщик налога на добавленную стоимость, структурные подразделения которого признаны самостоятельными плательщиками налога на добавленную стоимость в соответствии с пунктом 6 настоящей статьи, обязано подать (или дать поручения своим структурным подразделениям подать) в налоговые органы по местонахождению структурных подразделений заявления о постановке их на учет по налогу на добавленную стоимость. </w:t>
            </w:r>
          </w:p>
          <w:p>
            <w:pPr>
              <w:spacing w:after="20"/>
              <w:ind w:left="20"/>
              <w:jc w:val="both"/>
            </w:pPr>
            <w:r>
              <w:rPr>
                <w:rFonts w:ascii="Times New Roman"/>
                <w:b w:val="false"/>
                <w:i w:val="false"/>
                <w:color w:val="000000"/>
                <w:sz w:val="20"/>
              </w:rPr>
              <w:t xml:space="preserve">
8. Структурные подразделения юридического лица - плательщика налога на добавленную стоимость становятся плательщиками налога на добавленную стоимость в первый день месяца, следующего за месяцем, в котором поданы заявления о постановке на учет по налогу на добавленную стоимость. </w:t>
            </w:r>
          </w:p>
          <w:p>
            <w:pPr>
              <w:spacing w:after="20"/>
              <w:ind w:left="20"/>
              <w:jc w:val="both"/>
            </w:pPr>
            <w:r>
              <w:rPr>
                <w:rFonts w:ascii="Times New Roman"/>
                <w:b w:val="false"/>
                <w:i w:val="false"/>
                <w:color w:val="000000"/>
                <w:sz w:val="20"/>
              </w:rPr>
              <w:t xml:space="preserve">
9. При постановке лиц, указанных в подпункте 1) пункта 1 статьи 207 настоящего Кодекса, на учет по налогу на добавленную стоимость данные лица имеют право на зачет сумм налога на добавленную стоимость по остаткам товаров (включая основные средства) на дату постановки на учет по налогу на добавленную стоимость в соответствии со статьей 235 настоящего Кодекса. </w:t>
            </w:r>
          </w:p>
          <w:p>
            <w:pPr>
              <w:spacing w:after="20"/>
              <w:ind w:left="20"/>
              <w:jc w:val="both"/>
            </w:pPr>
            <w:r>
              <w:rPr>
                <w:rFonts w:ascii="Times New Roman"/>
                <w:b w:val="false"/>
                <w:i w:val="false"/>
                <w:color w:val="000000"/>
                <w:sz w:val="20"/>
              </w:rPr>
              <w:t xml:space="preserve">
10. Налоговый орган вправе без заявления лиц, указанных в подпункте 1) пункта 1 статьи 207 настоящего Кодекса, поставить их на учет по налогу на добавленную стоимость при установлении случаев, предусмотренных пунктом 1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208 внесены изменения - </w:t>
            </w:r>
            <w:r>
              <w:rPr>
                <w:rFonts w:ascii="Times New Roman"/>
                <w:b w:val="false"/>
                <w:i w:val="false"/>
                <w:color w:val="000000"/>
                <w:sz w:val="20"/>
              </w:rPr>
              <w:t xml:space="preserve">Законом </w:t>
            </w:r>
            <w:r>
              <w:rPr>
                <w:rFonts w:ascii="Times New Roman"/>
                <w:b w:val="false"/>
                <w:i w:val="false"/>
                <w:color w:val="ff0000"/>
                <w:sz w:val="20"/>
              </w:rPr>
              <w:t xml:space="preserve">РК от 21 марта 2002 г. N 312 (вводится в действие с 1 января 2002 г.);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208-1. Место постановки на учет по налогу на добавленную стоимость </w:t>
            </w:r>
          </w:p>
          <w:p>
            <w:pPr>
              <w:spacing w:after="20"/>
              <w:ind w:left="20"/>
              <w:jc w:val="both"/>
            </w:pPr>
            <w:r>
              <w:rPr>
                <w:rFonts w:ascii="Times New Roman"/>
                <w:b w:val="false"/>
                <w:i w:val="false"/>
                <w:color w:val="000000"/>
                <w:sz w:val="20"/>
              </w:rPr>
              <w:t xml:space="preserve">
1. Постановка на учет по налогу на добавленную стоимость осуществляется по месту государственной регистрации в качестве налогоплательщика, если иное не предусмотрено настоящей статьей. </w:t>
            </w:r>
          </w:p>
          <w:p>
            <w:pPr>
              <w:spacing w:after="20"/>
              <w:ind w:left="20"/>
              <w:jc w:val="both"/>
            </w:pPr>
            <w:r>
              <w:rPr>
                <w:rFonts w:ascii="Times New Roman"/>
                <w:b w:val="false"/>
                <w:i w:val="false"/>
                <w:color w:val="000000"/>
                <w:sz w:val="20"/>
              </w:rPr>
              <w:t xml:space="preserve">
2. При осуществлении юридическим лицом деятельности по строительству объектов на территории специальной экономической зоны постановка на учет по налогу на добавленную стоимость такого юридического лица либо его структурного подразделения осуществляется в налоговом органе на территории специальной экономической зоны. </w:t>
            </w:r>
          </w:p>
          <w:p>
            <w:pPr>
              <w:spacing w:after="20"/>
              <w:ind w:left="20"/>
              <w:jc w:val="both"/>
            </w:pPr>
            <w:r>
              <w:rPr>
                <w:rFonts w:ascii="Times New Roman"/>
                <w:b w:val="false"/>
                <w:i w:val="false"/>
                <w:color w:val="000000"/>
                <w:sz w:val="20"/>
              </w:rPr>
              <w:t xml:space="preserve">
3. Если юридическое лицо, указанное в пункте 2 настоящей статьи, не заявило о своей постановке на учет по налогу на добавленную стоимость, то его структурное подразделение, осуществляющее деятельность по строительству объектов на территории специальной экономической зоны, рассматривается в качестве самостоятельного плательщика налога на добавленную стоимость без заявления указанного юридического лица.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208-1 - </w:t>
            </w:r>
            <w:r>
              <w:rPr>
                <w:rFonts w:ascii="Times New Roman"/>
                <w:b w:val="false"/>
                <w:i w:val="false"/>
                <w:color w:val="000000"/>
                <w:sz w:val="20"/>
              </w:rPr>
              <w:t xml:space="preserve">Законом </w:t>
            </w:r>
            <w:r>
              <w:rPr>
                <w:rFonts w:ascii="Times New Roman"/>
                <w:b w:val="false"/>
                <w:i w:val="false"/>
                <w:color w:val="ff0000"/>
                <w:sz w:val="20"/>
              </w:rPr>
              <w:t xml:space="preserve">РК от 21 марта 2002 г. N 312 (вводится в действие с 1 января 2002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209. Свидетельство о постановке на учет по налогу на добавленную стоимость </w:t>
            </w:r>
          </w:p>
          <w:p>
            <w:pPr>
              <w:spacing w:after="20"/>
              <w:ind w:left="20"/>
              <w:jc w:val="both"/>
            </w:pPr>
            <w:r>
              <w:rPr>
                <w:rFonts w:ascii="Times New Roman"/>
                <w:b w:val="false"/>
                <w:i w:val="false"/>
                <w:color w:val="000000"/>
                <w:sz w:val="20"/>
              </w:rPr>
              <w:t xml:space="preserve">
1. При постановке лица на учет по налогу на добавленную стоимость налоговый орган обязан выдать лицу свидетельство о его постановке на учет в качестве плательщика налога на добавленную стоимость, в котором указываются: </w:t>
            </w:r>
          </w:p>
          <w:p>
            <w:pPr>
              <w:spacing w:after="20"/>
              <w:ind w:left="20"/>
              <w:jc w:val="both"/>
            </w:pPr>
            <w:r>
              <w:rPr>
                <w:rFonts w:ascii="Times New Roman"/>
                <w:b w:val="false"/>
                <w:i w:val="false"/>
                <w:color w:val="000000"/>
                <w:sz w:val="20"/>
              </w:rPr>
              <w:t xml:space="preserve">
1) наименование лица и его реквизиты;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изложить подпункт 2) в новой редакции в соответствии с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регистрационный номер налогоплательщика, присваиваемый налогоплательщику в соответствии со статьей 523 настоящего Кодекса; </w:t>
            </w:r>
          </w:p>
          <w:p>
            <w:pPr>
              <w:spacing w:after="20"/>
              <w:ind w:left="20"/>
              <w:jc w:val="both"/>
            </w:pPr>
            <w:r>
              <w:rPr>
                <w:rFonts w:ascii="Times New Roman"/>
                <w:b w:val="false"/>
                <w:i w:val="false"/>
                <w:color w:val="000000"/>
                <w:sz w:val="20"/>
              </w:rPr>
              <w:t xml:space="preserve">
3) дата, с которой лицо становится плательщиком налога на добавленную стоимость в соответствии с пунктом 5 статьи 208 настоящего Кодекса. </w:t>
            </w:r>
          </w:p>
          <w:p>
            <w:pPr>
              <w:spacing w:after="20"/>
              <w:ind w:left="20"/>
              <w:jc w:val="both"/>
            </w:pPr>
            <w:r>
              <w:rPr>
                <w:rFonts w:ascii="Times New Roman"/>
                <w:b w:val="false"/>
                <w:i w:val="false"/>
                <w:color w:val="000000"/>
                <w:sz w:val="20"/>
              </w:rPr>
              <w:t xml:space="preserve">
Бланк свидетельства о постановке на учет по налогу на добавленную стоимость является бланком строгой отчетности и выдается налогоплательщику без взимания денег. </w:t>
            </w:r>
          </w:p>
          <w:p>
            <w:pPr>
              <w:spacing w:after="20"/>
              <w:ind w:left="20"/>
              <w:jc w:val="both"/>
            </w:pPr>
            <w:r>
              <w:rPr>
                <w:rFonts w:ascii="Times New Roman"/>
                <w:b w:val="false"/>
                <w:i w:val="false"/>
                <w:color w:val="000000"/>
                <w:sz w:val="20"/>
              </w:rPr>
              <w:t xml:space="preserve">
Форма и порядок выдачи свидетельства о постановке на учет по налогу на добавленную стоимость </w:t>
            </w:r>
            <w:r>
              <w:rPr>
                <w:rFonts w:ascii="Times New Roman"/>
                <w:b w:val="false"/>
                <w:i w:val="false"/>
                <w:color w:val="000000"/>
                <w:sz w:val="20"/>
              </w:rPr>
              <w:t xml:space="preserve">устанавливаются </w:t>
            </w:r>
            <w:r>
              <w:rPr>
                <w:rFonts w:ascii="Times New Roman"/>
                <w:b w:val="false"/>
                <w:i w:val="false"/>
                <w:color w:val="000000"/>
                <w:sz w:val="20"/>
              </w:rPr>
              <w:t xml:space="preserve">в соответствии с настоящим Кодексом уполномоченным органом. </w:t>
            </w:r>
          </w:p>
          <w:p>
            <w:pPr>
              <w:spacing w:after="20"/>
              <w:ind w:left="20"/>
              <w:jc w:val="both"/>
            </w:pPr>
            <w:r>
              <w:rPr>
                <w:rFonts w:ascii="Times New Roman"/>
                <w:b w:val="false"/>
                <w:i w:val="false"/>
                <w:color w:val="000000"/>
                <w:sz w:val="20"/>
              </w:rPr>
              <w:t xml:space="preserve">
2. Свидетельство о постановке на учет по налогу на добавленную стоимость хранится у плательщика налога на добавленную стоимость. </w:t>
            </w:r>
          </w:p>
          <w:p>
            <w:pPr>
              <w:spacing w:after="20"/>
              <w:ind w:left="20"/>
              <w:jc w:val="both"/>
            </w:pPr>
            <w:r>
              <w:rPr>
                <w:rFonts w:ascii="Times New Roman"/>
                <w:b w:val="false"/>
                <w:i w:val="false"/>
                <w:color w:val="000000"/>
                <w:sz w:val="20"/>
              </w:rPr>
              <w:t xml:space="preserve">
В случае снятия с учета по налогу на добавленную стоимость свидетельство подлежит возврату в налоговый орган. </w:t>
            </w:r>
          </w:p>
          <w:p>
            <w:pPr>
              <w:spacing w:after="20"/>
              <w:ind w:left="20"/>
              <w:jc w:val="both"/>
            </w:pPr>
            <w:r>
              <w:rPr>
                <w:rFonts w:ascii="Times New Roman"/>
                <w:b w:val="false"/>
                <w:i w:val="false"/>
                <w:color w:val="000000"/>
                <w:sz w:val="20"/>
              </w:rPr>
              <w:t xml:space="preserve">
В случае изменения наименования - плательщика налога на добавленную стоимость его свидетельство о постановке на учет по налогу на добавленную стоимость подлежит замене в течение десяти рабочих дней после изменения наименования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3. В случае признания судом плательщика налога на добавленную стоимость лжепредприятием свидетельство о постановке на учет по налогу на добавленную стоимость по решению налогового органа подлежит аннулированию с момента начала преступной деятельности, установленного судом.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209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210. Снятие с учета по налогу на добавленную стоимость </w:t>
            </w:r>
          </w:p>
          <w:p>
            <w:pPr>
              <w:spacing w:after="20"/>
              <w:ind w:left="20"/>
              <w:jc w:val="both"/>
            </w:pPr>
            <w:r>
              <w:rPr>
                <w:rFonts w:ascii="Times New Roman"/>
                <w:b w:val="false"/>
                <w:i w:val="false"/>
                <w:color w:val="000000"/>
                <w:sz w:val="20"/>
              </w:rPr>
              <w:t xml:space="preserve">
1. Плательщик налога на добавленную стоимость вправе подать в налоговый орган по месту регистрации заявление о снятии его с учета по налогу на добавленную стоимость, если за последний двенадцатимесячный период размер облагаемого оборота не превышал минимум облагаемого оборота. </w:t>
            </w:r>
          </w:p>
          <w:p>
            <w:pPr>
              <w:spacing w:after="20"/>
              <w:ind w:left="20"/>
              <w:jc w:val="both"/>
            </w:pPr>
            <w:r>
              <w:rPr>
                <w:rFonts w:ascii="Times New Roman"/>
                <w:b w:val="false"/>
                <w:i w:val="false"/>
                <w:color w:val="000000"/>
                <w:sz w:val="20"/>
              </w:rPr>
              <w:t xml:space="preserve">
Таким правом плательщик налога на добавленную стоимость может воспользоваться не ранее, чем по истечении двух лет с момента постановки его на учет по налогу на добавленную стоимость. </w:t>
            </w:r>
          </w:p>
          <w:p>
            <w:pPr>
              <w:spacing w:after="20"/>
              <w:ind w:left="20"/>
              <w:jc w:val="both"/>
            </w:pPr>
            <w:r>
              <w:rPr>
                <w:rFonts w:ascii="Times New Roman"/>
                <w:b w:val="false"/>
                <w:i w:val="false"/>
                <w:color w:val="000000"/>
                <w:sz w:val="20"/>
              </w:rPr>
              <w:t xml:space="preserve">
2. В случае, если лицо, являющееся плательщиком налога на добавленную стоимость, прекратило деятельность, связанную с облагаемыми оборотами, такое лицо обязано подать заявление о снятии его с учета по налогу на добавленную стоимость не позднее, чем по истечении шести месяцев после налогового периода, в котором была прекращена такая деятельность. </w:t>
            </w:r>
          </w:p>
          <w:p>
            <w:pPr>
              <w:spacing w:after="20"/>
              <w:ind w:left="20"/>
              <w:jc w:val="both"/>
            </w:pPr>
            <w:r>
              <w:rPr>
                <w:rFonts w:ascii="Times New Roman"/>
                <w:b w:val="false"/>
                <w:i w:val="false"/>
                <w:color w:val="000000"/>
                <w:sz w:val="20"/>
              </w:rPr>
              <w:t xml:space="preserve">
2-1. В случае обнаружения налоговым органом лица, являющегося плательщиком налога на добавленную стоимость и не представившего налоговую отчетность в течение шестимесячного периода после установленного настоящим Кодексом срока ее представления, снятие с учета по налогу на добавленную стоимость производится налоговым органом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без уведомления плательщика налога на добавленную стоимость. </w:t>
            </w:r>
          </w:p>
          <w:p>
            <w:pPr>
              <w:spacing w:after="20"/>
              <w:ind w:left="20"/>
              <w:jc w:val="both"/>
            </w:pPr>
            <w:r>
              <w:rPr>
                <w:rFonts w:ascii="Times New Roman"/>
                <w:b w:val="false"/>
                <w:i w:val="false"/>
                <w:color w:val="000000"/>
                <w:sz w:val="20"/>
              </w:rPr>
              <w:t xml:space="preserve">
2-2. В случае обнаружения налоговым органом лица, являющегося плательщиком налога на добавленную стоимость и не уведомившего налоговый орган в течение двадцати рабочих дней об изменении места нахождения (жительства) со дня возникновения таких изменений, снятие с учета по налогу на добавленную стоимость производится налоговым органом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с направлением плательщику налога на добавленную стоимость уведомления в соответствии со статьей 31 настоящего Кодекса. Информация о таких плательщиках налога на добавленную стоимость размещается на WEB-сайте уполномоченного органа в день снятия с учета по налогу на добавленную стоимость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2-3. В случаях, указанных в пунктах 2-1 и 2-2 настоящей статьи, плательщики налога на добавленную стоимость снимаются с учета по налогу на добавленную стоимость со дня, следующего за днем вынесения налоговым органом решения о снятии с учета по налогу на добавленную стоимость. </w:t>
            </w:r>
          </w:p>
          <w:p>
            <w:pPr>
              <w:spacing w:after="20"/>
              <w:ind w:left="20"/>
              <w:jc w:val="both"/>
            </w:pPr>
            <w:r>
              <w:rPr>
                <w:rFonts w:ascii="Times New Roman"/>
                <w:b w:val="false"/>
                <w:i w:val="false"/>
                <w:color w:val="000000"/>
                <w:sz w:val="20"/>
              </w:rPr>
              <w:t xml:space="preserve">
2-4. В случае временного приостановления деятельности лицом, являющимся плательщиком налога на добавленную стоимость, в соответствии с пунктом 5 статьи 68 настоящего Кодекса приостановление действия свидетельства плательщика налога на добавленную стоимость производится налоговым органом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3. В случае ликвидации юридического лица, являющегося плательщиком налога на добавленную стоимость, такое лицо подлежит снятию с учета по налогу на добавленную стоимость со дня исключения из государственного реестра налогоплательщиков. </w:t>
            </w:r>
          </w:p>
          <w:p>
            <w:pPr>
              <w:spacing w:after="20"/>
              <w:ind w:left="20"/>
              <w:jc w:val="both"/>
            </w:pPr>
            <w:r>
              <w:rPr>
                <w:rFonts w:ascii="Times New Roman"/>
                <w:b w:val="false"/>
                <w:i w:val="false"/>
                <w:color w:val="000000"/>
                <w:sz w:val="20"/>
              </w:rPr>
              <w:t xml:space="preserve">
4. Налогоплательщики, указанные в пункте 1 статьи 207 настоящего Кодекса, перестают быть плательщиками налога на добавленную стоимость с первого дня налогового периода, следующего за периодом, в котором подано заявление о снятии с учета по налогу на добавленную стоимость, соответствующее положениям настоящей статьи. </w:t>
            </w:r>
          </w:p>
          <w:p>
            <w:pPr>
              <w:spacing w:after="20"/>
              <w:ind w:left="20"/>
              <w:jc w:val="both"/>
            </w:pPr>
            <w:r>
              <w:rPr>
                <w:rFonts w:ascii="Times New Roman"/>
                <w:b w:val="false"/>
                <w:i w:val="false"/>
                <w:color w:val="000000"/>
                <w:sz w:val="20"/>
              </w:rPr>
              <w:t xml:space="preserve">
5. При снятии лица с учета по налогу на добавленную стоимость остатки его товаров (в том числе основных средств), по которым налог на добавленную стоимость был отнесен в зачет в соответствии со статьей 235 настоящего Кодекса, рассматриваются в качестве облагаемого оборота. </w:t>
            </w:r>
          </w:p>
          <w:p>
            <w:pPr>
              <w:spacing w:after="20"/>
              <w:ind w:left="20"/>
              <w:jc w:val="both"/>
            </w:pPr>
            <w:r>
              <w:rPr>
                <w:rFonts w:ascii="Times New Roman"/>
                <w:b w:val="false"/>
                <w:i w:val="false"/>
                <w:color w:val="000000"/>
                <w:sz w:val="20"/>
              </w:rPr>
              <w:t xml:space="preserve">
Положение настоящего пункта не применяется в случае снятия с учета по налогу на добавленную стоимость юридического лица - плательщика налога на добавленную стоимость в связи с его реорганизацией при условии, что вновь возникшие юридические лица являются плательщиками налога на добавленную стоимость.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210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34. Облагаемый оборот и облагаемый импорт</w:t>
            </w:r>
          </w:p>
          <w:p>
            <w:pPr>
              <w:spacing w:after="20"/>
              <w:ind w:left="20"/>
              <w:jc w:val="both"/>
            </w:pPr>
            <w:r>
              <w:rPr>
                <w:rFonts w:ascii="Times New Roman"/>
                <w:b/>
                <w:i w:val="false"/>
                <w:color w:val="000000"/>
                <w:sz w:val="20"/>
              </w:rPr>
              <w:t xml:space="preserve">Статья 211. Оборот по реализации товаров (работ, услуг) </w:t>
            </w:r>
          </w:p>
          <w:p>
            <w:pPr>
              <w:spacing w:after="20"/>
              <w:ind w:left="20"/>
              <w:jc w:val="both"/>
            </w:pPr>
            <w:r>
              <w:rPr>
                <w:rFonts w:ascii="Times New Roman"/>
                <w:b w:val="false"/>
                <w:i w:val="false"/>
                <w:color w:val="000000"/>
                <w:sz w:val="20"/>
              </w:rPr>
              <w:t xml:space="preserve">
1. Применительно к товару оборот по реализации означает: </w:t>
            </w:r>
          </w:p>
          <w:p>
            <w:pPr>
              <w:spacing w:after="20"/>
              <w:ind w:left="20"/>
              <w:jc w:val="both"/>
            </w:pPr>
            <w:r>
              <w:rPr>
                <w:rFonts w:ascii="Times New Roman"/>
                <w:b w:val="false"/>
                <w:i w:val="false"/>
                <w:color w:val="000000"/>
                <w:sz w:val="20"/>
              </w:rPr>
              <w:t xml:space="preserve">
1) передачу прав собственности на товар, в том числе: </w:t>
            </w:r>
          </w:p>
          <w:p>
            <w:pPr>
              <w:spacing w:after="20"/>
              <w:ind w:left="20"/>
              <w:jc w:val="both"/>
            </w:pPr>
            <w:r>
              <w:rPr>
                <w:rFonts w:ascii="Times New Roman"/>
                <w:b w:val="false"/>
                <w:i w:val="false"/>
                <w:color w:val="000000"/>
                <w:sz w:val="20"/>
              </w:rPr>
              <w:t xml:space="preserve">
продажу товара; </w:t>
            </w:r>
          </w:p>
          <w:p>
            <w:pPr>
              <w:spacing w:after="20"/>
              <w:ind w:left="20"/>
              <w:jc w:val="both"/>
            </w:pPr>
            <w:r>
              <w:rPr>
                <w:rFonts w:ascii="Times New Roman"/>
                <w:b w:val="false"/>
                <w:i w:val="false"/>
                <w:color w:val="000000"/>
                <w:sz w:val="20"/>
              </w:rPr>
              <w:t xml:space="preserve">
отгрузку товара, в том числе в обмен на другие товары (работы, услуги); </w:t>
            </w:r>
          </w:p>
          <w:p>
            <w:pPr>
              <w:spacing w:after="20"/>
              <w:ind w:left="20"/>
              <w:jc w:val="both"/>
            </w:pPr>
            <w:r>
              <w:rPr>
                <w:rFonts w:ascii="Times New Roman"/>
                <w:b w:val="false"/>
                <w:i w:val="false"/>
                <w:color w:val="000000"/>
                <w:sz w:val="20"/>
              </w:rPr>
              <w:t xml:space="preserve">
экспорт товара; </w:t>
            </w:r>
          </w:p>
          <w:p>
            <w:pPr>
              <w:spacing w:after="20"/>
              <w:ind w:left="20"/>
              <w:jc w:val="both"/>
            </w:pPr>
            <w:r>
              <w:rPr>
                <w:rFonts w:ascii="Times New Roman"/>
                <w:b w:val="false"/>
                <w:i w:val="false"/>
                <w:color w:val="000000"/>
                <w:sz w:val="20"/>
              </w:rPr>
              <w:t xml:space="preserve">
безвозмездную передачу товара; </w:t>
            </w:r>
          </w:p>
          <w:p>
            <w:pPr>
              <w:spacing w:after="20"/>
              <w:ind w:left="20"/>
              <w:jc w:val="both"/>
            </w:pPr>
            <w:r>
              <w:rPr>
                <w:rFonts w:ascii="Times New Roman"/>
                <w:b w:val="false"/>
                <w:i w:val="false"/>
                <w:color w:val="000000"/>
                <w:sz w:val="20"/>
              </w:rPr>
              <w:t xml:space="preserve">
взнос в уставный капитал; </w:t>
            </w:r>
          </w:p>
          <w:p>
            <w:pPr>
              <w:spacing w:after="20"/>
              <w:ind w:left="20"/>
              <w:jc w:val="both"/>
            </w:pPr>
            <w:r>
              <w:rPr>
                <w:rFonts w:ascii="Times New Roman"/>
                <w:b w:val="false"/>
                <w:i w:val="false"/>
                <w:color w:val="000000"/>
                <w:sz w:val="20"/>
              </w:rPr>
              <w:t xml:space="preserve">
передачу товара работодателем наемному работнику в счет заработной платы; </w:t>
            </w:r>
          </w:p>
          <w:p>
            <w:pPr>
              <w:spacing w:after="20"/>
              <w:ind w:left="20"/>
              <w:jc w:val="both"/>
            </w:pPr>
            <w:r>
              <w:rPr>
                <w:rFonts w:ascii="Times New Roman"/>
                <w:b w:val="false"/>
                <w:i w:val="false"/>
                <w:color w:val="000000"/>
                <w:sz w:val="20"/>
              </w:rPr>
              <w:t xml:space="preserve">
2) отгрузку товара на условиях рассрочки платежа; </w:t>
            </w:r>
          </w:p>
          <w:p>
            <w:pPr>
              <w:spacing w:after="20"/>
              <w:ind w:left="20"/>
              <w:jc w:val="both"/>
            </w:pPr>
            <w:r>
              <w:rPr>
                <w:rFonts w:ascii="Times New Roman"/>
                <w:b w:val="false"/>
                <w:i w:val="false"/>
                <w:color w:val="000000"/>
                <w:sz w:val="20"/>
              </w:rPr>
              <w:t xml:space="preserve">
2-1) передачу имущества в финансовый лизинг; </w:t>
            </w:r>
          </w:p>
          <w:p>
            <w:pPr>
              <w:spacing w:after="20"/>
              <w:ind w:left="20"/>
              <w:jc w:val="both"/>
            </w:pPr>
            <w:r>
              <w:rPr>
                <w:rFonts w:ascii="Times New Roman"/>
                <w:b w:val="false"/>
                <w:i w:val="false"/>
                <w:color w:val="000000"/>
                <w:sz w:val="20"/>
              </w:rPr>
              <w:t xml:space="preserve">
3) отгрузку товара по договорам комиссии; </w:t>
            </w:r>
          </w:p>
          <w:p>
            <w:pPr>
              <w:spacing w:after="20"/>
              <w:ind w:left="20"/>
              <w:jc w:val="both"/>
            </w:pPr>
            <w:r>
              <w:rPr>
                <w:rFonts w:ascii="Times New Roman"/>
                <w:b w:val="false"/>
                <w:i w:val="false"/>
                <w:color w:val="000000"/>
                <w:sz w:val="20"/>
              </w:rPr>
              <w:t xml:space="preserve">
4) передачу заложенного имущества (товара) залогодателем в случае невыплаты долга; </w:t>
            </w:r>
          </w:p>
          <w:p>
            <w:pPr>
              <w:spacing w:after="20"/>
              <w:ind w:left="20"/>
              <w:jc w:val="both"/>
            </w:pPr>
            <w:r>
              <w:rPr>
                <w:rFonts w:ascii="Times New Roman"/>
                <w:b w:val="false"/>
                <w:i w:val="false"/>
                <w:color w:val="000000"/>
                <w:sz w:val="20"/>
              </w:rPr>
              <w:t xml:space="preserve">
5) использование товара, приобретенного для предпринимательской деятельности, в целях, не относящихся к предпринимательской деятельности, плательщиком налога на добавленную стоимость либо его наемными работниками, участниками и (или) другими лицами; </w:t>
            </w:r>
          </w:p>
          <w:p>
            <w:pPr>
              <w:spacing w:after="20"/>
              <w:ind w:left="20"/>
              <w:jc w:val="both"/>
            </w:pPr>
            <w:r>
              <w:rPr>
                <w:rFonts w:ascii="Times New Roman"/>
                <w:b w:val="false"/>
                <w:i w:val="false"/>
                <w:color w:val="000000"/>
                <w:sz w:val="20"/>
              </w:rPr>
              <w:t xml:space="preserve">
6) отгрузку товара одним структурным подразделением другому структурному подразделению одного юридического лица, являющимися самостоятельными плательщиками налога на добавленную стоимость в соответствии с пунктом 6 статьи 208 настоящего Кодекса; </w:t>
            </w:r>
          </w:p>
          <w:p>
            <w:pPr>
              <w:spacing w:after="20"/>
              <w:ind w:left="20"/>
              <w:jc w:val="both"/>
            </w:pPr>
            <w:r>
              <w:rPr>
                <w:rFonts w:ascii="Times New Roman"/>
                <w:b w:val="false"/>
                <w:i w:val="false"/>
                <w:color w:val="000000"/>
                <w:sz w:val="20"/>
              </w:rPr>
              <w:t xml:space="preserve">
7) возврат товара в режиме реимпорта, вывезенного ранее в режиме экспорта. </w:t>
            </w:r>
          </w:p>
          <w:p>
            <w:pPr>
              <w:spacing w:after="20"/>
              <w:ind w:left="20"/>
              <w:jc w:val="both"/>
            </w:pPr>
            <w:r>
              <w:rPr>
                <w:rFonts w:ascii="Times New Roman"/>
                <w:b w:val="false"/>
                <w:i w:val="false"/>
                <w:color w:val="000000"/>
                <w:sz w:val="20"/>
              </w:rPr>
              <w:t xml:space="preserve">
2. Оборот по реализации работ, услуг означает любое выполнение работ или оказание услуг, в том числе безвозмездное, а также любую деятельность за вознаграждение, отличную от реализации товара, в том числе: </w:t>
            </w:r>
          </w:p>
          <w:p>
            <w:pPr>
              <w:spacing w:after="20"/>
              <w:ind w:left="20"/>
              <w:jc w:val="both"/>
            </w:pPr>
            <w:r>
              <w:rPr>
                <w:rFonts w:ascii="Times New Roman"/>
                <w:b w:val="false"/>
                <w:i w:val="false"/>
                <w:color w:val="000000"/>
                <w:sz w:val="20"/>
              </w:rPr>
              <w:t xml:space="preserve">
1) предоставление имущества во временное владение и пользование по договорам имущественного найма (аренды); </w:t>
            </w:r>
          </w:p>
          <w:p>
            <w:pPr>
              <w:spacing w:after="20"/>
              <w:ind w:left="20"/>
              <w:jc w:val="both"/>
            </w:pPr>
            <w:r>
              <w:rPr>
                <w:rFonts w:ascii="Times New Roman"/>
                <w:b w:val="false"/>
                <w:i w:val="false"/>
                <w:color w:val="000000"/>
                <w:sz w:val="20"/>
              </w:rPr>
              <w:t xml:space="preserve">
2) предоставление прав на объекты интеллектуальной собственности, в том числе передаваемых в качестве вклада в уставный капитал; </w:t>
            </w:r>
          </w:p>
          <w:p>
            <w:pPr>
              <w:spacing w:after="20"/>
              <w:ind w:left="20"/>
              <w:jc w:val="both"/>
            </w:pPr>
            <w:r>
              <w:rPr>
                <w:rFonts w:ascii="Times New Roman"/>
                <w:b w:val="false"/>
                <w:i w:val="false"/>
                <w:color w:val="000000"/>
                <w:sz w:val="20"/>
              </w:rPr>
              <w:t xml:space="preserve">
3) выполнение работ, оказание услуг работодателем наемному работнику в счет заработной платы; </w:t>
            </w:r>
          </w:p>
          <w:p>
            <w:pPr>
              <w:spacing w:after="20"/>
              <w:ind w:left="20"/>
              <w:jc w:val="both"/>
            </w:pPr>
            <w:r>
              <w:rPr>
                <w:rFonts w:ascii="Times New Roman"/>
                <w:b w:val="false"/>
                <w:i w:val="false"/>
                <w:color w:val="000000"/>
                <w:sz w:val="20"/>
              </w:rPr>
              <w:t xml:space="preserve">
4) выполнение работ, оказание услуг между структурными подразделениями одного юридического лица, являющимися самостоятельными плательщиками налога на добавленную стоимость в соответствии с пунктом 6 статьи 208 настоящего Кодекса. </w:t>
            </w:r>
          </w:p>
          <w:p>
            <w:pPr>
              <w:spacing w:after="20"/>
              <w:ind w:left="20"/>
              <w:jc w:val="both"/>
            </w:pPr>
            <w:r>
              <w:rPr>
                <w:rFonts w:ascii="Times New Roman"/>
                <w:b w:val="false"/>
                <w:i w:val="false"/>
                <w:color w:val="000000"/>
                <w:sz w:val="20"/>
              </w:rPr>
              <w:t xml:space="preserve">
3. Не является оборотом по реализации: </w:t>
            </w:r>
          </w:p>
          <w:p>
            <w:pPr>
              <w:spacing w:after="20"/>
              <w:ind w:left="20"/>
              <w:jc w:val="both"/>
            </w:pPr>
            <w:r>
              <w:rPr>
                <w:rFonts w:ascii="Times New Roman"/>
                <w:b w:val="false"/>
                <w:i w:val="false"/>
                <w:color w:val="000000"/>
                <w:sz w:val="20"/>
              </w:rPr>
              <w:t xml:space="preserve">
1) передача либо дарение товара в рекламных целях, стоимость единицы которого не превышает двух месячных расчетных показателей; </w:t>
            </w:r>
          </w:p>
          <w:p>
            <w:pPr>
              <w:spacing w:after="20"/>
              <w:ind w:left="20"/>
              <w:jc w:val="both"/>
            </w:pPr>
            <w:r>
              <w:rPr>
                <w:rFonts w:ascii="Times New Roman"/>
                <w:b w:val="false"/>
                <w:i w:val="false"/>
                <w:color w:val="000000"/>
                <w:sz w:val="20"/>
              </w:rPr>
              <w:t xml:space="preserve">
2)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Республики Казахстан отгрузка указанных товаров не является оборотом по реализации, если их вывоз осуществлен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в режиме "Переработка товаров вне таможенной территории"; </w:t>
            </w:r>
          </w:p>
          <w:p>
            <w:pPr>
              <w:spacing w:after="20"/>
              <w:ind w:left="20"/>
              <w:jc w:val="both"/>
            </w:pPr>
            <w:r>
              <w:rPr>
                <w:rFonts w:ascii="Times New Roman"/>
                <w:b w:val="false"/>
                <w:i w:val="false"/>
                <w:color w:val="000000"/>
                <w:sz w:val="20"/>
              </w:rPr>
              <w:t xml:space="preserve">
3) отгрузка возвратной тары. Возвратной тарой является тара, стоимость которой не включается в стоимость реализации отпускаемой в ней продукции и которая подлежит возврату поставщику на условиях и в сроки, установленные договором (контрактом) на поставку этой продукции, но не более срока, продолжительность которого составляет шесть месяцев. Если тара не возвращена в установленный срок, такая тара включается в оборот по реализации; </w:t>
            </w:r>
          </w:p>
          <w:p>
            <w:pPr>
              <w:spacing w:after="20"/>
              <w:ind w:left="20"/>
              <w:jc w:val="both"/>
            </w:pPr>
            <w:r>
              <w:rPr>
                <w:rFonts w:ascii="Times New Roman"/>
                <w:b w:val="false"/>
                <w:i w:val="false"/>
                <w:color w:val="000000"/>
                <w:sz w:val="20"/>
              </w:rPr>
              <w:t xml:space="preserve">
4) возврат товара, за исключением возврата товара в режиме реимпорта, вывезенного ранее в режиме экспорта; </w:t>
            </w:r>
          </w:p>
          <w:p>
            <w:pPr>
              <w:spacing w:after="20"/>
              <w:ind w:left="20"/>
              <w:jc w:val="both"/>
            </w:pPr>
            <w:r>
              <w:rPr>
                <w:rFonts w:ascii="Times New Roman"/>
                <w:b w:val="false"/>
                <w:i w:val="false"/>
                <w:color w:val="000000"/>
                <w:sz w:val="20"/>
              </w:rPr>
              <w:t xml:space="preserve">
5) вывоз товара за пределы Республики Казахстан для проведения выставок, других культурных и спортивных мероприятий, подлежащего обратному ввозу на условиях и в сроки, установленные договором, если такой вывоз оформлен в таможенном режиме "Временный вывоз товаров"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6) передача недропользователем в собственность Республики Казахстан вновь созданного и (или) приобретенного недропользователем имущества, использовавшегося для выполнения операций по недропользованию и подлежащего передаче Республике Казахстан в соответствии с условиями заключенного контракта на недропользование; </w:t>
            </w:r>
          </w:p>
          <w:p>
            <w:pPr>
              <w:spacing w:after="20"/>
              <w:ind w:left="20"/>
              <w:jc w:val="both"/>
            </w:pPr>
            <w:r>
              <w:rPr>
                <w:rFonts w:ascii="Times New Roman"/>
                <w:b w:val="false"/>
                <w:i w:val="false"/>
                <w:color w:val="000000"/>
                <w:sz w:val="20"/>
              </w:rPr>
              <w:t xml:space="preserve">
7) уступка прав требования по займам, включая банковские займы, и прочей дебиторской задолженности; </w:t>
            </w:r>
          </w:p>
          <w:p>
            <w:pPr>
              <w:spacing w:after="20"/>
              <w:ind w:left="20"/>
              <w:jc w:val="both"/>
            </w:pPr>
            <w:r>
              <w:rPr>
                <w:rFonts w:ascii="Times New Roman"/>
                <w:b w:val="false"/>
                <w:i w:val="false"/>
                <w:color w:val="000000"/>
                <w:sz w:val="20"/>
              </w:rPr>
              <w:t xml:space="preserve">
8) оборот по осуществлению деятельности в </w:t>
            </w:r>
            <w:r>
              <w:rPr>
                <w:rFonts w:ascii="Times New Roman"/>
                <w:b w:val="false"/>
                <w:i w:val="false"/>
                <w:color w:val="000000"/>
                <w:sz w:val="20"/>
              </w:rPr>
              <w:t xml:space="preserve">сфере игорного бизнеса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9) передача объекта концессии концеденту, а также последующая передача концедентом объекта концессии концессионеру для эксплуатации.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211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212. Определение облагаемого оборота </w:t>
            </w:r>
          </w:p>
          <w:p>
            <w:pPr>
              <w:spacing w:after="20"/>
              <w:ind w:left="20"/>
              <w:jc w:val="both"/>
            </w:pPr>
            <w:r>
              <w:rPr>
                <w:rFonts w:ascii="Times New Roman"/>
                <w:b w:val="false"/>
                <w:i w:val="false"/>
                <w:color w:val="000000"/>
                <w:sz w:val="20"/>
              </w:rPr>
              <w:t xml:space="preserve">
1. Облагаемым оборотом является оборот по реализации товаров (работ, услуг), совершаемый плательщиком налога на добавленную стоимость, за исключением оборота: </w:t>
            </w:r>
          </w:p>
          <w:p>
            <w:pPr>
              <w:spacing w:after="20"/>
              <w:ind w:left="20"/>
              <w:jc w:val="both"/>
            </w:pPr>
            <w:r>
              <w:rPr>
                <w:rFonts w:ascii="Times New Roman"/>
                <w:b w:val="false"/>
                <w:i w:val="false"/>
                <w:color w:val="000000"/>
                <w:sz w:val="20"/>
              </w:rPr>
              <w:t xml:space="preserve">
1) освобожденного от налога на добавленную стоимость в соответствии с настоящим Кодексом; </w:t>
            </w:r>
          </w:p>
          <w:p>
            <w:pPr>
              <w:spacing w:after="20"/>
              <w:ind w:left="20"/>
              <w:jc w:val="both"/>
            </w:pPr>
            <w:r>
              <w:rPr>
                <w:rFonts w:ascii="Times New Roman"/>
                <w:b w:val="false"/>
                <w:i w:val="false"/>
                <w:color w:val="000000"/>
                <w:sz w:val="20"/>
              </w:rPr>
              <w:t xml:space="preserve">
2) местом реализации которого не является Республика Казахстан. </w:t>
            </w:r>
          </w:p>
          <w:p>
            <w:pPr>
              <w:spacing w:after="20"/>
              <w:ind w:left="20"/>
              <w:jc w:val="both"/>
            </w:pPr>
            <w:r>
              <w:rPr>
                <w:rFonts w:ascii="Times New Roman"/>
                <w:b w:val="false"/>
                <w:i w:val="false"/>
                <w:color w:val="000000"/>
                <w:sz w:val="20"/>
              </w:rPr>
              <w:t xml:space="preserve">
Место реализации товаров (работ, услуг) определяется в соответствии со статьей 215 настоящего Кодекса. </w:t>
            </w:r>
          </w:p>
          <w:p>
            <w:pPr>
              <w:spacing w:after="20"/>
              <w:ind w:left="20"/>
              <w:jc w:val="both"/>
            </w:pPr>
            <w:r>
              <w:rPr>
                <w:rFonts w:ascii="Times New Roman"/>
                <w:b w:val="false"/>
                <w:i w:val="false"/>
                <w:color w:val="000000"/>
                <w:sz w:val="20"/>
              </w:rPr>
              <w:t xml:space="preserve">
2. В случае получения работ, услуг от нерезидента, не являющегося плательщиком налога на добавленную стоимость в Республике Казахстан, указанные работы, услуги включаются в облагаемый оборот получателя в порядке, установленном статьей 221 настоящего Кодекса. </w:t>
            </w:r>
          </w:p>
          <w:p>
            <w:pPr>
              <w:spacing w:after="20"/>
              <w:ind w:left="20"/>
              <w:jc w:val="both"/>
            </w:pPr>
            <w:r>
              <w:rPr>
                <w:rFonts w:ascii="Times New Roman"/>
                <w:b/>
                <w:i w:val="false"/>
                <w:color w:val="000000"/>
                <w:sz w:val="20"/>
              </w:rPr>
              <w:t xml:space="preserve">Статья 213. Облагаемый импорт </w:t>
            </w:r>
          </w:p>
          <w:p>
            <w:pPr>
              <w:spacing w:after="20"/>
              <w:ind w:left="20"/>
              <w:jc w:val="both"/>
            </w:pPr>
            <w:r>
              <w:rPr>
                <w:rFonts w:ascii="Times New Roman"/>
                <w:b w:val="false"/>
                <w:i w:val="false"/>
                <w:color w:val="000000"/>
                <w:sz w:val="20"/>
              </w:rPr>
              <w:t xml:space="preserve">
Облагаемым импортом являются товары, ввозимые или ввезенные на территорию Республики Казахстан (за исключением освобожденных от налога на добавленную стоимость в соответствии со статьей 234 настоящего Кодекса), подлежащие декларированию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214. Обороты по реализации, осуществляемые по договорам поручения </w:t>
            </w:r>
          </w:p>
          <w:p>
            <w:pPr>
              <w:spacing w:after="20"/>
              <w:ind w:left="20"/>
              <w:jc w:val="both"/>
            </w:pPr>
            <w:r>
              <w:rPr>
                <w:rFonts w:ascii="Times New Roman"/>
                <w:b w:val="false"/>
                <w:i w:val="false"/>
                <w:color w:val="000000"/>
                <w:sz w:val="20"/>
              </w:rPr>
              <w:t xml:space="preserve">
1. Отгрузка товара, выполнение работ или оказание услуг поверенным от имени и за счет доверителя не являются оборотом по реализации поверенного. </w:t>
            </w:r>
          </w:p>
          <w:p>
            <w:pPr>
              <w:spacing w:after="20"/>
              <w:ind w:left="20"/>
              <w:jc w:val="both"/>
            </w:pPr>
            <w:r>
              <w:rPr>
                <w:rFonts w:ascii="Times New Roman"/>
                <w:b w:val="false"/>
                <w:i w:val="false"/>
                <w:color w:val="000000"/>
                <w:sz w:val="20"/>
              </w:rPr>
              <w:t xml:space="preserve">
2. Положение пункта 1 настоящей статьи не применяется в отношении: </w:t>
            </w:r>
          </w:p>
          <w:p>
            <w:pPr>
              <w:spacing w:after="20"/>
              <w:ind w:left="20"/>
              <w:jc w:val="both"/>
            </w:pPr>
            <w:r>
              <w:rPr>
                <w:rFonts w:ascii="Times New Roman"/>
                <w:b w:val="false"/>
                <w:i w:val="false"/>
                <w:color w:val="000000"/>
                <w:sz w:val="20"/>
              </w:rPr>
              <w:t xml:space="preserve">
1) работ, услуг, выполняемых (оказываемых) поверенным доверителю; </w:t>
            </w:r>
          </w:p>
          <w:p>
            <w:pPr>
              <w:spacing w:after="20"/>
              <w:ind w:left="20"/>
              <w:jc w:val="both"/>
            </w:pPr>
            <w:r>
              <w:rPr>
                <w:rFonts w:ascii="Times New Roman"/>
                <w:b w:val="false"/>
                <w:i w:val="false"/>
                <w:color w:val="000000"/>
                <w:sz w:val="20"/>
              </w:rPr>
              <w:t xml:space="preserve">
2) товара, полученного от доверителя-нерезидента, не являющегося плательщиком налога на добавленную стоимость в Республике Казахстан. В этом случае отгрузка товара является оборотом по реализации поверенного. </w:t>
            </w:r>
          </w:p>
          <w:p>
            <w:pPr>
              <w:spacing w:after="20"/>
              <w:ind w:left="20"/>
              <w:jc w:val="both"/>
            </w:pPr>
            <w:r>
              <w:rPr>
                <w:rFonts w:ascii="Times New Roman"/>
                <w:b/>
                <w:i w:val="false"/>
                <w:color w:val="000000"/>
                <w:sz w:val="20"/>
              </w:rPr>
              <w:t xml:space="preserve">Статья 215. Место реализации товара (работы, услуги) </w:t>
            </w:r>
          </w:p>
          <w:p>
            <w:pPr>
              <w:spacing w:after="20"/>
              <w:ind w:left="20"/>
              <w:jc w:val="both"/>
            </w:pPr>
            <w:r>
              <w:rPr>
                <w:rFonts w:ascii="Times New Roman"/>
                <w:b w:val="false"/>
                <w:i w:val="false"/>
                <w:color w:val="000000"/>
                <w:sz w:val="20"/>
              </w:rPr>
              <w:t xml:space="preserve">
1. Местом реализации товара признается место: </w:t>
            </w:r>
          </w:p>
          <w:p>
            <w:pPr>
              <w:spacing w:after="20"/>
              <w:ind w:left="20"/>
              <w:jc w:val="both"/>
            </w:pPr>
            <w:r>
              <w:rPr>
                <w:rFonts w:ascii="Times New Roman"/>
                <w:b w:val="false"/>
                <w:i w:val="false"/>
                <w:color w:val="000000"/>
                <w:sz w:val="20"/>
              </w:rPr>
              <w:t xml:space="preserve">
1) начала транспортировки товара, если товар перевозится (пересылается) поставщиком, получателем или третьим лицом; </w:t>
            </w:r>
          </w:p>
          <w:p>
            <w:pPr>
              <w:spacing w:after="20"/>
              <w:ind w:left="20"/>
              <w:jc w:val="both"/>
            </w:pPr>
            <w:r>
              <w:rPr>
                <w:rFonts w:ascii="Times New Roman"/>
                <w:b w:val="false"/>
                <w:i w:val="false"/>
                <w:color w:val="000000"/>
                <w:sz w:val="20"/>
              </w:rPr>
              <w:t xml:space="preserve">
2) в остальных случаях - место передачи товара получателю. </w:t>
            </w:r>
          </w:p>
          <w:p>
            <w:pPr>
              <w:spacing w:after="20"/>
              <w:ind w:left="20"/>
              <w:jc w:val="both"/>
            </w:pPr>
            <w:r>
              <w:rPr>
                <w:rFonts w:ascii="Times New Roman"/>
                <w:b w:val="false"/>
                <w:i w:val="false"/>
                <w:color w:val="000000"/>
                <w:sz w:val="20"/>
              </w:rPr>
              <w:t xml:space="preserve">
2. Местом реализации работ, услуг признается место: </w:t>
            </w:r>
          </w:p>
          <w:p>
            <w:pPr>
              <w:spacing w:after="20"/>
              <w:ind w:left="20"/>
              <w:jc w:val="both"/>
            </w:pPr>
            <w:r>
              <w:rPr>
                <w:rFonts w:ascii="Times New Roman"/>
                <w:b w:val="false"/>
                <w:i w:val="false"/>
                <w:color w:val="000000"/>
                <w:sz w:val="20"/>
              </w:rPr>
              <w:t xml:space="preserve">
1) нахождения недвижимого имущества, если работы, услуги связаны непосредственно с этим имуществом; </w:t>
            </w:r>
          </w:p>
          <w:p>
            <w:pPr>
              <w:spacing w:after="20"/>
              <w:ind w:left="20"/>
              <w:jc w:val="both"/>
            </w:pPr>
            <w:r>
              <w:rPr>
                <w:rFonts w:ascii="Times New Roman"/>
                <w:b w:val="false"/>
                <w:i w:val="false"/>
                <w:color w:val="000000"/>
                <w:sz w:val="20"/>
              </w:rPr>
              <w:t xml:space="preserve">
2) фактического осуществления работ, услуг, если они связаны с движимым имуществом. </w:t>
            </w:r>
          </w:p>
          <w:p>
            <w:pPr>
              <w:spacing w:after="20"/>
              <w:ind w:left="20"/>
              <w:jc w:val="both"/>
            </w:pPr>
            <w:r>
              <w:rPr>
                <w:rFonts w:ascii="Times New Roman"/>
                <w:b w:val="false"/>
                <w:i w:val="false"/>
                <w:color w:val="000000"/>
                <w:sz w:val="20"/>
              </w:rPr>
              <w:t xml:space="preserve">
К таким работам, услугам относятся: монтаж, сборка, ремонт; </w:t>
            </w:r>
          </w:p>
          <w:p>
            <w:pPr>
              <w:spacing w:after="20"/>
              <w:ind w:left="20"/>
              <w:jc w:val="both"/>
            </w:pPr>
            <w:r>
              <w:rPr>
                <w:rFonts w:ascii="Times New Roman"/>
                <w:b w:val="false"/>
                <w:i w:val="false"/>
                <w:color w:val="000000"/>
                <w:sz w:val="20"/>
              </w:rPr>
              <w:t xml:space="preserve">
3) фактического оказания услуг, если такие услуги относятся к услугам в сфере культуры, искусства, образования, физической культуры или спорта; </w:t>
            </w:r>
          </w:p>
          <w:p>
            <w:pPr>
              <w:spacing w:after="20"/>
              <w:ind w:left="20"/>
              <w:jc w:val="both"/>
            </w:pPr>
            <w:r>
              <w:rPr>
                <w:rFonts w:ascii="Times New Roman"/>
                <w:b w:val="false"/>
                <w:i w:val="false"/>
                <w:color w:val="000000"/>
                <w:sz w:val="20"/>
              </w:rPr>
              <w:t xml:space="preserve">
4) предпринимательской или любой другой деятельности покупателя работ, услуг. Настоящий подпункт применяется в отношении следующих работ, услуг: </w:t>
            </w:r>
          </w:p>
          <w:p>
            <w:pPr>
              <w:spacing w:after="20"/>
              <w:ind w:left="20"/>
              <w:jc w:val="both"/>
            </w:pPr>
            <w:r>
              <w:rPr>
                <w:rFonts w:ascii="Times New Roman"/>
                <w:b w:val="false"/>
                <w:i w:val="false"/>
                <w:color w:val="000000"/>
                <w:sz w:val="20"/>
              </w:rPr>
              <w:t xml:space="preserve">
по передаче прав на использование объектов интеллектуальной собственности; </w:t>
            </w:r>
          </w:p>
          <w:p>
            <w:pPr>
              <w:spacing w:after="20"/>
              <w:ind w:left="20"/>
              <w:jc w:val="both"/>
            </w:pPr>
            <w:r>
              <w:rPr>
                <w:rFonts w:ascii="Times New Roman"/>
                <w:b w:val="false"/>
                <w:i w:val="false"/>
                <w:color w:val="000000"/>
                <w:sz w:val="20"/>
              </w:rPr>
              <w:t xml:space="preserve">
консультационных, аудиторских, инжиниринговых, юридических, бухгалтерских, адвокатских, рекламных услуг, а также услуг по обработке информации; </w:t>
            </w:r>
          </w:p>
          <w:p>
            <w:pPr>
              <w:spacing w:after="20"/>
              <w:ind w:left="20"/>
              <w:jc w:val="both"/>
            </w:pPr>
            <w:r>
              <w:rPr>
                <w:rFonts w:ascii="Times New Roman"/>
                <w:b w:val="false"/>
                <w:i w:val="false"/>
                <w:color w:val="000000"/>
                <w:sz w:val="20"/>
              </w:rPr>
              <w:t xml:space="preserve">
по предоставлению персонала; </w:t>
            </w:r>
          </w:p>
          <w:p>
            <w:pPr>
              <w:spacing w:after="20"/>
              <w:ind w:left="20"/>
              <w:jc w:val="both"/>
            </w:pPr>
            <w:r>
              <w:rPr>
                <w:rFonts w:ascii="Times New Roman"/>
                <w:b w:val="false"/>
                <w:i w:val="false"/>
                <w:color w:val="000000"/>
                <w:sz w:val="20"/>
              </w:rPr>
              <w:t xml:space="preserve">
по сдаче в аренду движимого имущества (кроме транспортных средств); </w:t>
            </w:r>
          </w:p>
          <w:p>
            <w:pPr>
              <w:spacing w:after="20"/>
              <w:ind w:left="20"/>
              <w:jc w:val="both"/>
            </w:pPr>
            <w:r>
              <w:rPr>
                <w:rFonts w:ascii="Times New Roman"/>
                <w:b w:val="false"/>
                <w:i w:val="false"/>
                <w:color w:val="000000"/>
                <w:sz w:val="20"/>
              </w:rPr>
              <w:t xml:space="preserve">
агента по приобретению товаров (работ, услуг), а также привлекающего от имени основного участника договора (контракта) лица для осуществления услуг, предусмотренных настоящим подпунктом; </w:t>
            </w:r>
          </w:p>
          <w:p>
            <w:pPr>
              <w:spacing w:after="20"/>
              <w:ind w:left="20"/>
              <w:jc w:val="both"/>
            </w:pPr>
            <w:r>
              <w:rPr>
                <w:rFonts w:ascii="Times New Roman"/>
                <w:b w:val="false"/>
                <w:i w:val="false"/>
                <w:color w:val="000000"/>
                <w:sz w:val="20"/>
              </w:rPr>
              <w:t xml:space="preserve">
связи; </w:t>
            </w:r>
          </w:p>
          <w:p>
            <w:pPr>
              <w:spacing w:after="20"/>
              <w:ind w:left="20"/>
              <w:jc w:val="both"/>
            </w:pPr>
            <w:r>
              <w:rPr>
                <w:rFonts w:ascii="Times New Roman"/>
                <w:b w:val="false"/>
                <w:i w:val="false"/>
                <w:color w:val="000000"/>
                <w:sz w:val="20"/>
              </w:rPr>
              <w:t xml:space="preserve">
по организации туризма; </w:t>
            </w:r>
          </w:p>
          <w:p>
            <w:pPr>
              <w:spacing w:after="20"/>
              <w:ind w:left="20"/>
              <w:jc w:val="both"/>
            </w:pPr>
            <w:r>
              <w:rPr>
                <w:rFonts w:ascii="Times New Roman"/>
                <w:b w:val="false"/>
                <w:i w:val="false"/>
                <w:color w:val="000000"/>
                <w:sz w:val="20"/>
              </w:rPr>
              <w:t xml:space="preserve">
5) осуществления предпринимательской или любой другой деятельности лица, выполняющего работы (оказывающего услуги), в случае работ, услуг, не предусмотренных подпунктами 1)-4) настоящего пункта. </w:t>
            </w:r>
          </w:p>
          <w:p>
            <w:pPr>
              <w:spacing w:after="20"/>
              <w:ind w:left="20"/>
              <w:jc w:val="both"/>
            </w:pPr>
            <w:r>
              <w:rPr>
                <w:rFonts w:ascii="Times New Roman"/>
                <w:b w:val="false"/>
                <w:i w:val="false"/>
                <w:color w:val="000000"/>
                <w:sz w:val="20"/>
              </w:rPr>
              <w:t xml:space="preserve">
3. Если реализация товаров (работ, услуг) носит вспомогательный характер по отношению к реализации других основных товаров (работ, услуг), местом такой вспомогательной реализации признается место реализации основных товаров (работ, услуг). </w:t>
            </w:r>
          </w:p>
          <w:p>
            <w:pPr>
              <w:spacing w:after="20"/>
              <w:ind w:left="20"/>
              <w:jc w:val="both"/>
            </w:pPr>
            <w:r>
              <w:rPr>
                <w:rFonts w:ascii="Times New Roman"/>
                <w:b w:val="false"/>
                <w:i w:val="false"/>
                <w:color w:val="000000"/>
                <w:sz w:val="20"/>
              </w:rPr>
              <w:t xml:space="preserve">
4. Для целей подпункта 4) пункта 2 настоящей статьи в случае, если получатель работ, услуг имеет более одного места предпринимательской или любой другой деятельности, местом их реализации считается место, где такие работы, услуги используются. </w:t>
            </w:r>
          </w:p>
          <w:p>
            <w:pPr>
              <w:spacing w:after="20"/>
              <w:ind w:left="20"/>
              <w:jc w:val="both"/>
            </w:pPr>
            <w:r>
              <w:rPr>
                <w:rFonts w:ascii="Times New Roman"/>
                <w:b w:val="false"/>
                <w:i w:val="false"/>
                <w:color w:val="000000"/>
                <w:sz w:val="20"/>
              </w:rPr>
              <w:t xml:space="preserve">
5. При применении пункта 2 настоящей статьи место выполнения работ или оказания услуг, указанных более чем в одном подпункте, определяется первым по порядку из этих подпунктов.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215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216. Дата совершения оборота по реализации </w:t>
            </w:r>
          </w:p>
          <w:p>
            <w:pPr>
              <w:spacing w:after="20"/>
              <w:ind w:left="20"/>
              <w:jc w:val="both"/>
            </w:pPr>
            <w:r>
              <w:rPr>
                <w:rFonts w:ascii="Times New Roman"/>
                <w:b w:val="false"/>
                <w:i w:val="false"/>
                <w:color w:val="000000"/>
                <w:sz w:val="20"/>
              </w:rPr>
              <w:t xml:space="preserve">
1. Если иное не предусмотрено пунктами 2 и 2-1 настоящей статьи, датой совершения оборота по реализации товара является день отгрузки товара. </w:t>
            </w:r>
          </w:p>
          <w:p>
            <w:pPr>
              <w:spacing w:after="20"/>
              <w:ind w:left="20"/>
              <w:jc w:val="both"/>
            </w:pPr>
            <w:r>
              <w:rPr>
                <w:rFonts w:ascii="Times New Roman"/>
                <w:b w:val="false"/>
                <w:i w:val="false"/>
                <w:color w:val="000000"/>
                <w:sz w:val="20"/>
              </w:rPr>
              <w:t xml:space="preserve">
В случае, если отгрузка товара не осуществляется, то датой совершения оборота по реализации является день передачи права собственности на товар получателю. </w:t>
            </w:r>
          </w:p>
          <w:p>
            <w:pPr>
              <w:spacing w:after="20"/>
              <w:ind w:left="20"/>
              <w:jc w:val="both"/>
            </w:pPr>
            <w:r>
              <w:rPr>
                <w:rFonts w:ascii="Times New Roman"/>
                <w:b w:val="false"/>
                <w:i w:val="false"/>
                <w:color w:val="000000"/>
                <w:sz w:val="20"/>
              </w:rPr>
              <w:t xml:space="preserve">
2. При передаче заложенного имущества (товара) залогодателем датой совершения оборота по реализации для залогодателя является одна из следующих дат, которая имеет место: </w:t>
            </w:r>
          </w:p>
          <w:p>
            <w:pPr>
              <w:spacing w:after="20"/>
              <w:ind w:left="20"/>
              <w:jc w:val="both"/>
            </w:pPr>
            <w:r>
              <w:rPr>
                <w:rFonts w:ascii="Times New Roman"/>
                <w:b w:val="false"/>
                <w:i w:val="false"/>
                <w:color w:val="000000"/>
                <w:sz w:val="20"/>
              </w:rPr>
              <w:t xml:space="preserve">
1) день перехода права собственности на предмет залога от залогодателя к победителю торгов, проведенных в процессе обращения взыскания на заложенное имущество; </w:t>
            </w:r>
          </w:p>
          <w:p>
            <w:pPr>
              <w:spacing w:after="20"/>
              <w:ind w:left="20"/>
              <w:jc w:val="both"/>
            </w:pPr>
            <w:r>
              <w:rPr>
                <w:rFonts w:ascii="Times New Roman"/>
                <w:b w:val="false"/>
                <w:i w:val="false"/>
                <w:color w:val="000000"/>
                <w:sz w:val="20"/>
              </w:rPr>
              <w:t xml:space="preserve">
2) день перехода права собственности на предмет залога от залогодателя к залогодержателю, если торги объявлены несостоявшимися. </w:t>
            </w:r>
          </w:p>
          <w:p>
            <w:pPr>
              <w:spacing w:after="20"/>
              <w:ind w:left="20"/>
              <w:jc w:val="both"/>
            </w:pPr>
            <w:r>
              <w:rPr>
                <w:rFonts w:ascii="Times New Roman"/>
                <w:b w:val="false"/>
                <w:i w:val="false"/>
                <w:color w:val="000000"/>
                <w:sz w:val="20"/>
              </w:rPr>
              <w:t xml:space="preserve">
При использовании товара в случаях, указанных в подпункте 5) пункта 1 статьи 211 настоящего Кодекса, датой совершения оборота по реализации является дата передачи товара в такое использование. </w:t>
            </w:r>
          </w:p>
          <w:p>
            <w:pPr>
              <w:spacing w:after="20"/>
              <w:ind w:left="20"/>
              <w:jc w:val="both"/>
            </w:pPr>
            <w:r>
              <w:rPr>
                <w:rFonts w:ascii="Times New Roman"/>
                <w:b w:val="false"/>
                <w:i w:val="false"/>
                <w:color w:val="000000"/>
                <w:sz w:val="20"/>
              </w:rPr>
              <w:t xml:space="preserve">
В случаях, указанных в пункте 5 статьи 210 настоящего Кодекса, датой совершения оборота по реализации является последний день налогового периода, в котором плательщик налога на добавленную стоимость подал заявление о снятии с учета. </w:t>
            </w:r>
          </w:p>
          <w:p>
            <w:pPr>
              <w:spacing w:after="20"/>
              <w:ind w:left="20"/>
              <w:jc w:val="both"/>
            </w:pPr>
            <w:r>
              <w:rPr>
                <w:rFonts w:ascii="Times New Roman"/>
                <w:b w:val="false"/>
                <w:i w:val="false"/>
                <w:color w:val="000000"/>
                <w:sz w:val="20"/>
              </w:rPr>
              <w:t xml:space="preserve">
2-1. При передаче имущества в финансовый лизинг, подлежащего получению лизингополучателем в качестве основного средства, за исключением передачи по договору возвратного лизинга, датой совершения оборота по реализации является: </w:t>
            </w:r>
          </w:p>
          <w:p>
            <w:pPr>
              <w:spacing w:after="20"/>
              <w:ind w:left="20"/>
              <w:jc w:val="both"/>
            </w:pPr>
            <w:r>
              <w:rPr>
                <w:rFonts w:ascii="Times New Roman"/>
                <w:b w:val="false"/>
                <w:i w:val="false"/>
                <w:color w:val="000000"/>
                <w:sz w:val="20"/>
              </w:rPr>
              <w:t xml:space="preserve">
1) дата наступления срока получения периодического лизингового платежа, установленная договором финансового лизинга, за исключением случаев, указанных в подпунктах 2) и 3) настоящего пункта; </w:t>
            </w:r>
          </w:p>
          <w:p>
            <w:pPr>
              <w:spacing w:after="20"/>
              <w:ind w:left="20"/>
              <w:jc w:val="both"/>
            </w:pPr>
            <w:r>
              <w:rPr>
                <w:rFonts w:ascii="Times New Roman"/>
                <w:b w:val="false"/>
                <w:i w:val="false"/>
                <w:color w:val="000000"/>
                <w:sz w:val="20"/>
              </w:rPr>
              <w:t xml:space="preserve">
2) в случае, если по договору финансового лизинга дата наступления срока получения лизингового платежа установлена до даты передачи имущества лизингополучателю, то датой совершения оборота является дата передачи имущества в финансовый лизинг; </w:t>
            </w:r>
          </w:p>
          <w:p>
            <w:pPr>
              <w:spacing w:after="20"/>
              <w:ind w:left="20"/>
              <w:jc w:val="both"/>
            </w:pPr>
            <w:r>
              <w:rPr>
                <w:rFonts w:ascii="Times New Roman"/>
                <w:b w:val="false"/>
                <w:i w:val="false"/>
                <w:color w:val="000000"/>
                <w:sz w:val="20"/>
              </w:rPr>
              <w:t xml:space="preserve">
3) при досрочном погашении лизингополучателем лизинговых платежей, предусмотренных договором финансового лизинга, дата окончательного расчета является последней датой совершения оборота по данному договору финансового лизинга. </w:t>
            </w:r>
          </w:p>
          <w:p>
            <w:pPr>
              <w:spacing w:after="20"/>
              <w:ind w:left="20"/>
              <w:jc w:val="both"/>
            </w:pPr>
            <w:r>
              <w:rPr>
                <w:rFonts w:ascii="Times New Roman"/>
                <w:b w:val="false"/>
                <w:i w:val="false"/>
                <w:color w:val="000000"/>
                <w:sz w:val="20"/>
              </w:rPr>
              <w:t xml:space="preserve">
2-2. При передаче имущества по договору возвратного лизинга, подлежащего получению лизингополучателем (продавцом) в качестве основного средства, датой совершения оборота по реализации является дата передачи имущества в финансовый лизинг. </w:t>
            </w:r>
          </w:p>
          <w:p>
            <w:pPr>
              <w:spacing w:after="20"/>
              <w:ind w:left="20"/>
              <w:jc w:val="both"/>
            </w:pPr>
            <w:r>
              <w:rPr>
                <w:rFonts w:ascii="Times New Roman"/>
                <w:b w:val="false"/>
                <w:i w:val="false"/>
                <w:color w:val="000000"/>
                <w:sz w:val="20"/>
              </w:rPr>
              <w:t xml:space="preserve">
2-2. При выполнении строительных, строительно-монтажных, ремонтных работ датой совершения оборота по реализации является дата, которая наступит первой: </w:t>
            </w:r>
          </w:p>
          <w:p>
            <w:pPr>
              <w:spacing w:after="20"/>
              <w:ind w:left="20"/>
              <w:jc w:val="both"/>
            </w:pPr>
            <w:r>
              <w:rPr>
                <w:rFonts w:ascii="Times New Roman"/>
                <w:b w:val="false"/>
                <w:i w:val="false"/>
                <w:color w:val="000000"/>
                <w:sz w:val="20"/>
              </w:rPr>
              <w:t xml:space="preserve">
1) дата принятия заказчиком к оплате выполненных работ; </w:t>
            </w:r>
          </w:p>
          <w:p>
            <w:pPr>
              <w:spacing w:after="20"/>
              <w:ind w:left="20"/>
              <w:jc w:val="both"/>
            </w:pPr>
            <w:r>
              <w:rPr>
                <w:rFonts w:ascii="Times New Roman"/>
                <w:b w:val="false"/>
                <w:i w:val="false"/>
                <w:color w:val="000000"/>
                <w:sz w:val="20"/>
              </w:rPr>
              <w:t xml:space="preserve">
2) дата подписания акта государственной приемочной комиссии (а в случаях, установленных государственными нормативами, акт приемочной комиссии) о приемке построенного объекта в эксплуатацию. </w:t>
            </w:r>
          </w:p>
          <w:p>
            <w:pPr>
              <w:spacing w:after="20"/>
              <w:ind w:left="20"/>
              <w:jc w:val="both"/>
            </w:pPr>
            <w:r>
              <w:rPr>
                <w:rFonts w:ascii="Times New Roman"/>
                <w:b w:val="false"/>
                <w:i w:val="false"/>
                <w:color w:val="000000"/>
                <w:sz w:val="20"/>
              </w:rPr>
              <w:t xml:space="preserve">
3. Дата совершения облагаемого оборота по реализации работ, услуг наступает в случае, когда первым исполняется одно из нижеперечисленных условий: </w:t>
            </w:r>
          </w:p>
          <w:p>
            <w:pPr>
              <w:spacing w:after="20"/>
              <w:ind w:left="20"/>
              <w:jc w:val="both"/>
            </w:pPr>
            <w:r>
              <w:rPr>
                <w:rFonts w:ascii="Times New Roman"/>
                <w:b w:val="false"/>
                <w:i w:val="false"/>
                <w:color w:val="000000"/>
                <w:sz w:val="20"/>
              </w:rPr>
              <w:t xml:space="preserve">
1) на работы, услуги выписан счет-фактура с налогом на добавленную стоимость; </w:t>
            </w:r>
          </w:p>
          <w:p>
            <w:pPr>
              <w:spacing w:after="20"/>
              <w:ind w:left="20"/>
              <w:jc w:val="both"/>
            </w:pPr>
            <w:r>
              <w:rPr>
                <w:rFonts w:ascii="Times New Roman"/>
                <w:b w:val="false"/>
                <w:i w:val="false"/>
                <w:color w:val="000000"/>
                <w:sz w:val="20"/>
              </w:rPr>
              <w:t xml:space="preserve">
2) работы выполнены, услуги оказаны. </w:t>
            </w:r>
          </w:p>
          <w:p>
            <w:pPr>
              <w:spacing w:after="20"/>
              <w:ind w:left="20"/>
              <w:jc w:val="both"/>
            </w:pPr>
            <w:r>
              <w:rPr>
                <w:rFonts w:ascii="Times New Roman"/>
                <w:b w:val="false"/>
                <w:i w:val="false"/>
                <w:color w:val="000000"/>
                <w:sz w:val="20"/>
              </w:rPr>
              <w:t xml:space="preserve">
4. Если работы, услуги реализуются на постоянной (непрерывной) основе, то датой совершения облагаемого оборота по реализации является дата, которая наступит первой: </w:t>
            </w:r>
          </w:p>
          <w:p>
            <w:pPr>
              <w:spacing w:after="20"/>
              <w:ind w:left="20"/>
              <w:jc w:val="both"/>
            </w:pPr>
            <w:r>
              <w:rPr>
                <w:rFonts w:ascii="Times New Roman"/>
                <w:b w:val="false"/>
                <w:i w:val="false"/>
                <w:color w:val="000000"/>
                <w:sz w:val="20"/>
              </w:rPr>
              <w:t xml:space="preserve">
1) дата выписки счета-фактуры с налогом на добавленную стоимость; </w:t>
            </w:r>
          </w:p>
          <w:p>
            <w:pPr>
              <w:spacing w:after="20"/>
              <w:ind w:left="20"/>
              <w:jc w:val="both"/>
            </w:pPr>
            <w:r>
              <w:rPr>
                <w:rFonts w:ascii="Times New Roman"/>
                <w:b w:val="false"/>
                <w:i w:val="false"/>
                <w:color w:val="000000"/>
                <w:sz w:val="20"/>
              </w:rPr>
              <w:t xml:space="preserve">
2) дата получения каждого платежа (независимо от формы расчета). </w:t>
            </w:r>
          </w:p>
          <w:p>
            <w:pPr>
              <w:spacing w:after="20"/>
              <w:ind w:left="20"/>
              <w:jc w:val="both"/>
            </w:pPr>
            <w:r>
              <w:rPr>
                <w:rFonts w:ascii="Times New Roman"/>
                <w:b w:val="false"/>
                <w:i w:val="false"/>
                <w:color w:val="000000"/>
                <w:sz w:val="20"/>
              </w:rPr>
              <w:t xml:space="preserve">
Реализация на постоянной (непрерывной) основе означает выполнение работ, оказание услуг на основе долгосрочного контракта при условии, что получатель работ (услуг) может использовать их результаты в своей производственной деятельности в день выполнения работ, оказания услуг. </w:t>
            </w:r>
          </w:p>
          <w:p>
            <w:pPr>
              <w:spacing w:after="20"/>
              <w:ind w:left="20"/>
              <w:jc w:val="both"/>
            </w:pPr>
            <w:r>
              <w:rPr>
                <w:rFonts w:ascii="Times New Roman"/>
                <w:b w:val="false"/>
                <w:i w:val="false"/>
                <w:color w:val="000000"/>
                <w:sz w:val="20"/>
              </w:rPr>
              <w:t xml:space="preserve">
5. В случае передачи товара, выполнения работ, оказания услуг работникам в счет заработной платы датой совершения оборота по реализации является день передачи товаров, выполнения работ или оказания услуг работникам. </w:t>
            </w:r>
          </w:p>
          <w:p>
            <w:pPr>
              <w:spacing w:after="20"/>
              <w:ind w:left="20"/>
              <w:jc w:val="both"/>
            </w:pPr>
            <w:r>
              <w:rPr>
                <w:rFonts w:ascii="Times New Roman"/>
                <w:b w:val="false"/>
                <w:i w:val="false"/>
                <w:color w:val="000000"/>
                <w:sz w:val="20"/>
              </w:rPr>
              <w:t xml:space="preserve">
6. В случае получения работ, услуг от нерезидента, не являющегося плательщиком налога на добавленную стоимость в Республике Казахстан, датой совершения оборота является день получения указанных работ, услуг.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216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35. Определение размера облагаемого</w:t>
            </w:r>
            <w:r>
              <w:br/>
            </w:r>
            <w:r>
              <w:rPr>
                <w:rFonts w:ascii="Times New Roman"/>
                <w:b/>
                <w:i w:val="false"/>
                <w:color w:val="000000"/>
                <w:sz w:val="20"/>
              </w:rPr>
              <w:t>оборота и облагаемого импорта</w:t>
            </w:r>
          </w:p>
          <w:p>
            <w:pPr>
              <w:spacing w:after="20"/>
              <w:ind w:left="20"/>
              <w:jc w:val="both"/>
            </w:pPr>
            <w:r>
              <w:rPr>
                <w:rFonts w:ascii="Times New Roman"/>
                <w:b/>
                <w:i w:val="false"/>
                <w:color w:val="000000"/>
                <w:sz w:val="20"/>
              </w:rPr>
              <w:t xml:space="preserve">Статья 217. Размер облагаемого оборота </w:t>
            </w:r>
          </w:p>
          <w:p>
            <w:pPr>
              <w:spacing w:after="20"/>
              <w:ind w:left="20"/>
              <w:jc w:val="both"/>
            </w:pPr>
            <w:r>
              <w:rPr>
                <w:rFonts w:ascii="Times New Roman"/>
                <w:b w:val="false"/>
                <w:i w:val="false"/>
                <w:color w:val="000000"/>
                <w:sz w:val="20"/>
              </w:rPr>
              <w:t xml:space="preserve">
1. Размер облагаемого оборота определяется на основе стоимости реализуемых товаров (работ, услуг), исходя из применяемых сторонами сделки цен и тарифов, без включения в них налога на добавленную стоимость, если иное не предусмотрено настоящей статьей и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по вопросам государственного контроля при применении трансфертных цен. </w:t>
            </w:r>
          </w:p>
          <w:p>
            <w:pPr>
              <w:spacing w:after="20"/>
              <w:ind w:left="20"/>
              <w:jc w:val="both"/>
            </w:pPr>
            <w:r>
              <w:rPr>
                <w:rFonts w:ascii="Times New Roman"/>
                <w:b w:val="false"/>
                <w:i w:val="false"/>
                <w:color w:val="000000"/>
                <w:sz w:val="20"/>
              </w:rPr>
              <w:t xml:space="preserve">
2. При безвозмездной передаче товаров, а также в случаях, предусмотренных пунктом 5 статьи 210 настоящего Кодекса, размер облагаемого оборота определяется исходя из уровня цен, сложившегося на дату совершения оборота по реализации, без включения в них налога на добавленную стоимость, но не ниже их балансовой стоимости. </w:t>
            </w:r>
          </w:p>
          <w:p>
            <w:pPr>
              <w:spacing w:after="20"/>
              <w:ind w:left="20"/>
              <w:jc w:val="both"/>
            </w:pPr>
            <w:r>
              <w:rPr>
                <w:rFonts w:ascii="Times New Roman"/>
                <w:b w:val="false"/>
                <w:i w:val="false"/>
                <w:color w:val="000000"/>
                <w:sz w:val="20"/>
              </w:rPr>
              <w:t xml:space="preserve">
Для целей настоящего пункта балансовой стоимостью является стоимость товаров, отраженная в бухгалтерском учете на дату реализации указанных товаров. </w:t>
            </w:r>
          </w:p>
          <w:p>
            <w:pPr>
              <w:spacing w:after="20"/>
              <w:ind w:left="20"/>
              <w:jc w:val="both"/>
            </w:pPr>
            <w:r>
              <w:rPr>
                <w:rFonts w:ascii="Times New Roman"/>
                <w:b w:val="false"/>
                <w:i w:val="false"/>
                <w:color w:val="000000"/>
                <w:sz w:val="20"/>
              </w:rPr>
              <w:t xml:space="preserve">
3. При передаче залогового имущества (товара) залогодателем размер облагаемого оборота у залогодателя определяется исходя из стоимости реализуемого залогового имущества (товара), но не ниже суммы заемных средств, полученных под залог данного имущества (товара), без включения в них налога на добавленную стоимость. </w:t>
            </w:r>
          </w:p>
          <w:p>
            <w:pPr>
              <w:spacing w:after="20"/>
              <w:ind w:left="20"/>
              <w:jc w:val="both"/>
            </w:pPr>
            <w:r>
              <w:rPr>
                <w:rFonts w:ascii="Times New Roman"/>
                <w:b w:val="false"/>
                <w:i w:val="false"/>
                <w:color w:val="000000"/>
                <w:sz w:val="20"/>
              </w:rPr>
              <w:t xml:space="preserve">
4. При реализации товара на условиях рассрочки платежа размер облагаемого оборота определяется в соответствии с пунктом 1 настоящей статьи с учетом всех причитающихся платежей, предусмотренных условиями договора. </w:t>
            </w:r>
          </w:p>
          <w:p>
            <w:pPr>
              <w:spacing w:after="20"/>
              <w:ind w:left="20"/>
              <w:jc w:val="both"/>
            </w:pPr>
            <w:r>
              <w:rPr>
                <w:rFonts w:ascii="Times New Roman"/>
                <w:b w:val="false"/>
                <w:i w:val="false"/>
                <w:color w:val="000000"/>
                <w:sz w:val="20"/>
              </w:rPr>
              <w:t xml:space="preserve">
5. При предоставлении услуг, связанных с проплатой за третьих лиц, в размер облагаемого оборота включается комиссионное вознаграждение. </w:t>
            </w:r>
          </w:p>
          <w:p>
            <w:pPr>
              <w:spacing w:after="20"/>
              <w:ind w:left="20"/>
              <w:jc w:val="both"/>
            </w:pPr>
            <w:r>
              <w:rPr>
                <w:rFonts w:ascii="Times New Roman"/>
                <w:b w:val="false"/>
                <w:i w:val="false"/>
                <w:color w:val="000000"/>
                <w:sz w:val="20"/>
              </w:rPr>
              <w:t xml:space="preserve">
6. В размер облагаемого оборота включаются суммы акциза по подакцизным товарам и видам деятельности. </w:t>
            </w:r>
          </w:p>
          <w:p>
            <w:pPr>
              <w:spacing w:after="20"/>
              <w:ind w:left="20"/>
              <w:jc w:val="both"/>
            </w:pPr>
            <w:r>
              <w:rPr>
                <w:rFonts w:ascii="Times New Roman"/>
                <w:b w:val="false"/>
                <w:i w:val="false"/>
                <w:color w:val="000000"/>
                <w:sz w:val="20"/>
              </w:rPr>
              <w:t xml:space="preserve">
7. При реализации товаров, по которым не предусмотрен зачет по налогу на добавленную стоимость в соответствии с налоговым законодательством, действовавшим на дату их приобретения, размер облагаемого оборота определяется как положительная разница между стоимостью реализации и балансовой стоимостью товара, определяемой в соответствии с пунктом 2 настоящей статьи. </w:t>
            </w:r>
          </w:p>
          <w:p>
            <w:pPr>
              <w:spacing w:after="20"/>
              <w:ind w:left="20"/>
              <w:jc w:val="both"/>
            </w:pPr>
            <w:r>
              <w:rPr>
                <w:rFonts w:ascii="Times New Roman"/>
                <w:b w:val="false"/>
                <w:i w:val="false"/>
                <w:color w:val="000000"/>
                <w:sz w:val="20"/>
              </w:rPr>
              <w:t xml:space="preserve">
8. При передаче имущества в </w:t>
            </w:r>
            <w:r>
              <w:rPr>
                <w:rFonts w:ascii="Times New Roman"/>
                <w:b w:val="false"/>
                <w:i w:val="false"/>
                <w:color w:val="000000"/>
                <w:sz w:val="20"/>
              </w:rPr>
              <w:t xml:space="preserve">финансовый лизинг </w:t>
            </w:r>
            <w:r>
              <w:rPr>
                <w:rFonts w:ascii="Times New Roman"/>
                <w:b w:val="false"/>
                <w:i w:val="false"/>
                <w:color w:val="000000"/>
                <w:sz w:val="20"/>
              </w:rPr>
              <w:t xml:space="preserve">, подлежащего получению лизингополучателем в качестве основного средства, за исключением передачи по договору возвратного лизинга, размер облагаемого оборота определяется: </w:t>
            </w:r>
          </w:p>
          <w:p>
            <w:pPr>
              <w:spacing w:after="20"/>
              <w:ind w:left="20"/>
              <w:jc w:val="both"/>
            </w:pPr>
            <w:r>
              <w:rPr>
                <w:rFonts w:ascii="Times New Roman"/>
                <w:b w:val="false"/>
                <w:i w:val="false"/>
                <w:color w:val="000000"/>
                <w:sz w:val="20"/>
              </w:rPr>
              <w:t xml:space="preserve">
1) на дату совершения оборота, указанную в подпункте 1) пункта 2-1 статьи 216 настоящего Кодекса, на основе размера лизингового платежа, установленного в соответствии с договором финансового лизинга, без включения в него суммы вознаграждения и налога на добавленную стоимость; </w:t>
            </w:r>
          </w:p>
          <w:p>
            <w:pPr>
              <w:spacing w:after="20"/>
              <w:ind w:left="20"/>
              <w:jc w:val="both"/>
            </w:pPr>
            <w:r>
              <w:rPr>
                <w:rFonts w:ascii="Times New Roman"/>
                <w:b w:val="false"/>
                <w:i w:val="false"/>
                <w:color w:val="000000"/>
                <w:sz w:val="20"/>
              </w:rPr>
              <w:t xml:space="preserve">
2) на дату совершения оборота, указанную в подпункте 2) пункта 2-1 статьи 216 настоящего Кодекса, на основе суммы всех периодических лизинговых платежей без включения в них суммы вознаграждения и налога на добавленную стоимость, дата наступления срока получения которых в соответствии с договором финансового лизинга установлена до даты передачи имущества лизингополучателю; </w:t>
            </w:r>
          </w:p>
          <w:p>
            <w:pPr>
              <w:spacing w:after="20"/>
              <w:ind w:left="20"/>
              <w:jc w:val="both"/>
            </w:pPr>
            <w:r>
              <w:rPr>
                <w:rFonts w:ascii="Times New Roman"/>
                <w:b w:val="false"/>
                <w:i w:val="false"/>
                <w:color w:val="000000"/>
                <w:sz w:val="20"/>
              </w:rPr>
              <w:t xml:space="preserve">
3) на дату совершения оборота, указанную в подпункте 3) пункта 2-1 статьи 216 настоящего Кодекса, как разница между общей суммой всех лизинговых платежей, подлежащих получению по договору финансового лизинга без включения в них суммы вознаграждения и налога на добавленную стоимость, и размером облагаемого оборота, определяемого как сумма размеров облагаемых оборотов, приходящихся на предыдущие даты совершения оборота по реализации по данному договору. </w:t>
            </w:r>
          </w:p>
          <w:p>
            <w:pPr>
              <w:spacing w:after="20"/>
              <w:ind w:left="20"/>
              <w:jc w:val="both"/>
            </w:pPr>
            <w:r>
              <w:rPr>
                <w:rFonts w:ascii="Times New Roman"/>
                <w:b w:val="false"/>
                <w:i w:val="false"/>
                <w:color w:val="000000"/>
                <w:sz w:val="20"/>
              </w:rPr>
              <w:t xml:space="preserve">
8-1. При передаче имущества по договору </w:t>
            </w:r>
            <w:r>
              <w:rPr>
                <w:rFonts w:ascii="Times New Roman"/>
                <w:b w:val="false"/>
                <w:i w:val="false"/>
                <w:color w:val="000000"/>
                <w:sz w:val="20"/>
              </w:rPr>
              <w:t xml:space="preserve">возвратного лизинга </w:t>
            </w:r>
            <w:r>
              <w:rPr>
                <w:rFonts w:ascii="Times New Roman"/>
                <w:b w:val="false"/>
                <w:i w:val="false"/>
                <w:color w:val="000000"/>
                <w:sz w:val="20"/>
              </w:rPr>
              <w:t xml:space="preserve">, подлежащего получению лизингополучателем (продавцом) в качестве основного средства, размер оборота по реализации определяется в соответствии с пунктом 1 настоящей статьи. </w:t>
            </w:r>
          </w:p>
          <w:p>
            <w:pPr>
              <w:spacing w:after="20"/>
              <w:ind w:left="20"/>
              <w:jc w:val="both"/>
            </w:pPr>
            <w:r>
              <w:rPr>
                <w:rFonts w:ascii="Times New Roman"/>
                <w:b w:val="false"/>
                <w:i w:val="false"/>
                <w:color w:val="000000"/>
                <w:sz w:val="20"/>
              </w:rPr>
              <w:t xml:space="preserve">
9. При оказании услуг по </w:t>
            </w:r>
            <w:r>
              <w:rPr>
                <w:rFonts w:ascii="Times New Roman"/>
                <w:b w:val="false"/>
                <w:i w:val="false"/>
                <w:color w:val="000000"/>
                <w:sz w:val="20"/>
              </w:rPr>
              <w:t xml:space="preserve">договору транспортной экспедиции </w:t>
            </w:r>
            <w:r>
              <w:rPr>
                <w:rFonts w:ascii="Times New Roman"/>
                <w:b w:val="false"/>
                <w:i w:val="false"/>
                <w:color w:val="000000"/>
                <w:sz w:val="20"/>
              </w:rPr>
              <w:t xml:space="preserve">размер облагаемого оборота у экспедитора определяется на основе его вознаграждения.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217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218. Корректировка размера облагаемого оборота </w:t>
            </w:r>
          </w:p>
          <w:p>
            <w:pPr>
              <w:spacing w:after="20"/>
              <w:ind w:left="20"/>
              <w:jc w:val="both"/>
            </w:pPr>
            <w:r>
              <w:rPr>
                <w:rFonts w:ascii="Times New Roman"/>
                <w:b w:val="false"/>
                <w:i w:val="false"/>
                <w:color w:val="000000"/>
                <w:sz w:val="20"/>
              </w:rPr>
              <w:t xml:space="preserve">
1. В случае, когда стоимость реализованных товаров (работ, услуг) изменяется в ту или иную сторону, соответствующим образом корректируется размер облагаемого оборота. </w:t>
            </w:r>
          </w:p>
          <w:p>
            <w:pPr>
              <w:spacing w:after="20"/>
              <w:ind w:left="20"/>
              <w:jc w:val="both"/>
            </w:pPr>
            <w:r>
              <w:rPr>
                <w:rFonts w:ascii="Times New Roman"/>
                <w:b w:val="false"/>
                <w:i w:val="false"/>
                <w:color w:val="000000"/>
                <w:sz w:val="20"/>
              </w:rPr>
              <w:t xml:space="preserve">
2. Корректировка размера облагаемого оборота у налогоплательщика производится в случаях: </w:t>
            </w:r>
          </w:p>
          <w:p>
            <w:pPr>
              <w:spacing w:after="20"/>
              <w:ind w:left="20"/>
              <w:jc w:val="both"/>
            </w:pPr>
            <w:r>
              <w:rPr>
                <w:rFonts w:ascii="Times New Roman"/>
                <w:b w:val="false"/>
                <w:i w:val="false"/>
                <w:color w:val="000000"/>
                <w:sz w:val="20"/>
              </w:rPr>
              <w:t xml:space="preserve">
1) полного или частичного возврата товара; </w:t>
            </w:r>
          </w:p>
          <w:p>
            <w:pPr>
              <w:spacing w:after="20"/>
              <w:ind w:left="20"/>
              <w:jc w:val="both"/>
            </w:pPr>
            <w:r>
              <w:rPr>
                <w:rFonts w:ascii="Times New Roman"/>
                <w:b w:val="false"/>
                <w:i w:val="false"/>
                <w:color w:val="000000"/>
                <w:sz w:val="20"/>
              </w:rPr>
              <w:t xml:space="preserve">
2) изменения условий сделки; </w:t>
            </w:r>
          </w:p>
          <w:p>
            <w:pPr>
              <w:spacing w:after="20"/>
              <w:ind w:left="20"/>
              <w:jc w:val="both"/>
            </w:pPr>
            <w:r>
              <w:rPr>
                <w:rFonts w:ascii="Times New Roman"/>
                <w:b w:val="false"/>
                <w:i w:val="false"/>
                <w:color w:val="000000"/>
                <w:sz w:val="20"/>
              </w:rPr>
              <w:t xml:space="preserve">
3) изменения цены, компенсации за реализованные товары (работы, услуги); </w:t>
            </w:r>
          </w:p>
          <w:p>
            <w:pPr>
              <w:spacing w:after="20"/>
              <w:ind w:left="20"/>
              <w:jc w:val="both"/>
            </w:pPr>
            <w:r>
              <w:rPr>
                <w:rFonts w:ascii="Times New Roman"/>
                <w:b w:val="false"/>
                <w:i w:val="false"/>
                <w:color w:val="000000"/>
                <w:sz w:val="20"/>
              </w:rPr>
              <w:t xml:space="preserve">
4) получения разницы в стоимости реализованных товаров (работ, услуг) при их оплате в тенге. </w:t>
            </w:r>
          </w:p>
          <w:p>
            <w:pPr>
              <w:spacing w:after="20"/>
              <w:ind w:left="20"/>
              <w:jc w:val="both"/>
            </w:pPr>
            <w:r>
              <w:rPr>
                <w:rFonts w:ascii="Times New Roman"/>
                <w:b w:val="false"/>
                <w:i w:val="false"/>
                <w:color w:val="000000"/>
                <w:sz w:val="20"/>
              </w:rPr>
              <w:t xml:space="preserve">
5) возврата тары, включенной в оборот по реализации в соответствии с подпунктом 3) пункта 3 статьи 211 настоящего Кодекса. </w:t>
            </w:r>
          </w:p>
          <w:p>
            <w:pPr>
              <w:spacing w:after="20"/>
              <w:ind w:left="20"/>
              <w:jc w:val="both"/>
            </w:pPr>
            <w:r>
              <w:rPr>
                <w:rFonts w:ascii="Times New Roman"/>
                <w:b w:val="false"/>
                <w:i w:val="false"/>
                <w:color w:val="000000"/>
                <w:sz w:val="20"/>
              </w:rPr>
              <w:t xml:space="preserve">
3. Корректировка размера облагаемого оборота в соответствии с настоящей статьей производится на основании дополнительного счета-фактуры или других документов, подтверждающих наступление случаев, указанных в пункте 2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218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219. Корректировка размера облагаемого оборота по сомнительным требованиям </w:t>
            </w:r>
          </w:p>
          <w:p>
            <w:pPr>
              <w:spacing w:after="20"/>
              <w:ind w:left="20"/>
              <w:jc w:val="both"/>
            </w:pPr>
            <w:r>
              <w:rPr>
                <w:rFonts w:ascii="Times New Roman"/>
                <w:b w:val="false"/>
                <w:i w:val="false"/>
                <w:color w:val="000000"/>
                <w:sz w:val="20"/>
              </w:rPr>
              <w:t xml:space="preserve">
1. Если часть или весь размер оплаты за реализованные товары (работы, услуги) является сомнительным требованием, плательщик налога на добавленную стоимость имеет право уменьшить сумму налога на добавленную стоимость, подлежащую взносу в бюджет, в следующих случаях: </w:t>
            </w:r>
          </w:p>
          <w:p>
            <w:pPr>
              <w:spacing w:after="20"/>
              <w:ind w:left="20"/>
              <w:jc w:val="both"/>
            </w:pPr>
            <w:r>
              <w:rPr>
                <w:rFonts w:ascii="Times New Roman"/>
                <w:b w:val="false"/>
                <w:i w:val="false"/>
                <w:color w:val="000000"/>
                <w:sz w:val="20"/>
              </w:rPr>
              <w:t xml:space="preserve">
1) по истечении трех лет после завершения налогового периода, в котором был учтен налог на добавленную стоимость, связанный с возникновением сомнительного требования; </w:t>
            </w:r>
          </w:p>
          <w:p>
            <w:pPr>
              <w:spacing w:after="20"/>
              <w:ind w:left="20"/>
              <w:jc w:val="both"/>
            </w:pPr>
            <w:r>
              <w:rPr>
                <w:rFonts w:ascii="Times New Roman"/>
                <w:b w:val="false"/>
                <w:i w:val="false"/>
                <w:color w:val="000000"/>
                <w:sz w:val="20"/>
              </w:rPr>
              <w:t xml:space="preserve">
2) в налоговом периоде, в котором вынесено решение органов юстиции об исключении дебитора, </w:t>
            </w:r>
            <w:r>
              <w:rPr>
                <w:rFonts w:ascii="Times New Roman"/>
                <w:b w:val="false"/>
                <w:i w:val="false"/>
                <w:color w:val="000000"/>
                <w:sz w:val="20"/>
              </w:rPr>
              <w:t xml:space="preserve">признанного банкротом </w:t>
            </w:r>
            <w:r>
              <w:rPr>
                <w:rFonts w:ascii="Times New Roman"/>
                <w:b w:val="false"/>
                <w:i w:val="false"/>
                <w:color w:val="000000"/>
                <w:sz w:val="20"/>
              </w:rPr>
              <w:t xml:space="preserve">, из Государственного регистра юридических лиц. </w:t>
            </w:r>
          </w:p>
          <w:p>
            <w:pPr>
              <w:spacing w:after="20"/>
              <w:ind w:left="20"/>
              <w:jc w:val="both"/>
            </w:pPr>
            <w:r>
              <w:rPr>
                <w:rFonts w:ascii="Times New Roman"/>
                <w:b w:val="false"/>
                <w:i w:val="false"/>
                <w:color w:val="000000"/>
                <w:sz w:val="20"/>
              </w:rPr>
              <w:t xml:space="preserve">
2. В случае получения оплаты за реализованные товары (работы, услуги) после использования плательщиком налога на добавленную стоимость права, предоставленного ему пунктом 1 настоящей статьи, размер облагаемого оборота подлежит увеличению на стоимость указанной оплаты в том налоговом периоде, в котором была получена оплата. </w:t>
            </w:r>
          </w:p>
          <w:p>
            <w:pPr>
              <w:spacing w:after="20"/>
              <w:ind w:left="20"/>
              <w:jc w:val="both"/>
            </w:pPr>
            <w:r>
              <w:rPr>
                <w:rFonts w:ascii="Times New Roman"/>
                <w:b w:val="false"/>
                <w:i w:val="false"/>
                <w:color w:val="000000"/>
                <w:sz w:val="20"/>
              </w:rPr>
              <w:t xml:space="preserve">
3. Корректировка размера облагаемого оборота в соответствии с настоящей статьей производится при соблюдении условий, указанных в статье 96 настоящего Кодекса. </w:t>
            </w:r>
          </w:p>
          <w:p>
            <w:pPr>
              <w:spacing w:after="20"/>
              <w:ind w:left="20"/>
              <w:jc w:val="both"/>
            </w:pPr>
            <w:r>
              <w:rPr>
                <w:rFonts w:ascii="Times New Roman"/>
                <w:b/>
                <w:i w:val="false"/>
                <w:color w:val="000000"/>
                <w:sz w:val="20"/>
              </w:rPr>
              <w:t xml:space="preserve">Статья 220. Размер облагаемого импорта </w:t>
            </w:r>
          </w:p>
          <w:p>
            <w:pPr>
              <w:spacing w:after="20"/>
              <w:ind w:left="20"/>
              <w:jc w:val="both"/>
            </w:pPr>
            <w:r>
              <w:rPr>
                <w:rFonts w:ascii="Times New Roman"/>
                <w:b w:val="false"/>
                <w:i w:val="false"/>
                <w:color w:val="000000"/>
                <w:sz w:val="20"/>
              </w:rPr>
              <w:t xml:space="preserve">
В размер облагаемого импорта включается таможенная стоимость импортируемых товаров, определяемая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а также суммы налогов и других обязательных платежей, подлежащих уплате в бюджет при импорте товаров в Республику Казахстан, за исключением налога на добавленную стоимость на импорт.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220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221. Облагаемый оборот при получении работ, услуг от нерезидента, не являющегося плательщиком налога на добавленную стоимость в Республике Казахстан </w:t>
            </w:r>
          </w:p>
          <w:p>
            <w:pPr>
              <w:spacing w:after="20"/>
              <w:ind w:left="20"/>
              <w:jc w:val="both"/>
            </w:pPr>
            <w:r>
              <w:rPr>
                <w:rFonts w:ascii="Times New Roman"/>
                <w:b w:val="false"/>
                <w:i w:val="false"/>
                <w:color w:val="000000"/>
                <w:sz w:val="20"/>
              </w:rPr>
              <w:t xml:space="preserve">
1. Работы, услуги, предоставленные нерезидентом, не являющимся плательщиком налога на добавленную стоимость в Республике Казахстан, являются оборотом налогоплательщика Республики Казахстан, получающего работы, услуги, если местом их реализации является Республика Казахстан, и подлежат обложению налогом на добавленную стоимость в соответствии с настоящим Кодексом. </w:t>
            </w:r>
          </w:p>
          <w:p>
            <w:pPr>
              <w:spacing w:after="20"/>
              <w:ind w:left="20"/>
              <w:jc w:val="both"/>
            </w:pPr>
            <w:r>
              <w:rPr>
                <w:rFonts w:ascii="Times New Roman"/>
                <w:b w:val="false"/>
                <w:i w:val="false"/>
                <w:color w:val="000000"/>
                <w:sz w:val="20"/>
              </w:rPr>
              <w:t xml:space="preserve">
2. Для целей настоящей статьи размер облагаемого оборота у получателя работ, услуг определяется исходя из суммы дохода, начисленного нерезиденту, указанному в пункте 1 настоящей статьи. </w:t>
            </w:r>
          </w:p>
          <w:p>
            <w:pPr>
              <w:spacing w:after="20"/>
              <w:ind w:left="20"/>
              <w:jc w:val="both"/>
            </w:pPr>
            <w:r>
              <w:rPr>
                <w:rFonts w:ascii="Times New Roman"/>
                <w:b w:val="false"/>
                <w:i w:val="false"/>
                <w:color w:val="000000"/>
                <w:sz w:val="20"/>
              </w:rPr>
              <w:t xml:space="preserve">
3. Сумма налога на добавленную стоимость, подлежащего уплате в соответствии с настоящей статьей, определяется путем применения ставки, предусмотренной пунктом 1 статьи 245 настоящего Кодекса, к размеру облагаемого оборота. В случае, когда оплата за полученные работы, услуги производится в иностранной валюте, облагаемый оборот пересчитывается в тенге по рыночному курсу обмена валют на дату совершения оборота. </w:t>
            </w:r>
          </w:p>
          <w:p>
            <w:pPr>
              <w:spacing w:after="20"/>
              <w:ind w:left="20"/>
              <w:jc w:val="both"/>
            </w:pPr>
            <w:r>
              <w:rPr>
                <w:rFonts w:ascii="Times New Roman"/>
                <w:b w:val="false"/>
                <w:i w:val="false"/>
                <w:color w:val="000000"/>
                <w:sz w:val="20"/>
              </w:rPr>
              <w:t xml:space="preserve">
4. Сумма налога на добавленную стоимость, исчисленная в соответствии с пунктом 3 настоящей статьи, уплачивается не позднее срока представления </w:t>
            </w:r>
            <w:r>
              <w:rPr>
                <w:rFonts w:ascii="Times New Roman"/>
                <w:b w:val="false"/>
                <w:i w:val="false"/>
                <w:color w:val="000000"/>
                <w:sz w:val="20"/>
              </w:rPr>
              <w:t xml:space="preserve">декларации по налогу на добавленную стоимость </w:t>
            </w:r>
            <w:r>
              <w:rPr>
                <w:rFonts w:ascii="Times New Roman"/>
                <w:b w:val="false"/>
                <w:i w:val="false"/>
                <w:color w:val="000000"/>
                <w:sz w:val="20"/>
              </w:rPr>
              <w:t xml:space="preserve">, установленного статьей 247 настоящего Кодекса. </w:t>
            </w:r>
          </w:p>
          <w:p>
            <w:pPr>
              <w:spacing w:after="20"/>
              <w:ind w:left="20"/>
              <w:jc w:val="both"/>
            </w:pPr>
            <w:r>
              <w:rPr>
                <w:rFonts w:ascii="Times New Roman"/>
                <w:b w:val="false"/>
                <w:i w:val="false"/>
                <w:color w:val="000000"/>
                <w:sz w:val="20"/>
              </w:rPr>
              <w:t xml:space="preserve">
5. Платежный документ или документ, выданный налоговым органом по форме, установленной уполномоченным органом, подтверждающий уплату налога на добавленную стоимость в соответствии с настоящей статьей, дает право на зачет суммы налога в соответствии со статьей 235 настоящего Кодекса. </w:t>
            </w:r>
          </w:p>
          <w:p>
            <w:pPr>
              <w:spacing w:after="20"/>
              <w:ind w:left="20"/>
              <w:jc w:val="both"/>
            </w:pPr>
            <w:r>
              <w:rPr>
                <w:rFonts w:ascii="Times New Roman"/>
                <w:b w:val="false"/>
                <w:i w:val="false"/>
                <w:color w:val="000000"/>
                <w:sz w:val="20"/>
              </w:rPr>
              <w:t xml:space="preserve">
6. Положения настоящей статьи не применяются, если предоставленные работы, услуги являются работами, услугами, перечисленными в статье 225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221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36. Обороты, облагаемые по нулевой ставке</w:t>
            </w:r>
          </w:p>
          <w:p>
            <w:pPr>
              <w:spacing w:after="20"/>
              <w:ind w:left="20"/>
              <w:jc w:val="both"/>
            </w:pPr>
            <w:r>
              <w:rPr>
                <w:rFonts w:ascii="Times New Roman"/>
                <w:b/>
                <w:i w:val="false"/>
                <w:color w:val="000000"/>
                <w:sz w:val="20"/>
              </w:rPr>
              <w:t xml:space="preserve">Статья 222. Экспорт товаров </w:t>
            </w:r>
          </w:p>
          <w:p>
            <w:pPr>
              <w:spacing w:after="20"/>
              <w:ind w:left="20"/>
              <w:jc w:val="both"/>
            </w:pPr>
            <w:r>
              <w:rPr>
                <w:rFonts w:ascii="Times New Roman"/>
                <w:b w:val="false"/>
                <w:i w:val="false"/>
                <w:color w:val="000000"/>
                <w:sz w:val="20"/>
              </w:rPr>
              <w:t xml:space="preserve">
1. Оборот по реализации товаров на экспорт облагается по нулевой ставке. </w:t>
            </w:r>
          </w:p>
          <w:p>
            <w:pPr>
              <w:spacing w:after="20"/>
              <w:ind w:left="20"/>
              <w:jc w:val="both"/>
            </w:pPr>
            <w:r>
              <w:rPr>
                <w:rFonts w:ascii="Times New Roman"/>
                <w:b w:val="false"/>
                <w:i w:val="false"/>
                <w:color w:val="000000"/>
                <w:sz w:val="20"/>
              </w:rPr>
              <w:t xml:space="preserve">
Экспортом товаров является вывоз товаров с таможенной территории Республики Казахстан, осуществляемый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В случае неподтверждения экспорта товаров в соответствии со статьей 223 настоящего Кодекса оборот по реализации указанных товаров подлежит обложению налогом на добавленную стоимость по ставке, указанной в пункте 1 статьи 245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222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223. Подтверждение экспорта товаров </w:t>
            </w:r>
          </w:p>
          <w:p>
            <w:pPr>
              <w:spacing w:after="20"/>
              <w:ind w:left="20"/>
              <w:jc w:val="both"/>
            </w:pPr>
            <w:r>
              <w:rPr>
                <w:rFonts w:ascii="Times New Roman"/>
                <w:b w:val="false"/>
                <w:i w:val="false"/>
                <w:color w:val="000000"/>
                <w:sz w:val="20"/>
              </w:rPr>
              <w:t xml:space="preserve">
1. Документами, подтверждающими экспорт товаров, являются: </w:t>
            </w:r>
          </w:p>
          <w:p>
            <w:pPr>
              <w:spacing w:after="20"/>
              <w:ind w:left="20"/>
              <w:jc w:val="both"/>
            </w:pPr>
            <w:r>
              <w:rPr>
                <w:rFonts w:ascii="Times New Roman"/>
                <w:b w:val="false"/>
                <w:i w:val="false"/>
                <w:color w:val="000000"/>
                <w:sz w:val="20"/>
              </w:rPr>
              <w:t xml:space="preserve">
1) договор (контракт) на поставку экспортируемых товаров; </w:t>
            </w:r>
          </w:p>
          <w:p>
            <w:pPr>
              <w:spacing w:after="20"/>
              <w:ind w:left="20"/>
              <w:jc w:val="both"/>
            </w:pPr>
            <w:r>
              <w:rPr>
                <w:rFonts w:ascii="Times New Roman"/>
                <w:b w:val="false"/>
                <w:i w:val="false"/>
                <w:color w:val="000000"/>
                <w:sz w:val="20"/>
              </w:rPr>
              <w:t xml:space="preserve">
2) грузовая </w:t>
            </w:r>
            <w:r>
              <w:rPr>
                <w:rFonts w:ascii="Times New Roman"/>
                <w:b w:val="false"/>
                <w:i w:val="false"/>
                <w:color w:val="000000"/>
                <w:sz w:val="20"/>
              </w:rPr>
              <w:t xml:space="preserve">таможенная декларация </w:t>
            </w:r>
            <w:r>
              <w:rPr>
                <w:rFonts w:ascii="Times New Roman"/>
                <w:b w:val="false"/>
                <w:i w:val="false"/>
                <w:color w:val="000000"/>
                <w:sz w:val="20"/>
              </w:rPr>
              <w:t xml:space="preserve">с отметками таможенного органа, осуществляющего выпуск товаров в режиме экспорта, а также с отметкой таможенного органа, расположенного в пункте пропуска на таможенной границе Республики Казахстан. </w:t>
            </w:r>
          </w:p>
          <w:p>
            <w:pPr>
              <w:spacing w:after="20"/>
              <w:ind w:left="20"/>
              <w:jc w:val="both"/>
            </w:pPr>
            <w:r>
              <w:rPr>
                <w:rFonts w:ascii="Times New Roman"/>
                <w:b w:val="false"/>
                <w:i w:val="false"/>
                <w:color w:val="000000"/>
                <w:sz w:val="20"/>
              </w:rPr>
              <w:t xml:space="preserve">
В случае вывоза товаров в режиме экспорта по системе магистральных трубопроводов или по линиям электропередачи подтверждением экспорта служит полная грузовая таможенная декларация с отметками таможенного органа, производившего таможенное оформление; </w:t>
            </w:r>
          </w:p>
          <w:p>
            <w:pPr>
              <w:spacing w:after="20"/>
              <w:ind w:left="20"/>
              <w:jc w:val="both"/>
            </w:pPr>
            <w:r>
              <w:rPr>
                <w:rFonts w:ascii="Times New Roman"/>
                <w:b w:val="false"/>
                <w:i w:val="false"/>
                <w:color w:val="000000"/>
                <w:sz w:val="20"/>
              </w:rPr>
              <w:t xml:space="preserve">
В случае вывоза товаров в режиме экспорта с применением процедуры  </w:t>
            </w:r>
            <w:r>
              <w:rPr>
                <w:rFonts w:ascii="Times New Roman"/>
                <w:b w:val="false"/>
                <w:i w:val="false"/>
                <w:color w:val="000000"/>
                <w:sz w:val="20"/>
              </w:rPr>
              <w:t xml:space="preserve">периодического декларирования </w:t>
            </w:r>
            <w:r>
              <w:rPr>
                <w:rFonts w:ascii="Times New Roman"/>
                <w:b w:val="false"/>
                <w:i w:val="false"/>
                <w:color w:val="000000"/>
                <w:sz w:val="20"/>
              </w:rPr>
              <w:t xml:space="preserve">подтверждением экспорта также является полная грузовая таможенная декларация с отметками таможенного органа, производившего таможенное оформление. </w:t>
            </w:r>
          </w:p>
          <w:p>
            <w:pPr>
              <w:spacing w:after="20"/>
              <w:ind w:left="20"/>
              <w:jc w:val="both"/>
            </w:pPr>
            <w:r>
              <w:rPr>
                <w:rFonts w:ascii="Times New Roman"/>
                <w:b w:val="false"/>
                <w:i w:val="false"/>
                <w:color w:val="000000"/>
                <w:sz w:val="20"/>
              </w:rPr>
              <w:t xml:space="preserve">
В случае вывоза товаров в режиме экспорта с применением процедуры  </w:t>
            </w:r>
            <w:r>
              <w:rPr>
                <w:rFonts w:ascii="Times New Roman"/>
                <w:b w:val="false"/>
                <w:i w:val="false"/>
                <w:color w:val="000000"/>
                <w:sz w:val="20"/>
              </w:rPr>
              <w:t xml:space="preserve">временного декларирования </w:t>
            </w:r>
            <w:r>
              <w:rPr>
                <w:rFonts w:ascii="Times New Roman"/>
                <w:b w:val="false"/>
                <w:i w:val="false"/>
                <w:color w:val="000000"/>
                <w:sz w:val="20"/>
              </w:rPr>
              <w:t xml:space="preserve">подтверждением экспорта также является полная грузовая таможенная декларация с отметками таможенного органа, производившего таможенное оформление. </w:t>
            </w:r>
          </w:p>
          <w:p>
            <w:pPr>
              <w:spacing w:after="20"/>
              <w:ind w:left="20"/>
              <w:jc w:val="both"/>
            </w:pPr>
            <w:r>
              <w:rPr>
                <w:rFonts w:ascii="Times New Roman"/>
                <w:b w:val="false"/>
                <w:i w:val="false"/>
                <w:color w:val="000000"/>
                <w:sz w:val="20"/>
              </w:rPr>
              <w:t xml:space="preserve">
3) копии товаросопроводительных документов. </w:t>
            </w:r>
          </w:p>
          <w:p>
            <w:pPr>
              <w:spacing w:after="20"/>
              <w:ind w:left="20"/>
              <w:jc w:val="both"/>
            </w:pPr>
            <w:r>
              <w:rPr>
                <w:rFonts w:ascii="Times New Roman"/>
                <w:b w:val="false"/>
                <w:i w:val="false"/>
                <w:color w:val="000000"/>
                <w:sz w:val="20"/>
              </w:rPr>
              <w:t xml:space="preserve">
В случае вывоза товаров в режиме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 </w:t>
            </w:r>
          </w:p>
          <w:p>
            <w:pPr>
              <w:spacing w:after="20"/>
              <w:ind w:left="20"/>
              <w:jc w:val="both"/>
            </w:pPr>
            <w:r>
              <w:rPr>
                <w:rFonts w:ascii="Times New Roman"/>
                <w:b w:val="false"/>
                <w:i w:val="false"/>
                <w:color w:val="000000"/>
                <w:sz w:val="20"/>
              </w:rPr>
              <w:t xml:space="preserve">
4) подтверждение </w:t>
            </w:r>
            <w:r>
              <w:rPr>
                <w:rFonts w:ascii="Times New Roman"/>
                <w:b w:val="false"/>
                <w:i w:val="false"/>
                <w:color w:val="000000"/>
                <w:sz w:val="20"/>
              </w:rPr>
              <w:t xml:space="preserve">уполномоченного органа </w:t>
            </w:r>
            <w:r>
              <w:rPr>
                <w:rFonts w:ascii="Times New Roman"/>
                <w:b w:val="false"/>
                <w:i w:val="false"/>
                <w:color w:val="000000"/>
                <w:sz w:val="20"/>
              </w:rPr>
              <w:t xml:space="preserve">в области охраны прав интеллектуальной собственности о наличии товара на магнитном носителе и прав на его авторство, а также его стоимости - в случае экспорта объекта интеллектуальной собственности.      </w:t>
            </w:r>
          </w:p>
          <w:p>
            <w:pPr>
              <w:spacing w:after="20"/>
              <w:ind w:left="20"/>
              <w:jc w:val="both"/>
            </w:pPr>
            <w:r>
              <w:rPr>
                <w:rFonts w:ascii="Times New Roman"/>
                <w:b w:val="false"/>
                <w:i w:val="false"/>
                <w:color w:val="000000"/>
                <w:sz w:val="20"/>
              </w:rPr>
              <w:t xml:space="preserve">
2. (исключен) </w:t>
            </w:r>
          </w:p>
          <w:p>
            <w:pPr>
              <w:spacing w:after="20"/>
              <w:ind w:left="20"/>
              <w:jc w:val="both"/>
            </w:pPr>
            <w:r>
              <w:rPr>
                <w:rFonts w:ascii="Times New Roman"/>
                <w:b w:val="false"/>
                <w:i w:val="false"/>
                <w:color w:val="000000"/>
                <w:sz w:val="20"/>
              </w:rPr>
              <w:t xml:space="preserve">
3. В случае осуществления дальнейшего экспорта товаров, ранее вывезенных за пределы таможенной территории Республики Казахстан в </w:t>
            </w:r>
            <w:r>
              <w:rPr>
                <w:rFonts w:ascii="Times New Roman"/>
                <w:b w:val="false"/>
                <w:i w:val="false"/>
                <w:color w:val="000000"/>
                <w:sz w:val="20"/>
              </w:rPr>
              <w:t xml:space="preserve">режиме переработки вне таможенной территории </w:t>
            </w:r>
            <w:r>
              <w:rPr>
                <w:rFonts w:ascii="Times New Roman"/>
                <w:b w:val="false"/>
                <w:i w:val="false"/>
                <w:color w:val="000000"/>
                <w:sz w:val="20"/>
              </w:rPr>
              <w:t xml:space="preserve">, или продуктов их переработки подтверждение экспорта осуществляется в соответствии с пунктами 1 и 2 настоящей статьи, а также на основании следующих документов: </w:t>
            </w:r>
          </w:p>
          <w:p>
            <w:pPr>
              <w:spacing w:after="20"/>
              <w:ind w:left="20"/>
              <w:jc w:val="both"/>
            </w:pPr>
            <w:r>
              <w:rPr>
                <w:rFonts w:ascii="Times New Roman"/>
                <w:b w:val="false"/>
                <w:i w:val="false"/>
                <w:color w:val="000000"/>
                <w:sz w:val="20"/>
              </w:rPr>
              <w:t xml:space="preserve">
1) грузовой таможенной декларации, в соответствии с которой производится изменение режима переработки на </w:t>
            </w:r>
            <w:r>
              <w:rPr>
                <w:rFonts w:ascii="Times New Roman"/>
                <w:b w:val="false"/>
                <w:i w:val="false"/>
                <w:color w:val="000000"/>
                <w:sz w:val="20"/>
              </w:rPr>
              <w:t xml:space="preserve">режим экспорта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грузовой таможенной декларации, оформленной в режиме переработки товаров вне таможенной территории; </w:t>
            </w:r>
          </w:p>
          <w:p>
            <w:pPr>
              <w:spacing w:after="20"/>
              <w:ind w:left="20"/>
              <w:jc w:val="both"/>
            </w:pPr>
            <w:r>
              <w:rPr>
                <w:rFonts w:ascii="Times New Roman"/>
                <w:b w:val="false"/>
                <w:i w:val="false"/>
                <w:color w:val="000000"/>
                <w:sz w:val="20"/>
              </w:rPr>
              <w:t xml:space="preserve">
3) копии грузовой таможенной декларации, оформленной при ввозе товаров на территорию иностранного государства в </w:t>
            </w:r>
            <w:r>
              <w:rPr>
                <w:rFonts w:ascii="Times New Roman"/>
                <w:b w:val="false"/>
                <w:i w:val="false"/>
                <w:color w:val="000000"/>
                <w:sz w:val="20"/>
              </w:rPr>
              <w:t xml:space="preserve">режиме переработки товаров на таможенной территории </w:t>
            </w:r>
            <w:r>
              <w:rPr>
                <w:rFonts w:ascii="Times New Roman"/>
                <w:b w:val="false"/>
                <w:i w:val="false"/>
                <w:color w:val="000000"/>
                <w:sz w:val="20"/>
              </w:rPr>
              <w:t xml:space="preserve">(переработки товаров под таможенным контролем), заверенной таможенным органом, осуществившим такое оформление; </w:t>
            </w:r>
          </w:p>
          <w:p>
            <w:pPr>
              <w:spacing w:after="20"/>
              <w:ind w:left="20"/>
              <w:jc w:val="both"/>
            </w:pPr>
            <w:r>
              <w:rPr>
                <w:rFonts w:ascii="Times New Roman"/>
                <w:b w:val="false"/>
                <w:i w:val="false"/>
                <w:color w:val="000000"/>
                <w:sz w:val="20"/>
              </w:rPr>
              <w:t xml:space="preserve">
4) копии грузовой таможенной декларации, оформленной в режиме экспорта при вывозе товаров или продуктов их переработки с территории государства переработки и заверенной таможенным органом, осуществившим такое оформление.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223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223-1. Налогообложение аффинированных драгоценных металлов </w:t>
            </w:r>
          </w:p>
          <w:p>
            <w:pPr>
              <w:spacing w:after="20"/>
              <w:ind w:left="20"/>
              <w:jc w:val="both"/>
            </w:pPr>
            <w:r>
              <w:rPr>
                <w:rFonts w:ascii="Times New Roman"/>
                <w:b w:val="false"/>
                <w:i w:val="false"/>
                <w:color w:val="000000"/>
                <w:sz w:val="20"/>
              </w:rPr>
              <w:t xml:space="preserve">
Оборот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Национальному Банку Республики Казахстан и финансовым организациям облагается по нулевой ставке.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223-1 дополнена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224. Налогообложение международных перевозок </w:t>
            </w:r>
          </w:p>
          <w:p>
            <w:pPr>
              <w:spacing w:after="20"/>
              <w:ind w:left="20"/>
              <w:jc w:val="both"/>
            </w:pPr>
            <w:r>
              <w:rPr>
                <w:rFonts w:ascii="Times New Roman"/>
                <w:b w:val="false"/>
                <w:i w:val="false"/>
                <w:color w:val="000000"/>
                <w:sz w:val="20"/>
              </w:rPr>
              <w:t xml:space="preserve">
1. Оборот по реализации следующих услуг по международным перевозкам облагается по нулевой ставке: </w:t>
            </w:r>
          </w:p>
          <w:p>
            <w:pPr>
              <w:spacing w:after="20"/>
              <w:ind w:left="20"/>
              <w:jc w:val="both"/>
            </w:pPr>
            <w:r>
              <w:rPr>
                <w:rFonts w:ascii="Times New Roman"/>
                <w:b w:val="false"/>
                <w:i w:val="false"/>
                <w:color w:val="000000"/>
                <w:sz w:val="20"/>
              </w:rPr>
              <w:t xml:space="preserve">
1) транспортировка товаров, в том числе почты, экспортируемых с территории Республики Казахстан и импортируемых на территорию Республики Казахстан; </w:t>
            </w:r>
          </w:p>
          <w:p>
            <w:pPr>
              <w:spacing w:after="20"/>
              <w:ind w:left="20"/>
              <w:jc w:val="both"/>
            </w:pPr>
            <w:r>
              <w:rPr>
                <w:rFonts w:ascii="Times New Roman"/>
                <w:b w:val="false"/>
                <w:i w:val="false"/>
                <w:color w:val="000000"/>
                <w:sz w:val="20"/>
              </w:rPr>
              <w:t xml:space="preserve">
2) транспортировка по территории Республики Казахстан транзитных грузов; </w:t>
            </w:r>
          </w:p>
          <w:p>
            <w:pPr>
              <w:spacing w:after="20"/>
              <w:ind w:left="20"/>
              <w:jc w:val="both"/>
            </w:pPr>
            <w:r>
              <w:rPr>
                <w:rFonts w:ascii="Times New Roman"/>
                <w:b w:val="false"/>
                <w:i w:val="false"/>
                <w:color w:val="000000"/>
                <w:sz w:val="20"/>
              </w:rPr>
              <w:t xml:space="preserve">
3) перевозка пассажиров и багажа в международном сообщении. </w:t>
            </w:r>
          </w:p>
          <w:p>
            <w:pPr>
              <w:spacing w:after="20"/>
              <w:ind w:left="20"/>
              <w:jc w:val="both"/>
            </w:pPr>
            <w:r>
              <w:rPr>
                <w:rFonts w:ascii="Times New Roman"/>
                <w:b w:val="false"/>
                <w:i w:val="false"/>
                <w:color w:val="000000"/>
                <w:sz w:val="20"/>
              </w:rPr>
              <w:t xml:space="preserve">
2. Для целей пункта 1 настоящей статьи перевозка считается международной, если оформление перевозки осуществляется едиными международными перевозочными документами, а в случае перевозки экспортируемых товаров по системе магистральных трубопроводов - документами, подтверждающими передачу экспортируемых товаров покупателю либо другим лицам, осуществляющим дальнейшую доставку указанных товаров, с представлением грузовой таможенной декларации, оформленной в таможенном </w:t>
            </w:r>
            <w:r>
              <w:rPr>
                <w:rFonts w:ascii="Times New Roman"/>
                <w:b w:val="false"/>
                <w:i w:val="false"/>
                <w:color w:val="000000"/>
                <w:sz w:val="20"/>
              </w:rPr>
              <w:t xml:space="preserve">режиме экспорта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 случае осуществления перевозки пассажиров, экспортируемых товаров по территории Республики Казахстан несколькими транспортными организациями началом международной перевозки признается место начала перевозки пассажиров, транспортировки товаров (почты, багажа) транспортной организацией, осуществляющей перевозку до границы Республики Казахстан. </w:t>
            </w:r>
          </w:p>
          <w:p>
            <w:pPr>
              <w:spacing w:after="20"/>
              <w:ind w:left="20"/>
              <w:jc w:val="both"/>
            </w:pPr>
            <w:r>
              <w:rPr>
                <w:rFonts w:ascii="Times New Roman"/>
                <w:b w:val="false"/>
                <w:i w:val="false"/>
                <w:color w:val="000000"/>
                <w:sz w:val="20"/>
              </w:rPr>
              <w:t xml:space="preserve">
В случае осуществления перевозки пассажиров, импортируемых товаров (почты, багажа) несколькими транспортными организациями к международной относится перевозка, осуществляемая транспортной организацией, посредством транспорта которой пассажиры, товары (почта, багаж) были ввезены на территорию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Действие ст. 224 приостановлено до 1 января 2003 г. - </w:t>
            </w:r>
            <w:r>
              <w:rPr>
                <w:rFonts w:ascii="Times New Roman"/>
                <w:b w:val="false"/>
                <w:i w:val="false"/>
                <w:color w:val="000000"/>
                <w:sz w:val="20"/>
              </w:rPr>
              <w:t xml:space="preserve">Законом </w:t>
            </w:r>
            <w:r>
              <w:rPr>
                <w:rFonts w:ascii="Times New Roman"/>
                <w:b w:val="false"/>
                <w:i w:val="false"/>
                <w:color w:val="ff0000"/>
                <w:sz w:val="20"/>
              </w:rPr>
              <w:t xml:space="preserve">РК от 12 июня 2001 г. N 210 . Новая редакция -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224-1. Налогообложение товаров, реализуемых на территории специальных экономических зон </w:t>
            </w:r>
          </w:p>
          <w:p>
            <w:pPr>
              <w:spacing w:after="20"/>
              <w:ind w:left="20"/>
              <w:jc w:val="both"/>
            </w:pPr>
            <w:r>
              <w:rPr>
                <w:rFonts w:ascii="Times New Roman"/>
                <w:b w:val="false"/>
                <w:i w:val="false"/>
                <w:color w:val="000000"/>
                <w:sz w:val="20"/>
              </w:rPr>
              <w:t xml:space="preserve">
1. Реализация на территории специальных экономических зон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территориях специальных экономических зон видов деятельности, указанных в подпункте 3) пункта 1 статьи 140-1 настоящего Кодекса, облагается налогом на добавленную стоимость по нулевой ставке. </w:t>
            </w:r>
          </w:p>
          <w:p>
            <w:pPr>
              <w:spacing w:after="20"/>
              <w:ind w:left="20"/>
              <w:jc w:val="both"/>
            </w:pPr>
            <w:r>
              <w:rPr>
                <w:rFonts w:ascii="Times New Roman"/>
                <w:b w:val="false"/>
                <w:i w:val="false"/>
                <w:color w:val="000000"/>
                <w:sz w:val="20"/>
              </w:rPr>
              <w:t xml:space="preserve">
Для целей настоящего пункта под товарами, полностью потребляемыми в процессе строительства, понимаются товары, непосредственно вовлеченные в процесс возведения объектов административного и производственного назначения, за исключением электроэнергии, бензина, дизельного топлива и воды. </w:t>
            </w:r>
          </w:p>
          <w:p>
            <w:pPr>
              <w:spacing w:after="20"/>
              <w:ind w:left="20"/>
              <w:jc w:val="both"/>
            </w:pPr>
            <w:r>
              <w:rPr>
                <w:rFonts w:ascii="Times New Roman"/>
                <w:b w:val="false"/>
                <w:i w:val="false"/>
                <w:color w:val="000000"/>
                <w:sz w:val="20"/>
              </w:rPr>
              <w:t xml:space="preserve">
2. Превышение суммы налога, относимого в зачет, над суммой начисленного налога за отчетный период по оборотам, указанным в пункте 1 настоящей статьи, возвращается налогоплательщику по его заявлению в установленные сроки в части фактически потребленных в процессе строительства объектов административного и производственного назначения ввезенных товаров после получения подтверждения от налогового органа, находящегося на территории специальной экономической зоны. Основанием для подтверждения является документ об использовании в процессе строительства объектов административного и производственного назначения ввезенных товаров, который выдается по запросу налогового органа, находящегося на территории специальной экономической зоны, исполнительным органом, созданным на территории специальной экономической зоны. </w:t>
            </w:r>
          </w:p>
          <w:p>
            <w:pPr>
              <w:spacing w:after="20"/>
              <w:ind w:left="20"/>
              <w:jc w:val="both"/>
            </w:pPr>
            <w:r>
              <w:rPr>
                <w:rFonts w:ascii="Times New Roman"/>
                <w:b w:val="false"/>
                <w:i w:val="false"/>
                <w:color w:val="000000"/>
                <w:sz w:val="20"/>
              </w:rPr>
              <w:t xml:space="preserve">
3. Основаниями для применения нулевой ставки по налогу на добавленную стоимость в соответствии с настоящей статьей являются: </w:t>
            </w:r>
          </w:p>
          <w:p>
            <w:pPr>
              <w:spacing w:after="20"/>
              <w:ind w:left="20"/>
              <w:jc w:val="both"/>
            </w:pPr>
            <w:r>
              <w:rPr>
                <w:rFonts w:ascii="Times New Roman"/>
                <w:b w:val="false"/>
                <w:i w:val="false"/>
                <w:color w:val="000000"/>
                <w:sz w:val="20"/>
              </w:rPr>
              <w:t xml:space="preserve">
1) договор (контракт) на поставку товаров с организациями, осуществляющими на территории специальной экономической зоны строительство объектов, указанных в пункте 1 настоящей статьи; </w:t>
            </w:r>
          </w:p>
          <w:p>
            <w:pPr>
              <w:spacing w:after="20"/>
              <w:ind w:left="20"/>
              <w:jc w:val="both"/>
            </w:pPr>
            <w:r>
              <w:rPr>
                <w:rFonts w:ascii="Times New Roman"/>
                <w:b w:val="false"/>
                <w:i w:val="false"/>
                <w:color w:val="000000"/>
                <w:sz w:val="20"/>
              </w:rPr>
              <w:t xml:space="preserve">
2) копии </w:t>
            </w:r>
            <w:r>
              <w:rPr>
                <w:rFonts w:ascii="Times New Roman"/>
                <w:b w:val="false"/>
                <w:i w:val="false"/>
                <w:color w:val="000000"/>
                <w:sz w:val="20"/>
              </w:rPr>
              <w:t xml:space="preserve">грузовой таможенной декларации </w:t>
            </w:r>
            <w:r>
              <w:rPr>
                <w:rFonts w:ascii="Times New Roman"/>
                <w:b w:val="false"/>
                <w:i w:val="false"/>
                <w:color w:val="000000"/>
                <w:sz w:val="20"/>
              </w:rPr>
              <w:t xml:space="preserve">с отметками таможенного органа, осуществляющего выпуск товаров в таможенном режиме </w:t>
            </w:r>
            <w:r>
              <w:rPr>
                <w:rFonts w:ascii="Times New Roman"/>
                <w:b w:val="false"/>
                <w:i w:val="false"/>
                <w:color w:val="000000"/>
                <w:sz w:val="20"/>
              </w:rPr>
              <w:t xml:space="preserve">свободной таможенной зоны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копии товаросопроводительных документов, подтверждающих отгрузку товаров организациям, указанным в подпункте 1) настоящего пункта; </w:t>
            </w:r>
          </w:p>
          <w:p>
            <w:pPr>
              <w:spacing w:after="20"/>
              <w:ind w:left="20"/>
              <w:jc w:val="both"/>
            </w:pPr>
            <w:r>
              <w:rPr>
                <w:rFonts w:ascii="Times New Roman"/>
                <w:b w:val="false"/>
                <w:i w:val="false"/>
                <w:color w:val="000000"/>
                <w:sz w:val="20"/>
              </w:rPr>
              <w:t xml:space="preserve">
4) копии документов, подтверждающих получение товаров организациями, указанными в подпункте 1) настоящего пункта.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дополнена статьей 224-1 -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224-2. Налогообложение в отдельных случаях </w:t>
            </w:r>
          </w:p>
          <w:p>
            <w:pPr>
              <w:spacing w:after="20"/>
              <w:ind w:left="20"/>
              <w:jc w:val="both"/>
            </w:pPr>
            <w:r>
              <w:rPr>
                <w:rFonts w:ascii="Times New Roman"/>
                <w:b w:val="false"/>
                <w:i w:val="false"/>
                <w:color w:val="000000"/>
                <w:sz w:val="20"/>
              </w:rPr>
              <w:t xml:space="preserve">
1. Облагается налогом на добавленную стоимость по нулевой ставке оборот по реализации товаров собственного производства, реализуемых: </w:t>
            </w:r>
          </w:p>
          <w:p>
            <w:pPr>
              <w:spacing w:after="20"/>
              <w:ind w:left="20"/>
              <w:jc w:val="both"/>
            </w:pPr>
            <w:r>
              <w:rPr>
                <w:rFonts w:ascii="Times New Roman"/>
                <w:b w:val="false"/>
                <w:i w:val="false"/>
                <w:color w:val="000000"/>
                <w:sz w:val="20"/>
              </w:rPr>
              <w:t xml:space="preserve">
1) налогоплательщику, заключившему </w:t>
            </w:r>
            <w:r>
              <w:rPr>
                <w:rFonts w:ascii="Times New Roman"/>
                <w:b w:val="false"/>
                <w:i w:val="false"/>
                <w:color w:val="000000"/>
                <w:sz w:val="20"/>
              </w:rPr>
              <w:t xml:space="preserve">концессионный </w:t>
            </w:r>
            <w:r>
              <w:rPr>
                <w:rFonts w:ascii="Times New Roman"/>
                <w:b w:val="false"/>
                <w:i w:val="false"/>
                <w:color w:val="000000"/>
                <w:sz w:val="20"/>
              </w:rPr>
              <w:t xml:space="preserve">договор </w:t>
            </w:r>
            <w:r>
              <w:rPr>
                <w:rFonts w:ascii="Times New Roman"/>
                <w:b w:val="false"/>
                <w:i w:val="false"/>
                <w:color w:val="000000"/>
                <w:sz w:val="20"/>
              </w:rPr>
              <w:t xml:space="preserve">с Правительством Республики Казахстан на реализацию инфраструктурного проекта. Данный подпункт применяется в период строительства новых объектов; </w:t>
            </w:r>
          </w:p>
          <w:p>
            <w:pPr>
              <w:spacing w:after="20"/>
              <w:ind w:left="20"/>
              <w:jc w:val="both"/>
            </w:pPr>
            <w:r>
              <w:rPr>
                <w:rFonts w:ascii="Times New Roman"/>
                <w:b w:val="false"/>
                <w:i w:val="false"/>
                <w:color w:val="000000"/>
                <w:sz w:val="20"/>
              </w:rPr>
              <w:t xml:space="preserve">
2)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p>
          <w:p>
            <w:pPr>
              <w:spacing w:after="20"/>
              <w:ind w:left="20"/>
              <w:jc w:val="both"/>
            </w:pPr>
            <w:r>
              <w:rPr>
                <w:rFonts w:ascii="Times New Roman"/>
                <w:b w:val="false"/>
                <w:i w:val="false"/>
                <w:color w:val="000000"/>
                <w:sz w:val="20"/>
              </w:rPr>
              <w:t xml:space="preserve">
В случае если контрактом на недропользование определен перечень импортируемых товаров, освобождаемых от налога на добавленную стоимость, то по нулевой ставке облагаются обороты по реализации товаров, указанных в этом перечне. </w:t>
            </w:r>
          </w:p>
          <w:p>
            <w:pPr>
              <w:spacing w:after="20"/>
              <w:ind w:left="20"/>
              <w:jc w:val="both"/>
            </w:pPr>
            <w:r>
              <w:rPr>
                <w:rFonts w:ascii="Times New Roman"/>
                <w:b w:val="false"/>
                <w:i w:val="false"/>
                <w:color w:val="000000"/>
                <w:sz w:val="20"/>
              </w:rPr>
              <w:t xml:space="preserve">
В целях настоящей статьи товаром собственного производства признается продукт (товар), произведенный самим плательщиком налога на добавленную стоимость и имеющий код </w:t>
            </w:r>
            <w:r>
              <w:rPr>
                <w:rFonts w:ascii="Times New Roman"/>
                <w:b w:val="false"/>
                <w:i w:val="false"/>
                <w:color w:val="000000"/>
                <w:sz w:val="20"/>
              </w:rPr>
              <w:t xml:space="preserve">товарной номенклатуры внешнеэкономической деятельности </w:t>
            </w:r>
            <w:r>
              <w:rPr>
                <w:rFonts w:ascii="Times New Roman"/>
                <w:b w:val="false"/>
                <w:i w:val="false"/>
                <w:color w:val="000000"/>
                <w:sz w:val="20"/>
              </w:rPr>
              <w:t xml:space="preserve">, отличный на уровне любого из первых четырех знаков от кода сырья и материалов, использованных в процессе производства и входящих в состав произведенного продукта (товара).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Перечень </w:t>
            </w:r>
            <w:r>
              <w:rPr>
                <w:rFonts w:ascii="Times New Roman"/>
                <w:b w:val="false"/>
                <w:i w:val="false"/>
                <w:color w:val="000000"/>
                <w:sz w:val="20"/>
              </w:rPr>
              <w:t xml:space="preserve">налогоплательщиков, указанных в подпункте 2) пункта 1 настоящей статьи, утверждается Правительством Республики Казахстан. </w:t>
            </w:r>
          </w:p>
          <w:p>
            <w:pPr>
              <w:spacing w:after="20"/>
              <w:ind w:left="20"/>
              <w:jc w:val="both"/>
            </w:pPr>
            <w:r>
              <w:rPr>
                <w:rFonts w:ascii="Times New Roman"/>
                <w:b w:val="false"/>
                <w:i w:val="false"/>
                <w:color w:val="000000"/>
                <w:sz w:val="20"/>
              </w:rPr>
              <w:t xml:space="preserve">
3. Документами, подтверждающими реализацию товаров налогоплательщику, указанному в подпункте 1) пункта 1 настоящей статьи, являются: </w:t>
            </w:r>
          </w:p>
          <w:p>
            <w:pPr>
              <w:spacing w:after="20"/>
              <w:ind w:left="20"/>
              <w:jc w:val="both"/>
            </w:pPr>
            <w:r>
              <w:rPr>
                <w:rFonts w:ascii="Times New Roman"/>
                <w:b w:val="false"/>
                <w:i w:val="false"/>
                <w:color w:val="000000"/>
                <w:sz w:val="20"/>
              </w:rPr>
              <w:t xml:space="preserve">
1) договор на поставку товаров юридическому лицу, заключившему концессионный договор с Правительством Республики Казахстан на реализацию инфраструктурного проекта; </w:t>
            </w:r>
          </w:p>
          <w:p>
            <w:pPr>
              <w:spacing w:after="20"/>
              <w:ind w:left="20"/>
              <w:jc w:val="both"/>
            </w:pPr>
            <w:r>
              <w:rPr>
                <w:rFonts w:ascii="Times New Roman"/>
                <w:b w:val="false"/>
                <w:i w:val="false"/>
                <w:color w:val="000000"/>
                <w:sz w:val="20"/>
              </w:rPr>
              <w:t xml:space="preserve">
2) копии товаросопроводительных документов, подтверждающих отгрузку товаров налогоплательщику, указанному в подпункте 1) пункта 1 настоящей статьи; </w:t>
            </w:r>
          </w:p>
          <w:p>
            <w:pPr>
              <w:spacing w:after="20"/>
              <w:ind w:left="20"/>
              <w:jc w:val="both"/>
            </w:pPr>
            <w:r>
              <w:rPr>
                <w:rFonts w:ascii="Times New Roman"/>
                <w:b w:val="false"/>
                <w:i w:val="false"/>
                <w:color w:val="000000"/>
                <w:sz w:val="20"/>
              </w:rPr>
              <w:t xml:space="preserve">
3) копии документов, подтверждающих получение товаров налогоплательщиком, указанным в подпункте 1) пункта 1 настоящей статьи. </w:t>
            </w:r>
          </w:p>
          <w:p>
            <w:pPr>
              <w:spacing w:after="20"/>
              <w:ind w:left="20"/>
              <w:jc w:val="both"/>
            </w:pPr>
            <w:r>
              <w:rPr>
                <w:rFonts w:ascii="Times New Roman"/>
                <w:b w:val="false"/>
                <w:i w:val="false"/>
                <w:color w:val="000000"/>
                <w:sz w:val="20"/>
              </w:rPr>
              <w:t xml:space="preserve">
4. Документами, подтверждающими реализацию товаров налогоплательщикам, указанным в подпункте 2) пункта 1 настоящей статьи, являются: </w:t>
            </w:r>
          </w:p>
          <w:p>
            <w:pPr>
              <w:spacing w:after="20"/>
              <w:ind w:left="20"/>
              <w:jc w:val="both"/>
            </w:pPr>
            <w:r>
              <w:rPr>
                <w:rFonts w:ascii="Times New Roman"/>
                <w:b w:val="false"/>
                <w:i w:val="false"/>
                <w:color w:val="000000"/>
                <w:sz w:val="20"/>
              </w:rPr>
              <w:t xml:space="preserve">
1) договор на поставку товаров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с указанием в нем, что поставляемые товары предназначены для выполнения рабочей программы контракта на недропользование; </w:t>
            </w:r>
          </w:p>
          <w:p>
            <w:pPr>
              <w:spacing w:after="20"/>
              <w:ind w:left="20"/>
              <w:jc w:val="both"/>
            </w:pPr>
            <w:r>
              <w:rPr>
                <w:rFonts w:ascii="Times New Roman"/>
                <w:b w:val="false"/>
                <w:i w:val="false"/>
                <w:color w:val="000000"/>
                <w:sz w:val="20"/>
              </w:rPr>
              <w:t xml:space="preserve">
2) копии товаросопроводительных документов, подтверждающих отгрузку товаров налогоплательщикам, указанным в подпункте 2) пункта 1 настоящей статьи; </w:t>
            </w:r>
          </w:p>
          <w:p>
            <w:pPr>
              <w:spacing w:after="20"/>
              <w:ind w:left="20"/>
              <w:jc w:val="both"/>
            </w:pPr>
            <w:r>
              <w:rPr>
                <w:rFonts w:ascii="Times New Roman"/>
                <w:b w:val="false"/>
                <w:i w:val="false"/>
                <w:color w:val="000000"/>
                <w:sz w:val="20"/>
              </w:rPr>
              <w:t xml:space="preserve">
3) копии документов, подтверждающих получение товаров налогоплательщиками, указанными в подпункте 2) пункта 1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дополнена статьей 224-2 Законом РК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w:t>
            </w:r>
            <w:r>
              <w:br/>
            </w:r>
            <w:r>
              <w:rPr>
                <w:rFonts w:ascii="Times New Roman"/>
                <w:b w:val="false"/>
                <w:i w:val="false"/>
                <w:color w:val="000000"/>
                <w:sz w:val="20"/>
              </w:rPr>
              <w:t>
</w:t>
            </w:r>
          </w:p>
          <w:p>
            <w:pPr>
              <w:spacing w:after="0"/>
              <w:ind w:left="0"/>
              <w:jc w:val="both"/>
            </w:pPr>
            <w:r>
              <w:rPr>
                <w:rFonts w:ascii="Times New Roman"/>
                <w:b/>
                <w:i w:val="false"/>
                <w:color w:val="000000"/>
              </w:rPr>
              <w:t xml:space="preserve">  Глава 37. Обороты и импорт, освобожденные</w:t>
            </w:r>
            <w:r>
              <w:br/>
            </w:r>
            <w:r>
              <w:rPr>
                <w:rFonts w:ascii="Times New Roman"/>
                <w:b/>
                <w:i w:val="false"/>
                <w:color w:val="000000"/>
              </w:rPr>
              <w:t>от налога на добавленную стоимость</w:t>
            </w:r>
          </w:p>
          <w:p>
            <w:pPr>
              <w:spacing w:after="20"/>
              <w:ind w:left="20"/>
              <w:jc w:val="both"/>
            </w:pPr>
            <w:r>
              <w:rPr>
                <w:rFonts w:ascii="Times New Roman"/>
                <w:b/>
                <w:i w:val="false"/>
                <w:color w:val="000000"/>
                <w:sz w:val="20"/>
              </w:rPr>
              <w:t xml:space="preserve">Статья 225. Обороты, освобожденные от налога на добавленную стоимость </w:t>
            </w:r>
          </w:p>
          <w:p>
            <w:pPr>
              <w:spacing w:after="20"/>
              <w:ind w:left="20"/>
              <w:jc w:val="both"/>
            </w:pPr>
            <w:r>
              <w:rPr>
                <w:rFonts w:ascii="Times New Roman"/>
                <w:b w:val="false"/>
                <w:i w:val="false"/>
                <w:color w:val="000000"/>
                <w:sz w:val="20"/>
              </w:rPr>
              <w:t xml:space="preserve">
Освобождаются от налога на добавленную стоимость обороты по реализации следующих товаров (работ, услуг): </w:t>
            </w:r>
          </w:p>
          <w:p>
            <w:pPr>
              <w:spacing w:after="20"/>
              <w:ind w:left="20"/>
              <w:jc w:val="both"/>
            </w:pPr>
            <w:r>
              <w:rPr>
                <w:rFonts w:ascii="Times New Roman"/>
                <w:b w:val="false"/>
                <w:i w:val="false"/>
                <w:color w:val="000000"/>
                <w:sz w:val="20"/>
              </w:rPr>
              <w:t xml:space="preserve">
1) государственных знаков почтовой оплаты; </w:t>
            </w:r>
          </w:p>
          <w:p>
            <w:pPr>
              <w:spacing w:after="20"/>
              <w:ind w:left="20"/>
              <w:jc w:val="both"/>
            </w:pPr>
            <w:r>
              <w:rPr>
                <w:rFonts w:ascii="Times New Roman"/>
                <w:b w:val="false"/>
                <w:i w:val="false"/>
                <w:color w:val="000000"/>
                <w:sz w:val="20"/>
              </w:rPr>
              <w:t xml:space="preserve">
2) акцизных марок (учетно-контрольных марок, предназначенных для маркировки подакцизных товаров в соответствии со статьей 549 настоящего Кодекса); </w:t>
            </w:r>
          </w:p>
          <w:p>
            <w:pPr>
              <w:spacing w:after="20"/>
              <w:ind w:left="20"/>
              <w:jc w:val="both"/>
            </w:pPr>
            <w:r>
              <w:rPr>
                <w:rFonts w:ascii="Times New Roman"/>
                <w:b w:val="false"/>
                <w:i w:val="false"/>
                <w:color w:val="000000"/>
                <w:sz w:val="20"/>
              </w:rPr>
              <w:t xml:space="preserve">
3) услуг, осуществляемых уполномоченными органами, в связи с которыми взимается государственная пошлина; </w:t>
            </w:r>
          </w:p>
          <w:p>
            <w:pPr>
              <w:spacing w:after="20"/>
              <w:ind w:left="20"/>
              <w:jc w:val="both"/>
            </w:pPr>
            <w:r>
              <w:rPr>
                <w:rFonts w:ascii="Times New Roman"/>
                <w:b w:val="false"/>
                <w:i w:val="false"/>
                <w:color w:val="000000"/>
                <w:sz w:val="20"/>
              </w:rPr>
              <w:t xml:space="preserve">
4) услуг, оказываемых по осуществлению адвокатской деятельности, нотариальных действий; </w:t>
            </w:r>
          </w:p>
          <w:p>
            <w:pPr>
              <w:spacing w:after="20"/>
              <w:ind w:left="20"/>
              <w:jc w:val="both"/>
            </w:pPr>
            <w:r>
              <w:rPr>
                <w:rFonts w:ascii="Times New Roman"/>
                <w:b w:val="false"/>
                <w:i w:val="false"/>
                <w:color w:val="000000"/>
                <w:sz w:val="20"/>
              </w:rPr>
              <w:t xml:space="preserve">
5) товаров (работ, услуг), осуществляемых Национальным Банком Республики Казахстан; </w:t>
            </w:r>
          </w:p>
          <w:p>
            <w:pPr>
              <w:spacing w:after="20"/>
              <w:ind w:left="20"/>
              <w:jc w:val="both"/>
            </w:pPr>
            <w:r>
              <w:rPr>
                <w:rFonts w:ascii="Times New Roman"/>
                <w:b w:val="false"/>
                <w:i w:val="false"/>
                <w:color w:val="000000"/>
                <w:sz w:val="20"/>
              </w:rPr>
              <w:t xml:space="preserve">
6) имущества, реализуемого в порядке приватизации государственной собственности; </w:t>
            </w:r>
          </w:p>
          <w:p>
            <w:pPr>
              <w:spacing w:after="20"/>
              <w:ind w:left="20"/>
              <w:jc w:val="both"/>
            </w:pPr>
            <w:r>
              <w:rPr>
                <w:rFonts w:ascii="Times New Roman"/>
                <w:b w:val="false"/>
                <w:i w:val="false"/>
                <w:color w:val="000000"/>
                <w:sz w:val="20"/>
              </w:rPr>
              <w:t xml:space="preserve">
6-1) имущества, выкупленного для государственных надобностей в </w:t>
            </w:r>
            <w:r>
              <w:rPr>
                <w:rFonts w:ascii="Times New Roman"/>
                <w:b w:val="false"/>
                <w:i w:val="false"/>
                <w:color w:val="000000"/>
                <w:sz w:val="20"/>
              </w:rPr>
              <w:t xml:space="preserve">соответствии </w:t>
            </w:r>
            <w:r>
              <w:rPr>
                <w:rFonts w:ascii="Times New Roman"/>
                <w:b w:val="false"/>
                <w:i w:val="false"/>
                <w:color w:val="000000"/>
                <w:sz w:val="20"/>
              </w:rPr>
              <w:t xml:space="preserve">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7) передачи основных средств на безвозмездной основе в пользу государственных учреждений или государственных предприятий в соответствии с законодательством Республики Казахстан; </w:t>
            </w:r>
          </w:p>
          <w:p>
            <w:pPr>
              <w:spacing w:after="20"/>
              <w:ind w:left="20"/>
              <w:jc w:val="both"/>
            </w:pPr>
            <w:r>
              <w:rPr>
                <w:rFonts w:ascii="Times New Roman"/>
                <w:b w:val="false"/>
                <w:i w:val="false"/>
                <w:color w:val="000000"/>
                <w:sz w:val="20"/>
              </w:rPr>
              <w:t xml:space="preserve">
8) взносов в уставный капитал; </w:t>
            </w:r>
          </w:p>
          <w:p>
            <w:pPr>
              <w:spacing w:after="20"/>
              <w:ind w:left="20"/>
              <w:jc w:val="both"/>
            </w:pPr>
            <w:r>
              <w:rPr>
                <w:rFonts w:ascii="Times New Roman"/>
                <w:b w:val="false"/>
                <w:i w:val="false"/>
                <w:color w:val="000000"/>
                <w:sz w:val="20"/>
              </w:rPr>
              <w:t xml:space="preserve">
9) возврата имущества, полученного в качестве взноса в уставный капитал; </w:t>
            </w:r>
          </w:p>
          <w:p>
            <w:pPr>
              <w:spacing w:after="20"/>
              <w:ind w:left="20"/>
              <w:jc w:val="both"/>
            </w:pPr>
            <w:r>
              <w:rPr>
                <w:rFonts w:ascii="Times New Roman"/>
                <w:b w:val="false"/>
                <w:i w:val="false"/>
                <w:color w:val="000000"/>
                <w:sz w:val="20"/>
              </w:rPr>
              <w:t xml:space="preserve">
10) ритуальных услуг похоронных бюро, услуг кладбищ и крематориев; </w:t>
            </w:r>
          </w:p>
          <w:p>
            <w:pPr>
              <w:spacing w:after="20"/>
              <w:ind w:left="20"/>
              <w:jc w:val="both"/>
            </w:pPr>
            <w:r>
              <w:rPr>
                <w:rFonts w:ascii="Times New Roman"/>
                <w:b w:val="false"/>
                <w:i w:val="false"/>
                <w:color w:val="000000"/>
                <w:sz w:val="20"/>
              </w:rPr>
              <w:t xml:space="preserve">
11) оборотов по реализации лотерейных билетов, за исключением услуг по их реализации; </w:t>
            </w:r>
          </w:p>
          <w:p>
            <w:pPr>
              <w:spacing w:after="20"/>
              <w:ind w:left="20"/>
              <w:jc w:val="both"/>
            </w:pPr>
            <w:r>
              <w:rPr>
                <w:rFonts w:ascii="Times New Roman"/>
                <w:b w:val="false"/>
                <w:i w:val="false"/>
                <w:color w:val="000000"/>
                <w:sz w:val="20"/>
              </w:rPr>
              <w:t xml:space="preserve">
12) услуг по обеспечению информационного и технологического взаимодействия между участниками расчетов, включая оказание услуг по сбору, обработке и рассылке участникам расчетов по операциям с банковскими картами; </w:t>
            </w:r>
          </w:p>
          <w:p>
            <w:pPr>
              <w:spacing w:after="20"/>
              <w:ind w:left="20"/>
              <w:jc w:val="both"/>
            </w:pPr>
            <w:r>
              <w:rPr>
                <w:rFonts w:ascii="Times New Roman"/>
                <w:b w:val="false"/>
                <w:i w:val="false"/>
                <w:color w:val="000000"/>
                <w:sz w:val="20"/>
              </w:rPr>
              <w:t xml:space="preserve">
12-1) услуг по переработке и (или) ремонту товаров, ввезенных на таможенную территорию Республики Казахстан в </w:t>
            </w:r>
            <w:r>
              <w:rPr>
                <w:rFonts w:ascii="Times New Roman"/>
                <w:b w:val="false"/>
                <w:i w:val="false"/>
                <w:color w:val="000000"/>
                <w:sz w:val="20"/>
              </w:rPr>
              <w:t xml:space="preserve">таможенном режиме </w:t>
            </w:r>
            <w:r>
              <w:rPr>
                <w:rFonts w:ascii="Times New Roman"/>
                <w:b w:val="false"/>
                <w:i w:val="false"/>
                <w:color w:val="000000"/>
                <w:sz w:val="20"/>
              </w:rPr>
              <w:t xml:space="preserve">"Переработка товаров на таможенной территории Республики Казахстан"; </w:t>
            </w:r>
          </w:p>
          <w:p>
            <w:pPr>
              <w:spacing w:after="20"/>
              <w:ind w:left="20"/>
              <w:jc w:val="both"/>
            </w:pPr>
            <w:r>
              <w:rPr>
                <w:rFonts w:ascii="Times New Roman"/>
                <w:b w:val="false"/>
                <w:i w:val="false"/>
                <w:color w:val="000000"/>
                <w:sz w:val="20"/>
              </w:rPr>
              <w:t xml:space="preserve">
12-2) работ и услуг, связанных с перевозками, являющимися международными в соответствии со статьей 224 настоящего Кодекса, а именно: работ, услуг по погрузке, разгрузке, перегрузке (сливу-наливу),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технического, аэронавигационного, аэропортового обслуживания; услуг морских портов по обслуживанию международных рейсов; </w:t>
            </w:r>
          </w:p>
          <w:p>
            <w:pPr>
              <w:spacing w:after="20"/>
              <w:ind w:left="20"/>
              <w:jc w:val="both"/>
            </w:pPr>
            <w:r>
              <w:rPr>
                <w:rFonts w:ascii="Times New Roman"/>
                <w:b w:val="false"/>
                <w:i w:val="false"/>
                <w:color w:val="000000"/>
                <w:sz w:val="20"/>
              </w:rPr>
              <w:t xml:space="preserve">
12-3) услуг по управлению, содержанию и эксплуатации жилищного фонда; </w:t>
            </w:r>
          </w:p>
          <w:p>
            <w:pPr>
              <w:spacing w:after="20"/>
              <w:ind w:left="20"/>
              <w:jc w:val="both"/>
            </w:pPr>
            <w:r>
              <w:rPr>
                <w:rFonts w:ascii="Times New Roman"/>
                <w:b w:val="false"/>
                <w:i w:val="false"/>
                <w:color w:val="000000"/>
                <w:sz w:val="20"/>
              </w:rPr>
              <w:t xml:space="preserve">
13) оборотов по реализации, указанных в статьях 226-233 настоящего Кодекса; </w:t>
            </w:r>
          </w:p>
          <w:p>
            <w:pPr>
              <w:spacing w:after="20"/>
              <w:ind w:left="20"/>
              <w:jc w:val="both"/>
            </w:pPr>
            <w:r>
              <w:rPr>
                <w:rFonts w:ascii="Times New Roman"/>
                <w:b w:val="false"/>
                <w:i w:val="false"/>
                <w:color w:val="000000"/>
                <w:sz w:val="20"/>
              </w:rPr>
              <w:t xml:space="preserve">
14) банкнот и монет национальной валюты; </w:t>
            </w:r>
          </w:p>
          <w:p>
            <w:pPr>
              <w:spacing w:after="20"/>
              <w:ind w:left="20"/>
              <w:jc w:val="both"/>
            </w:pPr>
            <w:r>
              <w:rPr>
                <w:rFonts w:ascii="Times New Roman"/>
                <w:b w:val="false"/>
                <w:i w:val="false"/>
                <w:color w:val="000000"/>
                <w:sz w:val="20"/>
              </w:rPr>
              <w:t xml:space="preserve">
15) товаров (работ, услуг) (кроме оборотов по реализации товаров (работ, услуг) от торгово-посреднической деятельности и оборотов по производству и реализации подакцизных товаров и видов деятельности) общественных объединений инвалидов, а также производственных организаций, если такие объединения и организации соответствуют следующим условиям: </w:t>
            </w:r>
          </w:p>
          <w:p>
            <w:pPr>
              <w:spacing w:after="20"/>
              <w:ind w:left="20"/>
              <w:jc w:val="both"/>
            </w:pPr>
            <w:r>
              <w:rPr>
                <w:rFonts w:ascii="Times New Roman"/>
                <w:b w:val="false"/>
                <w:i w:val="false"/>
                <w:color w:val="000000"/>
                <w:sz w:val="20"/>
              </w:rPr>
              <w:t xml:space="preserve">
инвалиды составляют не менее 51 процента от общего числа работников таких производственных организаций; </w:t>
            </w:r>
          </w:p>
          <w:p>
            <w:pPr>
              <w:spacing w:after="20"/>
              <w:ind w:left="20"/>
              <w:jc w:val="both"/>
            </w:pPr>
            <w:r>
              <w:rPr>
                <w:rFonts w:ascii="Times New Roman"/>
                <w:b w:val="false"/>
                <w:i w:val="false"/>
                <w:color w:val="000000"/>
                <w:sz w:val="20"/>
              </w:rPr>
              <w:t xml:space="preserve">
расходы по оплате труда инвалидов составляют не менее 51 процента (в специализированных организациях, в которых работают инвалиды по потере слуха, речи, зрения, - не менее 35 процентов) от общих расходов по оплате труда; </w:t>
            </w:r>
          </w:p>
          <w:p>
            <w:pPr>
              <w:spacing w:after="20"/>
              <w:ind w:left="20"/>
              <w:jc w:val="both"/>
            </w:pPr>
            <w:r>
              <w:rPr>
                <w:rFonts w:ascii="Times New Roman"/>
                <w:b w:val="false"/>
                <w:i w:val="false"/>
                <w:color w:val="000000"/>
                <w:sz w:val="20"/>
              </w:rPr>
              <w:t>
16) (исключен);</w:t>
            </w:r>
          </w:p>
        </w:tc>
      </w:tr>
    </w:tbl>
    <w:p>
      <w:pPr>
        <w:spacing w:after="0"/>
        <w:ind w:left="0"/>
        <w:jc w:val="left"/>
      </w:pPr>
      <w:r>
        <w:br/>
      </w:r>
    </w:p>
    <w:bookmarkStart w:name="z480" w:id="0"/>
    <w:p>
      <w:pPr>
        <w:spacing w:after="0"/>
        <w:ind w:left="0"/>
        <w:jc w:val="both"/>
      </w:pPr>
    </w:p>
    <w:bookmarkEnd w:id="0"/>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r>
              <w:br/>
            </w:r>
            <w:r>
              <w:rPr>
                <w:rFonts w:ascii="Times New Roman"/>
                <w:b w:val="false"/>
                <w:i w:val="false"/>
                <w:color w:val="000000"/>
                <w:sz w:val="20"/>
              </w:rPr>
              <w:t>
</w:t>
            </w:r>
            <w:r>
              <w:rPr>
                <w:rFonts w:ascii="Times New Roman"/>
                <w:b w:val="false"/>
                <w:i w:val="false"/>
                <w:color w:val="ff0000"/>
                <w:sz w:val="20"/>
              </w:rPr>
              <w:t xml:space="preserve">Подпункт 17) статьи 225 действовал до 01.01.2017 Законом РК от 10.12.2008 </w:t>
            </w:r>
            <w:r>
              <w:rPr>
                <w:rFonts w:ascii="Times New Roman"/>
                <w:b w:val="false"/>
                <w:i w:val="false"/>
                <w:color w:val="ff0000"/>
                <w:sz w:val="20"/>
              </w:rPr>
              <w:t>N 100-IV</w:t>
            </w:r>
            <w:r>
              <w:rPr>
                <w:rFonts w:ascii="Times New Roman"/>
                <w:b w:val="false"/>
                <w:i w:val="false"/>
                <w:color w:val="ff0000"/>
                <w:sz w:val="20"/>
              </w:rPr>
              <w:t>.</w:t>
            </w:r>
          </w:p>
          <w:p>
            <w:pPr>
              <w:spacing w:after="20"/>
              <w:ind w:left="20"/>
              <w:jc w:val="both"/>
            </w:pPr>
            <w:r>
              <w:rPr>
                <w:rFonts w:ascii="Times New Roman"/>
                <w:b w:val="false"/>
                <w:i w:val="false"/>
                <w:color w:val="000000"/>
                <w:sz w:val="20"/>
              </w:rPr>
              <w:t xml:space="preserve">
17) товара, произведенного на территории свободного склада и реализуемого с данной территории на остальную часть территории Республики Казахстан при одновременном соответствии следующим условиям: </w:t>
            </w:r>
          </w:p>
          <w:p>
            <w:pPr>
              <w:spacing w:after="20"/>
              <w:ind w:left="20"/>
              <w:jc w:val="both"/>
            </w:pPr>
            <w:r>
              <w:rPr>
                <w:rFonts w:ascii="Times New Roman"/>
                <w:b w:val="false"/>
                <w:i w:val="false"/>
                <w:color w:val="000000"/>
                <w:sz w:val="20"/>
              </w:rPr>
              <w:t>
переработка товара соответствует критериям достаточной переработки, установленным уполномоченным органом в области инвестиций и развития;</w:t>
            </w:r>
          </w:p>
          <w:p>
            <w:pPr>
              <w:spacing w:after="20"/>
              <w:ind w:left="20"/>
              <w:jc w:val="both"/>
            </w:pPr>
            <w:r>
              <w:rPr>
                <w:rFonts w:ascii="Times New Roman"/>
                <w:b w:val="false"/>
                <w:i w:val="false"/>
                <w:color w:val="000000"/>
                <w:sz w:val="20"/>
              </w:rPr>
              <w:t>
товар включен в перечень, установленный уполномоченным орган в области налоговой политики;</w:t>
            </w:r>
          </w:p>
          <w:p>
            <w:pPr>
              <w:spacing w:after="20"/>
              <w:ind w:left="20"/>
              <w:jc w:val="both"/>
            </w:pPr>
            <w:r>
              <w:rPr>
                <w:rFonts w:ascii="Times New Roman"/>
                <w:b w:val="false"/>
                <w:i w:val="false"/>
                <w:color w:val="000000"/>
                <w:sz w:val="20"/>
              </w:rPr>
              <w:t>
вывоз с территории свободного склада товара, помещенного под таможенную процедуру свободного склада, при завершении указанной процедуры оформлен документами, предусмотренными таможенным законодательством Таможенного союза и (или) Республики Казахстан;</w:t>
            </w:r>
          </w:p>
          <w:p>
            <w:pPr>
              <w:spacing w:after="20"/>
              <w:ind w:left="20"/>
              <w:jc w:val="both"/>
            </w:pPr>
            <w:r>
              <w:rPr>
                <w:rFonts w:ascii="Times New Roman"/>
                <w:b w:val="false"/>
                <w:i w:val="false"/>
                <w:color w:val="000000"/>
                <w:sz w:val="20"/>
              </w:rPr>
              <w:t xml:space="preserve">
18) </w:t>
            </w:r>
            <w:r>
              <w:rPr>
                <w:rFonts w:ascii="Times New Roman"/>
                <w:b w:val="false"/>
                <w:i w:val="false"/>
                <w:color w:val="000000"/>
                <w:sz w:val="20"/>
              </w:rPr>
              <w:t>товаров</w:t>
            </w:r>
            <w:r>
              <w:rPr>
                <w:rFonts w:ascii="Times New Roman"/>
                <w:b w:val="false"/>
                <w:i w:val="false"/>
                <w:color w:val="000000"/>
                <w:sz w:val="20"/>
              </w:rPr>
              <w:t xml:space="preserve">, реализуемых на территории специальных экономических зон, потребляемых в процессе осуществления на территориях специальных экономических зон видов деятельности, указанных в подпункте 3) пункта 1 статьи 140-1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19) (подпункт исключен Законом РК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услуг по сдаче в наем помещений арендного дома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о жилищных отношениях. </w:t>
            </w:r>
          </w:p>
          <w:p>
            <w:pPr>
              <w:spacing w:after="20"/>
              <w:ind w:left="20"/>
              <w:jc w:val="both"/>
            </w:pPr>
            <w:r>
              <w:rPr>
                <w:rFonts w:ascii="Times New Roman"/>
                <w:b w:val="false"/>
                <w:i w:val="false"/>
                <w:color w:val="000000"/>
                <w:sz w:val="20"/>
              </w:rPr>
              <w:t xml:space="preserve">
Перечни товаров, указанных в подпунктах 17) и 18) настоящей статьи, утверждаются 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225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от 7 июля 2006 года N </w:t>
            </w:r>
            <w:r>
              <w:rPr>
                <w:rFonts w:ascii="Times New Roman"/>
                <w:b w:val="false"/>
                <w:i w:val="false"/>
                <w:color w:val="000000"/>
                <w:sz w:val="20"/>
              </w:rPr>
              <w:t xml:space="preserve">182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226. Обороты, связанные с землей и жилыми зданиями </w:t>
            </w:r>
          </w:p>
          <w:p>
            <w:pPr>
              <w:spacing w:after="20"/>
              <w:ind w:left="20"/>
              <w:jc w:val="both"/>
            </w:pPr>
            <w:r>
              <w:rPr>
                <w:rFonts w:ascii="Times New Roman"/>
                <w:b w:val="false"/>
                <w:i w:val="false"/>
                <w:color w:val="000000"/>
                <w:sz w:val="20"/>
              </w:rPr>
              <w:t xml:space="preserve">
1. Реализация жилого здания (части здания) и (или) аренда такого здания (части здания), в том числе субаренда, освобождаются от налога на добавленную стоимость, за исключением: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 (исключен)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реализации или аренды жилого здания (части здания), используемого в целях предоставления гостиничных услуг; </w:t>
            </w:r>
          </w:p>
          <w:p>
            <w:pPr>
              <w:spacing w:after="20"/>
              <w:ind w:left="20"/>
              <w:jc w:val="both"/>
            </w:pPr>
            <w:r>
              <w:rPr>
                <w:rFonts w:ascii="Times New Roman"/>
                <w:b w:val="false"/>
                <w:i w:val="false"/>
                <w:color w:val="000000"/>
                <w:sz w:val="20"/>
              </w:rPr>
              <w:t xml:space="preserve">
3) предоставления услуг по проживанию в гостинице.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Пункт 2 статьи 226 утрачивает силу с 01.01.2003 Законом РК от 10.12.2008  </w:t>
            </w:r>
            <w:r>
              <w:rPr>
                <w:rFonts w:ascii="Times New Roman"/>
                <w:b w:val="false"/>
                <w:i w:val="false"/>
                <w:color w:val="000000"/>
                <w:sz w:val="20"/>
              </w:rPr>
              <w:t xml:space="preserve">N 100-IV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Предоставление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 платы за предоставление земельного участка для парковки или хранения автомобилей, а также иных транспортных средств.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226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06.05.2008 </w:t>
            </w:r>
            <w:r>
              <w:rPr>
                <w:rFonts w:ascii="Times New Roman"/>
                <w:b w:val="false"/>
                <w:i w:val="false"/>
                <w:color w:val="000000"/>
                <w:sz w:val="20"/>
              </w:rPr>
              <w:t xml:space="preserve">N 32-IV </w:t>
            </w:r>
            <w:r>
              <w:rPr>
                <w:rFonts w:ascii="Times New Roman"/>
                <w:b w:val="false"/>
                <w:i w:val="false"/>
                <w:color w:val="ff0000"/>
                <w:sz w:val="20"/>
              </w:rPr>
              <w:t xml:space="preserve">(вводится в действие с 1 января 2007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227. Финансовые услуги </w:t>
            </w:r>
          </w:p>
          <w:p>
            <w:pPr>
              <w:spacing w:after="20"/>
              <w:ind w:left="20"/>
              <w:jc w:val="both"/>
            </w:pPr>
            <w:r>
              <w:rPr>
                <w:rFonts w:ascii="Times New Roman"/>
                <w:b w:val="false"/>
                <w:i w:val="false"/>
                <w:color w:val="000000"/>
                <w:sz w:val="20"/>
              </w:rPr>
              <w:t xml:space="preserve">
1. Обороты по реализации финансовых услуг освобождаются от налога на добавленную стоимость, если эти услуги предусмотрены пунктом 2 настоящей статьи. </w:t>
            </w:r>
          </w:p>
          <w:p>
            <w:pPr>
              <w:spacing w:after="20"/>
              <w:ind w:left="20"/>
              <w:jc w:val="both"/>
            </w:pPr>
            <w:r>
              <w:rPr>
                <w:rFonts w:ascii="Times New Roman"/>
                <w:b w:val="false"/>
                <w:i w:val="false"/>
                <w:color w:val="000000"/>
                <w:sz w:val="20"/>
              </w:rPr>
              <w:t xml:space="preserve">
2. К финансовым услугам, освобождаемым от налога на добавленную стоимость, относятся: </w:t>
            </w:r>
          </w:p>
          <w:p>
            <w:pPr>
              <w:spacing w:after="20"/>
              <w:ind w:left="20"/>
              <w:jc w:val="both"/>
            </w:pPr>
            <w:r>
              <w:rPr>
                <w:rFonts w:ascii="Times New Roman"/>
                <w:b w:val="false"/>
                <w:i w:val="false"/>
                <w:color w:val="000000"/>
                <w:sz w:val="20"/>
              </w:rPr>
              <w:t xml:space="preserve">
1) следующие банковские и иные операции, осуществляемые на основании лицензии </w:t>
            </w:r>
            <w:r>
              <w:rPr>
                <w:rFonts w:ascii="Times New Roman"/>
                <w:b w:val="false"/>
                <w:i w:val="false"/>
                <w:color w:val="000000"/>
                <w:sz w:val="20"/>
              </w:rPr>
              <w:t xml:space="preserve">уполномоченного органа </w:t>
            </w:r>
            <w:r>
              <w:rPr>
                <w:rFonts w:ascii="Times New Roman"/>
                <w:b w:val="false"/>
                <w:i w:val="false"/>
                <w:color w:val="000000"/>
                <w:sz w:val="20"/>
              </w:rPr>
              <w:t xml:space="preserve">по регулированию и надзору финансового рынка и финансовых организаций или Национального Банка Республики Казахстан банками и организациями, осуществляющими отдельные виды банковских операций, а также операции, проводимые иными юридическими лицами без лицензии в пределах полномочий, установленных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прием депозитов, открытие и ведение банковских счетов физических лиц; </w:t>
            </w:r>
          </w:p>
          <w:p>
            <w:pPr>
              <w:spacing w:after="20"/>
              <w:ind w:left="20"/>
              <w:jc w:val="both"/>
            </w:pPr>
            <w:r>
              <w:rPr>
                <w:rFonts w:ascii="Times New Roman"/>
                <w:b w:val="false"/>
                <w:i w:val="false"/>
                <w:color w:val="000000"/>
                <w:sz w:val="20"/>
              </w:rPr>
              <w:t xml:space="preserve">
прием депозитов, открытие и ведение банковских счетов юридических лиц; </w:t>
            </w:r>
          </w:p>
          <w:p>
            <w:pPr>
              <w:spacing w:after="20"/>
              <w:ind w:left="20"/>
              <w:jc w:val="both"/>
            </w:pPr>
            <w:r>
              <w:rPr>
                <w:rFonts w:ascii="Times New Roman"/>
                <w:b w:val="false"/>
                <w:i w:val="false"/>
                <w:color w:val="000000"/>
                <w:sz w:val="20"/>
              </w:rPr>
              <w:t xml:space="preserve">
открытие и ведение корреспондентских счетов банков и организаций, осуществляющих отдельные виды банковских операций; </w:t>
            </w:r>
          </w:p>
          <w:p>
            <w:pPr>
              <w:spacing w:after="20"/>
              <w:ind w:left="20"/>
              <w:jc w:val="both"/>
            </w:pPr>
            <w:r>
              <w:rPr>
                <w:rFonts w:ascii="Times New Roman"/>
                <w:b w:val="false"/>
                <w:i w:val="false"/>
                <w:color w:val="000000"/>
                <w:sz w:val="20"/>
              </w:rPr>
              <w:t xml:space="preserve">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p>
          <w:p>
            <w:pPr>
              <w:spacing w:after="20"/>
              <w:ind w:left="20"/>
              <w:jc w:val="both"/>
            </w:pPr>
            <w:r>
              <w:rPr>
                <w:rFonts w:ascii="Times New Roman"/>
                <w:b w:val="false"/>
                <w:i w:val="false"/>
                <w:color w:val="000000"/>
                <w:sz w:val="20"/>
              </w:rPr>
              <w:t xml:space="preserve">
переводные операции; </w:t>
            </w:r>
          </w:p>
          <w:p>
            <w:pPr>
              <w:spacing w:after="20"/>
              <w:ind w:left="20"/>
              <w:jc w:val="both"/>
            </w:pPr>
            <w:r>
              <w:rPr>
                <w:rFonts w:ascii="Times New Roman"/>
                <w:b w:val="false"/>
                <w:i w:val="false"/>
                <w:color w:val="000000"/>
                <w:sz w:val="20"/>
              </w:rPr>
              <w:t xml:space="preserve">
банковские заемные операции; </w:t>
            </w:r>
          </w:p>
          <w:p>
            <w:pPr>
              <w:spacing w:after="20"/>
              <w:ind w:left="20"/>
              <w:jc w:val="both"/>
            </w:pPr>
            <w:r>
              <w:rPr>
                <w:rFonts w:ascii="Times New Roman"/>
                <w:b w:val="false"/>
                <w:i w:val="false"/>
                <w:color w:val="000000"/>
                <w:sz w:val="20"/>
              </w:rPr>
              <w:t xml:space="preserve">
кассовые операции; </w:t>
            </w:r>
          </w:p>
          <w:p>
            <w:pPr>
              <w:spacing w:after="20"/>
              <w:ind w:left="20"/>
              <w:jc w:val="both"/>
            </w:pPr>
            <w:r>
              <w:rPr>
                <w:rFonts w:ascii="Times New Roman"/>
                <w:b w:val="false"/>
                <w:i w:val="false"/>
                <w:color w:val="000000"/>
                <w:sz w:val="20"/>
              </w:rPr>
              <w:t xml:space="preserve">
организация обменных операций с иностранной валютой; </w:t>
            </w:r>
          </w:p>
          <w:p>
            <w:pPr>
              <w:spacing w:after="20"/>
              <w:ind w:left="20"/>
              <w:jc w:val="both"/>
            </w:pPr>
            <w:r>
              <w:rPr>
                <w:rFonts w:ascii="Times New Roman"/>
                <w:b w:val="false"/>
                <w:i w:val="false"/>
                <w:color w:val="000000"/>
                <w:sz w:val="20"/>
              </w:rPr>
              <w:t xml:space="preserve">
прием на инкассо платежных документов (за исключением векселей); </w:t>
            </w:r>
          </w:p>
          <w:p>
            <w:pPr>
              <w:spacing w:after="20"/>
              <w:ind w:left="20"/>
              <w:jc w:val="both"/>
            </w:pPr>
            <w:r>
              <w:rPr>
                <w:rFonts w:ascii="Times New Roman"/>
                <w:b w:val="false"/>
                <w:i w:val="false"/>
                <w:color w:val="000000"/>
                <w:sz w:val="20"/>
              </w:rPr>
              <w:t xml:space="preserve">
открытие (выставление) и подтверждение аккредитива и исполнение обязательств по нему; </w:t>
            </w:r>
          </w:p>
          <w:p>
            <w:pPr>
              <w:spacing w:after="20"/>
              <w:ind w:left="20"/>
              <w:jc w:val="both"/>
            </w:pPr>
            <w:r>
              <w:rPr>
                <w:rFonts w:ascii="Times New Roman"/>
                <w:b w:val="false"/>
                <w:i w:val="false"/>
                <w:color w:val="000000"/>
                <w:sz w:val="20"/>
              </w:rPr>
              <w:t xml:space="preserve">
доверительные операции: управление деньгами, аффинированными драгоценными металлами в интересах и по поручению доверителя, осуществляемое банками; </w:t>
            </w:r>
          </w:p>
          <w:p>
            <w:pPr>
              <w:spacing w:after="20"/>
              <w:ind w:left="20"/>
              <w:jc w:val="both"/>
            </w:pPr>
            <w:r>
              <w:rPr>
                <w:rFonts w:ascii="Times New Roman"/>
                <w:b w:val="false"/>
                <w:i w:val="false"/>
                <w:color w:val="000000"/>
                <w:sz w:val="20"/>
              </w:rPr>
              <w:t xml:space="preserve">
выдача банками банковских гарантий, предусматривающих исполнение в денежной форме; </w:t>
            </w:r>
          </w:p>
          <w:p>
            <w:pPr>
              <w:spacing w:after="20"/>
              <w:ind w:left="20"/>
              <w:jc w:val="both"/>
            </w:pPr>
            <w:r>
              <w:rPr>
                <w:rFonts w:ascii="Times New Roman"/>
                <w:b w:val="false"/>
                <w:i w:val="false"/>
                <w:color w:val="000000"/>
                <w:sz w:val="20"/>
              </w:rPr>
              <w:t xml:space="preserve">
выдача банками банковских поручительств и иных обязательств за третьих лиц, предусматривающих исполнение в денежной форме; </w:t>
            </w:r>
          </w:p>
          <w:p>
            <w:pPr>
              <w:spacing w:after="20"/>
              <w:ind w:left="20"/>
              <w:jc w:val="both"/>
            </w:pPr>
            <w:r>
              <w:rPr>
                <w:rFonts w:ascii="Times New Roman"/>
                <w:b w:val="false"/>
                <w:i w:val="false"/>
                <w:color w:val="000000"/>
                <w:sz w:val="20"/>
              </w:rPr>
              <w:t xml:space="preserve">
факторинговые и форфейтинговые операции, осуществляемые банками; </w:t>
            </w:r>
          </w:p>
          <w:p>
            <w:pPr>
              <w:spacing w:after="20"/>
              <w:ind w:left="20"/>
              <w:jc w:val="both"/>
            </w:pPr>
            <w:r>
              <w:rPr>
                <w:rFonts w:ascii="Times New Roman"/>
                <w:b w:val="false"/>
                <w:i w:val="false"/>
                <w:color w:val="000000"/>
                <w:sz w:val="20"/>
              </w:rPr>
              <w:t xml:space="preserve">
2) операции с ценными бумагами, услуги профессиональных участников рынка ценных бумаг, а также услуги организаций по осуществлению деятельности на рынке ценных бумаг на основании лицензии, выданной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и операции с ценными бумагами, осуществляемые без лицензии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банком, уполномоченным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на реализацию государственной инвестиционной политики; </w:t>
            </w:r>
          </w:p>
          <w:p>
            <w:pPr>
              <w:spacing w:after="20"/>
              <w:ind w:left="20"/>
              <w:jc w:val="both"/>
            </w:pPr>
            <w:r>
              <w:rPr>
                <w:rFonts w:ascii="Times New Roman"/>
                <w:b w:val="false"/>
                <w:i w:val="false"/>
                <w:color w:val="000000"/>
                <w:sz w:val="20"/>
              </w:rPr>
              <w:t xml:space="preserve">
3) операции по страхованию (перестрахованию), а также предоставление услуг страховых брокеров (страховых агентов) по заключению и исполнению договоров страхования (перестрахования); </w:t>
            </w:r>
          </w:p>
          <w:p>
            <w:pPr>
              <w:spacing w:after="20"/>
              <w:ind w:left="20"/>
              <w:jc w:val="both"/>
            </w:pPr>
            <w:r>
              <w:rPr>
                <w:rFonts w:ascii="Times New Roman"/>
                <w:b w:val="false"/>
                <w:i w:val="false"/>
                <w:color w:val="000000"/>
                <w:sz w:val="20"/>
              </w:rPr>
              <w:t xml:space="preserve">
3-1) услуги по </w:t>
            </w:r>
            <w:r>
              <w:rPr>
                <w:rFonts w:ascii="Times New Roman"/>
                <w:b w:val="false"/>
                <w:i w:val="false"/>
                <w:color w:val="000000"/>
                <w:sz w:val="20"/>
              </w:rPr>
              <w:t xml:space="preserve">межбанковскому клирингу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 операции с платежными карточками, чеками, векселями, </w:t>
            </w:r>
            <w:r>
              <w:rPr>
                <w:rFonts w:ascii="Times New Roman"/>
                <w:b w:val="false"/>
                <w:i w:val="false"/>
                <w:color w:val="000000"/>
                <w:sz w:val="20"/>
              </w:rPr>
              <w:t xml:space="preserve">депозитными сертификатами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предоставление услуг по инвестиционному управлению пенсионными активами, а также активами </w:t>
            </w:r>
            <w:r>
              <w:rPr>
                <w:rFonts w:ascii="Times New Roman"/>
                <w:b w:val="false"/>
                <w:i w:val="false"/>
                <w:color w:val="000000"/>
                <w:sz w:val="20"/>
              </w:rPr>
              <w:t xml:space="preserve">Государственного фонда социального страхования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 предоставление услуг по управлению правами требования по ипотечным жилищным займам; </w:t>
            </w:r>
          </w:p>
          <w:p>
            <w:pPr>
              <w:spacing w:after="20"/>
              <w:ind w:left="20"/>
              <w:jc w:val="both"/>
            </w:pPr>
            <w:r>
              <w:rPr>
                <w:rFonts w:ascii="Times New Roman"/>
                <w:b w:val="false"/>
                <w:i w:val="false"/>
                <w:color w:val="000000"/>
                <w:sz w:val="20"/>
              </w:rPr>
              <w:t xml:space="preserve">
7) услуги накопительных пенсионных фондов по привлечению пенсионных взносов, по распределению и зачислению полученного инвестиционного дохода от пенсионных активов; </w:t>
            </w:r>
          </w:p>
          <w:p>
            <w:pPr>
              <w:spacing w:after="20"/>
              <w:ind w:left="20"/>
              <w:jc w:val="both"/>
            </w:pPr>
            <w:r>
              <w:rPr>
                <w:rFonts w:ascii="Times New Roman"/>
                <w:b w:val="false"/>
                <w:i w:val="false"/>
                <w:color w:val="000000"/>
                <w:sz w:val="20"/>
              </w:rPr>
              <w:t xml:space="preserve">
8) реализация доли участия в уставном капитале предприятия; </w:t>
            </w:r>
          </w:p>
          <w:p>
            <w:pPr>
              <w:spacing w:after="20"/>
              <w:ind w:left="20"/>
              <w:jc w:val="both"/>
            </w:pPr>
            <w:r>
              <w:rPr>
                <w:rFonts w:ascii="Times New Roman"/>
                <w:b w:val="false"/>
                <w:i w:val="false"/>
                <w:color w:val="000000"/>
                <w:sz w:val="20"/>
              </w:rPr>
              <w:t xml:space="preserve">
9) операции по предоставлению микрокредитов; </w:t>
            </w:r>
          </w:p>
          <w:p>
            <w:pPr>
              <w:spacing w:after="20"/>
              <w:ind w:left="20"/>
              <w:jc w:val="both"/>
            </w:pPr>
            <w:r>
              <w:rPr>
                <w:rFonts w:ascii="Times New Roman"/>
                <w:b w:val="false"/>
                <w:i w:val="false"/>
                <w:color w:val="000000"/>
                <w:sz w:val="20"/>
              </w:rPr>
              <w:t xml:space="preserve">
10) предоставление краткосрочных займов ломбардами под залог движимого имущества; </w:t>
            </w:r>
          </w:p>
          <w:p>
            <w:pPr>
              <w:spacing w:after="20"/>
              <w:ind w:left="20"/>
              <w:jc w:val="both"/>
            </w:pPr>
            <w:r>
              <w:rPr>
                <w:rFonts w:ascii="Times New Roman"/>
                <w:b w:val="false"/>
                <w:i w:val="false"/>
                <w:color w:val="000000"/>
                <w:sz w:val="20"/>
              </w:rPr>
              <w:t xml:space="preserve">
11) следующие операции, осуществляемые </w:t>
            </w:r>
            <w:r>
              <w:rPr>
                <w:rFonts w:ascii="Times New Roman"/>
                <w:b w:val="false"/>
                <w:i w:val="false"/>
                <w:color w:val="000000"/>
                <w:sz w:val="20"/>
              </w:rPr>
              <w:t xml:space="preserve">кредитными товариществами </w:t>
            </w:r>
            <w:r>
              <w:rPr>
                <w:rFonts w:ascii="Times New Roman"/>
                <w:b w:val="false"/>
                <w:i w:val="false"/>
                <w:color w:val="000000"/>
                <w:sz w:val="20"/>
              </w:rPr>
              <w:t xml:space="preserve">для своих участников: </w:t>
            </w:r>
          </w:p>
          <w:p>
            <w:pPr>
              <w:spacing w:after="20"/>
              <w:ind w:left="20"/>
              <w:jc w:val="both"/>
            </w:pPr>
            <w:r>
              <w:rPr>
                <w:rFonts w:ascii="Times New Roman"/>
                <w:b w:val="false"/>
                <w:i w:val="false"/>
                <w:color w:val="000000"/>
                <w:sz w:val="20"/>
              </w:rPr>
              <w:t xml:space="preserve">
переводные операции: выполнение поручений по платежам и переводам денег; </w:t>
            </w:r>
          </w:p>
          <w:p>
            <w:pPr>
              <w:spacing w:after="20"/>
              <w:ind w:left="20"/>
              <w:jc w:val="both"/>
            </w:pPr>
            <w:r>
              <w:rPr>
                <w:rFonts w:ascii="Times New Roman"/>
                <w:b w:val="false"/>
                <w:i w:val="false"/>
                <w:color w:val="000000"/>
                <w:sz w:val="20"/>
              </w:rPr>
              <w:t xml:space="preserve">
заемные операции: предоставление кредитов в денежной форме на условиях платности, срочности и возвратности; </w:t>
            </w:r>
          </w:p>
          <w:p>
            <w:pPr>
              <w:spacing w:after="20"/>
              <w:ind w:left="20"/>
              <w:jc w:val="both"/>
            </w:pPr>
            <w:r>
              <w:rPr>
                <w:rFonts w:ascii="Times New Roman"/>
                <w:b w:val="false"/>
                <w:i w:val="false"/>
                <w:color w:val="000000"/>
                <w:sz w:val="20"/>
              </w:rPr>
              <w:t xml:space="preserve">
кассовые операции; </w:t>
            </w:r>
          </w:p>
          <w:p>
            <w:pPr>
              <w:spacing w:after="20"/>
              <w:ind w:left="20"/>
              <w:jc w:val="both"/>
            </w:pPr>
            <w:r>
              <w:rPr>
                <w:rFonts w:ascii="Times New Roman"/>
                <w:b w:val="false"/>
                <w:i w:val="false"/>
                <w:color w:val="000000"/>
                <w:sz w:val="20"/>
              </w:rPr>
              <w:t xml:space="preserve">
открытие и ведение банковских счетов участников кредитного товарищества; </w:t>
            </w:r>
          </w:p>
          <w:p>
            <w:pPr>
              <w:spacing w:after="20"/>
              <w:ind w:left="20"/>
              <w:jc w:val="both"/>
            </w:pPr>
            <w:r>
              <w:rPr>
                <w:rFonts w:ascii="Times New Roman"/>
                <w:b w:val="false"/>
                <w:i w:val="false"/>
                <w:color w:val="000000"/>
                <w:sz w:val="20"/>
              </w:rPr>
              <w:t xml:space="preserve">
выдача гарантий, поручительств и иных обязательств, предусматривающих исполнение в денежной форме, за участников кредитного товарищества; </w:t>
            </w:r>
          </w:p>
          <w:p>
            <w:pPr>
              <w:spacing w:after="20"/>
              <w:ind w:left="20"/>
              <w:jc w:val="both"/>
            </w:pPr>
            <w:r>
              <w:rPr>
                <w:rFonts w:ascii="Times New Roman"/>
                <w:b w:val="false"/>
                <w:i w:val="false"/>
                <w:color w:val="000000"/>
                <w:sz w:val="20"/>
              </w:rPr>
              <w:t xml:space="preserve">
12) операции с аффинированными драгоценными металлами без их физического перемещения.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227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10 июля 2003 года </w:t>
            </w:r>
            <w:r>
              <w:rPr>
                <w:rFonts w:ascii="Times New Roman"/>
                <w:b w:val="false"/>
                <w:i w:val="false"/>
                <w:color w:val="000000"/>
                <w:sz w:val="20"/>
              </w:rPr>
              <w:t xml:space="preserve">N 483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23 декабря 2005 года N </w:t>
            </w:r>
            <w:r>
              <w:rPr>
                <w:rFonts w:ascii="Times New Roman"/>
                <w:b w:val="false"/>
                <w:i w:val="false"/>
                <w:color w:val="000000"/>
                <w:sz w:val="20"/>
              </w:rPr>
              <w:t xml:space="preserve">107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107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222 </w:t>
            </w:r>
            <w:r>
              <w:rPr>
                <w:rFonts w:ascii="Times New Roman"/>
                <w:b w:val="false"/>
                <w:i w:val="false"/>
                <w:color w:val="ff0000"/>
                <w:sz w:val="20"/>
              </w:rPr>
              <w:t xml:space="preserve">(вводится в действие по истечении 6 месяцев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228. Имущество, переданное в финансовый лизинг </w:t>
            </w:r>
          </w:p>
          <w:p>
            <w:pPr>
              <w:spacing w:after="20"/>
              <w:ind w:left="20"/>
              <w:jc w:val="both"/>
            </w:pPr>
            <w:r>
              <w:rPr>
                <w:rFonts w:ascii="Times New Roman"/>
                <w:b w:val="false"/>
                <w:i w:val="false"/>
                <w:color w:val="000000"/>
                <w:sz w:val="20"/>
              </w:rPr>
              <w:t xml:space="preserve">
1. Если иное не предусмотрено настоящей статьей, передача имущества в </w:t>
            </w:r>
            <w:r>
              <w:rPr>
                <w:rFonts w:ascii="Times New Roman"/>
                <w:b w:val="false"/>
                <w:i w:val="false"/>
                <w:color w:val="000000"/>
                <w:sz w:val="20"/>
              </w:rPr>
              <w:t xml:space="preserve">финансовый лизинг </w:t>
            </w:r>
            <w:r>
              <w:rPr>
                <w:rFonts w:ascii="Times New Roman"/>
                <w:b w:val="false"/>
                <w:i w:val="false"/>
                <w:color w:val="000000"/>
                <w:sz w:val="20"/>
              </w:rPr>
              <w:t xml:space="preserve">освобождается от налога на добавленную стоимость в части суммы вознаграждения, подлежащего получению лизингодателем, при соблюдении следующих условий: </w:t>
            </w:r>
          </w:p>
          <w:p>
            <w:pPr>
              <w:spacing w:after="20"/>
              <w:ind w:left="20"/>
              <w:jc w:val="both"/>
            </w:pPr>
            <w:r>
              <w:rPr>
                <w:rFonts w:ascii="Times New Roman"/>
                <w:b w:val="false"/>
                <w:i w:val="false"/>
                <w:color w:val="000000"/>
                <w:sz w:val="20"/>
              </w:rPr>
              <w:t xml:space="preserve">
1) такая передача соответствует требованиям, установленным статьей 74 настоящего Кодекса; </w:t>
            </w:r>
          </w:p>
          <w:p>
            <w:pPr>
              <w:spacing w:after="20"/>
              <w:ind w:left="20"/>
              <w:jc w:val="both"/>
            </w:pPr>
            <w:r>
              <w:rPr>
                <w:rFonts w:ascii="Times New Roman"/>
                <w:b w:val="false"/>
                <w:i w:val="false"/>
                <w:color w:val="000000"/>
                <w:sz w:val="20"/>
              </w:rPr>
              <w:t>
2) лизингополучатель приобретает имущество в качестве основного средства.</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r>
              <w:br/>
            </w:r>
            <w:r>
              <w:rPr>
                <w:rFonts w:ascii="Times New Roman"/>
                <w:b w:val="false"/>
                <w:i w:val="false"/>
                <w:color w:val="000000"/>
                <w:sz w:val="20"/>
              </w:rPr>
              <w:t>
</w:t>
            </w:r>
            <w:r>
              <w:rPr>
                <w:rFonts w:ascii="Times New Roman"/>
                <w:b w:val="false"/>
                <w:i w:val="false"/>
                <w:color w:val="ff0000"/>
                <w:sz w:val="20"/>
              </w:rPr>
              <w:t xml:space="preserve">Пункт 2 статьи 228 действовал до 01.01.2017 в соответствии с Законом РК от 10.12.2008 </w:t>
            </w:r>
            <w:r>
              <w:rPr>
                <w:rFonts w:ascii="Times New Roman"/>
                <w:b w:val="false"/>
                <w:i w:val="false"/>
                <w:color w:val="ff0000"/>
                <w:sz w:val="20"/>
              </w:rPr>
              <w:t>N 100-IV</w:t>
            </w:r>
            <w:r>
              <w:rPr>
                <w:rFonts w:ascii="Times New Roman"/>
                <w:b w:val="false"/>
                <w:i w:val="false"/>
                <w:color w:val="ff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Передача имущества в финансовый лизинг освобождается от налога на добавленную стоимость при соблюдении следующих условий:</w:t>
            </w:r>
          </w:p>
          <w:p>
            <w:pPr>
              <w:spacing w:after="20"/>
              <w:ind w:left="20"/>
              <w:jc w:val="both"/>
            </w:pPr>
            <w:r>
              <w:rPr>
                <w:rFonts w:ascii="Times New Roman"/>
                <w:b w:val="false"/>
                <w:i w:val="false"/>
                <w:color w:val="000000"/>
                <w:sz w:val="20"/>
              </w:rPr>
              <w:t xml:space="preserve">
1) такая передача соответствует требованиям, установленным налоговым законодательством Республики Казахстан; </w:t>
            </w:r>
          </w:p>
          <w:p>
            <w:pPr>
              <w:spacing w:after="20"/>
              <w:ind w:left="20"/>
              <w:jc w:val="both"/>
            </w:pPr>
            <w:r>
              <w:rPr>
                <w:rFonts w:ascii="Times New Roman"/>
                <w:b w:val="false"/>
                <w:i w:val="false"/>
                <w:color w:val="000000"/>
                <w:sz w:val="20"/>
              </w:rPr>
              <w:t xml:space="preserve">
2) лизингополучатель приобретает имущество в качестве основного средства, инвестиций в недвижимость, биологических активов; </w:t>
            </w:r>
          </w:p>
          <w:p>
            <w:pPr>
              <w:spacing w:after="20"/>
              <w:ind w:left="20"/>
              <w:jc w:val="both"/>
            </w:pPr>
            <w:r>
              <w:rPr>
                <w:rFonts w:ascii="Times New Roman"/>
                <w:b w:val="false"/>
                <w:i w:val="false"/>
                <w:color w:val="000000"/>
                <w:sz w:val="20"/>
              </w:rPr>
              <w:t>
3) передаваемое имущество приобретено без налога на добавленную стоимость в соответствии с подпунктом 17) статьи 225 настоящего Кодекса либо передаваемое имущество, импортированное до 1 января 2009 года без налога на добавленную стоимость в соответствии с подпунктом 12) пункта 1 статьи 234 настоящего Кодекса, входит в перечень товаров, указанных в пункте 1 статьи 250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228 -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tc>
      </w:tr>
    </w:tbl>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229. Услуги, оказываемые некоммерческими организациями </w:t>
            </w:r>
          </w:p>
          <w:p>
            <w:pPr>
              <w:spacing w:after="20"/>
              <w:ind w:left="20"/>
              <w:jc w:val="both"/>
            </w:pPr>
            <w:r>
              <w:rPr>
                <w:rFonts w:ascii="Times New Roman"/>
                <w:b w:val="false"/>
                <w:i w:val="false"/>
                <w:color w:val="000000"/>
                <w:sz w:val="20"/>
              </w:rPr>
              <w:t xml:space="preserve">
Обороты по реализации услуг, осуществляемых некоммерческими организациями, указанными в пункте 1 статьи 120 настоящего Кодекса, освобождаются от налога на добавленную стоимость, если они связаны: </w:t>
            </w:r>
          </w:p>
          <w:p>
            <w:pPr>
              <w:spacing w:after="20"/>
              <w:ind w:left="20"/>
              <w:jc w:val="both"/>
            </w:pPr>
            <w:r>
              <w:rPr>
                <w:rFonts w:ascii="Times New Roman"/>
                <w:b w:val="false"/>
                <w:i w:val="false"/>
                <w:color w:val="000000"/>
                <w:sz w:val="20"/>
              </w:rPr>
              <w:t xml:space="preserve">
1) с оказанием услуг по защите и социальному обеспечению детей, престарелых, ветеранов войны и труда, инвалидов; </w:t>
            </w:r>
          </w:p>
          <w:p>
            <w:pPr>
              <w:spacing w:after="20"/>
              <w:ind w:left="20"/>
              <w:jc w:val="both"/>
            </w:pPr>
            <w:r>
              <w:rPr>
                <w:rFonts w:ascii="Times New Roman"/>
                <w:b w:val="false"/>
                <w:i w:val="false"/>
                <w:color w:val="000000"/>
                <w:sz w:val="20"/>
              </w:rPr>
              <w:t xml:space="preserve">
2) с осуществлением религиозными организациями обрядов и церемоний, реализации предметов религиозной принадлежности; </w:t>
            </w:r>
          </w:p>
          <w:p>
            <w:pPr>
              <w:spacing w:after="20"/>
              <w:ind w:left="20"/>
              <w:jc w:val="both"/>
            </w:pPr>
            <w:r>
              <w:rPr>
                <w:rFonts w:ascii="Times New Roman"/>
                <w:b w:val="false"/>
                <w:i w:val="false"/>
                <w:color w:val="000000"/>
                <w:sz w:val="20"/>
              </w:rPr>
              <w:t xml:space="preserve">
3) с оказанием услуг по договору на осуществление </w:t>
            </w:r>
            <w:r>
              <w:rPr>
                <w:rFonts w:ascii="Times New Roman"/>
                <w:b w:val="false"/>
                <w:i w:val="false"/>
                <w:color w:val="000000"/>
                <w:sz w:val="20"/>
              </w:rPr>
              <w:t xml:space="preserve">государственного социального заказа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229 внесены изменения Законом РК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230. Геологоразведочные и геолого-поисковые работы </w:t>
            </w:r>
          </w:p>
          <w:p>
            <w:pPr>
              <w:spacing w:after="20"/>
              <w:ind w:left="20"/>
              <w:jc w:val="both"/>
            </w:pPr>
            <w:r>
              <w:rPr>
                <w:rFonts w:ascii="Times New Roman"/>
                <w:b w:val="false"/>
                <w:i w:val="false"/>
                <w:color w:val="000000"/>
                <w:sz w:val="20"/>
              </w:rPr>
              <w:t xml:space="preserve">
Обороты по реализации геологоразведочных и геолого-поисковых работ освобождаются от налога на добавленную стоимость. </w:t>
            </w:r>
          </w:p>
          <w:p>
            <w:pPr>
              <w:spacing w:after="20"/>
              <w:ind w:left="20"/>
              <w:jc w:val="both"/>
            </w:pPr>
            <w:r>
              <w:rPr>
                <w:rFonts w:ascii="Times New Roman"/>
                <w:b w:val="false"/>
                <w:i w:val="false"/>
                <w:color w:val="000000"/>
                <w:sz w:val="20"/>
              </w:rPr>
              <w:t xml:space="preserve">
Под геологоразведочными и геолого-поисковыми работами понимается совокупность взаимосвязанных, применяемых в определенной последовательности работ, обеспечивающих поиск, разведку, оценку и подготовку месторождений (залежей) углеводородного и минерального сырья к разработке. </w:t>
            </w:r>
          </w:p>
          <w:p>
            <w:pPr>
              <w:spacing w:after="20"/>
              <w:ind w:left="20"/>
              <w:jc w:val="both"/>
            </w:pPr>
            <w:r>
              <w:rPr>
                <w:rFonts w:ascii="Times New Roman"/>
                <w:b w:val="false"/>
                <w:i w:val="false"/>
                <w:color w:val="000000"/>
                <w:sz w:val="20"/>
              </w:rPr>
              <w:t xml:space="preserve">
Освобождение применяется в отношении геологоразведочных и геолого-поисковых работ, осуществляемых налогоплательщиком (подрядчиком, субподрядчиком) в рамках: </w:t>
            </w:r>
          </w:p>
          <w:p>
            <w:pPr>
              <w:spacing w:after="20"/>
              <w:ind w:left="20"/>
              <w:jc w:val="both"/>
            </w:pPr>
            <w:r>
              <w:rPr>
                <w:rFonts w:ascii="Times New Roman"/>
                <w:b w:val="false"/>
                <w:i w:val="false"/>
                <w:color w:val="000000"/>
                <w:sz w:val="20"/>
              </w:rPr>
              <w:t xml:space="preserve">
1) контракта на недропользование, заключенного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на проведение работ по разведке на участках недр (геологических отводах); </w:t>
            </w:r>
          </w:p>
          <w:p>
            <w:pPr>
              <w:spacing w:after="20"/>
              <w:ind w:left="20"/>
              <w:jc w:val="both"/>
            </w:pPr>
            <w:r>
              <w:rPr>
                <w:rFonts w:ascii="Times New Roman"/>
                <w:b w:val="false"/>
                <w:i w:val="false"/>
                <w:color w:val="000000"/>
                <w:sz w:val="20"/>
              </w:rPr>
              <w:t xml:space="preserve">
на проведение работ по совмещенной разведке и добыче на участках недр (геологических отводах) в период проведения разведки; </w:t>
            </w:r>
          </w:p>
          <w:p>
            <w:pPr>
              <w:spacing w:after="20"/>
              <w:ind w:left="20"/>
              <w:jc w:val="both"/>
            </w:pPr>
            <w:r>
              <w:rPr>
                <w:rFonts w:ascii="Times New Roman"/>
                <w:b w:val="false"/>
                <w:i w:val="false"/>
                <w:color w:val="000000"/>
                <w:sz w:val="20"/>
              </w:rPr>
              <w:t xml:space="preserve">
2) договора о государственных закупках на работы по осуществлению государственного геологического изучения недр. </w:t>
            </w:r>
          </w:p>
          <w:p>
            <w:pPr>
              <w:spacing w:after="20"/>
              <w:ind w:left="20"/>
              <w:jc w:val="both"/>
            </w:pPr>
            <w:r>
              <w:rPr>
                <w:rFonts w:ascii="Times New Roman"/>
                <w:b w:val="false"/>
                <w:i w:val="false"/>
                <w:color w:val="000000"/>
                <w:sz w:val="20"/>
              </w:rPr>
              <w:t xml:space="preserve">
Перечень конкретных видов геологоразведочных и геолого-поисковых работ, а также отдельных видов специальных работ, являющихся составной частью геологоразведочных и геолого-поисковых работ, их объем и стоимость должны определяться в проектно-сметной документации на каждый геологический (научно-геологический) объект, исходя из цели исследования и особенностей геологического объекта, научно-технических возможностей, геолого-методических требований к производству геологоразведочных и геолого-поисковых работ, требований по охране недр и окружающей среды.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230 -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230-1. Работы и услуги, связанные с реализацией инфраструктурных проектов</w:t>
            </w:r>
          </w:p>
          <w:p>
            <w:pPr>
              <w:spacing w:after="20"/>
              <w:ind w:left="20"/>
              <w:jc w:val="both"/>
            </w:pPr>
            <w:r>
              <w:rPr>
                <w:rFonts w:ascii="Times New Roman"/>
                <w:b w:val="false"/>
                <w:i w:val="false"/>
                <w:color w:val="000000"/>
                <w:sz w:val="20"/>
              </w:rPr>
              <w:t xml:space="preserve">
Обороты по реализации работ и услуг, связанные с реализацией инфраструктурных проектов, освобождаются от налога на добавленную стоимость. </w:t>
            </w:r>
          </w:p>
          <w:p>
            <w:pPr>
              <w:spacing w:after="20"/>
              <w:ind w:left="20"/>
              <w:jc w:val="both"/>
            </w:pPr>
            <w:r>
              <w:rPr>
                <w:rFonts w:ascii="Times New Roman"/>
                <w:b w:val="false"/>
                <w:i w:val="false"/>
                <w:color w:val="000000"/>
                <w:sz w:val="20"/>
              </w:rPr>
              <w:t xml:space="preserve">
К работам и услугам, связанным с реализацией инфраструктурных проектов, относятся проектные, строительные, строительно-монтажные работы при создании новых объектов. </w:t>
            </w:r>
          </w:p>
          <w:p>
            <w:pPr>
              <w:spacing w:after="20"/>
              <w:ind w:left="20"/>
              <w:jc w:val="both"/>
            </w:pPr>
            <w:r>
              <w:rPr>
                <w:rFonts w:ascii="Times New Roman"/>
                <w:b w:val="false"/>
                <w:i w:val="false"/>
                <w:color w:val="000000"/>
                <w:sz w:val="20"/>
              </w:rPr>
              <w:t xml:space="preserve">
Освобождение применяется в отношении работ и услуг, осуществляемых налогоплательщиком (подрядчиком, субподрядчиком) в  рамках </w:t>
            </w:r>
            <w:r>
              <w:rPr>
                <w:rFonts w:ascii="Times New Roman"/>
                <w:b w:val="false"/>
                <w:i w:val="false"/>
                <w:color w:val="000000"/>
                <w:sz w:val="20"/>
              </w:rPr>
              <w:t>концессионного договора</w:t>
            </w:r>
            <w:r>
              <w:rPr>
                <w:rFonts w:ascii="Times New Roman"/>
                <w:b w:val="false"/>
                <w:i w:val="false"/>
                <w:color w:val="000000"/>
                <w:sz w:val="20"/>
              </w:rPr>
              <w:t xml:space="preserve">, заключенного с Правительством Республики Казахстан на реализацию инфраструктурного проекта. </w:t>
            </w:r>
          </w:p>
          <w:p>
            <w:pPr>
              <w:spacing w:after="20"/>
              <w:ind w:left="20"/>
              <w:jc w:val="both"/>
            </w:pPr>
            <w:r>
              <w:rPr>
                <w:rFonts w:ascii="Times New Roman"/>
                <w:b w:val="false"/>
                <w:i w:val="false"/>
                <w:color w:val="000000"/>
                <w:sz w:val="20"/>
              </w:rPr>
              <w:t xml:space="preserve">
Инфраструктурные проекты утверждаются решением Правительства Республики Казахстан. Перечень конкретных видов работ и услуг, связанных с реализацией инфраструктурных проектов, их объем и стоимость должны определяться в проектно-сметной документации по каждому проекту исходя из цели исследования, проектирования, строительства нового объекта и с учетом особенностей научно-технических, экономических и экологических требований для реализации данного инфраструктурного проекта. </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Глава дополнена статьей 230-1 в соответствии с Законом РК от 22.11.2005 N 89 (вводится в действие с 01.01.2006).</w:t>
            </w:r>
            <w:r>
              <w:br/>
            </w:r>
            <w:r>
              <w:rPr>
                <w:rFonts w:ascii="Times New Roman"/>
                <w:b w:val="false"/>
                <w:i w:val="false"/>
                <w:color w:val="000000"/>
                <w:sz w:val="20"/>
              </w:rPr>
              <w:t>
</w:t>
            </w:r>
          </w:p>
        </w:tc>
      </w:tr>
    </w:tbl>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Статья 231. Услуги, работы в сфере культуры, науки и образования </w:t>
            </w:r>
          </w:p>
          <w:p>
            <w:pPr>
              <w:spacing w:after="20"/>
              <w:ind w:left="20"/>
              <w:jc w:val="both"/>
            </w:pPr>
            <w:r>
              <w:rPr>
                <w:rFonts w:ascii="Times New Roman"/>
                <w:b w:val="false"/>
                <w:i w:val="false"/>
                <w:color w:val="000000"/>
                <w:sz w:val="20"/>
              </w:rPr>
              <w:t xml:space="preserve">
Услуги, работы в сфере культуры, науки и образования освобождаются от налога на добавленную стоимость, если относятся к услугам, работам: </w:t>
            </w:r>
          </w:p>
          <w:p>
            <w:pPr>
              <w:spacing w:after="20"/>
              <w:ind w:left="20"/>
              <w:jc w:val="both"/>
            </w:pPr>
            <w:r>
              <w:rPr>
                <w:rFonts w:ascii="Times New Roman"/>
                <w:b w:val="false"/>
                <w:i w:val="false"/>
                <w:color w:val="000000"/>
                <w:sz w:val="20"/>
              </w:rPr>
              <w:t xml:space="preserve">
1) по осуществлению театрально-концертной деятельности, за исключением услуг в сфере шоу-бизнеса; </w:t>
            </w:r>
          </w:p>
          <w:p>
            <w:pPr>
              <w:spacing w:after="20"/>
              <w:ind w:left="20"/>
              <w:jc w:val="both"/>
            </w:pPr>
            <w:r>
              <w:rPr>
                <w:rFonts w:ascii="Times New Roman"/>
                <w:b w:val="false"/>
                <w:i w:val="false"/>
                <w:color w:val="000000"/>
                <w:sz w:val="20"/>
              </w:rPr>
              <w:t xml:space="preserve">
2) образовательным в сфере дошкольного воспитания и обучения; начального, основного среднего, общего среднего, дополнительного образования; технического и профессионального, послесреднего, высшего и послевузовского профессионального образования; переподготовки и повышения квалификации, осуществляемым по соответствующим лицензиям на право ведения данных видов деятельности; </w:t>
            </w:r>
          </w:p>
          <w:p>
            <w:pPr>
              <w:spacing w:after="20"/>
              <w:ind w:left="20"/>
              <w:jc w:val="both"/>
            </w:pPr>
            <w:r>
              <w:rPr>
                <w:rFonts w:ascii="Times New Roman"/>
                <w:b w:val="false"/>
                <w:i w:val="false"/>
                <w:color w:val="000000"/>
                <w:sz w:val="20"/>
              </w:rPr>
              <w:t xml:space="preserve">
3) научно-исследовательским, осуществляемым в рамках государственного заказа; </w:t>
            </w:r>
          </w:p>
          <w:p>
            <w:pPr>
              <w:spacing w:after="20"/>
              <w:ind w:left="20"/>
              <w:jc w:val="both"/>
            </w:pPr>
            <w:r>
              <w:rPr>
                <w:rFonts w:ascii="Times New Roman"/>
                <w:b w:val="false"/>
                <w:i w:val="false"/>
                <w:color w:val="000000"/>
                <w:sz w:val="20"/>
              </w:rPr>
              <w:t xml:space="preserve">
4) по библиотечному обслуживанию; </w:t>
            </w:r>
          </w:p>
          <w:p>
            <w:pPr>
              <w:spacing w:after="20"/>
              <w:ind w:left="20"/>
              <w:jc w:val="both"/>
            </w:pPr>
            <w:r>
              <w:rPr>
                <w:rFonts w:ascii="Times New Roman"/>
                <w:b w:val="false"/>
                <w:i w:val="false"/>
                <w:color w:val="000000"/>
                <w:sz w:val="20"/>
              </w:rPr>
              <w:t xml:space="preserve">
5) по сохранению исторического и культурного наследия, архивных ценностей.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231 с изменениями, внесенными Законом РК от 27 июля 2007 года  </w:t>
            </w:r>
            <w:r>
              <w:rPr>
                <w:rFonts w:ascii="Times New Roman"/>
                <w:b w:val="false"/>
                <w:i w:val="false"/>
                <w:color w:val="000000"/>
                <w:sz w:val="20"/>
              </w:rPr>
              <w:t xml:space="preserve">N 320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232. Товары и услуги в сфере медицинской и ветеринарной деятельности </w:t>
            </w:r>
          </w:p>
          <w:p>
            <w:pPr>
              <w:spacing w:after="20"/>
              <w:ind w:left="20"/>
              <w:jc w:val="both"/>
            </w:pPr>
            <w:r>
              <w:rPr>
                <w:rFonts w:ascii="Times New Roman"/>
                <w:b w:val="false"/>
                <w:i w:val="false"/>
                <w:color w:val="000000"/>
                <w:sz w:val="20"/>
              </w:rPr>
              <w:t xml:space="preserve">
1. Обороты по реализации товаров (работ, услуг), связанных с медицинским и ветеринарным обслуживанием, освобождаются от налога на добавленную стоимость в случаях: </w:t>
            </w:r>
          </w:p>
          <w:p>
            <w:pPr>
              <w:spacing w:after="20"/>
              <w:ind w:left="20"/>
              <w:jc w:val="both"/>
            </w:pPr>
            <w:r>
              <w:rPr>
                <w:rFonts w:ascii="Times New Roman"/>
                <w:b w:val="false"/>
                <w:i w:val="false"/>
                <w:color w:val="000000"/>
                <w:sz w:val="20"/>
              </w:rPr>
              <w:t xml:space="preserve">
1) реализации лекарственных средств любых форм, а также материалов и комплектующих для их производства; </w:t>
            </w:r>
          </w:p>
          <w:p>
            <w:pPr>
              <w:spacing w:after="20"/>
              <w:ind w:left="20"/>
              <w:jc w:val="both"/>
            </w:pPr>
            <w:r>
              <w:rPr>
                <w:rFonts w:ascii="Times New Roman"/>
                <w:b w:val="false"/>
                <w:i w:val="false"/>
                <w:color w:val="000000"/>
                <w:sz w:val="20"/>
              </w:rPr>
              <w:t xml:space="preserve">
2) реализации изделий медицинского (ветеринарного) назначения, включая протезно-ортопедические, и медицинской (ветеринарной) техники, а также материалов и комплектующих для их производства; </w:t>
            </w:r>
          </w:p>
          <w:p>
            <w:pPr>
              <w:spacing w:after="20"/>
              <w:ind w:left="20"/>
              <w:jc w:val="both"/>
            </w:pPr>
            <w:r>
              <w:rPr>
                <w:rFonts w:ascii="Times New Roman"/>
                <w:b w:val="false"/>
                <w:i w:val="false"/>
                <w:color w:val="000000"/>
                <w:sz w:val="20"/>
              </w:rPr>
              <w:t xml:space="preserve">
3) оказания медицинских (ветеринарных) услуг, за исключением косметологических.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Перечень </w:t>
            </w:r>
            <w:r>
              <w:rPr>
                <w:rFonts w:ascii="Times New Roman"/>
                <w:b w:val="false"/>
                <w:i w:val="false"/>
                <w:color w:val="000000"/>
                <w:sz w:val="20"/>
              </w:rPr>
              <w:t xml:space="preserve">товаров и услуг, указанных в пункте 1 настоящей статьи, </w:t>
            </w:r>
            <w:r>
              <w:rPr>
                <w:rFonts w:ascii="Times New Roman"/>
                <w:b w:val="false"/>
                <w:i w:val="false"/>
                <w:color w:val="000000"/>
                <w:sz w:val="20"/>
              </w:rPr>
              <w:t xml:space="preserve">утверждается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i w:val="false"/>
                <w:color w:val="000000"/>
                <w:sz w:val="20"/>
              </w:rPr>
              <w:t xml:space="preserve">Статья 233. Продажа предприятия </w:t>
            </w:r>
          </w:p>
          <w:p>
            <w:pPr>
              <w:spacing w:after="20"/>
              <w:ind w:left="20"/>
              <w:jc w:val="both"/>
            </w:pPr>
            <w:r>
              <w:rPr>
                <w:rFonts w:ascii="Times New Roman"/>
                <w:b w:val="false"/>
                <w:i w:val="false"/>
                <w:color w:val="000000"/>
                <w:sz w:val="20"/>
              </w:rPr>
              <w:t xml:space="preserve">
1. Реализация одним плательщиком налога на добавленную стоимость другому плательщику налога на добавленную стоимость предприятия или самостоятельно функционирующей части предприятия освобождается от налога на добавленную стоимость на основании: </w:t>
            </w:r>
          </w:p>
          <w:p>
            <w:pPr>
              <w:spacing w:after="20"/>
              <w:ind w:left="20"/>
              <w:jc w:val="both"/>
            </w:pPr>
            <w:r>
              <w:rPr>
                <w:rFonts w:ascii="Times New Roman"/>
                <w:b w:val="false"/>
                <w:i w:val="false"/>
                <w:color w:val="000000"/>
                <w:sz w:val="20"/>
              </w:rPr>
              <w:t xml:space="preserve">
1) ликвидационного баланса и (или) разделительного баланса и передаточного акта предприятия с указанием передаваемых активов, источников их формирования и (или) обязательств по ним; </w:t>
            </w:r>
          </w:p>
          <w:p>
            <w:pPr>
              <w:spacing w:after="20"/>
              <w:ind w:left="20"/>
              <w:jc w:val="both"/>
            </w:pPr>
            <w:r>
              <w:rPr>
                <w:rFonts w:ascii="Times New Roman"/>
                <w:b w:val="false"/>
                <w:i w:val="false"/>
                <w:color w:val="000000"/>
                <w:sz w:val="20"/>
              </w:rPr>
              <w:t xml:space="preserve">
2) заявления, подписанного обоими участниками операции о применении освобождения от налога на добавленную стоимость, предусмотренного настоящим пунктом, представленного в соответствующие налоговые органы не позднее чем через десять рабочих дней после совершения оборота. </w:t>
            </w:r>
          </w:p>
          <w:p>
            <w:pPr>
              <w:spacing w:after="20"/>
              <w:ind w:left="20"/>
              <w:jc w:val="both"/>
            </w:pPr>
            <w:r>
              <w:rPr>
                <w:rFonts w:ascii="Times New Roman"/>
                <w:b w:val="false"/>
                <w:i w:val="false"/>
                <w:color w:val="000000"/>
                <w:sz w:val="20"/>
              </w:rPr>
              <w:t xml:space="preserve">
2. Положение пункта 1 настоящей статьи применяется также в случае переуступки прав, предоставляемых контрактом на недропользование.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233 с изменениями, внесенными Законом РК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234. Импорт, освобождаемый от налога на добавленную стоимость </w:t>
            </w:r>
          </w:p>
          <w:p>
            <w:pPr>
              <w:spacing w:after="20"/>
              <w:ind w:left="20"/>
              <w:jc w:val="both"/>
            </w:pPr>
            <w:r>
              <w:rPr>
                <w:rFonts w:ascii="Times New Roman"/>
                <w:b w:val="false"/>
                <w:i w:val="false"/>
                <w:color w:val="000000"/>
                <w:sz w:val="20"/>
              </w:rPr>
              <w:t xml:space="preserve">
1. Освобождается от налога на добавленную стоимость импорт следующих товаров: </w:t>
            </w:r>
          </w:p>
          <w:p>
            <w:pPr>
              <w:spacing w:after="20"/>
              <w:ind w:left="20"/>
              <w:jc w:val="both"/>
            </w:pPr>
            <w:r>
              <w:rPr>
                <w:rFonts w:ascii="Times New Roman"/>
                <w:b w:val="false"/>
                <w:i w:val="false"/>
                <w:color w:val="000000"/>
                <w:sz w:val="20"/>
              </w:rPr>
              <w:t xml:space="preserve">
1) импорт банкнот и монет национальной и иностранной валюты (кроме банкнот и монет, представляющих собой культурно-историческую ценность), а также ценных бумаг; </w:t>
            </w:r>
          </w:p>
          <w:p>
            <w:pPr>
              <w:spacing w:after="20"/>
              <w:ind w:left="20"/>
              <w:jc w:val="both"/>
            </w:pPr>
            <w:r>
              <w:rPr>
                <w:rFonts w:ascii="Times New Roman"/>
                <w:b w:val="false"/>
                <w:i w:val="false"/>
                <w:color w:val="000000"/>
                <w:sz w:val="20"/>
              </w:rPr>
              <w:t xml:space="preserve">
2) импорт товаров физическими лицами по нормам беспошлинного ввоза товаров, </w:t>
            </w:r>
            <w:r>
              <w:rPr>
                <w:rFonts w:ascii="Times New Roman"/>
                <w:b w:val="false"/>
                <w:i w:val="false"/>
                <w:color w:val="000000"/>
                <w:sz w:val="20"/>
              </w:rPr>
              <w:t xml:space="preserve">утвержденным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3) импорт товаров, за исключением подакцизных, ввозимых в качестве гуманитарной помощи в порядке, </w:t>
            </w:r>
            <w:r>
              <w:rPr>
                <w:rFonts w:ascii="Times New Roman"/>
                <w:b w:val="false"/>
                <w:i w:val="false"/>
                <w:color w:val="000000"/>
                <w:sz w:val="20"/>
              </w:rPr>
              <w:t xml:space="preserve">определяемом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4) импорт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 </w:t>
            </w:r>
          </w:p>
          <w:p>
            <w:pPr>
              <w:spacing w:after="20"/>
              <w:ind w:left="20"/>
              <w:jc w:val="both"/>
            </w:pPr>
            <w:r>
              <w:rPr>
                <w:rFonts w:ascii="Times New Roman"/>
                <w:b w:val="false"/>
                <w:i w:val="false"/>
                <w:color w:val="000000"/>
                <w:sz w:val="20"/>
              </w:rPr>
              <w:t xml:space="preserve">
5) импорт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 технического персонала этих представительств,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p>
          <w:p>
            <w:pPr>
              <w:spacing w:after="20"/>
              <w:ind w:left="20"/>
              <w:jc w:val="both"/>
            </w:pPr>
            <w:r>
              <w:rPr>
                <w:rFonts w:ascii="Times New Roman"/>
                <w:b w:val="false"/>
                <w:i w:val="false"/>
                <w:color w:val="000000"/>
                <w:sz w:val="20"/>
              </w:rPr>
              <w:t xml:space="preserve">
6) импорт товаров, подлежащих декларированию в соответствии с таможенным законодательством Республики Казахстан в таможенных режимах, устанавливающих освобождение от уплаты налогов; </w:t>
            </w:r>
          </w:p>
          <w:p>
            <w:pPr>
              <w:spacing w:after="20"/>
              <w:ind w:left="20"/>
              <w:jc w:val="both"/>
            </w:pPr>
            <w:r>
              <w:rPr>
                <w:rFonts w:ascii="Times New Roman"/>
                <w:b w:val="false"/>
                <w:i w:val="false"/>
                <w:color w:val="000000"/>
                <w:sz w:val="20"/>
              </w:rPr>
              <w:t xml:space="preserve">
7) импорт лекарственных средств, в том числе лекарств-субстанций; </w:t>
            </w:r>
          </w:p>
          <w:p>
            <w:pPr>
              <w:spacing w:after="20"/>
              <w:ind w:left="20"/>
              <w:jc w:val="both"/>
            </w:pPr>
            <w:r>
              <w:rPr>
                <w:rFonts w:ascii="Times New Roman"/>
                <w:b w:val="false"/>
                <w:i w:val="false"/>
                <w:color w:val="000000"/>
                <w:sz w:val="20"/>
              </w:rPr>
              <w:t xml:space="preserve">
изделий медицинского (ветеринарного) назначения, включая протезно- ортопедические изделия, сурдотифлотехники и медицинской (ветеринарной) техники; материалов и комплектующих для производства лекарственных и диабетических средств, изделий медицинского (ветеринарного) назначения, включая протезно-ортопедические изделия, и медицинской (ветеринарной) техники.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Перечень </w:t>
            </w:r>
            <w:r>
              <w:rPr>
                <w:rFonts w:ascii="Times New Roman"/>
                <w:b w:val="false"/>
                <w:i w:val="false"/>
                <w:color w:val="000000"/>
                <w:sz w:val="20"/>
              </w:rPr>
              <w:t xml:space="preserve">товаров, указанных в настоящем подпункте,  </w:t>
            </w:r>
            <w:r>
              <w:rPr>
                <w:rFonts w:ascii="Times New Roman"/>
                <w:b w:val="false"/>
                <w:i w:val="false"/>
                <w:color w:val="000000"/>
                <w:sz w:val="20"/>
              </w:rPr>
              <w:t xml:space="preserve">утверждается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8) импорт почтовых марок (кроме коллекционных); </w:t>
            </w:r>
          </w:p>
          <w:p>
            <w:pPr>
              <w:spacing w:after="20"/>
              <w:ind w:left="20"/>
              <w:jc w:val="both"/>
            </w:pPr>
            <w:r>
              <w:rPr>
                <w:rFonts w:ascii="Times New Roman"/>
                <w:b w:val="false"/>
                <w:i w:val="false"/>
                <w:color w:val="000000"/>
                <w:sz w:val="20"/>
              </w:rPr>
              <w:t xml:space="preserve">
9) импорт сырья для производства денежных знаков, осуществляемый Национальным Банком Республики Казахстан и его организациями; </w:t>
            </w:r>
          </w:p>
          <w:p>
            <w:pPr>
              <w:spacing w:after="20"/>
              <w:ind w:left="20"/>
              <w:jc w:val="both"/>
            </w:pPr>
            <w:r>
              <w:rPr>
                <w:rFonts w:ascii="Times New Roman"/>
                <w:b w:val="false"/>
                <w:i w:val="false"/>
                <w:color w:val="000000"/>
                <w:sz w:val="20"/>
              </w:rPr>
              <w:t xml:space="preserve">
9-1) импорт оборудования для обслуживания платежными карточками, программное обеспечение и запасные части к нему, ввозимые для собственных производственных нужд;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10) (исключен - N 358 от 23.11.2002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импорт товаров, осуществляемый за счет средств грантов, </w:t>
            </w:r>
            <w:r>
              <w:rPr>
                <w:rFonts w:ascii="Times New Roman"/>
                <w:b w:val="false"/>
                <w:i w:val="false"/>
                <w:color w:val="000000"/>
                <w:sz w:val="20"/>
              </w:rPr>
              <w:t xml:space="preserve">предоставленных </w:t>
            </w:r>
            <w:r>
              <w:rPr>
                <w:rFonts w:ascii="Times New Roman"/>
                <w:b w:val="false"/>
                <w:i w:val="false"/>
                <w:color w:val="000000"/>
                <w:sz w:val="20"/>
              </w:rPr>
              <w:t xml:space="preserve">по линии государств, правительств государств и международных организаций; </w:t>
            </w:r>
          </w:p>
          <w:p>
            <w:pPr>
              <w:spacing w:after="20"/>
              <w:ind w:left="20"/>
              <w:jc w:val="both"/>
            </w:pPr>
            <w:r>
              <w:rPr>
                <w:rFonts w:ascii="Times New Roman"/>
                <w:b w:val="false"/>
                <w:i w:val="false"/>
                <w:color w:val="000000"/>
                <w:sz w:val="20"/>
              </w:rPr>
              <w:t xml:space="preserve">
12) импорт имущества, ввезенного лизингодателем в целях передачи в финансовый лизинг по договорам финансового лизинга. </w:t>
            </w:r>
          </w:p>
          <w:p>
            <w:pPr>
              <w:spacing w:after="20"/>
              <w:ind w:left="20"/>
              <w:jc w:val="both"/>
            </w:pPr>
            <w:r>
              <w:rPr>
                <w:rFonts w:ascii="Times New Roman"/>
                <w:b w:val="false"/>
                <w:i w:val="false"/>
                <w:color w:val="000000"/>
                <w:sz w:val="20"/>
              </w:rPr>
              <w:t xml:space="preserve">
Перечень имущества, указанного в настоящем подпункте, и порядок его формирования </w:t>
            </w:r>
            <w:r>
              <w:rPr>
                <w:rFonts w:ascii="Times New Roman"/>
                <w:b w:val="false"/>
                <w:i w:val="false"/>
                <w:color w:val="000000"/>
                <w:sz w:val="20"/>
              </w:rPr>
              <w:t xml:space="preserve">утверждаются </w:t>
            </w:r>
            <w:r>
              <w:rPr>
                <w:rFonts w:ascii="Times New Roman"/>
                <w:b w:val="false"/>
                <w:i w:val="false"/>
                <w:color w:val="000000"/>
                <w:sz w:val="20"/>
              </w:rPr>
              <w:t>Правительством Республики Казахстан. 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w:t>
            </w:r>
          </w:p>
          <w:p>
            <w:pPr>
              <w:spacing w:after="20"/>
              <w:ind w:left="20"/>
              <w:jc w:val="both"/>
            </w:pPr>
            <w:r>
              <w:rPr>
                <w:rFonts w:ascii="Times New Roman"/>
                <w:b w:val="false"/>
                <w:i w:val="false"/>
                <w:color w:val="000000"/>
                <w:sz w:val="20"/>
              </w:rPr>
              <w:t xml:space="preserve">
13) импорт товаров, ввезенных юридическим лицом, его подрядчиками или субподрядчиками,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w:t>
            </w:r>
          </w:p>
          <w:p>
            <w:pPr>
              <w:spacing w:after="20"/>
              <w:ind w:left="20"/>
              <w:jc w:val="both"/>
            </w:pPr>
            <w:r>
              <w:rPr>
                <w:rFonts w:ascii="Times New Roman"/>
                <w:b w:val="false"/>
                <w:i w:val="false"/>
                <w:color w:val="000000"/>
                <w:sz w:val="20"/>
              </w:rPr>
              <w:t xml:space="preserve">
Перечень юридических лиц, их подрядчиков и субподрядчиков, осуществляющих деятельность в рамках концессионных договоров, заключенных с Правительством Республики Казахстан на реализацию инфраструктурных проектов, а также изменения по указанному перечню концессионер согласовывает с </w:t>
            </w:r>
            <w:r>
              <w:rPr>
                <w:rFonts w:ascii="Times New Roman"/>
                <w:b w:val="false"/>
                <w:i w:val="false"/>
                <w:color w:val="000000"/>
                <w:sz w:val="20"/>
              </w:rPr>
              <w:t xml:space="preserve">уполномоченным органом </w:t>
            </w:r>
            <w:r>
              <w:rPr>
                <w:rFonts w:ascii="Times New Roman"/>
                <w:b w:val="false"/>
                <w:i w:val="false"/>
                <w:color w:val="000000"/>
                <w:sz w:val="20"/>
              </w:rPr>
              <w:t>и представляет 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по вопросам таможенного дела. </w:t>
            </w:r>
          </w:p>
          <w:p>
            <w:pPr>
              <w:spacing w:after="20"/>
              <w:ind w:left="20"/>
              <w:jc w:val="both"/>
            </w:pPr>
            <w:r>
              <w:rPr>
                <w:rFonts w:ascii="Times New Roman"/>
                <w:b w:val="false"/>
                <w:i w:val="false"/>
                <w:color w:val="000000"/>
                <w:sz w:val="20"/>
              </w:rPr>
              <w:t xml:space="preserve">
По каждому инфраструктурному проекту Правительством Республики Казахстан </w:t>
            </w:r>
            <w:r>
              <w:rPr>
                <w:rFonts w:ascii="Times New Roman"/>
                <w:b w:val="false"/>
                <w:i w:val="false"/>
                <w:color w:val="000000"/>
                <w:sz w:val="20"/>
              </w:rPr>
              <w:t xml:space="preserve">утверждается </w:t>
            </w:r>
            <w:r>
              <w:rPr>
                <w:rFonts w:ascii="Times New Roman"/>
                <w:b w:val="false"/>
                <w:i w:val="false"/>
                <w:color w:val="000000"/>
                <w:sz w:val="20"/>
              </w:rPr>
              <w:t xml:space="preserve">отдельный </w:t>
            </w:r>
            <w:r>
              <w:rPr>
                <w:rFonts w:ascii="Times New Roman"/>
                <w:b w:val="false"/>
                <w:i w:val="false"/>
                <w:color w:val="000000"/>
                <w:sz w:val="20"/>
              </w:rPr>
              <w:t xml:space="preserve">перечень </w:t>
            </w:r>
            <w:r>
              <w:rPr>
                <w:rFonts w:ascii="Times New Roman"/>
                <w:b w:val="false"/>
                <w:i w:val="false"/>
                <w:color w:val="000000"/>
                <w:sz w:val="20"/>
              </w:rPr>
              <w:t>товаров, указанных в настоящем подпункте.</w:t>
            </w:r>
          </w:p>
        </w:tc>
      </w:tr>
    </w:tbl>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Порядок освобождения от налога на добавленную стоимость импорта товаров, указанных в пункте 1 настоящей статьи, </w:t>
            </w:r>
            <w:r>
              <w:rPr>
                <w:rFonts w:ascii="Times New Roman"/>
                <w:b w:val="false"/>
                <w:i w:val="false"/>
                <w:color w:val="000000"/>
                <w:sz w:val="20"/>
              </w:rPr>
              <w:t xml:space="preserve">определяется </w:t>
            </w:r>
            <w:r>
              <w:rPr>
                <w:rFonts w:ascii="Times New Roman"/>
                <w:b w:val="false"/>
                <w:i w:val="false"/>
                <w:color w:val="000000"/>
                <w:sz w:val="20"/>
              </w:rPr>
              <w:t xml:space="preserve">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234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0"/>
              <w:ind w:left="0"/>
              <w:jc w:val="both"/>
            </w:pPr>
            <w:r>
              <w:rPr>
                <w:rFonts w:ascii="Times New Roman"/>
                <w:b/>
                <w:i w:val="false"/>
                <w:color w:val="000000"/>
              </w:rPr>
              <w:t xml:space="preserve">  Глава 38. Зачет по налогу на добавленную стоимость</w:t>
            </w:r>
          </w:p>
          <w:p>
            <w:pPr>
              <w:spacing w:after="20"/>
              <w:ind w:left="20"/>
              <w:jc w:val="both"/>
            </w:pPr>
            <w:r>
              <w:rPr>
                <w:rFonts w:ascii="Times New Roman"/>
                <w:b/>
                <w:i w:val="false"/>
                <w:color w:val="000000"/>
                <w:sz w:val="20"/>
              </w:rPr>
              <w:t xml:space="preserve">Статья 235. Налог на добавленную стоимость, относимый в зачет </w:t>
            </w:r>
          </w:p>
          <w:p>
            <w:pPr>
              <w:spacing w:after="20"/>
              <w:ind w:left="20"/>
              <w:jc w:val="both"/>
            </w:pPr>
            <w:r>
              <w:rPr>
                <w:rFonts w:ascii="Times New Roman"/>
                <w:b w:val="false"/>
                <w:i w:val="false"/>
                <w:color w:val="000000"/>
                <w:sz w:val="20"/>
              </w:rPr>
              <w:t xml:space="preserve">
1. Если иное не предусмотрено настоящей главой при определении суммы налога, подлежащего взносу в бюджет, получатель товаров (работ, услуг) имеет право на зачет сумм налога на добавленную стоимость, подлежащего уплате за полученные товары, включая основные средства, работы и услуги, если они используются или будут использоваться в целях облагаемого оборота, а также, если выполняются следующие условия: </w:t>
            </w:r>
          </w:p>
          <w:p>
            <w:pPr>
              <w:spacing w:after="20"/>
              <w:ind w:left="20"/>
              <w:jc w:val="both"/>
            </w:pPr>
            <w:r>
              <w:rPr>
                <w:rFonts w:ascii="Times New Roman"/>
                <w:b w:val="false"/>
                <w:i w:val="false"/>
                <w:color w:val="000000"/>
                <w:sz w:val="20"/>
              </w:rPr>
              <w:t xml:space="preserve">
1) получатель товаров (работ, услуг) является плательщиком налога на добавленную стоимость в соответствии с пунктом 1 статьи 207 настоящего Кодекса; </w:t>
            </w:r>
          </w:p>
          <w:p>
            <w:pPr>
              <w:spacing w:after="20"/>
              <w:ind w:left="20"/>
              <w:jc w:val="both"/>
            </w:pPr>
            <w:r>
              <w:rPr>
                <w:rFonts w:ascii="Times New Roman"/>
                <w:b w:val="false"/>
                <w:i w:val="false"/>
                <w:color w:val="000000"/>
                <w:sz w:val="20"/>
              </w:rPr>
              <w:t xml:space="preserve">
2) поставщиком, являющимся плательщиком налога на добавленную стоимость на дату выписки счета-фактуры, выставлен счет-фактура или другой документ, представляемый в соответствии с пунктом 2 настоящей статьи на реализованные товары (работы, услуги) на территории Республики Казахстан. Если поставщик не является плательщиком налога на добавленную стоимость в соответствии с пунктом 1 статьи 207 настоящего Кодекса, счет-фактура или другой документ, представляемый в соответствии с пунктом 2 настоящей статьи, выписывается с отметкой "Без НДС"; </w:t>
            </w:r>
          </w:p>
          <w:p>
            <w:pPr>
              <w:spacing w:after="20"/>
              <w:ind w:left="20"/>
              <w:jc w:val="both"/>
            </w:pPr>
            <w:r>
              <w:rPr>
                <w:rFonts w:ascii="Times New Roman"/>
                <w:b w:val="false"/>
                <w:i w:val="false"/>
                <w:color w:val="000000"/>
                <w:sz w:val="20"/>
              </w:rPr>
              <w:t xml:space="preserve">
3) в случае импорта товаров - налог на добавленную стоимость уплачен в бюджет; </w:t>
            </w:r>
          </w:p>
          <w:p>
            <w:pPr>
              <w:spacing w:after="20"/>
              <w:ind w:left="20"/>
              <w:jc w:val="both"/>
            </w:pPr>
            <w:r>
              <w:rPr>
                <w:rFonts w:ascii="Times New Roman"/>
                <w:b w:val="false"/>
                <w:i w:val="false"/>
                <w:color w:val="000000"/>
                <w:sz w:val="20"/>
              </w:rPr>
              <w:t xml:space="preserve">
4) в случаях, предусмотренных статьей 221 настоящего Кодекса, - исполнено налоговое обязательство по уплате налога на добавленную стоимость. </w:t>
            </w:r>
          </w:p>
          <w:p>
            <w:pPr>
              <w:spacing w:after="20"/>
              <w:ind w:left="20"/>
              <w:jc w:val="both"/>
            </w:pPr>
            <w:r>
              <w:rPr>
                <w:rFonts w:ascii="Times New Roman"/>
                <w:b w:val="false"/>
                <w:i w:val="false"/>
                <w:color w:val="000000"/>
                <w:sz w:val="20"/>
              </w:rPr>
              <w:t xml:space="preserve">
1-1. Расходы лизингодателя, связанные с приобретением имущества, подлежащего передаче в финансовый лизинг, рассматриваются как расходы, понесенные для целей облагаемого оборота. </w:t>
            </w:r>
          </w:p>
          <w:p>
            <w:pPr>
              <w:spacing w:after="20"/>
              <w:ind w:left="20"/>
              <w:jc w:val="both"/>
            </w:pPr>
            <w:r>
              <w:rPr>
                <w:rFonts w:ascii="Times New Roman"/>
                <w:b w:val="false"/>
                <w:i w:val="false"/>
                <w:color w:val="000000"/>
                <w:sz w:val="20"/>
              </w:rPr>
              <w:t xml:space="preserve">
2. Суммой налога на добавленную стоимость, относимого в зачет в соответствии с пунктом 1 настоящей статьи, является: </w:t>
            </w:r>
          </w:p>
          <w:p>
            <w:pPr>
              <w:spacing w:after="20"/>
              <w:ind w:left="20"/>
              <w:jc w:val="both"/>
            </w:pPr>
            <w:r>
              <w:rPr>
                <w:rFonts w:ascii="Times New Roman"/>
                <w:b w:val="false"/>
                <w:i w:val="false"/>
                <w:color w:val="000000"/>
                <w:sz w:val="20"/>
              </w:rPr>
              <w:t xml:space="preserve">
1) сумма налога, подлежащего уплате поставщикам по выставленным счетам-фактурам с выделенным в них налогом на добавленную стоимость, за исключением случаев, предусмотренных подпунктами 1-2) и 1-3) настоящего пункта;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1-1)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 сумма налога, подлежащего уплате по счетам-фактурам, выписанным в соответствии с пунктом 5-1 статьи 242 настоящего Кодекса по договору финансового лизинга (за исключением договора возвратного лизинга), но не более суммы налога, приходящегося на размер облагаемого оборота лизингодателя, определяемого на дату совершения оборота в соответствии с пунктом 8 статьи 217 настоящего Кодекса; </w:t>
            </w:r>
          </w:p>
          <w:p>
            <w:pPr>
              <w:spacing w:after="20"/>
              <w:ind w:left="20"/>
              <w:jc w:val="both"/>
            </w:pPr>
            <w:r>
              <w:rPr>
                <w:rFonts w:ascii="Times New Roman"/>
                <w:b w:val="false"/>
                <w:i w:val="false"/>
                <w:color w:val="000000"/>
                <w:sz w:val="20"/>
              </w:rPr>
              <w:t xml:space="preserve">
1-3) сумма налога, подлежащего уплате по счетам-фактурам, выписанным в соответствии с пунктом 5-1 статьи 242 настоящего Кодекса по договорам возвратного лизинга; </w:t>
            </w:r>
          </w:p>
          <w:p>
            <w:pPr>
              <w:spacing w:after="20"/>
              <w:ind w:left="20"/>
              <w:jc w:val="both"/>
            </w:pPr>
            <w:r>
              <w:rPr>
                <w:rFonts w:ascii="Times New Roman"/>
                <w:b w:val="false"/>
                <w:i w:val="false"/>
                <w:color w:val="000000"/>
                <w:sz w:val="20"/>
              </w:rPr>
              <w:t xml:space="preserve">
2) сумма налога, указанная в грузовой таможенной декларации, оформленной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и уплаченная в установленном порядке в бюджет Республики Казахстан, и не подлежащая возврату в соответствии с условиями таможенного режима; </w:t>
            </w:r>
          </w:p>
          <w:p>
            <w:pPr>
              <w:spacing w:after="20"/>
              <w:ind w:left="20"/>
              <w:jc w:val="both"/>
            </w:pPr>
            <w:r>
              <w:rPr>
                <w:rFonts w:ascii="Times New Roman"/>
                <w:b w:val="false"/>
                <w:i w:val="false"/>
                <w:color w:val="000000"/>
                <w:sz w:val="20"/>
              </w:rPr>
              <w:t xml:space="preserve">
3) сумма налога, указанная в платежном документе или документе, выданном налоговым органом, подтверждающем уплату налога на добавленную стоимость в соответствии со статьей 221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подпункт 4)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сумма налога, выделенная отдельной строкой в проездном билете, выдаваемом на железнодорожном или авиационном транспорте, с указанием регистрационного номера налогоплательщика перевозчика; </w:t>
            </w:r>
          </w:p>
          <w:p>
            <w:pPr>
              <w:spacing w:after="20"/>
              <w:ind w:left="20"/>
              <w:jc w:val="both"/>
            </w:pPr>
            <w:r>
              <w:rPr>
                <w:rFonts w:ascii="Times New Roman"/>
                <w:b w:val="false"/>
                <w:i w:val="false"/>
                <w:color w:val="000000"/>
                <w:sz w:val="20"/>
              </w:rPr>
              <w:t xml:space="preserve">
5) сумма налога, указанная в документах, применяемых поставщиком коммунальных услуг, расчеты за которые производятся через банки; </w:t>
            </w:r>
          </w:p>
          <w:p>
            <w:pPr>
              <w:spacing w:after="20"/>
              <w:ind w:left="20"/>
              <w:jc w:val="both"/>
            </w:pPr>
            <w:r>
              <w:rPr>
                <w:rFonts w:ascii="Times New Roman"/>
                <w:b w:val="false"/>
                <w:i w:val="false"/>
                <w:color w:val="000000"/>
                <w:sz w:val="20"/>
              </w:rPr>
              <w:t xml:space="preserve">
6) в случаях, предусмотренных в пункте 9 статьи 208 настоящего Кодекса, - сумма налога, указанная в инвентаризационной описи остатков товаров, составленной на дату постановки на учет по налогу на добавленную стоимость, при условии ее подтверждения согласно соответствующим подпунктам настоящего пункта; </w:t>
            </w:r>
          </w:p>
          <w:p>
            <w:pPr>
              <w:spacing w:after="20"/>
              <w:ind w:left="20"/>
              <w:jc w:val="both"/>
            </w:pPr>
            <w:r>
              <w:rPr>
                <w:rFonts w:ascii="Times New Roman"/>
                <w:b w:val="false"/>
                <w:i w:val="false"/>
                <w:color w:val="000000"/>
                <w:sz w:val="20"/>
              </w:rPr>
              <w:t xml:space="preserve">
7) в случае приобретения товаров (работ, услуг) с применением контрольно-кассовых машин с фискальной памятью и выдачей контрольного чека сумма налога, указанная в чеке контрольно-кассовой машины.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Если иное не предусмотрено пунктом 4-1 настоящей статьи, налог на добавленную стоимость относится в зачет в том налоговом периоде, в котором получены товары (работы, услуги), в порядке, установленном пунктом 2 настоящей статьи. </w:t>
            </w:r>
          </w:p>
          <w:p>
            <w:pPr>
              <w:spacing w:after="20"/>
              <w:ind w:left="20"/>
              <w:jc w:val="both"/>
            </w:pPr>
            <w:r>
              <w:rPr>
                <w:rFonts w:ascii="Times New Roman"/>
                <w:b w:val="false"/>
                <w:i w:val="false"/>
                <w:color w:val="000000"/>
                <w:sz w:val="20"/>
              </w:rPr>
              <w:t xml:space="preserve">
В случае уплаты налога на добавленную стоимость в соответствии со статьей 221 настоящего Кодекса уплаченный налог относится в зачет в том налоговом периоде, в котором исполнено налоговое обязательство по уплате налога на добавленную стоимость. </w:t>
            </w:r>
          </w:p>
          <w:p>
            <w:pPr>
              <w:spacing w:after="20"/>
              <w:ind w:left="20"/>
              <w:jc w:val="both"/>
            </w:pPr>
            <w:r>
              <w:rPr>
                <w:rFonts w:ascii="Times New Roman"/>
                <w:b w:val="false"/>
                <w:i w:val="false"/>
                <w:color w:val="000000"/>
                <w:sz w:val="20"/>
              </w:rPr>
              <w:t xml:space="preserve">
4-1. Если выписка счета-фактуры осуществлена после даты совершения оборота по реализации товаров (работ, услуг), указанных в пункте 4 статьи 242 настоящего Кодекса, налог на добавленную стоимость относится в зачет в том налоговом периоде, на который приходится дата выписки счета-фактуры. </w:t>
            </w:r>
          </w:p>
          <w:p>
            <w:pPr>
              <w:spacing w:after="20"/>
              <w:ind w:left="20"/>
              <w:jc w:val="both"/>
            </w:pPr>
            <w:r>
              <w:rPr>
                <w:rFonts w:ascii="Times New Roman"/>
                <w:b w:val="false"/>
                <w:i w:val="false"/>
                <w:color w:val="000000"/>
                <w:sz w:val="20"/>
              </w:rPr>
              <w:t xml:space="preserve">
5. При наличии у плательщика налога на добавленную стоимость облагаемых и необлагаемых оборотов, в том числе освобожденных от налога на добавленную стоимость, налог на добавленную стоимость относится в зачет в порядке, предусмотренном статьей 239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235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31 января 2006 года N </w:t>
            </w:r>
            <w:r>
              <w:rPr>
                <w:rFonts w:ascii="Times New Roman"/>
                <w:b w:val="false"/>
                <w:i w:val="false"/>
                <w:color w:val="000000"/>
                <w:sz w:val="20"/>
              </w:rPr>
              <w:t xml:space="preserve">125 </w:t>
            </w:r>
            <w:r>
              <w:rPr>
                <w:rFonts w:ascii="Times New Roman"/>
                <w:b w:val="false"/>
                <w:i w:val="false"/>
                <w:color w:val="ff0000"/>
                <w:sz w:val="20"/>
              </w:rPr>
              <w:t xml:space="preserve">(о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236. Налог на добавленную стоимость, не подлежащий отнесению в зачет </w:t>
            </w:r>
          </w:p>
          <w:p>
            <w:pPr>
              <w:spacing w:after="20"/>
              <w:ind w:left="20"/>
              <w:jc w:val="both"/>
            </w:pPr>
            <w:r>
              <w:rPr>
                <w:rFonts w:ascii="Times New Roman"/>
                <w:b w:val="false"/>
                <w:i w:val="false"/>
                <w:color w:val="000000"/>
                <w:sz w:val="20"/>
              </w:rPr>
              <w:t xml:space="preserve">
Налог на добавленную стоимость не зачитывается, если подлежит уплате в связи с получением: </w:t>
            </w:r>
          </w:p>
          <w:p>
            <w:pPr>
              <w:spacing w:after="20"/>
              <w:ind w:left="20"/>
              <w:jc w:val="both"/>
            </w:pPr>
            <w:r>
              <w:rPr>
                <w:rFonts w:ascii="Times New Roman"/>
                <w:b w:val="false"/>
                <w:i w:val="false"/>
                <w:color w:val="000000"/>
                <w:sz w:val="20"/>
              </w:rPr>
              <w:t xml:space="preserve">
1) товаров (работ, услуг), связанных с проведением мероприятий, не относящихся к предпринимательской деятельности плательщика налога на добавленную стоимость; </w:t>
            </w:r>
          </w:p>
          <w:p>
            <w:pPr>
              <w:spacing w:after="20"/>
              <w:ind w:left="20"/>
              <w:jc w:val="both"/>
            </w:pPr>
            <w:r>
              <w:rPr>
                <w:rFonts w:ascii="Times New Roman"/>
                <w:b w:val="false"/>
                <w:i w:val="false"/>
                <w:color w:val="000000"/>
                <w:sz w:val="20"/>
              </w:rPr>
              <w:t xml:space="preserve">
2) зданий (части здания) жилищного фонда, за исключением зданий, используемых под гостиницу; </w:t>
            </w:r>
          </w:p>
          <w:p>
            <w:pPr>
              <w:spacing w:after="20"/>
              <w:ind w:left="20"/>
              <w:jc w:val="both"/>
            </w:pPr>
            <w:r>
              <w:rPr>
                <w:rFonts w:ascii="Times New Roman"/>
                <w:b w:val="false"/>
                <w:i w:val="false"/>
                <w:color w:val="000000"/>
                <w:sz w:val="20"/>
              </w:rPr>
              <w:t xml:space="preserve">
3) легковых автомобилей, приобретаемых в качестве основных средств; </w:t>
            </w:r>
          </w:p>
          <w:p>
            <w:pPr>
              <w:spacing w:after="20"/>
              <w:ind w:left="20"/>
              <w:jc w:val="both"/>
            </w:pPr>
            <w:r>
              <w:rPr>
                <w:rFonts w:ascii="Times New Roman"/>
                <w:b w:val="false"/>
                <w:i w:val="false"/>
                <w:color w:val="000000"/>
                <w:sz w:val="20"/>
              </w:rPr>
              <w:t xml:space="preserve">
4) товаров (работ, услуг), использованных на ремонт арендуемых зданий жилищного фонда, за исключением случаев, когда расходы на ремонт возмещаются арендодателем в соответствии с договором аренды и являются облагаемым оборотом арендатора, осуществившего ремонт; </w:t>
            </w:r>
          </w:p>
          <w:p>
            <w:pPr>
              <w:spacing w:after="20"/>
              <w:ind w:left="20"/>
              <w:jc w:val="both"/>
            </w:pPr>
            <w:r>
              <w:rPr>
                <w:rFonts w:ascii="Times New Roman"/>
                <w:b w:val="false"/>
                <w:i w:val="false"/>
                <w:color w:val="000000"/>
                <w:sz w:val="20"/>
              </w:rPr>
              <w:t xml:space="preserve">
5) безвозмездно полученного имущества (товаров, работ, услуг), за исключением случаев, когда такое имущество поставлено из-за пределов Республики Казахстан и получателем этого имущества уплачен налог на добавленную стоимость при импорте.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236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237. Корректировка сумм налога на добавленную стоимость, относимого в зачет </w:t>
            </w:r>
          </w:p>
          <w:p>
            <w:pPr>
              <w:spacing w:after="20"/>
              <w:ind w:left="20"/>
              <w:jc w:val="both"/>
            </w:pPr>
            <w:r>
              <w:rPr>
                <w:rFonts w:ascii="Times New Roman"/>
                <w:b w:val="false"/>
                <w:i w:val="false"/>
                <w:color w:val="000000"/>
                <w:sz w:val="20"/>
              </w:rPr>
              <w:t xml:space="preserve">
1. Налог на добавленную стоимость, ранее отнесенный в зачет, подлежит исключению из зачета в следующих случаях: </w:t>
            </w:r>
          </w:p>
          <w:p>
            <w:pPr>
              <w:spacing w:after="20"/>
              <w:ind w:left="20"/>
              <w:jc w:val="both"/>
            </w:pPr>
            <w:r>
              <w:rPr>
                <w:rFonts w:ascii="Times New Roman"/>
                <w:b w:val="false"/>
                <w:i w:val="false"/>
                <w:color w:val="000000"/>
                <w:sz w:val="20"/>
              </w:rPr>
              <w:t xml:space="preserve">
1) по товарам (работам, услугам), использованным не в целях облагаемых оборотов; </w:t>
            </w:r>
          </w:p>
          <w:p>
            <w:pPr>
              <w:spacing w:after="20"/>
              <w:ind w:left="20"/>
              <w:jc w:val="both"/>
            </w:pPr>
            <w:r>
              <w:rPr>
                <w:rFonts w:ascii="Times New Roman"/>
                <w:b w:val="false"/>
                <w:i w:val="false"/>
                <w:color w:val="000000"/>
                <w:sz w:val="20"/>
              </w:rPr>
              <w:t xml:space="preserve">
2) по товарам, включая основные средства, в случае их порчи, утраты (за исключением случаев, возникших в результате чрезвычайных ситуаций); </w:t>
            </w:r>
          </w:p>
          <w:p>
            <w:pPr>
              <w:spacing w:after="20"/>
              <w:ind w:left="20"/>
              <w:jc w:val="both"/>
            </w:pPr>
            <w:r>
              <w:rPr>
                <w:rFonts w:ascii="Times New Roman"/>
                <w:b w:val="false"/>
                <w:i w:val="false"/>
                <w:color w:val="000000"/>
                <w:sz w:val="20"/>
              </w:rPr>
              <w:t xml:space="preserve">
В случае порчи, утраты основных средств налог на добавленную стоимость исключается из зачета в части стоимости, приходящейся на балансовую стоимость основных средств; </w:t>
            </w:r>
          </w:p>
          <w:p>
            <w:pPr>
              <w:spacing w:after="20"/>
              <w:ind w:left="20"/>
              <w:jc w:val="both"/>
            </w:pPr>
            <w:r>
              <w:rPr>
                <w:rFonts w:ascii="Times New Roman"/>
                <w:b w:val="false"/>
                <w:i w:val="false"/>
                <w:color w:val="000000"/>
                <w:sz w:val="20"/>
              </w:rPr>
              <w:t xml:space="preserve">
3) по сверхнормативным потерям, понесенным субъектом естественных монополий; </w:t>
            </w:r>
          </w:p>
          <w:p>
            <w:pPr>
              <w:spacing w:after="20"/>
              <w:ind w:left="20"/>
              <w:jc w:val="both"/>
            </w:pPr>
            <w:r>
              <w:rPr>
                <w:rFonts w:ascii="Times New Roman"/>
                <w:b w:val="false"/>
                <w:i w:val="false"/>
                <w:color w:val="000000"/>
                <w:sz w:val="20"/>
              </w:rPr>
              <w:t xml:space="preserve">
4) в случае несоблюдения положений, установленных </w:t>
            </w:r>
            <w:r>
              <w:rPr>
                <w:rFonts w:ascii="Times New Roman"/>
                <w:b w:val="false"/>
                <w:i w:val="false"/>
                <w:color w:val="000000"/>
                <w:sz w:val="20"/>
              </w:rPr>
              <w:t xml:space="preserve">статьей 242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5) при аннулировании свидетельства о постановке на учет по налогу на добавленную стоимость в случаях, указанных в пункте 3 </w:t>
            </w:r>
            <w:r>
              <w:rPr>
                <w:rFonts w:ascii="Times New Roman"/>
                <w:b w:val="false"/>
                <w:i w:val="false"/>
                <w:color w:val="000000"/>
                <w:sz w:val="20"/>
              </w:rPr>
              <w:t xml:space="preserve">статьи 209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2. Для целей настоящей статьи порча товара (имущества) означает ухудшение всех или отдельных качеств (свойств) товара (имущества), в результате которого данный товар (имущество) не может быть использован для целей облагаемого оборота. </w:t>
            </w:r>
          </w:p>
          <w:p>
            <w:pPr>
              <w:spacing w:after="20"/>
              <w:ind w:left="20"/>
              <w:jc w:val="both"/>
            </w:pPr>
            <w:r>
              <w:rPr>
                <w:rFonts w:ascii="Times New Roman"/>
                <w:b w:val="false"/>
                <w:i w:val="false"/>
                <w:color w:val="000000"/>
                <w:sz w:val="20"/>
              </w:rPr>
              <w:t xml:space="preserve">
Под утратой товара (имущества) понимается событие, в результате которого произошло уничтожение и (или) потеря товара (имущества). Не является утратой потеря товаров (имущества), понесенная налогоплательщиком в пределах норм естественной убыли, установленных законодательством Республики Казахстан. </w:t>
            </w:r>
          </w:p>
          <w:p>
            <w:pPr>
              <w:spacing w:after="20"/>
              <w:ind w:left="20"/>
              <w:jc w:val="both"/>
            </w:pPr>
            <w:r>
              <w:rPr>
                <w:rFonts w:ascii="Times New Roman"/>
                <w:b w:val="false"/>
                <w:i w:val="false"/>
                <w:color w:val="000000"/>
                <w:sz w:val="20"/>
              </w:rPr>
              <w:t xml:space="preserve">
3. При изменении стоимости полученных товаров (работ, услуг) в случаях, указанных в пункте 2 </w:t>
            </w:r>
            <w:r>
              <w:rPr>
                <w:rFonts w:ascii="Times New Roman"/>
                <w:b w:val="false"/>
                <w:i w:val="false"/>
                <w:color w:val="000000"/>
                <w:sz w:val="20"/>
              </w:rPr>
              <w:t xml:space="preserve">статьи 218 </w:t>
            </w:r>
            <w:r>
              <w:rPr>
                <w:rFonts w:ascii="Times New Roman"/>
                <w:b w:val="false"/>
                <w:i w:val="false"/>
                <w:color w:val="000000"/>
                <w:sz w:val="20"/>
              </w:rPr>
              <w:t xml:space="preserve">настоящего Кодекса, соответствующим образом корректируется сумма налога на добавленную стоимость, ранее отнесенного в зачет. </w:t>
            </w:r>
          </w:p>
          <w:p>
            <w:pPr>
              <w:spacing w:after="20"/>
              <w:ind w:left="20"/>
              <w:jc w:val="both"/>
            </w:pPr>
            <w:r>
              <w:rPr>
                <w:rFonts w:ascii="Times New Roman"/>
                <w:b w:val="false"/>
                <w:i w:val="false"/>
                <w:color w:val="000000"/>
                <w:sz w:val="20"/>
              </w:rPr>
              <w:t xml:space="preserve">
4. Корректировка сумм налога на добавленную стоимость, относимого в зачет, производится в том налоговом периоде, в котором наступили случаи, указанные в пунктах 1 и 3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237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238. Корректировка сумм налога на добавленную стоимость, относимого в зачет по сомнительным обязательствам </w:t>
            </w:r>
          </w:p>
          <w:p>
            <w:pPr>
              <w:spacing w:after="20"/>
              <w:ind w:left="20"/>
              <w:jc w:val="both"/>
            </w:pPr>
            <w:r>
              <w:rPr>
                <w:rFonts w:ascii="Times New Roman"/>
                <w:b w:val="false"/>
                <w:i w:val="false"/>
                <w:color w:val="000000"/>
                <w:sz w:val="20"/>
              </w:rPr>
              <w:t xml:space="preserve">
1. Обязательства по приобретенным товарам (работам, услугам), не удовлетворенные в течение трех лет с момента возникновения, признаются сомнительными, и сумма налога на добавленную стоимость, ранее принятая в зачет по таким товарам (работам, услугам), подлежит исключению из зачета по истечении трех лет с момента отнесения ее в зачет, кроме суммы налога на добавленную стоимость, отнесенной в зачет на основании подпунктов 3) и 4) пункта 1 статьи 235. </w:t>
            </w:r>
          </w:p>
          <w:p>
            <w:pPr>
              <w:spacing w:after="20"/>
              <w:ind w:left="20"/>
              <w:jc w:val="both"/>
            </w:pPr>
            <w:r>
              <w:rPr>
                <w:rFonts w:ascii="Times New Roman"/>
                <w:b w:val="false"/>
                <w:i w:val="false"/>
                <w:color w:val="000000"/>
                <w:sz w:val="20"/>
              </w:rPr>
              <w:t xml:space="preserve">
В случае, если после исключения из зачета налога на добавленную стоимость плательщиком налога на добавленную стоимость произведена оплата за товары (работы, услуги), сумма налога по указанным товарам (работам, услугам) подлежит восстановлению в зачете в том налоговом периоде, в котором была произведена оплата. </w:t>
            </w:r>
          </w:p>
          <w:p>
            <w:pPr>
              <w:spacing w:after="20"/>
              <w:ind w:left="20"/>
              <w:jc w:val="both"/>
            </w:pPr>
            <w:r>
              <w:rPr>
                <w:rFonts w:ascii="Times New Roman"/>
                <w:b w:val="false"/>
                <w:i w:val="false"/>
                <w:color w:val="000000"/>
                <w:sz w:val="20"/>
              </w:rPr>
              <w:t xml:space="preserve">
2. В случае признания поставщика-плательщика налога на добавленную стоимость банкротом исключение из зачета суммы налога на добавленную стоимость, ранее отнесенного в зачет, производится в налоговом периоде, в котором вынесено решение органов юстиции об исключении из Государственного регистра юридических лиц поставщика-плательщика налога на добавленную стоимость, признанного банкротом.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В статью 238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239. Порядок отнесения в зачет налога на добавленную стоимость при наличии оборотов по реализации, не облагаемых налогом на добавленную стоимость </w:t>
            </w:r>
          </w:p>
          <w:p>
            <w:pPr>
              <w:spacing w:after="20"/>
              <w:ind w:left="20"/>
              <w:jc w:val="both"/>
            </w:pPr>
            <w:r>
              <w:rPr>
                <w:rFonts w:ascii="Times New Roman"/>
                <w:b w:val="false"/>
                <w:i w:val="false"/>
                <w:color w:val="000000"/>
                <w:sz w:val="20"/>
              </w:rPr>
              <w:t xml:space="preserve">
1. По товарам (работам, услугам), используемым для целей необлагаемых оборотов, налог на добавленную стоимость, подлежащий уплате поставщикам и по импорту, не относится в зачет. </w:t>
            </w:r>
          </w:p>
          <w:p>
            <w:pPr>
              <w:spacing w:after="20"/>
              <w:ind w:left="20"/>
              <w:jc w:val="both"/>
            </w:pPr>
            <w:r>
              <w:rPr>
                <w:rFonts w:ascii="Times New Roman"/>
                <w:b w:val="false"/>
                <w:i w:val="false"/>
                <w:color w:val="000000"/>
                <w:sz w:val="20"/>
              </w:rPr>
              <w:t xml:space="preserve">
2. При наличии облагаемых и необлагаемых оборотов в зачет относится сумма налога на добавленную стоимость, определенная по выбору плательщика налога на добавленную стоимость пропорциональным или раздельным методом. </w:t>
            </w:r>
          </w:p>
          <w:p>
            <w:pPr>
              <w:spacing w:after="20"/>
              <w:ind w:left="20"/>
              <w:jc w:val="both"/>
            </w:pPr>
            <w:r>
              <w:rPr>
                <w:rFonts w:ascii="Times New Roman"/>
                <w:b w:val="false"/>
                <w:i w:val="false"/>
                <w:color w:val="000000"/>
                <w:sz w:val="20"/>
              </w:rPr>
              <w:t xml:space="preserve">
Выбранный метод определения суммы налога на добавленную стоимость, относимого в зачет, не подлежит изменению в течение календарного года. </w:t>
            </w:r>
          </w:p>
          <w:p>
            <w:pPr>
              <w:spacing w:after="20"/>
              <w:ind w:left="20"/>
              <w:jc w:val="both"/>
            </w:pPr>
            <w:r>
              <w:rPr>
                <w:rFonts w:ascii="Times New Roman"/>
                <w:b w:val="false"/>
                <w:i w:val="false"/>
                <w:color w:val="000000"/>
                <w:sz w:val="20"/>
              </w:rPr>
              <w:t xml:space="preserve">
3. Налог на добавленную стоимость, не подлежащий отнесению в зачет в соответствии с настоящей статьей, относится на вычеты при определении налогооблагаемого дохода в порядке, установленном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239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240. Пропорциональный метод </w:t>
            </w:r>
          </w:p>
          <w:p>
            <w:pPr>
              <w:spacing w:after="20"/>
              <w:ind w:left="20"/>
              <w:jc w:val="both"/>
            </w:pPr>
            <w:r>
              <w:rPr>
                <w:rFonts w:ascii="Times New Roman"/>
                <w:b w:val="false"/>
                <w:i w:val="false"/>
                <w:color w:val="000000"/>
                <w:sz w:val="20"/>
              </w:rPr>
              <w:t xml:space="preserve">
1. По пропорциональному методу сумма налога на добавленную стоимость, относимая в зачет, определяется исходя из удельного веса облагаемого оборота в общей сумме оборота. </w:t>
            </w:r>
          </w:p>
          <w:p>
            <w:pPr>
              <w:spacing w:after="20"/>
              <w:ind w:left="20"/>
              <w:jc w:val="both"/>
            </w:pPr>
            <w:r>
              <w:rPr>
                <w:rFonts w:ascii="Times New Roman"/>
                <w:b w:val="false"/>
                <w:i w:val="false"/>
                <w:color w:val="000000"/>
                <w:sz w:val="20"/>
              </w:rPr>
              <w:t xml:space="preserve">
2. При осуществлении операций с ценными бумагами для целей пункта 1 настоящей статьи в оборот по реализации включается прирост, полученный при реализации ценных бумаг. </w:t>
            </w:r>
          </w:p>
          <w:p>
            <w:pPr>
              <w:spacing w:after="20"/>
              <w:ind w:left="20"/>
              <w:jc w:val="both"/>
            </w:pPr>
            <w:r>
              <w:rPr>
                <w:rFonts w:ascii="Times New Roman"/>
                <w:b w:val="false"/>
                <w:i w:val="false"/>
                <w:color w:val="000000"/>
                <w:sz w:val="20"/>
              </w:rPr>
              <w:t xml:space="preserve">
3. При реализации товаров, освобожденных от налога на добавленную стоимость, по которым не предусмотрен зачет по налогу на добавленную стоимость в соответствии с налоговым законодательством, действовавшим на дату их приобретения, для целей пункта 1 настоящей статьи в оборот по реализации включается положительная разница между стоимостью реализации и балансовой стоимостью товара.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240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241. Раздельный метод </w:t>
            </w:r>
          </w:p>
          <w:p>
            <w:pPr>
              <w:spacing w:after="20"/>
              <w:ind w:left="20"/>
              <w:jc w:val="both"/>
            </w:pPr>
            <w:r>
              <w:rPr>
                <w:rFonts w:ascii="Times New Roman"/>
                <w:b w:val="false"/>
                <w:i w:val="false"/>
                <w:color w:val="000000"/>
                <w:sz w:val="20"/>
              </w:rPr>
              <w:t xml:space="preserve">
1. При определении суммы налога на добавленную стоимость, относимого в зачет по раздельному методу, плательщик налога на добавленную стоимость ведет раздельный учет по расходам и суммам налога на добавленную стоимость по полученным товарам (работам, услугам), используемым для целей облагаемых и необлагаемых оборотов. </w:t>
            </w:r>
          </w:p>
          <w:p>
            <w:pPr>
              <w:spacing w:after="20"/>
              <w:ind w:left="20"/>
              <w:jc w:val="both"/>
            </w:pPr>
            <w:r>
              <w:rPr>
                <w:rFonts w:ascii="Times New Roman"/>
                <w:b w:val="false"/>
                <w:i w:val="false"/>
                <w:color w:val="000000"/>
                <w:sz w:val="20"/>
              </w:rPr>
              <w:t xml:space="preserve">
2. Банки и организации, осуществляющие отдельные виды банковских операций, и </w:t>
            </w:r>
            <w:r>
              <w:rPr>
                <w:rFonts w:ascii="Times New Roman"/>
                <w:b w:val="false"/>
                <w:i w:val="false"/>
                <w:color w:val="000000"/>
                <w:sz w:val="20"/>
              </w:rPr>
              <w:t xml:space="preserve">микрокредитные организации </w:t>
            </w:r>
            <w:r>
              <w:rPr>
                <w:rFonts w:ascii="Times New Roman"/>
                <w:b w:val="false"/>
                <w:i w:val="false"/>
                <w:color w:val="000000"/>
                <w:sz w:val="20"/>
              </w:rPr>
              <w:t xml:space="preserve">, использующие пропорциональный метод отнесения в зачет, имеют право на применение раздельного метода по учету сумм налога на добавленную стоимость по оборотам, связанным с получением и реализацией залогового имущества (товаров).      </w:t>
            </w:r>
          </w:p>
          <w:p>
            <w:pPr>
              <w:spacing w:after="20"/>
              <w:ind w:left="20"/>
              <w:jc w:val="both"/>
            </w:pPr>
            <w:r>
              <w:rPr>
                <w:rFonts w:ascii="Times New Roman"/>
                <w:b w:val="false"/>
                <w:i w:val="false"/>
                <w:color w:val="000000"/>
                <w:sz w:val="20"/>
              </w:rPr>
              <w:t xml:space="preserve">
3. При передаче имущества в финансовый лизинг лизингодатель, использующий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передачей имущества в финансовый лизинг.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241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39. Счет-фактура</w:t>
            </w:r>
          </w:p>
          <w:p>
            <w:pPr>
              <w:spacing w:after="20"/>
              <w:ind w:left="20"/>
              <w:jc w:val="both"/>
            </w:pPr>
            <w:r>
              <w:rPr>
                <w:rFonts w:ascii="Times New Roman"/>
                <w:b/>
                <w:i w:val="false"/>
                <w:color w:val="000000"/>
                <w:sz w:val="20"/>
              </w:rPr>
              <w:t xml:space="preserve">Статья 242. Счет-фактура </w:t>
            </w:r>
          </w:p>
          <w:p>
            <w:pPr>
              <w:spacing w:after="20"/>
              <w:ind w:left="20"/>
              <w:jc w:val="both"/>
            </w:pPr>
            <w:r>
              <w:rPr>
                <w:rFonts w:ascii="Times New Roman"/>
                <w:b w:val="false"/>
                <w:i w:val="false"/>
                <w:color w:val="000000"/>
                <w:sz w:val="20"/>
              </w:rPr>
              <w:t xml:space="preserve">
1. Счет-фактура является обязательным документом для всех плательщиков налога на добавленную стоимость, за исключением случаев, предусмотренных пунктом 8 настоящей статьи. </w:t>
            </w:r>
          </w:p>
          <w:p>
            <w:pPr>
              <w:spacing w:after="20"/>
              <w:ind w:left="20"/>
              <w:jc w:val="both"/>
            </w:pPr>
            <w:r>
              <w:rPr>
                <w:rFonts w:ascii="Times New Roman"/>
                <w:b w:val="false"/>
                <w:i w:val="false"/>
                <w:color w:val="000000"/>
                <w:sz w:val="20"/>
              </w:rPr>
              <w:t xml:space="preserve">
2. Плательщик налога на добавленную стоимость, осуществляющий реализацию товаров (работ, услуг), облагаемых налогом на добавленную стоимость, обязан выставить лицу, получающему указанные товары (работы, услуги), счет-фактуру с налогом на добавленную стоимость, за исключением случаев, предусмотренных пунктом 8 настоящей статьи. </w:t>
            </w:r>
          </w:p>
          <w:p>
            <w:pPr>
              <w:spacing w:after="20"/>
              <w:ind w:left="20"/>
              <w:jc w:val="both"/>
            </w:pPr>
            <w:r>
              <w:rPr>
                <w:rFonts w:ascii="Times New Roman"/>
                <w:b w:val="false"/>
                <w:i w:val="false"/>
                <w:color w:val="000000"/>
                <w:sz w:val="20"/>
              </w:rPr>
              <w:t xml:space="preserve">
3. В счете-фактуре, являющемся основанием для отнесения в зачет налога на добавленную стоимость в соответствии со статьей 235 настоящего Кодекса, должны быть указаны: </w:t>
            </w:r>
          </w:p>
          <w:p>
            <w:pPr>
              <w:spacing w:after="20"/>
              <w:ind w:left="20"/>
              <w:jc w:val="both"/>
            </w:pPr>
            <w:r>
              <w:rPr>
                <w:rFonts w:ascii="Times New Roman"/>
                <w:b w:val="false"/>
                <w:i w:val="false"/>
                <w:color w:val="000000"/>
                <w:sz w:val="20"/>
              </w:rPr>
              <w:t xml:space="preserve">
1) порядковый номер и дата составления счета-фактуры;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подпункт 2)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фамилия, имя, отчество либо полное наименование, адрес и регистрационный номер поставщика и получателя товаров (работ, услуг), а также номер свидетельства о постановке на учет по налогу на добавленную стоимость поставщика; </w:t>
            </w:r>
          </w:p>
          <w:p>
            <w:pPr>
              <w:spacing w:after="20"/>
              <w:ind w:left="20"/>
              <w:jc w:val="both"/>
            </w:pPr>
            <w:r>
              <w:rPr>
                <w:rFonts w:ascii="Times New Roman"/>
                <w:b w:val="false"/>
                <w:i w:val="false"/>
                <w:color w:val="000000"/>
                <w:sz w:val="20"/>
              </w:rPr>
              <w:t xml:space="preserve">
3) наименование реализуемых товаров (работ, услуг); </w:t>
            </w:r>
          </w:p>
          <w:p>
            <w:pPr>
              <w:spacing w:after="20"/>
              <w:ind w:left="20"/>
              <w:jc w:val="both"/>
            </w:pPr>
            <w:r>
              <w:rPr>
                <w:rFonts w:ascii="Times New Roman"/>
                <w:b w:val="false"/>
                <w:i w:val="false"/>
                <w:color w:val="000000"/>
                <w:sz w:val="20"/>
              </w:rPr>
              <w:t xml:space="preserve">
4) размер облагаемого оборота; </w:t>
            </w:r>
          </w:p>
          <w:p>
            <w:pPr>
              <w:spacing w:after="20"/>
              <w:ind w:left="20"/>
              <w:jc w:val="both"/>
            </w:pPr>
            <w:r>
              <w:rPr>
                <w:rFonts w:ascii="Times New Roman"/>
                <w:b w:val="false"/>
                <w:i w:val="false"/>
                <w:color w:val="000000"/>
                <w:sz w:val="20"/>
              </w:rPr>
              <w:t xml:space="preserve">
5) ставка налога на добавленную стоимость; </w:t>
            </w:r>
          </w:p>
          <w:p>
            <w:pPr>
              <w:spacing w:after="20"/>
              <w:ind w:left="20"/>
              <w:jc w:val="both"/>
            </w:pPr>
            <w:r>
              <w:rPr>
                <w:rFonts w:ascii="Times New Roman"/>
                <w:b w:val="false"/>
                <w:i w:val="false"/>
                <w:color w:val="000000"/>
                <w:sz w:val="20"/>
              </w:rPr>
              <w:t xml:space="preserve">
6) сумма налога на добавленную стоимость; </w:t>
            </w:r>
          </w:p>
          <w:p>
            <w:pPr>
              <w:spacing w:after="20"/>
              <w:ind w:left="20"/>
              <w:jc w:val="both"/>
            </w:pPr>
            <w:r>
              <w:rPr>
                <w:rFonts w:ascii="Times New Roman"/>
                <w:b w:val="false"/>
                <w:i w:val="false"/>
                <w:color w:val="000000"/>
                <w:sz w:val="20"/>
              </w:rPr>
              <w:t xml:space="preserve">
7) стоимость товаров (работ, услуг) с учетом налога на добавленную стоимость. </w:t>
            </w:r>
          </w:p>
          <w:p>
            <w:pPr>
              <w:spacing w:after="20"/>
              <w:ind w:left="20"/>
              <w:jc w:val="both"/>
            </w:pPr>
            <w:r>
              <w:rPr>
                <w:rFonts w:ascii="Times New Roman"/>
                <w:b w:val="false"/>
                <w:i w:val="false"/>
                <w:color w:val="000000"/>
                <w:sz w:val="20"/>
              </w:rPr>
              <w:t xml:space="preserve">
4. Если иное не предусмотрено настоящей статьей, счет-фактура выписывается не позднее даты совершения оборота по реализации и заверяется подписями руководителя и главного бухгалтера поставщика, либо иными уполномоченными на то должностными лицами. </w:t>
            </w:r>
          </w:p>
          <w:p>
            <w:pPr>
              <w:spacing w:after="20"/>
              <w:ind w:left="20"/>
              <w:jc w:val="both"/>
            </w:pPr>
            <w:r>
              <w:rPr>
                <w:rFonts w:ascii="Times New Roman"/>
                <w:b w:val="false"/>
                <w:i w:val="false"/>
                <w:color w:val="000000"/>
                <w:sz w:val="20"/>
              </w:rPr>
              <w:t xml:space="preserve">
Налогоплательщики, осуществляющие реализацию электроэнергии, воды, газа, услуг связи, коммунальных услуг, железнодорожных перевозок, транспортно-экспедиторского обслуживания, банковских операций, облагаемых налогом на добавленную стоимость, вправе выписывать счета-фактуры по итогам налогового периода. </w:t>
            </w:r>
          </w:p>
          <w:p>
            <w:pPr>
              <w:spacing w:after="20"/>
              <w:ind w:left="20"/>
              <w:jc w:val="both"/>
            </w:pPr>
            <w:r>
              <w:rPr>
                <w:rFonts w:ascii="Times New Roman"/>
                <w:b w:val="false"/>
                <w:i w:val="false"/>
                <w:color w:val="000000"/>
                <w:sz w:val="20"/>
              </w:rPr>
              <w:t xml:space="preserve">
5. Если иное не установлено настоящим пунктом, размер облагаемого оборота указывается в счете-фактуре отдельно по каждому наименованию товаров (работ, услуг). </w:t>
            </w:r>
          </w:p>
          <w:p>
            <w:pPr>
              <w:spacing w:after="20"/>
              <w:ind w:left="20"/>
              <w:jc w:val="both"/>
            </w:pPr>
            <w:r>
              <w:rPr>
                <w:rFonts w:ascii="Times New Roman"/>
                <w:b w:val="false"/>
                <w:i w:val="false"/>
                <w:color w:val="000000"/>
                <w:sz w:val="20"/>
              </w:rPr>
              <w:t xml:space="preserve">
Допускается указание общего размера оборота, если к такому счету-фактуре прилагается документ, в котором указывается перечень реализуемых товаров (работ, услуг). При этом счет-фактура должен содержать указание на номер и дату документа, а также его наименование. </w:t>
            </w:r>
          </w:p>
          <w:p>
            <w:pPr>
              <w:spacing w:after="20"/>
              <w:ind w:left="20"/>
              <w:jc w:val="both"/>
            </w:pPr>
            <w:r>
              <w:rPr>
                <w:rFonts w:ascii="Times New Roman"/>
                <w:b w:val="false"/>
                <w:i w:val="false"/>
                <w:color w:val="000000"/>
                <w:sz w:val="20"/>
              </w:rPr>
              <w:t xml:space="preserve">
5-1. В счете-фактуре, выписываемом лизингодателем на передаваемый им предмет лизинга, размер облагаемого оборота указывается исходя из общей суммы всех лизинговых платежей в соответствии с договором финансового лизинга без включения в них суммы вознаграждения и налога на добавленную стоимость. </w:t>
            </w:r>
          </w:p>
          <w:p>
            <w:pPr>
              <w:spacing w:after="20"/>
              <w:ind w:left="20"/>
              <w:jc w:val="both"/>
            </w:pPr>
            <w:r>
              <w:rPr>
                <w:rFonts w:ascii="Times New Roman"/>
                <w:b w:val="false"/>
                <w:i w:val="false"/>
                <w:color w:val="000000"/>
                <w:sz w:val="20"/>
              </w:rPr>
              <w:t xml:space="preserve">
5-2. Выписка счетов-фактур на перевозку грузов для отправителей или получателей грузов осуществляется экспедитором, если указанная перевозка производится в соответствии с договором транспортной экспедиции. Размер облагаемого оборота в таких счетах-фактурах указывается с учетом стоимости работ и услуг, выполненных и оказанных перевозчиками и другими поставщиками в рамках </w:t>
            </w:r>
            <w:r>
              <w:rPr>
                <w:rFonts w:ascii="Times New Roman"/>
                <w:b w:val="false"/>
                <w:i w:val="false"/>
                <w:color w:val="000000"/>
                <w:sz w:val="20"/>
              </w:rPr>
              <w:t xml:space="preserve">договора транспортной экспедиции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Выписка счетов-фактур в соответствии с настоящим пунктом осуществляется в соответствии с </w:t>
            </w:r>
            <w:r>
              <w:rPr>
                <w:rFonts w:ascii="Times New Roman"/>
                <w:b w:val="false"/>
                <w:i w:val="false"/>
                <w:color w:val="000000"/>
                <w:sz w:val="20"/>
              </w:rPr>
              <w:t xml:space="preserve">правилами </w:t>
            </w:r>
            <w:r>
              <w:rPr>
                <w:rFonts w:ascii="Times New Roman"/>
                <w:b w:val="false"/>
                <w:i w:val="false"/>
                <w:color w:val="000000"/>
                <w:sz w:val="20"/>
              </w:rPr>
              <w:t xml:space="preserve">, установленными уполномоченным органом. </w:t>
            </w:r>
          </w:p>
          <w:p>
            <w:pPr>
              <w:spacing w:after="20"/>
              <w:ind w:left="20"/>
              <w:jc w:val="both"/>
            </w:pPr>
            <w:r>
              <w:rPr>
                <w:rFonts w:ascii="Times New Roman"/>
                <w:b w:val="false"/>
                <w:i w:val="false"/>
                <w:color w:val="000000"/>
                <w:sz w:val="20"/>
              </w:rPr>
              <w:t xml:space="preserve">
6. Плательщики налога на добавленную стоимость, применяющие специальный налоговый режим для юридических лиц-производителей сельскохозяйственной продукции, выписывают счета-фактуры в порядке и по форме, </w:t>
            </w:r>
            <w:r>
              <w:rPr>
                <w:rFonts w:ascii="Times New Roman"/>
                <w:b w:val="false"/>
                <w:i w:val="false"/>
                <w:color w:val="000000"/>
                <w:sz w:val="20"/>
              </w:rPr>
              <w:t xml:space="preserve">установленным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Плательщики налога на добавленную стоимость, указанные в настоящем пункте, выписывают счета-фактуры с налогом на добавленную стоимость на общую сумму, не превышающую сумму налога, исчисленного по доходу в соответствии с пунктом 2 статьи 388 настоящего Кодекса. </w:t>
            </w:r>
          </w:p>
          <w:p>
            <w:pPr>
              <w:spacing w:after="20"/>
              <w:ind w:left="20"/>
              <w:jc w:val="both"/>
            </w:pPr>
            <w:r>
              <w:rPr>
                <w:rFonts w:ascii="Times New Roman"/>
                <w:b w:val="false"/>
                <w:i w:val="false"/>
                <w:color w:val="000000"/>
                <w:sz w:val="20"/>
              </w:rPr>
              <w:t xml:space="preserve">
7. Стоимость товаров (работ, услуг) и сумма налога на добавленную стоимость в счете-фактуре указываются в национальной валюте Республики Казахстан, за исключением случаев реализации товаров (работ, услуг) по внешнеторговым контрактам, а также случаев, предусмотренных законодательными актами Республики Казахстан. </w:t>
            </w:r>
          </w:p>
          <w:p>
            <w:pPr>
              <w:spacing w:after="20"/>
              <w:ind w:left="20"/>
              <w:jc w:val="both"/>
            </w:pPr>
            <w:r>
              <w:rPr>
                <w:rFonts w:ascii="Times New Roman"/>
                <w:b w:val="false"/>
                <w:i w:val="false"/>
                <w:color w:val="000000"/>
                <w:sz w:val="20"/>
              </w:rPr>
              <w:t xml:space="preserve">
8. Оформление счета-фактуры не требуется в случаях: </w:t>
            </w:r>
          </w:p>
          <w:p>
            <w:pPr>
              <w:spacing w:after="20"/>
              <w:ind w:left="20"/>
              <w:jc w:val="both"/>
            </w:pPr>
            <w:r>
              <w:rPr>
                <w:rFonts w:ascii="Times New Roman"/>
                <w:b w:val="false"/>
                <w:i w:val="false"/>
                <w:color w:val="000000"/>
                <w:sz w:val="20"/>
              </w:rPr>
              <w:t xml:space="preserve">
1) осуществления расчетов за предоставленные коммунальные услуги, услуги связи населению через банки с применением первичных учетных документов, служащих основанием при ведении бухгалтерского учета; </w:t>
            </w:r>
          </w:p>
          <w:p>
            <w:pPr>
              <w:spacing w:after="20"/>
              <w:ind w:left="20"/>
              <w:jc w:val="both"/>
            </w:pPr>
            <w:r>
              <w:rPr>
                <w:rFonts w:ascii="Times New Roman"/>
                <w:b w:val="false"/>
                <w:i w:val="false"/>
                <w:color w:val="000000"/>
                <w:sz w:val="20"/>
              </w:rPr>
              <w:t xml:space="preserve">
2) оформления перевозки пассажиров проездными билетами; </w:t>
            </w:r>
          </w:p>
          <w:p>
            <w:pPr>
              <w:spacing w:after="20"/>
              <w:ind w:left="20"/>
              <w:jc w:val="both"/>
            </w:pPr>
            <w:r>
              <w:rPr>
                <w:rFonts w:ascii="Times New Roman"/>
                <w:b w:val="false"/>
                <w:i w:val="false"/>
                <w:color w:val="000000"/>
                <w:sz w:val="20"/>
              </w:rPr>
              <w:t xml:space="preserve">
3) в случае реализации товаров (работ, услуг) с применением контрольно-кассовых машин с фискальной памятью и выдачей контрольного чека; </w:t>
            </w:r>
          </w:p>
          <w:p>
            <w:pPr>
              <w:spacing w:after="20"/>
              <w:ind w:left="20"/>
              <w:jc w:val="both"/>
            </w:pPr>
            <w:r>
              <w:rPr>
                <w:rFonts w:ascii="Times New Roman"/>
                <w:b w:val="false"/>
                <w:i w:val="false"/>
                <w:color w:val="000000"/>
                <w:sz w:val="20"/>
              </w:rPr>
              <w:t xml:space="preserve">
4) при предоставлении товаров (работ, услуг), освобождаемых от налога на добавленную стоимость.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242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224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243. Составление счетов-фактур при корректировке облагаемого оборота </w:t>
            </w:r>
          </w:p>
          <w:p>
            <w:pPr>
              <w:spacing w:after="20"/>
              <w:ind w:left="20"/>
              <w:jc w:val="both"/>
            </w:pPr>
            <w:r>
              <w:rPr>
                <w:rFonts w:ascii="Times New Roman"/>
                <w:b w:val="false"/>
                <w:i w:val="false"/>
                <w:color w:val="000000"/>
                <w:sz w:val="20"/>
              </w:rPr>
              <w:t xml:space="preserve">
1. При корректировке размера облагаемого оборота составляется дополнительный счет-фактура, в котором указываются: </w:t>
            </w:r>
          </w:p>
          <w:p>
            <w:pPr>
              <w:spacing w:after="20"/>
              <w:ind w:left="20"/>
              <w:jc w:val="both"/>
            </w:pPr>
            <w:r>
              <w:rPr>
                <w:rFonts w:ascii="Times New Roman"/>
                <w:b w:val="false"/>
                <w:i w:val="false"/>
                <w:color w:val="000000"/>
                <w:sz w:val="20"/>
              </w:rPr>
              <w:t xml:space="preserve">
1) порядковый номер и дата составления дополнительного счета-фактуры; </w:t>
            </w:r>
          </w:p>
          <w:p>
            <w:pPr>
              <w:spacing w:after="20"/>
              <w:ind w:left="20"/>
              <w:jc w:val="both"/>
            </w:pPr>
            <w:r>
              <w:rPr>
                <w:rFonts w:ascii="Times New Roman"/>
                <w:b w:val="false"/>
                <w:i w:val="false"/>
                <w:color w:val="000000"/>
                <w:sz w:val="20"/>
              </w:rPr>
              <w:t xml:space="preserve">
2) порядковый номер и дата составления счета-фактуры, к которому составляется дополнительный счет-фактура;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подпункт 3)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наименование, адрес и регистрационный номер поставщика и получателя товаров (работ, услуг); </w:t>
            </w:r>
          </w:p>
          <w:p>
            <w:pPr>
              <w:spacing w:after="20"/>
              <w:ind w:left="20"/>
              <w:jc w:val="both"/>
            </w:pPr>
            <w:r>
              <w:rPr>
                <w:rFonts w:ascii="Times New Roman"/>
                <w:b w:val="false"/>
                <w:i w:val="false"/>
                <w:color w:val="000000"/>
                <w:sz w:val="20"/>
              </w:rPr>
              <w:t xml:space="preserve">
4) размер корректировки облагаемого оборота без учета налога на добавленную стоимость; </w:t>
            </w:r>
          </w:p>
          <w:p>
            <w:pPr>
              <w:spacing w:after="20"/>
              <w:ind w:left="20"/>
              <w:jc w:val="both"/>
            </w:pPr>
            <w:r>
              <w:rPr>
                <w:rFonts w:ascii="Times New Roman"/>
                <w:b w:val="false"/>
                <w:i w:val="false"/>
                <w:color w:val="000000"/>
                <w:sz w:val="20"/>
              </w:rPr>
              <w:t xml:space="preserve">
5) сумма налога на добавленную стоимость. </w:t>
            </w:r>
          </w:p>
          <w:p>
            <w:pPr>
              <w:spacing w:after="20"/>
              <w:ind w:left="20"/>
              <w:jc w:val="both"/>
            </w:pPr>
            <w:r>
              <w:rPr>
                <w:rFonts w:ascii="Times New Roman"/>
                <w:b w:val="false"/>
                <w:i w:val="false"/>
                <w:color w:val="000000"/>
                <w:sz w:val="20"/>
              </w:rPr>
              <w:t xml:space="preserve">
2. Дополнительный счет-фактура составляется поставщиком товаров (работ, услуг) и подтверждается получателем указанных товаров (работ, услуг). </w:t>
            </w:r>
          </w:p>
          <w:p>
            <w:pPr>
              <w:spacing w:after="20"/>
              <w:ind w:left="20"/>
              <w:jc w:val="both"/>
            </w:pPr>
            <w:r>
              <w:rPr>
                <w:rFonts w:ascii="Times New Roman"/>
                <w:b w:val="false"/>
                <w:i w:val="false"/>
                <w:color w:val="000000"/>
                <w:sz w:val="20"/>
              </w:rPr>
              <w:t>
</w:t>
            </w:r>
            <w:r>
              <w:rPr>
                <w:rFonts w:ascii="Times New Roman"/>
                <w:b/>
                <w:i w:val="false"/>
                <w:color w:val="000000"/>
                <w:sz w:val="20"/>
              </w:rPr>
              <w:t>Глава 40. Порядок исчисления и уплаты налога</w:t>
            </w:r>
          </w:p>
          <w:p>
            <w:pPr>
              <w:spacing w:after="20"/>
              <w:ind w:left="20"/>
              <w:jc w:val="both"/>
            </w:pPr>
            <w:r>
              <w:rPr>
                <w:rFonts w:ascii="Times New Roman"/>
                <w:b/>
                <w:i w:val="false"/>
                <w:color w:val="000000"/>
                <w:sz w:val="20"/>
              </w:rPr>
              <w:t xml:space="preserve">Статья 244. Налог на добавленную стоимость, подлежащий уплате в бюджет по облагаемому обороту </w:t>
            </w:r>
          </w:p>
          <w:p>
            <w:pPr>
              <w:spacing w:after="20"/>
              <w:ind w:left="20"/>
              <w:jc w:val="both"/>
            </w:pPr>
            <w:r>
              <w:rPr>
                <w:rFonts w:ascii="Times New Roman"/>
                <w:b w:val="false"/>
                <w:i w:val="false"/>
                <w:color w:val="000000"/>
                <w:sz w:val="20"/>
              </w:rPr>
              <w:t xml:space="preserve">
Сумма налога на добавленную стоимость, подлежащего уплате в бюджет по облагаемому обороту, определяется как разница между суммой налога на добавленную стоимость, начисленного по облагаемым оборотам в соответствии со статьей 245 настоящего Кодекса, и суммой налога, относимого в зачет в соответствии со статьей 235 настоящего Кодекса. </w:t>
            </w:r>
          </w:p>
          <w:p>
            <w:pPr>
              <w:spacing w:after="20"/>
              <w:ind w:left="20"/>
              <w:jc w:val="both"/>
            </w:pPr>
            <w:r>
              <w:rPr>
                <w:rFonts w:ascii="Times New Roman"/>
                <w:b/>
                <w:i w:val="false"/>
                <w:color w:val="000000"/>
                <w:sz w:val="20"/>
              </w:rPr>
              <w:t xml:space="preserve">Статья 244-1. Порядок уплаты налога в отдельных случаях </w:t>
            </w:r>
          </w:p>
          <w:p>
            <w:pPr>
              <w:spacing w:after="20"/>
              <w:ind w:left="20"/>
              <w:jc w:val="both"/>
            </w:pPr>
            <w:r>
              <w:rPr>
                <w:rFonts w:ascii="Times New Roman"/>
                <w:b w:val="false"/>
                <w:i w:val="false"/>
                <w:color w:val="000000"/>
                <w:sz w:val="20"/>
              </w:rPr>
              <w:t xml:space="preserve">
1. Организации, осуществляющие переработку сельскохозяйственного сырья, производят уплату налога на добавленную стоимость в порядке, установленном пунктом 3 настоящей статьи. </w:t>
            </w:r>
          </w:p>
          <w:p>
            <w:pPr>
              <w:spacing w:after="20"/>
              <w:ind w:left="20"/>
              <w:jc w:val="both"/>
            </w:pPr>
            <w:r>
              <w:rPr>
                <w:rFonts w:ascii="Times New Roman"/>
                <w:b w:val="false"/>
                <w:i w:val="false"/>
                <w:color w:val="000000"/>
                <w:sz w:val="20"/>
              </w:rPr>
              <w:t xml:space="preserve">
2. В целях настоящей статьи к организациям, осуществляющим переработку сельскохозяйственного сырья, относятся организации, соответствующие одновременно следующим условиям: </w:t>
            </w:r>
          </w:p>
          <w:p>
            <w:pPr>
              <w:spacing w:after="20"/>
              <w:ind w:left="20"/>
              <w:jc w:val="both"/>
            </w:pPr>
            <w:r>
              <w:rPr>
                <w:rFonts w:ascii="Times New Roman"/>
                <w:b w:val="false"/>
                <w:i w:val="false"/>
                <w:color w:val="000000"/>
                <w:sz w:val="20"/>
              </w:rPr>
              <w:t xml:space="preserve">
1) не менее 90 процентов совокупного годового дохода которых составляют доходы, подлежащие получению (полученные) в результате осуществления следующих видов деятельности, за исключением деятельности в сфере общественного питания: </w:t>
            </w:r>
          </w:p>
          <w:p>
            <w:pPr>
              <w:spacing w:after="20"/>
              <w:ind w:left="20"/>
              <w:jc w:val="both"/>
            </w:pPr>
            <w:r>
              <w:rPr>
                <w:rFonts w:ascii="Times New Roman"/>
                <w:b w:val="false"/>
                <w:i w:val="false"/>
                <w:color w:val="000000"/>
                <w:sz w:val="20"/>
              </w:rPr>
              <w:t xml:space="preserve">
производство мяса и мясопродуктов; </w:t>
            </w:r>
          </w:p>
          <w:p>
            <w:pPr>
              <w:spacing w:after="20"/>
              <w:ind w:left="20"/>
              <w:jc w:val="both"/>
            </w:pPr>
            <w:r>
              <w:rPr>
                <w:rFonts w:ascii="Times New Roman"/>
                <w:b w:val="false"/>
                <w:i w:val="false"/>
                <w:color w:val="000000"/>
                <w:sz w:val="20"/>
              </w:rPr>
              <w:t xml:space="preserve">
переработка и консервирование фруктов и овощей; </w:t>
            </w:r>
          </w:p>
          <w:p>
            <w:pPr>
              <w:spacing w:after="20"/>
              <w:ind w:left="20"/>
              <w:jc w:val="both"/>
            </w:pPr>
            <w:r>
              <w:rPr>
                <w:rFonts w:ascii="Times New Roman"/>
                <w:b w:val="false"/>
                <w:i w:val="false"/>
                <w:color w:val="000000"/>
                <w:sz w:val="20"/>
              </w:rPr>
              <w:t xml:space="preserve">
производство растительных и животных масел и жиров; </w:t>
            </w:r>
          </w:p>
          <w:p>
            <w:pPr>
              <w:spacing w:after="20"/>
              <w:ind w:left="20"/>
              <w:jc w:val="both"/>
            </w:pPr>
            <w:r>
              <w:rPr>
                <w:rFonts w:ascii="Times New Roman"/>
                <w:b w:val="false"/>
                <w:i w:val="false"/>
                <w:color w:val="000000"/>
                <w:sz w:val="20"/>
              </w:rPr>
              <w:t xml:space="preserve">
переработка молока и производство сыра; </w:t>
            </w:r>
          </w:p>
          <w:p>
            <w:pPr>
              <w:spacing w:after="20"/>
              <w:ind w:left="20"/>
              <w:jc w:val="both"/>
            </w:pPr>
            <w:r>
              <w:rPr>
                <w:rFonts w:ascii="Times New Roman"/>
                <w:b w:val="false"/>
                <w:i w:val="false"/>
                <w:color w:val="000000"/>
                <w:sz w:val="20"/>
              </w:rPr>
              <w:t xml:space="preserve">
производство продуктов мукомольно-крупяной промышленности; </w:t>
            </w:r>
          </w:p>
          <w:p>
            <w:pPr>
              <w:spacing w:after="20"/>
              <w:ind w:left="20"/>
              <w:jc w:val="both"/>
            </w:pPr>
            <w:r>
              <w:rPr>
                <w:rFonts w:ascii="Times New Roman"/>
                <w:b w:val="false"/>
                <w:i w:val="false"/>
                <w:color w:val="000000"/>
                <w:sz w:val="20"/>
              </w:rPr>
              <w:t xml:space="preserve">
производство готовых кормов для животных; </w:t>
            </w:r>
          </w:p>
          <w:p>
            <w:pPr>
              <w:spacing w:after="20"/>
              <w:ind w:left="20"/>
              <w:jc w:val="both"/>
            </w:pPr>
            <w:r>
              <w:rPr>
                <w:rFonts w:ascii="Times New Roman"/>
                <w:b w:val="false"/>
                <w:i w:val="false"/>
                <w:color w:val="000000"/>
                <w:sz w:val="20"/>
              </w:rPr>
              <w:t xml:space="preserve">
производство хлеба; </w:t>
            </w:r>
          </w:p>
          <w:p>
            <w:pPr>
              <w:spacing w:after="20"/>
              <w:ind w:left="20"/>
              <w:jc w:val="both"/>
            </w:pPr>
            <w:r>
              <w:rPr>
                <w:rFonts w:ascii="Times New Roman"/>
                <w:b w:val="false"/>
                <w:i w:val="false"/>
                <w:color w:val="000000"/>
                <w:sz w:val="20"/>
              </w:rPr>
              <w:t xml:space="preserve">
производство детского питания и диетических пищевых продуктов; </w:t>
            </w:r>
          </w:p>
          <w:p>
            <w:pPr>
              <w:spacing w:after="20"/>
              <w:ind w:left="20"/>
              <w:jc w:val="both"/>
            </w:pPr>
            <w:r>
              <w:rPr>
                <w:rFonts w:ascii="Times New Roman"/>
                <w:b w:val="false"/>
                <w:i w:val="false"/>
                <w:color w:val="000000"/>
                <w:sz w:val="20"/>
              </w:rPr>
              <w:t xml:space="preserve">
не применяют специальные налоговые режимы, за исключением специального налогового режима для субъектов малого бизнеса; </w:t>
            </w:r>
          </w:p>
          <w:p>
            <w:pPr>
              <w:spacing w:after="20"/>
              <w:ind w:left="20"/>
              <w:jc w:val="both"/>
            </w:pPr>
            <w:r>
              <w:rPr>
                <w:rFonts w:ascii="Times New Roman"/>
                <w:b w:val="false"/>
                <w:i w:val="false"/>
                <w:color w:val="000000"/>
                <w:sz w:val="20"/>
              </w:rPr>
              <w:t xml:space="preserve">
не осуществляют деятельности по производству, переработке и реализации подакцизной продукции. </w:t>
            </w:r>
          </w:p>
          <w:p>
            <w:pPr>
              <w:spacing w:after="20"/>
              <w:ind w:left="20"/>
              <w:jc w:val="both"/>
            </w:pPr>
            <w:r>
              <w:rPr>
                <w:rFonts w:ascii="Times New Roman"/>
                <w:b w:val="false"/>
                <w:i w:val="false"/>
                <w:color w:val="000000"/>
                <w:sz w:val="20"/>
              </w:rPr>
              <w:t xml:space="preserve">
3. Сумма налога на добавленную стоимость, исчисленного в соответствии со статьей 244 настоящего Кодекса, уменьшается на 70 процентов.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дополнена статьей 244-1 -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  (вводится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245. Ставки налога на добавленную стоимость </w:t>
            </w:r>
          </w:p>
          <w:p>
            <w:pPr>
              <w:spacing w:after="20"/>
              <w:ind w:left="20"/>
              <w:jc w:val="both"/>
            </w:pPr>
            <w:r>
              <w:rPr>
                <w:rFonts w:ascii="Times New Roman"/>
                <w:b w:val="false"/>
                <w:i w:val="false"/>
                <w:color w:val="000000"/>
                <w:sz w:val="20"/>
              </w:rPr>
              <w:t xml:space="preserve">
1. Ставка налога на добавленную стоимость равняется 12 процентам и применяется к размеру облагаемого оборота, кроме случаев, предусмотренных в пункте 2 настоящей статьи. </w:t>
            </w:r>
          </w:p>
          <w:p>
            <w:pPr>
              <w:spacing w:after="20"/>
              <w:ind w:left="20"/>
              <w:jc w:val="both"/>
            </w:pPr>
            <w:r>
              <w:rPr>
                <w:rFonts w:ascii="Times New Roman"/>
                <w:b w:val="false"/>
                <w:i w:val="false"/>
                <w:color w:val="000000"/>
                <w:sz w:val="20"/>
              </w:rPr>
              <w:t xml:space="preserve">
2. По нулевой ставке облагаются налогом на добавленную стоимость обороты по реализации товаров (работ, услуг), указанные в статьях 222 - 224-1, 224-2 настоящего Кодекса. </w:t>
            </w:r>
          </w:p>
          <w:p>
            <w:pPr>
              <w:spacing w:after="20"/>
              <w:ind w:left="20"/>
              <w:jc w:val="both"/>
            </w:pPr>
            <w:r>
              <w:rPr>
                <w:rFonts w:ascii="Times New Roman"/>
                <w:b w:val="false"/>
                <w:i w:val="false"/>
                <w:color w:val="000000"/>
                <w:sz w:val="20"/>
              </w:rPr>
              <w:t xml:space="preserve">
3. Если иное не установлено настоящей статьей, ставка налога на добавленную стоимость по облагаемому импорту равняется 12 процентам от размера облагаемого импорта, установленного статьей 220 настоящего Кодекса. </w:t>
            </w:r>
          </w:p>
          <w:p>
            <w:pPr>
              <w:spacing w:after="20"/>
              <w:ind w:left="20"/>
              <w:jc w:val="both"/>
            </w:pPr>
            <w:r>
              <w:rPr>
                <w:rFonts w:ascii="Times New Roman"/>
                <w:b w:val="false"/>
                <w:i w:val="false"/>
                <w:color w:val="000000"/>
                <w:sz w:val="20"/>
              </w:rPr>
              <w:t xml:space="preserve">
При импорте товаров, перемещаемых физическими лицами в упрощенном порядке, налог на добавленную стоимость может уплачиваться в составе совокупного таможенного платежа согласно пункту 2 статьи 516 настоящего Кодекса, размер которого определяется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245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246. Налоговый период </w:t>
            </w:r>
          </w:p>
          <w:p>
            <w:pPr>
              <w:spacing w:after="20"/>
              <w:ind w:left="20"/>
              <w:jc w:val="both"/>
            </w:pPr>
            <w:r>
              <w:rPr>
                <w:rFonts w:ascii="Times New Roman"/>
                <w:b w:val="false"/>
                <w:i w:val="false"/>
                <w:color w:val="000000"/>
                <w:sz w:val="20"/>
              </w:rPr>
              <w:t xml:space="preserve">
1. Налоговым периодом по налогу на добавленную стоимость является календарный месяц либо квартал по выбору плательщика налога на добавленную стоимость, за исключением случаев, установленных в пункте 2 настоящей статьи. </w:t>
            </w:r>
          </w:p>
          <w:p>
            <w:pPr>
              <w:spacing w:after="20"/>
              <w:ind w:left="20"/>
              <w:jc w:val="both"/>
            </w:pPr>
            <w:r>
              <w:rPr>
                <w:rFonts w:ascii="Times New Roman"/>
                <w:b w:val="false"/>
                <w:i w:val="false"/>
                <w:color w:val="000000"/>
                <w:sz w:val="20"/>
              </w:rPr>
              <w:t xml:space="preserve">
2. Если среднемесячная сумма налога на добавленную стоимость, подлежащего уплате в бюджет за предыдущий квартал, составляет более 1000 месячных расчетных показателей, то налоговым периодом является календарный месяц.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Для плательщиков налога на добавленную стоимость, применяющих специальный налоговый режим для юридических лиц - производителей сельскохозяйственной продукции, налоговым периодом по налогу на добавленную стоимость, подлежащему уплате в бюджет от осуществления деятельности, на которую распространяется действие указанного специального налогового режима, является налоговый год. </w:t>
            </w:r>
          </w:p>
          <w:p>
            <w:pPr>
              <w:spacing w:after="20"/>
              <w:ind w:left="20"/>
              <w:jc w:val="both"/>
            </w:pPr>
            <w:r>
              <w:rPr>
                <w:rFonts w:ascii="Times New Roman"/>
                <w:b w:val="false"/>
                <w:i w:val="false"/>
                <w:color w:val="000000"/>
                <w:sz w:val="20"/>
              </w:rPr>
              <w:t xml:space="preserve">
Налоговый период по налогу на добавленную стоимость, подлежащему уплате в бюджет от осуществления других видов деятельности, определяется в соответствии с пунктами 1 - 3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246 - в редакции Закона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247. Налоговая декларация </w:t>
            </w:r>
          </w:p>
          <w:p>
            <w:pPr>
              <w:spacing w:after="20"/>
              <w:ind w:left="20"/>
              <w:jc w:val="both"/>
            </w:pPr>
            <w:r>
              <w:rPr>
                <w:rFonts w:ascii="Times New Roman"/>
                <w:b w:val="false"/>
                <w:i w:val="false"/>
                <w:color w:val="000000"/>
                <w:sz w:val="20"/>
              </w:rPr>
              <w:t xml:space="preserve">
1. Плательщик налога на добавленную стоимость обязан представить </w:t>
            </w:r>
            <w:r>
              <w:rPr>
                <w:rFonts w:ascii="Times New Roman"/>
                <w:b w:val="false"/>
                <w:i w:val="false"/>
                <w:color w:val="000000"/>
                <w:sz w:val="20"/>
              </w:rPr>
              <w:t xml:space="preserve">декларацию по налогу на добавленную стоимость </w:t>
            </w:r>
            <w:r>
              <w:rPr>
                <w:rFonts w:ascii="Times New Roman"/>
                <w:b w:val="false"/>
                <w:i w:val="false"/>
                <w:color w:val="000000"/>
                <w:sz w:val="20"/>
              </w:rPr>
              <w:t xml:space="preserve">за каждый налоговый период не позднее 20 числа месяца, следующего за налоговым периодом, если иное не предусмотрено пунктом 2 настоящей статьи. </w:t>
            </w:r>
          </w:p>
          <w:p>
            <w:pPr>
              <w:spacing w:after="20"/>
              <w:ind w:left="20"/>
              <w:jc w:val="both"/>
            </w:pPr>
            <w:r>
              <w:rPr>
                <w:rFonts w:ascii="Times New Roman"/>
                <w:b w:val="false"/>
                <w:i w:val="false"/>
                <w:color w:val="000000"/>
                <w:sz w:val="20"/>
              </w:rPr>
              <w:t xml:space="preserve">
2. Плательщики налога на добавленную стоимость, применяющие специальный налоговый режим для юридических лиц-производителей сельскохозяйственной продукции, представляют </w:t>
            </w:r>
            <w:r>
              <w:rPr>
                <w:rFonts w:ascii="Times New Roman"/>
                <w:b w:val="false"/>
                <w:i w:val="false"/>
                <w:color w:val="000000"/>
                <w:sz w:val="20"/>
              </w:rPr>
              <w:t xml:space="preserve">декларацию по налогу на добавленную стоимость </w:t>
            </w:r>
            <w:r>
              <w:rPr>
                <w:rFonts w:ascii="Times New Roman"/>
                <w:b w:val="false"/>
                <w:i w:val="false"/>
                <w:color w:val="000000"/>
                <w:sz w:val="20"/>
              </w:rPr>
              <w:t xml:space="preserve">за каждый квартал не позднее 20 числа месяца, следующего за отчетным кварталом. </w:t>
            </w:r>
          </w:p>
          <w:p>
            <w:pPr>
              <w:spacing w:after="20"/>
              <w:ind w:left="20"/>
              <w:jc w:val="both"/>
            </w:pPr>
            <w:r>
              <w:rPr>
                <w:rFonts w:ascii="Times New Roman"/>
                <w:b w:val="false"/>
                <w:i w:val="false"/>
                <w:color w:val="000000"/>
                <w:sz w:val="20"/>
              </w:rPr>
              <w:t xml:space="preserve">
3. Одновременно с декларацией представляется </w:t>
            </w:r>
            <w:r>
              <w:rPr>
                <w:rFonts w:ascii="Times New Roman"/>
                <w:b w:val="false"/>
                <w:i w:val="false"/>
                <w:color w:val="000000"/>
                <w:sz w:val="20"/>
              </w:rPr>
              <w:t xml:space="preserve">реестр счетов-фактур </w:t>
            </w:r>
            <w:r>
              <w:rPr>
                <w:rFonts w:ascii="Times New Roman"/>
                <w:b w:val="false"/>
                <w:i w:val="false"/>
                <w:color w:val="000000"/>
                <w:sz w:val="20"/>
              </w:rPr>
              <w:t xml:space="preserve">по товарам (работам, услугам), приобретенным в течение налогового периода (в случае, предусмотренном пунктом 2 настоящей статьи, - в течение отчетного квартала). Форма реестра счетов-фактур устанавливается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247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248. Сроки уплаты налога на добавленную стоимость </w:t>
            </w:r>
          </w:p>
          <w:p>
            <w:pPr>
              <w:spacing w:after="20"/>
              <w:ind w:left="20"/>
              <w:jc w:val="both"/>
            </w:pPr>
            <w:r>
              <w:rPr>
                <w:rFonts w:ascii="Times New Roman"/>
                <w:b w:val="false"/>
                <w:i w:val="false"/>
                <w:color w:val="000000"/>
                <w:sz w:val="20"/>
              </w:rPr>
              <w:t xml:space="preserve">
1. Если иное не предусмотрено статьей 389 настоящего Кодекса, плательщик налога на добавленную стоимость обязан уплатить налог в бюджет за каждый налоговый период до или в день установленного срока для представления декларации по налогу на добавленную стоимость. </w:t>
            </w:r>
          </w:p>
          <w:p>
            <w:pPr>
              <w:spacing w:after="20"/>
              <w:ind w:left="20"/>
              <w:jc w:val="both"/>
            </w:pPr>
            <w:r>
              <w:rPr>
                <w:rFonts w:ascii="Times New Roman"/>
                <w:b w:val="false"/>
                <w:i w:val="false"/>
                <w:color w:val="000000"/>
                <w:sz w:val="20"/>
              </w:rPr>
              <w:t xml:space="preserve">
2. Налог на добавленную стоимость по импортируемым товарам уплачивается в день, определяемый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для уплаты таможенных платежей, за исключением налога на добавленную стоимость, подлежащего уплате налогоплательщиком в случаях, указанных в статье 250 настоящего Кодекса,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по вопросам таможенного дела по согласованию с уполномоченным органом. </w:t>
            </w:r>
          </w:p>
          <w:p>
            <w:pPr>
              <w:spacing w:after="20"/>
              <w:ind w:left="20"/>
              <w:jc w:val="both"/>
            </w:pPr>
            <w:r>
              <w:rPr>
                <w:rFonts w:ascii="Times New Roman"/>
                <w:b w:val="false"/>
                <w:i w:val="false"/>
                <w:color w:val="000000"/>
                <w:sz w:val="20"/>
              </w:rPr>
              <w:t xml:space="preserve">
3. Срок уплаты налога на добавленную стоимость на импортируемые товары может быть изменен в порядке, установленном статьей 249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248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Статья 249 действовала до 01.01.2017 в соответствии с Законом РК от 10.12.2008 </w:t>
            </w:r>
            <w:r>
              <w:rPr>
                <w:rFonts w:ascii="Times New Roman"/>
                <w:b w:val="false"/>
                <w:i w:val="false"/>
                <w:color w:val="ff0000"/>
                <w:sz w:val="20"/>
              </w:rPr>
              <w:t>N 100-IV</w:t>
            </w:r>
            <w:r>
              <w:rPr>
                <w:rFonts w:ascii="Times New Roman"/>
                <w:b w:val="false"/>
                <w:i w:val="false"/>
                <w:color w:val="ff0000"/>
                <w:sz w:val="20"/>
              </w:rPr>
              <w:t>.</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249. Изменение срока уплаты налога на добавленную стоимость на импортируемые товары </w:t>
            </w:r>
          </w:p>
          <w:p>
            <w:pPr>
              <w:spacing w:after="20"/>
              <w:ind w:left="20"/>
              <w:jc w:val="both"/>
            </w:pPr>
            <w:r>
              <w:rPr>
                <w:rFonts w:ascii="Times New Roman"/>
                <w:b w:val="false"/>
                <w:i w:val="false"/>
                <w:color w:val="000000"/>
                <w:sz w:val="20"/>
              </w:rPr>
              <w:t xml:space="preserve">
1. Изменение срока уплаты налога на добавленную стоимость на импортируемые товары производится налоговыми органами в случае, если: </w:t>
            </w:r>
          </w:p>
          <w:p>
            <w:pPr>
              <w:spacing w:after="20"/>
              <w:ind w:left="20"/>
              <w:jc w:val="both"/>
            </w:pPr>
            <w:r>
              <w:rPr>
                <w:rFonts w:ascii="Times New Roman"/>
                <w:b w:val="false"/>
                <w:i w:val="false"/>
                <w:color w:val="000000"/>
                <w:sz w:val="20"/>
              </w:rPr>
              <w:t xml:space="preserve">
1) импортируемые товары предназначены для промышленной переработки; </w:t>
            </w:r>
          </w:p>
          <w:p>
            <w:pPr>
              <w:spacing w:after="20"/>
              <w:ind w:left="20"/>
              <w:jc w:val="both"/>
            </w:pPr>
            <w:r>
              <w:rPr>
                <w:rFonts w:ascii="Times New Roman"/>
                <w:b w:val="false"/>
                <w:i w:val="false"/>
                <w:color w:val="000000"/>
                <w:sz w:val="20"/>
              </w:rPr>
              <w:t xml:space="preserve">
2) импортируемыми товарами являются вода, газ, электроэнергия. </w:t>
            </w:r>
          </w:p>
          <w:p>
            <w:pPr>
              <w:spacing w:after="20"/>
              <w:ind w:left="20"/>
              <w:jc w:val="both"/>
            </w:pPr>
            <w:r>
              <w:rPr>
                <w:rFonts w:ascii="Times New Roman"/>
                <w:b w:val="false"/>
                <w:i w:val="false"/>
                <w:color w:val="000000"/>
                <w:sz w:val="20"/>
              </w:rPr>
              <w:t xml:space="preserve">
2. Порядок отнесения импортируемых товаров для целей промышленной переработки товаров определяется в соответствии с таможенным </w:t>
            </w:r>
            <w:r>
              <w:rPr>
                <w:rFonts w:ascii="Times New Roman"/>
                <w:b w:val="false"/>
                <w:i w:val="false"/>
                <w:color w:val="000000"/>
                <w:sz w:val="20"/>
              </w:rPr>
              <w:t>законодательством</w:t>
            </w:r>
            <w:r>
              <w:rPr>
                <w:rFonts w:ascii="Times New Roman"/>
                <w:b w:val="false"/>
                <w:i w:val="false"/>
                <w:color w:val="000000"/>
                <w:sz w:val="20"/>
              </w:rPr>
              <w:t xml:space="preserve"> Таможенного союза и (или)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w:t>
            </w:r>
            <w:r>
              <w:rPr>
                <w:rFonts w:ascii="Times New Roman"/>
                <w:b w:val="false"/>
                <w:i w:val="false"/>
                <w:color w:val="000000"/>
                <w:sz w:val="20"/>
              </w:rPr>
              <w:t xml:space="preserve"> импортируемых на территорию Республики Казахстан с территории государств-членов Таможенного союза товаров, предназначенных для промышленной переработки, и перечень готовой продукции, полученной при указанной промышленной переработке, а также перечень налогоплательщиков Республики Казахстан, импортирующих такие товары, утверждаются Правительством Республики Казахстан.</w:t>
            </w:r>
          </w:p>
          <w:p>
            <w:pPr>
              <w:spacing w:after="20"/>
              <w:ind w:left="20"/>
              <w:jc w:val="both"/>
            </w:pPr>
            <w:r>
              <w:rPr>
                <w:rFonts w:ascii="Times New Roman"/>
                <w:b w:val="false"/>
                <w:i w:val="false"/>
                <w:color w:val="000000"/>
                <w:sz w:val="20"/>
              </w:rPr>
              <w:t xml:space="preserve">
Порядок определения перечня импортируемых на территорию Республики Казахстан с территории государств-членов Таможенного союза товаров, предназначенных для промышленной переработки, и перечня готовой продукции, полученной при указанной промышленной переработке, а также перечня налогоплательщиков Республики Казахстан, импортирующих такие товары, </w:t>
            </w:r>
            <w:r>
              <w:rPr>
                <w:rFonts w:ascii="Times New Roman"/>
                <w:b w:val="false"/>
                <w:i w:val="false"/>
                <w:color w:val="000000"/>
                <w:sz w:val="20"/>
              </w:rPr>
              <w:t>утверждаются</w:t>
            </w:r>
            <w:r>
              <w:rPr>
                <w:rFonts w:ascii="Times New Roman"/>
                <w:b w:val="false"/>
                <w:i w:val="false"/>
                <w:color w:val="000000"/>
                <w:sz w:val="20"/>
              </w:rPr>
              <w:t xml:space="preserve"> Правительством Республики Казахстан.</w:t>
            </w:r>
          </w:p>
          <w:p>
            <w:pPr>
              <w:spacing w:after="20"/>
              <w:ind w:left="20"/>
              <w:jc w:val="both"/>
            </w:pPr>
            <w:r>
              <w:rPr>
                <w:rFonts w:ascii="Times New Roman"/>
                <w:b w:val="false"/>
                <w:i w:val="false"/>
                <w:color w:val="000000"/>
                <w:sz w:val="20"/>
              </w:rPr>
              <w:t>
3. Изменение срока уплаты налога на добавленную стоимость в соответствии с настоящей статьей производится без начисления пеней на срок не более чем на три месяца со дня принятия грузовой таможенной декларации таможенным органом.</w:t>
            </w:r>
          </w:p>
          <w:p>
            <w:pPr>
              <w:spacing w:after="20"/>
              <w:ind w:left="20"/>
              <w:jc w:val="both"/>
            </w:pPr>
            <w:r>
              <w:rPr>
                <w:rFonts w:ascii="Times New Roman"/>
                <w:b w:val="false"/>
                <w:i w:val="false"/>
                <w:color w:val="000000"/>
                <w:sz w:val="20"/>
              </w:rPr>
              <w:t xml:space="preserve">
3-1. Изменение срока уплаты налога на добавленную стоимость по товарам, импортированным с территории государств-членов Таможенного союза на территорию Республики Казахстан, производится без начисления пеней на срок не более чем на три месяца со дня принятия на учет таких товаров, определяемого в соответствии с налоговым законодательством. </w:t>
            </w:r>
          </w:p>
          <w:p>
            <w:pPr>
              <w:spacing w:after="20"/>
              <w:ind w:left="20"/>
              <w:jc w:val="both"/>
            </w:pPr>
            <w:r>
              <w:rPr>
                <w:rFonts w:ascii="Times New Roman"/>
                <w:b w:val="false"/>
                <w:i w:val="false"/>
                <w:color w:val="000000"/>
                <w:sz w:val="20"/>
              </w:rPr>
              <w:t xml:space="preserve">
4. Изменение срока уплаты налога на добавленную стоимость производится на основании следующих документов: </w:t>
            </w:r>
          </w:p>
          <w:p>
            <w:pPr>
              <w:spacing w:after="20"/>
              <w:ind w:left="20"/>
              <w:jc w:val="both"/>
            </w:pPr>
            <w:r>
              <w:rPr>
                <w:rFonts w:ascii="Times New Roman"/>
                <w:b w:val="false"/>
                <w:i w:val="false"/>
                <w:color w:val="000000"/>
                <w:sz w:val="20"/>
              </w:rPr>
              <w:t xml:space="preserve">
1) заявления по форме, </w:t>
            </w:r>
            <w:r>
              <w:rPr>
                <w:rFonts w:ascii="Times New Roman"/>
                <w:b w:val="false"/>
                <w:i w:val="false"/>
                <w:color w:val="000000"/>
                <w:sz w:val="20"/>
              </w:rPr>
              <w:t>установленной</w:t>
            </w:r>
            <w:r>
              <w:rPr>
                <w:rFonts w:ascii="Times New Roman"/>
                <w:b w:val="false"/>
                <w:i w:val="false"/>
                <w:color w:val="000000"/>
                <w:sz w:val="20"/>
              </w:rPr>
              <w:t xml:space="preserve"> уполномоченным органом;</w:t>
            </w:r>
          </w:p>
          <w:p>
            <w:pPr>
              <w:spacing w:after="20"/>
              <w:ind w:left="20"/>
              <w:jc w:val="both"/>
            </w:pPr>
            <w:r>
              <w:rPr>
                <w:rFonts w:ascii="Times New Roman"/>
                <w:b w:val="false"/>
                <w:i w:val="false"/>
                <w:color w:val="000000"/>
                <w:sz w:val="20"/>
              </w:rPr>
              <w:t xml:space="preserve">
2) копии договора (контракта) на поставку товаров; </w:t>
            </w:r>
          </w:p>
          <w:p>
            <w:pPr>
              <w:spacing w:after="20"/>
              <w:ind w:left="20"/>
              <w:jc w:val="both"/>
            </w:pPr>
            <w:r>
              <w:rPr>
                <w:rFonts w:ascii="Times New Roman"/>
                <w:b w:val="false"/>
                <w:i w:val="false"/>
                <w:color w:val="000000"/>
                <w:sz w:val="20"/>
              </w:rPr>
              <w:t xml:space="preserve">
3) заключения таможенного органа о подтверждении отнесения импортируемых товаров к товарам, предназначенным для промышленной переработки, в соответствии с таможенным законодательством Республики Казахстан. </w:t>
            </w:r>
          </w:p>
          <w:p>
            <w:pPr>
              <w:spacing w:after="20"/>
              <w:ind w:left="20"/>
              <w:jc w:val="both"/>
            </w:pPr>
            <w:r>
              <w:rPr>
                <w:rFonts w:ascii="Times New Roman"/>
                <w:b w:val="false"/>
                <w:i w:val="false"/>
                <w:color w:val="000000"/>
                <w:sz w:val="20"/>
              </w:rPr>
              <w:t>
Положения настоящего подпункта не распространяются на товары, импортируемые на территорию Республики Казахстан с территории государств-членов Таможенного союза.</w:t>
            </w:r>
          </w:p>
          <w:p>
            <w:pPr>
              <w:spacing w:after="20"/>
              <w:ind w:left="20"/>
              <w:jc w:val="both"/>
            </w:pPr>
            <w:r>
              <w:rPr>
                <w:rFonts w:ascii="Times New Roman"/>
                <w:b w:val="false"/>
                <w:i w:val="false"/>
                <w:color w:val="000000"/>
                <w:sz w:val="20"/>
              </w:rPr>
              <w:t xml:space="preserve">
Для подтверждения права на изменение срока уплаты налоговые органы вправе производить осмотр производственных мощностей и помещений плательщика налога на добавленную стоимость. </w:t>
            </w:r>
          </w:p>
          <w:p>
            <w:pPr>
              <w:spacing w:after="20"/>
              <w:ind w:left="20"/>
              <w:jc w:val="both"/>
            </w:pPr>
            <w:r>
              <w:rPr>
                <w:rFonts w:ascii="Times New Roman"/>
                <w:b w:val="false"/>
                <w:i w:val="false"/>
                <w:color w:val="000000"/>
                <w:sz w:val="20"/>
              </w:rPr>
              <w:t xml:space="preserve">
5. Плательщикам налога на добавленную стоимость, регулярно получающим товары по импорту для промышленной переработки, уполномоченным органом предоставляется разрешение на осуществление таможенного декларирования товаров с уплатой налога на добавленную стоимость по измененным срокам, действующее в течение календарного года. </w:t>
            </w:r>
          </w:p>
          <w:p>
            <w:pPr>
              <w:spacing w:after="20"/>
              <w:ind w:left="20"/>
              <w:jc w:val="both"/>
            </w:pPr>
            <w:r>
              <w:rPr>
                <w:rFonts w:ascii="Times New Roman"/>
                <w:b w:val="false"/>
                <w:i w:val="false"/>
                <w:color w:val="000000"/>
                <w:sz w:val="20"/>
              </w:rPr>
              <w:t xml:space="preserve">
Разрешение, предусмотренное настоящим пунктом, является основанием для таможенного декларирования товаров с изменением срока уплаты налога на добавленную стоимость не более чем на три месяца с даты принятия грузовой таможенной декларации таможенным органом. </w:t>
            </w:r>
          </w:p>
          <w:p>
            <w:pPr>
              <w:spacing w:after="20"/>
              <w:ind w:left="20"/>
              <w:jc w:val="both"/>
            </w:pPr>
            <w:r>
              <w:rPr>
                <w:rFonts w:ascii="Times New Roman"/>
                <w:b w:val="false"/>
                <w:i w:val="false"/>
                <w:color w:val="000000"/>
                <w:sz w:val="20"/>
              </w:rPr>
              <w:t xml:space="preserve">
Для получения разрешения в уполномоченный орган представляются документы, указанные в пункте 4 настоящей статьи, а также заключение налогового органа по месту нахождения плательщика налога на добавленную стоимость о наличии у него производственных мощностей и помещений. </w:t>
            </w:r>
          </w:p>
          <w:p>
            <w:pPr>
              <w:spacing w:after="20"/>
              <w:ind w:left="20"/>
              <w:jc w:val="both"/>
            </w:pPr>
            <w:r>
              <w:rPr>
                <w:rFonts w:ascii="Times New Roman"/>
                <w:b w:val="false"/>
                <w:i w:val="false"/>
                <w:color w:val="000000"/>
                <w:sz w:val="20"/>
              </w:rPr>
              <w:t xml:space="preserve">
6. Решение об изменении срока уплаты налога на добавленную стоимость на импортируемые товары, указанные в пункте 1 настоящей статьи, принимается налоговыми органами в течение пяти рабочих дней со дня получения от плательщика налога на добавленную стоимость заявления и подтверждающих документов, установленных настоящей статьей. </w:t>
            </w:r>
          </w:p>
          <w:p>
            <w:pPr>
              <w:spacing w:after="20"/>
              <w:ind w:left="20"/>
              <w:jc w:val="both"/>
            </w:pPr>
            <w:r>
              <w:rPr>
                <w:rFonts w:ascii="Times New Roman"/>
                <w:b w:val="false"/>
                <w:i w:val="false"/>
                <w:color w:val="000000"/>
                <w:sz w:val="20"/>
              </w:rPr>
              <w:t xml:space="preserve">
7. Погашение сумм налогов, по которым изменены сроки уплаты в соответствии с настоящей статьей, налоговые органы производят в течение трехмесячного периода методом взаимозачетов с бюджетом по налогу на добавленную стоимость по реализованным товарам, выполненным работам, оказанным услугам. </w:t>
            </w:r>
          </w:p>
          <w:p>
            <w:pPr>
              <w:spacing w:after="20"/>
              <w:ind w:left="20"/>
              <w:jc w:val="both"/>
            </w:pPr>
            <w:r>
              <w:rPr>
                <w:rFonts w:ascii="Times New Roman"/>
                <w:b w:val="false"/>
                <w:i w:val="false"/>
                <w:color w:val="000000"/>
                <w:sz w:val="20"/>
              </w:rPr>
              <w:t xml:space="preserve">
На сумму непогашенной задолженности начисляется пеня с первого дня после истечения указанного трехмесячного периода. </w:t>
            </w:r>
          </w:p>
          <w:p>
            <w:pPr>
              <w:spacing w:after="20"/>
              <w:ind w:left="20"/>
              <w:jc w:val="both"/>
            </w:pPr>
            <w:r>
              <w:rPr>
                <w:rFonts w:ascii="Times New Roman"/>
                <w:b w:val="false"/>
                <w:i w:val="false"/>
                <w:color w:val="000000"/>
                <w:sz w:val="20"/>
              </w:rPr>
              <w:t xml:space="preserve">
8. В случае реализации товаров без промышленной переработки сумма налога на добавленную стоимость, подлежащая уплате в бюджет по облагаемому обороту, определяется как разница между суммой налога на добавленную стоимость, начисленного по облагаемым оборотам, и суммой налога, относимого в зачет, с начислением пени в установленном порядке. </w:t>
            </w:r>
          </w:p>
          <w:p>
            <w:pPr>
              <w:spacing w:after="20"/>
              <w:ind w:left="20"/>
              <w:jc w:val="both"/>
            </w:pPr>
            <w:r>
              <w:rPr>
                <w:rFonts w:ascii="Times New Roman"/>
                <w:b w:val="false"/>
                <w:i w:val="false"/>
                <w:color w:val="000000"/>
                <w:sz w:val="20"/>
              </w:rPr>
              <w:t>
Положения настоящей статьи не применяются к товарам, импортируемым для производства подакцизных товаров, кроме легковых автомобилей.</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249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N 500</w:t>
            </w:r>
            <w:r>
              <w:rPr>
                <w:rFonts w:ascii="Times New Roman"/>
                <w:b w:val="false"/>
                <w:i w:val="false"/>
                <w:color w:val="ff0000"/>
                <w:sz w:val="20"/>
              </w:rPr>
              <w:t xml:space="preserve"> (вводится в действие с 1 января 2004 года).</w:t>
            </w:r>
            <w:r>
              <w:br/>
            </w:r>
            <w:r>
              <w:rPr>
                <w:rFonts w:ascii="Times New Roman"/>
                <w:b w:val="false"/>
                <w:i w:val="false"/>
                <w:color w:val="000000"/>
                <w:sz w:val="20"/>
              </w:rPr>
              <w:t>
</w:t>
            </w:r>
          </w:p>
        </w:tc>
      </w:tr>
    </w:tbl>
    <w:p>
      <w:pPr>
        <w:spacing w:after="0"/>
        <w:ind w:left="0"/>
        <w:jc w:val="left"/>
      </w:pPr>
      <w:r>
        <w:br/>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РЦПИ! </w:t>
      </w:r>
      <w:r>
        <w:br/>
      </w:r>
      <w:r>
        <w:rPr>
          <w:rFonts w:ascii="Times New Roman"/>
          <w:b w:val="false"/>
          <w:i w:val="false"/>
          <w:color w:val="000000"/>
          <w:sz w:val="28"/>
        </w:rPr>
        <w:t>
</w:t>
      </w:r>
      <w:r>
        <w:rPr>
          <w:rFonts w:ascii="Times New Roman"/>
          <w:b w:val="false"/>
          <w:i w:val="false"/>
          <w:color w:val="ff0000"/>
          <w:sz w:val="28"/>
        </w:rPr>
        <w:t xml:space="preserve">      Статья 250 действует до 01.01.2022 в соответствии с Законом РК от 10.12.2008 </w:t>
      </w:r>
      <w:r>
        <w:rPr>
          <w:rFonts w:ascii="Times New Roman"/>
          <w:b w:val="false"/>
          <w:i w:val="false"/>
          <w:color w:val="ff0000"/>
          <w:sz w:val="28"/>
        </w:rPr>
        <w:t>N 100-IV</w:t>
      </w:r>
      <w:r>
        <w:rPr>
          <w:rFonts w:ascii="Times New Roman"/>
          <w:b w:val="false"/>
          <w:i w:val="false"/>
          <w:color w:val="ff0000"/>
          <w:sz w:val="28"/>
        </w:rPr>
        <w:t>.</w:t>
      </w:r>
    </w:p>
    <w:p>
      <w:pPr>
        <w:spacing w:after="0"/>
        <w:ind w:left="0"/>
        <w:jc w:val="both"/>
      </w:pPr>
      <w:r>
        <w:rPr>
          <w:rFonts w:ascii="Times New Roman"/>
          <w:b/>
          <w:i w:val="false"/>
          <w:color w:val="000000"/>
          <w:sz w:val="28"/>
        </w:rPr>
        <w:t>Статья 250. Уплата налога на добавленную стоимость на импортируемые товары методом зачета</w:t>
      </w:r>
    </w:p>
    <w:bookmarkStart w:name="z30" w:id="1"/>
    <w:p>
      <w:pPr>
        <w:spacing w:after="0"/>
        <w:ind w:left="0"/>
        <w:jc w:val="both"/>
      </w:pPr>
      <w:r>
        <w:rPr>
          <w:rFonts w:ascii="Times New Roman"/>
          <w:b w:val="false"/>
          <w:i w:val="false"/>
          <w:color w:val="000000"/>
          <w:sz w:val="28"/>
        </w:rPr>
        <w:t>
      1. Налог на добавленную стоимость уплачивается методом зачета в порядке, установленном настоящей статьей, плательщиками налога на добавленную стоимость по следующим товарам, помещаемым под таможенный режим выпуска товаров для свободного обращения либо под таможенную процедуру выпуска для внутреннего потребления:</w:t>
      </w:r>
    </w:p>
    <w:bookmarkEnd w:id="1"/>
    <w:p>
      <w:pPr>
        <w:spacing w:after="0"/>
        <w:ind w:left="0"/>
        <w:jc w:val="both"/>
      </w:pPr>
      <w:r>
        <w:rPr>
          <w:rFonts w:ascii="Times New Roman"/>
          <w:b w:val="false"/>
          <w:i w:val="false"/>
          <w:color w:val="000000"/>
          <w:sz w:val="28"/>
        </w:rPr>
        <w:t>
      1) оборудование;</w:t>
      </w:r>
    </w:p>
    <w:p>
      <w:pPr>
        <w:spacing w:after="0"/>
        <w:ind w:left="0"/>
        <w:jc w:val="both"/>
      </w:pPr>
      <w:r>
        <w:rPr>
          <w:rFonts w:ascii="Times New Roman"/>
          <w:b w:val="false"/>
          <w:i w:val="false"/>
          <w:color w:val="000000"/>
          <w:sz w:val="28"/>
        </w:rPr>
        <w:t>
      2) сельскохозяйственная техника;</w:t>
      </w:r>
    </w:p>
    <w:p>
      <w:pPr>
        <w:spacing w:after="0"/>
        <w:ind w:left="0"/>
        <w:jc w:val="both"/>
      </w:pPr>
      <w:r>
        <w:rPr>
          <w:rFonts w:ascii="Times New Roman"/>
          <w:b w:val="false"/>
          <w:i w:val="false"/>
          <w:color w:val="000000"/>
          <w:sz w:val="28"/>
        </w:rPr>
        <w:t>
      3) грузовой подвижной состав автомобильного транспорта;</w:t>
      </w:r>
    </w:p>
    <w:p>
      <w:pPr>
        <w:spacing w:after="0"/>
        <w:ind w:left="0"/>
        <w:jc w:val="both"/>
      </w:pPr>
      <w:r>
        <w:rPr>
          <w:rFonts w:ascii="Times New Roman"/>
          <w:b w:val="false"/>
          <w:i w:val="false"/>
          <w:color w:val="000000"/>
          <w:sz w:val="28"/>
        </w:rPr>
        <w:t>
      4) вертолеты и самолеты;</w:t>
      </w:r>
    </w:p>
    <w:p>
      <w:pPr>
        <w:spacing w:after="0"/>
        <w:ind w:left="0"/>
        <w:jc w:val="both"/>
      </w:pPr>
      <w:r>
        <w:rPr>
          <w:rFonts w:ascii="Times New Roman"/>
          <w:b w:val="false"/>
          <w:i w:val="false"/>
          <w:color w:val="000000"/>
          <w:sz w:val="28"/>
        </w:rPr>
        <w:t>
      5) локомотивы железнодорожные и вагоны;</w:t>
      </w:r>
    </w:p>
    <w:p>
      <w:pPr>
        <w:spacing w:after="0"/>
        <w:ind w:left="0"/>
        <w:jc w:val="both"/>
      </w:pPr>
      <w:r>
        <w:rPr>
          <w:rFonts w:ascii="Times New Roman"/>
          <w:b w:val="false"/>
          <w:i w:val="false"/>
          <w:color w:val="000000"/>
          <w:sz w:val="28"/>
        </w:rPr>
        <w:t>
      6) морские суда;</w:t>
      </w:r>
    </w:p>
    <w:p>
      <w:pPr>
        <w:spacing w:after="0"/>
        <w:ind w:left="0"/>
        <w:jc w:val="both"/>
      </w:pPr>
      <w:r>
        <w:rPr>
          <w:rFonts w:ascii="Times New Roman"/>
          <w:b w:val="false"/>
          <w:i w:val="false"/>
          <w:color w:val="000000"/>
          <w:sz w:val="28"/>
        </w:rPr>
        <w:t>
      7) запасные части;</w:t>
      </w:r>
    </w:p>
    <w:p>
      <w:pPr>
        <w:spacing w:after="0"/>
        <w:ind w:left="0"/>
        <w:jc w:val="both"/>
      </w:pPr>
      <w:r>
        <w:rPr>
          <w:rFonts w:ascii="Times New Roman"/>
          <w:b w:val="false"/>
          <w:i w:val="false"/>
          <w:color w:val="000000"/>
          <w:sz w:val="28"/>
        </w:rPr>
        <w:t>
      8) пестициды (ядохимикаты);</w:t>
      </w:r>
    </w:p>
    <w:p>
      <w:pPr>
        <w:spacing w:after="0"/>
        <w:ind w:left="0"/>
        <w:jc w:val="both"/>
      </w:pPr>
      <w:r>
        <w:rPr>
          <w:rFonts w:ascii="Times New Roman"/>
          <w:b w:val="false"/>
          <w:i w:val="false"/>
          <w:color w:val="000000"/>
          <w:sz w:val="28"/>
        </w:rPr>
        <w:t>
      9) племенные животные всех видов и оборудование для искусственного осеменения;</w:t>
      </w:r>
    </w:p>
    <w:p>
      <w:pPr>
        <w:spacing w:after="0"/>
        <w:ind w:left="0"/>
        <w:jc w:val="both"/>
      </w:pPr>
      <w:r>
        <w:rPr>
          <w:rFonts w:ascii="Times New Roman"/>
          <w:b w:val="false"/>
          <w:i w:val="false"/>
          <w:color w:val="000000"/>
          <w:sz w:val="28"/>
        </w:rPr>
        <w:t>
      10) крупный рогатый скот живой.</w:t>
      </w:r>
    </w:p>
    <w:p>
      <w:pPr>
        <w:spacing w:after="0"/>
        <w:ind w:left="0"/>
        <w:jc w:val="both"/>
      </w:pPr>
      <w:r>
        <w:rPr>
          <w:rFonts w:ascii="Times New Roman"/>
          <w:b w:val="false"/>
          <w:i w:val="false"/>
          <w:color w:val="000000"/>
          <w:sz w:val="28"/>
        </w:rPr>
        <w:t>
      Перечень указанных товаров и порядок его формирования определяются уполномоченным органом в области налоговой политики.</w:t>
      </w:r>
    </w:p>
    <w:p>
      <w:pPr>
        <w:spacing w:after="0"/>
        <w:ind w:left="0"/>
        <w:jc w:val="both"/>
      </w:pPr>
      <w:r>
        <w:rPr>
          <w:rFonts w:ascii="Times New Roman"/>
          <w:b w:val="false"/>
          <w:i w:val="false"/>
          <w:color w:val="000000"/>
          <w:sz w:val="28"/>
        </w:rPr>
        <w:t>
      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w:t>
      </w:r>
    </w:p>
    <w:bookmarkStart w:name="z60" w:id="2"/>
    <w:p>
      <w:pPr>
        <w:spacing w:after="0"/>
        <w:ind w:left="0"/>
        <w:jc w:val="both"/>
      </w:pPr>
      <w:r>
        <w:rPr>
          <w:rFonts w:ascii="Times New Roman"/>
          <w:b w:val="false"/>
          <w:i w:val="false"/>
          <w:color w:val="000000"/>
          <w:sz w:val="28"/>
        </w:rPr>
        <w:t>
      2. Положения настоящей статьи в части уплаты налога на добавленную стоимость методом зачета применяются в отношении следующих товаров, ввозимых плательщиком налога на добавленную стоимость:</w:t>
      </w:r>
    </w:p>
    <w:bookmarkEnd w:id="2"/>
    <w:p>
      <w:pPr>
        <w:spacing w:after="0"/>
        <w:ind w:left="0"/>
        <w:jc w:val="both"/>
      </w:pPr>
      <w:r>
        <w:rPr>
          <w:rFonts w:ascii="Times New Roman"/>
          <w:b w:val="false"/>
          <w:i w:val="false"/>
          <w:color w:val="000000"/>
          <w:sz w:val="28"/>
        </w:rPr>
        <w:t>
      1) не предназначенных для дальнейшей реализации;</w:t>
      </w:r>
    </w:p>
    <w:p>
      <w:pPr>
        <w:spacing w:after="0"/>
        <w:ind w:left="0"/>
        <w:jc w:val="both"/>
      </w:pPr>
      <w:r>
        <w:rPr>
          <w:rFonts w:ascii="Times New Roman"/>
          <w:b w:val="false"/>
          <w:i w:val="false"/>
          <w:color w:val="000000"/>
          <w:sz w:val="28"/>
        </w:rPr>
        <w:t>
      2) с целью передачи в финансовый лизинг, за исключением передачи в международный финансовый лизинг;</w:t>
      </w:r>
    </w:p>
    <w:p>
      <w:pPr>
        <w:spacing w:after="0"/>
        <w:ind w:left="0"/>
        <w:jc w:val="both"/>
      </w:pPr>
      <w:r>
        <w:rPr>
          <w:rFonts w:ascii="Times New Roman"/>
          <w:b w:val="false"/>
          <w:i w:val="false"/>
          <w:color w:val="000000"/>
          <w:sz w:val="28"/>
        </w:rPr>
        <w:t>
      3) запасных частей, указанных в подпункте 7) пункта 1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bookmarkStart w:name="z63" w:id="3"/>
    <w:p>
      <w:pPr>
        <w:spacing w:after="0"/>
        <w:ind w:left="0"/>
        <w:jc w:val="both"/>
      </w:pPr>
      <w:r>
        <w:rPr>
          <w:rFonts w:ascii="Times New Roman"/>
          <w:b w:val="false"/>
          <w:i w:val="false"/>
          <w:color w:val="000000"/>
          <w:sz w:val="28"/>
        </w:rPr>
        <w:t>
      3. Плательщик налога на добавленную стоимость представляет в таможенный орган копию свидетельства о постановке на регистрационный учет по налогу на добавленную стоимость, а также обязательство по отражению в декларации по налогу на добавленную стоимость суммы налога на добавленную стоимость, подлежащей уплате по товарам, указанным в пункте 1 настоящей статьи, и целевому использованию указанных товаров.</w:t>
      </w:r>
    </w:p>
    <w:bookmarkEnd w:id="3"/>
    <w:p>
      <w:pPr>
        <w:spacing w:after="0"/>
        <w:ind w:left="0"/>
        <w:jc w:val="both"/>
      </w:pPr>
      <w:r>
        <w:rPr>
          <w:rFonts w:ascii="Times New Roman"/>
          <w:b w:val="false"/>
          <w:i w:val="false"/>
          <w:color w:val="000000"/>
          <w:sz w:val="28"/>
        </w:rPr>
        <w:t>
      Обязательство заполняется в трех экземплярах по форме, установленной уполномоченным органом.</w:t>
      </w:r>
    </w:p>
    <w:p>
      <w:pPr>
        <w:spacing w:after="0"/>
        <w:ind w:left="0"/>
        <w:jc w:val="both"/>
      </w:pPr>
      <w:r>
        <w:rPr>
          <w:rFonts w:ascii="Times New Roman"/>
          <w:b w:val="false"/>
          <w:i w:val="false"/>
          <w:color w:val="000000"/>
          <w:sz w:val="28"/>
        </w:rPr>
        <w:t>
      На основании обязательства выпуск товаров для свободного обращения либо для внутреннего потребления производится без фактической уплаты налога на добавленную стоимость при условии уплаты в установленном порядке таможенных платежей и акцизов по подакцизным товарам.</w:t>
      </w:r>
    </w:p>
    <w:bookmarkStart w:name="z66" w:id="4"/>
    <w:p>
      <w:pPr>
        <w:spacing w:after="0"/>
        <w:ind w:left="0"/>
        <w:jc w:val="both"/>
      </w:pPr>
      <w:r>
        <w:rPr>
          <w:rFonts w:ascii="Times New Roman"/>
          <w:b w:val="false"/>
          <w:i w:val="false"/>
          <w:color w:val="000000"/>
          <w:sz w:val="28"/>
        </w:rPr>
        <w:t xml:space="preserve">
      4. Сумма налога на добавленную стоимость, указанная в обязательстве, отражается в декларации по налогу на добавленную стоимость одновременно в начислении и зачете в порядке, установленном налоговым законодательством Республики Казахстан. </w:t>
      </w:r>
    </w:p>
    <w:bookmarkEnd w:id="4"/>
    <w:p>
      <w:pPr>
        <w:spacing w:after="0"/>
        <w:ind w:left="0"/>
        <w:jc w:val="both"/>
      </w:pPr>
      <w:r>
        <w:rPr>
          <w:rFonts w:ascii="Times New Roman"/>
          <w:b w:val="false"/>
          <w:i w:val="false"/>
          <w:color w:val="000000"/>
          <w:sz w:val="28"/>
        </w:rPr>
        <w:t>
      В случае нарушения в течение пяти лет с даты выпуска товаров для свободного обращения либо для внутреннего потребления на территорию Республики Казахстан требований, установленных настоящей статьей,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Таможенного союза и (или) Республики Казахстан.</w:t>
      </w:r>
    </w:p>
    <w:p>
      <w:pPr>
        <w:spacing w:after="0"/>
        <w:ind w:left="0"/>
        <w:jc w:val="both"/>
      </w:pPr>
      <w:r>
        <w:rPr>
          <w:rFonts w:ascii="Times New Roman"/>
          <w:b w:val="false"/>
          <w:i w:val="false"/>
          <w:color w:val="000000"/>
          <w:sz w:val="28"/>
        </w:rPr>
        <w:t>
      При этом не являются нарушениями требований, установленных настоящей статьей:</w:t>
      </w:r>
    </w:p>
    <w:p>
      <w:pPr>
        <w:spacing w:after="0"/>
        <w:ind w:left="0"/>
        <w:jc w:val="both"/>
      </w:pPr>
      <w:r>
        <w:rPr>
          <w:rFonts w:ascii="Times New Roman"/>
          <w:b w:val="false"/>
          <w:i w:val="false"/>
          <w:color w:val="000000"/>
          <w:sz w:val="28"/>
        </w:rPr>
        <w:t>
      1) реализация мяса и мясных продуктов, полученных в результате вынужденного забоя животных, указанных в подпунктах 9) и 10) пункта 1 настоящей статьи, или</w:t>
      </w:r>
    </w:p>
    <w:p>
      <w:pPr>
        <w:spacing w:after="0"/>
        <w:ind w:left="0"/>
        <w:jc w:val="both"/>
      </w:pPr>
      <w:r>
        <w:rPr>
          <w:rFonts w:ascii="Times New Roman"/>
          <w:b w:val="false"/>
          <w:i w:val="false"/>
          <w:color w:val="000000"/>
          <w:sz w:val="28"/>
        </w:rPr>
        <w:t>
      убыль (падеж) таких животных</w:t>
      </w:r>
    </w:p>
    <w:p>
      <w:pPr>
        <w:spacing w:after="0"/>
        <w:ind w:left="0"/>
        <w:jc w:val="both"/>
      </w:pPr>
      <w:r>
        <w:rPr>
          <w:rFonts w:ascii="Times New Roman"/>
          <w:b w:val="false"/>
          <w:i w:val="false"/>
          <w:color w:val="000000"/>
          <w:sz w:val="28"/>
        </w:rPr>
        <w:t>
      в пределах норм естественной убыли, утвержденных уполномоченным органом в области развития агропромышленного комплекса;</w:t>
      </w:r>
    </w:p>
    <w:p>
      <w:pPr>
        <w:spacing w:after="0"/>
        <w:ind w:left="0"/>
        <w:jc w:val="both"/>
      </w:pPr>
      <w:r>
        <w:rPr>
          <w:rFonts w:ascii="Times New Roman"/>
          <w:b w:val="false"/>
          <w:i w:val="false"/>
          <w:color w:val="000000"/>
          <w:sz w:val="28"/>
        </w:rPr>
        <w:t>
      2) вывоз ранее импортированных товаров в режиме реэкспорта.</w:t>
      </w:r>
    </w:p>
    <w:bookmarkStart w:name="z69" w:id="5"/>
    <w:p>
      <w:pPr>
        <w:spacing w:after="0"/>
        <w:ind w:left="0"/>
        <w:jc w:val="both"/>
      </w:pPr>
      <w:r>
        <w:rPr>
          <w:rFonts w:ascii="Times New Roman"/>
          <w:b w:val="false"/>
          <w:i w:val="false"/>
          <w:color w:val="000000"/>
          <w:sz w:val="28"/>
        </w:rPr>
        <w:t>
      5-1. Реализация товаров, по которым налог на добавленную стоимость на импортируемые товары уплачен методом зачета, по истечении пяти лет с даты их выпуска для свободного обращения либо для внутреннего потребления на территорию Республики Казахстан не подлежит обложению налогом на добавленную стоимость на импортируемые товары.</w:t>
      </w:r>
    </w:p>
    <w:bookmarkEnd w:id="5"/>
    <w:p>
      <w:pPr>
        <w:spacing w:after="0"/>
        <w:ind w:left="0"/>
        <w:jc w:val="both"/>
      </w:pPr>
      <w:r>
        <w:rPr>
          <w:rFonts w:ascii="Times New Roman"/>
          <w:b w:val="false"/>
          <w:i w:val="false"/>
          <w:color w:val="000000"/>
          <w:sz w:val="28"/>
        </w:rPr>
        <w:t>
      Положение настоящего пункта применяется также при реализации после 31 декабря 2008 года товаров, ввезенных по 31 декабря 2008 года для собственных производственных нужд, при импорте которых налог на добавленную стоимость уплачен методом зачета.</w:t>
      </w:r>
    </w:p>
    <w:bookmarkStart w:name="z71" w:id="6"/>
    <w:p>
      <w:pPr>
        <w:spacing w:after="0"/>
        <w:ind w:left="0"/>
        <w:jc w:val="both"/>
      </w:pPr>
      <w:r>
        <w:rPr>
          <w:rFonts w:ascii="Times New Roman"/>
          <w:b w:val="false"/>
          <w:i w:val="false"/>
          <w:color w:val="000000"/>
          <w:sz w:val="28"/>
        </w:rPr>
        <w:t>
      6. Обороты по реализации товаров, указанных в пункте 1 настоящей статьи,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bookmarkEnd w:id="6"/>
    <w:p>
      <w:pPr>
        <w:spacing w:after="0"/>
        <w:ind w:left="0"/>
        <w:jc w:val="both"/>
      </w:pPr>
      <w:r>
        <w:rPr>
          <w:rFonts w:ascii="Times New Roman"/>
          <w:b w:val="false"/>
          <w:i w:val="false"/>
          <w:color w:val="000000"/>
          <w:sz w:val="28"/>
        </w:rPr>
        <w:t>
      Положение настоящего пункта применяется также при передаче после 31 декабря 2008 года в финансовый лизинг товаров, ввезенных по 31 декабря 2008 года для собственных производственных нужд, по которым налог на добавленную стоимость уплачен методом зачета.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250 с изменениями, внесенными законами РК от 23 ноября 2002 г. </w:t>
      </w:r>
      <w:r>
        <w:rPr>
          <w:rFonts w:ascii="Times New Roman"/>
          <w:b w:val="false"/>
          <w:i w:val="false"/>
          <w:color w:val="000000"/>
          <w:sz w:val="28"/>
        </w:rPr>
        <w:t xml:space="preserve">N 358 </w:t>
      </w:r>
      <w:r>
        <w:rPr>
          <w:rFonts w:ascii="Times New Roman"/>
          <w:b w:val="false"/>
          <w:i w:val="false"/>
          <w:color w:val="ff0000"/>
          <w:sz w:val="28"/>
        </w:rPr>
        <w:t xml:space="preserve">(вступает в силу с 1 января 2003 г.); от 4 июля 2003 года </w:t>
      </w:r>
      <w:r>
        <w:rPr>
          <w:rFonts w:ascii="Times New Roman"/>
          <w:b w:val="false"/>
          <w:i w:val="false"/>
          <w:color w:val="000000"/>
          <w:sz w:val="28"/>
        </w:rPr>
        <w:t xml:space="preserve">N 475 </w:t>
      </w:r>
      <w:r>
        <w:rPr>
          <w:rFonts w:ascii="Times New Roman"/>
          <w:b w:val="false"/>
          <w:i w:val="false"/>
          <w:color w:val="ff0000"/>
          <w:sz w:val="28"/>
        </w:rPr>
        <w:t xml:space="preserve">(вводится в действие с 1 января 2004 года); от 13 декабря 2004 г. </w:t>
      </w:r>
      <w:r>
        <w:rPr>
          <w:rFonts w:ascii="Times New Roman"/>
          <w:b w:val="false"/>
          <w:i w:val="false"/>
          <w:color w:val="000000"/>
          <w:sz w:val="28"/>
        </w:rPr>
        <w:t xml:space="preserve">N 11 </w:t>
      </w:r>
      <w:r>
        <w:rPr>
          <w:rFonts w:ascii="Times New Roman"/>
          <w:b w:val="false"/>
          <w:i w:val="false"/>
          <w:color w:val="ff0000"/>
          <w:sz w:val="28"/>
        </w:rPr>
        <w:t xml:space="preserve">(порядок введения в действие см. статью 2); от 22 ноября 2005 года N </w:t>
      </w:r>
      <w:r>
        <w:rPr>
          <w:rFonts w:ascii="Times New Roman"/>
          <w:b w:val="false"/>
          <w:i w:val="false"/>
          <w:color w:val="000000"/>
          <w:sz w:val="28"/>
        </w:rPr>
        <w:t xml:space="preserve">89 </w:t>
      </w:r>
      <w:r>
        <w:rPr>
          <w:rFonts w:ascii="Times New Roman"/>
          <w:b w:val="false"/>
          <w:i w:val="false"/>
          <w:color w:val="ff0000"/>
          <w:sz w:val="28"/>
        </w:rPr>
        <w:t xml:space="preserve">(вводится в действие с 1 января 2006 года); от 7 июля 2006 года N </w:t>
      </w:r>
      <w:r>
        <w:rPr>
          <w:rFonts w:ascii="Times New Roman"/>
          <w:b w:val="false"/>
          <w:i w:val="false"/>
          <w:color w:val="000000"/>
          <w:sz w:val="28"/>
        </w:rPr>
        <w:t xml:space="preserve">177 </w:t>
      </w:r>
      <w:r>
        <w:rPr>
          <w:rFonts w:ascii="Times New Roman"/>
          <w:b w:val="false"/>
          <w:i w:val="false"/>
          <w:color w:val="ff0000"/>
          <w:sz w:val="28"/>
        </w:rPr>
        <w:t xml:space="preserve">(вводится в действие с 1 января 2007 года см. </w:t>
      </w:r>
      <w:r>
        <w:rPr>
          <w:rFonts w:ascii="Times New Roman"/>
          <w:b w:val="false"/>
          <w:i w:val="false"/>
          <w:color w:val="000000"/>
          <w:sz w:val="28"/>
        </w:rPr>
        <w:t xml:space="preserve">ст.2 </w:t>
      </w:r>
      <w:r>
        <w:rPr>
          <w:rFonts w:ascii="Times New Roman"/>
          <w:b w:val="false"/>
          <w:i w:val="false"/>
          <w:color w:val="ff0000"/>
          <w:sz w:val="28"/>
        </w:rPr>
        <w:t xml:space="preserve">Закона N 177); от 11 декабря 2006 г. N </w:t>
      </w:r>
      <w:r>
        <w:rPr>
          <w:rFonts w:ascii="Times New Roman"/>
          <w:b w:val="false"/>
          <w:i w:val="false"/>
          <w:color w:val="000000"/>
          <w:sz w:val="28"/>
        </w:rPr>
        <w:t xml:space="preserve">201 </w:t>
      </w:r>
      <w:r>
        <w:rPr>
          <w:rFonts w:ascii="Times New Roman"/>
          <w:b w:val="false"/>
          <w:i w:val="false"/>
          <w:color w:val="ff0000"/>
          <w:sz w:val="28"/>
        </w:rPr>
        <w:t xml:space="preserve">(вводится в действие с 1 января 2007 г.); от 10.07.2012 </w:t>
      </w:r>
      <w:r>
        <w:rPr>
          <w:rFonts w:ascii="Times New Roman"/>
          <w:b w:val="false"/>
          <w:i w:val="false"/>
          <w:color w:val="000000"/>
          <w:sz w:val="28"/>
        </w:rPr>
        <w:t>№ 33-V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2</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Глава 41. Взаимоотношения с бюджетом по налогу на</w:t>
            </w:r>
            <w:r>
              <w:br/>
            </w:r>
            <w:r>
              <w:rPr>
                <w:rFonts w:ascii="Times New Roman"/>
                <w:b/>
                <w:i w:val="false"/>
                <w:color w:val="000000"/>
              </w:rPr>
              <w:t>добавленную стоимость</w:t>
            </w:r>
          </w:p>
          <w:p>
            <w:pPr>
              <w:spacing w:after="20"/>
              <w:ind w:left="20"/>
              <w:jc w:val="both"/>
            </w:pPr>
            <w:r>
              <w:rPr>
                <w:rFonts w:ascii="Times New Roman"/>
                <w:b/>
                <w:i w:val="false"/>
                <w:color w:val="000000"/>
                <w:sz w:val="20"/>
              </w:rPr>
              <w:t xml:space="preserve">Статья 251. Взаимоотношения с бюджетом в случаях превышения суммы налога, относимого в зачет, над суммой начисленного налога за налоговый период </w:t>
            </w:r>
          </w:p>
          <w:p>
            <w:pPr>
              <w:spacing w:after="20"/>
              <w:ind w:left="20"/>
              <w:jc w:val="both"/>
            </w:pPr>
            <w:r>
              <w:rPr>
                <w:rFonts w:ascii="Times New Roman"/>
                <w:b w:val="false"/>
                <w:i w:val="false"/>
                <w:color w:val="000000"/>
                <w:sz w:val="20"/>
              </w:rPr>
              <w:t xml:space="preserve">
1. Если иное не предусмотрено настоящей статьей, превышение суммы налога, относимого в зачет, над суммой начисленного налога за налоговый период, зачитывается в счет предстоящих платежей по налогу на добавленную стоимость. </w:t>
            </w:r>
          </w:p>
          <w:p>
            <w:pPr>
              <w:spacing w:after="20"/>
              <w:ind w:left="20"/>
              <w:jc w:val="both"/>
            </w:pPr>
            <w:r>
              <w:rPr>
                <w:rFonts w:ascii="Times New Roman"/>
                <w:b w:val="false"/>
                <w:i w:val="false"/>
                <w:color w:val="000000"/>
                <w:sz w:val="20"/>
              </w:rPr>
              <w:t xml:space="preserve">
2. По оборотам, облагаемым по нулевой ставке, превышение, указанное в пункте 1 настоящей статьи, возвращается плательщику налога на добавленную стоимость в порядке, установленном статьей 252 настоящего Кодекса, если выполняются следующие условия: </w:t>
            </w:r>
          </w:p>
          <w:p>
            <w:pPr>
              <w:spacing w:after="20"/>
              <w:ind w:left="20"/>
              <w:jc w:val="both"/>
            </w:pPr>
            <w:r>
              <w:rPr>
                <w:rFonts w:ascii="Times New Roman"/>
                <w:b w:val="false"/>
                <w:i w:val="false"/>
                <w:color w:val="000000"/>
                <w:sz w:val="20"/>
              </w:rPr>
              <w:t xml:space="preserve">
1) плательщиком налога на добавленную стоимость осуществляется постоянная реализация товаров (работ, услуг), облагаемых по нулевой ставке; </w:t>
            </w:r>
          </w:p>
          <w:p>
            <w:pPr>
              <w:spacing w:after="20"/>
              <w:ind w:left="20"/>
              <w:jc w:val="both"/>
            </w:pPr>
            <w:r>
              <w:rPr>
                <w:rFonts w:ascii="Times New Roman"/>
                <w:b w:val="false"/>
                <w:i w:val="false"/>
                <w:color w:val="000000"/>
                <w:sz w:val="20"/>
              </w:rPr>
              <w:t xml:space="preserve">
2) оборот по реализации, облагаемый по нулевой ставке, за каждый из трех месяцев, предшествующих месяцу подачи заявления на возврат, составлял не менее 70 процентов в общем облагаемом обороте по реализации. </w:t>
            </w:r>
          </w:p>
          <w:p>
            <w:pPr>
              <w:spacing w:after="20"/>
              <w:ind w:left="20"/>
              <w:jc w:val="both"/>
            </w:pPr>
            <w:r>
              <w:rPr>
                <w:rFonts w:ascii="Times New Roman"/>
                <w:b w:val="false"/>
                <w:i w:val="false"/>
                <w:color w:val="000000"/>
                <w:sz w:val="20"/>
              </w:rPr>
              <w:t xml:space="preserve">
3. В случае невыполнения условий, установленных пунктом 2 настоящей статьи, превышение возвращается плательщику налога на добавленную стоимость в части суммы налога, отнесенного в зачет по товарам (работам, услугам), использованным для целей оборота, облагаемого по нулевой ставке, с учетом его обязательств по налогу на добавленную стоимость за предыдущие налоговые периоды. </w:t>
            </w:r>
          </w:p>
          <w:p>
            <w:pPr>
              <w:spacing w:after="20"/>
              <w:ind w:left="20"/>
              <w:jc w:val="both"/>
            </w:pPr>
            <w:r>
              <w:rPr>
                <w:rFonts w:ascii="Times New Roman"/>
                <w:b w:val="false"/>
                <w:i w:val="false"/>
                <w:color w:val="000000"/>
                <w:sz w:val="20"/>
              </w:rPr>
              <w:t xml:space="preserve">
4. При определении суммы налога на добавленную стоимость, подлежащего возврату в соответствии с пунктами 2 и 3 настоящей статьи, учитывается экспорт товаров, по которым поступила валютная выручка на банковские счета плательщика налога на добавленную стоимость, открытые в порядке, установленном законодательством Республики Казахстан, либо осуществлен фактический ввоз товаров на территорию Республики Казахстан, поставленных плательщику налога на добавленную стоимость покупателем экспортированных товаров по внешнеторговым товарообменным (бартерным) операциям. </w:t>
            </w:r>
          </w:p>
          <w:p>
            <w:pPr>
              <w:spacing w:after="20"/>
              <w:ind w:left="20"/>
              <w:jc w:val="both"/>
            </w:pPr>
            <w:r>
              <w:rPr>
                <w:rFonts w:ascii="Times New Roman"/>
                <w:b w:val="false"/>
                <w:i w:val="false"/>
                <w:color w:val="000000"/>
                <w:sz w:val="20"/>
              </w:rPr>
              <w:t xml:space="preserve">
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грузовой таможенной декларации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 </w:t>
            </w:r>
          </w:p>
          <w:p>
            <w:pPr>
              <w:spacing w:after="20"/>
              <w:ind w:left="20"/>
              <w:jc w:val="both"/>
            </w:pPr>
            <w:r>
              <w:rPr>
                <w:rFonts w:ascii="Times New Roman"/>
                <w:b w:val="false"/>
                <w:i w:val="false"/>
                <w:color w:val="000000"/>
                <w:sz w:val="20"/>
              </w:rPr>
              <w:t xml:space="preserve">
4-1. При определении суммы налога на добавленную стоимость, подлежащей возврату в соответствии с настоящей статьей, учитываются сведения таможенного органа, подтверждающие факт вывоза товаров с таможенной территории Республики Казахстан в режиме экспорта, представленные по </w:t>
            </w:r>
            <w:r>
              <w:rPr>
                <w:rFonts w:ascii="Times New Roman"/>
                <w:b w:val="false"/>
                <w:i w:val="false"/>
                <w:color w:val="000000"/>
                <w:sz w:val="20"/>
              </w:rPr>
              <w:t xml:space="preserve">форме </w:t>
            </w:r>
            <w:r>
              <w:rPr>
                <w:rFonts w:ascii="Times New Roman"/>
                <w:b w:val="false"/>
                <w:i w:val="false"/>
                <w:color w:val="000000"/>
                <w:sz w:val="20"/>
              </w:rPr>
              <w:t xml:space="preserve">и в порядке, которые </w:t>
            </w:r>
            <w:r>
              <w:rPr>
                <w:rFonts w:ascii="Times New Roman"/>
                <w:b w:val="false"/>
                <w:i w:val="false"/>
                <w:color w:val="000000"/>
                <w:sz w:val="20"/>
              </w:rPr>
              <w:t xml:space="preserve">утверждены </w:t>
            </w:r>
            <w:r>
              <w:rPr>
                <w:rFonts w:ascii="Times New Roman"/>
                <w:b w:val="false"/>
                <w:i w:val="false"/>
                <w:color w:val="000000"/>
                <w:sz w:val="20"/>
              </w:rPr>
              <w:t xml:space="preserve">уполномоченным органом по согласованию с уполномоченным органом по вопросам таможенного дела. </w:t>
            </w:r>
          </w:p>
          <w:p>
            <w:pPr>
              <w:spacing w:after="20"/>
              <w:ind w:left="20"/>
              <w:jc w:val="both"/>
            </w:pPr>
            <w:r>
              <w:rPr>
                <w:rFonts w:ascii="Times New Roman"/>
                <w:b w:val="false"/>
                <w:i w:val="false"/>
                <w:color w:val="000000"/>
                <w:sz w:val="20"/>
              </w:rPr>
              <w:t xml:space="preserve">
Ответственность за сведения, подтверждающие факт вывоза товаров с таможенной территории Республики Казахстан в режиме экспорта, несет таможенный орган. </w:t>
            </w:r>
          </w:p>
          <w:p>
            <w:pPr>
              <w:spacing w:after="20"/>
              <w:ind w:left="20"/>
              <w:jc w:val="both"/>
            </w:pPr>
            <w:r>
              <w:rPr>
                <w:rFonts w:ascii="Times New Roman"/>
                <w:b w:val="false"/>
                <w:i w:val="false"/>
                <w:color w:val="000000"/>
                <w:sz w:val="20"/>
              </w:rPr>
              <w:t xml:space="preserve">
5. Если плательщик налога на добавленную стоимость, имеющий обороты, облагаемые по нулевой ставке, не обратился в налоговый орган с заявлением о возврате сумм налога на добавленную стоимость, то указанное в пункте 2 настоящей статьи превышение зачитывается в счет предстоящих платежей по налогу на добавленную стоимость в налоговом периоде, следующем за отчетным налоговым периодом. </w:t>
            </w:r>
          </w:p>
          <w:p>
            <w:pPr>
              <w:spacing w:after="20"/>
              <w:ind w:left="20"/>
              <w:jc w:val="both"/>
            </w:pPr>
            <w:r>
              <w:rPr>
                <w:rFonts w:ascii="Times New Roman"/>
                <w:b w:val="false"/>
                <w:i w:val="false"/>
                <w:color w:val="000000"/>
                <w:sz w:val="20"/>
              </w:rPr>
              <w:t xml:space="preserve">
6. Кроме случаев, указанных в пунктах 2 и 3 настоящей статьи, возврату подлежит налог на добавленную стоимость: </w:t>
            </w:r>
          </w:p>
          <w:p>
            <w:pPr>
              <w:spacing w:after="20"/>
              <w:ind w:left="20"/>
              <w:jc w:val="both"/>
            </w:pPr>
            <w:r>
              <w:rPr>
                <w:rFonts w:ascii="Times New Roman"/>
                <w:b w:val="false"/>
                <w:i w:val="false"/>
                <w:color w:val="000000"/>
                <w:sz w:val="20"/>
              </w:rPr>
              <w:t xml:space="preserve">
1) уплаченный поставщикам товаров (работ, услуг), приобретаемых за счет средств гранта, в порядке, предусмотренном статьей 253 настоящего Кодекса; </w:t>
            </w:r>
          </w:p>
          <w:p>
            <w:pPr>
              <w:spacing w:after="20"/>
              <w:ind w:left="20"/>
              <w:jc w:val="both"/>
            </w:pPr>
            <w:r>
              <w:rPr>
                <w:rFonts w:ascii="Times New Roman"/>
                <w:b w:val="false"/>
                <w:i w:val="false"/>
                <w:color w:val="000000"/>
                <w:sz w:val="20"/>
              </w:rPr>
              <w:t xml:space="preserve">
2) уплаченный дипломатическими и приравненными к ним представительствами поставщикам по товарам (работам, услугам), предназначенным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в случаях, предусмотренных в статье 254 настоящего Кодекса; </w:t>
            </w:r>
          </w:p>
          <w:p>
            <w:pPr>
              <w:spacing w:after="20"/>
              <w:ind w:left="20"/>
              <w:jc w:val="both"/>
            </w:pPr>
            <w:r>
              <w:rPr>
                <w:rFonts w:ascii="Times New Roman"/>
                <w:b w:val="false"/>
                <w:i w:val="false"/>
                <w:color w:val="000000"/>
                <w:sz w:val="20"/>
              </w:rPr>
              <w:t xml:space="preserve">
3) излишне уплаченная в бюджет сумма налога на добавленную стоимость в порядке, установленном статьями 39 и 40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251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252. Возврат налога на добавленную стоимость по оборотам, облагаемым по нулевой ставке </w:t>
            </w:r>
          </w:p>
          <w:p>
            <w:pPr>
              <w:spacing w:after="20"/>
              <w:ind w:left="20"/>
              <w:jc w:val="both"/>
            </w:pPr>
            <w:r>
              <w:rPr>
                <w:rFonts w:ascii="Times New Roman"/>
                <w:b w:val="false"/>
                <w:i w:val="false"/>
                <w:color w:val="000000"/>
                <w:sz w:val="20"/>
              </w:rPr>
              <w:t xml:space="preserve">
1. По оборотам, облагаемым по нулевой ставке, возврат налога на добавленную стоимость производится в течение шестидесяти рабочих дней с момента получения налоговым органом заявления о возврате налога, представленного плательщиком налога на добавленную стоимость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и на основании: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декларации по налогу на добавленную стоимость </w:t>
            </w:r>
            <w:r>
              <w:rPr>
                <w:rFonts w:ascii="Times New Roman"/>
                <w:b w:val="false"/>
                <w:i w:val="false"/>
                <w:color w:val="000000"/>
                <w:sz w:val="20"/>
              </w:rPr>
              <w:t xml:space="preserve">за налоговый период; </w:t>
            </w:r>
          </w:p>
          <w:p>
            <w:pPr>
              <w:spacing w:after="20"/>
              <w:ind w:left="20"/>
              <w:jc w:val="both"/>
            </w:pPr>
            <w:r>
              <w:rPr>
                <w:rFonts w:ascii="Times New Roman"/>
                <w:b w:val="false"/>
                <w:i w:val="false"/>
                <w:color w:val="000000"/>
                <w:sz w:val="20"/>
              </w:rPr>
              <w:t xml:space="preserve">
2) документов, необходимых в соответствии со статьей 223 настоящего Кодекса для подтверждения экспорта товаров; </w:t>
            </w:r>
          </w:p>
          <w:p>
            <w:pPr>
              <w:spacing w:after="20"/>
              <w:ind w:left="20"/>
              <w:jc w:val="both"/>
            </w:pPr>
            <w:r>
              <w:rPr>
                <w:rFonts w:ascii="Times New Roman"/>
                <w:b w:val="false"/>
                <w:i w:val="false"/>
                <w:color w:val="000000"/>
                <w:sz w:val="20"/>
              </w:rPr>
              <w:t xml:space="preserve">
3) документов, необходимых в соответствии со статьей 224-1 настоящего Кодекса для подтверждения реализации товаров на территории специальных экономических зон; </w:t>
            </w:r>
          </w:p>
          <w:p>
            <w:pPr>
              <w:spacing w:after="20"/>
              <w:ind w:left="20"/>
              <w:jc w:val="both"/>
            </w:pPr>
            <w:r>
              <w:rPr>
                <w:rFonts w:ascii="Times New Roman"/>
                <w:b w:val="false"/>
                <w:i w:val="false"/>
                <w:color w:val="000000"/>
                <w:sz w:val="20"/>
              </w:rPr>
              <w:t xml:space="preserve">
4) документов, необходимых в соответствии с пунктом 3 статьи 224-2 настоящего Кодекса для подтверждения реализации товаров собственного производства налогоплательщику, указанному в подпункте 1) пункта 1 статьи 224-2 настоящего Кодекса; </w:t>
            </w:r>
          </w:p>
          <w:p>
            <w:pPr>
              <w:spacing w:after="20"/>
              <w:ind w:left="20"/>
              <w:jc w:val="both"/>
            </w:pPr>
            <w:r>
              <w:rPr>
                <w:rFonts w:ascii="Times New Roman"/>
                <w:b w:val="false"/>
                <w:i w:val="false"/>
                <w:color w:val="000000"/>
                <w:sz w:val="20"/>
              </w:rPr>
              <w:t xml:space="preserve">
5) документов, необходимых в соответствии с пунктом 4 статьи 224-2 настоящего Кодекса для подтверждения реализации товаров собственного производства налогоплательщикам, указанным в подпункте 2) пункта 1 статьи 224-2 настоящего Кодекса; </w:t>
            </w:r>
          </w:p>
          <w:p>
            <w:pPr>
              <w:spacing w:after="20"/>
              <w:ind w:left="20"/>
              <w:jc w:val="both"/>
            </w:pPr>
            <w:r>
              <w:rPr>
                <w:rFonts w:ascii="Times New Roman"/>
                <w:b w:val="false"/>
                <w:i w:val="false"/>
                <w:color w:val="000000"/>
                <w:sz w:val="20"/>
              </w:rPr>
              <w:t xml:space="preserve">
6) подтверждения достоверности сумм налога, предъявленных к возврату в соответствии с актом налоговой проверки, произведенной налоговым органом, либо заключения налогового органа к акту налоговой проверки в случае, предусмотренном пунктом 4 настоящей статьи. </w:t>
            </w:r>
          </w:p>
          <w:p>
            <w:pPr>
              <w:spacing w:after="20"/>
              <w:ind w:left="20"/>
              <w:jc w:val="both"/>
            </w:pPr>
            <w:r>
              <w:rPr>
                <w:rFonts w:ascii="Times New Roman"/>
                <w:b w:val="false"/>
                <w:i w:val="false"/>
                <w:color w:val="000000"/>
                <w:sz w:val="20"/>
              </w:rPr>
              <w:t xml:space="preserve">
Порядок возврата налога на добавленную стоимость в соответствии с настоящим пунктом  </w:t>
            </w:r>
            <w:r>
              <w:rPr>
                <w:rFonts w:ascii="Times New Roman"/>
                <w:b w:val="false"/>
                <w:i w:val="false"/>
                <w:color w:val="000000"/>
                <w:sz w:val="20"/>
              </w:rPr>
              <w:t xml:space="preserve">определяется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2. Возврат налога на добавленную стоимость производится путем: </w:t>
            </w:r>
          </w:p>
          <w:p>
            <w:pPr>
              <w:spacing w:after="20"/>
              <w:ind w:left="20"/>
              <w:jc w:val="both"/>
            </w:pPr>
            <w:r>
              <w:rPr>
                <w:rFonts w:ascii="Times New Roman"/>
                <w:b w:val="false"/>
                <w:i w:val="false"/>
                <w:color w:val="000000"/>
                <w:sz w:val="20"/>
              </w:rPr>
              <w:t xml:space="preserve">
1) зачета налога на добавленную стоимость в счет погашения имеющейся у плательщика налога на добавленную стоимость налоговой задолженности по данному и другим видам налогов. </w:t>
            </w:r>
          </w:p>
          <w:p>
            <w:pPr>
              <w:spacing w:after="20"/>
              <w:ind w:left="20"/>
              <w:jc w:val="both"/>
            </w:pPr>
            <w:r>
              <w:rPr>
                <w:rFonts w:ascii="Times New Roman"/>
                <w:b w:val="false"/>
                <w:i w:val="false"/>
                <w:color w:val="000000"/>
                <w:sz w:val="20"/>
              </w:rPr>
              <w:t xml:space="preserve">
В случае если плательщиком налога на добавленную стоимость является юридическое лицо, то возврат налога на добавленную стоимость производится также путем зачета налога на добавленную стоимость в счет погашения имеющейся у его структурных подразделений налоговой задолженности по данному и другим видам налогов. </w:t>
            </w:r>
          </w:p>
          <w:p>
            <w:pPr>
              <w:spacing w:after="20"/>
              <w:ind w:left="20"/>
              <w:jc w:val="both"/>
            </w:pPr>
            <w:r>
              <w:rPr>
                <w:rFonts w:ascii="Times New Roman"/>
                <w:b w:val="false"/>
                <w:i w:val="false"/>
                <w:color w:val="000000"/>
                <w:sz w:val="20"/>
              </w:rPr>
              <w:t xml:space="preserve">
В случае, если плательщиком налога на добавленную стоимость является структурное подразделение юридического лица, возврат налога на добавленную стоимость производится также путем зачета налога на добавленную стоимость в счет погашения имеющейся у юридического лица налоговой задолженности по данному и другим видам налогов; </w:t>
            </w:r>
          </w:p>
          <w:p>
            <w:pPr>
              <w:spacing w:after="20"/>
              <w:ind w:left="20"/>
              <w:jc w:val="both"/>
            </w:pPr>
            <w:r>
              <w:rPr>
                <w:rFonts w:ascii="Times New Roman"/>
                <w:b w:val="false"/>
                <w:i w:val="false"/>
                <w:color w:val="000000"/>
                <w:sz w:val="20"/>
              </w:rPr>
              <w:t xml:space="preserve">
2) зачета в счет налога на добавленную стоимость, подлежащего уплате при импорте товаров; </w:t>
            </w:r>
          </w:p>
          <w:p>
            <w:pPr>
              <w:spacing w:after="20"/>
              <w:ind w:left="20"/>
              <w:jc w:val="both"/>
            </w:pPr>
            <w:r>
              <w:rPr>
                <w:rFonts w:ascii="Times New Roman"/>
                <w:b w:val="false"/>
                <w:i w:val="false"/>
                <w:color w:val="000000"/>
                <w:sz w:val="20"/>
              </w:rPr>
              <w:t xml:space="preserve">
3) зачета в счет налога на добавленную стоимость, подлежащего уплате в соответствии со статьей 221 настоящего Кодекса; </w:t>
            </w:r>
          </w:p>
          <w:p>
            <w:pPr>
              <w:spacing w:after="20"/>
              <w:ind w:left="20"/>
              <w:jc w:val="both"/>
            </w:pPr>
            <w:r>
              <w:rPr>
                <w:rFonts w:ascii="Times New Roman"/>
                <w:b w:val="false"/>
                <w:i w:val="false"/>
                <w:color w:val="000000"/>
                <w:sz w:val="20"/>
              </w:rPr>
              <w:t xml:space="preserve">
4) в случае отсутствия налоговой задолженности по данному и другим видам налогов у плательщика налога на добавленную стоимость возврат налога на добавленную стоимость производится путем зачета в счет погашения налоговой задолженности по данному и другим видам налогов его структурных подразделений, являющихся самостоятельными плательщиками налогов; </w:t>
            </w:r>
          </w:p>
          <w:p>
            <w:pPr>
              <w:spacing w:after="20"/>
              <w:ind w:left="20"/>
              <w:jc w:val="both"/>
            </w:pPr>
            <w:r>
              <w:rPr>
                <w:rFonts w:ascii="Times New Roman"/>
                <w:b w:val="false"/>
                <w:i w:val="false"/>
                <w:color w:val="000000"/>
                <w:sz w:val="20"/>
              </w:rPr>
              <w:t xml:space="preserve">
5) перечисления денег на банковский счет плательщика налога на добавленную стоимость; </w:t>
            </w:r>
          </w:p>
          <w:p>
            <w:pPr>
              <w:spacing w:after="20"/>
              <w:ind w:left="20"/>
              <w:jc w:val="both"/>
            </w:pPr>
            <w:r>
              <w:rPr>
                <w:rFonts w:ascii="Times New Roman"/>
                <w:b w:val="false"/>
                <w:i w:val="false"/>
                <w:color w:val="000000"/>
                <w:sz w:val="20"/>
              </w:rPr>
              <w:t xml:space="preserve">
6) в случае отсутствия у плательщика налога на добавленную стоимость налоговой задолженности налогоплательщик вправе потребовать возврат налога на добавленную стоимость путем зачета в счет предстоящих платежей по другим видам налогов. </w:t>
            </w:r>
          </w:p>
          <w:p>
            <w:pPr>
              <w:spacing w:after="20"/>
              <w:ind w:left="20"/>
              <w:jc w:val="both"/>
            </w:pPr>
            <w:r>
              <w:rPr>
                <w:rFonts w:ascii="Times New Roman"/>
                <w:b w:val="false"/>
                <w:i w:val="false"/>
                <w:color w:val="000000"/>
                <w:sz w:val="20"/>
              </w:rPr>
              <w:t xml:space="preserve">
3. Возврат налога на добавленную стоимость на банковский счет плательщика налога на добавленную стоимость производится при отсутствии налоговой задолженности. </w:t>
            </w:r>
          </w:p>
          <w:p>
            <w:pPr>
              <w:spacing w:after="20"/>
              <w:ind w:left="20"/>
              <w:jc w:val="both"/>
            </w:pPr>
            <w:r>
              <w:rPr>
                <w:rFonts w:ascii="Times New Roman"/>
                <w:b w:val="false"/>
                <w:i w:val="false"/>
                <w:color w:val="000000"/>
                <w:sz w:val="20"/>
              </w:rPr>
              <w:t xml:space="preserve">
В случае, если плательщиком налога на добавленную стоимость является юридическое лицо, возврат налога на добавленную стоимость на банковский счет производится также при отсутствии у его структурных подразделений налоговой задолженности по данному и другим видам налогов. </w:t>
            </w:r>
          </w:p>
          <w:p>
            <w:pPr>
              <w:spacing w:after="20"/>
              <w:ind w:left="20"/>
              <w:jc w:val="both"/>
            </w:pPr>
            <w:r>
              <w:rPr>
                <w:rFonts w:ascii="Times New Roman"/>
                <w:b w:val="false"/>
                <w:i w:val="false"/>
                <w:color w:val="000000"/>
                <w:sz w:val="20"/>
              </w:rPr>
              <w:t xml:space="preserve">
4. Если в течение срока проведения налоговой проверки не будут устранены нарушения, выявленные при проведении встречной налоговой проверки, возврат налога плательщику налога на добавленную стоимость производится в пределах сумм, по которым не выявлены либо устранены нарушения. </w:t>
            </w:r>
          </w:p>
          <w:p>
            <w:pPr>
              <w:spacing w:after="20"/>
              <w:ind w:left="20"/>
              <w:jc w:val="both"/>
            </w:pPr>
            <w:r>
              <w:rPr>
                <w:rFonts w:ascii="Times New Roman"/>
                <w:b w:val="false"/>
                <w:i w:val="false"/>
                <w:color w:val="000000"/>
                <w:sz w:val="20"/>
              </w:rPr>
              <w:t xml:space="preserve">
Если нарушения устранены после завершения налоговой проверки, возврат налога производится на основании заключения налогового органа, проводившего налоговую проверку, по форме и в порядке, которые </w:t>
            </w:r>
            <w:r>
              <w:rPr>
                <w:rFonts w:ascii="Times New Roman"/>
                <w:b w:val="false"/>
                <w:i w:val="false"/>
                <w:color w:val="000000"/>
                <w:sz w:val="20"/>
              </w:rPr>
              <w:t xml:space="preserve">установлены </w:t>
            </w:r>
            <w:r>
              <w:rPr>
                <w:rFonts w:ascii="Times New Roman"/>
                <w:b w:val="false"/>
                <w:i w:val="false"/>
                <w:color w:val="000000"/>
                <w:sz w:val="20"/>
              </w:rPr>
              <w:t xml:space="preserve">уполномоченным органом, без проведения налоговой проверки. </w:t>
            </w:r>
          </w:p>
          <w:p>
            <w:pPr>
              <w:spacing w:after="20"/>
              <w:ind w:left="20"/>
              <w:jc w:val="both"/>
            </w:pPr>
            <w:r>
              <w:rPr>
                <w:rFonts w:ascii="Times New Roman"/>
                <w:b w:val="false"/>
                <w:i w:val="false"/>
                <w:color w:val="000000"/>
                <w:sz w:val="20"/>
              </w:rPr>
              <w:t xml:space="preserve">
На сумму налога на добавленную стоимость, подтвержденного в соответствии с настоящей статьей, но не возвращенного в установленные сроки, начисляется пеня в размере 2,5-кратной официальной ставки рефинансирования, установленной Национальным Банком Республики Казахстан, за каждый день нарушения срока возврата. </w:t>
            </w:r>
          </w:p>
          <w:p>
            <w:pPr>
              <w:spacing w:after="20"/>
              <w:ind w:left="20"/>
              <w:jc w:val="both"/>
            </w:pPr>
            <w:r>
              <w:rPr>
                <w:rFonts w:ascii="Times New Roman"/>
                <w:b w:val="false"/>
                <w:i w:val="false"/>
                <w:color w:val="000000"/>
                <w:sz w:val="20"/>
              </w:rPr>
              <w:t xml:space="preserve">
Решение о назначении встречной проверки для подтверждения достоверности предъявленных к возврату сумм налога на добавленную стоимость принимается в порядке, установленном уполномоченным органом, с учетом следующих положений: </w:t>
            </w:r>
          </w:p>
          <w:p>
            <w:pPr>
              <w:spacing w:after="20"/>
              <w:ind w:left="20"/>
              <w:jc w:val="both"/>
            </w:pPr>
            <w:r>
              <w:rPr>
                <w:rFonts w:ascii="Times New Roman"/>
                <w:b w:val="false"/>
                <w:i w:val="false"/>
                <w:color w:val="000000"/>
                <w:sz w:val="20"/>
              </w:rPr>
              <w:t xml:space="preserve">
1) не производятся встречные проверки: </w:t>
            </w:r>
          </w:p>
          <w:p>
            <w:pPr>
              <w:spacing w:after="20"/>
              <w:ind w:left="20"/>
              <w:jc w:val="both"/>
            </w:pPr>
            <w:r>
              <w:rPr>
                <w:rFonts w:ascii="Times New Roman"/>
                <w:b w:val="false"/>
                <w:i w:val="false"/>
                <w:color w:val="000000"/>
                <w:sz w:val="20"/>
              </w:rPr>
              <w:t xml:space="preserve">
поставщиков, которые осуществляли реализацию товаров (работ, услуг) указанному налогоплательщику не менее одного раза в месяц в течение двенадцатимесячного периода, предшествующего моменту подачи таким налогоплательщиком заявления на возврат налога на добавленную стоимость; </w:t>
            </w:r>
          </w:p>
          <w:p>
            <w:pPr>
              <w:spacing w:after="20"/>
              <w:ind w:left="20"/>
              <w:jc w:val="both"/>
            </w:pPr>
            <w:r>
              <w:rPr>
                <w:rFonts w:ascii="Times New Roman"/>
                <w:b w:val="false"/>
                <w:i w:val="false"/>
                <w:color w:val="000000"/>
                <w:sz w:val="20"/>
              </w:rPr>
              <w:t xml:space="preserve">
поставщиков электрической и тепловой энергии, воды, газа, услуг связи; </w:t>
            </w:r>
          </w:p>
          <w:p>
            <w:pPr>
              <w:spacing w:after="20"/>
              <w:ind w:left="20"/>
              <w:jc w:val="both"/>
            </w:pPr>
            <w:r>
              <w:rPr>
                <w:rFonts w:ascii="Times New Roman"/>
                <w:b w:val="false"/>
                <w:i w:val="false"/>
                <w:color w:val="000000"/>
                <w:sz w:val="20"/>
              </w:rPr>
              <w:t xml:space="preserve">
при подтверждении достоверности предъявленных к возврату сумм налога на добавленную стоимость в соответствии с подпунктом 3) настоящего пункта; </w:t>
            </w:r>
          </w:p>
          <w:p>
            <w:pPr>
              <w:spacing w:after="20"/>
              <w:ind w:left="20"/>
              <w:jc w:val="both"/>
            </w:pPr>
            <w:r>
              <w:rPr>
                <w:rFonts w:ascii="Times New Roman"/>
                <w:b w:val="false"/>
                <w:i w:val="false"/>
                <w:color w:val="000000"/>
                <w:sz w:val="20"/>
              </w:rPr>
              <w:t xml:space="preserve">
2) обязательной встречной проверке подлежат поставщики (включая налогоплательщиков - поставщиков товаров (работ, услуг), участвовавших в процессе производства и обращения на территории Республики Казахстан экспортированных товаров), по которым выявлены нарушения при проведении камерального контроля; </w:t>
            </w:r>
          </w:p>
          <w:p>
            <w:pPr>
              <w:spacing w:after="20"/>
              <w:ind w:left="20"/>
              <w:jc w:val="both"/>
            </w:pPr>
            <w:r>
              <w:rPr>
                <w:rFonts w:ascii="Times New Roman"/>
                <w:b w:val="false"/>
                <w:i w:val="false"/>
                <w:color w:val="000000"/>
                <w:sz w:val="20"/>
              </w:rPr>
              <w:t xml:space="preserve">
3) в случае, если поставщик плательщика налога на добавленную стоимость подлежит мониторингу налогоплательщиков, органы налоговой службы могут подтвердить достоверность предъявленных к возврату сумм налога на добавленную стоимость на основании налоговой отчетности, представляемой данными поставщиками в соответствии с настоящим Кодексом. </w:t>
            </w:r>
          </w:p>
          <w:p>
            <w:pPr>
              <w:spacing w:after="20"/>
              <w:ind w:left="20"/>
              <w:jc w:val="both"/>
            </w:pPr>
            <w:r>
              <w:rPr>
                <w:rFonts w:ascii="Times New Roman"/>
                <w:b w:val="false"/>
                <w:i w:val="false"/>
                <w:color w:val="000000"/>
                <w:sz w:val="20"/>
              </w:rPr>
              <w:t xml:space="preserve">
5. Не производится возврат налога на добавленную стоимость, предусмотренный настоящей статьей, плательщикам налога на добавленную стоимость, осуществляющим расчеты с бюджетом в специальных налоговых режимах, установленных для: </w:t>
            </w:r>
          </w:p>
          <w:p>
            <w:pPr>
              <w:spacing w:after="20"/>
              <w:ind w:left="20"/>
              <w:jc w:val="both"/>
            </w:pPr>
            <w:r>
              <w:rPr>
                <w:rFonts w:ascii="Times New Roman"/>
                <w:b w:val="false"/>
                <w:i w:val="false"/>
                <w:color w:val="000000"/>
                <w:sz w:val="20"/>
              </w:rPr>
              <w:t xml:space="preserve">
1) субъектов малого бизнеса; </w:t>
            </w:r>
          </w:p>
          <w:p>
            <w:pPr>
              <w:spacing w:after="20"/>
              <w:ind w:left="20"/>
              <w:jc w:val="both"/>
            </w:pPr>
            <w:r>
              <w:rPr>
                <w:rFonts w:ascii="Times New Roman"/>
                <w:b w:val="false"/>
                <w:i w:val="false"/>
                <w:color w:val="000000"/>
                <w:sz w:val="20"/>
              </w:rPr>
              <w:t xml:space="preserve">
2) крестьянских (фермерских) хозяйств; </w:t>
            </w:r>
          </w:p>
          <w:p>
            <w:pPr>
              <w:spacing w:after="20"/>
              <w:ind w:left="20"/>
              <w:jc w:val="both"/>
            </w:pPr>
            <w:r>
              <w:rPr>
                <w:rFonts w:ascii="Times New Roman"/>
                <w:b w:val="false"/>
                <w:i w:val="false"/>
                <w:color w:val="000000"/>
                <w:sz w:val="20"/>
              </w:rPr>
              <w:t xml:space="preserve">
3) юридических лиц-производителей сельскохозяйственной продукции. </w:t>
            </w:r>
          </w:p>
          <w:p>
            <w:pPr>
              <w:spacing w:after="20"/>
              <w:ind w:left="20"/>
              <w:jc w:val="both"/>
            </w:pPr>
            <w:r>
              <w:rPr>
                <w:rFonts w:ascii="Times New Roman"/>
                <w:b w:val="false"/>
                <w:i w:val="false"/>
                <w:color w:val="000000"/>
                <w:sz w:val="20"/>
              </w:rPr>
              <w:t xml:space="preserve">
6. Не производится возврат налога на добавленную стоимость, предусмотренный настоящей статьей, плательщикам налога на добавленную стоимость, представившим заявление о возврате налога по истечении двенадцати месяцев после налогового периода, в котором совершены обороты, облагаемые налогом на добавленную стоимость по нулевой ставке, и по которому представлено заявление.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252 в редакции Закона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253. Возврат налога на добавленную стоимость,  уплаченного по товарам (работам, услугам), приобретаемым за счет средств гранта </w:t>
            </w:r>
          </w:p>
          <w:p>
            <w:pPr>
              <w:spacing w:after="20"/>
              <w:ind w:left="20"/>
              <w:jc w:val="both"/>
            </w:pPr>
            <w:r>
              <w:rPr>
                <w:rFonts w:ascii="Times New Roman"/>
                <w:b w:val="false"/>
                <w:i w:val="false"/>
                <w:color w:val="000000"/>
                <w:sz w:val="20"/>
              </w:rPr>
              <w:t xml:space="preserve">
1. Возврат налога на добавленную стоимость, уплаченного поставщикам товаров (работ, услуг), приобретаемых за счет средств гранта, производится налоговыми органами в течение тридцати рабочих дней, если одновременно соблюдаются следующие условия: </w:t>
            </w:r>
          </w:p>
          <w:p>
            <w:pPr>
              <w:spacing w:after="20"/>
              <w:ind w:left="20"/>
              <w:jc w:val="both"/>
            </w:pPr>
            <w:r>
              <w:rPr>
                <w:rFonts w:ascii="Times New Roman"/>
                <w:b w:val="false"/>
                <w:i w:val="false"/>
                <w:color w:val="000000"/>
                <w:sz w:val="20"/>
              </w:rPr>
              <w:t xml:space="preserve">
1) грант, за счет средств которого приобретаются товары (работы, услуги), </w:t>
            </w:r>
            <w:r>
              <w:rPr>
                <w:rFonts w:ascii="Times New Roman"/>
                <w:b w:val="false"/>
                <w:i w:val="false"/>
                <w:color w:val="000000"/>
                <w:sz w:val="20"/>
              </w:rPr>
              <w:t xml:space="preserve">предоставлен </w:t>
            </w:r>
            <w:r>
              <w:rPr>
                <w:rFonts w:ascii="Times New Roman"/>
                <w:b w:val="false"/>
                <w:i w:val="false"/>
                <w:color w:val="000000"/>
                <w:sz w:val="20"/>
              </w:rPr>
              <w:t xml:space="preserve">по линии государств, правительств государств, международных организаций; </w:t>
            </w:r>
          </w:p>
          <w:p>
            <w:pPr>
              <w:spacing w:after="20"/>
              <w:ind w:left="20"/>
              <w:jc w:val="both"/>
            </w:pPr>
            <w:r>
              <w:rPr>
                <w:rFonts w:ascii="Times New Roman"/>
                <w:b w:val="false"/>
                <w:i w:val="false"/>
                <w:color w:val="000000"/>
                <w:sz w:val="20"/>
              </w:rPr>
              <w:t xml:space="preserve">
2) товары (работы, услуги) приобретаются исключительно в целях, для реализации которых предоставлен грант; </w:t>
            </w:r>
          </w:p>
          <w:p>
            <w:pPr>
              <w:spacing w:after="20"/>
              <w:ind w:left="20"/>
              <w:jc w:val="both"/>
            </w:pPr>
            <w:r>
              <w:rPr>
                <w:rFonts w:ascii="Times New Roman"/>
                <w:b w:val="false"/>
                <w:i w:val="false"/>
                <w:color w:val="000000"/>
                <w:sz w:val="20"/>
              </w:rPr>
              <w:t xml:space="preserve">
3) реализация товаров, выполнение работ, оказание услуг осуществляется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гранта. </w:t>
            </w:r>
          </w:p>
          <w:p>
            <w:pPr>
              <w:spacing w:after="20"/>
              <w:ind w:left="20"/>
              <w:jc w:val="both"/>
            </w:pPr>
            <w:r>
              <w:rPr>
                <w:rFonts w:ascii="Times New Roman"/>
                <w:b w:val="false"/>
                <w:i w:val="false"/>
                <w:color w:val="000000"/>
                <w:sz w:val="20"/>
              </w:rPr>
              <w:t xml:space="preserve">
2. Возврат налога на добавленную стоимость в соответствии с настоящей статьей производится грантополучателям в порядке, предусмотренном пунктами 2 и 3 статьи 252 настоящего Кодекса, на основании документов, подтверждающих уплату налога на добавленную стоимость из средств гранта. </w:t>
            </w:r>
          </w:p>
          <w:p>
            <w:pPr>
              <w:spacing w:after="20"/>
              <w:ind w:left="20"/>
              <w:jc w:val="both"/>
            </w:pPr>
            <w:r>
              <w:rPr>
                <w:rFonts w:ascii="Times New Roman"/>
                <w:b w:val="false"/>
                <w:i w:val="false"/>
                <w:color w:val="000000"/>
                <w:sz w:val="20"/>
              </w:rPr>
              <w:t xml:space="preserve">
Перечень документов, подтверждающих уплату налога на добавленную стоимость из средств гранта, </w:t>
            </w:r>
            <w:r>
              <w:rPr>
                <w:rFonts w:ascii="Times New Roman"/>
                <w:b w:val="false"/>
                <w:i w:val="false"/>
                <w:color w:val="000000"/>
                <w:sz w:val="20"/>
              </w:rPr>
              <w:t xml:space="preserve">устанавливается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i w:val="false"/>
                <w:color w:val="000000"/>
                <w:sz w:val="20"/>
              </w:rPr>
              <w:t xml:space="preserve">Статья 254. Возврат налога на добавленную стоимость дипломатическим и приравненным к ним представительствам, аккредитованным в Республике Казахстан </w:t>
            </w:r>
          </w:p>
          <w:p>
            <w:pPr>
              <w:spacing w:after="20"/>
              <w:ind w:left="20"/>
              <w:jc w:val="both"/>
            </w:pPr>
            <w:r>
              <w:rPr>
                <w:rFonts w:ascii="Times New Roman"/>
                <w:b w:val="false"/>
                <w:i w:val="false"/>
                <w:color w:val="000000"/>
                <w:sz w:val="20"/>
              </w:rPr>
              <w:t xml:space="preserve">
1. Возврат налога на добавленную стоимость, предусмотренный подпунктом 2) пункта 6 статьи 251 настоящего Кодекса, производится при условии, если такой возврат предусмотрен международными договорами, участником которых является Республика Казахстан. </w:t>
            </w:r>
          </w:p>
          <w:p>
            <w:pPr>
              <w:spacing w:after="20"/>
              <w:ind w:left="20"/>
              <w:jc w:val="both"/>
            </w:pPr>
            <w:r>
              <w:rPr>
                <w:rFonts w:ascii="Times New Roman"/>
                <w:b w:val="false"/>
                <w:i w:val="false"/>
                <w:color w:val="000000"/>
                <w:sz w:val="20"/>
              </w:rPr>
              <w:t xml:space="preserve">
2. Возврат сумм налога на добавленную стоимость дипломатическим и приравненным к ним представительствам, аккредитованным в Республике Казахстан, осуществляется на основании сводных ведомостей (реестров),  </w:t>
            </w:r>
            <w:r>
              <w:rPr>
                <w:rFonts w:ascii="Times New Roman"/>
                <w:b w:val="false"/>
                <w:i w:val="false"/>
                <w:color w:val="000000"/>
                <w:sz w:val="20"/>
              </w:rPr>
              <w:t xml:space="preserve">составленных </w:t>
            </w:r>
            <w:r>
              <w:rPr>
                <w:rFonts w:ascii="Times New Roman"/>
                <w:b w:val="false"/>
                <w:i w:val="false"/>
                <w:color w:val="000000"/>
                <w:sz w:val="20"/>
              </w:rPr>
              <w:t xml:space="preserve">этими дипломатическими и приравненными к ним представительствами, и копий документов (счетов-фактур, чеков и т.д.), подтверждающих факт оплаты налога на добавленную стоимость. </w:t>
            </w:r>
          </w:p>
          <w:p>
            <w:pPr>
              <w:spacing w:after="20"/>
              <w:ind w:left="20"/>
              <w:jc w:val="both"/>
            </w:pPr>
            <w:r>
              <w:rPr>
                <w:rFonts w:ascii="Times New Roman"/>
                <w:b w:val="false"/>
                <w:i w:val="false"/>
                <w:color w:val="000000"/>
                <w:sz w:val="20"/>
              </w:rPr>
              <w:t xml:space="preserve">
Сводные ведомости (реестры) выполняются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и представляются дипломатическими и приравненными к ним представительствами в Министерство иностранных дел Республики Казахстан для подтверждения обмена нотами по соблюдению принципа взаимности при предоставлении льгот по косвенным налогам (налогу на добавленную стоимость и акцизу). После подтверждения сводные ведомости (реестры) подлежат передаче в налоговый орган, определяемый уполномоченным органом производить возврат. </w:t>
            </w:r>
          </w:p>
          <w:p>
            <w:pPr>
              <w:spacing w:after="20"/>
              <w:ind w:left="20"/>
              <w:jc w:val="both"/>
            </w:pPr>
            <w:r>
              <w:rPr>
                <w:rFonts w:ascii="Times New Roman"/>
                <w:b w:val="false"/>
                <w:i w:val="false"/>
                <w:color w:val="000000"/>
                <w:sz w:val="20"/>
              </w:rPr>
              <w:t xml:space="preserve">
Если в документах, прилагаемых к сводным ведомостям (реестрам), суммы налога на добавленную стоимость не будут выделены отдельной строкой, право на получение возврата по налогу будет возможно лишь при получении подтверждения от поставщика товаров (работ, услуг) о включении им налога на добавленную стоимость в счет-фактуру. </w:t>
            </w:r>
          </w:p>
          <w:p>
            <w:pPr>
              <w:spacing w:after="20"/>
              <w:ind w:left="20"/>
              <w:jc w:val="both"/>
            </w:pPr>
            <w:r>
              <w:rPr>
                <w:rFonts w:ascii="Times New Roman"/>
                <w:b w:val="false"/>
                <w:i w:val="false"/>
                <w:color w:val="000000"/>
                <w:sz w:val="20"/>
              </w:rPr>
              <w:t xml:space="preserve">
3. Возврат налога дипломатическим и приравненным к ним представительствам налоговыми органами осуществляется в течение тридцати рабочих дней после получения сводных ведомостей (реестров) от Министерства иностранных дел Республики Казахстан. </w:t>
            </w:r>
          </w:p>
          <w:p>
            <w:pPr>
              <w:spacing w:after="20"/>
              <w:ind w:left="20"/>
              <w:jc w:val="both"/>
            </w:pPr>
            <w:r>
              <w:rPr>
                <w:rFonts w:ascii="Times New Roman"/>
                <w:b w:val="false"/>
                <w:i w:val="false"/>
                <w:color w:val="000000"/>
                <w:sz w:val="20"/>
              </w:rPr>
              <w:t xml:space="preserve">
Суммы налога, подлежащие возврату из бюджета, перечисляются на соответствующие счета дипломатических и приравненных к ним представительств и (или) дипломатического, административно-технического персонала этих представительств.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254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9. Акцизы</w:t>
            </w:r>
            <w:r>
              <w:br/>
            </w:r>
            <w:r>
              <w:rPr>
                <w:rFonts w:ascii="Times New Roman"/>
                <w:b/>
                <w:i w:val="false"/>
                <w:color w:val="000000"/>
                <w:sz w:val="20"/>
              </w:rPr>
              <w:t>Глава 42. Общие положения</w:t>
            </w:r>
          </w:p>
          <w:p>
            <w:pPr>
              <w:spacing w:after="20"/>
              <w:ind w:left="20"/>
              <w:jc w:val="both"/>
            </w:pPr>
            <w:r>
              <w:rPr>
                <w:rFonts w:ascii="Times New Roman"/>
                <w:b/>
                <w:i w:val="false"/>
                <w:color w:val="000000"/>
                <w:sz w:val="20"/>
              </w:rPr>
              <w:t xml:space="preserve">Статья 255. Применение акцизов </w:t>
            </w:r>
          </w:p>
          <w:p>
            <w:pPr>
              <w:spacing w:after="20"/>
              <w:ind w:left="20"/>
              <w:jc w:val="both"/>
            </w:pPr>
            <w:r>
              <w:rPr>
                <w:rFonts w:ascii="Times New Roman"/>
                <w:b w:val="false"/>
                <w:i w:val="false"/>
                <w:color w:val="000000"/>
                <w:sz w:val="20"/>
              </w:rPr>
              <w:t xml:space="preserve">
Акцизами облагаются товары, произведенные на территории Республики Казахстан и импортируемые на территорию Республики Казахстан, а также вид деятельности, указанный в статье 257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255 с изменениями, внесенными Законом РК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256. Плательщики </w:t>
            </w:r>
          </w:p>
          <w:p>
            <w:pPr>
              <w:spacing w:after="20"/>
              <w:ind w:left="20"/>
              <w:jc w:val="both"/>
            </w:pPr>
            <w:r>
              <w:rPr>
                <w:rFonts w:ascii="Times New Roman"/>
                <w:b w:val="false"/>
                <w:i w:val="false"/>
                <w:color w:val="000000"/>
                <w:sz w:val="20"/>
              </w:rPr>
              <w:t xml:space="preserve">
1. Плательщиками акцизов являются физические и юридические лица, которые: </w:t>
            </w:r>
          </w:p>
          <w:p>
            <w:pPr>
              <w:spacing w:after="20"/>
              <w:ind w:left="20"/>
              <w:jc w:val="both"/>
            </w:pPr>
            <w:r>
              <w:rPr>
                <w:rFonts w:ascii="Times New Roman"/>
                <w:b w:val="false"/>
                <w:i w:val="false"/>
                <w:color w:val="000000"/>
                <w:sz w:val="20"/>
              </w:rPr>
              <w:t xml:space="preserve">
1) производят подакцизные товары на территории Республики Казахстан; </w:t>
            </w:r>
          </w:p>
          <w:p>
            <w:pPr>
              <w:spacing w:after="20"/>
              <w:ind w:left="20"/>
              <w:jc w:val="both"/>
            </w:pPr>
            <w:r>
              <w:rPr>
                <w:rFonts w:ascii="Times New Roman"/>
                <w:b w:val="false"/>
                <w:i w:val="false"/>
                <w:color w:val="000000"/>
                <w:sz w:val="20"/>
              </w:rPr>
              <w:t xml:space="preserve">
2) импортируют подакцизные товары на таможенную территорию Республики Казахстан; </w:t>
            </w:r>
          </w:p>
          <w:p>
            <w:pPr>
              <w:spacing w:after="20"/>
              <w:ind w:left="20"/>
              <w:jc w:val="both"/>
            </w:pPr>
            <w:r>
              <w:rPr>
                <w:rFonts w:ascii="Times New Roman"/>
                <w:b w:val="false"/>
                <w:i w:val="false"/>
                <w:color w:val="000000"/>
                <w:sz w:val="20"/>
              </w:rPr>
              <w:t xml:space="preserve">
3) осуществляют оптовую, розничную реализацию бензина (за исключением авиационного) и дизельного топлива на территории Республики Казахстан; </w:t>
            </w:r>
          </w:p>
          <w:p>
            <w:pPr>
              <w:spacing w:after="20"/>
              <w:ind w:left="20"/>
              <w:jc w:val="both"/>
            </w:pPr>
            <w:r>
              <w:rPr>
                <w:rFonts w:ascii="Times New Roman"/>
                <w:b w:val="false"/>
                <w:i w:val="false"/>
                <w:color w:val="000000"/>
                <w:sz w:val="20"/>
              </w:rPr>
              <w:t xml:space="preserve">
4) осуществляют реализацию конкурсной массы, конфискованных, бесхозяйных подакцизных товаров, а также подакцизных товаров, перешедших по праву наследования к государству и безвозмездно переданных в собственность государству на территории Республики Казахстан, если по указанным товарам акциз на территории Республики Казахстан ранее не был уплачен в соответствии с законодательством Республики Казахстан; </w:t>
            </w:r>
          </w:p>
          <w:p>
            <w:pPr>
              <w:spacing w:after="20"/>
              <w:ind w:left="20"/>
              <w:jc w:val="both"/>
            </w:pPr>
            <w:r>
              <w:rPr>
                <w:rFonts w:ascii="Times New Roman"/>
                <w:b w:val="false"/>
                <w:i w:val="false"/>
                <w:color w:val="000000"/>
                <w:sz w:val="20"/>
              </w:rPr>
              <w:t xml:space="preserve">
5) осуществляют подакцизный вид деятельности на территории Республики Казахстан. </w:t>
            </w:r>
          </w:p>
          <w:p>
            <w:pPr>
              <w:spacing w:after="20"/>
              <w:ind w:left="20"/>
              <w:jc w:val="both"/>
            </w:pPr>
            <w:r>
              <w:rPr>
                <w:rFonts w:ascii="Times New Roman"/>
                <w:b w:val="false"/>
                <w:i w:val="false"/>
                <w:color w:val="000000"/>
                <w:sz w:val="20"/>
              </w:rPr>
              <w:t xml:space="preserve">
2. Плательщиками акцизов с учетом положений пункта 1 настоящей статьи являются также юридические лица-нерезиденты и их структурные подразделения.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256 с изменениями, внесенными Законами РК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257. Перечень подакцизных товаров и вид подакцизной деятельности </w:t>
            </w:r>
          </w:p>
          <w:p>
            <w:pPr>
              <w:spacing w:after="20"/>
              <w:ind w:left="20"/>
              <w:jc w:val="both"/>
            </w:pPr>
            <w:r>
              <w:rPr>
                <w:rFonts w:ascii="Times New Roman"/>
                <w:b w:val="false"/>
                <w:i w:val="false"/>
                <w:color w:val="000000"/>
                <w:sz w:val="20"/>
              </w:rPr>
              <w:t xml:space="preserve">
1. Подакцизными товарами являются: </w:t>
            </w:r>
          </w:p>
          <w:p>
            <w:pPr>
              <w:spacing w:after="20"/>
              <w:ind w:left="20"/>
              <w:jc w:val="both"/>
            </w:pPr>
            <w:r>
              <w:rPr>
                <w:rFonts w:ascii="Times New Roman"/>
                <w:b w:val="false"/>
                <w:i w:val="false"/>
                <w:color w:val="000000"/>
                <w:sz w:val="20"/>
              </w:rPr>
              <w:t xml:space="preserve">
1) все виды спирта; </w:t>
            </w:r>
          </w:p>
          <w:p>
            <w:pPr>
              <w:spacing w:after="20"/>
              <w:ind w:left="20"/>
              <w:jc w:val="both"/>
            </w:pPr>
            <w:r>
              <w:rPr>
                <w:rFonts w:ascii="Times New Roman"/>
                <w:b w:val="false"/>
                <w:i w:val="false"/>
                <w:color w:val="000000"/>
                <w:sz w:val="20"/>
              </w:rPr>
              <w:t xml:space="preserve">
2) алкогольная продукция; </w:t>
            </w:r>
          </w:p>
          <w:p>
            <w:pPr>
              <w:spacing w:after="20"/>
              <w:ind w:left="20"/>
              <w:jc w:val="both"/>
            </w:pPr>
            <w:r>
              <w:rPr>
                <w:rFonts w:ascii="Times New Roman"/>
                <w:b w:val="false"/>
                <w:i w:val="false"/>
                <w:color w:val="000000"/>
                <w:sz w:val="20"/>
              </w:rPr>
              <w:t xml:space="preserve">
3) табачные изделия;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(исключен) </w:t>
            </w:r>
          </w:p>
          <w:p>
            <w:pPr>
              <w:spacing w:after="20"/>
              <w:ind w:left="20"/>
              <w:jc w:val="both"/>
            </w:pPr>
            <w:r>
              <w:rPr>
                <w:rFonts w:ascii="Times New Roman"/>
                <w:b w:val="false"/>
                <w:i w:val="false"/>
                <w:color w:val="000000"/>
                <w:sz w:val="20"/>
              </w:rPr>
              <w:t xml:space="preserve">
6) (исключен) </w:t>
            </w:r>
          </w:p>
          <w:p>
            <w:pPr>
              <w:spacing w:after="20"/>
              <w:ind w:left="20"/>
              <w:jc w:val="both"/>
            </w:pPr>
            <w:r>
              <w:rPr>
                <w:rFonts w:ascii="Times New Roman"/>
                <w:b w:val="false"/>
                <w:i w:val="false"/>
                <w:color w:val="000000"/>
                <w:sz w:val="20"/>
              </w:rPr>
              <w:t xml:space="preserve">
7) бензин (за исключением авиационного), дизельное топливо; </w:t>
            </w:r>
          </w:p>
          <w:p>
            <w:pPr>
              <w:spacing w:after="20"/>
              <w:ind w:left="20"/>
              <w:jc w:val="both"/>
            </w:pPr>
            <w:r>
              <w:rPr>
                <w:rFonts w:ascii="Times New Roman"/>
                <w:b w:val="false"/>
                <w:i w:val="false"/>
                <w:color w:val="000000"/>
                <w:sz w:val="20"/>
              </w:rPr>
              <w:t xml:space="preserve">
8) легковые автомобили (кроме автомобилей с ручным управлением, специально предназначенных для инвалидов); </w:t>
            </w:r>
          </w:p>
          <w:p>
            <w:pPr>
              <w:spacing w:after="20"/>
              <w:ind w:left="20"/>
              <w:jc w:val="both"/>
            </w:pPr>
            <w:r>
              <w:rPr>
                <w:rFonts w:ascii="Times New Roman"/>
                <w:b w:val="false"/>
                <w:i w:val="false"/>
                <w:color w:val="000000"/>
                <w:sz w:val="20"/>
              </w:rPr>
              <w:t xml:space="preserve">
9) (исключен) </w:t>
            </w:r>
          </w:p>
          <w:p>
            <w:pPr>
              <w:spacing w:after="20"/>
              <w:ind w:left="20"/>
              <w:jc w:val="both"/>
            </w:pPr>
            <w:r>
              <w:rPr>
                <w:rFonts w:ascii="Times New Roman"/>
                <w:b w:val="false"/>
                <w:i w:val="false"/>
                <w:color w:val="000000"/>
                <w:sz w:val="20"/>
              </w:rPr>
              <w:t xml:space="preserve">
10) сырая нефть, газовый конденсат. </w:t>
            </w:r>
          </w:p>
          <w:p>
            <w:pPr>
              <w:spacing w:after="20"/>
              <w:ind w:left="20"/>
              <w:jc w:val="both"/>
            </w:pPr>
            <w:r>
              <w:rPr>
                <w:rFonts w:ascii="Times New Roman"/>
                <w:b w:val="false"/>
                <w:i w:val="false"/>
                <w:color w:val="000000"/>
                <w:sz w:val="20"/>
              </w:rPr>
              <w:t xml:space="preserve">
2. Подакцизным видом деятельности является организация и проведение лотерей.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257 с изменениями, внесенными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258. Ставки акцизов </w:t>
            </w:r>
          </w:p>
          <w:p>
            <w:pPr>
              <w:spacing w:after="20"/>
              <w:ind w:left="20"/>
              <w:jc w:val="both"/>
            </w:pPr>
            <w:r>
              <w:rPr>
                <w:rFonts w:ascii="Times New Roman"/>
                <w:b w:val="false"/>
                <w:i w:val="false"/>
                <w:color w:val="000000"/>
                <w:sz w:val="20"/>
              </w:rPr>
              <w:t xml:space="preserve">
1. Ставки акцизов утверждаются Правительством Республики Казахстан и устанавливаются в процентах (адвалорные) к стоимости товара и (или) в абсолютной сумме на единицу измерения (твердые) в натуральном выражении. </w:t>
            </w:r>
          </w:p>
          <w:p>
            <w:pPr>
              <w:spacing w:after="20"/>
              <w:ind w:left="20"/>
              <w:jc w:val="both"/>
            </w:pPr>
            <w:r>
              <w:rPr>
                <w:rFonts w:ascii="Times New Roman"/>
                <w:b w:val="false"/>
                <w:i w:val="false"/>
                <w:color w:val="000000"/>
                <w:sz w:val="20"/>
              </w:rPr>
              <w:t xml:space="preserve">
2. Ставки акцизов на алкогольную продукцию утверждаются в соответствии с пунктом 1 настоящей статьи либо в зависимости от объемного содержания в ней безводного (стопроцентного) спирта. </w:t>
            </w:r>
          </w:p>
          <w:p>
            <w:pPr>
              <w:spacing w:after="20"/>
              <w:ind w:left="20"/>
              <w:jc w:val="both"/>
            </w:pPr>
            <w:r>
              <w:rPr>
                <w:rFonts w:ascii="Times New Roman"/>
                <w:b w:val="false"/>
                <w:i w:val="false"/>
                <w:color w:val="000000"/>
                <w:sz w:val="20"/>
              </w:rPr>
              <w:t xml:space="preserve">
3. На все виды спирта ставки акциза дифференцируются в зависимости от целей дальнейшего использования спирта. </w:t>
            </w:r>
          </w:p>
          <w:p>
            <w:pPr>
              <w:spacing w:after="20"/>
              <w:ind w:left="20"/>
              <w:jc w:val="both"/>
            </w:pPr>
            <w:r>
              <w:rPr>
                <w:rFonts w:ascii="Times New Roman"/>
                <w:b w:val="false"/>
                <w:i w:val="false"/>
                <w:color w:val="000000"/>
                <w:sz w:val="20"/>
              </w:rPr>
              <w:t xml:space="preserve">
На спирт, реализуемый для производства алкогольной продукции, ставка акциза может быть установлена ниже базовой ставки, устанавливаемой на спирт, реализуемый лицам, не использующим его для производства алкогольной продукции.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На подакцизные товары, перемещаемые физическими лицами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в упрощенном порядке, ставки акцизов устанавливаются в соответствии с пунктом 1 настоящей статьи и могут включаться в состав совокупного таможенного платежа согласно пункту 2 статьи 516 настоящего Кодекса, размер которого определяется в соответствии с </w:t>
            </w:r>
            <w:r>
              <w:rPr>
                <w:rFonts w:ascii="Times New Roman"/>
                <w:b w:val="false"/>
                <w:i w:val="false"/>
                <w:color w:val="000000"/>
                <w:sz w:val="20"/>
              </w:rPr>
              <w:t xml:space="preserve">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6. На отдельные виды подакцизных товаров, выпускаемых для свободного обращения на таможенную территорию Республики Казахстан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ставки акцизов устанавливаются в соответствии с пунктом 1 настоящей статьи и могут включаться в состав суммарного платежа согласно пункту 3 статьи 516 настоящего Кодекса. Перечень отдельных видов подакцизных товаров и ставки суммарного платежа утверждаются Правительством Республики Казахстан. </w:t>
            </w:r>
          </w:p>
          <w:p>
            <w:pPr>
              <w:spacing w:after="20"/>
              <w:ind w:left="20"/>
              <w:jc w:val="both"/>
            </w:pPr>
            <w:r>
              <w:rPr>
                <w:rFonts w:ascii="Times New Roman"/>
                <w:b w:val="false"/>
                <w:i w:val="false"/>
                <w:color w:val="000000"/>
                <w:sz w:val="20"/>
              </w:rPr>
              <w:t xml:space="preserve">
Суммарный платеж уплачивается в порядке и сроки, которые установлены статьями 276-278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258 с изменениями, внесенными Законами РК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Глава 43. </w:t>
            </w:r>
            <w:r>
              <w:rPr>
                <w:rFonts w:ascii="Times New Roman"/>
                <w:b/>
                <w:i w:val="false"/>
                <w:color w:val="000000"/>
                <w:sz w:val="20"/>
              </w:rPr>
              <w:t>Налогооблажение</w:t>
            </w:r>
            <w:r>
              <w:rPr>
                <w:rFonts w:ascii="Times New Roman"/>
                <w:b/>
                <w:i w:val="false"/>
                <w:color w:val="000000"/>
                <w:sz w:val="20"/>
              </w:rPr>
              <w:t xml:space="preserve"> подакцизных товаров, </w:t>
            </w:r>
            <w:r>
              <w:br/>
            </w:r>
            <w:r>
              <w:rPr>
                <w:rFonts w:ascii="Times New Roman"/>
                <w:b/>
                <w:i w:val="false"/>
                <w:color w:val="000000"/>
                <w:sz w:val="20"/>
              </w:rPr>
              <w:t>производимых, реализуемых в Республике Казахстан, и</w:t>
            </w:r>
            <w:r>
              <w:br/>
            </w:r>
            <w:r>
              <w:rPr>
                <w:rFonts w:ascii="Times New Roman"/>
                <w:b/>
                <w:i w:val="false"/>
                <w:color w:val="000000"/>
                <w:sz w:val="20"/>
              </w:rPr>
              <w:t>подакцизных видов деятельности</w:t>
            </w:r>
          </w:p>
          <w:p>
            <w:pPr>
              <w:spacing w:after="20"/>
              <w:ind w:left="20"/>
              <w:jc w:val="both"/>
            </w:pPr>
            <w:r>
              <w:rPr>
                <w:rFonts w:ascii="Times New Roman"/>
                <w:b/>
                <w:i w:val="false"/>
                <w:color w:val="000000"/>
                <w:sz w:val="20"/>
              </w:rPr>
              <w:t xml:space="preserve">Статья 259. Объект обложения </w:t>
            </w:r>
          </w:p>
          <w:p>
            <w:pPr>
              <w:spacing w:after="20"/>
              <w:ind w:left="20"/>
              <w:jc w:val="both"/>
            </w:pPr>
            <w:r>
              <w:rPr>
                <w:rFonts w:ascii="Times New Roman"/>
                <w:b w:val="false"/>
                <w:i w:val="false"/>
                <w:color w:val="000000"/>
                <w:sz w:val="20"/>
              </w:rPr>
              <w:t xml:space="preserve">
1. Объектом обложения акцизом являются: </w:t>
            </w:r>
          </w:p>
          <w:p>
            <w:pPr>
              <w:spacing w:after="20"/>
              <w:ind w:left="20"/>
              <w:jc w:val="both"/>
            </w:pPr>
            <w:r>
              <w:rPr>
                <w:rFonts w:ascii="Times New Roman"/>
                <w:b w:val="false"/>
                <w:i w:val="false"/>
                <w:color w:val="000000"/>
                <w:sz w:val="20"/>
              </w:rPr>
              <w:t xml:space="preserve">
1) следующие операции, осуществляемые плательщиком акциза, с произведенными и (или) добытыми, и (или) розлитыми им подакцизными товарами; </w:t>
            </w:r>
          </w:p>
          <w:p>
            <w:pPr>
              <w:spacing w:after="20"/>
              <w:ind w:left="20"/>
              <w:jc w:val="both"/>
            </w:pPr>
            <w:r>
              <w:rPr>
                <w:rFonts w:ascii="Times New Roman"/>
                <w:b w:val="false"/>
                <w:i w:val="false"/>
                <w:color w:val="000000"/>
                <w:sz w:val="20"/>
              </w:rPr>
              <w:t xml:space="preserve">
реализация подакцизных товаров; </w:t>
            </w:r>
          </w:p>
          <w:p>
            <w:pPr>
              <w:spacing w:after="20"/>
              <w:ind w:left="20"/>
              <w:jc w:val="both"/>
            </w:pPr>
            <w:r>
              <w:rPr>
                <w:rFonts w:ascii="Times New Roman"/>
                <w:b w:val="false"/>
                <w:i w:val="false"/>
                <w:color w:val="000000"/>
                <w:sz w:val="20"/>
              </w:rPr>
              <w:t xml:space="preserve">
передача подакцизных товаров на переработку на давальческой основе; </w:t>
            </w:r>
          </w:p>
          <w:p>
            <w:pPr>
              <w:spacing w:after="20"/>
              <w:ind w:left="20"/>
              <w:jc w:val="both"/>
            </w:pPr>
            <w:r>
              <w:rPr>
                <w:rFonts w:ascii="Times New Roman"/>
                <w:b w:val="false"/>
                <w:i w:val="false"/>
                <w:color w:val="000000"/>
                <w:sz w:val="20"/>
              </w:rPr>
              <w:t xml:space="preserve">
передача подакцизных товаров, являющихся продуктом переработки давальческих сырья и материалов, в том числе подакцизных; </w:t>
            </w:r>
          </w:p>
          <w:p>
            <w:pPr>
              <w:spacing w:after="20"/>
              <w:ind w:left="20"/>
              <w:jc w:val="both"/>
            </w:pPr>
            <w:r>
              <w:rPr>
                <w:rFonts w:ascii="Times New Roman"/>
                <w:b w:val="false"/>
                <w:i w:val="false"/>
                <w:color w:val="000000"/>
                <w:sz w:val="20"/>
              </w:rPr>
              <w:t xml:space="preserve">
взнос в уставный капитал; </w:t>
            </w:r>
          </w:p>
          <w:p>
            <w:pPr>
              <w:spacing w:after="20"/>
              <w:ind w:left="20"/>
              <w:jc w:val="both"/>
            </w:pPr>
            <w:r>
              <w:rPr>
                <w:rFonts w:ascii="Times New Roman"/>
                <w:b w:val="false"/>
                <w:i w:val="false"/>
                <w:color w:val="000000"/>
                <w:sz w:val="20"/>
              </w:rPr>
              <w:t xml:space="preserve">
использование подакцизных товаров при натуральной оплате; </w:t>
            </w:r>
          </w:p>
          <w:p>
            <w:pPr>
              <w:spacing w:after="20"/>
              <w:ind w:left="20"/>
              <w:jc w:val="both"/>
            </w:pPr>
            <w:r>
              <w:rPr>
                <w:rFonts w:ascii="Times New Roman"/>
                <w:b w:val="false"/>
                <w:i w:val="false"/>
                <w:color w:val="000000"/>
                <w:sz w:val="20"/>
              </w:rPr>
              <w:t xml:space="preserve">
отгрузка подакцизных товаров, осуществляемая товаропроизводителем своим структурным подразделениям; </w:t>
            </w:r>
          </w:p>
          <w:p>
            <w:pPr>
              <w:spacing w:after="20"/>
              <w:ind w:left="20"/>
              <w:jc w:val="both"/>
            </w:pPr>
            <w:r>
              <w:rPr>
                <w:rFonts w:ascii="Times New Roman"/>
                <w:b w:val="false"/>
                <w:i w:val="false"/>
                <w:color w:val="000000"/>
                <w:sz w:val="20"/>
              </w:rPr>
              <w:t xml:space="preserve">
использование товаропроизводителями произведенных и (или) добытых, и (или) розлитых подакцизных товаров для собственных производственных нужд и для собственного производства подакцизных товаров; </w:t>
            </w:r>
          </w:p>
          <w:p>
            <w:pPr>
              <w:spacing w:after="20"/>
              <w:ind w:left="20"/>
              <w:jc w:val="both"/>
            </w:pPr>
            <w:r>
              <w:rPr>
                <w:rFonts w:ascii="Times New Roman"/>
                <w:b w:val="false"/>
                <w:i w:val="false"/>
                <w:color w:val="000000"/>
                <w:sz w:val="20"/>
              </w:rPr>
              <w:t xml:space="preserve">
2) оптовая реализация бензина (за исключением авиационного) и дизельного топлива; </w:t>
            </w:r>
          </w:p>
          <w:p>
            <w:pPr>
              <w:spacing w:after="20"/>
              <w:ind w:left="20"/>
              <w:jc w:val="both"/>
            </w:pPr>
            <w:r>
              <w:rPr>
                <w:rFonts w:ascii="Times New Roman"/>
                <w:b w:val="false"/>
                <w:i w:val="false"/>
                <w:color w:val="000000"/>
                <w:sz w:val="20"/>
              </w:rPr>
              <w:t xml:space="preserve">
3) розничная реализация бензина (за исключением авиационного) и дизельного топлива; </w:t>
            </w:r>
          </w:p>
          <w:p>
            <w:pPr>
              <w:spacing w:after="20"/>
              <w:ind w:left="20"/>
              <w:jc w:val="both"/>
            </w:pPr>
            <w:r>
              <w:rPr>
                <w:rFonts w:ascii="Times New Roman"/>
                <w:b w:val="false"/>
                <w:i w:val="false"/>
                <w:color w:val="000000"/>
                <w:sz w:val="20"/>
              </w:rPr>
              <w:t xml:space="preserve">
4) реализация конфискованных и (или) бесхозяйных, перешедших по праву наследования к государству и безвозмездно переданных в собственность государству подакцизных товаров;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организация и проведение лотерей; </w:t>
            </w:r>
          </w:p>
          <w:p>
            <w:pPr>
              <w:spacing w:after="20"/>
              <w:ind w:left="20"/>
              <w:jc w:val="both"/>
            </w:pPr>
            <w:r>
              <w:rPr>
                <w:rFonts w:ascii="Times New Roman"/>
                <w:b w:val="false"/>
                <w:i w:val="false"/>
                <w:color w:val="000000"/>
                <w:sz w:val="20"/>
              </w:rPr>
              <w:t xml:space="preserve">
7) порча, утрата подакцизных товаров, акцизных марок, учетно-контрольных марок. </w:t>
            </w:r>
          </w:p>
          <w:p>
            <w:pPr>
              <w:spacing w:after="20"/>
              <w:ind w:left="20"/>
              <w:jc w:val="both"/>
            </w:pPr>
            <w:r>
              <w:rPr>
                <w:rFonts w:ascii="Times New Roman"/>
                <w:b w:val="false"/>
                <w:i w:val="false"/>
                <w:color w:val="000000"/>
                <w:sz w:val="20"/>
              </w:rPr>
              <w:t xml:space="preserve">
2. Не подлежат обложению акцизом: </w:t>
            </w:r>
          </w:p>
          <w:p>
            <w:pPr>
              <w:spacing w:after="20"/>
              <w:ind w:left="20"/>
              <w:jc w:val="both"/>
            </w:pPr>
            <w:r>
              <w:rPr>
                <w:rFonts w:ascii="Times New Roman"/>
                <w:b w:val="false"/>
                <w:i w:val="false"/>
                <w:color w:val="000000"/>
                <w:sz w:val="20"/>
              </w:rPr>
              <w:t xml:space="preserve">
1) экспорт подакцизных товаров, если он отвечает требованиям, установленным статьей 268 настоящего Кодекса; </w:t>
            </w:r>
          </w:p>
          <w:p>
            <w:pPr>
              <w:spacing w:after="20"/>
              <w:ind w:left="20"/>
              <w:jc w:val="both"/>
            </w:pPr>
            <w:r>
              <w:rPr>
                <w:rFonts w:ascii="Times New Roman"/>
                <w:b w:val="false"/>
                <w:i w:val="false"/>
                <w:color w:val="000000"/>
                <w:sz w:val="20"/>
              </w:rPr>
              <w:t xml:space="preserve">
2) спирт этиловый в пределах квот, </w:t>
            </w:r>
            <w:r>
              <w:rPr>
                <w:rFonts w:ascii="Times New Roman"/>
                <w:b w:val="false"/>
                <w:i w:val="false"/>
                <w:color w:val="000000"/>
                <w:sz w:val="20"/>
              </w:rPr>
              <w:t xml:space="preserve">определяемых </w:t>
            </w:r>
            <w:r>
              <w:rPr>
                <w:rFonts w:ascii="Times New Roman"/>
                <w:b w:val="false"/>
                <w:i w:val="false"/>
                <w:color w:val="000000"/>
                <w:sz w:val="20"/>
              </w:rPr>
              <w:t xml:space="preserve">уполномоченным органом по контролю за производством и оборотом этилового спирта, отпускаемый: </w:t>
            </w:r>
          </w:p>
          <w:p>
            <w:pPr>
              <w:spacing w:after="20"/>
              <w:ind w:left="20"/>
              <w:jc w:val="both"/>
            </w:pPr>
            <w:r>
              <w:rPr>
                <w:rFonts w:ascii="Times New Roman"/>
                <w:b w:val="false"/>
                <w:i w:val="false"/>
                <w:color w:val="000000"/>
                <w:sz w:val="20"/>
              </w:rPr>
              <w:t xml:space="preserve">
для изготовления лечебных и фармацевтических препаратов при наличии у товаропроизводителя лицензии Республики Казахстан на право производства указанной продукции; </w:t>
            </w:r>
          </w:p>
          <w:p>
            <w:pPr>
              <w:spacing w:after="20"/>
              <w:ind w:left="20"/>
              <w:jc w:val="both"/>
            </w:pPr>
            <w:r>
              <w:rPr>
                <w:rFonts w:ascii="Times New Roman"/>
                <w:b w:val="false"/>
                <w:i w:val="false"/>
                <w:color w:val="000000"/>
                <w:sz w:val="20"/>
              </w:rPr>
              <w:t xml:space="preserve">
государственным медицинским учреждениям; </w:t>
            </w:r>
          </w:p>
          <w:p>
            <w:pPr>
              <w:spacing w:after="20"/>
              <w:ind w:left="20"/>
              <w:jc w:val="both"/>
            </w:pPr>
            <w:r>
              <w:rPr>
                <w:rFonts w:ascii="Times New Roman"/>
                <w:b w:val="false"/>
                <w:i w:val="false"/>
                <w:color w:val="000000"/>
                <w:sz w:val="20"/>
              </w:rPr>
              <w:t xml:space="preserve">
3) (исключен)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259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31 января 2006 года N </w:t>
            </w:r>
            <w:r>
              <w:rPr>
                <w:rFonts w:ascii="Times New Roman"/>
                <w:b w:val="false"/>
                <w:i w:val="false"/>
                <w:color w:val="000000"/>
                <w:sz w:val="20"/>
              </w:rPr>
              <w:t xml:space="preserve">125 </w:t>
            </w:r>
            <w:r>
              <w:rPr>
                <w:rFonts w:ascii="Times New Roman"/>
                <w:b w:val="false"/>
                <w:i w:val="false"/>
                <w:color w:val="ff0000"/>
                <w:sz w:val="20"/>
              </w:rPr>
              <w:t xml:space="preserve">(о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260. Дата совершения операции </w:t>
            </w:r>
          </w:p>
          <w:p>
            <w:pPr>
              <w:spacing w:after="20"/>
              <w:ind w:left="20"/>
              <w:jc w:val="both"/>
            </w:pPr>
            <w:r>
              <w:rPr>
                <w:rFonts w:ascii="Times New Roman"/>
                <w:b w:val="false"/>
                <w:i w:val="false"/>
                <w:color w:val="000000"/>
                <w:sz w:val="20"/>
              </w:rPr>
              <w:t xml:space="preserve">
1. Если иное не предусмотрено настоящей статьей, во всех случаях датой совершения операции является день отгрузки (передачи) подакцизных товаров получателю. </w:t>
            </w:r>
          </w:p>
          <w:p>
            <w:pPr>
              <w:spacing w:after="20"/>
              <w:ind w:left="20"/>
              <w:jc w:val="both"/>
            </w:pPr>
            <w:r>
              <w:rPr>
                <w:rFonts w:ascii="Times New Roman"/>
                <w:b w:val="false"/>
                <w:i w:val="false"/>
                <w:color w:val="000000"/>
                <w:sz w:val="20"/>
              </w:rPr>
              <w:t xml:space="preserve">
2. В случае реализации товаропроизводителем произведенных им подакцизных товаров через сеть своих структурных подразделений датой совершения операции является день отгрузки товаров структурным подразделениям. </w:t>
            </w:r>
          </w:p>
          <w:p>
            <w:pPr>
              <w:spacing w:after="20"/>
              <w:ind w:left="20"/>
              <w:jc w:val="both"/>
            </w:pPr>
            <w:r>
              <w:rPr>
                <w:rFonts w:ascii="Times New Roman"/>
                <w:b w:val="false"/>
                <w:i w:val="false"/>
                <w:color w:val="000000"/>
                <w:sz w:val="20"/>
              </w:rPr>
              <w:t xml:space="preserve">
3. При передаче давальческих товаров, являющихся подакцизными, датой совершения операции является день передачи указанных товаров подрядчику (переработчику). </w:t>
            </w:r>
          </w:p>
          <w:p>
            <w:pPr>
              <w:spacing w:after="20"/>
              <w:ind w:left="20"/>
              <w:jc w:val="both"/>
            </w:pPr>
            <w:r>
              <w:rPr>
                <w:rFonts w:ascii="Times New Roman"/>
                <w:b w:val="false"/>
                <w:i w:val="false"/>
                <w:color w:val="000000"/>
                <w:sz w:val="20"/>
              </w:rPr>
              <w:t xml:space="preserve">
При изготовлении подакцизных товаров из давальческих товаров датой совершения операции является день передачи изготовленных подакцизных товаров заказчику или лицу, указанному заказчиком. </w:t>
            </w:r>
          </w:p>
          <w:p>
            <w:pPr>
              <w:spacing w:after="20"/>
              <w:ind w:left="20"/>
              <w:jc w:val="both"/>
            </w:pPr>
            <w:r>
              <w:rPr>
                <w:rFonts w:ascii="Times New Roman"/>
                <w:b w:val="false"/>
                <w:i w:val="false"/>
                <w:color w:val="000000"/>
                <w:sz w:val="20"/>
              </w:rPr>
              <w:t xml:space="preserve">
4. При использовании подакцизных товаров для собственных производственных нужд и для собственного производства подакцизных товаров датой совершения операции является день передачи указанных товаров для такого использования. </w:t>
            </w:r>
          </w:p>
          <w:p>
            <w:pPr>
              <w:spacing w:after="20"/>
              <w:ind w:left="20"/>
              <w:jc w:val="both"/>
            </w:pPr>
            <w:r>
              <w:rPr>
                <w:rFonts w:ascii="Times New Roman"/>
                <w:b w:val="false"/>
                <w:i w:val="false"/>
                <w:color w:val="000000"/>
                <w:sz w:val="20"/>
              </w:rPr>
              <w:t xml:space="preserve">
5. В случае организации и проведения лотерей датой совершения операции является день регистрации в налоговом органе выпуска в продажу лотерейных билетов. </w:t>
            </w:r>
          </w:p>
          <w:p>
            <w:pPr>
              <w:spacing w:after="20"/>
              <w:ind w:left="20"/>
              <w:jc w:val="both"/>
            </w:pPr>
            <w:r>
              <w:rPr>
                <w:rFonts w:ascii="Times New Roman"/>
                <w:b w:val="false"/>
                <w:i w:val="false"/>
                <w:color w:val="000000"/>
                <w:sz w:val="20"/>
              </w:rPr>
              <w:t xml:space="preserve">
6. В случае порчи подакцизной продукции, акцизных марок, учетно-контрольных марок датой совершения операции является день составления акта о списании испорченной подакцизной продукции (акцизных марок) или день принятия решения о ее дальнейшем использовании в производственном процессе. </w:t>
            </w:r>
          </w:p>
          <w:p>
            <w:pPr>
              <w:spacing w:after="20"/>
              <w:ind w:left="20"/>
              <w:jc w:val="both"/>
            </w:pPr>
            <w:r>
              <w:rPr>
                <w:rFonts w:ascii="Times New Roman"/>
                <w:b w:val="false"/>
                <w:i w:val="false"/>
                <w:color w:val="000000"/>
                <w:sz w:val="20"/>
              </w:rPr>
              <w:t xml:space="preserve">
В случае утраты подакцизных товаров, акцизных марок датой совершения операции является день, когда произошла утрата подакцизных товаров, акцизных марок.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260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261. Налоговая база </w:t>
            </w:r>
          </w:p>
          <w:p>
            <w:pPr>
              <w:spacing w:after="20"/>
              <w:ind w:left="20"/>
              <w:jc w:val="both"/>
            </w:pPr>
            <w:r>
              <w:rPr>
                <w:rFonts w:ascii="Times New Roman"/>
                <w:b w:val="false"/>
                <w:i w:val="false"/>
                <w:color w:val="000000"/>
                <w:sz w:val="20"/>
              </w:rPr>
              <w:t xml:space="preserve">
1. По подакцизным товарам, в отношении которых установлены твердые ставки акцизов, налоговая база определяется как объем произведенных, реализованных подакцизных товаров в натуральном выражении. </w:t>
            </w:r>
          </w:p>
          <w:p>
            <w:pPr>
              <w:spacing w:after="20"/>
              <w:ind w:left="20"/>
              <w:jc w:val="both"/>
            </w:pPr>
            <w:r>
              <w:rPr>
                <w:rFonts w:ascii="Times New Roman"/>
                <w:b w:val="false"/>
                <w:i w:val="false"/>
                <w:color w:val="000000"/>
                <w:sz w:val="20"/>
              </w:rPr>
              <w:t xml:space="preserve">
2. По подакцизным товарам, в отношении которых установлены  </w:t>
            </w:r>
            <w:r>
              <w:rPr>
                <w:rFonts w:ascii="Times New Roman"/>
                <w:b w:val="false"/>
                <w:i w:val="false"/>
                <w:color w:val="000000"/>
                <w:sz w:val="20"/>
              </w:rPr>
              <w:t xml:space="preserve">адвалорные ставки </w:t>
            </w:r>
            <w:r>
              <w:rPr>
                <w:rFonts w:ascii="Times New Roman"/>
                <w:b w:val="false"/>
                <w:i w:val="false"/>
                <w:color w:val="000000"/>
                <w:sz w:val="20"/>
              </w:rPr>
              <w:t xml:space="preserve">акцизов, налоговая база определяется как стоимость произведенных, реализованных подакцизных товаров, определяемая по ценам, не включающим акцизы и налог на добавленную стоимость, по которым производитель поставляет данный товар. </w:t>
            </w:r>
          </w:p>
          <w:p>
            <w:pPr>
              <w:spacing w:after="20"/>
              <w:ind w:left="20"/>
              <w:jc w:val="both"/>
            </w:pPr>
            <w:r>
              <w:rPr>
                <w:rFonts w:ascii="Times New Roman"/>
                <w:b w:val="false"/>
                <w:i w:val="false"/>
                <w:color w:val="000000"/>
                <w:sz w:val="20"/>
              </w:rPr>
              <w:t xml:space="preserve">
3. Налоговая база при осуществлении деятельности по организации и проведению лотереи определяется как сумма выручки, заявленная организатором лотереи, за минусом сумм, относимых в призовой фонд, при регистрации в налоговых органах выпуска в продажу лотерейных билетов, без включения в нее суммы акциза, и не подлежит изменению после регистрации выпуска. </w:t>
            </w:r>
          </w:p>
          <w:p>
            <w:pPr>
              <w:spacing w:after="20"/>
              <w:ind w:left="20"/>
              <w:jc w:val="both"/>
            </w:pPr>
            <w:r>
              <w:rPr>
                <w:rFonts w:ascii="Times New Roman"/>
                <w:b/>
                <w:i w:val="false"/>
                <w:color w:val="000000"/>
                <w:sz w:val="20"/>
              </w:rPr>
              <w:t xml:space="preserve">Статья 262. Особенности налогообложения всех видов спирта в случае установления разных ставок </w:t>
            </w:r>
          </w:p>
          <w:p>
            <w:pPr>
              <w:spacing w:after="20"/>
              <w:ind w:left="20"/>
              <w:jc w:val="both"/>
            </w:pPr>
            <w:r>
              <w:rPr>
                <w:rFonts w:ascii="Times New Roman"/>
                <w:b w:val="false"/>
                <w:i w:val="false"/>
                <w:color w:val="000000"/>
                <w:sz w:val="20"/>
              </w:rPr>
              <w:t xml:space="preserve">
1. В случае установления в соответствии с пунктом 3 статьи 258 настоящего Кодекса разных ставок акциза на все виды спирта налоговая база определяется отдельно по операциям, облагаемым по одним и тем же ставкам. </w:t>
            </w:r>
          </w:p>
          <w:p>
            <w:pPr>
              <w:spacing w:after="20"/>
              <w:ind w:left="20"/>
              <w:jc w:val="both"/>
            </w:pPr>
            <w:r>
              <w:rPr>
                <w:rFonts w:ascii="Times New Roman"/>
                <w:b w:val="false"/>
                <w:i w:val="false"/>
                <w:color w:val="000000"/>
                <w:sz w:val="20"/>
              </w:rPr>
              <w:t xml:space="preserve">
2. При использовании спирта, приобретенного производителями алкогольной продукции с акцизом по ставке ниже базовой, не для производства алкогольной продукции сумма акциза по данному спирту подлежит пересчету и уплате в бюджет по базовой ставке акциза, установленной для всех видов спирта, реализуемого лицам, не являющимся производителями алкогольной продукции. Пересчет и уплата налога производятся получателем спирта. </w:t>
            </w:r>
          </w:p>
          <w:p>
            <w:pPr>
              <w:spacing w:after="20"/>
              <w:ind w:left="20"/>
              <w:jc w:val="both"/>
            </w:pPr>
            <w:r>
              <w:rPr>
                <w:rFonts w:ascii="Times New Roman"/>
                <w:b w:val="false"/>
                <w:i w:val="false"/>
                <w:color w:val="000000"/>
                <w:sz w:val="20"/>
              </w:rPr>
              <w:t xml:space="preserve">
3. Положения пункта 2 настоящей статьи применяются также в случае нецелевого использования спирта, приобретенного для производства лечебных и фармацевтических препаратов и оказания медицинских услуг. Плательщиками акциза по данному спирту являются производители лечебных и фармацевтических препаратов и государственные медицинские учреждения, получившие спирт без акциза. </w:t>
            </w:r>
          </w:p>
          <w:p>
            <w:pPr>
              <w:spacing w:after="20"/>
              <w:ind w:left="20"/>
              <w:jc w:val="both"/>
            </w:pPr>
            <w:r>
              <w:rPr>
                <w:rFonts w:ascii="Times New Roman"/>
                <w:b/>
                <w:i w:val="false"/>
                <w:color w:val="000000"/>
                <w:sz w:val="20"/>
              </w:rPr>
              <w:t xml:space="preserve">Статья 263. Порча, утрата подакцизных товаров </w:t>
            </w:r>
          </w:p>
          <w:p>
            <w:pPr>
              <w:spacing w:after="20"/>
              <w:ind w:left="20"/>
              <w:jc w:val="both"/>
            </w:pPr>
            <w:r>
              <w:rPr>
                <w:rFonts w:ascii="Times New Roman"/>
                <w:b w:val="false"/>
                <w:i w:val="false"/>
                <w:color w:val="000000"/>
                <w:sz w:val="20"/>
              </w:rPr>
              <w:t xml:space="preserve">
1. При порче, утрате произведенных подакцизных товаров акциз уплачивается в полном размере, за исключением случаев, возникших в результате чрезвычайных ситуаций. </w:t>
            </w:r>
          </w:p>
          <w:p>
            <w:pPr>
              <w:spacing w:after="20"/>
              <w:ind w:left="20"/>
              <w:jc w:val="both"/>
            </w:pPr>
            <w:r>
              <w:rPr>
                <w:rFonts w:ascii="Times New Roman"/>
                <w:b w:val="false"/>
                <w:i w:val="false"/>
                <w:color w:val="000000"/>
                <w:sz w:val="20"/>
              </w:rPr>
              <w:t xml:space="preserve">
Настоящее положение применяется также в случае порчи, утраты бензина (за исключением авиационного), дизельного топлива, приобретенных для дальнейшей реализации. </w:t>
            </w:r>
          </w:p>
          <w:p>
            <w:pPr>
              <w:spacing w:after="20"/>
              <w:ind w:left="20"/>
              <w:jc w:val="both"/>
            </w:pPr>
            <w:r>
              <w:rPr>
                <w:rFonts w:ascii="Times New Roman"/>
                <w:b w:val="false"/>
                <w:i w:val="false"/>
                <w:color w:val="000000"/>
                <w:sz w:val="20"/>
              </w:rPr>
              <w:t xml:space="preserve">
2. Для целей настоящей статьи под порчей, утратой подакцизной продукции понимаются события, описанные в пункте 2 статьи 237 настоящего Кодекса. </w:t>
            </w:r>
          </w:p>
          <w:p>
            <w:pPr>
              <w:spacing w:after="20"/>
              <w:ind w:left="20"/>
              <w:jc w:val="both"/>
            </w:pPr>
            <w:r>
              <w:rPr>
                <w:rFonts w:ascii="Times New Roman"/>
                <w:b/>
                <w:i w:val="false"/>
                <w:color w:val="000000"/>
                <w:sz w:val="20"/>
              </w:rPr>
              <w:t xml:space="preserve">Статья 264. Порча, утрата акцизных марок, учетно-контрольных марок </w:t>
            </w:r>
          </w:p>
          <w:p>
            <w:pPr>
              <w:spacing w:after="20"/>
              <w:ind w:left="20"/>
              <w:jc w:val="both"/>
            </w:pPr>
            <w:r>
              <w:rPr>
                <w:rFonts w:ascii="Times New Roman"/>
                <w:b w:val="false"/>
                <w:i w:val="false"/>
                <w:color w:val="000000"/>
                <w:sz w:val="20"/>
              </w:rPr>
              <w:t xml:space="preserve">
1. Если иное не предусмотрено пунктом 2 настоящей статьи, при порче, утрате акцизных марок, учетно-контрольных марок акциз уплачивается в размере заявленного ассортимента. </w:t>
            </w:r>
          </w:p>
          <w:p>
            <w:pPr>
              <w:spacing w:after="20"/>
              <w:ind w:left="20"/>
              <w:jc w:val="both"/>
            </w:pPr>
            <w:r>
              <w:rPr>
                <w:rFonts w:ascii="Times New Roman"/>
                <w:b w:val="false"/>
                <w:i w:val="false"/>
                <w:color w:val="000000"/>
                <w:sz w:val="20"/>
              </w:rPr>
              <w:t xml:space="preserve">
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статьей 549 настоящего Кодекса, производится исходя из установленных ставок, применяемых к объему емкости (тары), указанному на марке. </w:t>
            </w:r>
          </w:p>
          <w:p>
            <w:pPr>
              <w:spacing w:after="20"/>
              <w:ind w:left="20"/>
              <w:jc w:val="both"/>
            </w:pPr>
            <w:r>
              <w:rPr>
                <w:rFonts w:ascii="Times New Roman"/>
                <w:b w:val="false"/>
                <w:i w:val="false"/>
                <w:color w:val="000000"/>
                <w:sz w:val="20"/>
              </w:rPr>
              <w:t xml:space="preserve">
2. При порче, утрате акцизных марок, учетно-контрольных марок акциз не уплачивается в следующих случаях: </w:t>
            </w:r>
          </w:p>
          <w:p>
            <w:pPr>
              <w:spacing w:after="20"/>
              <w:ind w:left="20"/>
              <w:jc w:val="both"/>
            </w:pPr>
            <w:r>
              <w:rPr>
                <w:rFonts w:ascii="Times New Roman"/>
                <w:b w:val="false"/>
                <w:i w:val="false"/>
                <w:color w:val="000000"/>
                <w:sz w:val="20"/>
              </w:rPr>
              <w:t xml:space="preserve">
1) порча, утрата акцизных марок, учетно-контрольных марок возникли в результате чрезвычайных ситуаций; </w:t>
            </w:r>
          </w:p>
          <w:p>
            <w:pPr>
              <w:spacing w:after="20"/>
              <w:ind w:left="20"/>
              <w:jc w:val="both"/>
            </w:pPr>
            <w:r>
              <w:rPr>
                <w:rFonts w:ascii="Times New Roman"/>
                <w:b w:val="false"/>
                <w:i w:val="false"/>
                <w:color w:val="000000"/>
                <w:sz w:val="20"/>
              </w:rPr>
              <w:t xml:space="preserve">
2) испорченные акцизные марки, учетно-контрольные марки приняты налоговыми органами на основании акта списания к уничтожению.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264 внесены изменения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265.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 </w:t>
            </w:r>
          </w:p>
          <w:p>
            <w:pPr>
              <w:spacing w:after="20"/>
              <w:ind w:left="20"/>
              <w:jc w:val="both"/>
            </w:pPr>
            <w:r>
              <w:rPr>
                <w:rFonts w:ascii="Times New Roman"/>
                <w:b w:val="false"/>
                <w:i w:val="false"/>
                <w:color w:val="000000"/>
                <w:sz w:val="20"/>
              </w:rPr>
              <w:t xml:space="preserve">
1. Реализация бензина (за исключением авиационного) и дизельного топлива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 </w:t>
            </w:r>
          </w:p>
          <w:p>
            <w:pPr>
              <w:spacing w:after="20"/>
              <w:ind w:left="20"/>
              <w:jc w:val="both"/>
            </w:pPr>
            <w:r>
              <w:rPr>
                <w:rFonts w:ascii="Times New Roman"/>
                <w:b w:val="false"/>
                <w:i w:val="false"/>
                <w:color w:val="000000"/>
                <w:sz w:val="20"/>
              </w:rPr>
              <w:t xml:space="preserve">
1) производитель бензина (за исключением авиационного) и дизельного топлива; </w:t>
            </w:r>
          </w:p>
          <w:p>
            <w:pPr>
              <w:spacing w:after="20"/>
              <w:ind w:left="20"/>
              <w:jc w:val="both"/>
            </w:pPr>
            <w:r>
              <w:rPr>
                <w:rFonts w:ascii="Times New Roman"/>
                <w:b w:val="false"/>
                <w:i w:val="false"/>
                <w:color w:val="000000"/>
                <w:sz w:val="20"/>
              </w:rPr>
              <w:t xml:space="preserve">
2) налогоплательщик, осуществивший приобретение либо импорт бензина (за исключением авиационного) и дизельного топлива с целью их дальнейшей реализации. </w:t>
            </w:r>
          </w:p>
          <w:p>
            <w:pPr>
              <w:spacing w:after="20"/>
              <w:ind w:left="20"/>
              <w:jc w:val="both"/>
            </w:pPr>
            <w:r>
              <w:rPr>
                <w:rFonts w:ascii="Times New Roman"/>
                <w:b w:val="false"/>
                <w:i w:val="false"/>
                <w:color w:val="000000"/>
                <w:sz w:val="20"/>
              </w:rPr>
              <w:t xml:space="preserve">
К сфере оптовой реализации относится также отгрузка бензина (за исключением авиационного) и дизельного топлива структурным подразделениям для дальнейшей реализации.  </w:t>
            </w:r>
          </w:p>
          <w:p>
            <w:pPr>
              <w:spacing w:after="20"/>
              <w:ind w:left="20"/>
              <w:jc w:val="both"/>
            </w:pPr>
            <w:r>
              <w:rPr>
                <w:rFonts w:ascii="Times New Roman"/>
                <w:b w:val="false"/>
                <w:i w:val="false"/>
                <w:color w:val="000000"/>
                <w:sz w:val="20"/>
              </w:rPr>
              <w:t xml:space="preserve">
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p>
          <w:p>
            <w:pPr>
              <w:spacing w:after="20"/>
              <w:ind w:left="20"/>
              <w:jc w:val="both"/>
            </w:pPr>
            <w:r>
              <w:rPr>
                <w:rFonts w:ascii="Times New Roman"/>
                <w:b w:val="false"/>
                <w:i w:val="false"/>
                <w:color w:val="000000"/>
                <w:sz w:val="20"/>
              </w:rPr>
              <w:t xml:space="preserve">
1) реализация бензина (за исключением авиационного) и дизельного топлива осуществляется юридическим лицам (в том числе иностранным юридическим лицам) и индивидуальным предпринимателям для их производственных нужд; </w:t>
            </w:r>
          </w:p>
          <w:p>
            <w:pPr>
              <w:spacing w:after="20"/>
              <w:ind w:left="20"/>
              <w:jc w:val="both"/>
            </w:pPr>
            <w:r>
              <w:rPr>
                <w:rFonts w:ascii="Times New Roman"/>
                <w:b w:val="false"/>
                <w:i w:val="false"/>
                <w:color w:val="000000"/>
                <w:sz w:val="20"/>
              </w:rPr>
              <w:t xml:space="preserve">
2) реализация бензина (за исключением авиационного) и дизельного топлива физическим лицам; </w:t>
            </w:r>
          </w:p>
          <w:p>
            <w:pPr>
              <w:spacing w:after="20"/>
              <w:ind w:left="20"/>
              <w:jc w:val="both"/>
            </w:pPr>
            <w:r>
              <w:rPr>
                <w:rFonts w:ascii="Times New Roman"/>
                <w:b w:val="false"/>
                <w:i w:val="false"/>
                <w:color w:val="000000"/>
                <w:sz w:val="20"/>
              </w:rPr>
              <w:t xml:space="preserve">
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265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266. </w:t>
            </w:r>
            <w:r>
              <w:rPr>
                <w:rFonts w:ascii="Times New Roman"/>
                <w:b/>
                <w:i/>
                <w:color w:val="000000"/>
                <w:sz w:val="20"/>
              </w:rPr>
              <w:t xml:space="preserve">(Статья исключена Законом РК от 12 января 2007 года N </w:t>
            </w:r>
            <w:r>
              <w:rPr>
                <w:rFonts w:ascii="Times New Roman"/>
                <w:b/>
                <w:i w:val="false"/>
                <w:color w:val="000000"/>
                <w:sz w:val="20"/>
              </w:rPr>
              <w:t xml:space="preserve">220 </w:t>
            </w:r>
            <w:r>
              <w:rPr>
                <w:rFonts w:ascii="Times New Roman"/>
                <w:b/>
                <w:i/>
                <w:color w:val="000000"/>
                <w:sz w:val="20"/>
              </w:rPr>
              <w:t xml:space="preserve">(порядок введения в действие смотрите в </w:t>
            </w:r>
            <w:r>
              <w:rPr>
                <w:rFonts w:ascii="Times New Roman"/>
                <w:b/>
                <w:i w:val="false"/>
                <w:color w:val="000000"/>
                <w:sz w:val="20"/>
              </w:rPr>
              <w:t xml:space="preserve">статье 2 </w:t>
            </w:r>
            <w:r>
              <w:rPr>
                <w:rFonts w:ascii="Times New Roman"/>
                <w:b/>
                <w:i/>
                <w:color w:val="000000"/>
                <w:sz w:val="20"/>
              </w:rPr>
              <w:t xml:space="preserve">). </w:t>
            </w:r>
          </w:p>
          <w:p>
            <w:pPr>
              <w:spacing w:after="20"/>
              <w:ind w:left="20"/>
              <w:jc w:val="both"/>
            </w:pPr>
            <w:r>
              <w:rPr>
                <w:rFonts w:ascii="Times New Roman"/>
                <w:b/>
                <w:i w:val="false"/>
                <w:color w:val="000000"/>
                <w:sz w:val="20"/>
              </w:rPr>
              <w:t xml:space="preserve">Статья 267. Налогообложение организации и проведения лотереи </w:t>
            </w:r>
          </w:p>
          <w:p>
            <w:pPr>
              <w:spacing w:after="20"/>
              <w:ind w:left="20"/>
              <w:jc w:val="both"/>
            </w:pPr>
            <w:r>
              <w:rPr>
                <w:rFonts w:ascii="Times New Roman"/>
                <w:b w:val="false"/>
                <w:i w:val="false"/>
                <w:color w:val="000000"/>
                <w:sz w:val="20"/>
              </w:rPr>
              <w:t xml:space="preserve">
1. Объектом обложения по лотерее является выпуск в продажу лотерейных билетов организатором лотереи. </w:t>
            </w:r>
          </w:p>
          <w:p>
            <w:pPr>
              <w:spacing w:after="20"/>
              <w:ind w:left="20"/>
              <w:jc w:val="both"/>
            </w:pPr>
            <w:r>
              <w:rPr>
                <w:rFonts w:ascii="Times New Roman"/>
                <w:b w:val="false"/>
                <w:i w:val="false"/>
                <w:color w:val="000000"/>
                <w:sz w:val="20"/>
              </w:rPr>
              <w:t xml:space="preserve">
Для целей настоящей статьи под выпуском в продажу понимается количество лотерейных билетов, подготовленных для реализации организатором лотереи. </w:t>
            </w:r>
          </w:p>
          <w:p>
            <w:pPr>
              <w:spacing w:after="20"/>
              <w:ind w:left="20"/>
              <w:jc w:val="both"/>
            </w:pPr>
            <w:r>
              <w:rPr>
                <w:rFonts w:ascii="Times New Roman"/>
                <w:b w:val="false"/>
                <w:i w:val="false"/>
                <w:color w:val="000000"/>
                <w:sz w:val="20"/>
              </w:rPr>
              <w:t xml:space="preserve">
2. Каждый выпуск в продажу лотерейных билетов и его объем в денежном выражении подлежат обязательной регистрации в налоговых органах не позднее чем за десять календарных дней до начала реализации лотерейных билетов. </w:t>
            </w:r>
          </w:p>
          <w:p>
            <w:pPr>
              <w:spacing w:after="20"/>
              <w:ind w:left="20"/>
              <w:jc w:val="both"/>
            </w:pPr>
            <w:r>
              <w:rPr>
                <w:rFonts w:ascii="Times New Roman"/>
                <w:b w:val="false"/>
                <w:i w:val="false"/>
                <w:color w:val="000000"/>
                <w:sz w:val="20"/>
              </w:rPr>
              <w:t xml:space="preserve">
Порядок регистрации выпуска в продажу лотерейных билетов  </w:t>
            </w:r>
            <w:r>
              <w:rPr>
                <w:rFonts w:ascii="Times New Roman"/>
                <w:b w:val="false"/>
                <w:i w:val="false"/>
                <w:color w:val="000000"/>
                <w:sz w:val="20"/>
              </w:rPr>
              <w:t xml:space="preserve">устанавливается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i w:val="false"/>
                <w:color w:val="000000"/>
                <w:sz w:val="20"/>
              </w:rPr>
              <w:t xml:space="preserve">Статья 268. Подтверждение экспорта подакцизных товаров </w:t>
            </w:r>
          </w:p>
          <w:p>
            <w:pPr>
              <w:spacing w:after="20"/>
              <w:ind w:left="20"/>
              <w:jc w:val="both"/>
            </w:pPr>
            <w:r>
              <w:rPr>
                <w:rFonts w:ascii="Times New Roman"/>
                <w:b w:val="false"/>
                <w:i w:val="false"/>
                <w:color w:val="000000"/>
                <w:sz w:val="20"/>
              </w:rPr>
              <w:t xml:space="preserve">
1. При реализации на экспорт подакцизных товаров для подтверждения обоснованности освобождения от налогообложения в соответствии с пунктом 2 статьи 259 настоящего Кодекса налогоплательщиком в течение шестидесяти рабочих дней в обязательном порядке представляются в налоговый орган по месту регистрации следующие документы: </w:t>
            </w:r>
          </w:p>
          <w:p>
            <w:pPr>
              <w:spacing w:after="20"/>
              <w:ind w:left="20"/>
              <w:jc w:val="both"/>
            </w:pPr>
            <w:r>
              <w:rPr>
                <w:rFonts w:ascii="Times New Roman"/>
                <w:b w:val="false"/>
                <w:i w:val="false"/>
                <w:color w:val="000000"/>
                <w:sz w:val="20"/>
              </w:rPr>
              <w:t xml:space="preserve">
1) договор (контракт) на поставку экспортируемых подакцизных товаров; </w:t>
            </w:r>
          </w:p>
          <w:p>
            <w:pPr>
              <w:spacing w:after="20"/>
              <w:ind w:left="20"/>
              <w:jc w:val="both"/>
            </w:pPr>
            <w:r>
              <w:rPr>
                <w:rFonts w:ascii="Times New Roman"/>
                <w:b w:val="false"/>
                <w:i w:val="false"/>
                <w:color w:val="000000"/>
                <w:sz w:val="20"/>
              </w:rPr>
              <w:t xml:space="preserve">
2) грузовая таможенная декларация или ее копия, заверенная таможенным органом, с отметками таможенного органа, осуществившего выпуск подакцизных товаров в режиме экспорта. </w:t>
            </w:r>
          </w:p>
          <w:p>
            <w:pPr>
              <w:spacing w:after="20"/>
              <w:ind w:left="20"/>
              <w:jc w:val="both"/>
            </w:pPr>
            <w:r>
              <w:rPr>
                <w:rFonts w:ascii="Times New Roman"/>
                <w:b w:val="false"/>
                <w:i w:val="false"/>
                <w:color w:val="000000"/>
                <w:sz w:val="20"/>
              </w:rPr>
              <w:t xml:space="preserve">
В случае вывоза подакцизных товаров в режиме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грузовая таможенная декларация с отметками таможенного органа, производившего таможенное оформление; </w:t>
            </w:r>
          </w:p>
          <w:p>
            <w:pPr>
              <w:spacing w:after="20"/>
              <w:ind w:left="20"/>
              <w:jc w:val="both"/>
            </w:pPr>
            <w:r>
              <w:rPr>
                <w:rFonts w:ascii="Times New Roman"/>
                <w:b w:val="false"/>
                <w:i w:val="false"/>
                <w:color w:val="000000"/>
                <w:sz w:val="20"/>
              </w:rPr>
              <w:t xml:space="preserve">
3) копии товаросопроводительных документов с отметкой таможенного органа, расположенного в пункте пропуска на таможенной границе Республики Казахстан. </w:t>
            </w:r>
          </w:p>
          <w:p>
            <w:pPr>
              <w:spacing w:after="20"/>
              <w:ind w:left="20"/>
              <w:jc w:val="both"/>
            </w:pPr>
            <w:r>
              <w:rPr>
                <w:rFonts w:ascii="Times New Roman"/>
                <w:b w:val="false"/>
                <w:i w:val="false"/>
                <w:color w:val="000000"/>
                <w:sz w:val="20"/>
              </w:rPr>
              <w:t xml:space="preserve">
В случае вывоза подакцизных товаров в режиме экспорта по системе магистральных трубопроводов вместо копий товаросопроводительных документов представляется акт приема-сдачи товаров; </w:t>
            </w:r>
          </w:p>
          <w:p>
            <w:pPr>
              <w:spacing w:after="20"/>
              <w:ind w:left="20"/>
              <w:jc w:val="both"/>
            </w:pPr>
            <w:r>
              <w:rPr>
                <w:rFonts w:ascii="Times New Roman"/>
                <w:b w:val="false"/>
                <w:i w:val="false"/>
                <w:color w:val="000000"/>
                <w:sz w:val="20"/>
              </w:rPr>
              <w:t xml:space="preserve">
4) платежные документы и выписка банка, подтверждающие фактическое поступление выручки от реализации подакцизных товаров на счета налогоплательщика в Республике Казахстан, открытые в соответствии с законодательством Республики Казахстан. </w:t>
            </w:r>
          </w:p>
          <w:p>
            <w:pPr>
              <w:spacing w:after="20"/>
              <w:ind w:left="20"/>
              <w:jc w:val="both"/>
            </w:pPr>
            <w:r>
              <w:rPr>
                <w:rFonts w:ascii="Times New Roman"/>
                <w:b w:val="false"/>
                <w:i w:val="false"/>
                <w:color w:val="000000"/>
                <w:sz w:val="20"/>
              </w:rPr>
              <w:t xml:space="preserve">
2. При экспорте подакцизных товаров в государства-участники Содружества Независимых Государств,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дополнительно представляется копия грузовой таможенной декларации, оформленной в стране импорта подакцизных товаров, вывезенных с таможенной территории Республики Казахстан в режиме экспорта. </w:t>
            </w:r>
          </w:p>
          <w:p>
            <w:pPr>
              <w:spacing w:after="20"/>
              <w:ind w:left="20"/>
              <w:jc w:val="both"/>
            </w:pPr>
            <w:r>
              <w:rPr>
                <w:rFonts w:ascii="Times New Roman"/>
                <w:b w:val="false"/>
                <w:i w:val="false"/>
                <w:color w:val="000000"/>
                <w:sz w:val="20"/>
              </w:rPr>
              <w:t xml:space="preserve">
3. В случае неподтверждения реализации подакцизных товаров на экспорт в соответствии с пунктами 1 и 2 настоящей статьи такая реализация подлежит обложению акцизом в порядке, устанавливаемом настоящим разделом для реализации подакцизных товаров на территории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268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269. Исчисление суммы акциза </w:t>
            </w:r>
          </w:p>
          <w:p>
            <w:pPr>
              <w:spacing w:after="20"/>
              <w:ind w:left="20"/>
              <w:jc w:val="both"/>
            </w:pPr>
            <w:r>
              <w:rPr>
                <w:rFonts w:ascii="Times New Roman"/>
                <w:b w:val="false"/>
                <w:i w:val="false"/>
                <w:color w:val="000000"/>
                <w:sz w:val="20"/>
              </w:rPr>
              <w:t xml:space="preserve">
1. Исчисление суммы акциза производится путем применения установленной ставки акциза к налоговой базе.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Статья 269 с изменениями, внесенными Законом РК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270. Вычет из налога </w:t>
            </w:r>
          </w:p>
          <w:p>
            <w:pPr>
              <w:spacing w:after="20"/>
              <w:ind w:left="20"/>
              <w:jc w:val="both"/>
            </w:pPr>
            <w:r>
              <w:rPr>
                <w:rFonts w:ascii="Times New Roman"/>
                <w:b w:val="false"/>
                <w:i w:val="false"/>
                <w:color w:val="000000"/>
                <w:sz w:val="20"/>
              </w:rPr>
              <w:t xml:space="preserve">
1. Налогоплательщик имеет право уменьшить сумму налога, определенную в соответствии со статьей 269 настоящего Кодекса, на установленные настоящей статьей вычеты. </w:t>
            </w:r>
          </w:p>
          <w:p>
            <w:pPr>
              <w:spacing w:after="20"/>
              <w:ind w:left="20"/>
              <w:jc w:val="both"/>
            </w:pPr>
            <w:r>
              <w:rPr>
                <w:rFonts w:ascii="Times New Roman"/>
                <w:b w:val="false"/>
                <w:i w:val="false"/>
                <w:color w:val="000000"/>
                <w:sz w:val="20"/>
              </w:rPr>
              <w:t xml:space="preserve">
2. Вычету подлежат суммы акциза, уплаченные на территории Республики Казахстан при приобретении или при импорте подакцизных товаров (за исключением всех видов спирта, сырой нефти, газового конденсата) на таможенную территорию Республики Казахстан, если указанные товары в дальнейшем использованы в качестве основного сырья для производства подакцизных товаров. </w:t>
            </w:r>
          </w:p>
          <w:p>
            <w:pPr>
              <w:spacing w:after="20"/>
              <w:ind w:left="20"/>
              <w:jc w:val="both"/>
            </w:pPr>
            <w:r>
              <w:rPr>
                <w:rFonts w:ascii="Times New Roman"/>
                <w:b w:val="false"/>
                <w:i w:val="false"/>
                <w:color w:val="000000"/>
                <w:sz w:val="20"/>
              </w:rPr>
              <w:t xml:space="preserve">
В соответствии с настоящим пунктом вычет производится на сумму акциза, определенного исходя из объема подакцизного сырья, фактически использованного на изготовление подакцизных товаров в налоговом периоде. </w:t>
            </w:r>
          </w:p>
          <w:p>
            <w:pPr>
              <w:spacing w:after="20"/>
              <w:ind w:left="20"/>
              <w:jc w:val="both"/>
            </w:pPr>
            <w:r>
              <w:rPr>
                <w:rFonts w:ascii="Times New Roman"/>
                <w:b w:val="false"/>
                <w:i w:val="false"/>
                <w:color w:val="000000"/>
                <w:sz w:val="20"/>
              </w:rPr>
              <w:t xml:space="preserve">
Положения настоящей статьи применяются также при передаче подакцизных товаров, изготовленных из давальческих подакцизных сырья и материалов, при условии подтверждения уплаты акциза собственником давальческих подакцизных сырья и материалов.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270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271. Сроки уплаты акциза </w:t>
            </w:r>
          </w:p>
          <w:p>
            <w:pPr>
              <w:spacing w:after="20"/>
              <w:ind w:left="20"/>
              <w:jc w:val="both"/>
            </w:pPr>
            <w:r>
              <w:rPr>
                <w:rFonts w:ascii="Times New Roman"/>
                <w:b w:val="false"/>
                <w:i w:val="false"/>
                <w:color w:val="000000"/>
                <w:sz w:val="20"/>
              </w:rPr>
              <w:t xml:space="preserve">
1. Если иное не предусмотрено настоящей статьей, акциз на подакцизные товары подлежит перечислению в бюджет не позднее чем: </w:t>
            </w:r>
          </w:p>
          <w:p>
            <w:pPr>
              <w:spacing w:after="20"/>
              <w:ind w:left="20"/>
              <w:jc w:val="both"/>
            </w:pPr>
            <w:r>
              <w:rPr>
                <w:rFonts w:ascii="Times New Roman"/>
                <w:b w:val="false"/>
                <w:i w:val="false"/>
                <w:color w:val="000000"/>
                <w:sz w:val="20"/>
              </w:rPr>
              <w:t xml:space="preserve">
1) на тринадцатый день месяца по операциям, совершенным в течение первых десяти дней налогового периода; </w:t>
            </w:r>
          </w:p>
          <w:p>
            <w:pPr>
              <w:spacing w:after="20"/>
              <w:ind w:left="20"/>
              <w:jc w:val="both"/>
            </w:pPr>
            <w:r>
              <w:rPr>
                <w:rFonts w:ascii="Times New Roman"/>
                <w:b w:val="false"/>
                <w:i w:val="false"/>
                <w:color w:val="000000"/>
                <w:sz w:val="20"/>
              </w:rPr>
              <w:t xml:space="preserve">
2) на двадцать третий день месяца по операциям, совершенным в течение вторых десяти дней налогового периода; </w:t>
            </w:r>
          </w:p>
          <w:p>
            <w:pPr>
              <w:spacing w:after="20"/>
              <w:ind w:left="20"/>
              <w:jc w:val="both"/>
            </w:pPr>
            <w:r>
              <w:rPr>
                <w:rFonts w:ascii="Times New Roman"/>
                <w:b w:val="false"/>
                <w:i w:val="false"/>
                <w:color w:val="000000"/>
                <w:sz w:val="20"/>
              </w:rPr>
              <w:t xml:space="preserve">
3) на третий день месяца, следующего за отчетным месяцем, по операциям, совершенным за оставшиеся дни налогового периода. </w:t>
            </w:r>
          </w:p>
          <w:p>
            <w:pPr>
              <w:spacing w:after="20"/>
              <w:ind w:left="20"/>
              <w:jc w:val="both"/>
            </w:pPr>
            <w:r>
              <w:rPr>
                <w:rFonts w:ascii="Times New Roman"/>
                <w:b w:val="false"/>
                <w:i w:val="false"/>
                <w:color w:val="000000"/>
                <w:sz w:val="20"/>
              </w:rPr>
              <w:t xml:space="preserve">
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 </w:t>
            </w:r>
          </w:p>
          <w:p>
            <w:pPr>
              <w:spacing w:after="20"/>
              <w:ind w:left="20"/>
              <w:jc w:val="both"/>
            </w:pPr>
            <w:r>
              <w:rPr>
                <w:rFonts w:ascii="Times New Roman"/>
                <w:b w:val="false"/>
                <w:i w:val="false"/>
                <w:color w:val="000000"/>
                <w:sz w:val="20"/>
              </w:rPr>
              <w:t xml:space="preserve">
3. При передаче сырой нефти, газового конденсата, добытых на территории Республики Казахстан, на промышленную переработку, акциз уплачивается в день ее передачи.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 N 358 от 23.11.2002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При производстве подакцизных товаров из сырья собственного производства, которое подлежит обложению акцизом, акциз на данное сырье уплачивается в сроки, установленные для уплаты акциза по готовым подакцизным товарам.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6.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Акциз от осуществления деятельности по организации и проведению лотерей уплачивается до или в день регистрации выпуска в продажу лотерейных билетов, осуществляемой в соответствии со </w:t>
            </w:r>
            <w:r>
              <w:rPr>
                <w:rFonts w:ascii="Times New Roman"/>
                <w:b w:val="false"/>
                <w:i w:val="false"/>
                <w:color w:val="000000"/>
                <w:sz w:val="20"/>
              </w:rPr>
              <w:t xml:space="preserve">статьей 267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8. Акциз на подакцизные товары, установленные в подпункте 2) пункта 1 </w:t>
            </w:r>
            <w:r>
              <w:rPr>
                <w:rFonts w:ascii="Times New Roman"/>
                <w:b w:val="false"/>
                <w:i w:val="false"/>
                <w:color w:val="000000"/>
                <w:sz w:val="20"/>
              </w:rPr>
              <w:t xml:space="preserve">статьи 257 </w:t>
            </w:r>
            <w:r>
              <w:rPr>
                <w:rFonts w:ascii="Times New Roman"/>
                <w:b w:val="false"/>
                <w:i w:val="false"/>
                <w:color w:val="000000"/>
                <w:sz w:val="20"/>
              </w:rPr>
              <w:t xml:space="preserve">настоящего Кодекса, за исключением виноматериала и пива, уплачивается до или в день получения учетно-контрольных марок.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271 с изменениями, внесенными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статья дополнена п. 8 - </w:t>
            </w:r>
            <w:r>
              <w:rPr>
                <w:rFonts w:ascii="Times New Roman"/>
                <w:b w:val="false"/>
                <w:i w:val="false"/>
                <w:color w:val="000000"/>
                <w:sz w:val="20"/>
              </w:rPr>
              <w:t xml:space="preserve">Законом </w:t>
            </w:r>
            <w:r>
              <w:rPr>
                <w:rFonts w:ascii="Times New Roman"/>
                <w:b w:val="false"/>
                <w:i w:val="false"/>
                <w:color w:val="ff0000"/>
                <w:sz w:val="20"/>
              </w:rPr>
              <w:t xml:space="preserve">РК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272. Место уплаты акциза </w:t>
            </w:r>
          </w:p>
          <w:p>
            <w:pPr>
              <w:spacing w:after="20"/>
              <w:ind w:left="20"/>
              <w:jc w:val="both"/>
            </w:pPr>
            <w:r>
              <w:rPr>
                <w:rFonts w:ascii="Times New Roman"/>
                <w:b w:val="false"/>
                <w:i w:val="false"/>
                <w:color w:val="000000"/>
                <w:sz w:val="20"/>
              </w:rPr>
              <w:t xml:space="preserve">
1. Уплата акциза производится по месту регистрации плательщика акциза за исключением случаев, указанных в пункте 2 настоящей статьи. </w:t>
            </w:r>
          </w:p>
          <w:p>
            <w:pPr>
              <w:spacing w:after="20"/>
              <w:ind w:left="20"/>
              <w:jc w:val="both"/>
            </w:pPr>
            <w:r>
              <w:rPr>
                <w:rFonts w:ascii="Times New Roman"/>
                <w:b w:val="false"/>
                <w:i w:val="false"/>
                <w:color w:val="000000"/>
                <w:sz w:val="20"/>
              </w:rPr>
              <w:t xml:space="preserve">
2. Плательщики акциза, имеющие структурные подразделения, уплачивают акциз по месту нахождения структурных подразделений в порядке, предусмотренном статьей 273 настоящего Кодекса, если они осуществляют: </w:t>
            </w:r>
          </w:p>
          <w:p>
            <w:pPr>
              <w:spacing w:after="20"/>
              <w:ind w:left="20"/>
              <w:jc w:val="both"/>
            </w:pPr>
            <w:r>
              <w:rPr>
                <w:rFonts w:ascii="Times New Roman"/>
                <w:b w:val="false"/>
                <w:i w:val="false"/>
                <w:color w:val="000000"/>
                <w:sz w:val="20"/>
              </w:rPr>
              <w:t xml:space="preserve">
1) производство подакцизных товаров, указанных в подпунктах 1)-2) пункта 1 статьи 257 настоящего Кодекса, и (или) их розлив; </w:t>
            </w:r>
          </w:p>
          <w:p>
            <w:pPr>
              <w:spacing w:after="20"/>
              <w:ind w:left="20"/>
              <w:jc w:val="both"/>
            </w:pPr>
            <w:r>
              <w:rPr>
                <w:rFonts w:ascii="Times New Roman"/>
                <w:b w:val="false"/>
                <w:i w:val="false"/>
                <w:color w:val="000000"/>
                <w:sz w:val="20"/>
              </w:rPr>
              <w:t xml:space="preserve">
2) осуществляют оптовую, розничную реализацию бензина (за исключением авиационного) и дизельного топлива. </w:t>
            </w:r>
          </w:p>
          <w:p>
            <w:pPr>
              <w:spacing w:after="20"/>
              <w:ind w:left="20"/>
              <w:jc w:val="both"/>
            </w:pPr>
            <w:r>
              <w:rPr>
                <w:rFonts w:ascii="Times New Roman"/>
                <w:b/>
                <w:i w:val="false"/>
                <w:color w:val="000000"/>
                <w:sz w:val="20"/>
              </w:rPr>
              <w:t xml:space="preserve">Статья 273. Порядок исчисления и уплаты акциза налогоплательщиками за структурные подразделения </w:t>
            </w:r>
          </w:p>
          <w:p>
            <w:pPr>
              <w:spacing w:after="20"/>
              <w:ind w:left="20"/>
              <w:jc w:val="both"/>
            </w:pPr>
            <w:r>
              <w:rPr>
                <w:rFonts w:ascii="Times New Roman"/>
                <w:b w:val="false"/>
                <w:i w:val="false"/>
                <w:color w:val="000000"/>
                <w:sz w:val="20"/>
              </w:rPr>
              <w:t xml:space="preserve">
1. Плательщики акциза, указанные в пункте 2 статьи 272 настоящего Кодекса и имеющие структурные подразделения, обязаны поставить структурные подразделения на регистрационный учет в налоговых органах по месту их нахождения и уведомить налоговый орган по месту своей регистрации о постановке на регистрационный учет своих структурных подразделений. </w:t>
            </w:r>
          </w:p>
          <w:p>
            <w:pPr>
              <w:spacing w:after="20"/>
              <w:ind w:left="20"/>
              <w:jc w:val="both"/>
            </w:pPr>
            <w:r>
              <w:rPr>
                <w:rFonts w:ascii="Times New Roman"/>
                <w:b w:val="false"/>
                <w:i w:val="false"/>
                <w:color w:val="000000"/>
                <w:sz w:val="20"/>
              </w:rPr>
              <w:t xml:space="preserve">
2. Сумма акциза, подлежащего уплате за структурное подразделение, определяется на основе </w:t>
            </w:r>
            <w:r>
              <w:rPr>
                <w:rFonts w:ascii="Times New Roman"/>
                <w:b w:val="false"/>
                <w:i w:val="false"/>
                <w:color w:val="000000"/>
                <w:sz w:val="20"/>
              </w:rPr>
              <w:t xml:space="preserve">расчета акциза по структурному подразделению </w:t>
            </w:r>
            <w:r>
              <w:rPr>
                <w:rFonts w:ascii="Times New Roman"/>
                <w:b w:val="false"/>
                <w:i w:val="false"/>
                <w:color w:val="000000"/>
                <w:sz w:val="20"/>
              </w:rPr>
              <w:t xml:space="preserve">, составленного по каждому структурному подразделению. </w:t>
            </w:r>
          </w:p>
          <w:p>
            <w:pPr>
              <w:spacing w:after="20"/>
              <w:ind w:left="20"/>
              <w:jc w:val="both"/>
            </w:pPr>
            <w:r>
              <w:rPr>
                <w:rFonts w:ascii="Times New Roman"/>
                <w:b w:val="false"/>
                <w:i w:val="false"/>
                <w:color w:val="000000"/>
                <w:sz w:val="20"/>
              </w:rPr>
              <w:t xml:space="preserve">
3. При составлении расчета акциза по структурному подразделению учитываются операции, облагаемые акцизом и совершенные структурным подразделением в течение налогового периода. </w:t>
            </w:r>
          </w:p>
          <w:p>
            <w:pPr>
              <w:spacing w:after="20"/>
              <w:ind w:left="20"/>
              <w:jc w:val="both"/>
            </w:pPr>
            <w:r>
              <w:rPr>
                <w:rFonts w:ascii="Times New Roman"/>
                <w:b w:val="false"/>
                <w:i w:val="false"/>
                <w:color w:val="000000"/>
                <w:sz w:val="20"/>
              </w:rPr>
              <w:t xml:space="preserve">
4. Плательщики акциза обязаны представить расчет по суммам акциза, подлежащего уплате за структурное подразделение, налоговому органу по месту регистрации структурного подразделения в сроки, установленные статьей 275 настоящего Кодекса. </w:t>
            </w:r>
          </w:p>
          <w:p>
            <w:pPr>
              <w:spacing w:after="20"/>
              <w:ind w:left="20"/>
              <w:jc w:val="both"/>
            </w:pPr>
            <w:r>
              <w:rPr>
                <w:rFonts w:ascii="Times New Roman"/>
                <w:b w:val="false"/>
                <w:i w:val="false"/>
                <w:color w:val="000000"/>
                <w:sz w:val="20"/>
              </w:rPr>
              <w:t xml:space="preserve">
5. Уплата акциза, включая текущие платежи, за структурные подразделения производится юридическим лицом-плательщиком акциза непосредственно со своего расчетного счета или возлагается на структурное подразделение. </w:t>
            </w:r>
          </w:p>
          <w:p>
            <w:pPr>
              <w:spacing w:after="20"/>
              <w:ind w:left="20"/>
              <w:jc w:val="both"/>
            </w:pPr>
            <w:r>
              <w:rPr>
                <w:rFonts w:ascii="Times New Roman"/>
                <w:b w:val="false"/>
                <w:i w:val="false"/>
                <w:color w:val="000000"/>
                <w:sz w:val="20"/>
              </w:rPr>
              <w:t xml:space="preserve">
6. Порядок, установленный настоящей статьей, применяется также в случае уплаты акциза индивидуальным предпринимателем, осуществляющим деятельность, указанную в пункте 2 статьи 272 настоящего Кодекса, не по месту своей регистрации. Уплата акциза, включая текущие платежи, индивидуальным предпринимателем производится по месту осуществления им деятельности.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273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274. Налоговый период </w:t>
            </w:r>
          </w:p>
          <w:p>
            <w:pPr>
              <w:spacing w:after="20"/>
              <w:ind w:left="20"/>
              <w:jc w:val="both"/>
            </w:pPr>
            <w:r>
              <w:rPr>
                <w:rFonts w:ascii="Times New Roman"/>
                <w:b w:val="false"/>
                <w:i w:val="false"/>
                <w:color w:val="000000"/>
                <w:sz w:val="20"/>
              </w:rPr>
              <w:t xml:space="preserve">
Применительно к акцизу налоговым периодом является календарный месяц. </w:t>
            </w:r>
          </w:p>
          <w:p>
            <w:pPr>
              <w:spacing w:after="20"/>
              <w:ind w:left="20"/>
              <w:jc w:val="both"/>
            </w:pPr>
            <w:r>
              <w:rPr>
                <w:rFonts w:ascii="Times New Roman"/>
                <w:b/>
                <w:i w:val="false"/>
                <w:color w:val="000000"/>
                <w:sz w:val="20"/>
              </w:rPr>
              <w:t xml:space="preserve">Статья 275. Налоговая декларация </w:t>
            </w:r>
          </w:p>
          <w:p>
            <w:pPr>
              <w:spacing w:after="20"/>
              <w:ind w:left="20"/>
              <w:jc w:val="both"/>
            </w:pPr>
            <w:r>
              <w:rPr>
                <w:rFonts w:ascii="Times New Roman"/>
                <w:b w:val="false"/>
                <w:i w:val="false"/>
                <w:color w:val="000000"/>
                <w:sz w:val="20"/>
              </w:rPr>
              <w:t xml:space="preserve">
1. По окончании каждого налогового периода налогоплательщик обязан представить в налоговые органы по месту своей регистрации </w:t>
            </w:r>
            <w:r>
              <w:rPr>
                <w:rFonts w:ascii="Times New Roman"/>
                <w:b w:val="false"/>
                <w:i w:val="false"/>
                <w:color w:val="000000"/>
                <w:sz w:val="20"/>
              </w:rPr>
              <w:t xml:space="preserve">декларацию по акцизу </w:t>
            </w:r>
            <w:r>
              <w:rPr>
                <w:rFonts w:ascii="Times New Roman"/>
                <w:b w:val="false"/>
                <w:i w:val="false"/>
                <w:color w:val="000000"/>
                <w:sz w:val="20"/>
              </w:rPr>
              <w:t xml:space="preserve">не позднее 20 числа месяца, следующего за налоговым периодом. </w:t>
            </w:r>
          </w:p>
          <w:p>
            <w:pPr>
              <w:spacing w:after="20"/>
              <w:ind w:left="20"/>
              <w:jc w:val="both"/>
            </w:pPr>
            <w:r>
              <w:rPr>
                <w:rFonts w:ascii="Times New Roman"/>
                <w:b w:val="false"/>
                <w:i w:val="false"/>
                <w:color w:val="000000"/>
                <w:sz w:val="20"/>
              </w:rPr>
              <w:t xml:space="preserve">
2. Плательщики акциза, указанные в пункте 2 статьи 272 настоящего Кодекса, одновременно с декларацией представляют расчеты по акцизу за структурные подразделения. </w:t>
            </w:r>
          </w:p>
          <w:p>
            <w:pPr>
              <w:spacing w:after="20"/>
              <w:ind w:left="20"/>
              <w:jc w:val="both"/>
            </w:pPr>
            <w:r>
              <w:rPr>
                <w:rFonts w:ascii="Times New Roman"/>
                <w:b w:val="false"/>
                <w:i w:val="false"/>
                <w:color w:val="000000"/>
                <w:sz w:val="20"/>
              </w:rPr>
              <w:t xml:space="preserve">
3. Декларация и </w:t>
            </w:r>
            <w:r>
              <w:rPr>
                <w:rFonts w:ascii="Times New Roman"/>
                <w:b w:val="false"/>
                <w:i w:val="false"/>
                <w:color w:val="000000"/>
                <w:sz w:val="20"/>
              </w:rPr>
              <w:t xml:space="preserve">расчеты по акцизу </w:t>
            </w:r>
            <w:r>
              <w:rPr>
                <w:rFonts w:ascii="Times New Roman"/>
                <w:b w:val="false"/>
                <w:i w:val="false"/>
                <w:color w:val="000000"/>
                <w:sz w:val="20"/>
              </w:rPr>
              <w:t xml:space="preserve">за структурные подразделения представляются в налоговый орган не позднее 20 числа месяца, следующего за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275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44. Налогообложение импорта подакцизных товаров</w:t>
            </w:r>
          </w:p>
          <w:p>
            <w:pPr>
              <w:spacing w:after="20"/>
              <w:ind w:left="20"/>
              <w:jc w:val="both"/>
            </w:pPr>
            <w:r>
              <w:rPr>
                <w:rFonts w:ascii="Times New Roman"/>
                <w:b/>
                <w:i w:val="false"/>
                <w:color w:val="000000"/>
                <w:sz w:val="20"/>
              </w:rPr>
              <w:t xml:space="preserve">Статья 276. Налоговая база импортируемых подакцизных товаров </w:t>
            </w:r>
          </w:p>
          <w:p>
            <w:pPr>
              <w:spacing w:after="20"/>
              <w:ind w:left="20"/>
              <w:jc w:val="both"/>
            </w:pPr>
            <w:r>
              <w:rPr>
                <w:rFonts w:ascii="Times New Roman"/>
                <w:b w:val="false"/>
                <w:i w:val="false"/>
                <w:color w:val="000000"/>
                <w:sz w:val="20"/>
              </w:rPr>
              <w:t xml:space="preserve">
1. При импорте подакцизных товаров на таможенную территорию Республики Казахстан, в отношении которых установлены твердые ставки акцизов, налоговая база определяется как объем импортируемых подакцизных товаров в натуральном выражении. </w:t>
            </w:r>
          </w:p>
          <w:p>
            <w:pPr>
              <w:spacing w:after="20"/>
              <w:ind w:left="20"/>
              <w:jc w:val="both"/>
            </w:pPr>
            <w:r>
              <w:rPr>
                <w:rFonts w:ascii="Times New Roman"/>
                <w:b w:val="false"/>
                <w:i w:val="false"/>
                <w:color w:val="000000"/>
                <w:sz w:val="20"/>
              </w:rPr>
              <w:t xml:space="preserve">
2. При импорте подакцизных товаров, в отношении которых установлены </w:t>
            </w:r>
            <w:r>
              <w:rPr>
                <w:rFonts w:ascii="Times New Roman"/>
                <w:b w:val="false"/>
                <w:i w:val="false"/>
                <w:color w:val="000000"/>
                <w:sz w:val="20"/>
              </w:rPr>
              <w:t xml:space="preserve">адвалорные </w:t>
            </w:r>
            <w:r>
              <w:rPr>
                <w:rFonts w:ascii="Times New Roman"/>
                <w:b w:val="false"/>
                <w:i w:val="false"/>
                <w:color w:val="000000"/>
                <w:sz w:val="20"/>
              </w:rPr>
              <w:t xml:space="preserve">ставки акцизов, налогооблагаемая база определяется как таможенная стоимость импортируемых подакцизных товаров, определяемая в соответствии с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277. Сроки уплаты акциза на импортируемые подакцизные товары </w:t>
            </w:r>
          </w:p>
          <w:p>
            <w:pPr>
              <w:spacing w:after="20"/>
              <w:ind w:left="20"/>
              <w:jc w:val="both"/>
            </w:pPr>
            <w:r>
              <w:rPr>
                <w:rFonts w:ascii="Times New Roman"/>
                <w:b w:val="false"/>
                <w:i w:val="false"/>
                <w:color w:val="000000"/>
                <w:sz w:val="20"/>
              </w:rPr>
              <w:t xml:space="preserve">
1. Акцизы на импортируемые товары уплачиваются в день, определяемый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для уплаты таможенных платежей, за исключением случаев, предусмотренных пунктом 2 настоящей статьи, в порядке, установленном уполномоченным органом по вопросам таможенного дела по согласованию с уполномоченным органом. </w:t>
            </w:r>
          </w:p>
          <w:p>
            <w:pPr>
              <w:spacing w:after="20"/>
              <w:ind w:left="20"/>
              <w:jc w:val="both"/>
            </w:pPr>
            <w:r>
              <w:rPr>
                <w:rFonts w:ascii="Times New Roman"/>
                <w:b w:val="false"/>
                <w:i w:val="false"/>
                <w:color w:val="000000"/>
                <w:sz w:val="20"/>
              </w:rPr>
              <w:t xml:space="preserve">
2. Акциз на импортируемые подакцизные товары, подлежащие маркировке в соответствии со </w:t>
            </w:r>
            <w:r>
              <w:rPr>
                <w:rFonts w:ascii="Times New Roman"/>
                <w:b w:val="false"/>
                <w:i w:val="false"/>
                <w:color w:val="000000"/>
                <w:sz w:val="20"/>
              </w:rPr>
              <w:t xml:space="preserve">статьей 549 </w:t>
            </w:r>
            <w:r>
              <w:rPr>
                <w:rFonts w:ascii="Times New Roman"/>
                <w:b w:val="false"/>
                <w:i w:val="false"/>
                <w:color w:val="000000"/>
                <w:sz w:val="20"/>
              </w:rPr>
              <w:t xml:space="preserve">настоящего Кодекса, уплачивается до или в день получения акцизных марок, учетно-контрольных марок. </w:t>
            </w:r>
          </w:p>
          <w:p>
            <w:pPr>
              <w:spacing w:after="20"/>
              <w:ind w:left="20"/>
              <w:jc w:val="both"/>
            </w:pPr>
            <w:r>
              <w:rPr>
                <w:rFonts w:ascii="Times New Roman"/>
                <w:b w:val="false"/>
                <w:i w:val="false"/>
                <w:color w:val="000000"/>
                <w:sz w:val="20"/>
              </w:rPr>
              <w:t xml:space="preserve">
При осуществлении фактического импорта подакцизных товаров, указанных в части первой настоящего пункта, сумма акциза подлежит уточнению.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277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278. Импорт подакцизных товаров, освобожденных от акциза </w:t>
            </w:r>
          </w:p>
          <w:p>
            <w:pPr>
              <w:spacing w:after="20"/>
              <w:ind w:left="20"/>
              <w:jc w:val="both"/>
            </w:pPr>
            <w:r>
              <w:rPr>
                <w:rFonts w:ascii="Times New Roman"/>
                <w:b w:val="false"/>
                <w:i w:val="false"/>
                <w:color w:val="000000"/>
                <w:sz w:val="20"/>
              </w:rPr>
              <w:t xml:space="preserve">
1. Акцизами не облагаются подакцизные товары, импортируемые физическими лицами по нормам, </w:t>
            </w:r>
            <w:r>
              <w:rPr>
                <w:rFonts w:ascii="Times New Roman"/>
                <w:b w:val="false"/>
                <w:i w:val="false"/>
                <w:color w:val="000000"/>
                <w:sz w:val="20"/>
              </w:rPr>
              <w:t xml:space="preserve">утвержденным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2. Нижеперечисленные импортируемые товары освобождаются от уплаты акциза: </w:t>
            </w:r>
          </w:p>
          <w:p>
            <w:pPr>
              <w:spacing w:after="20"/>
              <w:ind w:left="20"/>
              <w:jc w:val="both"/>
            </w:pPr>
            <w:r>
              <w:rPr>
                <w:rFonts w:ascii="Times New Roman"/>
                <w:b w:val="false"/>
                <w:i w:val="false"/>
                <w:color w:val="000000"/>
                <w:sz w:val="20"/>
              </w:rPr>
              <w:t xml:space="preserve">
1) подакцизные товары, необходимые для эксплуатации транспортных средств, осуществляющих международные перевозки во время следования в пути и в пунктах промежуточной остановки, а также приобретенные за границей для ликвидации аварии (поломки); </w:t>
            </w:r>
          </w:p>
          <w:p>
            <w:pPr>
              <w:spacing w:after="20"/>
              <w:ind w:left="20"/>
              <w:jc w:val="both"/>
            </w:pPr>
            <w:r>
              <w:rPr>
                <w:rFonts w:ascii="Times New Roman"/>
                <w:b w:val="false"/>
                <w:i w:val="false"/>
                <w:color w:val="000000"/>
                <w:sz w:val="20"/>
              </w:rPr>
              <w:t xml:space="preserve">
2) товары, оказавшиеся вследствие повреждения до пропуска их через таможенную границу Республики Казахстан непригодными к использованию в качестве изделий и материалов; </w:t>
            </w:r>
          </w:p>
          <w:p>
            <w:pPr>
              <w:spacing w:after="20"/>
              <w:ind w:left="20"/>
              <w:jc w:val="both"/>
            </w:pPr>
            <w:r>
              <w:rPr>
                <w:rFonts w:ascii="Times New Roman"/>
                <w:b w:val="false"/>
                <w:i w:val="false"/>
                <w:color w:val="000000"/>
                <w:sz w:val="20"/>
              </w:rPr>
              <w:t xml:space="preserve">
3) товары, ввезенные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и освобождаемые в соответствии с международными договорами, участником которых является Республика Казахстан; </w:t>
            </w:r>
          </w:p>
          <w:p>
            <w:pPr>
              <w:spacing w:after="20"/>
              <w:ind w:left="20"/>
              <w:jc w:val="both"/>
            </w:pPr>
            <w:r>
              <w:rPr>
                <w:rFonts w:ascii="Times New Roman"/>
                <w:b w:val="false"/>
                <w:i w:val="false"/>
                <w:color w:val="000000"/>
                <w:sz w:val="20"/>
              </w:rPr>
              <w:t xml:space="preserve">
4) товары, перемещаемые через таможенную границу Республики Казахстан, освобождаемые в рамках таможенных режимов, установленных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за исключением режима "Выпуск товаров для свободного обращения"; </w:t>
            </w:r>
          </w:p>
          <w:p>
            <w:pPr>
              <w:spacing w:after="20"/>
              <w:ind w:left="20"/>
              <w:jc w:val="both"/>
            </w:pPr>
            <w:r>
              <w:rPr>
                <w:rFonts w:ascii="Times New Roman"/>
                <w:b w:val="false"/>
                <w:i w:val="false"/>
                <w:color w:val="000000"/>
                <w:sz w:val="20"/>
              </w:rPr>
              <w:t xml:space="preserve">
5) спиртосодержащая продукция медицинского назначения (кроме бальзамов), розлитая в потребительскую тару емкостью не более 0,1 литра и зарегистрированная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9-1. Рентный налог на экспортируемую</w:t>
            </w:r>
            <w:r>
              <w:br/>
            </w:r>
            <w:r>
              <w:rPr>
                <w:rFonts w:ascii="Times New Roman"/>
                <w:b/>
                <w:i w:val="false"/>
                <w:color w:val="000000"/>
                <w:sz w:val="20"/>
              </w:rPr>
              <w:t>сырую нефть, газовый конденсат</w:t>
            </w:r>
          </w:p>
          <w:p>
            <w:pPr>
              <w:spacing w:after="20"/>
              <w:ind w:left="20"/>
              <w:jc w:val="both"/>
            </w:pPr>
            <w:r>
              <w:rPr>
                <w:rFonts w:ascii="Times New Roman"/>
                <w:b w:val="false"/>
                <w:i w:val="false"/>
                <w:color w:val="ff0000"/>
                <w:sz w:val="20"/>
              </w:rPr>
              <w:t xml:space="preserve">
Сноска. Дополнен разделом 9-1 -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44-1. Общие положения</w:t>
            </w:r>
          </w:p>
          <w:p>
            <w:pPr>
              <w:spacing w:after="20"/>
              <w:ind w:left="20"/>
              <w:jc w:val="both"/>
            </w:pPr>
            <w:r>
              <w:rPr>
                <w:rFonts w:ascii="Times New Roman"/>
                <w:b/>
                <w:i w:val="false"/>
                <w:color w:val="000000"/>
                <w:sz w:val="20"/>
              </w:rPr>
              <w:t xml:space="preserve">Статья 278-1. Плательщики </w:t>
            </w:r>
          </w:p>
          <w:p>
            <w:pPr>
              <w:spacing w:after="20"/>
              <w:ind w:left="20"/>
              <w:jc w:val="both"/>
            </w:pPr>
            <w:r>
              <w:rPr>
                <w:rFonts w:ascii="Times New Roman"/>
                <w:b w:val="false"/>
                <w:i w:val="false"/>
                <w:color w:val="000000"/>
                <w:sz w:val="20"/>
              </w:rPr>
              <w:t xml:space="preserve">
Плательщиками рентного налога на экспортируемую сырую нефть, газовый конденсат являются физические и юридические лица, реализующие на экспорт сырую нефть, газовый конденсат, за исключением недропользователей, заключивших контракты о разделе продукции . </w:t>
            </w:r>
          </w:p>
          <w:p>
            <w:pPr>
              <w:spacing w:after="20"/>
              <w:ind w:left="20"/>
              <w:jc w:val="both"/>
            </w:pPr>
            <w:r>
              <w:rPr>
                <w:rFonts w:ascii="Times New Roman"/>
                <w:b/>
                <w:i w:val="false"/>
                <w:color w:val="000000"/>
                <w:sz w:val="20"/>
              </w:rPr>
              <w:t xml:space="preserve">Статья 278-2. Объект обложения </w:t>
            </w:r>
          </w:p>
          <w:p>
            <w:pPr>
              <w:spacing w:after="20"/>
              <w:ind w:left="20"/>
              <w:jc w:val="both"/>
            </w:pPr>
            <w:r>
              <w:rPr>
                <w:rFonts w:ascii="Times New Roman"/>
                <w:b w:val="false"/>
                <w:i w:val="false"/>
                <w:color w:val="000000"/>
                <w:sz w:val="20"/>
              </w:rPr>
              <w:t xml:space="preserve">
Объектом обложения рентным налогом на экспортируемую сырую нефть, газовый конденсат является объем сырой нефти, газового конденсата, реализуемый на экспорт. </w:t>
            </w:r>
          </w:p>
          <w:p>
            <w:pPr>
              <w:spacing w:after="20"/>
              <w:ind w:left="20"/>
              <w:jc w:val="both"/>
            </w:pPr>
            <w:r>
              <w:rPr>
                <w:rFonts w:ascii="Times New Roman"/>
                <w:b w:val="false"/>
                <w:i w:val="false"/>
                <w:color w:val="000000"/>
                <w:sz w:val="20"/>
              </w:rPr>
              <w:t>
</w:t>
            </w:r>
            <w:r>
              <w:rPr>
                <w:rFonts w:ascii="Times New Roman"/>
                <w:b/>
                <w:i w:val="false"/>
                <w:color w:val="000000"/>
                <w:sz w:val="20"/>
              </w:rPr>
              <w:t>Глава 44-2. Порядок исчисления и налоговые ставки</w:t>
            </w:r>
          </w:p>
          <w:p>
            <w:pPr>
              <w:spacing w:after="20"/>
              <w:ind w:left="20"/>
              <w:jc w:val="both"/>
            </w:pPr>
            <w:r>
              <w:rPr>
                <w:rFonts w:ascii="Times New Roman"/>
                <w:b/>
                <w:i w:val="false"/>
                <w:color w:val="000000"/>
                <w:sz w:val="20"/>
              </w:rPr>
              <w:t xml:space="preserve">Статья 278-3. Порядок исчисления </w:t>
            </w:r>
          </w:p>
          <w:p>
            <w:pPr>
              <w:spacing w:after="20"/>
              <w:ind w:left="20"/>
              <w:jc w:val="both"/>
            </w:pPr>
            <w:r>
              <w:rPr>
                <w:rFonts w:ascii="Times New Roman"/>
                <w:b w:val="false"/>
                <w:i w:val="false"/>
                <w:color w:val="000000"/>
                <w:sz w:val="20"/>
              </w:rPr>
              <w:t xml:space="preserve">
1. Базой исчисления рентного налога на экспортируемую сырую нефть, газовый конденсат является стоимость экспортируемой сырой нефти, газового конденсата, исчисленная исходя из фактически реализуемого на экспорт объема сырой нефти, газового конденсата и рыночной цены с учетом скидки (наценки) на качество сырой нефти, газового конденсата согласно пункту 3 настоящей статьи за вычетом расходов налогоплательщика на их транспортировку. </w:t>
            </w:r>
          </w:p>
          <w:p>
            <w:pPr>
              <w:spacing w:after="20"/>
              <w:ind w:left="20"/>
              <w:jc w:val="both"/>
            </w:pPr>
            <w:r>
              <w:rPr>
                <w:rFonts w:ascii="Times New Roman"/>
                <w:b w:val="false"/>
                <w:i w:val="false"/>
                <w:color w:val="000000"/>
                <w:sz w:val="20"/>
              </w:rPr>
              <w:t xml:space="preserve">
Под расходами на транспортировку сырой нефти, газового конденсата для целей настоящей статьи понимаются: </w:t>
            </w:r>
          </w:p>
          <w:p>
            <w:pPr>
              <w:spacing w:after="20"/>
              <w:ind w:left="20"/>
              <w:jc w:val="both"/>
            </w:pPr>
            <w:r>
              <w:rPr>
                <w:rFonts w:ascii="Times New Roman"/>
                <w:b w:val="false"/>
                <w:i w:val="false"/>
                <w:color w:val="000000"/>
                <w:sz w:val="20"/>
              </w:rPr>
              <w:t xml:space="preserve">
а) оплата транспортного тарифа при транспортировке сырой нефти, газового конденсата по железной дороге, магистральному трубопроводу и (или) морским путем; </w:t>
            </w:r>
          </w:p>
          <w:p>
            <w:pPr>
              <w:spacing w:after="20"/>
              <w:ind w:left="20"/>
              <w:jc w:val="both"/>
            </w:pPr>
            <w:r>
              <w:rPr>
                <w:rFonts w:ascii="Times New Roman"/>
                <w:b w:val="false"/>
                <w:i w:val="false"/>
                <w:color w:val="000000"/>
                <w:sz w:val="20"/>
              </w:rPr>
              <w:t xml:space="preserve">
б) расходы по сливу и наливу сырой нефти, газового конденсата; </w:t>
            </w:r>
          </w:p>
          <w:p>
            <w:pPr>
              <w:spacing w:after="20"/>
              <w:ind w:left="20"/>
              <w:jc w:val="both"/>
            </w:pPr>
            <w:r>
              <w:rPr>
                <w:rFonts w:ascii="Times New Roman"/>
                <w:b w:val="false"/>
                <w:i w:val="false"/>
                <w:color w:val="000000"/>
                <w:sz w:val="20"/>
              </w:rPr>
              <w:t xml:space="preserve">
в) расходы по страхованию в пути сырой нефти, газового конденсата. </w:t>
            </w:r>
          </w:p>
          <w:p>
            <w:pPr>
              <w:spacing w:after="20"/>
              <w:ind w:left="20"/>
              <w:jc w:val="both"/>
            </w:pPr>
            <w:r>
              <w:rPr>
                <w:rFonts w:ascii="Times New Roman"/>
                <w:b w:val="false"/>
                <w:i w:val="false"/>
                <w:color w:val="000000"/>
                <w:sz w:val="20"/>
              </w:rPr>
              <w:t xml:space="preserve">
2. Порядок определения рыночной цены реализуемых сырой нефти, газового конденсата утверждается Правительством Республики Казахстан. </w:t>
            </w:r>
          </w:p>
          <w:p>
            <w:pPr>
              <w:spacing w:after="20"/>
              <w:ind w:left="20"/>
              <w:jc w:val="both"/>
            </w:pPr>
            <w:r>
              <w:rPr>
                <w:rFonts w:ascii="Times New Roman"/>
                <w:b w:val="false"/>
                <w:i w:val="false"/>
                <w:color w:val="000000"/>
                <w:sz w:val="20"/>
              </w:rPr>
              <w:t xml:space="preserve">
3. Скидка на качество сырой нефти, газового конденсата предоставляется в том случае, если показатели качества сырой нефти, газового конденсата налогоплательщика ниже показателей смеси сырой нефти, газового конденсата, которая транспортируется через магистральный трубопровод. Наценка на качество сырой нефти, газового конденсата предоставляется, если показатели качества сырой нефти, газового конденсата налогоплательщика выше показателей смеси сырой нефти, газового конденсата, которая транспортируется через магистральный трубопровод.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278-3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278-4. Ставки рентного налога на экспортируемую сырую нефть, газовый конденсат </w:t>
            </w:r>
          </w:p>
          <w:p>
            <w:pPr>
              <w:spacing w:after="20"/>
              <w:ind w:left="20"/>
              <w:jc w:val="both"/>
            </w:pPr>
            <w:r>
              <w:rPr>
                <w:rFonts w:ascii="Times New Roman"/>
                <w:b w:val="false"/>
                <w:i w:val="false"/>
                <w:color w:val="000000"/>
                <w:sz w:val="20"/>
              </w:rPr>
              <w:t xml:space="preserve">
Ставки рентного налога на экспортируемую сырую нефть, газовый конденсат устанавливаются в следующих размерах: </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xml:space="preserve">
     Рыночная цена                    !     Ставка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менее 19 долларов США за баррель             0 процентов </w:t>
            </w:r>
          </w:p>
          <w:p>
            <w:pPr>
              <w:spacing w:after="20"/>
              <w:ind w:left="20"/>
              <w:jc w:val="both"/>
            </w:pPr>
            <w:r>
              <w:rPr>
                <w:rFonts w:ascii="Times New Roman"/>
                <w:b w:val="false"/>
                <w:i w:val="false"/>
                <w:color w:val="000000"/>
                <w:sz w:val="20"/>
              </w:rPr>
              <w:t xml:space="preserve">
от 19 до 20 долларов США за баррель          1 процент </w:t>
            </w:r>
          </w:p>
          <w:p>
            <w:pPr>
              <w:spacing w:after="20"/>
              <w:ind w:left="20"/>
              <w:jc w:val="both"/>
            </w:pPr>
            <w:r>
              <w:rPr>
                <w:rFonts w:ascii="Times New Roman"/>
                <w:b w:val="false"/>
                <w:i w:val="false"/>
                <w:color w:val="000000"/>
                <w:sz w:val="20"/>
              </w:rPr>
              <w:t xml:space="preserve">
от 20 до 21 доллара США за баррель           4 процента </w:t>
            </w:r>
          </w:p>
          <w:p>
            <w:pPr>
              <w:spacing w:after="20"/>
              <w:ind w:left="20"/>
              <w:jc w:val="both"/>
            </w:pPr>
            <w:r>
              <w:rPr>
                <w:rFonts w:ascii="Times New Roman"/>
                <w:b w:val="false"/>
                <w:i w:val="false"/>
                <w:color w:val="000000"/>
                <w:sz w:val="20"/>
              </w:rPr>
              <w:t xml:space="preserve">
от 21 до 22 долларов США за баррель          7 процентов </w:t>
            </w:r>
          </w:p>
          <w:p>
            <w:pPr>
              <w:spacing w:after="20"/>
              <w:ind w:left="20"/>
              <w:jc w:val="both"/>
            </w:pPr>
            <w:r>
              <w:rPr>
                <w:rFonts w:ascii="Times New Roman"/>
                <w:b w:val="false"/>
                <w:i w:val="false"/>
                <w:color w:val="000000"/>
                <w:sz w:val="20"/>
              </w:rPr>
              <w:t xml:space="preserve">
от 22 до 23 долларов США за баррель          10 процентов </w:t>
            </w:r>
          </w:p>
          <w:p>
            <w:pPr>
              <w:spacing w:after="20"/>
              <w:ind w:left="20"/>
              <w:jc w:val="both"/>
            </w:pPr>
            <w:r>
              <w:rPr>
                <w:rFonts w:ascii="Times New Roman"/>
                <w:b w:val="false"/>
                <w:i w:val="false"/>
                <w:color w:val="000000"/>
                <w:sz w:val="20"/>
              </w:rPr>
              <w:t xml:space="preserve">
от 23 до 24 долларов США за баррель          12 процентов </w:t>
            </w:r>
          </w:p>
          <w:p>
            <w:pPr>
              <w:spacing w:after="20"/>
              <w:ind w:left="20"/>
              <w:jc w:val="both"/>
            </w:pPr>
            <w:r>
              <w:rPr>
                <w:rFonts w:ascii="Times New Roman"/>
                <w:b w:val="false"/>
                <w:i w:val="false"/>
                <w:color w:val="000000"/>
                <w:sz w:val="20"/>
              </w:rPr>
              <w:t xml:space="preserve">
от 24 до 25 долларов США за баррель          14 процентов </w:t>
            </w:r>
          </w:p>
          <w:p>
            <w:pPr>
              <w:spacing w:after="20"/>
              <w:ind w:left="20"/>
              <w:jc w:val="both"/>
            </w:pPr>
            <w:r>
              <w:rPr>
                <w:rFonts w:ascii="Times New Roman"/>
                <w:b w:val="false"/>
                <w:i w:val="false"/>
                <w:color w:val="000000"/>
                <w:sz w:val="20"/>
              </w:rPr>
              <w:t xml:space="preserve">
от 25 до 26 долларов США за баррель          16 процентов </w:t>
            </w:r>
          </w:p>
          <w:p>
            <w:pPr>
              <w:spacing w:after="20"/>
              <w:ind w:left="20"/>
              <w:jc w:val="both"/>
            </w:pPr>
            <w:r>
              <w:rPr>
                <w:rFonts w:ascii="Times New Roman"/>
                <w:b w:val="false"/>
                <w:i w:val="false"/>
                <w:color w:val="000000"/>
                <w:sz w:val="20"/>
              </w:rPr>
              <w:t xml:space="preserve">
от 26 до 27 долларов США за баррель          17 процентов </w:t>
            </w:r>
          </w:p>
          <w:p>
            <w:pPr>
              <w:spacing w:after="20"/>
              <w:ind w:left="20"/>
              <w:jc w:val="both"/>
            </w:pPr>
            <w:r>
              <w:rPr>
                <w:rFonts w:ascii="Times New Roman"/>
                <w:b w:val="false"/>
                <w:i w:val="false"/>
                <w:color w:val="000000"/>
                <w:sz w:val="20"/>
              </w:rPr>
              <w:t xml:space="preserve">
от 27 до 28 долларов США за баррель          19 процентов </w:t>
            </w:r>
          </w:p>
          <w:p>
            <w:pPr>
              <w:spacing w:after="20"/>
              <w:ind w:left="20"/>
              <w:jc w:val="both"/>
            </w:pPr>
            <w:r>
              <w:rPr>
                <w:rFonts w:ascii="Times New Roman"/>
                <w:b w:val="false"/>
                <w:i w:val="false"/>
                <w:color w:val="000000"/>
                <w:sz w:val="20"/>
              </w:rPr>
              <w:t xml:space="preserve">
от 28 до 29 долларов США за баррель          21 процент </w:t>
            </w:r>
          </w:p>
          <w:p>
            <w:pPr>
              <w:spacing w:after="20"/>
              <w:ind w:left="20"/>
              <w:jc w:val="both"/>
            </w:pPr>
            <w:r>
              <w:rPr>
                <w:rFonts w:ascii="Times New Roman"/>
                <w:b w:val="false"/>
                <w:i w:val="false"/>
                <w:color w:val="000000"/>
                <w:sz w:val="20"/>
              </w:rPr>
              <w:t xml:space="preserve">
от 29 до 30 долларов США за баррель          22 процента </w:t>
            </w:r>
          </w:p>
          <w:p>
            <w:pPr>
              <w:spacing w:after="20"/>
              <w:ind w:left="20"/>
              <w:jc w:val="both"/>
            </w:pPr>
            <w:r>
              <w:rPr>
                <w:rFonts w:ascii="Times New Roman"/>
                <w:b w:val="false"/>
                <w:i w:val="false"/>
                <w:color w:val="000000"/>
                <w:sz w:val="20"/>
              </w:rPr>
              <w:t xml:space="preserve">
от 30 до 31 доллара США за баррель           23 процента </w:t>
            </w:r>
          </w:p>
          <w:p>
            <w:pPr>
              <w:spacing w:after="20"/>
              <w:ind w:left="20"/>
              <w:jc w:val="both"/>
            </w:pPr>
            <w:r>
              <w:rPr>
                <w:rFonts w:ascii="Times New Roman"/>
                <w:b w:val="false"/>
                <w:i w:val="false"/>
                <w:color w:val="000000"/>
                <w:sz w:val="20"/>
              </w:rPr>
              <w:t xml:space="preserve">
от 31 до 32 долларов США за баррель          25 процентов </w:t>
            </w:r>
          </w:p>
          <w:p>
            <w:pPr>
              <w:spacing w:after="20"/>
              <w:ind w:left="20"/>
              <w:jc w:val="both"/>
            </w:pPr>
            <w:r>
              <w:rPr>
                <w:rFonts w:ascii="Times New Roman"/>
                <w:b w:val="false"/>
                <w:i w:val="false"/>
                <w:color w:val="000000"/>
                <w:sz w:val="20"/>
              </w:rPr>
              <w:t xml:space="preserve">
от 32 до 34 долларов США за баррель          26 процентов </w:t>
            </w:r>
          </w:p>
          <w:p>
            <w:pPr>
              <w:spacing w:after="20"/>
              <w:ind w:left="20"/>
              <w:jc w:val="both"/>
            </w:pPr>
            <w:r>
              <w:rPr>
                <w:rFonts w:ascii="Times New Roman"/>
                <w:b w:val="false"/>
                <w:i w:val="false"/>
                <w:color w:val="000000"/>
                <w:sz w:val="20"/>
              </w:rPr>
              <w:t xml:space="preserve">
от 34 до 36 долларов США за баррель          28 процентов </w:t>
            </w:r>
          </w:p>
          <w:p>
            <w:pPr>
              <w:spacing w:after="20"/>
              <w:ind w:left="20"/>
              <w:jc w:val="both"/>
            </w:pPr>
            <w:r>
              <w:rPr>
                <w:rFonts w:ascii="Times New Roman"/>
                <w:b w:val="false"/>
                <w:i w:val="false"/>
                <w:color w:val="000000"/>
                <w:sz w:val="20"/>
              </w:rPr>
              <w:t xml:space="preserve">
от 36 до 37 долларов США за баррель          29 процентов </w:t>
            </w:r>
          </w:p>
          <w:p>
            <w:pPr>
              <w:spacing w:after="20"/>
              <w:ind w:left="20"/>
              <w:jc w:val="both"/>
            </w:pPr>
            <w:r>
              <w:rPr>
                <w:rFonts w:ascii="Times New Roman"/>
                <w:b w:val="false"/>
                <w:i w:val="false"/>
                <w:color w:val="000000"/>
                <w:sz w:val="20"/>
              </w:rPr>
              <w:t xml:space="preserve">
от 37 до 38 долларов США за баррель          30 процентов </w:t>
            </w:r>
          </w:p>
          <w:p>
            <w:pPr>
              <w:spacing w:after="20"/>
              <w:ind w:left="20"/>
              <w:jc w:val="both"/>
            </w:pPr>
            <w:r>
              <w:rPr>
                <w:rFonts w:ascii="Times New Roman"/>
                <w:b w:val="false"/>
                <w:i w:val="false"/>
                <w:color w:val="000000"/>
                <w:sz w:val="20"/>
              </w:rPr>
              <w:t xml:space="preserve">
от 38 до 40 долларов США за баррель          31 процент </w:t>
            </w:r>
          </w:p>
          <w:p>
            <w:pPr>
              <w:spacing w:after="20"/>
              <w:ind w:left="20"/>
              <w:jc w:val="both"/>
            </w:pPr>
            <w:r>
              <w:rPr>
                <w:rFonts w:ascii="Times New Roman"/>
                <w:b w:val="false"/>
                <w:i w:val="false"/>
                <w:color w:val="000000"/>
                <w:sz w:val="20"/>
              </w:rPr>
              <w:t xml:space="preserve">
более 40 долларов США за баррель             33 процента </w:t>
            </w:r>
          </w:p>
          <w:p>
            <w:pPr>
              <w:spacing w:after="20"/>
              <w:ind w:left="20"/>
              <w:jc w:val="both"/>
            </w:pPr>
            <w:r>
              <w:rPr>
                <w:rFonts w:ascii="Times New Roman"/>
                <w:b w:val="false"/>
                <w:i w:val="false"/>
                <w:color w:val="000000"/>
                <w:sz w:val="20"/>
              </w:rPr>
              <w:t xml:space="preserve">
____________________________________________________________________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Глава 44-3. Налоговый период, </w:t>
            </w:r>
            <w:r>
              <w:br/>
            </w:r>
            <w:r>
              <w:rPr>
                <w:rFonts w:ascii="Times New Roman"/>
                <w:b/>
                <w:i w:val="false"/>
                <w:color w:val="000000"/>
                <w:sz w:val="20"/>
              </w:rPr>
              <w:t>сроки уплаты и налоговая декларация</w:t>
            </w:r>
          </w:p>
          <w:p>
            <w:pPr>
              <w:spacing w:after="20"/>
              <w:ind w:left="20"/>
              <w:jc w:val="both"/>
            </w:pPr>
            <w:r>
              <w:rPr>
                <w:rFonts w:ascii="Times New Roman"/>
                <w:b/>
                <w:i w:val="false"/>
                <w:color w:val="000000"/>
                <w:sz w:val="20"/>
              </w:rPr>
              <w:t xml:space="preserve">Статья 278-5. Налоговый период </w:t>
            </w:r>
          </w:p>
          <w:p>
            <w:pPr>
              <w:spacing w:after="20"/>
              <w:ind w:left="20"/>
              <w:jc w:val="both"/>
            </w:pPr>
            <w:r>
              <w:rPr>
                <w:rFonts w:ascii="Times New Roman"/>
                <w:b w:val="false"/>
                <w:i w:val="false"/>
                <w:color w:val="000000"/>
                <w:sz w:val="20"/>
              </w:rPr>
              <w:t xml:space="preserve">
Налоговым периодом по уплате рентного налога на экспортируемую сырую нефть, газовый конденсат является календарный месяц. </w:t>
            </w:r>
          </w:p>
          <w:p>
            <w:pPr>
              <w:spacing w:after="20"/>
              <w:ind w:left="20"/>
              <w:jc w:val="both"/>
            </w:pPr>
            <w:r>
              <w:rPr>
                <w:rFonts w:ascii="Times New Roman"/>
                <w:b/>
                <w:i w:val="false"/>
                <w:color w:val="000000"/>
                <w:sz w:val="20"/>
              </w:rPr>
              <w:t xml:space="preserve">Статья 278-6. Сроки уплаты </w:t>
            </w:r>
          </w:p>
          <w:p>
            <w:pPr>
              <w:spacing w:after="20"/>
              <w:ind w:left="20"/>
              <w:jc w:val="both"/>
            </w:pPr>
            <w:r>
              <w:rPr>
                <w:rFonts w:ascii="Times New Roman"/>
                <w:b w:val="false"/>
                <w:i w:val="false"/>
                <w:color w:val="000000"/>
                <w:sz w:val="20"/>
              </w:rPr>
              <w:t xml:space="preserve">
Налогоплательщик обязан уплатить в бюджет начисленную сумму налога не позднее 20 числа месяца, следующего за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278-6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278-7. Налоговая декларация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рентному налогу </w:t>
            </w:r>
            <w:r>
              <w:rPr>
                <w:rFonts w:ascii="Times New Roman"/>
                <w:b w:val="false"/>
                <w:i w:val="false"/>
                <w:color w:val="000000"/>
                <w:sz w:val="20"/>
              </w:rPr>
              <w:t xml:space="preserve">на экспортируемую сырую нефть, газовый конденсат представляется в налоговый орган по месту регистрации не позднее 20 числа месяца, следующего за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278-7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Раздел 10. Налогообложение </w:t>
            </w:r>
            <w:r>
              <w:rPr>
                <w:rFonts w:ascii="Times New Roman"/>
                <w:b/>
                <w:i w:val="false"/>
                <w:color w:val="000000"/>
                <w:sz w:val="20"/>
              </w:rPr>
              <w:t>недропользователей</w:t>
            </w:r>
            <w:r>
              <w:br/>
            </w:r>
            <w:r>
              <w:rPr>
                <w:rFonts w:ascii="Times New Roman"/>
                <w:b/>
                <w:i w:val="false"/>
                <w:color w:val="000000"/>
                <w:sz w:val="20"/>
              </w:rPr>
              <w:t>Глава 45. Общие положения</w:t>
            </w:r>
          </w:p>
          <w:p>
            <w:pPr>
              <w:spacing w:after="20"/>
              <w:ind w:left="20"/>
              <w:jc w:val="both"/>
            </w:pPr>
            <w:r>
              <w:rPr>
                <w:rFonts w:ascii="Times New Roman"/>
                <w:b/>
                <w:i w:val="false"/>
                <w:color w:val="000000"/>
                <w:sz w:val="20"/>
              </w:rPr>
              <w:t xml:space="preserve">Статья 279. Отношения, регулируемые настоящим разделом </w:t>
            </w:r>
          </w:p>
          <w:p>
            <w:pPr>
              <w:spacing w:after="20"/>
              <w:ind w:left="20"/>
              <w:jc w:val="both"/>
            </w:pPr>
            <w:r>
              <w:rPr>
                <w:rFonts w:ascii="Times New Roman"/>
                <w:b w:val="false"/>
                <w:i w:val="false"/>
                <w:color w:val="000000"/>
                <w:sz w:val="20"/>
              </w:rPr>
              <w:t xml:space="preserve">
1. Настоящий раздел регулирует особенности налогообложения деятельности по проведению операций по недропользованию, включая нефтяные операции, и устанавливает порядок исчисления и уплаты налогов и специальных платежей недропользователей: </w:t>
            </w:r>
          </w:p>
          <w:p>
            <w:pPr>
              <w:spacing w:after="20"/>
              <w:ind w:left="20"/>
              <w:jc w:val="both"/>
            </w:pPr>
            <w:r>
              <w:rPr>
                <w:rFonts w:ascii="Times New Roman"/>
                <w:b w:val="false"/>
                <w:i w:val="false"/>
                <w:color w:val="000000"/>
                <w:sz w:val="20"/>
              </w:rPr>
              <w:t xml:space="preserve">
1) налога на сверхприбыль; </w:t>
            </w:r>
          </w:p>
          <w:p>
            <w:pPr>
              <w:spacing w:after="20"/>
              <w:ind w:left="20"/>
              <w:jc w:val="both"/>
            </w:pPr>
            <w:r>
              <w:rPr>
                <w:rFonts w:ascii="Times New Roman"/>
                <w:b w:val="false"/>
                <w:i w:val="false"/>
                <w:color w:val="000000"/>
                <w:sz w:val="20"/>
              </w:rPr>
              <w:t xml:space="preserve">
2) (исключен) </w:t>
            </w:r>
          </w:p>
          <w:p>
            <w:pPr>
              <w:spacing w:after="20"/>
              <w:ind w:left="20"/>
              <w:jc w:val="both"/>
            </w:pPr>
            <w:r>
              <w:rPr>
                <w:rFonts w:ascii="Times New Roman"/>
                <w:b w:val="false"/>
                <w:i w:val="false"/>
                <w:color w:val="000000"/>
                <w:sz w:val="20"/>
              </w:rPr>
              <w:t xml:space="preserve">
3) специальных платежей недропользователей: </w:t>
            </w:r>
          </w:p>
          <w:p>
            <w:pPr>
              <w:spacing w:after="20"/>
              <w:ind w:left="20"/>
              <w:jc w:val="both"/>
            </w:pPr>
            <w:r>
              <w:rPr>
                <w:rFonts w:ascii="Times New Roman"/>
                <w:b w:val="false"/>
                <w:i w:val="false"/>
                <w:color w:val="000000"/>
                <w:sz w:val="20"/>
              </w:rPr>
              <w:t xml:space="preserve">
а) бонусов (подписного, коммерческого обнаружения); </w:t>
            </w:r>
          </w:p>
          <w:p>
            <w:pPr>
              <w:spacing w:after="20"/>
              <w:ind w:left="20"/>
              <w:jc w:val="both"/>
            </w:pPr>
            <w:r>
              <w:rPr>
                <w:rFonts w:ascii="Times New Roman"/>
                <w:b w:val="false"/>
                <w:i w:val="false"/>
                <w:color w:val="000000"/>
                <w:sz w:val="20"/>
              </w:rPr>
              <w:t xml:space="preserve">
б) роялти; </w:t>
            </w:r>
          </w:p>
          <w:p>
            <w:pPr>
              <w:spacing w:after="20"/>
              <w:ind w:left="20"/>
              <w:jc w:val="both"/>
            </w:pPr>
            <w:r>
              <w:rPr>
                <w:rFonts w:ascii="Times New Roman"/>
                <w:b w:val="false"/>
                <w:i w:val="false"/>
                <w:color w:val="000000"/>
                <w:sz w:val="20"/>
              </w:rPr>
              <w:t xml:space="preserve">
в) доли Республики Казахстан по разделу продукции; </w:t>
            </w:r>
          </w:p>
          <w:p>
            <w:pPr>
              <w:spacing w:after="20"/>
              <w:ind w:left="20"/>
              <w:jc w:val="both"/>
            </w:pPr>
            <w:r>
              <w:rPr>
                <w:rFonts w:ascii="Times New Roman"/>
                <w:b w:val="false"/>
                <w:i w:val="false"/>
                <w:color w:val="000000"/>
                <w:sz w:val="20"/>
              </w:rPr>
              <w:t xml:space="preserve">
г) дополнительного платежа недропользователя, осуществляющего деятельность по контракту о разделе продукции . </w:t>
            </w:r>
          </w:p>
          <w:p>
            <w:pPr>
              <w:spacing w:after="20"/>
              <w:ind w:left="20"/>
              <w:jc w:val="both"/>
            </w:pPr>
            <w:r>
              <w:rPr>
                <w:rFonts w:ascii="Times New Roman"/>
                <w:b w:val="false"/>
                <w:i w:val="false"/>
                <w:color w:val="000000"/>
                <w:sz w:val="20"/>
              </w:rPr>
              <w:t xml:space="preserve">
В настоящем Кодексе понятия "операции по недропользованию", "нефтяные операции", "нефть" и "контрактная территория" имеют значения, определенные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недрах и недропользовании и </w:t>
            </w:r>
            <w:r>
              <w:rPr>
                <w:rFonts w:ascii="Times New Roman"/>
                <w:b w:val="false"/>
                <w:i w:val="false"/>
                <w:color w:val="000000"/>
                <w:sz w:val="20"/>
              </w:rPr>
              <w:t xml:space="preserve">о нефти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Деятельность по проведению операций по недропользованию, включая нефтяные операции, подлежит налогообложению в порядке, установленном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279 -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280. </w:t>
            </w:r>
            <w:r>
              <w:rPr>
                <w:rFonts w:ascii="Times New Roman"/>
                <w:b/>
                <w:i/>
                <w:color w:val="000000"/>
                <w:sz w:val="20"/>
              </w:rPr>
              <w:t xml:space="preserve">(Статья 280 исключена - Законом РК от 29 ноября 2003 года </w:t>
            </w:r>
            <w:r>
              <w:rPr>
                <w:rFonts w:ascii="Times New Roman"/>
                <w:b/>
                <w:i w:val="false"/>
                <w:color w:val="000000"/>
                <w:sz w:val="20"/>
              </w:rPr>
              <w:t xml:space="preserve">N 500 </w:t>
            </w:r>
            <w:r>
              <w:rPr>
                <w:rFonts w:ascii="Times New Roman"/>
                <w:b/>
                <w:i/>
                <w:color w:val="00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Статья 281. Налогообложение недропользователей до заключения контрактов на недропользование </w:t>
            </w:r>
          </w:p>
          <w:p>
            <w:pPr>
              <w:spacing w:after="20"/>
              <w:ind w:left="20"/>
              <w:jc w:val="both"/>
            </w:pPr>
            <w:r>
              <w:rPr>
                <w:rFonts w:ascii="Times New Roman"/>
                <w:b w:val="false"/>
                <w:i w:val="false"/>
                <w:color w:val="000000"/>
                <w:sz w:val="20"/>
              </w:rPr>
              <w:t xml:space="preserve">
Недропользователи, осуществляющие добычу полезных ископаемых до заключения контракта на недропользование, производят отчисления за пользование недрами в доход республиканского бюджета в виде роялти в размерах, устанавливаемых Правительством Республики Казахстан. </w:t>
            </w:r>
          </w:p>
          <w:p>
            <w:pPr>
              <w:spacing w:after="20"/>
              <w:ind w:left="20"/>
              <w:jc w:val="both"/>
            </w:pPr>
            <w:r>
              <w:rPr>
                <w:rFonts w:ascii="Times New Roman"/>
                <w:b w:val="false"/>
                <w:i w:val="false"/>
                <w:color w:val="000000"/>
                <w:sz w:val="20"/>
              </w:rPr>
              <w:t xml:space="preserve">
При этом определение объектов обложения и сроков уплаты данных отчислений производится в порядке, установленном настоящим Кодексом для уплаты роялти. </w:t>
            </w:r>
          </w:p>
          <w:p>
            <w:pPr>
              <w:spacing w:after="20"/>
              <w:ind w:left="20"/>
              <w:jc w:val="both"/>
            </w:pPr>
            <w:r>
              <w:rPr>
                <w:rFonts w:ascii="Times New Roman"/>
                <w:b/>
                <w:i w:val="false"/>
                <w:color w:val="000000"/>
                <w:sz w:val="20"/>
              </w:rPr>
              <w:t xml:space="preserve">Статья 282. Налогообложение деятельности по проведению операций по недропользованию </w:t>
            </w:r>
          </w:p>
          <w:p>
            <w:pPr>
              <w:spacing w:after="20"/>
              <w:ind w:left="20"/>
              <w:jc w:val="both"/>
            </w:pPr>
            <w:r>
              <w:rPr>
                <w:rFonts w:ascii="Times New Roman"/>
                <w:b w:val="false"/>
                <w:i w:val="false"/>
                <w:color w:val="000000"/>
                <w:sz w:val="20"/>
              </w:rPr>
              <w:t xml:space="preserve">
1. По первой модели налогового режима исчисление налоговых обязательств по налогам и другим обязательным платежам в бюджет производится в соответствии с налоговым законодательством Республики Казахстан, действующим на момент появления обязательств по их уплате. </w:t>
            </w:r>
          </w:p>
          <w:p>
            <w:pPr>
              <w:spacing w:after="20"/>
              <w:ind w:left="20"/>
              <w:jc w:val="both"/>
            </w:pPr>
            <w:r>
              <w:rPr>
                <w:rFonts w:ascii="Times New Roman"/>
                <w:b w:val="false"/>
                <w:i w:val="false"/>
                <w:color w:val="000000"/>
                <w:sz w:val="20"/>
              </w:rPr>
              <w:t xml:space="preserve">
2. Налоговый режим, определенный в контрактах на недропользование между Правительством Республики Казахстан или компетентным органом и отечественным или иностранным недропользователями, прошедших обязательную налоговую экспертизу и заключенных до 1 января 2004 года, сохраняется и действует в течение всего установленного срока их действия, и может быть скорректирован в связи с изменением налогового законодательства Республики Казахстан по соглашению сторон. </w:t>
            </w:r>
          </w:p>
          <w:p>
            <w:pPr>
              <w:spacing w:after="20"/>
              <w:ind w:left="20"/>
              <w:jc w:val="both"/>
            </w:pPr>
            <w:r>
              <w:rPr>
                <w:rFonts w:ascii="Times New Roman"/>
                <w:b w:val="false"/>
                <w:i w:val="false"/>
                <w:color w:val="000000"/>
                <w:sz w:val="20"/>
              </w:rPr>
              <w:t xml:space="preserve">
3. Налоговый режим по второй модели, указанной в статье 283 настоящего Кодекса, определяется только в контракте о разделе продукции, заключаемом в порядке, установленном законодательством Республики Казахстан. </w:t>
            </w:r>
          </w:p>
          <w:p>
            <w:pPr>
              <w:spacing w:after="20"/>
              <w:ind w:left="20"/>
              <w:jc w:val="both"/>
            </w:pPr>
            <w:r>
              <w:rPr>
                <w:rFonts w:ascii="Times New Roman"/>
                <w:b w:val="false"/>
                <w:i w:val="false"/>
                <w:color w:val="000000"/>
                <w:sz w:val="20"/>
              </w:rPr>
              <w:t xml:space="preserve">
Налоговый режим, устанавливаемый контрактом о разделе продукции, должен соответствовать положениям налогового законодательства Республики Казахстан, регулирующим уплату налогов и других обязательных платежей в бюджет физическими и юридическими лицами, действующим на дату подписания (заключения) контракта. </w:t>
            </w:r>
          </w:p>
          <w:p>
            <w:pPr>
              <w:spacing w:after="20"/>
              <w:ind w:left="20"/>
              <w:jc w:val="both"/>
            </w:pPr>
            <w:r>
              <w:rPr>
                <w:rFonts w:ascii="Times New Roman"/>
                <w:b w:val="false"/>
                <w:i w:val="false"/>
                <w:color w:val="000000"/>
                <w:sz w:val="20"/>
              </w:rPr>
              <w:t xml:space="preserve">
В случае изменения налогового законодательства Республики Казахстан в период между датой проведения налоговой экспертизы и датой подписания контракта о разделе продукции налоговый режим должен быть приведен в соответствие с данными изменениями с проведением повторной экспертизы. </w:t>
            </w:r>
          </w:p>
          <w:p>
            <w:pPr>
              <w:spacing w:after="20"/>
              <w:ind w:left="20"/>
              <w:jc w:val="both"/>
            </w:pPr>
            <w:r>
              <w:rPr>
                <w:rFonts w:ascii="Times New Roman"/>
                <w:b w:val="false"/>
                <w:i w:val="false"/>
                <w:color w:val="000000"/>
                <w:sz w:val="20"/>
              </w:rPr>
              <w:t xml:space="preserve">
4. В случаях, когда недропользование по одному контракту о разделе продукции осуществляется несколькими налогоплательщиками, налоговый режим, установленный в контракте, является единым для всех. При этом: </w:t>
            </w:r>
          </w:p>
          <w:p>
            <w:pPr>
              <w:spacing w:after="20"/>
              <w:ind w:left="20"/>
              <w:jc w:val="both"/>
            </w:pPr>
            <w:r>
              <w:rPr>
                <w:rFonts w:ascii="Times New Roman"/>
                <w:b w:val="false"/>
                <w:i w:val="false"/>
                <w:color w:val="000000"/>
                <w:sz w:val="20"/>
              </w:rPr>
              <w:t xml:space="preserve">
1) по деятельности, осуществляемой в рамках такого контракта, налогоплательщики в целях налогообложения обязаны вести единый консолидированный учет и выплачивать все налоги и платежи, установленные контрактом; </w:t>
            </w:r>
          </w:p>
          <w:p>
            <w:pPr>
              <w:spacing w:after="20"/>
              <w:ind w:left="20"/>
              <w:jc w:val="both"/>
            </w:pPr>
            <w:r>
              <w:rPr>
                <w:rFonts w:ascii="Times New Roman"/>
                <w:b w:val="false"/>
                <w:i w:val="false"/>
                <w:color w:val="000000"/>
                <w:sz w:val="20"/>
              </w:rPr>
              <w:t xml:space="preserve">
2) недропользователи-нерезиденты, осуществляющие деятельность по одному контракту по налогам, установленным контрактом, подлежат налогообложению в соответствии со статьями 184-186 настоящего Кодекса. </w:t>
            </w:r>
          </w:p>
          <w:p>
            <w:pPr>
              <w:spacing w:after="20"/>
              <w:ind w:left="20"/>
              <w:jc w:val="both"/>
            </w:pPr>
            <w:r>
              <w:rPr>
                <w:rFonts w:ascii="Times New Roman"/>
                <w:b w:val="false"/>
                <w:i w:val="false"/>
                <w:color w:val="000000"/>
                <w:sz w:val="20"/>
              </w:rPr>
              <w:t xml:space="preserve">
5. Недропользователь обязан вести раздельный учет для исчисления налоговых обязательств по деятельности, осуществляемой в рамках контракта, и исчисления налоговых обязательств по деятельности, выходящей за рамки данного контракта. </w:t>
            </w:r>
          </w:p>
          <w:p>
            <w:pPr>
              <w:spacing w:after="20"/>
              <w:ind w:left="20"/>
              <w:jc w:val="both"/>
            </w:pPr>
            <w:r>
              <w:rPr>
                <w:rFonts w:ascii="Times New Roman"/>
                <w:b w:val="false"/>
                <w:i w:val="false"/>
                <w:color w:val="000000"/>
                <w:sz w:val="20"/>
              </w:rPr>
              <w:t xml:space="preserve">
Данное положение не распространяется на контракты по добыче общераспространенных полезных ископаемых и (или) подземных вод и на строительство и (или) эксплуатацию подземных сооружений, не связанных с разведкой и (или) добычей. </w:t>
            </w:r>
          </w:p>
          <w:p>
            <w:pPr>
              <w:spacing w:after="20"/>
              <w:ind w:left="20"/>
              <w:jc w:val="both"/>
            </w:pPr>
            <w:r>
              <w:rPr>
                <w:rFonts w:ascii="Times New Roman"/>
                <w:b w:val="false"/>
                <w:i w:val="false"/>
                <w:color w:val="000000"/>
                <w:sz w:val="20"/>
              </w:rPr>
              <w:t xml:space="preserve">
6. В случае добычи полезных ископаемых, не предусмотренных контрактом на недропользование, запасы которых утверждены уполномоченным для этих целей государственным органом, недропользователь производит по ним платежи в порядке, установленном статьей 281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282 -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283. Модели налогового режима контрактов на недропользование </w:t>
            </w:r>
          </w:p>
          <w:p>
            <w:pPr>
              <w:spacing w:after="20"/>
              <w:ind w:left="20"/>
              <w:jc w:val="both"/>
            </w:pPr>
            <w:r>
              <w:rPr>
                <w:rFonts w:ascii="Times New Roman"/>
                <w:b w:val="false"/>
                <w:i w:val="false"/>
                <w:color w:val="000000"/>
                <w:sz w:val="20"/>
              </w:rPr>
              <w:t xml:space="preserve">
Налогообложение недропользователей разделяется на две модели: </w:t>
            </w:r>
          </w:p>
          <w:p>
            <w:pPr>
              <w:spacing w:after="20"/>
              <w:ind w:left="20"/>
              <w:jc w:val="both"/>
            </w:pPr>
            <w:r>
              <w:rPr>
                <w:rFonts w:ascii="Times New Roman"/>
                <w:b w:val="false"/>
                <w:i w:val="false"/>
                <w:color w:val="000000"/>
                <w:sz w:val="20"/>
              </w:rPr>
              <w:t xml:space="preserve">
1) первая - предусматривает уплату недропользователем налогов и других обязательных платежей, установленных настоящим Кодексом, за исключением доли Республики Казахстан по разделу продукции; </w:t>
            </w:r>
          </w:p>
          <w:p>
            <w:pPr>
              <w:spacing w:after="20"/>
              <w:ind w:left="20"/>
              <w:jc w:val="both"/>
            </w:pPr>
            <w:r>
              <w:rPr>
                <w:rFonts w:ascii="Times New Roman"/>
                <w:b w:val="false"/>
                <w:i w:val="false"/>
                <w:color w:val="000000"/>
                <w:sz w:val="20"/>
              </w:rPr>
              <w:t xml:space="preserve">
2) вторая - предусматривает уплату (передачу) недропользователем доли Республики Казахстан по разделу продукции, а также уплату всех видов налогов и других обязательных платежей в бюджет, установленных настоящим Кодексом, за исключением: </w:t>
            </w:r>
          </w:p>
          <w:p>
            <w:pPr>
              <w:spacing w:after="20"/>
              <w:ind w:left="20"/>
              <w:jc w:val="both"/>
            </w:pPr>
            <w:r>
              <w:rPr>
                <w:rFonts w:ascii="Times New Roman"/>
                <w:b w:val="false"/>
                <w:i w:val="false"/>
                <w:color w:val="000000"/>
                <w:sz w:val="20"/>
              </w:rPr>
              <w:t xml:space="preserve">
рентного налога на экспортируемую сырую нефть, газовый конденсат; </w:t>
            </w:r>
          </w:p>
          <w:p>
            <w:pPr>
              <w:spacing w:after="20"/>
              <w:ind w:left="20"/>
              <w:jc w:val="both"/>
            </w:pPr>
            <w:r>
              <w:rPr>
                <w:rFonts w:ascii="Times New Roman"/>
                <w:b w:val="false"/>
                <w:i w:val="false"/>
                <w:color w:val="000000"/>
                <w:sz w:val="20"/>
              </w:rPr>
              <w:t xml:space="preserve">
роялти; </w:t>
            </w:r>
          </w:p>
          <w:p>
            <w:pPr>
              <w:spacing w:after="20"/>
              <w:ind w:left="20"/>
              <w:jc w:val="both"/>
            </w:pPr>
            <w:r>
              <w:rPr>
                <w:rFonts w:ascii="Times New Roman"/>
                <w:b w:val="false"/>
                <w:i w:val="false"/>
                <w:color w:val="000000"/>
                <w:sz w:val="20"/>
              </w:rPr>
              <w:t xml:space="preserve">
акциза на сырую нефть, газовый конденсат; </w:t>
            </w:r>
          </w:p>
          <w:p>
            <w:pPr>
              <w:spacing w:after="20"/>
              <w:ind w:left="20"/>
              <w:jc w:val="both"/>
            </w:pPr>
            <w:r>
              <w:rPr>
                <w:rFonts w:ascii="Times New Roman"/>
                <w:b w:val="false"/>
                <w:i w:val="false"/>
                <w:color w:val="000000"/>
                <w:sz w:val="20"/>
              </w:rPr>
              <w:t xml:space="preserve">
налога на сверхприбыль; </w:t>
            </w:r>
          </w:p>
          <w:p>
            <w:pPr>
              <w:spacing w:after="20"/>
              <w:ind w:left="20"/>
              <w:jc w:val="both"/>
            </w:pPr>
            <w:r>
              <w:rPr>
                <w:rFonts w:ascii="Times New Roman"/>
                <w:b w:val="false"/>
                <w:i w:val="false"/>
                <w:color w:val="000000"/>
                <w:sz w:val="20"/>
              </w:rPr>
              <w:t xml:space="preserve">
земельного налога; </w:t>
            </w:r>
          </w:p>
          <w:p>
            <w:pPr>
              <w:spacing w:after="20"/>
              <w:ind w:left="20"/>
              <w:jc w:val="both"/>
            </w:pPr>
            <w:r>
              <w:rPr>
                <w:rFonts w:ascii="Times New Roman"/>
                <w:b w:val="false"/>
                <w:i w:val="false"/>
                <w:color w:val="000000"/>
                <w:sz w:val="20"/>
              </w:rPr>
              <w:t xml:space="preserve">
налога на имущество.      </w:t>
            </w:r>
          </w:p>
          <w:p>
            <w:pPr>
              <w:spacing w:after="20"/>
              <w:ind w:left="20"/>
              <w:jc w:val="both"/>
            </w:pPr>
            <w:r>
              <w:rPr>
                <w:rFonts w:ascii="Times New Roman"/>
                <w:b w:val="false"/>
                <w:i w:val="false"/>
                <w:color w:val="000000"/>
                <w:sz w:val="20"/>
              </w:rPr>
              <w:t xml:space="preserve">
2.-4. (исключены)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283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284. Налоговый режим по операциям, не относящимся к осуществлению недропользования </w:t>
            </w:r>
          </w:p>
          <w:p>
            <w:pPr>
              <w:spacing w:after="20"/>
              <w:ind w:left="20"/>
              <w:jc w:val="both"/>
            </w:pPr>
            <w:r>
              <w:rPr>
                <w:rFonts w:ascii="Times New Roman"/>
                <w:b w:val="false"/>
                <w:i w:val="false"/>
                <w:color w:val="000000"/>
                <w:sz w:val="20"/>
              </w:rPr>
              <w:t xml:space="preserve">
Исполнение налоговых обязательств по деятельности, осуществляемой в рамках контракта, не освобождают недропользователя от исполнения налоговых обязательств, предусмотренных настоящим Кодексом за осуществление деятельности, выходящей за рамки контракта в соответствии с налоговым законодательством, действующим на дату возникновения таких обязательств. </w:t>
            </w:r>
          </w:p>
          <w:p>
            <w:pPr>
              <w:spacing w:after="20"/>
              <w:ind w:left="20"/>
              <w:jc w:val="both"/>
            </w:pPr>
            <w:r>
              <w:rPr>
                <w:rFonts w:ascii="Times New Roman"/>
                <w:b/>
                <w:i w:val="false"/>
                <w:color w:val="000000"/>
                <w:sz w:val="20"/>
              </w:rPr>
              <w:t xml:space="preserve">Статья 285. Условия налогообложения по контрактам о разделе продукции при изменении налогового законодательства </w:t>
            </w:r>
          </w:p>
          <w:p>
            <w:pPr>
              <w:spacing w:after="20"/>
              <w:ind w:left="20"/>
              <w:jc w:val="both"/>
            </w:pPr>
            <w:r>
              <w:rPr>
                <w:rFonts w:ascii="Times New Roman"/>
                <w:b w:val="false"/>
                <w:i w:val="false"/>
                <w:color w:val="000000"/>
                <w:sz w:val="20"/>
              </w:rPr>
              <w:t xml:space="preserve">
1. Условия налогообложения, определенные в контрактах о разделе продукции, могут быть скорректированы в связи с изменением налогового законодательства по соглашению сторон. </w:t>
            </w:r>
          </w:p>
          <w:p>
            <w:pPr>
              <w:spacing w:after="20"/>
              <w:ind w:left="20"/>
              <w:jc w:val="both"/>
            </w:pPr>
            <w:r>
              <w:rPr>
                <w:rFonts w:ascii="Times New Roman"/>
                <w:b w:val="false"/>
                <w:i w:val="false"/>
                <w:color w:val="000000"/>
                <w:sz w:val="20"/>
              </w:rPr>
              <w:t xml:space="preserve">
В случае улучшения условий налогообложения недропользователя, являющихся результатом изменений в налоговом законодательстве, в контрактах о разделе продукции производится корректировка условий налогообложения с целью восстановления экономических интересов Республики Казахстан. </w:t>
            </w:r>
          </w:p>
          <w:p>
            <w:pPr>
              <w:spacing w:after="20"/>
              <w:ind w:left="20"/>
              <w:jc w:val="both"/>
            </w:pPr>
            <w:r>
              <w:rPr>
                <w:rFonts w:ascii="Times New Roman"/>
                <w:b w:val="false"/>
                <w:i w:val="false"/>
                <w:color w:val="000000"/>
                <w:sz w:val="20"/>
              </w:rPr>
              <w:t xml:space="preserve">
2. В случае отмены отдельных видов налогов и других обязательных платежей в бюджет, предусмотренных контрактом о разделе продукции, недропользователь продолжает производить их уплату в бюджет в порядке и размерах, установленных контрактом, до внесения соответствующих изменений в контракт в порядке, определенном пунктом 1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285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286. Налоговая экспертиза </w:t>
            </w:r>
          </w:p>
          <w:p>
            <w:pPr>
              <w:spacing w:after="20"/>
              <w:ind w:left="20"/>
              <w:jc w:val="both"/>
            </w:pPr>
            <w:r>
              <w:rPr>
                <w:rFonts w:ascii="Times New Roman"/>
                <w:b w:val="false"/>
                <w:i w:val="false"/>
                <w:color w:val="000000"/>
                <w:sz w:val="20"/>
              </w:rPr>
              <w:t xml:space="preserve">
1. Налоговая экспертиза - обязательная экспертиза, включающая в себя анализ и оценку проекта контракта на недропользование, заключаемого компетентным органом, дополнений и изменений к нему, проводимая с целью закрепления налогового режима, включая установление специальных платежей и налогов недропользователей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Все контракты на недропользование до их подписания должны проходить обязательную налоговую экспертизу в порядке и сроки, определяемые Правительством Республики Казахстан. Данное положение распространяется и на изменения и дополнения, вносимые в ранее заключенные контракты. </w:t>
            </w:r>
          </w:p>
          <w:p>
            <w:pPr>
              <w:spacing w:after="20"/>
              <w:ind w:left="20"/>
              <w:jc w:val="both"/>
            </w:pPr>
            <w:r>
              <w:rPr>
                <w:rFonts w:ascii="Times New Roman"/>
                <w:b w:val="false"/>
                <w:i w:val="false"/>
                <w:color w:val="000000"/>
                <w:sz w:val="20"/>
              </w:rPr>
              <w:t xml:space="preserve">
3. Условия налогообложения, установленные по результатам налоговой экспертизы, подлежат обязательному включению в окончательный текст контракта о разделе продукции без каких-либо изменений и корректировок.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286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46. Бонусы</w:t>
            </w:r>
          </w:p>
          <w:p>
            <w:pPr>
              <w:spacing w:after="20"/>
              <w:ind w:left="20"/>
              <w:jc w:val="both"/>
            </w:pPr>
            <w:r>
              <w:rPr>
                <w:rFonts w:ascii="Times New Roman"/>
                <w:b/>
                <w:i w:val="false"/>
                <w:color w:val="000000"/>
                <w:sz w:val="20"/>
              </w:rPr>
              <w:t xml:space="preserve">Статья 287. Общие положения о бонусах </w:t>
            </w:r>
          </w:p>
          <w:p>
            <w:pPr>
              <w:spacing w:after="20"/>
              <w:ind w:left="20"/>
              <w:jc w:val="both"/>
            </w:pPr>
            <w:r>
              <w:rPr>
                <w:rFonts w:ascii="Times New Roman"/>
                <w:b w:val="false"/>
                <w:i w:val="false"/>
                <w:color w:val="000000"/>
                <w:sz w:val="20"/>
              </w:rPr>
              <w:t xml:space="preserve">
1. Бонусы являются фиксированными платежами недропользователя. </w:t>
            </w:r>
          </w:p>
          <w:p>
            <w:pPr>
              <w:spacing w:after="20"/>
              <w:ind w:left="20"/>
              <w:jc w:val="both"/>
            </w:pPr>
            <w:r>
              <w:rPr>
                <w:rFonts w:ascii="Times New Roman"/>
                <w:b w:val="false"/>
                <w:i w:val="false"/>
                <w:color w:val="000000"/>
                <w:sz w:val="20"/>
              </w:rPr>
              <w:t xml:space="preserve">
2. Недропользователь, исходя из индивидуальных условий проведения недропользования, выплачивает следующие виды бонусов: </w:t>
            </w:r>
          </w:p>
          <w:p>
            <w:pPr>
              <w:spacing w:after="20"/>
              <w:ind w:left="20"/>
              <w:jc w:val="both"/>
            </w:pPr>
            <w:r>
              <w:rPr>
                <w:rFonts w:ascii="Times New Roman"/>
                <w:b w:val="false"/>
                <w:i w:val="false"/>
                <w:color w:val="000000"/>
                <w:sz w:val="20"/>
              </w:rPr>
              <w:t xml:space="preserve">
1) подписной; </w:t>
            </w:r>
          </w:p>
          <w:p>
            <w:pPr>
              <w:spacing w:after="20"/>
              <w:ind w:left="20"/>
              <w:jc w:val="both"/>
            </w:pPr>
            <w:r>
              <w:rPr>
                <w:rFonts w:ascii="Times New Roman"/>
                <w:b w:val="false"/>
                <w:i w:val="false"/>
                <w:color w:val="000000"/>
                <w:sz w:val="20"/>
              </w:rPr>
              <w:t xml:space="preserve">
2) коммерческого обнаружения.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287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1. Подписной бонус</w:t>
            </w:r>
          </w:p>
          <w:p>
            <w:pPr>
              <w:spacing w:after="20"/>
              <w:ind w:left="20"/>
              <w:jc w:val="both"/>
            </w:pPr>
            <w:r>
              <w:rPr>
                <w:rFonts w:ascii="Times New Roman"/>
                <w:b/>
                <w:i w:val="false"/>
                <w:color w:val="000000"/>
                <w:sz w:val="20"/>
              </w:rPr>
              <w:t xml:space="preserve">Статья 288. Порядок установления подписного бонуса </w:t>
            </w:r>
          </w:p>
          <w:p>
            <w:pPr>
              <w:spacing w:after="20"/>
              <w:ind w:left="20"/>
              <w:jc w:val="both"/>
            </w:pPr>
            <w:r>
              <w:rPr>
                <w:rFonts w:ascii="Times New Roman"/>
                <w:b w:val="false"/>
                <w:i w:val="false"/>
                <w:color w:val="000000"/>
                <w:sz w:val="20"/>
              </w:rPr>
              <w:t xml:space="preserve">
1. Подписной бонус является разовым фиксированным платежом недропользователя за право осуществления деятельности по недропользованию на контрактной территории. </w:t>
            </w:r>
          </w:p>
          <w:p>
            <w:pPr>
              <w:spacing w:after="20"/>
              <w:ind w:left="20"/>
              <w:jc w:val="both"/>
            </w:pPr>
            <w:r>
              <w:rPr>
                <w:rFonts w:ascii="Times New Roman"/>
                <w:b w:val="false"/>
                <w:i w:val="false"/>
                <w:color w:val="000000"/>
                <w:sz w:val="20"/>
              </w:rPr>
              <w:t xml:space="preserve">
2. Стартовые размеры подписных бонусов определяются Правительством Республики Казахстан на основе расчета с учетом объема полезных ископаемых и экономической ценности месторождения. </w:t>
            </w:r>
          </w:p>
          <w:p>
            <w:pPr>
              <w:spacing w:after="20"/>
              <w:ind w:left="20"/>
              <w:jc w:val="both"/>
            </w:pPr>
            <w:r>
              <w:rPr>
                <w:rFonts w:ascii="Times New Roman"/>
                <w:b w:val="false"/>
                <w:i w:val="false"/>
                <w:color w:val="000000"/>
                <w:sz w:val="20"/>
              </w:rPr>
              <w:t xml:space="preserve">
3. Окончательный размер подписного бонуса устанавливается комиссией по результатам проведенного конкурса инвестиционных программ на получение права недропользования и закрепляется в контракте с учетом экономической ценности передаваемых для недропользования месторождений (контрактных территорий), но не ниже стартовых размеров.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288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289. Срок уплаты подписного бонуса </w:t>
            </w:r>
          </w:p>
          <w:p>
            <w:pPr>
              <w:spacing w:after="20"/>
              <w:ind w:left="20"/>
              <w:jc w:val="both"/>
            </w:pPr>
            <w:r>
              <w:rPr>
                <w:rFonts w:ascii="Times New Roman"/>
                <w:b w:val="false"/>
                <w:i w:val="false"/>
                <w:color w:val="000000"/>
                <w:sz w:val="20"/>
              </w:rPr>
              <w:t xml:space="preserve">
Подписной бонус уплачивается в бюджет не позднее тридцати календарных дней с даты вступления контракта в силу.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289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290. Налоговая декларация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подписному бонусу </w:t>
            </w:r>
            <w:r>
              <w:rPr>
                <w:rFonts w:ascii="Times New Roman"/>
                <w:b w:val="false"/>
                <w:i w:val="false"/>
                <w:color w:val="000000"/>
                <w:sz w:val="20"/>
              </w:rPr>
              <w:t xml:space="preserve">представляется недропользователем в налоговый орган по месту регистрации до 15 числа месяца, следующего за месяцем, в котором наступил срок уплаты.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2. Бонус коммерческого обнаружения</w:t>
            </w:r>
          </w:p>
          <w:p>
            <w:pPr>
              <w:spacing w:after="20"/>
              <w:ind w:left="20"/>
              <w:jc w:val="both"/>
            </w:pPr>
            <w:r>
              <w:rPr>
                <w:rFonts w:ascii="Times New Roman"/>
                <w:b/>
                <w:i w:val="false"/>
                <w:color w:val="000000"/>
                <w:sz w:val="20"/>
              </w:rPr>
              <w:t xml:space="preserve">Статья 291. Порядок уплаты бонуса коммерческого обнаружения </w:t>
            </w:r>
          </w:p>
          <w:p>
            <w:pPr>
              <w:spacing w:after="20"/>
              <w:ind w:left="20"/>
              <w:jc w:val="both"/>
            </w:pPr>
            <w:r>
              <w:rPr>
                <w:rFonts w:ascii="Times New Roman"/>
                <w:b w:val="false"/>
                <w:i w:val="false"/>
                <w:color w:val="000000"/>
                <w:sz w:val="20"/>
              </w:rPr>
              <w:t xml:space="preserve">
1. Коммерческое обнаружение - это запасы определенного вида полезных ископаемых, открытые в пределах контрактной территории, которые являются экономически эффективными для добычи. </w:t>
            </w:r>
          </w:p>
          <w:p>
            <w:pPr>
              <w:spacing w:after="20"/>
              <w:ind w:left="20"/>
              <w:jc w:val="both"/>
            </w:pPr>
            <w:r>
              <w:rPr>
                <w:rFonts w:ascii="Times New Roman"/>
                <w:b w:val="false"/>
                <w:i w:val="false"/>
                <w:color w:val="000000"/>
                <w:sz w:val="20"/>
              </w:rPr>
              <w:t xml:space="preserve">
2. Бонус коммерческого обнаружения уплачивается за каждое коммерческое обнаружение на контрактной территории, в том числе за обнаружение полезных ископаемых в ходе проведения дополнительной разведки месторождений, приводящей к увеличению первоначально установленных извлекаемых запасов, за исключением случаев, указанных в пункте 3 настоящей статьи. </w:t>
            </w:r>
          </w:p>
          <w:p>
            <w:pPr>
              <w:spacing w:after="20"/>
              <w:ind w:left="20"/>
              <w:jc w:val="both"/>
            </w:pPr>
            <w:r>
              <w:rPr>
                <w:rFonts w:ascii="Times New Roman"/>
                <w:b w:val="false"/>
                <w:i w:val="false"/>
                <w:color w:val="000000"/>
                <w:sz w:val="20"/>
              </w:rPr>
              <w:t xml:space="preserve">
3. По контрактам на проведение разведки месторождений полезных ископаемых, не предусматривающих последующей их добычи, бонус коммерческого обнаружения не уплачивается.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291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292. Размер бонуса коммерческого обнаружения </w:t>
            </w:r>
          </w:p>
          <w:p>
            <w:pPr>
              <w:spacing w:after="20"/>
              <w:ind w:left="20"/>
              <w:jc w:val="both"/>
            </w:pPr>
            <w:r>
              <w:rPr>
                <w:rFonts w:ascii="Times New Roman"/>
                <w:b w:val="false"/>
                <w:i w:val="false"/>
                <w:color w:val="000000"/>
                <w:sz w:val="20"/>
              </w:rPr>
              <w:t xml:space="preserve">
Размер бонуса коммерческого обнаружения определяется исходя из объекта налогообложения, базы исчисления и ставки. </w:t>
            </w:r>
          </w:p>
          <w:p>
            <w:pPr>
              <w:spacing w:after="20"/>
              <w:ind w:left="20"/>
              <w:jc w:val="both"/>
            </w:pPr>
            <w:r>
              <w:rPr>
                <w:rFonts w:ascii="Times New Roman"/>
                <w:b w:val="false"/>
                <w:i w:val="false"/>
                <w:color w:val="000000"/>
                <w:sz w:val="20"/>
              </w:rPr>
              <w:t xml:space="preserve">
Для исчисления размера бонуса коммерческого обнаружения: </w:t>
            </w:r>
          </w:p>
          <w:p>
            <w:pPr>
              <w:spacing w:after="20"/>
              <w:ind w:left="20"/>
              <w:jc w:val="both"/>
            </w:pPr>
            <w:r>
              <w:rPr>
                <w:rFonts w:ascii="Times New Roman"/>
                <w:b w:val="false"/>
                <w:i w:val="false"/>
                <w:color w:val="000000"/>
                <w:sz w:val="20"/>
              </w:rPr>
              <w:t xml:space="preserve">
1) объектом налогообложения является объем утвержденных уполномоченным для этих целей государственным органом извлекаемых запасов полезных ископаемых на месторождении; </w:t>
            </w:r>
          </w:p>
          <w:p>
            <w:pPr>
              <w:spacing w:after="20"/>
              <w:ind w:left="20"/>
              <w:jc w:val="both"/>
            </w:pPr>
            <w:r>
              <w:rPr>
                <w:rFonts w:ascii="Times New Roman"/>
                <w:b w:val="false"/>
                <w:i w:val="false"/>
                <w:color w:val="000000"/>
                <w:sz w:val="20"/>
              </w:rPr>
              <w:t xml:space="preserve">
2) базой исчисления платежа является стоимость объема утвержденных извлекаемых запасов полезных ископаемых. Стоимость извлекаемых запасов рассчитывается по биржевой цене, установленной на Международной (Лондонской) бирже, по данным источников информации, утверждаемых Правительством Республики Казахстан, данного полезного ископаемого на дату осуществления платежа. В случае, когда на полезные ископаемые не установлена биржевая цена, стоимость извлекаемых запасов определяется из суммы плановых затрат на добычу, скорректированных на размер плановой рентабельности, указанных в рабочей программе, утвержденной </w:t>
            </w:r>
            <w:r>
              <w:rPr>
                <w:rFonts w:ascii="Times New Roman"/>
                <w:b w:val="false"/>
                <w:i w:val="false"/>
                <w:color w:val="000000"/>
                <w:sz w:val="20"/>
              </w:rPr>
              <w:t xml:space="preserve">компетентным органом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бонус коммерческого обнаружения уплачивается по ставке 0,1 процента от базы исчисления.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292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293. Срок уплаты бонуса коммерческого обнаружения </w:t>
            </w:r>
          </w:p>
          <w:p>
            <w:pPr>
              <w:spacing w:after="20"/>
              <w:ind w:left="20"/>
              <w:jc w:val="both"/>
            </w:pPr>
            <w:r>
              <w:rPr>
                <w:rFonts w:ascii="Times New Roman"/>
                <w:b w:val="false"/>
                <w:i w:val="false"/>
                <w:color w:val="000000"/>
                <w:sz w:val="20"/>
              </w:rPr>
              <w:t xml:space="preserve">
Бонус коммерческого обнаружения уплачивается не позднее 90 дней со дня утверждения уполномоченным для этих целей государственным органом объема извлекаемых запасов полезных ископаемых на месторождении.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293 -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294. Налоговая декларация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бонусу коммерческого обнаружения </w:t>
            </w:r>
            <w:r>
              <w:rPr>
                <w:rFonts w:ascii="Times New Roman"/>
                <w:b w:val="false"/>
                <w:i w:val="false"/>
                <w:color w:val="000000"/>
                <w:sz w:val="20"/>
              </w:rPr>
              <w:t xml:space="preserve">представляется недропользователем в налоговый орган по месту регистрации до 15 числа месяца, следующего за месяцем, в котором наступил срок уплаты. </w:t>
            </w:r>
          </w:p>
          <w:p>
            <w:pPr>
              <w:spacing w:after="20"/>
              <w:ind w:left="20"/>
              <w:jc w:val="both"/>
            </w:pPr>
            <w:r>
              <w:rPr>
                <w:rFonts w:ascii="Times New Roman"/>
                <w:b w:val="false"/>
                <w:i w:val="false"/>
                <w:color w:val="000000"/>
                <w:sz w:val="20"/>
              </w:rPr>
              <w:t>
</w:t>
            </w:r>
            <w:r>
              <w:rPr>
                <w:rFonts w:ascii="Times New Roman"/>
                <w:b/>
                <w:i w:val="false"/>
                <w:color w:val="000000"/>
                <w:sz w:val="20"/>
              </w:rPr>
              <w:t>Глава 47. Роялти</w:t>
            </w:r>
          </w:p>
          <w:p>
            <w:pPr>
              <w:spacing w:after="20"/>
              <w:ind w:left="20"/>
              <w:jc w:val="both"/>
            </w:pPr>
            <w:r>
              <w:rPr>
                <w:rFonts w:ascii="Times New Roman"/>
                <w:b/>
                <w:i w:val="false"/>
                <w:color w:val="000000"/>
                <w:sz w:val="20"/>
              </w:rPr>
              <w:t xml:space="preserve">Статья 295. Общие положения о роялти </w:t>
            </w:r>
          </w:p>
          <w:p>
            <w:pPr>
              <w:spacing w:after="20"/>
              <w:ind w:left="20"/>
              <w:jc w:val="both"/>
            </w:pPr>
            <w:r>
              <w:rPr>
                <w:rFonts w:ascii="Times New Roman"/>
                <w:b w:val="false"/>
                <w:i w:val="false"/>
                <w:color w:val="000000"/>
                <w:sz w:val="20"/>
              </w:rPr>
              <w:t xml:space="preserve">
1. Роялти уплачивается недропользователем в отдельности по каждому виду добываемых на территории Республики Казахстан полезных ископаемых, независимо от того, были ли они реализованы (отгружены) покупателям или использованы на собственные нужды.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1-1.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Установленное в контракте на недропользование роялти уплачивается в денежной форме, за исключением случаев, предусмотренных пунктом 3 настоящей статьи. </w:t>
            </w:r>
          </w:p>
          <w:p>
            <w:pPr>
              <w:spacing w:after="20"/>
              <w:ind w:left="20"/>
              <w:jc w:val="both"/>
            </w:pPr>
            <w:r>
              <w:rPr>
                <w:rFonts w:ascii="Times New Roman"/>
                <w:b w:val="false"/>
                <w:i w:val="false"/>
                <w:color w:val="000000"/>
                <w:sz w:val="20"/>
              </w:rPr>
              <w:t xml:space="preserve">
3. В ходе осуществления деятельности по контракту денежная форма выплаты роялти по </w:t>
            </w:r>
            <w:r>
              <w:rPr>
                <w:rFonts w:ascii="Times New Roman"/>
                <w:b w:val="false"/>
                <w:i w:val="false"/>
                <w:color w:val="000000"/>
                <w:sz w:val="20"/>
              </w:rPr>
              <w:t xml:space="preserve">решению </w:t>
            </w:r>
            <w:r>
              <w:rPr>
                <w:rFonts w:ascii="Times New Roman"/>
                <w:b w:val="false"/>
                <w:i w:val="false"/>
                <w:color w:val="000000"/>
                <w:sz w:val="20"/>
              </w:rPr>
              <w:t xml:space="preserve">Правительства Республики Казахстан может быть заменена натуральной формой в порядке, установленном дополнительным соглашением с компетентным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295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296. Плательщики </w:t>
            </w:r>
          </w:p>
          <w:p>
            <w:pPr>
              <w:spacing w:after="20"/>
              <w:ind w:left="20"/>
              <w:jc w:val="both"/>
            </w:pPr>
            <w:r>
              <w:rPr>
                <w:rFonts w:ascii="Times New Roman"/>
                <w:b w:val="false"/>
                <w:i w:val="false"/>
                <w:color w:val="000000"/>
                <w:sz w:val="20"/>
              </w:rPr>
              <w:t xml:space="preserve">
Плательщиками роялти являются недропользователи, осуществляющие добычу полезных ископаемых, включая извлечение полезных ископаемых из техногенных минеральных образований, независимо от того, имела ли место их реализация в отчетном периоде.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296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297. Порядок установления роялти </w:t>
            </w:r>
          </w:p>
          <w:p>
            <w:pPr>
              <w:spacing w:after="20"/>
              <w:ind w:left="20"/>
              <w:jc w:val="both"/>
            </w:pPr>
            <w:r>
              <w:rPr>
                <w:rFonts w:ascii="Times New Roman"/>
                <w:b w:val="false"/>
                <w:i w:val="false"/>
                <w:color w:val="000000"/>
                <w:sz w:val="20"/>
              </w:rPr>
              <w:t xml:space="preserve">
1. Размер роялти определяется исходя из объекта налогообложения, базы исчисления и ставки. </w:t>
            </w:r>
          </w:p>
          <w:p>
            <w:pPr>
              <w:spacing w:after="20"/>
              <w:ind w:left="20"/>
              <w:jc w:val="both"/>
            </w:pPr>
            <w:r>
              <w:rPr>
                <w:rFonts w:ascii="Times New Roman"/>
                <w:b w:val="false"/>
                <w:i w:val="false"/>
                <w:color w:val="000000"/>
                <w:sz w:val="20"/>
              </w:rPr>
              <w:t xml:space="preserve">
2. Объектом налогообложения является объем добытых полезных ископаемых или объем первого товарного продукта, полученного из фактически добытых полезных ископаемых. </w:t>
            </w:r>
          </w:p>
          <w:p>
            <w:pPr>
              <w:spacing w:after="20"/>
              <w:ind w:left="20"/>
              <w:jc w:val="both"/>
            </w:pPr>
            <w:r>
              <w:rPr>
                <w:rFonts w:ascii="Times New Roman"/>
                <w:b w:val="false"/>
                <w:i w:val="false"/>
                <w:color w:val="000000"/>
                <w:sz w:val="20"/>
              </w:rPr>
              <w:t xml:space="preserve">
Первым товарным продуктом могут быть: </w:t>
            </w:r>
          </w:p>
          <w:p>
            <w:pPr>
              <w:spacing w:after="20"/>
              <w:ind w:left="20"/>
              <w:jc w:val="both"/>
            </w:pPr>
            <w:r>
              <w:rPr>
                <w:rFonts w:ascii="Times New Roman"/>
                <w:b w:val="false"/>
                <w:i w:val="false"/>
                <w:color w:val="000000"/>
                <w:sz w:val="20"/>
              </w:rPr>
              <w:t xml:space="preserve">
1) собственно полезные ископаемые: </w:t>
            </w:r>
          </w:p>
          <w:p>
            <w:pPr>
              <w:spacing w:after="20"/>
              <w:ind w:left="20"/>
              <w:jc w:val="both"/>
            </w:pPr>
            <w:r>
              <w:rPr>
                <w:rFonts w:ascii="Times New Roman"/>
                <w:b w:val="false"/>
                <w:i w:val="false"/>
                <w:color w:val="000000"/>
                <w:sz w:val="20"/>
              </w:rPr>
              <w:t xml:space="preserve">
нефть, природный газ и газовый конденсат; </w:t>
            </w:r>
          </w:p>
          <w:p>
            <w:pPr>
              <w:spacing w:after="20"/>
              <w:ind w:left="20"/>
              <w:jc w:val="both"/>
            </w:pPr>
            <w:r>
              <w:rPr>
                <w:rFonts w:ascii="Times New Roman"/>
                <w:b w:val="false"/>
                <w:i w:val="false"/>
                <w:color w:val="000000"/>
                <w:sz w:val="20"/>
              </w:rPr>
              <w:t xml:space="preserve">
уголь и горючие сланцы; </w:t>
            </w:r>
          </w:p>
          <w:p>
            <w:pPr>
              <w:spacing w:after="20"/>
              <w:ind w:left="20"/>
              <w:jc w:val="both"/>
            </w:pPr>
            <w:r>
              <w:rPr>
                <w:rFonts w:ascii="Times New Roman"/>
                <w:b w:val="false"/>
                <w:i w:val="false"/>
                <w:color w:val="000000"/>
                <w:sz w:val="20"/>
              </w:rPr>
              <w:t xml:space="preserve">
товарные руды; </w:t>
            </w:r>
          </w:p>
          <w:p>
            <w:pPr>
              <w:spacing w:after="20"/>
              <w:ind w:left="20"/>
              <w:jc w:val="both"/>
            </w:pPr>
            <w:r>
              <w:rPr>
                <w:rFonts w:ascii="Times New Roman"/>
                <w:b w:val="false"/>
                <w:i w:val="false"/>
                <w:color w:val="000000"/>
                <w:sz w:val="20"/>
              </w:rPr>
              <w:t xml:space="preserve">
подземные воды, в том числе прошедшие первичную обработку; </w:t>
            </w:r>
          </w:p>
          <w:p>
            <w:pPr>
              <w:spacing w:after="20"/>
              <w:ind w:left="20"/>
              <w:jc w:val="both"/>
            </w:pPr>
            <w:r>
              <w:rPr>
                <w:rFonts w:ascii="Times New Roman"/>
                <w:b w:val="false"/>
                <w:i w:val="false"/>
                <w:color w:val="000000"/>
                <w:sz w:val="20"/>
              </w:rPr>
              <w:t xml:space="preserve">
слюда, асбест, сырье для производства строительных материалов; </w:t>
            </w:r>
          </w:p>
          <w:p>
            <w:pPr>
              <w:spacing w:after="20"/>
              <w:ind w:left="20"/>
              <w:jc w:val="both"/>
            </w:pPr>
            <w:r>
              <w:rPr>
                <w:rFonts w:ascii="Times New Roman"/>
                <w:b w:val="false"/>
                <w:i w:val="false"/>
                <w:color w:val="000000"/>
                <w:sz w:val="20"/>
              </w:rPr>
              <w:t xml:space="preserve">
нерудное сырье для металлургии; </w:t>
            </w:r>
          </w:p>
          <w:p>
            <w:pPr>
              <w:spacing w:after="20"/>
              <w:ind w:left="20"/>
              <w:jc w:val="both"/>
            </w:pPr>
            <w:r>
              <w:rPr>
                <w:rFonts w:ascii="Times New Roman"/>
                <w:b w:val="false"/>
                <w:i w:val="false"/>
                <w:color w:val="000000"/>
                <w:sz w:val="20"/>
              </w:rPr>
              <w:t xml:space="preserve">
2) драгоценные металлы, металлы, содержащиеся в песке, руде, концентрате; </w:t>
            </w:r>
          </w:p>
          <w:p>
            <w:pPr>
              <w:spacing w:after="20"/>
              <w:ind w:left="20"/>
              <w:jc w:val="both"/>
            </w:pPr>
            <w:r>
              <w:rPr>
                <w:rFonts w:ascii="Times New Roman"/>
                <w:b w:val="false"/>
                <w:i w:val="false"/>
                <w:color w:val="000000"/>
                <w:sz w:val="20"/>
              </w:rPr>
              <w:t xml:space="preserve">
3) концентраты черных, цветных, редких и радиоактивных металлов, горно-химического сырья; </w:t>
            </w:r>
          </w:p>
          <w:p>
            <w:pPr>
              <w:spacing w:after="20"/>
              <w:ind w:left="20"/>
              <w:jc w:val="both"/>
            </w:pPr>
            <w:r>
              <w:rPr>
                <w:rFonts w:ascii="Times New Roman"/>
                <w:b w:val="false"/>
                <w:i w:val="false"/>
                <w:color w:val="000000"/>
                <w:sz w:val="20"/>
              </w:rPr>
              <w:t xml:space="preserve">
4) драгоценные камни, камнесамоцветное и пьезооптическое сырье, прошедшее первичную обработку; </w:t>
            </w:r>
          </w:p>
          <w:p>
            <w:pPr>
              <w:spacing w:after="20"/>
              <w:ind w:left="20"/>
              <w:jc w:val="both"/>
            </w:pPr>
            <w:r>
              <w:rPr>
                <w:rFonts w:ascii="Times New Roman"/>
                <w:b w:val="false"/>
                <w:i w:val="false"/>
                <w:color w:val="000000"/>
                <w:sz w:val="20"/>
              </w:rPr>
              <w:t xml:space="preserve">
5) по другим полезным ископаемым - минеральное сырье, прошедшее первичную обработку.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Налоговой базой для исчисления роялти является стоимость полезных ископаемых, определяемая в соответствии со статьей 299 настоящего Кодекса.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 ( </w:t>
            </w:r>
            <w:r>
              <w:rPr>
                <w:rFonts w:ascii="Times New Roman"/>
                <w:b w:val="false"/>
                <w:i w:val="false"/>
                <w:color w:val="000000"/>
                <w:sz w:val="20"/>
              </w:rPr>
              <w:t xml:space="preserve">исключен - от 11 декабря 2006 г. N </w:t>
            </w:r>
            <w:r>
              <w:rPr>
                <w:rFonts w:ascii="Times New Roman"/>
                <w:b w:val="false"/>
                <w:i w:val="false"/>
                <w:color w:val="000000"/>
                <w:sz w:val="20"/>
              </w:rPr>
              <w:t xml:space="preserve">201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 Роялти по всем видам полезных ископаемых, за исключением указанных в пункте 5 настоящей статьи, уплачиваются: </w:t>
            </w:r>
          </w:p>
          <w:p>
            <w:pPr>
              <w:spacing w:after="20"/>
              <w:ind w:left="20"/>
              <w:jc w:val="both"/>
            </w:pPr>
            <w:r>
              <w:rPr>
                <w:rFonts w:ascii="Times New Roman"/>
                <w:b w:val="false"/>
                <w:i w:val="false"/>
                <w:color w:val="000000"/>
                <w:sz w:val="20"/>
              </w:rPr>
              <w:t xml:space="preserve">
1) по нефти, включая газовый конденсат, - по скользящей шкале как процент, определенный в зависимости от объема накопленной добычи нефти, включая газовый конденсат, за каждый календарный год деятельности и по следующим ставкам: </w:t>
            </w:r>
          </w:p>
          <w:p>
            <w:pPr>
              <w:spacing w:after="20"/>
              <w:ind w:left="20"/>
              <w:jc w:val="both"/>
            </w:pPr>
            <w:r>
              <w:rPr>
                <w:rFonts w:ascii="Times New Roman"/>
                <w:b w:val="false"/>
                <w:i w:val="false"/>
                <w:color w:val="000000"/>
                <w:sz w:val="20"/>
              </w:rPr>
              <w:t xml:space="preserve">
до 500000 тонн - 2 процента; </w:t>
            </w:r>
          </w:p>
          <w:p>
            <w:pPr>
              <w:spacing w:after="20"/>
              <w:ind w:left="20"/>
              <w:jc w:val="both"/>
            </w:pPr>
            <w:r>
              <w:rPr>
                <w:rFonts w:ascii="Times New Roman"/>
                <w:b w:val="false"/>
                <w:i w:val="false"/>
                <w:color w:val="000000"/>
                <w:sz w:val="20"/>
              </w:rPr>
              <w:t xml:space="preserve">
от 500000 до 1000000 тонн - 2,5 процента; </w:t>
            </w:r>
          </w:p>
          <w:p>
            <w:pPr>
              <w:spacing w:after="20"/>
              <w:ind w:left="20"/>
              <w:jc w:val="both"/>
            </w:pPr>
            <w:r>
              <w:rPr>
                <w:rFonts w:ascii="Times New Roman"/>
                <w:b w:val="false"/>
                <w:i w:val="false"/>
                <w:color w:val="000000"/>
                <w:sz w:val="20"/>
              </w:rPr>
              <w:t xml:space="preserve">
от 1000000 до 1500000 тонн - 3 процента; </w:t>
            </w:r>
          </w:p>
          <w:p>
            <w:pPr>
              <w:spacing w:after="20"/>
              <w:ind w:left="20"/>
              <w:jc w:val="both"/>
            </w:pPr>
            <w:r>
              <w:rPr>
                <w:rFonts w:ascii="Times New Roman"/>
                <w:b w:val="false"/>
                <w:i w:val="false"/>
                <w:color w:val="000000"/>
                <w:sz w:val="20"/>
              </w:rPr>
              <w:t xml:space="preserve">
от 1500000 до 2000000 тонн - 3,5 процента; </w:t>
            </w:r>
          </w:p>
          <w:p>
            <w:pPr>
              <w:spacing w:after="20"/>
              <w:ind w:left="20"/>
              <w:jc w:val="both"/>
            </w:pPr>
            <w:r>
              <w:rPr>
                <w:rFonts w:ascii="Times New Roman"/>
                <w:b w:val="false"/>
                <w:i w:val="false"/>
                <w:color w:val="000000"/>
                <w:sz w:val="20"/>
              </w:rPr>
              <w:t xml:space="preserve">
от 2000000 до 2500000 тонн - 4 процента; </w:t>
            </w:r>
          </w:p>
          <w:p>
            <w:pPr>
              <w:spacing w:after="20"/>
              <w:ind w:left="20"/>
              <w:jc w:val="both"/>
            </w:pPr>
            <w:r>
              <w:rPr>
                <w:rFonts w:ascii="Times New Roman"/>
                <w:b w:val="false"/>
                <w:i w:val="false"/>
                <w:color w:val="000000"/>
                <w:sz w:val="20"/>
              </w:rPr>
              <w:t xml:space="preserve">
от 2500000 до 3500000 тонн - 4,5 процента; </w:t>
            </w:r>
          </w:p>
          <w:p>
            <w:pPr>
              <w:spacing w:after="20"/>
              <w:ind w:left="20"/>
              <w:jc w:val="both"/>
            </w:pPr>
            <w:r>
              <w:rPr>
                <w:rFonts w:ascii="Times New Roman"/>
                <w:b w:val="false"/>
                <w:i w:val="false"/>
                <w:color w:val="000000"/>
                <w:sz w:val="20"/>
              </w:rPr>
              <w:t xml:space="preserve">
от 3500000 до 4500000 тонн - 5 процентов; </w:t>
            </w:r>
          </w:p>
          <w:p>
            <w:pPr>
              <w:spacing w:after="20"/>
              <w:ind w:left="20"/>
              <w:jc w:val="both"/>
            </w:pPr>
            <w:r>
              <w:rPr>
                <w:rFonts w:ascii="Times New Roman"/>
                <w:b w:val="false"/>
                <w:i w:val="false"/>
                <w:color w:val="000000"/>
                <w:sz w:val="20"/>
              </w:rPr>
              <w:t xml:space="preserve">
от 4500000 до 5000000 тонн - 5,5 процента; </w:t>
            </w:r>
          </w:p>
          <w:p>
            <w:pPr>
              <w:spacing w:after="20"/>
              <w:ind w:left="20"/>
              <w:jc w:val="both"/>
            </w:pPr>
            <w:r>
              <w:rPr>
                <w:rFonts w:ascii="Times New Roman"/>
                <w:b w:val="false"/>
                <w:i w:val="false"/>
                <w:color w:val="000000"/>
                <w:sz w:val="20"/>
              </w:rPr>
              <w:t xml:space="preserve">
свыше 5000000 тонн - 6 процентов. </w:t>
            </w:r>
          </w:p>
          <w:p>
            <w:pPr>
              <w:spacing w:after="20"/>
              <w:ind w:left="20"/>
              <w:jc w:val="both"/>
            </w:pPr>
            <w:r>
              <w:rPr>
                <w:rFonts w:ascii="Times New Roman"/>
                <w:b w:val="false"/>
                <w:i w:val="false"/>
                <w:color w:val="000000"/>
                <w:sz w:val="20"/>
              </w:rPr>
              <w:t xml:space="preserve">
В случае, если предусматривается извлечение на поверхность газообразных углеводородов совместно с жидкими углеводородами, в целях исчисления роялти такие газообразные углеводороды переводятся в нефть через соотношение: 1 тысяча кубических метров газообразных углеводородов соответствует 0,857 тонны нефти;      </w:t>
            </w:r>
          </w:p>
          <w:p>
            <w:pPr>
              <w:spacing w:after="20"/>
              <w:ind w:left="20"/>
              <w:jc w:val="both"/>
            </w:pPr>
            <w:r>
              <w:rPr>
                <w:rFonts w:ascii="Times New Roman"/>
                <w:b w:val="false"/>
                <w:i w:val="false"/>
                <w:color w:val="000000"/>
                <w:sz w:val="20"/>
              </w:rPr>
              <w:t xml:space="preserve">
2) по твердым полезным ископаемым, включая золото, серебро, платину, другие драгоценные металлы и драгоценные камни, - по ставкам, определяемым Правительством Республики Казахстан. </w:t>
            </w:r>
          </w:p>
          <w:p>
            <w:pPr>
              <w:spacing w:after="20"/>
              <w:ind w:left="20"/>
              <w:jc w:val="both"/>
            </w:pPr>
            <w:r>
              <w:rPr>
                <w:rFonts w:ascii="Times New Roman"/>
                <w:b w:val="false"/>
                <w:i w:val="false"/>
                <w:color w:val="000000"/>
                <w:sz w:val="20"/>
              </w:rPr>
              <w:t xml:space="preserve">
Установленные настоящим Кодексом ставки роялти применяются ко всем видам полезных ископаемых вне зависимости от вида проводимой добычи.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 ( </w:t>
            </w:r>
            <w:r>
              <w:rPr>
                <w:rFonts w:ascii="Times New Roman"/>
                <w:b w:val="false"/>
                <w:i w:val="false"/>
                <w:color w:val="000000"/>
                <w:sz w:val="20"/>
              </w:rPr>
              <w:t xml:space="preserve">исключен - от 11 декабря 2006 г. N </w:t>
            </w:r>
            <w:r>
              <w:rPr>
                <w:rFonts w:ascii="Times New Roman"/>
                <w:b w:val="false"/>
                <w:i w:val="false"/>
                <w:color w:val="000000"/>
                <w:sz w:val="20"/>
              </w:rPr>
              <w:t xml:space="preserve">201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Роялти по общераспространенным полезным ископаемым и подземным водам уплачиваются по ставкам, установленным статьей 300 настоящего Кодекса. </w:t>
            </w:r>
          </w:p>
          <w:p>
            <w:pPr>
              <w:spacing w:after="20"/>
              <w:ind w:left="20"/>
              <w:jc w:val="both"/>
            </w:pPr>
            <w:r>
              <w:rPr>
                <w:rFonts w:ascii="Times New Roman"/>
                <w:b w:val="false"/>
                <w:i w:val="false"/>
                <w:color w:val="000000"/>
                <w:sz w:val="20"/>
              </w:rPr>
              <w:t xml:space="preserve">
6. Роялти не уплачивается по газообразным углеводородам, закачиваемым обратно в недра.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297 -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298. </w:t>
            </w:r>
            <w:r>
              <w:rPr>
                <w:rFonts w:ascii="Times New Roman"/>
                <w:b/>
                <w:i/>
                <w:color w:val="000000"/>
                <w:sz w:val="20"/>
              </w:rPr>
              <w:t xml:space="preserve">(Статья 298 исключена - Законом РК от 29 ноября 2003 года </w:t>
            </w:r>
            <w:r>
              <w:rPr>
                <w:rFonts w:ascii="Times New Roman"/>
                <w:b/>
                <w:i w:val="false"/>
                <w:color w:val="000000"/>
                <w:sz w:val="20"/>
              </w:rPr>
              <w:t xml:space="preserve">N 500 </w:t>
            </w:r>
            <w:r>
              <w:rPr>
                <w:rFonts w:ascii="Times New Roman"/>
                <w:b/>
                <w:i/>
                <w:color w:val="00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Статья 299. Порядок определения стоимости полезных ископаемых </w:t>
            </w:r>
          </w:p>
          <w:p>
            <w:pPr>
              <w:spacing w:after="20"/>
              <w:ind w:left="20"/>
              <w:jc w:val="both"/>
            </w:pPr>
            <w:r>
              <w:rPr>
                <w:rFonts w:ascii="Times New Roman"/>
                <w:b w:val="false"/>
                <w:i w:val="false"/>
                <w:color w:val="000000"/>
                <w:sz w:val="20"/>
              </w:rPr>
              <w:t xml:space="preserve">
1. В целях исчисления роялти стоимость добытых нефти, общераспространенных полезных ископаемых, подземных вод и полезных ископаемых, за исключением золота, серебра и платины, определяется исходя из средневзвешенной цены реализации за налоговый период первого товарного продукта, полученного из добытых полезных ископаемых, без учета косвенных налогов и сумм фактических расходов на их транспортировку до пункта продажи (отгрузки). </w:t>
            </w:r>
          </w:p>
          <w:p>
            <w:pPr>
              <w:spacing w:after="20"/>
              <w:ind w:left="20"/>
              <w:jc w:val="both"/>
            </w:pPr>
            <w:r>
              <w:rPr>
                <w:rFonts w:ascii="Times New Roman"/>
                <w:b w:val="false"/>
                <w:i w:val="false"/>
                <w:color w:val="000000"/>
                <w:sz w:val="20"/>
              </w:rPr>
              <w:t xml:space="preserve">
Для целей настоящей статьи под расходами на транспортировку понимаются фактические расходы, включающие в себя оплату транспортного тарифа при транспортировке по железной дороге, магистральному трубопроводу и (или) морским путем, расходы по сливу и наливу (для жидких веществ), расходы по погрузке и разгрузке (для твердых веществ) и расходы по страхованию в пути, если иное не предусмотрено контрактом на недропользование. </w:t>
            </w:r>
          </w:p>
          <w:p>
            <w:pPr>
              <w:spacing w:after="20"/>
              <w:ind w:left="20"/>
              <w:jc w:val="both"/>
            </w:pPr>
            <w:r>
              <w:rPr>
                <w:rFonts w:ascii="Times New Roman"/>
                <w:b w:val="false"/>
                <w:i w:val="false"/>
                <w:color w:val="000000"/>
                <w:sz w:val="20"/>
              </w:rPr>
              <w:t xml:space="preserve">
2. Стоимость добытых недропользователем за налоговый период золота, серебра и платины исчисляется исходя из средних цен этих металлов, сложившихся за налоговый период на Международной (Лондонской) бирже. </w:t>
            </w:r>
          </w:p>
          <w:p>
            <w:pPr>
              <w:spacing w:after="20"/>
              <w:ind w:left="20"/>
              <w:jc w:val="both"/>
            </w:pPr>
            <w:r>
              <w:rPr>
                <w:rFonts w:ascii="Times New Roman"/>
                <w:b w:val="false"/>
                <w:i w:val="false"/>
                <w:color w:val="000000"/>
                <w:sz w:val="20"/>
              </w:rPr>
              <w:t xml:space="preserve">
3. В случае отсутствия реализации первого товарного продукта стоимость добытых нефти, подземных вод и полезных ископаемых, за исключением золота, серебра, платины и общераспространенных полезных ископаемых, определяется исходя из средневзвешенной цены реализации первого товарного продукта последнего налогового периода, в котором имела место такая реализация. </w:t>
            </w:r>
          </w:p>
          <w:p>
            <w:pPr>
              <w:spacing w:after="20"/>
              <w:ind w:left="20"/>
              <w:jc w:val="both"/>
            </w:pPr>
            <w:r>
              <w:rPr>
                <w:rFonts w:ascii="Times New Roman"/>
                <w:b w:val="false"/>
                <w:i w:val="false"/>
                <w:color w:val="000000"/>
                <w:sz w:val="20"/>
              </w:rPr>
              <w:t xml:space="preserve">
4. При полном отсутствии реализации первого товарного продукта стоимость добытых нефти, подземных вод и полезных ископаемых, за исключением золота, серебра, платины и общераспространенных полезных ископаемых, определяется исходя из фактически сложившихся затрат на добычу нефти, подземных вод и на добычу указанных полезных ископаемых за налоговый период. </w:t>
            </w:r>
          </w:p>
          <w:p>
            <w:pPr>
              <w:spacing w:after="20"/>
              <w:ind w:left="20"/>
              <w:jc w:val="both"/>
            </w:pPr>
            <w:r>
              <w:rPr>
                <w:rFonts w:ascii="Times New Roman"/>
                <w:b w:val="false"/>
                <w:i w:val="false"/>
                <w:color w:val="000000"/>
                <w:sz w:val="20"/>
              </w:rPr>
              <w:t xml:space="preserve">
В случае последующей реализации недропользователь обязан произвести корректировку сумм начисленных роялти в том налоговом периоде, когда имела место первая реализация, исходя из фактической цены реализации первого товарного продукта. </w:t>
            </w:r>
          </w:p>
          <w:p>
            <w:pPr>
              <w:spacing w:after="20"/>
              <w:ind w:left="20"/>
              <w:jc w:val="both"/>
            </w:pPr>
            <w:r>
              <w:rPr>
                <w:rFonts w:ascii="Times New Roman"/>
                <w:b w:val="false"/>
                <w:i w:val="false"/>
                <w:color w:val="000000"/>
                <w:sz w:val="20"/>
              </w:rPr>
              <w:t xml:space="preserve">
5. При отсутствии либо полном отсутствии реализации первого товарного продукта, полученного из общераспространенных полезных ископаемых или в случае их полного использования для собственных нужд, стоимость общераспространенных полезных ископаемых определяется исходя из суммы фактически сложившихся затрат на добычу и первичную обработку, увеличенной на фактически сложившуюся в налоговом периоде норму рентабельности недропользователя. </w:t>
            </w:r>
          </w:p>
          <w:p>
            <w:pPr>
              <w:spacing w:after="20"/>
              <w:ind w:left="20"/>
              <w:jc w:val="both"/>
            </w:pPr>
            <w:r>
              <w:rPr>
                <w:rFonts w:ascii="Times New Roman"/>
                <w:b w:val="false"/>
                <w:i w:val="false"/>
                <w:color w:val="000000"/>
                <w:sz w:val="20"/>
              </w:rPr>
              <w:t xml:space="preserve">
В случае безвозмездной передачи газообразных углеводородов для дальнейшей их переработки стоимость таких углеводородов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 в порядке, определяемом Правительством Республики Казахстан. При этом для определения ставок роялти по газообразным углеводородам используется переводной коэффициент, определенный статьей 297 настоящего Кодекса. </w:t>
            </w:r>
          </w:p>
          <w:p>
            <w:pPr>
              <w:spacing w:after="20"/>
              <w:ind w:left="20"/>
              <w:jc w:val="both"/>
            </w:pPr>
            <w:r>
              <w:rPr>
                <w:rFonts w:ascii="Times New Roman"/>
                <w:b w:val="false"/>
                <w:i w:val="false"/>
                <w:color w:val="000000"/>
                <w:sz w:val="20"/>
              </w:rPr>
              <w:t xml:space="preserve">
В случае использования подземных вод в качестве основного компонента выпускаемой продукции и (или) услуг стоимость добытых подземных вод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299 -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300. Ставки роялти по общераспространенным полезным ископаемым и подземным водам </w:t>
            </w:r>
          </w:p>
          <w:p>
            <w:pPr>
              <w:spacing w:after="20"/>
              <w:ind w:left="20"/>
              <w:jc w:val="both"/>
            </w:pPr>
            <w:r>
              <w:rPr>
                <w:rFonts w:ascii="Times New Roman"/>
                <w:b w:val="false"/>
                <w:i w:val="false"/>
                <w:color w:val="000000"/>
                <w:sz w:val="20"/>
              </w:rPr>
              <w:t xml:space="preserve">
1. Роялти по общераспространенным полезным ископаемым и подземным водам уплачиваются недропользователями , в том числе осуществляющих деятельность по контрактам на добычу других видов полезных ископаемых, по следующим фиксированным ставкам: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!Наименование полезного ископаемого                  !Ставка </w:t>
                  </w:r>
                </w:p>
                <w:p>
                  <w:pPr>
                    <w:spacing w:after="20"/>
                    <w:ind w:left="20"/>
                    <w:jc w:val="both"/>
                  </w:pPr>
                  <w:r>
                    <w:rPr>
                      <w:rFonts w:ascii="Times New Roman"/>
                      <w:b w:val="false"/>
                      <w:i w:val="false"/>
                      <w:color w:val="000000"/>
                      <w:sz w:val="20"/>
                    </w:rPr>
                    <w:t xml:space="preserve">
п/п!                                                    !роялти </w:t>
                  </w:r>
                </w:p>
                <w:p>
                  <w:pPr>
                    <w:spacing w:after="20"/>
                    <w:ind w:left="20"/>
                    <w:jc w:val="both"/>
                  </w:pPr>
                  <w:r>
                    <w:rPr>
                      <w:rFonts w:ascii="Times New Roman"/>
                      <w:b w:val="false"/>
                      <w:i w:val="false"/>
                      <w:color w:val="000000"/>
                      <w:sz w:val="20"/>
                    </w:rPr>
                    <w:t xml:space="preserve">
   !                                                    !в %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Нерудное сырье для металлургии                          1 </w:t>
                  </w:r>
                </w:p>
                <w:p>
                  <w:pPr>
                    <w:spacing w:after="20"/>
                    <w:ind w:left="20"/>
                    <w:jc w:val="both"/>
                  </w:pPr>
                  <w:r>
                    <w:rPr>
                      <w:rFonts w:ascii="Times New Roman"/>
                      <w:b w:val="false"/>
                      <w:i w:val="false"/>
                      <w:color w:val="000000"/>
                      <w:sz w:val="20"/>
                    </w:rPr>
                    <w:t xml:space="preserve">
2.  Формовочные пески, глиноземосодержащие породы </w:t>
                  </w:r>
                </w:p>
                <w:p>
                  <w:pPr>
                    <w:spacing w:after="20"/>
                    <w:ind w:left="20"/>
                    <w:jc w:val="both"/>
                  </w:pPr>
                  <w:r>
                    <w:rPr>
                      <w:rFonts w:ascii="Times New Roman"/>
                      <w:b w:val="false"/>
                      <w:i w:val="false"/>
                      <w:color w:val="000000"/>
                      <w:sz w:val="20"/>
                    </w:rPr>
                    <w:t xml:space="preserve">
    (полевой шпат, пегматит), известняки, доломиты, </w:t>
                  </w:r>
                </w:p>
                <w:p>
                  <w:pPr>
                    <w:spacing w:after="20"/>
                    <w:ind w:left="20"/>
                    <w:jc w:val="both"/>
                  </w:pPr>
                  <w:r>
                    <w:rPr>
                      <w:rFonts w:ascii="Times New Roman"/>
                      <w:b w:val="false"/>
                      <w:i w:val="false"/>
                      <w:color w:val="000000"/>
                      <w:sz w:val="20"/>
                    </w:rPr>
                    <w:t xml:space="preserve">
     известняково-доломитовые породы                        1 </w:t>
                  </w:r>
                </w:p>
                <w:p>
                  <w:pPr>
                    <w:spacing w:after="20"/>
                    <w:ind w:left="20"/>
                    <w:jc w:val="both"/>
                  </w:pPr>
                  <w:r>
                    <w:rPr>
                      <w:rFonts w:ascii="Times New Roman"/>
                      <w:b w:val="false"/>
                      <w:i w:val="false"/>
                      <w:color w:val="000000"/>
                      <w:sz w:val="20"/>
                    </w:rPr>
                    <w:t xml:space="preserve">
3.  Известняки для пищевой промышленности                   1 </w:t>
                  </w:r>
                </w:p>
                <w:p>
                  <w:pPr>
                    <w:spacing w:after="20"/>
                    <w:ind w:left="20"/>
                    <w:jc w:val="both"/>
                  </w:pPr>
                  <w:r>
                    <w:rPr>
                      <w:rFonts w:ascii="Times New Roman"/>
                      <w:b w:val="false"/>
                      <w:i w:val="false"/>
                      <w:color w:val="000000"/>
                      <w:sz w:val="20"/>
                    </w:rPr>
                    <w:t xml:space="preserve">
4.  Прочее нерудное сырье                                  3,5 </w:t>
                  </w:r>
                </w:p>
                <w:p>
                  <w:pPr>
                    <w:spacing w:after="20"/>
                    <w:ind w:left="20"/>
                    <w:jc w:val="both"/>
                  </w:pPr>
                  <w:r>
                    <w:rPr>
                      <w:rFonts w:ascii="Times New Roman"/>
                      <w:b w:val="false"/>
                      <w:i w:val="false"/>
                      <w:color w:val="000000"/>
                      <w:sz w:val="20"/>
                    </w:rPr>
                    <w:t xml:space="preserve">
5.  Огнеупорные глины, каолин, вермикулит                  3,5 </w:t>
                  </w:r>
                </w:p>
                <w:p>
                  <w:pPr>
                    <w:spacing w:after="20"/>
                    <w:ind w:left="20"/>
                    <w:jc w:val="both"/>
                  </w:pPr>
                  <w:r>
                    <w:rPr>
                      <w:rFonts w:ascii="Times New Roman"/>
                      <w:b w:val="false"/>
                      <w:i w:val="false"/>
                      <w:color w:val="000000"/>
                      <w:sz w:val="20"/>
                    </w:rPr>
                    <w:t xml:space="preserve">
6.  Соль поваренная                                        3,5 </w:t>
                  </w:r>
                </w:p>
                <w:p>
                  <w:pPr>
                    <w:spacing w:after="20"/>
                    <w:ind w:left="20"/>
                    <w:jc w:val="both"/>
                  </w:pPr>
                  <w:r>
                    <w:rPr>
                      <w:rFonts w:ascii="Times New Roman"/>
                      <w:b w:val="false"/>
                      <w:i w:val="false"/>
                      <w:color w:val="000000"/>
                      <w:sz w:val="20"/>
                    </w:rPr>
                    <w:t xml:space="preserve">
7.  Местные строительные материалы                         4,5 </w:t>
                  </w:r>
                </w:p>
                <w:p>
                  <w:pPr>
                    <w:spacing w:after="20"/>
                    <w:ind w:left="20"/>
                    <w:jc w:val="both"/>
                  </w:pPr>
                  <w:r>
                    <w:rPr>
                      <w:rFonts w:ascii="Times New Roman"/>
                      <w:b w:val="false"/>
                      <w:i w:val="false"/>
                      <w:color w:val="000000"/>
                      <w:sz w:val="20"/>
                    </w:rPr>
                    <w:t xml:space="preserve">
8.  Вулканические пористые породы, вулканические </w:t>
                  </w:r>
                </w:p>
                <w:p>
                  <w:pPr>
                    <w:spacing w:after="20"/>
                    <w:ind w:left="20"/>
                    <w:jc w:val="both"/>
                  </w:pPr>
                  <w:r>
                    <w:rPr>
                      <w:rFonts w:ascii="Times New Roman"/>
                      <w:b w:val="false"/>
                      <w:i w:val="false"/>
                      <w:color w:val="000000"/>
                      <w:sz w:val="20"/>
                    </w:rPr>
                    <w:t xml:space="preserve">
    водосодержащие стекла и стекловидные породы </w:t>
                  </w:r>
                </w:p>
                <w:p>
                  <w:pPr>
                    <w:spacing w:after="20"/>
                    <w:ind w:left="20"/>
                    <w:jc w:val="both"/>
                  </w:pPr>
                  <w:r>
                    <w:rPr>
                      <w:rFonts w:ascii="Times New Roman"/>
                      <w:b w:val="false"/>
                      <w:i w:val="false"/>
                      <w:color w:val="000000"/>
                      <w:sz w:val="20"/>
                    </w:rPr>
                    <w:t xml:space="preserve">
    (перлит, обсидиан), галька и гравий, гравийно-песчаная </w:t>
                  </w:r>
                </w:p>
                <w:p>
                  <w:pPr>
                    <w:spacing w:after="20"/>
                    <w:ind w:left="20"/>
                    <w:jc w:val="both"/>
                  </w:pPr>
                  <w:r>
                    <w:rPr>
                      <w:rFonts w:ascii="Times New Roman"/>
                      <w:b w:val="false"/>
                      <w:i w:val="false"/>
                      <w:color w:val="000000"/>
                      <w:sz w:val="20"/>
                    </w:rPr>
                    <w:t xml:space="preserve">
    смесь, гипс, гипсовый камень, ангидрит, гажа, глина и </w:t>
                  </w:r>
                </w:p>
                <w:p>
                  <w:pPr>
                    <w:spacing w:after="20"/>
                    <w:ind w:left="20"/>
                    <w:jc w:val="both"/>
                  </w:pPr>
                  <w:r>
                    <w:rPr>
                      <w:rFonts w:ascii="Times New Roman"/>
                      <w:b w:val="false"/>
                      <w:i w:val="false"/>
                      <w:color w:val="000000"/>
                      <w:sz w:val="20"/>
                    </w:rPr>
                    <w:t xml:space="preserve">
    глинистые породы (тугоплавкие и легкоплавкие глины, </w:t>
                  </w:r>
                </w:p>
                <w:p>
                  <w:pPr>
                    <w:spacing w:after="20"/>
                    <w:ind w:left="20"/>
                    <w:jc w:val="both"/>
                  </w:pPr>
                  <w:r>
                    <w:rPr>
                      <w:rFonts w:ascii="Times New Roman"/>
                      <w:b w:val="false"/>
                      <w:i w:val="false"/>
                      <w:color w:val="000000"/>
                      <w:sz w:val="20"/>
                    </w:rPr>
                    <w:t xml:space="preserve">
    суглинки, аргиллиты, алевролиты, глинистые сланцы), </w:t>
                  </w:r>
                </w:p>
                <w:p>
                  <w:pPr>
                    <w:spacing w:after="20"/>
                    <w:ind w:left="20"/>
                    <w:jc w:val="both"/>
                  </w:pPr>
                  <w:r>
                    <w:rPr>
                      <w:rFonts w:ascii="Times New Roman"/>
                      <w:b w:val="false"/>
                      <w:i w:val="false"/>
                      <w:color w:val="000000"/>
                      <w:sz w:val="20"/>
                    </w:rPr>
                    <w:t xml:space="preserve">
    мел, мергель, мергельно-меловые породы, кремнистые </w:t>
                  </w:r>
                </w:p>
                <w:p>
                  <w:pPr>
                    <w:spacing w:after="20"/>
                    <w:ind w:left="20"/>
                    <w:jc w:val="both"/>
                  </w:pPr>
                  <w:r>
                    <w:rPr>
                      <w:rFonts w:ascii="Times New Roman"/>
                      <w:b w:val="false"/>
                      <w:i w:val="false"/>
                      <w:color w:val="000000"/>
                      <w:sz w:val="20"/>
                    </w:rPr>
                    <w:t xml:space="preserve">
    породы (трепел, опоки, диатомит), кварцево-полевошпатные </w:t>
                  </w:r>
                </w:p>
                <w:p>
                  <w:pPr>
                    <w:spacing w:after="20"/>
                    <w:ind w:left="20"/>
                    <w:jc w:val="both"/>
                  </w:pPr>
                  <w:r>
                    <w:rPr>
                      <w:rFonts w:ascii="Times New Roman"/>
                      <w:b w:val="false"/>
                      <w:i w:val="false"/>
                      <w:color w:val="000000"/>
                      <w:sz w:val="20"/>
                    </w:rPr>
                    <w:t xml:space="preserve">
    породы, камень бутовый, осадочные, изверженные и </w:t>
                  </w:r>
                </w:p>
                <w:p>
                  <w:pPr>
                    <w:spacing w:after="20"/>
                    <w:ind w:left="20"/>
                    <w:jc w:val="both"/>
                  </w:pPr>
                  <w:r>
                    <w:rPr>
                      <w:rFonts w:ascii="Times New Roman"/>
                      <w:b w:val="false"/>
                      <w:i w:val="false"/>
                      <w:color w:val="000000"/>
                      <w:sz w:val="20"/>
                    </w:rPr>
                    <w:t xml:space="preserve">
    метаморфические породы (гранит, базальт, диабаз, </w:t>
                  </w:r>
                </w:p>
                <w:p>
                  <w:pPr>
                    <w:spacing w:after="20"/>
                    <w:ind w:left="20"/>
                    <w:jc w:val="both"/>
                  </w:pPr>
                  <w:r>
                    <w:rPr>
                      <w:rFonts w:ascii="Times New Roman"/>
                      <w:b w:val="false"/>
                      <w:i w:val="false"/>
                      <w:color w:val="000000"/>
                      <w:sz w:val="20"/>
                    </w:rPr>
                    <w:t xml:space="preserve">
    мрамор), песок (строительный, кварцевый, кварцево- </w:t>
                  </w:r>
                </w:p>
                <w:p>
                  <w:pPr>
                    <w:spacing w:after="20"/>
                    <w:ind w:left="20"/>
                    <w:jc w:val="both"/>
                  </w:pPr>
                  <w:r>
                    <w:rPr>
                      <w:rFonts w:ascii="Times New Roman"/>
                      <w:b w:val="false"/>
                      <w:i w:val="false"/>
                      <w:color w:val="000000"/>
                      <w:sz w:val="20"/>
                    </w:rPr>
                    <w:t xml:space="preserve">
    полевошпатный), кроме формовочного, песчанник, </w:t>
                  </w:r>
                </w:p>
                <w:p>
                  <w:pPr>
                    <w:spacing w:after="20"/>
                    <w:ind w:left="20"/>
                    <w:jc w:val="both"/>
                  </w:pPr>
                  <w:r>
                    <w:rPr>
                      <w:rFonts w:ascii="Times New Roman"/>
                      <w:b w:val="false"/>
                      <w:i w:val="false"/>
                      <w:color w:val="000000"/>
                      <w:sz w:val="20"/>
                    </w:rPr>
                    <w:t xml:space="preserve">
    природные пигменты, ракушечник                         4,5 </w:t>
                  </w:r>
                </w:p>
                <w:p>
                  <w:pPr>
                    <w:spacing w:after="20"/>
                    <w:ind w:left="20"/>
                    <w:jc w:val="both"/>
                  </w:pPr>
                  <w:r>
                    <w:rPr>
                      <w:rFonts w:ascii="Times New Roman"/>
                      <w:b w:val="false"/>
                      <w:i w:val="false"/>
                      <w:color w:val="000000"/>
                      <w:sz w:val="20"/>
                    </w:rPr>
                    <w:t xml:space="preserve">
9.  Подземные воды                                         10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Роялти по общераспространенным полезным ископаемым и подземным водам уплачивается недропользователем независимо от того, реализованы ли они потребителям или использованы для собственных нужд, за исключением случаев, предусмотренных пунктом 3 настоящей статьи. </w:t>
            </w:r>
          </w:p>
          <w:p>
            <w:pPr>
              <w:spacing w:after="20"/>
              <w:ind w:left="20"/>
              <w:jc w:val="both"/>
            </w:pPr>
            <w:r>
              <w:rPr>
                <w:rFonts w:ascii="Times New Roman"/>
                <w:b w:val="false"/>
                <w:i w:val="false"/>
                <w:color w:val="000000"/>
                <w:sz w:val="20"/>
              </w:rPr>
              <w:t xml:space="preserve">
3. Роялти не уплачивается: </w:t>
            </w:r>
          </w:p>
          <w:p>
            <w:pPr>
              <w:spacing w:after="20"/>
              <w:ind w:left="20"/>
              <w:jc w:val="both"/>
            </w:pPr>
            <w:r>
              <w:rPr>
                <w:rFonts w:ascii="Times New Roman"/>
                <w:b w:val="false"/>
                <w:i w:val="false"/>
                <w:color w:val="000000"/>
                <w:sz w:val="20"/>
              </w:rPr>
              <w:t xml:space="preserve">
1) физическими лицами по подземным водам, добываемым на земельных участках, принадлежащих им на праве частной собственности, при условии, что данные воды не реализуются на сторону и не используются на производство и технологические нужды при осуществлении предпринимательской деятельности; </w:t>
            </w:r>
          </w:p>
          <w:p>
            <w:pPr>
              <w:spacing w:after="20"/>
              <w:ind w:left="20"/>
              <w:jc w:val="both"/>
            </w:pPr>
            <w:r>
              <w:rPr>
                <w:rFonts w:ascii="Times New Roman"/>
                <w:b w:val="false"/>
                <w:i w:val="false"/>
                <w:color w:val="000000"/>
                <w:sz w:val="20"/>
              </w:rPr>
              <w:t xml:space="preserve">
2) государственными учреждениями, осуществляющими добычу подземных вод для собственных хозяйственных нужд; </w:t>
            </w:r>
          </w:p>
          <w:p>
            <w:pPr>
              <w:spacing w:after="20"/>
              <w:ind w:left="20"/>
              <w:jc w:val="both"/>
            </w:pPr>
            <w:r>
              <w:rPr>
                <w:rFonts w:ascii="Times New Roman"/>
                <w:b w:val="false"/>
                <w:i w:val="false"/>
                <w:color w:val="000000"/>
                <w:sz w:val="20"/>
              </w:rPr>
              <w:t xml:space="preserve">
3) недропользователями при обратной закачке попутно добытых подземных вод для поддержания пластового давления.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300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301. Сроки уплаты </w:t>
            </w:r>
          </w:p>
          <w:p>
            <w:pPr>
              <w:spacing w:after="20"/>
              <w:ind w:left="20"/>
              <w:jc w:val="both"/>
            </w:pPr>
            <w:r>
              <w:rPr>
                <w:rFonts w:ascii="Times New Roman"/>
                <w:b w:val="false"/>
                <w:i w:val="false"/>
                <w:color w:val="000000"/>
                <w:sz w:val="20"/>
              </w:rPr>
              <w:t xml:space="preserve">
Роялти по всем видам полезных ископаемых уплачивается не позднее 20 числа месяца, следующего за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301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302. Налоговый период </w:t>
            </w:r>
          </w:p>
          <w:p>
            <w:pPr>
              <w:spacing w:after="20"/>
              <w:ind w:left="20"/>
              <w:jc w:val="both"/>
            </w:pPr>
            <w:r>
              <w:rPr>
                <w:rFonts w:ascii="Times New Roman"/>
                <w:b w:val="false"/>
                <w:i w:val="false"/>
                <w:color w:val="000000"/>
                <w:sz w:val="20"/>
              </w:rPr>
              <w:t xml:space="preserve">
1. Налоговым периодом по уплате роялти является календарный месяц, за исключением случаев, предусмотренных в пункте 2 настоящей статьи. </w:t>
            </w:r>
          </w:p>
          <w:p>
            <w:pPr>
              <w:spacing w:after="20"/>
              <w:ind w:left="20"/>
              <w:jc w:val="both"/>
            </w:pPr>
            <w:r>
              <w:rPr>
                <w:rFonts w:ascii="Times New Roman"/>
                <w:b w:val="false"/>
                <w:i w:val="false"/>
                <w:color w:val="000000"/>
                <w:sz w:val="20"/>
              </w:rPr>
              <w:t xml:space="preserve">
2. Если среднемесячные платежи за предыдущий квартал по роялти составляют менее тысячи месячных расчетных показателей, то налоговым периодом является квартал. </w:t>
            </w:r>
          </w:p>
          <w:p>
            <w:pPr>
              <w:spacing w:after="20"/>
              <w:ind w:left="20"/>
              <w:jc w:val="both"/>
            </w:pPr>
            <w:r>
              <w:rPr>
                <w:rFonts w:ascii="Times New Roman"/>
                <w:b/>
                <w:i w:val="false"/>
                <w:color w:val="000000"/>
                <w:sz w:val="20"/>
              </w:rPr>
              <w:t xml:space="preserve">Статья 303. </w:t>
            </w:r>
            <w:r>
              <w:rPr>
                <w:rFonts w:ascii="Times New Roman"/>
                <w:b/>
                <w:i/>
                <w:color w:val="000000"/>
                <w:sz w:val="20"/>
              </w:rPr>
              <w:t xml:space="preserve">((Статья 303 исключена - Законом РК от 29 ноября 2003 года </w:t>
            </w:r>
            <w:r>
              <w:rPr>
                <w:rFonts w:ascii="Times New Roman"/>
                <w:b/>
                <w:i w:val="false"/>
                <w:color w:val="000000"/>
                <w:sz w:val="20"/>
              </w:rPr>
              <w:t xml:space="preserve">N 500 </w:t>
            </w:r>
            <w:r>
              <w:rPr>
                <w:rFonts w:ascii="Times New Roman"/>
                <w:b/>
                <w:i/>
                <w:color w:val="00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Статья 304. Налоговая декларация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роялти </w:t>
            </w:r>
            <w:r>
              <w:rPr>
                <w:rFonts w:ascii="Times New Roman"/>
                <w:b w:val="false"/>
                <w:i w:val="false"/>
                <w:color w:val="000000"/>
                <w:sz w:val="20"/>
              </w:rPr>
              <w:t xml:space="preserve">представляется недропользователем в налоговый орган по месту регистрации не позднее 20 числа месяца, следующего за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304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47-1. Рентный налог на экспортируемую</w:t>
            </w:r>
            <w:r>
              <w:br/>
            </w:r>
            <w:r>
              <w:rPr>
                <w:rFonts w:ascii="Times New Roman"/>
                <w:b/>
                <w:i w:val="false"/>
                <w:color w:val="000000"/>
                <w:sz w:val="20"/>
              </w:rPr>
              <w:t>сырую нефть</w:t>
            </w:r>
          </w:p>
          <w:p>
            <w:pPr>
              <w:spacing w:after="20"/>
              <w:ind w:left="20"/>
              <w:jc w:val="both"/>
            </w:pPr>
            <w:r>
              <w:rPr>
                <w:rFonts w:ascii="Times New Roman"/>
                <w:b w:val="false"/>
                <w:i w:val="false"/>
                <w:color w:val="ff0000"/>
                <w:sz w:val="20"/>
              </w:rPr>
              <w:t xml:space="preserve">
Сноска. Дополнен главой 47-1 - Законом РК от 29 ноября 2003 года </w:t>
            </w:r>
            <w:r>
              <w:rPr>
                <w:rFonts w:ascii="Times New Roman"/>
                <w:b w:val="false"/>
                <w:i w:val="false"/>
                <w:color w:val="ff0000"/>
                <w:sz w:val="20"/>
              </w:rPr>
              <w:t xml:space="preserve">N 500 </w:t>
            </w:r>
            <w:r>
              <w:rPr>
                <w:rFonts w:ascii="Times New Roman"/>
                <w:b w:val="false"/>
                <w:i w:val="false"/>
                <w:color w:val="ff0000"/>
                <w:sz w:val="20"/>
              </w:rPr>
              <w:t xml:space="preserve">  (вводится в действие с 1 января 2004 года). Глава 47-1 исключена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48. Налог на сверхприбыль</w:t>
            </w:r>
          </w:p>
          <w:p>
            <w:pPr>
              <w:spacing w:after="20"/>
              <w:ind w:left="20"/>
              <w:jc w:val="both"/>
            </w:pPr>
            <w:r>
              <w:rPr>
                <w:rFonts w:ascii="Times New Roman"/>
                <w:b/>
                <w:i w:val="false"/>
                <w:color w:val="000000"/>
                <w:sz w:val="20"/>
              </w:rPr>
              <w:t xml:space="preserve">Статья 305. Плательщики </w:t>
            </w:r>
          </w:p>
          <w:p>
            <w:pPr>
              <w:spacing w:after="20"/>
              <w:ind w:left="20"/>
              <w:jc w:val="both"/>
            </w:pPr>
            <w:r>
              <w:rPr>
                <w:rFonts w:ascii="Times New Roman"/>
                <w:b w:val="false"/>
                <w:i w:val="false"/>
                <w:color w:val="000000"/>
                <w:sz w:val="20"/>
              </w:rPr>
              <w:t xml:space="preserve">
Плательщиками налога на сверхприбыль являются недропользователи, за исключением осуществляющих деятельность по контрактам о разделе продукции, на добычу общераспространенных полезных ископаемых и подземных вод, а также строительство и эксплуатацию подземных сооружений, не связанных с разведкой и добычей, при условии, что данные контракты не предусматривают добычу других видов полезных ископаемых.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305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306. Объект обложения </w:t>
            </w:r>
          </w:p>
          <w:p>
            <w:pPr>
              <w:spacing w:after="20"/>
              <w:ind w:left="20"/>
              <w:jc w:val="both"/>
            </w:pPr>
            <w:r>
              <w:rPr>
                <w:rFonts w:ascii="Times New Roman"/>
                <w:b w:val="false"/>
                <w:i w:val="false"/>
                <w:color w:val="000000"/>
                <w:sz w:val="20"/>
              </w:rPr>
              <w:t xml:space="preserve">
Объектом обложения налогом на сверхприбыль является часть чистого дохода недропользователя по каждому отдельному контракту за налоговый период, в котором отношение накопленных доходов к накопленным расходам выше 1,2.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306 -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306-1. Налоговая база </w:t>
            </w:r>
          </w:p>
          <w:p>
            <w:pPr>
              <w:spacing w:after="20"/>
              <w:ind w:left="20"/>
              <w:jc w:val="both"/>
            </w:pPr>
            <w:r>
              <w:rPr>
                <w:rFonts w:ascii="Times New Roman"/>
                <w:b w:val="false"/>
                <w:i w:val="false"/>
                <w:color w:val="000000"/>
                <w:sz w:val="20"/>
              </w:rPr>
              <w:t xml:space="preserve">
Налоговой базой является часть чистого дохода недропользователя по каждому отдельному контракту за налоговый период, превышающая 20 процентов от суммы вычетов, предусмотренных статьями 92 - 103, 105 - 114 настоящего Кодекса, на конец налогового периода. </w:t>
            </w:r>
          </w:p>
          <w:p>
            <w:pPr>
              <w:spacing w:after="20"/>
              <w:ind w:left="20"/>
              <w:jc w:val="both"/>
            </w:pPr>
            <w:r>
              <w:rPr>
                <w:rFonts w:ascii="Times New Roman"/>
                <w:b w:val="false"/>
                <w:i w:val="false"/>
                <w:color w:val="000000"/>
                <w:sz w:val="20"/>
              </w:rPr>
              <w:t xml:space="preserve">
В целях настоящего раздела чистый доход определяется как разница между налогооблагаемым доходом и корпоративным подоходным налогом, а также налогом на чистый доход постоянного учреждения нерезидента. </w:t>
            </w:r>
          </w:p>
          <w:p>
            <w:pPr>
              <w:spacing w:after="20"/>
              <w:ind w:left="20"/>
              <w:jc w:val="both"/>
            </w:pPr>
            <w:r>
              <w:rPr>
                <w:rFonts w:ascii="Times New Roman"/>
                <w:b w:val="false"/>
                <w:i w:val="false"/>
                <w:color w:val="000000"/>
                <w:sz w:val="20"/>
              </w:rPr>
              <w:t xml:space="preserve">
Налоговая база корректируется на сумму фактически понесенных затрат на обучение казахстанских кадров и (или) прироста фиксированных активов, но не более десяти процентов от налоговой базы.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306-1 -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Новая редакция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307. Порядок исчисления </w:t>
            </w:r>
          </w:p>
          <w:p>
            <w:pPr>
              <w:spacing w:after="20"/>
              <w:ind w:left="20"/>
              <w:jc w:val="both"/>
            </w:pPr>
            <w:r>
              <w:rPr>
                <w:rFonts w:ascii="Times New Roman"/>
                <w:b w:val="false"/>
                <w:i w:val="false"/>
                <w:color w:val="000000"/>
                <w:sz w:val="20"/>
              </w:rPr>
              <w:t xml:space="preserve">
1. Исчисление налога на сверхприбыль за налоговый период производится посредством применения ставки, установленной статьей 308 настоящего Кодекса, к налоговой базе, определяемой в соответствии со статьей 306-1 настоящего Кодекса, с учетом корректировок. </w:t>
            </w:r>
          </w:p>
          <w:p>
            <w:pPr>
              <w:spacing w:after="20"/>
              <w:ind w:left="20"/>
              <w:jc w:val="both"/>
            </w:pPr>
            <w:r>
              <w:rPr>
                <w:rFonts w:ascii="Times New Roman"/>
                <w:b w:val="false"/>
                <w:i w:val="false"/>
                <w:color w:val="000000"/>
                <w:sz w:val="20"/>
              </w:rPr>
              <w:t xml:space="preserve">
2. Накопленные доходы определяются как сумма совокупного годового дохода недропользователя, полученного с даты заключения контракта. </w:t>
            </w:r>
          </w:p>
          <w:p>
            <w:pPr>
              <w:spacing w:after="20"/>
              <w:ind w:left="20"/>
              <w:jc w:val="both"/>
            </w:pPr>
            <w:r>
              <w:rPr>
                <w:rFonts w:ascii="Times New Roman"/>
                <w:b w:val="false"/>
                <w:i w:val="false"/>
                <w:color w:val="000000"/>
                <w:sz w:val="20"/>
              </w:rPr>
              <w:t xml:space="preserve">
3. Накопленные расходы определяются как сумма расходов недропользователя, отнесенных на вычеты с даты заключения контракта, за исключением суммы расходов, корректирующих налоговую базу в соответствии со статьей 306-1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307 -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Новая редакция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308. Ставки налога на сверхприбыль </w:t>
            </w:r>
          </w:p>
          <w:p>
            <w:pPr>
              <w:spacing w:after="20"/>
              <w:ind w:left="20"/>
              <w:jc w:val="both"/>
            </w:pPr>
            <w:r>
              <w:rPr>
                <w:rFonts w:ascii="Times New Roman"/>
                <w:b w:val="false"/>
                <w:i w:val="false"/>
                <w:color w:val="000000"/>
                <w:sz w:val="20"/>
              </w:rPr>
              <w:t xml:space="preserve">
Ставки налога на сверхприбыль устанавливаются в следующих размерах: </w:t>
            </w:r>
          </w:p>
          <w:p>
            <w:pPr>
              <w:spacing w:after="20"/>
              <w:ind w:left="20"/>
              <w:jc w:val="both"/>
            </w:pPr>
            <w:r>
              <w:rPr>
                <w:rFonts w:ascii="Times New Roman"/>
                <w:b w:val="false"/>
                <w:i w:val="false"/>
                <w:color w:val="000000"/>
                <w:sz w:val="20"/>
              </w:rPr>
              <w:t xml:space="preserve">
____________________________________________________________________ </w:t>
            </w:r>
          </w:p>
          <w:p>
            <w:pPr>
              <w:spacing w:after="20"/>
              <w:ind w:left="20"/>
              <w:jc w:val="both"/>
            </w:pPr>
            <w:r>
              <w:rPr>
                <w:rFonts w:ascii="Times New Roman"/>
                <w:b w:val="false"/>
                <w:i w:val="false"/>
                <w:color w:val="000000"/>
                <w:sz w:val="20"/>
              </w:rPr>
              <w:t xml:space="preserve">
Полученное значение отношения накопленных  !     Ставка </w:t>
            </w:r>
          </w:p>
          <w:p>
            <w:pPr>
              <w:spacing w:after="20"/>
              <w:ind w:left="20"/>
              <w:jc w:val="both"/>
            </w:pPr>
            <w:r>
              <w:rPr>
                <w:rFonts w:ascii="Times New Roman"/>
                <w:b w:val="false"/>
                <w:i w:val="false"/>
                <w:color w:val="000000"/>
                <w:sz w:val="20"/>
              </w:rPr>
              <w:t xml:space="preserve">
доходов к накопленным расходам             !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менее 1,2                                       0 процентов </w:t>
            </w:r>
          </w:p>
          <w:p>
            <w:pPr>
              <w:spacing w:after="20"/>
              <w:ind w:left="20"/>
              <w:jc w:val="both"/>
            </w:pPr>
            <w:r>
              <w:rPr>
                <w:rFonts w:ascii="Times New Roman"/>
                <w:b w:val="false"/>
                <w:i w:val="false"/>
                <w:color w:val="000000"/>
                <w:sz w:val="20"/>
              </w:rPr>
              <w:t xml:space="preserve">
от 1,2 до 1,3                                  10 процентов </w:t>
            </w:r>
          </w:p>
          <w:p>
            <w:pPr>
              <w:spacing w:after="20"/>
              <w:ind w:left="20"/>
              <w:jc w:val="both"/>
            </w:pPr>
            <w:r>
              <w:rPr>
                <w:rFonts w:ascii="Times New Roman"/>
                <w:b w:val="false"/>
                <w:i w:val="false"/>
                <w:color w:val="000000"/>
                <w:sz w:val="20"/>
              </w:rPr>
              <w:t xml:space="preserve">
от 1,3 до 1,4                                  20 процентов </w:t>
            </w:r>
          </w:p>
          <w:p>
            <w:pPr>
              <w:spacing w:after="20"/>
              <w:ind w:left="20"/>
              <w:jc w:val="both"/>
            </w:pPr>
            <w:r>
              <w:rPr>
                <w:rFonts w:ascii="Times New Roman"/>
                <w:b w:val="false"/>
                <w:i w:val="false"/>
                <w:color w:val="000000"/>
                <w:sz w:val="20"/>
              </w:rPr>
              <w:t xml:space="preserve">
от 1,4 до 1,5                                  30 процентов </w:t>
            </w:r>
          </w:p>
          <w:p>
            <w:pPr>
              <w:spacing w:after="20"/>
              <w:ind w:left="20"/>
              <w:jc w:val="both"/>
            </w:pPr>
            <w:r>
              <w:rPr>
                <w:rFonts w:ascii="Times New Roman"/>
                <w:b w:val="false"/>
                <w:i w:val="false"/>
                <w:color w:val="000000"/>
                <w:sz w:val="20"/>
              </w:rPr>
              <w:t xml:space="preserve">
от 1,5 до 1,6                                  40 процентов </w:t>
            </w:r>
          </w:p>
          <w:p>
            <w:pPr>
              <w:spacing w:after="20"/>
              <w:ind w:left="20"/>
              <w:jc w:val="both"/>
            </w:pPr>
            <w:r>
              <w:rPr>
                <w:rFonts w:ascii="Times New Roman"/>
                <w:b w:val="false"/>
                <w:i w:val="false"/>
                <w:color w:val="000000"/>
                <w:sz w:val="20"/>
              </w:rPr>
              <w:t xml:space="preserve">
от 1,6 до 1,7                                  50 процентов </w:t>
            </w:r>
          </w:p>
          <w:p>
            <w:pPr>
              <w:spacing w:after="20"/>
              <w:ind w:left="20"/>
              <w:jc w:val="both"/>
            </w:pPr>
            <w:r>
              <w:rPr>
                <w:rFonts w:ascii="Times New Roman"/>
                <w:b w:val="false"/>
                <w:i w:val="false"/>
                <w:color w:val="000000"/>
                <w:sz w:val="20"/>
              </w:rPr>
              <w:t xml:space="preserve">
свыше 1,7                                      60 процентов </w:t>
            </w:r>
          </w:p>
          <w:p>
            <w:pPr>
              <w:spacing w:after="20"/>
              <w:ind w:left="20"/>
              <w:jc w:val="both"/>
            </w:pPr>
            <w:r>
              <w:rPr>
                <w:rFonts w:ascii="Times New Roman"/>
                <w:b w:val="false"/>
                <w:i w:val="false"/>
                <w:color w:val="000000"/>
                <w:sz w:val="20"/>
              </w:rPr>
              <w:t xml:space="preserve">
____________________________________________________________________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308 -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Новая редакция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309. Налоговый период </w:t>
            </w:r>
          </w:p>
          <w:p>
            <w:pPr>
              <w:spacing w:after="20"/>
              <w:ind w:left="20"/>
              <w:jc w:val="both"/>
            </w:pPr>
            <w:r>
              <w:rPr>
                <w:rFonts w:ascii="Times New Roman"/>
                <w:b w:val="false"/>
                <w:i w:val="false"/>
                <w:color w:val="000000"/>
                <w:sz w:val="20"/>
              </w:rPr>
              <w:t xml:space="preserve">
Для налога на сверхприбыль применяется налоговый период, определенный статьей 136 настоящего Кодекса. </w:t>
            </w:r>
          </w:p>
          <w:p>
            <w:pPr>
              <w:spacing w:after="20"/>
              <w:ind w:left="20"/>
              <w:jc w:val="both"/>
            </w:pPr>
            <w:r>
              <w:rPr>
                <w:rFonts w:ascii="Times New Roman"/>
                <w:b/>
                <w:i w:val="false"/>
                <w:color w:val="000000"/>
                <w:sz w:val="20"/>
              </w:rPr>
              <w:t xml:space="preserve">Статья 310. Срок уплаты налога </w:t>
            </w:r>
          </w:p>
          <w:p>
            <w:pPr>
              <w:spacing w:after="20"/>
              <w:ind w:left="20"/>
              <w:jc w:val="both"/>
            </w:pPr>
            <w:r>
              <w:rPr>
                <w:rFonts w:ascii="Times New Roman"/>
                <w:b w:val="false"/>
                <w:i w:val="false"/>
                <w:color w:val="000000"/>
                <w:sz w:val="20"/>
              </w:rPr>
              <w:t xml:space="preserve">
Налог на сверхприбыль уплачивается не позднее 15 апреля года, следующего за налоговым периодом. </w:t>
            </w:r>
          </w:p>
          <w:p>
            <w:pPr>
              <w:spacing w:after="20"/>
              <w:ind w:left="20"/>
              <w:jc w:val="both"/>
            </w:pPr>
            <w:r>
              <w:rPr>
                <w:rFonts w:ascii="Times New Roman"/>
                <w:b/>
                <w:i w:val="false"/>
                <w:color w:val="000000"/>
                <w:sz w:val="20"/>
              </w:rPr>
              <w:t xml:space="preserve">Статья 311. Налоговая декларация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налогу на сверхприбыль </w:t>
            </w:r>
            <w:r>
              <w:rPr>
                <w:rFonts w:ascii="Times New Roman"/>
                <w:b w:val="false"/>
                <w:i w:val="false"/>
                <w:color w:val="000000"/>
                <w:sz w:val="20"/>
              </w:rPr>
              <w:t xml:space="preserve">представляется недропользователем в налоговый орган по месту регистрации не позднее 10 апреля года, следующего за налоговым периодом. </w:t>
            </w:r>
          </w:p>
          <w:p>
            <w:pPr>
              <w:spacing w:after="20"/>
              <w:ind w:left="20"/>
              <w:jc w:val="both"/>
            </w:pPr>
            <w:r>
              <w:rPr>
                <w:rFonts w:ascii="Times New Roman"/>
                <w:b/>
                <w:i w:val="false"/>
                <w:color w:val="000000"/>
                <w:sz w:val="20"/>
              </w:rPr>
              <w:t xml:space="preserve">Статья 311-1. Плательщики </w:t>
            </w:r>
          </w:p>
          <w:p>
            <w:pPr>
              <w:spacing w:after="20"/>
              <w:ind w:left="20"/>
              <w:jc w:val="both"/>
            </w:pPr>
            <w:r>
              <w:rPr>
                <w:rFonts w:ascii="Times New Roman"/>
                <w:b w:val="false"/>
                <w:i w:val="false"/>
                <w:color w:val="000000"/>
                <w:sz w:val="20"/>
              </w:rPr>
              <w:t xml:space="preserve">
Плательщиками доли Республики Казахстан по разделу продукции являются недропользователи, заключившие контракты о разделе продукции, если иное не оговорено контрактом о разделе продукции.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311-1 дополнена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Глава 49. </w:t>
            </w:r>
            <w:r>
              <w:rPr>
                <w:rFonts w:ascii="Times New Roman"/>
                <w:b/>
                <w:i w:val="false"/>
                <w:color w:val="000000"/>
                <w:sz w:val="20"/>
              </w:rPr>
              <w:t>Доля Республики Казахстан по разделу</w:t>
            </w:r>
            <w:r>
              <w:br/>
            </w:r>
            <w:r>
              <w:rPr>
                <w:rFonts w:ascii="Times New Roman"/>
                <w:b/>
                <w:i w:val="false"/>
                <w:color w:val="000000"/>
                <w:sz w:val="20"/>
              </w:rPr>
              <w:t>продукции</w:t>
            </w:r>
          </w:p>
          <w:p>
            <w:pPr>
              <w:spacing w:after="20"/>
              <w:ind w:left="20"/>
              <w:jc w:val="both"/>
            </w:pPr>
            <w:r>
              <w:rPr>
                <w:rFonts w:ascii="Times New Roman"/>
                <w:b w:val="false"/>
                <w:i w:val="false"/>
                <w:color w:val="ff0000"/>
                <w:sz w:val="20"/>
              </w:rPr>
              <w:t xml:space="preserve">
Сноска. Заголовок главы 49 - в редакции Закона РК от 29 ноября 2003 года </w:t>
            </w:r>
            <w:r>
              <w:rPr>
                <w:rFonts w:ascii="Times New Roman"/>
                <w:b w:val="false"/>
                <w:i w:val="false"/>
                <w:color w:val="ff0000"/>
                <w:sz w:val="20"/>
              </w:rPr>
              <w:t xml:space="preserve">N 500 </w:t>
            </w:r>
            <w:r>
              <w:rPr>
                <w:rFonts w:ascii="Times New Roman"/>
                <w:b w:val="false"/>
                <w:i w:val="false"/>
                <w:color w:val="ff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 Статья 312. Особенности налогообложения деятельности, осуществляемой в рамках контракта о разделе продукции </w:t>
            </w:r>
          </w:p>
          <w:p>
            <w:pPr>
              <w:spacing w:after="20"/>
              <w:ind w:left="20"/>
              <w:jc w:val="both"/>
            </w:pPr>
            <w:r>
              <w:rPr>
                <w:rFonts w:ascii="Times New Roman"/>
                <w:b w:val="false"/>
                <w:i w:val="false"/>
                <w:color w:val="000000"/>
                <w:sz w:val="20"/>
              </w:rPr>
              <w:t xml:space="preserve">
1. Контракт о разделе продукции является договором, в соответствии с которым Республика Казахстан предоставляет недропользователю на платной основе на определенный срок право на проведение операций по недропользованию, включая нефтяные операции на контрактной территории, и ведение связанных с этим работ за его счет. </w:t>
            </w:r>
          </w:p>
          <w:p>
            <w:pPr>
              <w:spacing w:after="20"/>
              <w:ind w:left="20"/>
              <w:jc w:val="both"/>
            </w:pPr>
            <w:r>
              <w:rPr>
                <w:rFonts w:ascii="Times New Roman"/>
                <w:b w:val="false"/>
                <w:i w:val="false"/>
                <w:color w:val="000000"/>
                <w:sz w:val="20"/>
              </w:rPr>
              <w:t xml:space="preserve">
2. Контракт о разделе продукции должен содержать следующие основные условия: </w:t>
            </w:r>
          </w:p>
          <w:p>
            <w:pPr>
              <w:spacing w:after="20"/>
              <w:ind w:left="20"/>
              <w:jc w:val="both"/>
            </w:pPr>
            <w:r>
              <w:rPr>
                <w:rFonts w:ascii="Times New Roman"/>
                <w:b w:val="false"/>
                <w:i w:val="false"/>
                <w:color w:val="000000"/>
                <w:sz w:val="20"/>
              </w:rPr>
              <w:t xml:space="preserve">
1) определение общего объема добытой продукции, прошедшей пункт замера, и ее стоимости; </w:t>
            </w:r>
          </w:p>
          <w:p>
            <w:pPr>
              <w:spacing w:after="20"/>
              <w:ind w:left="20"/>
              <w:jc w:val="both"/>
            </w:pPr>
            <w:r>
              <w:rPr>
                <w:rFonts w:ascii="Times New Roman"/>
                <w:b w:val="false"/>
                <w:i w:val="false"/>
                <w:color w:val="000000"/>
                <w:sz w:val="20"/>
              </w:rPr>
              <w:t xml:space="preserve">
2) определение части добытой продукции, которая передается в собственность недропользователю для возмещения затрат на выполнение работ по контракту (компенсационная продукция); </w:t>
            </w:r>
          </w:p>
          <w:p>
            <w:pPr>
              <w:spacing w:after="20"/>
              <w:ind w:left="20"/>
              <w:jc w:val="both"/>
            </w:pPr>
            <w:r>
              <w:rPr>
                <w:rFonts w:ascii="Times New Roman"/>
                <w:b w:val="false"/>
                <w:i w:val="false"/>
                <w:color w:val="000000"/>
                <w:sz w:val="20"/>
              </w:rPr>
              <w:t xml:space="preserve">
3) определение части добытой продукции, подлежащей разделу после вычета компенсационной продукции (прибыльной продукции); </w:t>
            </w:r>
          </w:p>
          <w:p>
            <w:pPr>
              <w:spacing w:after="20"/>
              <w:ind w:left="20"/>
              <w:jc w:val="both"/>
            </w:pPr>
            <w:r>
              <w:rPr>
                <w:rFonts w:ascii="Times New Roman"/>
                <w:b w:val="false"/>
                <w:i w:val="false"/>
                <w:color w:val="000000"/>
                <w:sz w:val="20"/>
              </w:rPr>
              <w:t xml:space="preserve">
4) доли раздела (процента) между Республикой Казахстан и недропользователем; </w:t>
            </w:r>
          </w:p>
          <w:p>
            <w:pPr>
              <w:spacing w:after="20"/>
              <w:ind w:left="20"/>
              <w:jc w:val="both"/>
            </w:pPr>
            <w:r>
              <w:rPr>
                <w:rFonts w:ascii="Times New Roman"/>
                <w:b w:val="false"/>
                <w:i w:val="false"/>
                <w:color w:val="000000"/>
                <w:sz w:val="20"/>
              </w:rPr>
              <w:t xml:space="preserve">
5) определение доли Республики Казахстан в прибыльной продукции в порядке, установленном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312 -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312-1. Определение доли Республики Казахстан по разделу продукции </w:t>
            </w:r>
          </w:p>
          <w:p>
            <w:pPr>
              <w:spacing w:after="20"/>
              <w:ind w:left="20"/>
              <w:jc w:val="both"/>
            </w:pPr>
            <w:r>
              <w:rPr>
                <w:rFonts w:ascii="Times New Roman"/>
                <w:b w:val="false"/>
                <w:i w:val="false"/>
                <w:color w:val="000000"/>
                <w:sz w:val="20"/>
              </w:rPr>
              <w:t xml:space="preserve">
1. Доля Республики Казахстан по разделу продукции определяется как суммарная стоимость прибыльной продукции, подлежащей разделу между Республикой Казахстан и недропользователем, за вычетом доли недропользователя в прибыльной продукции. </w:t>
            </w:r>
          </w:p>
          <w:p>
            <w:pPr>
              <w:spacing w:after="20"/>
              <w:ind w:left="20"/>
              <w:jc w:val="both"/>
            </w:pPr>
            <w:r>
              <w:rPr>
                <w:rFonts w:ascii="Times New Roman"/>
                <w:b w:val="false"/>
                <w:i w:val="false"/>
                <w:color w:val="000000"/>
                <w:sz w:val="20"/>
              </w:rPr>
              <w:t xml:space="preserve">
2. Стоимость добытой продукции устанавливается в соответствии со статьей 313-4 настоящего Кодекса. </w:t>
            </w:r>
          </w:p>
          <w:p>
            <w:pPr>
              <w:spacing w:after="20"/>
              <w:ind w:left="20"/>
              <w:jc w:val="both"/>
            </w:pPr>
            <w:r>
              <w:rPr>
                <w:rFonts w:ascii="Times New Roman"/>
                <w:b w:val="false"/>
                <w:i w:val="false"/>
                <w:color w:val="000000"/>
                <w:sz w:val="20"/>
              </w:rPr>
              <w:t xml:space="preserve">
3. Доля недропользователя в прибыльной продукции определяется как наименьшее из процентных значений, соответствующих нижеследующим трем триггерам: </w:t>
            </w:r>
          </w:p>
          <w:p>
            <w:pPr>
              <w:spacing w:after="20"/>
              <w:ind w:left="20"/>
              <w:jc w:val="both"/>
            </w:pPr>
            <w:r>
              <w:rPr>
                <w:rFonts w:ascii="Times New Roman"/>
                <w:b w:val="false"/>
                <w:i w:val="false"/>
                <w:color w:val="000000"/>
                <w:sz w:val="20"/>
              </w:rPr>
              <w:t xml:space="preserve">
1) R-фактор (показатель доходности) - отношение накопленных доходов недропользователя к накопленным расходам по проекту; </w:t>
            </w:r>
          </w:p>
          <w:p>
            <w:pPr>
              <w:spacing w:after="20"/>
              <w:ind w:left="20"/>
              <w:jc w:val="both"/>
            </w:pPr>
            <w:r>
              <w:rPr>
                <w:rFonts w:ascii="Times New Roman"/>
                <w:b w:val="false"/>
                <w:i w:val="false"/>
                <w:color w:val="000000"/>
                <w:sz w:val="20"/>
              </w:rPr>
              <w:t xml:space="preserve">
2) внутренняя норма рентабельности (ВНР) подрядчика - ставка дисконтирования, при которой реальный чистый дисконтированный доход достигает своего нулевого значения; </w:t>
            </w:r>
          </w:p>
          <w:p>
            <w:pPr>
              <w:spacing w:after="20"/>
              <w:ind w:left="20"/>
              <w:jc w:val="both"/>
            </w:pPr>
            <w:r>
              <w:rPr>
                <w:rFonts w:ascii="Times New Roman"/>
                <w:b w:val="false"/>
                <w:i w:val="false"/>
                <w:color w:val="000000"/>
                <w:sz w:val="20"/>
              </w:rPr>
              <w:t xml:space="preserve">
3) Р-фактор (ценовой коэффициент) - отношение дохода недропользователя к объему добычи за отчетный период. </w:t>
            </w:r>
          </w:p>
          <w:p>
            <w:pPr>
              <w:spacing w:after="20"/>
              <w:ind w:left="20"/>
              <w:jc w:val="both"/>
            </w:pPr>
            <w:r>
              <w:rPr>
                <w:rFonts w:ascii="Times New Roman"/>
                <w:b w:val="false"/>
                <w:i w:val="false"/>
                <w:color w:val="000000"/>
                <w:sz w:val="20"/>
              </w:rPr>
              <w:t xml:space="preserve">
Вышеперечисленные триггеры определяются в соответствии с методикой, указанной в пунктах 4-6 настоящей статьи. Полученный результат каждого из триггеров сопоставляется с пороговыми значениями, определяемыми в контракте о разделе продукции, для определения процентного значения доли в прибыльной продукции, которая подлежит передаче недропользователю. </w:t>
            </w:r>
          </w:p>
          <w:p>
            <w:pPr>
              <w:spacing w:after="20"/>
              <w:ind w:left="20"/>
              <w:jc w:val="both"/>
            </w:pPr>
            <w:r>
              <w:rPr>
                <w:rFonts w:ascii="Times New Roman"/>
                <w:b w:val="false"/>
                <w:i w:val="false"/>
                <w:color w:val="000000"/>
                <w:sz w:val="20"/>
              </w:rPr>
              <w:t xml:space="preserve">
Конкретные процентные значения доли недропользователя в прибыльной продукции, определенные в контракте о разделе продукции в зависимости от экономических показателей проекта в границах, предусмотренных настоящей статьей, сохраняются без изменений в течение срока действия контракта до внесения в него соответствующих изменений в порядке, предусмотренном статьей 285 настоящего Кодекса. </w:t>
            </w:r>
          </w:p>
          <w:p>
            <w:pPr>
              <w:spacing w:after="20"/>
              <w:ind w:left="20"/>
              <w:jc w:val="both"/>
            </w:pPr>
            <w:r>
              <w:rPr>
                <w:rFonts w:ascii="Times New Roman"/>
                <w:b w:val="false"/>
                <w:i w:val="false"/>
                <w:color w:val="000000"/>
                <w:sz w:val="20"/>
              </w:rPr>
              <w:t xml:space="preserve">
4. Значение R-фактора (показателя доходности) за отчетный период (R </w:t>
            </w:r>
            <w:r>
              <w:rPr>
                <w:rFonts w:ascii="Times New Roman"/>
                <w:b w:val="false"/>
                <w:i w:val="false"/>
                <w:color w:val="000000"/>
                <w:vertAlign w:val="subscript"/>
              </w:rPr>
              <w:t xml:space="preserve">n </w:t>
            </w:r>
            <w:r>
              <w:rPr>
                <w:rFonts w:ascii="Times New Roman"/>
                <w:b w:val="false"/>
                <w:i w:val="false"/>
                <w:color w:val="000000"/>
                <w:sz w:val="20"/>
              </w:rPr>
              <w:t xml:space="preserve">) определяется как отношение накопленных доходов недропользователя к накопленным расходам по проекту. </w:t>
            </w:r>
          </w:p>
          <w:p>
            <w:pPr>
              <w:spacing w:after="20"/>
              <w:ind w:left="20"/>
              <w:jc w:val="both"/>
            </w:pPr>
            <w:r>
              <w:rPr>
                <w:rFonts w:ascii="Times New Roman"/>
                <w:b w:val="false"/>
                <w:i w:val="false"/>
                <w:color w:val="000000"/>
                <w:sz w:val="20"/>
              </w:rPr>
              <w:t xml:space="preserve">
Накопленные доходы по проекту рассчитываются как сумма реальной совокупной стоимости компенсационной продукции и реальной совокупной стоимости доли прибыльной продукции недропользователя за вычетом реального совокупного подоходного налога, уплаченного в бюджет. </w:t>
            </w:r>
          </w:p>
          <w:p>
            <w:pPr>
              <w:spacing w:after="20"/>
              <w:ind w:left="20"/>
              <w:jc w:val="both"/>
            </w:pPr>
            <w:r>
              <w:rPr>
                <w:rFonts w:ascii="Times New Roman"/>
                <w:b w:val="false"/>
                <w:i w:val="false"/>
                <w:color w:val="000000"/>
                <w:sz w:val="20"/>
              </w:rPr>
              <w:t xml:space="preserve">
Накопленные расходы по проекту рассчитываются как сумма реальных совокупных возмещаемых эксплуатационных расходов, реальных совокупных возмещаемых расходов на разведку и оценку и других реальных совокупных возмещаемых расходов недропользователя. </w:t>
            </w:r>
          </w:p>
          <w:p>
            <w:pPr>
              <w:spacing w:after="20"/>
              <w:ind w:left="20"/>
              <w:jc w:val="both"/>
            </w:pPr>
            <w:r>
              <w:rPr>
                <w:rFonts w:ascii="Times New Roman"/>
                <w:b w:val="false"/>
                <w:i w:val="false"/>
                <w:color w:val="000000"/>
                <w:sz w:val="20"/>
              </w:rPr>
              <w:t xml:space="preserve">
Для целей настоящей статьи возмещаемые расходы означают возмещаемые затраты, определяемые в соответствии со статьей 313 настоящего Кодекса, и иные расходы, не включаемые в состав возмещаемых затрат, разрешенные к вычету из совокупного годового дохода и указанные в статьях 92 - 103, 105 - 114 настоящего Кодекса. </w:t>
            </w:r>
          </w:p>
          <w:p>
            <w:pPr>
              <w:spacing w:after="20"/>
              <w:ind w:left="20"/>
              <w:jc w:val="both"/>
            </w:pPr>
            <w:r>
              <w:rPr>
                <w:rFonts w:ascii="Times New Roman"/>
                <w:b w:val="false"/>
                <w:i w:val="false"/>
                <w:color w:val="000000"/>
                <w:sz w:val="20"/>
              </w:rPr>
              <w:t xml:space="preserve">
Процентные значения доли недропользователя в прибыльной продукции, соответствующие указанным пороговым значениям и необходимые для определения доли недропользователя в прибыльной продукции, устанавливаются в контракте о разделе продукции в следующих границах: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1"/>
              <w:gridCol w:w="6729"/>
            </w:tblGrid>
            <w:tr>
              <w:trPr>
                <w:trHeight w:val="30" w:hRule="atLeast"/>
              </w:trPr>
              <w:tc>
                <w:tcPr>
                  <w:tcW w:w="55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R-фактора (показателя доходности) </w:t>
                  </w:r>
                </w:p>
              </w:tc>
              <w:tc>
                <w:tcPr>
                  <w:tcW w:w="67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Процентное значение доли недропользователя в прибыльной продукции </w:t>
                  </w:r>
                </w:p>
              </w:tc>
            </w:tr>
            <w:tr>
              <w:trPr>
                <w:trHeight w:val="30" w:hRule="atLeast"/>
              </w:trPr>
              <w:tc>
                <w:tcPr>
                  <w:tcW w:w="55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меньше или равно 1,2 </w:t>
                  </w:r>
                </w:p>
              </w:tc>
              <w:tc>
                <w:tcPr>
                  <w:tcW w:w="67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70 до 90 процентов </w:t>
                  </w:r>
                </w:p>
              </w:tc>
            </w:tr>
            <w:tr>
              <w:trPr>
                <w:trHeight w:val="30" w:hRule="atLeast"/>
              </w:trPr>
              <w:tc>
                <w:tcPr>
                  <w:tcW w:w="55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больше или равно 1,5 </w:t>
                  </w:r>
                </w:p>
              </w:tc>
              <w:tc>
                <w:tcPr>
                  <w:tcW w:w="67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процентов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 случае если полученное значение R-фактора (показателя доходности) более 1,2 и менее 1,5, то доля недропользователя в прибыльной продукции рассчитывается по следующей формуле: </w:t>
            </w:r>
          </w:p>
          <w:p>
            <w:pPr>
              <w:spacing w:after="20"/>
              <w:ind w:left="20"/>
              <w:jc w:val="both"/>
            </w:pPr>
            <w:r>
              <w:rPr>
                <w:rFonts w:ascii="Times New Roman"/>
                <w:b w:val="false"/>
                <w:i w:val="false"/>
                <w:color w:val="000000"/>
                <w:sz w:val="20"/>
              </w:rPr>
              <w:t xml:space="preserve">
доля недропользователя в прибыльной продукции = (А% - (А% - 10%)/0,3 * (X - 1,2) * 100%), где: </w:t>
            </w:r>
          </w:p>
          <w:p>
            <w:pPr>
              <w:spacing w:after="20"/>
              <w:ind w:left="20"/>
              <w:jc w:val="both"/>
            </w:pPr>
            <w:r>
              <w:rPr>
                <w:rFonts w:ascii="Times New Roman"/>
                <w:b w:val="false"/>
                <w:i w:val="false"/>
                <w:color w:val="000000"/>
                <w:sz w:val="20"/>
              </w:rPr>
              <w:t xml:space="preserve">
А - процентное значение доли недропользователя в прибыльной продукции, указанное в контракте о разделе продукции, соответствующее значению R-фактора (показателя доходности), меньше или равно 1,2; </w:t>
            </w:r>
          </w:p>
          <w:p>
            <w:pPr>
              <w:spacing w:after="20"/>
              <w:ind w:left="20"/>
              <w:jc w:val="both"/>
            </w:pPr>
            <w:r>
              <w:rPr>
                <w:rFonts w:ascii="Times New Roman"/>
                <w:b w:val="false"/>
                <w:i w:val="false"/>
                <w:color w:val="000000"/>
                <w:sz w:val="20"/>
              </w:rPr>
              <w:t xml:space="preserve">
X - фактически полученное значение R-фактора (показателя доходности) за период реализации проекта. </w:t>
            </w:r>
          </w:p>
          <w:p>
            <w:pPr>
              <w:spacing w:after="20"/>
              <w:ind w:left="20"/>
              <w:jc w:val="both"/>
            </w:pPr>
            <w:r>
              <w:rPr>
                <w:rFonts w:ascii="Times New Roman"/>
                <w:b w:val="false"/>
                <w:i w:val="false"/>
                <w:color w:val="000000"/>
                <w:sz w:val="20"/>
              </w:rPr>
              <w:t xml:space="preserve">
Значение R-фактора (показателя доходности) определяется с точностью до второго знака после запятой. </w:t>
            </w:r>
          </w:p>
          <w:p>
            <w:pPr>
              <w:spacing w:after="20"/>
              <w:ind w:left="20"/>
              <w:jc w:val="both"/>
            </w:pPr>
            <w:r>
              <w:rPr>
                <w:rFonts w:ascii="Times New Roman"/>
                <w:b w:val="false"/>
                <w:i w:val="false"/>
                <w:color w:val="000000"/>
                <w:sz w:val="20"/>
              </w:rPr>
              <w:t xml:space="preserve">
5. Внутренняя норма рентабельности (ВНР) определяется как годовая ставка дисконта (в процентах), при которой чистая текущая стоимость, рассчитанная по значениям реального чистого денежного потока наличности недропользователя за каждый отчетный период, начиная с момента вступления в силу контракта о разделе продукции и включая такой отчетный период, будет равна нулю. </w:t>
            </w:r>
          </w:p>
          <w:p>
            <w:pPr>
              <w:spacing w:after="20"/>
              <w:ind w:left="20"/>
              <w:jc w:val="both"/>
            </w:pPr>
            <w:r>
              <w:rPr>
                <w:rFonts w:ascii="Times New Roman"/>
                <w:b w:val="false"/>
                <w:i w:val="false"/>
                <w:color w:val="000000"/>
                <w:sz w:val="20"/>
              </w:rPr>
              <w:t xml:space="preserve">
Расчет чистой текущей стоимости производится по следующей формуле: </w:t>
            </w:r>
          </w:p>
          <w:p>
            <w:pPr>
              <w:spacing w:after="20"/>
              <w:ind w:left="20"/>
              <w:jc w:val="both"/>
            </w:pPr>
            <w:r>
              <w:rPr>
                <w:rFonts w:ascii="Times New Roman"/>
                <w:b w:val="false"/>
                <w:i w:val="false"/>
                <w:color w:val="000000"/>
                <w:sz w:val="20"/>
              </w:rPr>
              <w:t xml:space="preserve">
Чистая текущая стоимость = ДЧДП </w:t>
            </w:r>
            <w:r>
              <w:rPr>
                <w:rFonts w:ascii="Times New Roman"/>
                <w:b w:val="false"/>
                <w:i w:val="false"/>
                <w:color w:val="000000"/>
                <w:vertAlign w:val="subscript"/>
              </w:rPr>
              <w:t xml:space="preserve">0 </w:t>
            </w:r>
            <w:r>
              <w:rPr>
                <w:rFonts w:ascii="Times New Roman"/>
                <w:b w:val="false"/>
                <w:i w:val="false"/>
                <w:color w:val="000000"/>
                <w:sz w:val="20"/>
              </w:rPr>
              <w:t xml:space="preserve">+ ДЧДП </w:t>
            </w:r>
            <w:r>
              <w:rPr>
                <w:rFonts w:ascii="Times New Roman"/>
                <w:b w:val="false"/>
                <w:i w:val="false"/>
                <w:color w:val="000000"/>
                <w:vertAlign w:val="subscript"/>
              </w:rPr>
              <w:t xml:space="preserve">1 </w:t>
            </w:r>
            <w:r>
              <w:rPr>
                <w:rFonts w:ascii="Times New Roman"/>
                <w:b w:val="false"/>
                <w:i w:val="false"/>
                <w:color w:val="000000"/>
                <w:sz w:val="20"/>
              </w:rPr>
              <w:t xml:space="preserve">/(1+СД </w:t>
            </w:r>
            <w:r>
              <w:rPr>
                <w:rFonts w:ascii="Times New Roman"/>
                <w:b w:val="false"/>
                <w:i w:val="false"/>
                <w:color w:val="000000"/>
                <w:vertAlign w:val="subscript"/>
              </w:rPr>
              <w:t xml:space="preserve">1 </w:t>
            </w:r>
            <w:r>
              <w:rPr>
                <w:rFonts w:ascii="Times New Roman"/>
                <w:b w:val="false"/>
                <w:i w:val="false"/>
                <w:color w:val="000000"/>
                <w:sz w:val="20"/>
              </w:rPr>
              <w:t xml:space="preserve">) </w:t>
            </w:r>
            <w:r>
              <w:rPr>
                <w:rFonts w:ascii="Times New Roman"/>
                <w:b w:val="false"/>
                <w:i w:val="false"/>
                <w:color w:val="000000"/>
                <w:vertAlign w:val="superscript"/>
              </w:rPr>
              <w:t xml:space="preserve">1 </w:t>
            </w:r>
            <w:r>
              <w:rPr>
                <w:rFonts w:ascii="Times New Roman"/>
                <w:b w:val="false"/>
                <w:i w:val="false"/>
                <w:color w:val="000000"/>
                <w:sz w:val="20"/>
              </w:rPr>
              <w:t xml:space="preserve">+ ДЧДП </w:t>
            </w:r>
            <w:r>
              <w:rPr>
                <w:rFonts w:ascii="Times New Roman"/>
                <w:b w:val="false"/>
                <w:i w:val="false"/>
                <w:color w:val="000000"/>
                <w:vertAlign w:val="subscript"/>
              </w:rPr>
              <w:t xml:space="preserve">2 </w:t>
            </w:r>
            <w:r>
              <w:rPr>
                <w:rFonts w:ascii="Times New Roman"/>
                <w:b w:val="false"/>
                <w:i w:val="false"/>
                <w:color w:val="000000"/>
                <w:sz w:val="20"/>
              </w:rPr>
              <w:t xml:space="preserve">/(1+СД </w:t>
            </w:r>
            <w:r>
              <w:rPr>
                <w:rFonts w:ascii="Times New Roman"/>
                <w:b w:val="false"/>
                <w:i w:val="false"/>
                <w:color w:val="000000"/>
                <w:vertAlign w:val="subscript"/>
              </w:rPr>
              <w:t xml:space="preserve">2 </w:t>
            </w:r>
            <w:r>
              <w:rPr>
                <w:rFonts w:ascii="Times New Roman"/>
                <w:b w:val="false"/>
                <w:i w:val="false"/>
                <w:color w:val="000000"/>
                <w:sz w:val="20"/>
              </w:rPr>
              <w:t xml:space="preserve">) </w:t>
            </w:r>
            <w:r>
              <w:rPr>
                <w:rFonts w:ascii="Times New Roman"/>
                <w:b w:val="false"/>
                <w:i w:val="false"/>
                <w:color w:val="000000"/>
                <w:vertAlign w:val="superscript"/>
              </w:rPr>
              <w:t xml:space="preserve">2 </w:t>
            </w:r>
            <w:r>
              <w:rPr>
                <w:rFonts w:ascii="Times New Roman"/>
                <w:b w:val="false"/>
                <w:i w:val="false"/>
                <w:color w:val="000000"/>
                <w:sz w:val="20"/>
              </w:rPr>
              <w:t xml:space="preserve">+... + ДЧДП </w:t>
            </w:r>
            <w:r>
              <w:rPr>
                <w:rFonts w:ascii="Times New Roman"/>
                <w:b w:val="false"/>
                <w:i w:val="false"/>
                <w:color w:val="000000"/>
                <w:vertAlign w:val="subscript"/>
              </w:rPr>
              <w:t xml:space="preserve">n </w:t>
            </w:r>
            <w:r>
              <w:rPr>
                <w:rFonts w:ascii="Times New Roman"/>
                <w:b w:val="false"/>
                <w:i w:val="false"/>
                <w:color w:val="000000"/>
                <w:sz w:val="20"/>
              </w:rPr>
              <w:t xml:space="preserve">/(1+СД </w:t>
            </w:r>
            <w:r>
              <w:rPr>
                <w:rFonts w:ascii="Times New Roman"/>
                <w:b w:val="false"/>
                <w:i w:val="false"/>
                <w:color w:val="000000"/>
                <w:vertAlign w:val="subscript"/>
              </w:rPr>
              <w:t xml:space="preserve">n </w:t>
            </w:r>
            <w:r>
              <w:rPr>
                <w:rFonts w:ascii="Times New Roman"/>
                <w:b w:val="false"/>
                <w:i w:val="false"/>
                <w:color w:val="000000"/>
                <w:sz w:val="20"/>
              </w:rPr>
              <w:t xml:space="preserve">) </w:t>
            </w:r>
            <w:r>
              <w:rPr>
                <w:rFonts w:ascii="Times New Roman"/>
                <w:b w:val="false"/>
                <w:i w:val="false"/>
                <w:color w:val="000000"/>
                <w:vertAlign w:val="superscript"/>
              </w:rPr>
              <w:t xml:space="preserve">n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ДЧДП </w:t>
            </w:r>
            <w:r>
              <w:rPr>
                <w:rFonts w:ascii="Times New Roman"/>
                <w:b w:val="false"/>
                <w:i w:val="false"/>
                <w:color w:val="000000"/>
                <w:vertAlign w:val="subscript"/>
              </w:rPr>
              <w:t xml:space="preserve">n </w:t>
            </w:r>
            <w:r>
              <w:rPr>
                <w:rFonts w:ascii="Times New Roman"/>
                <w:b w:val="false"/>
                <w:i w:val="false"/>
                <w:color w:val="000000"/>
                <w:sz w:val="20"/>
              </w:rPr>
              <w:t xml:space="preserve">- реальный чистый поток денежной наличности за отчетный период; </w:t>
            </w:r>
          </w:p>
          <w:p>
            <w:pPr>
              <w:spacing w:after="20"/>
              <w:ind w:left="20"/>
              <w:jc w:val="both"/>
            </w:pPr>
            <w:r>
              <w:rPr>
                <w:rFonts w:ascii="Times New Roman"/>
                <w:b w:val="false"/>
                <w:i w:val="false"/>
                <w:color w:val="000000"/>
                <w:sz w:val="20"/>
              </w:rPr>
              <w:t xml:space="preserve">
СД </w:t>
            </w:r>
            <w:r>
              <w:rPr>
                <w:rFonts w:ascii="Times New Roman"/>
                <w:b w:val="false"/>
                <w:i w:val="false"/>
                <w:color w:val="000000"/>
                <w:vertAlign w:val="subscript"/>
              </w:rPr>
              <w:t xml:space="preserve">n </w:t>
            </w:r>
            <w:r>
              <w:rPr>
                <w:rFonts w:ascii="Times New Roman"/>
                <w:b w:val="false"/>
                <w:i w:val="false"/>
                <w:color w:val="000000"/>
                <w:sz w:val="20"/>
              </w:rPr>
              <w:t xml:space="preserve">- ставка дисконта (выраженная в процентах) за отчетный период; </w:t>
            </w:r>
          </w:p>
          <w:p>
            <w:pPr>
              <w:spacing w:after="20"/>
              <w:ind w:left="20"/>
              <w:jc w:val="both"/>
            </w:pPr>
            <w:r>
              <w:rPr>
                <w:rFonts w:ascii="Times New Roman"/>
                <w:b w:val="false"/>
                <w:i w:val="false"/>
                <w:color w:val="000000"/>
                <w:sz w:val="20"/>
              </w:rPr>
              <w:t xml:space="preserve">
n - отчетный период. </w:t>
            </w:r>
          </w:p>
          <w:p>
            <w:pPr>
              <w:spacing w:after="20"/>
              <w:ind w:left="20"/>
              <w:jc w:val="both"/>
            </w:pPr>
            <w:r>
              <w:rPr>
                <w:rFonts w:ascii="Times New Roman"/>
                <w:b w:val="false"/>
                <w:i w:val="false"/>
                <w:color w:val="000000"/>
                <w:sz w:val="20"/>
              </w:rPr>
              <w:t xml:space="preserve">
Реальный чистый денежный поток наличности за отчетный период определяется по следующей формуле: </w:t>
            </w:r>
          </w:p>
          <w:p>
            <w:pPr>
              <w:spacing w:after="20"/>
              <w:ind w:left="20"/>
              <w:jc w:val="both"/>
            </w:pPr>
            <w:r>
              <w:rPr>
                <w:rFonts w:ascii="Times New Roman"/>
                <w:b w:val="false"/>
                <w:i w:val="false"/>
                <w:color w:val="000000"/>
                <w:sz w:val="20"/>
              </w:rPr>
              <w:t xml:space="preserve">
ДЧДП </w:t>
            </w:r>
            <w:r>
              <w:rPr>
                <w:rFonts w:ascii="Times New Roman"/>
                <w:b w:val="false"/>
                <w:i w:val="false"/>
                <w:color w:val="000000"/>
                <w:vertAlign w:val="subscript"/>
              </w:rPr>
              <w:t xml:space="preserve">n </w:t>
            </w:r>
            <w:r>
              <w:rPr>
                <w:rFonts w:ascii="Times New Roman"/>
                <w:b w:val="false"/>
                <w:i w:val="false"/>
                <w:color w:val="000000"/>
                <w:sz w:val="20"/>
              </w:rPr>
              <w:t xml:space="preserve">= (ДСКП </w:t>
            </w:r>
            <w:r>
              <w:rPr>
                <w:rFonts w:ascii="Times New Roman"/>
                <w:b w:val="false"/>
                <w:i w:val="false"/>
                <w:color w:val="000000"/>
                <w:vertAlign w:val="subscript"/>
              </w:rPr>
              <w:t xml:space="preserve">n </w:t>
            </w:r>
            <w:r>
              <w:rPr>
                <w:rFonts w:ascii="Times New Roman"/>
                <w:b w:val="false"/>
                <w:i w:val="false"/>
                <w:color w:val="000000"/>
                <w:sz w:val="20"/>
              </w:rPr>
              <w:t xml:space="preserve">+ ДСДПП </w:t>
            </w:r>
            <w:r>
              <w:rPr>
                <w:rFonts w:ascii="Times New Roman"/>
                <w:b w:val="false"/>
                <w:i w:val="false"/>
                <w:color w:val="000000"/>
                <w:vertAlign w:val="subscript"/>
              </w:rPr>
              <w:t xml:space="preserve">n </w:t>
            </w:r>
            <w:r>
              <w:rPr>
                <w:rFonts w:ascii="Times New Roman"/>
                <w:b w:val="false"/>
                <w:i w:val="false"/>
                <w:color w:val="000000"/>
                <w:sz w:val="20"/>
              </w:rPr>
              <w:t xml:space="preserve">) - (ДВЭР </w:t>
            </w:r>
            <w:r>
              <w:rPr>
                <w:rFonts w:ascii="Times New Roman"/>
                <w:b w:val="false"/>
                <w:i w:val="false"/>
                <w:color w:val="000000"/>
                <w:vertAlign w:val="subscript"/>
              </w:rPr>
              <w:t xml:space="preserve">n </w:t>
            </w:r>
            <w:r>
              <w:rPr>
                <w:rFonts w:ascii="Times New Roman"/>
                <w:b w:val="false"/>
                <w:i w:val="false"/>
                <w:color w:val="000000"/>
                <w:sz w:val="20"/>
              </w:rPr>
              <w:t xml:space="preserve">+ ДВРРО </w:t>
            </w:r>
            <w:r>
              <w:rPr>
                <w:rFonts w:ascii="Times New Roman"/>
                <w:b w:val="false"/>
                <w:i w:val="false"/>
                <w:color w:val="000000"/>
                <w:vertAlign w:val="subscript"/>
              </w:rPr>
              <w:t xml:space="preserve">n </w:t>
            </w:r>
            <w:r>
              <w:rPr>
                <w:rFonts w:ascii="Times New Roman"/>
                <w:b w:val="false"/>
                <w:i w:val="false"/>
                <w:color w:val="000000"/>
                <w:sz w:val="20"/>
              </w:rPr>
              <w:t xml:space="preserve">+ ДВРО </w:t>
            </w:r>
            <w:r>
              <w:rPr>
                <w:rFonts w:ascii="Times New Roman"/>
                <w:b w:val="false"/>
                <w:i w:val="false"/>
                <w:color w:val="000000"/>
                <w:vertAlign w:val="subscript"/>
              </w:rPr>
              <w:t xml:space="preserve">n </w:t>
            </w:r>
            <w:r>
              <w:rPr>
                <w:rFonts w:ascii="Times New Roman"/>
                <w:b w:val="false"/>
                <w:i w:val="false"/>
                <w:color w:val="000000"/>
                <w:sz w:val="20"/>
              </w:rPr>
              <w:t xml:space="preserve">+ СДН </w:t>
            </w:r>
            <w:r>
              <w:rPr>
                <w:rFonts w:ascii="Times New Roman"/>
                <w:b w:val="false"/>
                <w:i w:val="false"/>
                <w:color w:val="000000"/>
                <w:vertAlign w:val="subscript"/>
              </w:rPr>
              <w:t xml:space="preserve">n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ДБКО </w:t>
            </w:r>
            <w:r>
              <w:rPr>
                <w:rFonts w:ascii="Times New Roman"/>
                <w:b w:val="false"/>
                <w:i w:val="false"/>
                <w:color w:val="000000"/>
                <w:vertAlign w:val="subscript"/>
              </w:rPr>
              <w:t xml:space="preserve">n </w:t>
            </w:r>
            <w:r>
              <w:rPr>
                <w:rFonts w:ascii="Times New Roman"/>
                <w:b w:val="false"/>
                <w:i w:val="false"/>
                <w:color w:val="000000"/>
                <w:sz w:val="20"/>
              </w:rPr>
              <w:t xml:space="preserve">+ ДПБ </w:t>
            </w:r>
            <w:r>
              <w:rPr>
                <w:rFonts w:ascii="Times New Roman"/>
                <w:b w:val="false"/>
                <w:i w:val="false"/>
                <w:color w:val="000000"/>
                <w:vertAlign w:val="subscript"/>
              </w:rPr>
              <w:t xml:space="preserve">n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ДСКП </w:t>
            </w:r>
            <w:r>
              <w:rPr>
                <w:rFonts w:ascii="Times New Roman"/>
                <w:b w:val="false"/>
                <w:i w:val="false"/>
                <w:color w:val="000000"/>
                <w:vertAlign w:val="subscript"/>
              </w:rPr>
              <w:t xml:space="preserve">n </w:t>
            </w:r>
            <w:r>
              <w:rPr>
                <w:rFonts w:ascii="Times New Roman"/>
                <w:b w:val="false"/>
                <w:i w:val="false"/>
                <w:color w:val="000000"/>
                <w:sz w:val="20"/>
              </w:rPr>
              <w:t xml:space="preserve">- реальная стоимость компенсационной продукции, полученной недропользователем в течение отчетного периода; </w:t>
            </w:r>
          </w:p>
          <w:p>
            <w:pPr>
              <w:spacing w:after="20"/>
              <w:ind w:left="20"/>
              <w:jc w:val="both"/>
            </w:pPr>
            <w:r>
              <w:rPr>
                <w:rFonts w:ascii="Times New Roman"/>
                <w:b w:val="false"/>
                <w:i w:val="false"/>
                <w:color w:val="000000"/>
                <w:sz w:val="20"/>
              </w:rPr>
              <w:t xml:space="preserve">
ДСДПП </w:t>
            </w:r>
            <w:r>
              <w:rPr>
                <w:rFonts w:ascii="Times New Roman"/>
                <w:b w:val="false"/>
                <w:i w:val="false"/>
                <w:color w:val="000000"/>
                <w:vertAlign w:val="subscript"/>
              </w:rPr>
              <w:t xml:space="preserve">n </w:t>
            </w:r>
            <w:r>
              <w:rPr>
                <w:rFonts w:ascii="Times New Roman"/>
                <w:b w:val="false"/>
                <w:i w:val="false"/>
                <w:color w:val="000000"/>
                <w:sz w:val="20"/>
              </w:rPr>
              <w:t xml:space="preserve">- реальная стоимость доли прибыльной продукции недропользователя, полученной в течение отчетного периода; </w:t>
            </w:r>
          </w:p>
          <w:p>
            <w:pPr>
              <w:spacing w:after="20"/>
              <w:ind w:left="20"/>
              <w:jc w:val="both"/>
            </w:pPr>
            <w:r>
              <w:rPr>
                <w:rFonts w:ascii="Times New Roman"/>
                <w:b w:val="false"/>
                <w:i w:val="false"/>
                <w:color w:val="000000"/>
                <w:sz w:val="20"/>
              </w:rPr>
              <w:t xml:space="preserve">
ДВЭР </w:t>
            </w:r>
            <w:r>
              <w:rPr>
                <w:rFonts w:ascii="Times New Roman"/>
                <w:b w:val="false"/>
                <w:i w:val="false"/>
                <w:color w:val="000000"/>
                <w:vertAlign w:val="subscript"/>
              </w:rPr>
              <w:t xml:space="preserve">n </w:t>
            </w:r>
            <w:r>
              <w:rPr>
                <w:rFonts w:ascii="Times New Roman"/>
                <w:b w:val="false"/>
                <w:i w:val="false"/>
                <w:color w:val="000000"/>
                <w:sz w:val="20"/>
              </w:rPr>
              <w:t xml:space="preserve">- реальная стоимость возмещаемых эксплуатационных расходов, оплаченных в течение отчетного периода; </w:t>
            </w:r>
          </w:p>
          <w:p>
            <w:pPr>
              <w:spacing w:after="20"/>
              <w:ind w:left="20"/>
              <w:jc w:val="both"/>
            </w:pPr>
            <w:r>
              <w:rPr>
                <w:rFonts w:ascii="Times New Roman"/>
                <w:b w:val="false"/>
                <w:i w:val="false"/>
                <w:color w:val="000000"/>
                <w:sz w:val="20"/>
              </w:rPr>
              <w:t xml:space="preserve">
ДВРРО </w:t>
            </w:r>
            <w:r>
              <w:rPr>
                <w:rFonts w:ascii="Times New Roman"/>
                <w:b w:val="false"/>
                <w:i w:val="false"/>
                <w:color w:val="000000"/>
                <w:vertAlign w:val="subscript"/>
              </w:rPr>
              <w:t xml:space="preserve">n </w:t>
            </w:r>
            <w:r>
              <w:rPr>
                <w:rFonts w:ascii="Times New Roman"/>
                <w:b w:val="false"/>
                <w:i w:val="false"/>
                <w:color w:val="000000"/>
                <w:sz w:val="20"/>
              </w:rPr>
              <w:t xml:space="preserve">- реальная стоимость возмещаемых расходов на разведку и оценку, оплаченных в течение отчетного периода; </w:t>
            </w:r>
          </w:p>
          <w:p>
            <w:pPr>
              <w:spacing w:after="20"/>
              <w:ind w:left="20"/>
              <w:jc w:val="both"/>
            </w:pPr>
            <w:r>
              <w:rPr>
                <w:rFonts w:ascii="Times New Roman"/>
                <w:b w:val="false"/>
                <w:i w:val="false"/>
                <w:color w:val="000000"/>
                <w:sz w:val="20"/>
              </w:rPr>
              <w:t xml:space="preserve">
ДВРО </w:t>
            </w:r>
            <w:r>
              <w:rPr>
                <w:rFonts w:ascii="Times New Roman"/>
                <w:b w:val="false"/>
                <w:i w:val="false"/>
                <w:color w:val="000000"/>
                <w:vertAlign w:val="subscript"/>
              </w:rPr>
              <w:t xml:space="preserve">n </w:t>
            </w:r>
            <w:r>
              <w:rPr>
                <w:rFonts w:ascii="Times New Roman"/>
                <w:b w:val="false"/>
                <w:i w:val="false"/>
                <w:color w:val="000000"/>
                <w:sz w:val="20"/>
              </w:rPr>
              <w:t xml:space="preserve">- реальная стоимость возмещаемых расходов на освоение, оплаченных в течение отчетного периода; </w:t>
            </w:r>
          </w:p>
          <w:p>
            <w:pPr>
              <w:spacing w:after="20"/>
              <w:ind w:left="20"/>
              <w:jc w:val="both"/>
            </w:pPr>
            <w:r>
              <w:rPr>
                <w:rFonts w:ascii="Times New Roman"/>
                <w:b w:val="false"/>
                <w:i w:val="false"/>
                <w:color w:val="000000"/>
                <w:sz w:val="20"/>
              </w:rPr>
              <w:t xml:space="preserve">
СДНn - реальная стоимость налогов и обязательных платежей в бюджет, уплаченных в течение отчетного периода, за исключением доли Республики Казахстан по разделу продукции; </w:t>
            </w:r>
          </w:p>
          <w:p>
            <w:pPr>
              <w:spacing w:after="20"/>
              <w:ind w:left="20"/>
              <w:jc w:val="both"/>
            </w:pPr>
            <w:r>
              <w:rPr>
                <w:rFonts w:ascii="Times New Roman"/>
                <w:b w:val="false"/>
                <w:i w:val="false"/>
                <w:color w:val="000000"/>
                <w:sz w:val="20"/>
              </w:rPr>
              <w:t xml:space="preserve">
ДБКО </w:t>
            </w:r>
            <w:r>
              <w:rPr>
                <w:rFonts w:ascii="Times New Roman"/>
                <w:b w:val="false"/>
                <w:i w:val="false"/>
                <w:color w:val="000000"/>
                <w:vertAlign w:val="subscript"/>
              </w:rPr>
              <w:t xml:space="preserve">n </w:t>
            </w:r>
            <w:r>
              <w:rPr>
                <w:rFonts w:ascii="Times New Roman"/>
                <w:b w:val="false"/>
                <w:i w:val="false"/>
                <w:color w:val="000000"/>
                <w:sz w:val="20"/>
              </w:rPr>
              <w:t xml:space="preserve">- реальная стоимость бонуса коммерческого обнаружения, уплаченного в каждом случае в течение такого отчетного периода; </w:t>
            </w:r>
          </w:p>
          <w:p>
            <w:pPr>
              <w:spacing w:after="20"/>
              <w:ind w:left="20"/>
              <w:jc w:val="both"/>
            </w:pPr>
            <w:r>
              <w:rPr>
                <w:rFonts w:ascii="Times New Roman"/>
                <w:b w:val="false"/>
                <w:i w:val="false"/>
                <w:color w:val="000000"/>
                <w:sz w:val="20"/>
              </w:rPr>
              <w:t xml:space="preserve">
ДПБ </w:t>
            </w:r>
            <w:r>
              <w:rPr>
                <w:rFonts w:ascii="Times New Roman"/>
                <w:b w:val="false"/>
                <w:i w:val="false"/>
                <w:color w:val="000000"/>
                <w:vertAlign w:val="subscript"/>
              </w:rPr>
              <w:t xml:space="preserve">n </w:t>
            </w:r>
            <w:r>
              <w:rPr>
                <w:rFonts w:ascii="Times New Roman"/>
                <w:b w:val="false"/>
                <w:i w:val="false"/>
                <w:color w:val="000000"/>
                <w:sz w:val="20"/>
              </w:rPr>
              <w:t xml:space="preserve">- реальная стоимость части подписного бонуса, которая отнесена на данный участок освоения и выплачена в течение отчетного периода. </w:t>
            </w:r>
          </w:p>
          <w:p>
            <w:pPr>
              <w:spacing w:after="20"/>
              <w:ind w:left="20"/>
              <w:jc w:val="both"/>
            </w:pPr>
            <w:r>
              <w:rPr>
                <w:rFonts w:ascii="Times New Roman"/>
                <w:b w:val="false"/>
                <w:i w:val="false"/>
                <w:color w:val="000000"/>
                <w:sz w:val="20"/>
              </w:rPr>
              <w:t xml:space="preserve">
Процентные значения доли недропользователя в прибыльной продукции, соответствующие указанным пороговым значениям и необходимые для определения доли недропользователя в прибыльной продукции, устанавливаются в контракте о разделе продукции в следующих границах: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6"/>
              <w:gridCol w:w="7214"/>
            </w:tblGrid>
            <w:tr>
              <w:trPr>
                <w:trHeight w:val="30" w:hRule="atLeast"/>
              </w:trPr>
              <w:tc>
                <w:tcPr>
                  <w:tcW w:w="5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внутренней нормы </w:t>
                  </w:r>
                </w:p>
                <w:p>
                  <w:pPr>
                    <w:spacing w:after="20"/>
                    <w:ind w:left="20"/>
                    <w:jc w:val="both"/>
                  </w:pPr>
                  <w:r>
                    <w:rPr>
                      <w:rFonts w:ascii="Times New Roman"/>
                      <w:b w:val="false"/>
                      <w:i w:val="false"/>
                      <w:color w:val="000000"/>
                      <w:sz w:val="20"/>
                    </w:rPr>
                    <w:t xml:space="preserve">
рентабельности (ВНР) </w:t>
                  </w:r>
                </w:p>
              </w:tc>
              <w:tc>
                <w:tcPr>
                  <w:tcW w:w="7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Процентное значение доли недропользователя в прибыльной продукции </w:t>
                  </w:r>
                </w:p>
              </w:tc>
            </w:tr>
            <w:tr>
              <w:trPr>
                <w:trHeight w:val="30" w:hRule="atLeast"/>
              </w:trPr>
              <w:tc>
                <w:tcPr>
                  <w:tcW w:w="5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или равно 12 процентам </w:t>
                  </w:r>
                </w:p>
              </w:tc>
              <w:tc>
                <w:tcPr>
                  <w:tcW w:w="7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70 до 90 процентов </w:t>
                  </w:r>
                </w:p>
              </w:tc>
            </w:tr>
            <w:tr>
              <w:trPr>
                <w:trHeight w:val="30" w:hRule="atLeast"/>
              </w:trPr>
              <w:tc>
                <w:tcPr>
                  <w:tcW w:w="5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или равно 20 процентам </w:t>
                  </w:r>
                </w:p>
              </w:tc>
              <w:tc>
                <w:tcPr>
                  <w:tcW w:w="7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процентов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 случае если полученное значение внутренней нормы рентабельности (ВНР) более двенадцати процентов и менее двадцати процентов, то доля недропользователя в прибыльной продукции рассчитывается по следующей формуле: </w:t>
            </w:r>
          </w:p>
          <w:p>
            <w:pPr>
              <w:spacing w:after="20"/>
              <w:ind w:left="20"/>
              <w:jc w:val="both"/>
            </w:pPr>
            <w:r>
              <w:rPr>
                <w:rFonts w:ascii="Times New Roman"/>
                <w:b w:val="false"/>
                <w:i w:val="false"/>
                <w:color w:val="000000"/>
                <w:sz w:val="20"/>
              </w:rPr>
              <w:t xml:space="preserve">
доля недропользователя в прибыльной продукции = (А% - (А% - 10%)/ 8% * (X - 12%)), где </w:t>
            </w:r>
          </w:p>
          <w:p>
            <w:pPr>
              <w:spacing w:after="20"/>
              <w:ind w:left="20"/>
              <w:jc w:val="both"/>
            </w:pPr>
            <w:r>
              <w:rPr>
                <w:rFonts w:ascii="Times New Roman"/>
                <w:b w:val="false"/>
                <w:i w:val="false"/>
                <w:color w:val="000000"/>
                <w:sz w:val="20"/>
              </w:rPr>
              <w:t xml:space="preserve">
А - процентное значение доли недропользователя в прибыльной продукции, указанное в контракте о разделе продукции, соответствующее значению внутренней нормы рентабельности (ВНР), меньше или равно 12 процентам; </w:t>
            </w:r>
          </w:p>
          <w:p>
            <w:pPr>
              <w:spacing w:after="20"/>
              <w:ind w:left="20"/>
              <w:jc w:val="both"/>
            </w:pPr>
            <w:r>
              <w:rPr>
                <w:rFonts w:ascii="Times New Roman"/>
                <w:b w:val="false"/>
                <w:i w:val="false"/>
                <w:color w:val="000000"/>
                <w:sz w:val="20"/>
              </w:rPr>
              <w:t xml:space="preserve">
X - фактически полученное значение внутренней нормы рентабельности (ВНР) за период реализации проекта. </w:t>
            </w:r>
          </w:p>
          <w:p>
            <w:pPr>
              <w:spacing w:after="20"/>
              <w:ind w:left="20"/>
              <w:jc w:val="both"/>
            </w:pPr>
            <w:r>
              <w:rPr>
                <w:rFonts w:ascii="Times New Roman"/>
                <w:b w:val="false"/>
                <w:i w:val="false"/>
                <w:color w:val="000000"/>
                <w:sz w:val="20"/>
              </w:rPr>
              <w:t xml:space="preserve">
Значение внутренней нормы рентабельности (ВНР) определяется с точностью до второго знака после запятой. </w:t>
            </w:r>
          </w:p>
          <w:p>
            <w:pPr>
              <w:spacing w:after="20"/>
              <w:ind w:left="20"/>
              <w:jc w:val="both"/>
            </w:pPr>
            <w:r>
              <w:rPr>
                <w:rFonts w:ascii="Times New Roman"/>
                <w:b w:val="false"/>
                <w:i w:val="false"/>
                <w:color w:val="000000"/>
                <w:sz w:val="20"/>
              </w:rPr>
              <w:t xml:space="preserve">
6. Р-фактор (ценовой коэффициент) определяется как отношение суммы реальной стоимости компенсационной продукции за отчетный период и реальной стоимости доли прибыльной продукции недропользователя за отчетный период к объему добычи нефти за отчетный период. </w:t>
            </w:r>
          </w:p>
          <w:p>
            <w:pPr>
              <w:spacing w:after="20"/>
              <w:ind w:left="20"/>
              <w:jc w:val="both"/>
            </w:pPr>
            <w:r>
              <w:rPr>
                <w:rFonts w:ascii="Times New Roman"/>
                <w:b w:val="false"/>
                <w:i w:val="false"/>
                <w:color w:val="000000"/>
                <w:sz w:val="20"/>
              </w:rPr>
              <w:t xml:space="preserve">
Процентные значения доли недропользователя в прибыльной продукции, соответствующие указанным пороговым значениям и необходимые для определения доли недропользователя в прибыльной продукции, устанавливаются в контракте о разделе продукции в следующих границах: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6"/>
              <w:gridCol w:w="7214"/>
            </w:tblGrid>
            <w:tr>
              <w:trPr>
                <w:trHeight w:val="30" w:hRule="atLeast"/>
              </w:trPr>
              <w:tc>
                <w:tcPr>
                  <w:tcW w:w="5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P-фактора </w:t>
                  </w:r>
                </w:p>
                <w:p>
                  <w:pPr>
                    <w:spacing w:after="20"/>
                    <w:ind w:left="20"/>
                    <w:jc w:val="both"/>
                  </w:pPr>
                  <w:r>
                    <w:rPr>
                      <w:rFonts w:ascii="Times New Roman"/>
                      <w:b w:val="false"/>
                      <w:i w:val="false"/>
                      <w:color w:val="000000"/>
                      <w:sz w:val="20"/>
                    </w:rPr>
                    <w:t xml:space="preserve">
(ценового коэффициента) </w:t>
                  </w:r>
                </w:p>
              </w:tc>
              <w:tc>
                <w:tcPr>
                  <w:tcW w:w="7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Процентное значение доли недропользователя в прибыльной продукции </w:t>
                  </w:r>
                </w:p>
              </w:tc>
            </w:tr>
            <w:tr>
              <w:trPr>
                <w:trHeight w:val="30" w:hRule="atLeast"/>
              </w:trPr>
              <w:tc>
                <w:tcPr>
                  <w:tcW w:w="5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или равно 12 долларам </w:t>
                  </w:r>
                </w:p>
                <w:p>
                  <w:pPr>
                    <w:spacing w:after="20"/>
                    <w:ind w:left="20"/>
                    <w:jc w:val="both"/>
                  </w:pPr>
                  <w:r>
                    <w:rPr>
                      <w:rFonts w:ascii="Times New Roman"/>
                      <w:b w:val="false"/>
                      <w:i w:val="false"/>
                      <w:color w:val="000000"/>
                      <w:sz w:val="20"/>
                    </w:rPr>
                    <w:t xml:space="preserve">
США за 1 баррель </w:t>
                  </w:r>
                </w:p>
              </w:tc>
              <w:tc>
                <w:tcPr>
                  <w:tcW w:w="7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70 до 90 процентов </w:t>
                  </w:r>
                </w:p>
              </w:tc>
            </w:tr>
            <w:tr>
              <w:trPr>
                <w:trHeight w:val="30" w:hRule="atLeast"/>
              </w:trPr>
              <w:tc>
                <w:tcPr>
                  <w:tcW w:w="5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или равно 27 долларам </w:t>
                  </w:r>
                </w:p>
                <w:p>
                  <w:pPr>
                    <w:spacing w:after="20"/>
                    <w:ind w:left="20"/>
                    <w:jc w:val="both"/>
                  </w:pPr>
                  <w:r>
                    <w:rPr>
                      <w:rFonts w:ascii="Times New Roman"/>
                      <w:b w:val="false"/>
                      <w:i w:val="false"/>
                      <w:color w:val="000000"/>
                      <w:sz w:val="20"/>
                    </w:rPr>
                    <w:t xml:space="preserve">
США за 1 баррель </w:t>
                  </w:r>
                </w:p>
              </w:tc>
              <w:tc>
                <w:tcPr>
                  <w:tcW w:w="7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процентов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 случае если полученное значение Р-фактора (ценового коэффициента) более 12 долларов США и менее 27 долларов США за 1 баррель, то доля недропользователя в прибыльной продукции рассчитывается по следующей формуле: </w:t>
            </w:r>
          </w:p>
          <w:p>
            <w:pPr>
              <w:spacing w:after="20"/>
              <w:ind w:left="20"/>
              <w:jc w:val="both"/>
            </w:pPr>
            <w:r>
              <w:rPr>
                <w:rFonts w:ascii="Times New Roman"/>
                <w:b w:val="false"/>
                <w:i w:val="false"/>
                <w:color w:val="000000"/>
                <w:sz w:val="20"/>
              </w:rPr>
              <w:t xml:space="preserve">
доля недропользователя в прибыльной продукции = (А% - (А% - 10%)/ 15% * (X - 12) * 100%), где </w:t>
            </w:r>
          </w:p>
          <w:p>
            <w:pPr>
              <w:spacing w:after="20"/>
              <w:ind w:left="20"/>
              <w:jc w:val="both"/>
            </w:pPr>
            <w:r>
              <w:rPr>
                <w:rFonts w:ascii="Times New Roman"/>
                <w:b w:val="false"/>
                <w:i w:val="false"/>
                <w:color w:val="000000"/>
                <w:sz w:val="20"/>
              </w:rPr>
              <w:t xml:space="preserve">
А - процентное значение доли недропользователя в прибыльной продукции, указанное в контракте о разделе продукции, соответствующее значению Р-фактора (ценового коэффициента), меньше или равно 12 долларам США за баррель; </w:t>
            </w:r>
          </w:p>
          <w:p>
            <w:pPr>
              <w:spacing w:after="20"/>
              <w:ind w:left="20"/>
              <w:jc w:val="both"/>
            </w:pPr>
            <w:r>
              <w:rPr>
                <w:rFonts w:ascii="Times New Roman"/>
                <w:b w:val="false"/>
                <w:i w:val="false"/>
                <w:color w:val="000000"/>
                <w:sz w:val="20"/>
              </w:rPr>
              <w:t xml:space="preserve">
X - фактически полученное значение Р-фактора (ценового коэффициента) за период реализации проекта. </w:t>
            </w:r>
          </w:p>
          <w:p>
            <w:pPr>
              <w:spacing w:after="20"/>
              <w:ind w:left="20"/>
              <w:jc w:val="both"/>
            </w:pPr>
            <w:r>
              <w:rPr>
                <w:rFonts w:ascii="Times New Roman"/>
                <w:b w:val="false"/>
                <w:i w:val="false"/>
                <w:color w:val="000000"/>
                <w:sz w:val="20"/>
              </w:rPr>
              <w:t xml:space="preserve">
Значение Р-фактора (ценового коэффициента) определяется с точностью до второго знака после запятой. </w:t>
            </w:r>
          </w:p>
          <w:p>
            <w:pPr>
              <w:spacing w:after="20"/>
              <w:ind w:left="20"/>
              <w:jc w:val="both"/>
            </w:pPr>
            <w:r>
              <w:rPr>
                <w:rFonts w:ascii="Times New Roman"/>
                <w:b w:val="false"/>
                <w:i w:val="false"/>
                <w:color w:val="000000"/>
                <w:sz w:val="20"/>
              </w:rPr>
              <w:t xml:space="preserve">
7. Для целей настоящей статьи термин "реальный" означает сумму, исчисленную с учетом 1/12 среднегодового индекса инфляции по состоянию на отчетный период реализации проекта. </w:t>
            </w:r>
          </w:p>
          <w:p>
            <w:pPr>
              <w:spacing w:after="20"/>
              <w:ind w:left="20"/>
              <w:jc w:val="both"/>
            </w:pPr>
            <w:r>
              <w:rPr>
                <w:rFonts w:ascii="Times New Roman"/>
                <w:b w:val="false"/>
                <w:i w:val="false"/>
                <w:color w:val="000000"/>
                <w:sz w:val="20"/>
              </w:rPr>
              <w:t xml:space="preserve">
8. Доля Республики Казахстан по разделу продукции при ухудшении условий реализации контракта о разделе продукции не может уменьшаться ниже зафиксированного своего максимального значения до момента ухудшения условий, за исключением, если такое максимальное значение было достигнуто за счет триггера Р-фактора (ценового коэффициента) при определении прибыльной продукции недропользователя. </w:t>
            </w:r>
          </w:p>
          <w:p>
            <w:pPr>
              <w:spacing w:after="20"/>
              <w:ind w:left="20"/>
              <w:jc w:val="both"/>
            </w:pPr>
            <w:r>
              <w:rPr>
                <w:rFonts w:ascii="Times New Roman"/>
                <w:b w:val="false"/>
                <w:i w:val="false"/>
                <w:color w:val="000000"/>
                <w:sz w:val="20"/>
              </w:rPr>
              <w:t xml:space="preserve">
9. (исключить)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312-1 -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313. Возмещаемые затраты </w:t>
            </w:r>
          </w:p>
          <w:p>
            <w:pPr>
              <w:spacing w:after="20"/>
              <w:ind w:left="20"/>
              <w:jc w:val="both"/>
            </w:pPr>
            <w:r>
              <w:rPr>
                <w:rFonts w:ascii="Times New Roman"/>
                <w:b w:val="false"/>
                <w:i w:val="false"/>
                <w:color w:val="000000"/>
                <w:sz w:val="20"/>
              </w:rPr>
              <w:t xml:space="preserve">
1. Возмещаемые затраты - обоснованные и документально подтвержденные затраты недропользователя, фактически произведенные им при выполнении работ в рамках заключенного контракта о разделе продукции в соответствии с программой работ и бюджетами, за исключением затрат, указанных в статье 313-1 настоящего Кодекса. </w:t>
            </w:r>
          </w:p>
          <w:p>
            <w:pPr>
              <w:spacing w:after="20"/>
              <w:ind w:left="20"/>
              <w:jc w:val="both"/>
            </w:pPr>
            <w:r>
              <w:rPr>
                <w:rFonts w:ascii="Times New Roman"/>
                <w:b w:val="false"/>
                <w:i w:val="false"/>
                <w:color w:val="000000"/>
                <w:sz w:val="20"/>
              </w:rPr>
              <w:t xml:space="preserve">
2. В состав возмещаемых затрат включаются следующие затраты: </w:t>
            </w:r>
          </w:p>
          <w:p>
            <w:pPr>
              <w:spacing w:after="20"/>
              <w:ind w:left="20"/>
              <w:jc w:val="both"/>
            </w:pPr>
            <w:r>
              <w:rPr>
                <w:rFonts w:ascii="Times New Roman"/>
                <w:b w:val="false"/>
                <w:i w:val="false"/>
                <w:color w:val="000000"/>
                <w:sz w:val="20"/>
              </w:rPr>
              <w:t xml:space="preserve">
1) произведенные недропользователем до вступления в силу контракта, в том числе: </w:t>
            </w:r>
          </w:p>
          <w:p>
            <w:pPr>
              <w:spacing w:after="20"/>
              <w:ind w:left="20"/>
              <w:jc w:val="both"/>
            </w:pPr>
            <w:r>
              <w:rPr>
                <w:rFonts w:ascii="Times New Roman"/>
                <w:b w:val="false"/>
                <w:i w:val="false"/>
                <w:color w:val="000000"/>
                <w:sz w:val="20"/>
              </w:rPr>
              <w:t xml:space="preserve">
на подготовку и разработку технико-экономического обоснования на стадии, предшествующей заключению контракта; </w:t>
            </w:r>
          </w:p>
          <w:p>
            <w:pPr>
              <w:spacing w:after="20"/>
              <w:ind w:left="20"/>
              <w:jc w:val="both"/>
            </w:pPr>
            <w:r>
              <w:rPr>
                <w:rFonts w:ascii="Times New Roman"/>
                <w:b w:val="false"/>
                <w:i w:val="false"/>
                <w:color w:val="000000"/>
                <w:sz w:val="20"/>
              </w:rPr>
              <w:t xml:space="preserve">
на оценку и разведку, произведенные до вступления в силу контракта и непосредственно связанные с его исполнением, которые должны быть отражены в смете затрат недропользователя на первый год работ по контракту; </w:t>
            </w:r>
          </w:p>
          <w:p>
            <w:pPr>
              <w:spacing w:after="20"/>
              <w:ind w:left="20"/>
              <w:jc w:val="both"/>
            </w:pPr>
            <w:r>
              <w:rPr>
                <w:rFonts w:ascii="Times New Roman"/>
                <w:b w:val="false"/>
                <w:i w:val="false"/>
                <w:color w:val="000000"/>
                <w:sz w:val="20"/>
              </w:rPr>
              <w:t xml:space="preserve">
2) фактически произведенные с даты вступления контракта в силу и в течение всего периода его действия, за исключением затрат, указанных в статье 313-1. </w:t>
            </w:r>
          </w:p>
          <w:p>
            <w:pPr>
              <w:spacing w:after="20"/>
              <w:ind w:left="20"/>
              <w:jc w:val="both"/>
            </w:pPr>
            <w:r>
              <w:rPr>
                <w:rFonts w:ascii="Times New Roman"/>
                <w:b w:val="false"/>
                <w:i w:val="false"/>
                <w:color w:val="000000"/>
                <w:sz w:val="20"/>
              </w:rPr>
              <w:t xml:space="preserve">
Административные расходы, связанные с выполнением контракта, в состав которых включаются расходы на оплату аренды офисов недропользователя, в том числе расположенных за пределами территории Республики Казахстан, расходы на их содержание, информационные и консультационные услуги, представительские расходы, расходы на рекламу и другие административные расходы по условиям контракта возмещаются в размере норматива, установленного контрактом, но не более одного процента от общей суммы расходов, возмещаемых недропользователю в отчетном периоде. </w:t>
            </w:r>
          </w:p>
          <w:p>
            <w:pPr>
              <w:spacing w:after="20"/>
              <w:ind w:left="20"/>
              <w:jc w:val="both"/>
            </w:pPr>
            <w:r>
              <w:rPr>
                <w:rFonts w:ascii="Times New Roman"/>
                <w:b w:val="false"/>
                <w:i w:val="false"/>
                <w:color w:val="000000"/>
                <w:sz w:val="20"/>
              </w:rPr>
              <w:t xml:space="preserve">
3. Возмещаемые затраты недропользователя уменьшаются на: </w:t>
            </w:r>
          </w:p>
          <w:p>
            <w:pPr>
              <w:spacing w:after="20"/>
              <w:ind w:left="20"/>
              <w:jc w:val="both"/>
            </w:pPr>
            <w:r>
              <w:rPr>
                <w:rFonts w:ascii="Times New Roman"/>
                <w:b w:val="false"/>
                <w:i w:val="false"/>
                <w:color w:val="000000"/>
                <w:sz w:val="20"/>
              </w:rPr>
              <w:t xml:space="preserve">
сумму операционных доходов, связанных с получением арендной платы за сдачу в аренду имущества, созданного либо приобретенного по контракту, за вычетом затрат, связанных с их получением; </w:t>
            </w:r>
          </w:p>
          <w:p>
            <w:pPr>
              <w:spacing w:after="20"/>
              <w:ind w:left="20"/>
              <w:jc w:val="both"/>
            </w:pPr>
            <w:r>
              <w:rPr>
                <w:rFonts w:ascii="Times New Roman"/>
                <w:b w:val="false"/>
                <w:i w:val="false"/>
                <w:color w:val="000000"/>
                <w:sz w:val="20"/>
              </w:rPr>
              <w:t xml:space="preserve">
сумму прочих доходов (неустойки (штрафа, пени) и других), полученных от деятельности в рамках контракта. </w:t>
            </w:r>
          </w:p>
          <w:p>
            <w:pPr>
              <w:spacing w:after="20"/>
              <w:ind w:left="20"/>
              <w:jc w:val="both"/>
            </w:pPr>
            <w:r>
              <w:rPr>
                <w:rFonts w:ascii="Times New Roman"/>
                <w:b w:val="false"/>
                <w:i w:val="false"/>
                <w:color w:val="000000"/>
                <w:sz w:val="20"/>
              </w:rPr>
              <w:t xml:space="preserve">
4. Если между недропользователем и Республикой Казахстан предусматривается возможность реализации доли государства по контракту о разделе продукции недропользователем вместе со своей продукцией, то затраты, связанные с такой реализацией и фактически понесенные недропользователем в соответствии с дополнительным соглашением между ним и </w:t>
            </w:r>
            <w:r>
              <w:rPr>
                <w:rFonts w:ascii="Times New Roman"/>
                <w:b w:val="false"/>
                <w:i w:val="false"/>
                <w:color w:val="000000"/>
                <w:sz w:val="20"/>
              </w:rPr>
              <w:t xml:space="preserve">компетентным органом </w:t>
            </w:r>
            <w:r>
              <w:rPr>
                <w:rFonts w:ascii="Times New Roman"/>
                <w:b w:val="false"/>
                <w:i w:val="false"/>
                <w:color w:val="000000"/>
                <w:sz w:val="20"/>
              </w:rPr>
              <w:t xml:space="preserve">, подлежат возмещению. </w:t>
            </w:r>
          </w:p>
          <w:p>
            <w:pPr>
              <w:spacing w:after="20"/>
              <w:ind w:left="20"/>
              <w:jc w:val="both"/>
            </w:pPr>
            <w:r>
              <w:rPr>
                <w:rFonts w:ascii="Times New Roman"/>
                <w:b w:val="false"/>
                <w:i w:val="false"/>
                <w:color w:val="000000"/>
                <w:sz w:val="20"/>
              </w:rPr>
              <w:t xml:space="preserve">
5. Возмещению подлежат фактически произведенные затраты без надбавок (аплифта).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313 - в редакции Закона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313-1. Состав невозмещаемых затрат </w:t>
            </w:r>
          </w:p>
          <w:p>
            <w:pPr>
              <w:spacing w:after="20"/>
              <w:ind w:left="20"/>
              <w:jc w:val="both"/>
            </w:pPr>
            <w:r>
              <w:rPr>
                <w:rFonts w:ascii="Times New Roman"/>
                <w:b w:val="false"/>
                <w:i w:val="false"/>
                <w:color w:val="000000"/>
                <w:sz w:val="20"/>
              </w:rPr>
              <w:t xml:space="preserve">
К затратам, не возмещаемым за счет компенсационной продукции, относятся следующие виды затрат: </w:t>
            </w:r>
          </w:p>
          <w:p>
            <w:pPr>
              <w:spacing w:after="20"/>
              <w:ind w:left="20"/>
              <w:jc w:val="both"/>
            </w:pPr>
            <w:r>
              <w:rPr>
                <w:rFonts w:ascii="Times New Roman"/>
                <w:b w:val="false"/>
                <w:i w:val="false"/>
                <w:color w:val="000000"/>
                <w:sz w:val="20"/>
              </w:rPr>
              <w:t xml:space="preserve">
1) по уплате взноса на участие в конкурсе инвестиционных программ на получение права недропользования на условиях раздела продукции; </w:t>
            </w:r>
          </w:p>
          <w:p>
            <w:pPr>
              <w:spacing w:after="20"/>
              <w:ind w:left="20"/>
              <w:jc w:val="both"/>
            </w:pPr>
            <w:r>
              <w:rPr>
                <w:rFonts w:ascii="Times New Roman"/>
                <w:b w:val="false"/>
                <w:i w:val="false"/>
                <w:color w:val="000000"/>
                <w:sz w:val="20"/>
              </w:rPr>
              <w:t xml:space="preserve">
2) по приобретению геологической информации; </w:t>
            </w:r>
          </w:p>
          <w:p>
            <w:pPr>
              <w:spacing w:after="20"/>
              <w:ind w:left="20"/>
              <w:jc w:val="both"/>
            </w:pPr>
            <w:r>
              <w:rPr>
                <w:rFonts w:ascii="Times New Roman"/>
                <w:b w:val="false"/>
                <w:i w:val="false"/>
                <w:color w:val="000000"/>
                <w:sz w:val="20"/>
              </w:rPr>
              <w:t xml:space="preserve">
3) по статьям затрат в части их превышения, по которым соглашением установлены ограничения, в том числе административные расходы; </w:t>
            </w:r>
          </w:p>
          <w:p>
            <w:pPr>
              <w:spacing w:after="20"/>
              <w:ind w:left="20"/>
              <w:jc w:val="both"/>
            </w:pPr>
            <w:r>
              <w:rPr>
                <w:rFonts w:ascii="Times New Roman"/>
                <w:b w:val="false"/>
                <w:i w:val="false"/>
                <w:color w:val="000000"/>
                <w:sz w:val="20"/>
              </w:rPr>
              <w:t xml:space="preserve">
4) по уплате платы за эмиссии в окружающую среду сверх установленных лимитов; </w:t>
            </w:r>
          </w:p>
          <w:p>
            <w:pPr>
              <w:spacing w:after="20"/>
              <w:ind w:left="20"/>
              <w:jc w:val="both"/>
            </w:pPr>
            <w:r>
              <w:rPr>
                <w:rFonts w:ascii="Times New Roman"/>
                <w:b w:val="false"/>
                <w:i w:val="false"/>
                <w:color w:val="000000"/>
                <w:sz w:val="20"/>
              </w:rPr>
              <w:t xml:space="preserve">
5) связанные с реализацией принадлежащей недропользователю компенсационной продукции и доли прибыльной продукции, включая затраты на доставку этой продукции от пункта доставки (раздела) до пункта реализации, потери при транспортировке, затраты на страхование при транспортировке продукции до пункта назначения, комиссионные и прочие затраты; </w:t>
            </w:r>
          </w:p>
          <w:p>
            <w:pPr>
              <w:spacing w:after="20"/>
              <w:ind w:left="20"/>
              <w:jc w:val="both"/>
            </w:pPr>
            <w:r>
              <w:rPr>
                <w:rFonts w:ascii="Times New Roman"/>
                <w:b w:val="false"/>
                <w:i w:val="false"/>
                <w:color w:val="000000"/>
                <w:sz w:val="20"/>
              </w:rPr>
              <w:t xml:space="preserve">
6) связанные с ревизией (аудитом) финансово-хозяйственной деятельности, осуществленной по требованию акционеров (учредителей); </w:t>
            </w:r>
          </w:p>
          <w:p>
            <w:pPr>
              <w:spacing w:after="20"/>
              <w:ind w:left="20"/>
              <w:jc w:val="both"/>
            </w:pPr>
            <w:r>
              <w:rPr>
                <w:rFonts w:ascii="Times New Roman"/>
                <w:b w:val="false"/>
                <w:i w:val="false"/>
                <w:color w:val="000000"/>
                <w:sz w:val="20"/>
              </w:rPr>
              <w:t xml:space="preserve">
7) возникшие в связи с неисполнением или ненадлежащим исполнением недропользователем своих обязательств, установленных контрактом, включая обязательства по казахстанскому содержанию, а также понесенные из-за нарушения законодательства Республики Казахстан. Под казахстанским содержанием понимается процентное содержание, подлежащее обязательному включению в контракт и рассчитываемое по методикам, подтверждаемым соответствующими государственными органами совместно с компетентным органом, с возможным перераспределением объемов по годам: </w:t>
            </w:r>
          </w:p>
          <w:p>
            <w:pPr>
              <w:spacing w:after="20"/>
              <w:ind w:left="20"/>
              <w:jc w:val="both"/>
            </w:pPr>
            <w:r>
              <w:rPr>
                <w:rFonts w:ascii="Times New Roman"/>
                <w:b w:val="false"/>
                <w:i w:val="false"/>
                <w:color w:val="000000"/>
                <w:sz w:val="20"/>
              </w:rPr>
              <w:t xml:space="preserve">
задействованных при исполнении контракта казахстанских кадров с разбивкой по категориям персонала с указанием отдельного процентного содержания по каждой категории в соотношении с иностранным персоналом, количество которого должно снижаться по годам по мере реализации обязательных программ обучения и повышения квалификации казахстанских кадров; </w:t>
            </w:r>
          </w:p>
          <w:p>
            <w:pPr>
              <w:spacing w:after="20"/>
              <w:ind w:left="20"/>
              <w:jc w:val="both"/>
            </w:pPr>
            <w:r>
              <w:rPr>
                <w:rFonts w:ascii="Times New Roman"/>
                <w:b w:val="false"/>
                <w:i w:val="false"/>
                <w:color w:val="000000"/>
                <w:sz w:val="20"/>
              </w:rPr>
              <w:t xml:space="preserve">
товаров, работ, услуг казахстанского происхождения, приобретаемых как напрямую, так и посредством заключения договоров субподряда. </w:t>
            </w:r>
          </w:p>
          <w:p>
            <w:pPr>
              <w:spacing w:after="20"/>
              <w:ind w:left="20"/>
              <w:jc w:val="both"/>
            </w:pPr>
            <w:r>
              <w:rPr>
                <w:rFonts w:ascii="Times New Roman"/>
                <w:b w:val="false"/>
                <w:i w:val="false"/>
                <w:color w:val="000000"/>
                <w:sz w:val="20"/>
              </w:rPr>
              <w:t xml:space="preserve">
При этом казахстанским происхождением признается непосредственное производство (выполнение) товаров, работ, услуг на территории Республики Казахстан; </w:t>
            </w:r>
          </w:p>
          <w:p>
            <w:pPr>
              <w:spacing w:after="20"/>
              <w:ind w:left="20"/>
              <w:jc w:val="both"/>
            </w:pPr>
            <w:r>
              <w:rPr>
                <w:rFonts w:ascii="Times New Roman"/>
                <w:b w:val="false"/>
                <w:i w:val="false"/>
                <w:color w:val="000000"/>
                <w:sz w:val="20"/>
              </w:rPr>
              <w:t xml:space="preserve">
8) связанные с оплатой стоимости путевок на экскурсии и путешествия; </w:t>
            </w:r>
          </w:p>
          <w:p>
            <w:pPr>
              <w:spacing w:after="20"/>
              <w:ind w:left="20"/>
              <w:jc w:val="both"/>
            </w:pPr>
            <w:r>
              <w:rPr>
                <w:rFonts w:ascii="Times New Roman"/>
                <w:b w:val="false"/>
                <w:i w:val="false"/>
                <w:color w:val="000000"/>
                <w:sz w:val="20"/>
              </w:rPr>
              <w:t xml:space="preserve">
9) выплаты вознаграждения за кредит (заем) и использование заемных средств, а также комиссионные выплаты и другие расходы, связанные с привлечением и использованием заемных средств; </w:t>
            </w:r>
          </w:p>
          <w:p>
            <w:pPr>
              <w:spacing w:after="20"/>
              <w:ind w:left="20"/>
              <w:jc w:val="both"/>
            </w:pPr>
            <w:r>
              <w:rPr>
                <w:rFonts w:ascii="Times New Roman"/>
                <w:b w:val="false"/>
                <w:i w:val="false"/>
                <w:color w:val="000000"/>
                <w:sz w:val="20"/>
              </w:rPr>
              <w:t xml:space="preserve">
10) убытки, причиненные вследствие аварий, допущенных по вине недропользователя, в результате несоблюдения технологий и техники безопасности; </w:t>
            </w:r>
          </w:p>
          <w:p>
            <w:pPr>
              <w:spacing w:after="20"/>
              <w:ind w:left="20"/>
              <w:jc w:val="both"/>
            </w:pPr>
            <w:r>
              <w:rPr>
                <w:rFonts w:ascii="Times New Roman"/>
                <w:b w:val="false"/>
                <w:i w:val="false"/>
                <w:color w:val="000000"/>
                <w:sz w:val="20"/>
              </w:rPr>
              <w:t xml:space="preserve">
11) затраты по социальным проектам; </w:t>
            </w:r>
          </w:p>
          <w:p>
            <w:pPr>
              <w:spacing w:after="20"/>
              <w:ind w:left="20"/>
              <w:jc w:val="both"/>
            </w:pPr>
            <w:r>
              <w:rPr>
                <w:rFonts w:ascii="Times New Roman"/>
                <w:b w:val="false"/>
                <w:i w:val="false"/>
                <w:color w:val="000000"/>
                <w:sz w:val="20"/>
              </w:rPr>
              <w:t xml:space="preserve">
12) расходы по добровольному страхованию работников; </w:t>
            </w:r>
          </w:p>
          <w:p>
            <w:pPr>
              <w:spacing w:after="20"/>
              <w:ind w:left="20"/>
              <w:jc w:val="both"/>
            </w:pPr>
            <w:r>
              <w:rPr>
                <w:rFonts w:ascii="Times New Roman"/>
                <w:b w:val="false"/>
                <w:i w:val="false"/>
                <w:color w:val="000000"/>
                <w:sz w:val="20"/>
              </w:rPr>
              <w:t xml:space="preserve">
13) затраты, понесенные в связи с судебными разбирательствами; </w:t>
            </w:r>
          </w:p>
          <w:p>
            <w:pPr>
              <w:spacing w:after="20"/>
              <w:ind w:left="20"/>
              <w:jc w:val="both"/>
            </w:pPr>
            <w:r>
              <w:rPr>
                <w:rFonts w:ascii="Times New Roman"/>
                <w:b w:val="false"/>
                <w:i w:val="false"/>
                <w:color w:val="000000"/>
                <w:sz w:val="20"/>
              </w:rPr>
              <w:t xml:space="preserve">
14) штрафы и пени, взимаемые государственными органами с недропользователя; </w:t>
            </w:r>
          </w:p>
          <w:p>
            <w:pPr>
              <w:spacing w:after="20"/>
              <w:ind w:left="20"/>
              <w:jc w:val="both"/>
            </w:pPr>
            <w:r>
              <w:rPr>
                <w:rFonts w:ascii="Times New Roman"/>
                <w:b w:val="false"/>
                <w:i w:val="false"/>
                <w:color w:val="000000"/>
                <w:sz w:val="20"/>
              </w:rPr>
              <w:t xml:space="preserve">
15) затраты, связанные с оплатой расходов на личное потребление работников, не предусмотренное законодательством Республики Казахстан; </w:t>
            </w:r>
          </w:p>
          <w:p>
            <w:pPr>
              <w:spacing w:after="20"/>
              <w:ind w:left="20"/>
              <w:jc w:val="both"/>
            </w:pPr>
            <w:r>
              <w:rPr>
                <w:rFonts w:ascii="Times New Roman"/>
                <w:b w:val="false"/>
                <w:i w:val="false"/>
                <w:color w:val="000000"/>
                <w:sz w:val="20"/>
              </w:rPr>
              <w:t xml:space="preserve">
16) разовые фиксированные платежи за пользование недрами или бонусы коммерческого обнаружения; </w:t>
            </w:r>
          </w:p>
          <w:p>
            <w:pPr>
              <w:spacing w:after="20"/>
              <w:ind w:left="20"/>
              <w:jc w:val="both"/>
            </w:pPr>
            <w:r>
              <w:rPr>
                <w:rFonts w:ascii="Times New Roman"/>
                <w:b w:val="false"/>
                <w:i w:val="false"/>
                <w:color w:val="000000"/>
                <w:sz w:val="20"/>
              </w:rPr>
              <w:t xml:space="preserve">
17) уплаченные налоги и обязательные платежи в бюджет; </w:t>
            </w:r>
          </w:p>
          <w:p>
            <w:pPr>
              <w:spacing w:after="20"/>
              <w:ind w:left="20"/>
              <w:jc w:val="both"/>
            </w:pPr>
            <w:r>
              <w:rPr>
                <w:rFonts w:ascii="Times New Roman"/>
                <w:b w:val="false"/>
                <w:i w:val="false"/>
                <w:color w:val="000000"/>
                <w:sz w:val="20"/>
              </w:rPr>
              <w:t xml:space="preserve">
18) (исключен) </w:t>
            </w:r>
          </w:p>
          <w:p>
            <w:pPr>
              <w:spacing w:after="20"/>
              <w:ind w:left="20"/>
              <w:jc w:val="both"/>
            </w:pPr>
            <w:r>
              <w:rPr>
                <w:rFonts w:ascii="Times New Roman"/>
                <w:b w:val="false"/>
                <w:i w:val="false"/>
                <w:color w:val="000000"/>
                <w:sz w:val="20"/>
              </w:rPr>
              <w:t xml:space="preserve">
19) другие затраты, непосредственно не относящиеся к деятельности по контракту.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313-1 -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313-2. Порядок возмещения затрат недропользователя </w:t>
            </w:r>
          </w:p>
          <w:p>
            <w:pPr>
              <w:spacing w:after="20"/>
              <w:ind w:left="20"/>
              <w:jc w:val="both"/>
            </w:pPr>
            <w:r>
              <w:rPr>
                <w:rFonts w:ascii="Times New Roman"/>
                <w:b w:val="false"/>
                <w:i w:val="false"/>
                <w:color w:val="000000"/>
                <w:sz w:val="20"/>
              </w:rPr>
              <w:t xml:space="preserve">
1. Возмещение затрат недропользователя осуществляется в порядке, определенном настоящей статьей, с учетом особенностей, установленных в контракте о разделе продукции. </w:t>
            </w:r>
          </w:p>
          <w:p>
            <w:pPr>
              <w:spacing w:after="20"/>
              <w:ind w:left="20"/>
              <w:jc w:val="both"/>
            </w:pPr>
            <w:r>
              <w:rPr>
                <w:rFonts w:ascii="Times New Roman"/>
                <w:b w:val="false"/>
                <w:i w:val="false"/>
                <w:color w:val="000000"/>
                <w:sz w:val="20"/>
              </w:rPr>
              <w:t xml:space="preserve">
2. Возмещение затрат недропользователю осуществляется с момента начала пробной эксплуатации и (или) добычи полезных ископаемых в коммерческих целях (далее - коммерческая добыча) в размере, не превышающем предельную долю компенсационной продукции. При этом коммерческой добычей является добыча полезных ископаемых, не относящаяся к добыче их для собственных нужд. </w:t>
            </w:r>
          </w:p>
          <w:p>
            <w:pPr>
              <w:spacing w:after="20"/>
              <w:ind w:left="20"/>
              <w:jc w:val="both"/>
            </w:pPr>
            <w:r>
              <w:rPr>
                <w:rFonts w:ascii="Times New Roman"/>
                <w:b w:val="false"/>
                <w:i w:val="false"/>
                <w:color w:val="000000"/>
                <w:sz w:val="20"/>
              </w:rPr>
              <w:t xml:space="preserve">
3. Предельная доля компенсационной продукции устанавливается индивидуально по каждому контракту о разделе продукции с учетом экономической ценности разрабатываемого месторождения и не должна превышать: </w:t>
            </w:r>
          </w:p>
          <w:p>
            <w:pPr>
              <w:spacing w:after="20"/>
              <w:ind w:left="20"/>
              <w:jc w:val="both"/>
            </w:pPr>
            <w:r>
              <w:rPr>
                <w:rFonts w:ascii="Times New Roman"/>
                <w:b w:val="false"/>
                <w:i w:val="false"/>
                <w:color w:val="000000"/>
                <w:sz w:val="20"/>
              </w:rPr>
              <w:t xml:space="preserve">
в период до достижения окупаемости проекта - не более семидесяти пяти процентов от общего объема добытых недропользователем в течение налогового периода полезных ископаемых; </w:t>
            </w:r>
          </w:p>
          <w:p>
            <w:pPr>
              <w:spacing w:after="20"/>
              <w:ind w:left="20"/>
              <w:jc w:val="both"/>
            </w:pPr>
            <w:r>
              <w:rPr>
                <w:rFonts w:ascii="Times New Roman"/>
                <w:b w:val="false"/>
                <w:i w:val="false"/>
                <w:color w:val="000000"/>
                <w:sz w:val="20"/>
              </w:rPr>
              <w:t xml:space="preserve">
в последующие периоды - не более пятидесяти процентов. </w:t>
            </w:r>
          </w:p>
          <w:p>
            <w:pPr>
              <w:spacing w:after="20"/>
              <w:ind w:left="20"/>
              <w:jc w:val="both"/>
            </w:pPr>
            <w:r>
              <w:rPr>
                <w:rFonts w:ascii="Times New Roman"/>
                <w:b w:val="false"/>
                <w:i w:val="false"/>
                <w:color w:val="000000"/>
                <w:sz w:val="20"/>
              </w:rPr>
              <w:t xml:space="preserve">
4. Возмещение затрат по каждому месторождению осуществляется за счет всей компенсационной продукции, произведенной на контрактной территории. </w:t>
            </w:r>
          </w:p>
          <w:p>
            <w:pPr>
              <w:spacing w:after="20"/>
              <w:ind w:left="20"/>
              <w:jc w:val="both"/>
            </w:pPr>
            <w:r>
              <w:rPr>
                <w:rFonts w:ascii="Times New Roman"/>
                <w:b w:val="false"/>
                <w:i w:val="false"/>
                <w:color w:val="000000"/>
                <w:sz w:val="20"/>
              </w:rPr>
              <w:t xml:space="preserve">
5. Остаток возмещаемых затрат, не возмещенных на конец налогового периода, определяется как: </w:t>
            </w:r>
          </w:p>
          <w:p>
            <w:pPr>
              <w:spacing w:after="20"/>
              <w:ind w:left="20"/>
              <w:jc w:val="both"/>
            </w:pPr>
            <w:r>
              <w:rPr>
                <w:rFonts w:ascii="Times New Roman"/>
                <w:b w:val="false"/>
                <w:i w:val="false"/>
                <w:color w:val="000000"/>
                <w:sz w:val="20"/>
              </w:rPr>
              <w:t xml:space="preserve">
возмещаемые затраты, не возмещенные недропользователю на начало налогового периода, </w:t>
            </w:r>
          </w:p>
          <w:p>
            <w:pPr>
              <w:spacing w:after="20"/>
              <w:ind w:left="20"/>
              <w:jc w:val="both"/>
            </w:pPr>
            <w:r>
              <w:rPr>
                <w:rFonts w:ascii="Times New Roman"/>
                <w:b w:val="false"/>
                <w:i w:val="false"/>
                <w:color w:val="000000"/>
                <w:sz w:val="20"/>
              </w:rPr>
              <w:t xml:space="preserve">
плюс </w:t>
            </w:r>
          </w:p>
          <w:p>
            <w:pPr>
              <w:spacing w:after="20"/>
              <w:ind w:left="20"/>
              <w:jc w:val="both"/>
            </w:pPr>
            <w:r>
              <w:rPr>
                <w:rFonts w:ascii="Times New Roman"/>
                <w:b w:val="false"/>
                <w:i w:val="false"/>
                <w:color w:val="000000"/>
                <w:sz w:val="20"/>
              </w:rPr>
              <w:t xml:space="preserve">
возмещаемые затраты, произведенные недропользователем, в течение налогового периода, </w:t>
            </w:r>
          </w:p>
          <w:p>
            <w:pPr>
              <w:spacing w:after="20"/>
              <w:ind w:left="20"/>
              <w:jc w:val="both"/>
            </w:pPr>
            <w:r>
              <w:rPr>
                <w:rFonts w:ascii="Times New Roman"/>
                <w:b w:val="false"/>
                <w:i w:val="false"/>
                <w:color w:val="000000"/>
                <w:sz w:val="20"/>
              </w:rPr>
              <w:t xml:space="preserve">
минус </w:t>
            </w:r>
          </w:p>
          <w:p>
            <w:pPr>
              <w:spacing w:after="20"/>
              <w:ind w:left="20"/>
              <w:jc w:val="both"/>
            </w:pPr>
            <w:r>
              <w:rPr>
                <w:rFonts w:ascii="Times New Roman"/>
                <w:b w:val="false"/>
                <w:i w:val="false"/>
                <w:color w:val="000000"/>
                <w:sz w:val="20"/>
              </w:rPr>
              <w:t xml:space="preserve">
возмещаемые затраты, возмещенные недропользователю в налоговом периоде. </w:t>
            </w:r>
          </w:p>
          <w:p>
            <w:pPr>
              <w:spacing w:after="20"/>
              <w:ind w:left="20"/>
              <w:jc w:val="both"/>
            </w:pPr>
            <w:r>
              <w:rPr>
                <w:rFonts w:ascii="Times New Roman"/>
                <w:b w:val="false"/>
                <w:i w:val="false"/>
                <w:color w:val="000000"/>
                <w:sz w:val="20"/>
              </w:rPr>
              <w:t xml:space="preserve">
6. Если количество компенсационной продукции, равное сумме остатка возмещаемых затрат на начало налогового периода, и возмещаемых затрат, понесенных в указанном налоговом периоде, меньше соответствующей предельной доли компенсационной продукции, установленной в контракте о разделе продукции, то в указанном периодемещается остаток возмещаемых затрат в полном объеме.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313-2 -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313-3. Учет компенсационной и прибыльной продукции </w:t>
            </w:r>
          </w:p>
          <w:p>
            <w:pPr>
              <w:spacing w:after="20"/>
              <w:ind w:left="20"/>
              <w:jc w:val="both"/>
            </w:pPr>
            <w:r>
              <w:rPr>
                <w:rFonts w:ascii="Times New Roman"/>
                <w:b w:val="false"/>
                <w:i w:val="false"/>
                <w:color w:val="000000"/>
                <w:sz w:val="20"/>
              </w:rPr>
              <w:t xml:space="preserve">
1. Недропользователь ведет учет компенсационной и прибыльной продукции в национальной валюте и согласно правилам налогового учета, установленным настоящим Кодексом, с учетом положений настоящей статьи. </w:t>
            </w:r>
          </w:p>
          <w:p>
            <w:pPr>
              <w:spacing w:after="20"/>
              <w:ind w:left="20"/>
              <w:jc w:val="both"/>
            </w:pPr>
            <w:r>
              <w:rPr>
                <w:rFonts w:ascii="Times New Roman"/>
                <w:b w:val="false"/>
                <w:i w:val="false"/>
                <w:color w:val="000000"/>
                <w:sz w:val="20"/>
              </w:rPr>
              <w:t xml:space="preserve">
2. Недропользователь обязан обеспечить ведение учета компенсационной продукции таким образом, чтобы исключить двойное отражение одних и тех же затрат в компенсационной продукции.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313-3 -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313-4. Исчисление стоимости добытой продукции </w:t>
            </w:r>
          </w:p>
          <w:p>
            <w:pPr>
              <w:spacing w:after="20"/>
              <w:ind w:left="20"/>
              <w:jc w:val="both"/>
            </w:pPr>
            <w:r>
              <w:rPr>
                <w:rFonts w:ascii="Times New Roman"/>
                <w:b w:val="false"/>
                <w:i w:val="false"/>
                <w:color w:val="000000"/>
                <w:sz w:val="20"/>
              </w:rPr>
              <w:t xml:space="preserve">
1. Стоимость добытой продукции устанавливается в точке раздела и определяется для каждого отчетного периода как произведение объема добытой продукции, измеренного в точке раздела и выраженного в тоннах, на среднюю цену реализации в точке раздела в течение такого отчетного периода. </w:t>
            </w:r>
          </w:p>
          <w:p>
            <w:pPr>
              <w:spacing w:after="20"/>
              <w:ind w:left="20"/>
              <w:jc w:val="both"/>
            </w:pPr>
            <w:r>
              <w:rPr>
                <w:rFonts w:ascii="Times New Roman"/>
                <w:b w:val="false"/>
                <w:i w:val="false"/>
                <w:color w:val="000000"/>
                <w:sz w:val="20"/>
              </w:rPr>
              <w:t xml:space="preserve">
Точка раздела продукции определяется контрактом на недропользование. </w:t>
            </w:r>
          </w:p>
          <w:p>
            <w:pPr>
              <w:spacing w:after="20"/>
              <w:ind w:left="20"/>
              <w:jc w:val="both"/>
            </w:pPr>
            <w:r>
              <w:rPr>
                <w:rFonts w:ascii="Times New Roman"/>
                <w:b w:val="false"/>
                <w:i w:val="false"/>
                <w:color w:val="000000"/>
                <w:sz w:val="20"/>
              </w:rPr>
              <w:t xml:space="preserve">
2. Средняя цена реализации продукции представляет собой общую сумму дохода от реализации продукции за отчетный период без учета косвенных налогов за минусом расходов, связанных с реализацией данной продукции и не включенных в возмещаемые расходы согласно подпункту 5) статьи 313-1 настоящего Кодекса, за отчетный период, деленную на соответствующий общий объем реализованной продукции за отчетный период. </w:t>
            </w:r>
          </w:p>
          <w:p>
            <w:pPr>
              <w:spacing w:after="20"/>
              <w:ind w:left="20"/>
              <w:jc w:val="both"/>
            </w:pPr>
            <w:r>
              <w:rPr>
                <w:rFonts w:ascii="Times New Roman"/>
                <w:b w:val="false"/>
                <w:i w:val="false"/>
                <w:color w:val="000000"/>
                <w:sz w:val="20"/>
              </w:rPr>
              <w:t xml:space="preserve">
3. При полном отсутствии реализации продукции в отчетном периоде за среднюю цену реализации продукции принимается средняя цена реализации продукции за тот отчетный период, в котором имела место последняя реализация продукции с последующей корректировкой. </w:t>
            </w:r>
          </w:p>
          <w:p>
            <w:pPr>
              <w:spacing w:after="20"/>
              <w:ind w:left="20"/>
              <w:jc w:val="both"/>
            </w:pPr>
            <w:r>
              <w:rPr>
                <w:rFonts w:ascii="Times New Roman"/>
                <w:b w:val="false"/>
                <w:i w:val="false"/>
                <w:color w:val="000000"/>
                <w:sz w:val="20"/>
              </w:rPr>
              <w:t xml:space="preserve">
4. Стоимость добытой продукции может подлежать корректировке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по государственному контролю при применении трансфертных цен. </w:t>
            </w:r>
          </w:p>
          <w:p>
            <w:pPr>
              <w:spacing w:after="20"/>
              <w:ind w:left="20"/>
              <w:jc w:val="both"/>
            </w:pPr>
            <w:r>
              <w:rPr>
                <w:rFonts w:ascii="Times New Roman"/>
                <w:b w:val="false"/>
                <w:i w:val="false"/>
                <w:color w:val="000000"/>
                <w:sz w:val="20"/>
              </w:rPr>
              <w:t xml:space="preserve">
В случае, если корректировка стоимости добытой продукции влечет за собой изменение значений триггеров, определенных пунктом 3 статьи 312-1 настоящего Кодекса, корректировке также подлежит размер доли Республики Казахстан по разделу продукции и дополнительного платежа недропользователя, осуществляющего деятельность по контракту о разделе продукции.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313-4 -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314. </w:t>
            </w:r>
            <w:r>
              <w:rPr>
                <w:rFonts w:ascii="Times New Roman"/>
                <w:b/>
                <w:i/>
                <w:color w:val="000000"/>
                <w:sz w:val="20"/>
              </w:rPr>
              <w:t xml:space="preserve">(Статья 314 исключена - Законом РК от 29 ноября 2003 года </w:t>
            </w:r>
            <w:r>
              <w:rPr>
                <w:rFonts w:ascii="Times New Roman"/>
                <w:b/>
                <w:i w:val="false"/>
                <w:color w:val="000000"/>
                <w:sz w:val="20"/>
              </w:rPr>
              <w:t xml:space="preserve">N 500 </w:t>
            </w:r>
            <w:r>
              <w:rPr>
                <w:rFonts w:ascii="Times New Roman"/>
                <w:b/>
                <w:i/>
                <w:color w:val="000000"/>
                <w:sz w:val="20"/>
              </w:rPr>
              <w:t xml:space="preserve">  (вводится в действие с 1 января 2004 года) </w:t>
            </w:r>
          </w:p>
          <w:p>
            <w:pPr>
              <w:spacing w:after="20"/>
              <w:ind w:left="20"/>
              <w:jc w:val="both"/>
            </w:pPr>
            <w:r>
              <w:rPr>
                <w:rFonts w:ascii="Times New Roman"/>
                <w:b/>
                <w:i w:val="false"/>
                <w:color w:val="000000"/>
                <w:sz w:val="20"/>
              </w:rPr>
              <w:t xml:space="preserve">Статья 314-1. Налоговый период </w:t>
            </w:r>
          </w:p>
          <w:p>
            <w:pPr>
              <w:spacing w:after="20"/>
              <w:ind w:left="20"/>
              <w:jc w:val="both"/>
            </w:pPr>
            <w:r>
              <w:rPr>
                <w:rFonts w:ascii="Times New Roman"/>
                <w:b w:val="false"/>
                <w:i w:val="false"/>
                <w:color w:val="000000"/>
                <w:sz w:val="20"/>
              </w:rPr>
              <w:t xml:space="preserve">
Налоговым периодом по платежам доли Республики Казахстан по разделу продукции является календарный месяц.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314-1 -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314-2. Срок уплаты доли Республики Казахстан по разделу продукции </w:t>
            </w:r>
          </w:p>
          <w:p>
            <w:pPr>
              <w:spacing w:after="20"/>
              <w:ind w:left="20"/>
              <w:jc w:val="both"/>
            </w:pPr>
            <w:r>
              <w:rPr>
                <w:rFonts w:ascii="Times New Roman"/>
                <w:b w:val="false"/>
                <w:i w:val="false"/>
                <w:color w:val="000000"/>
                <w:sz w:val="20"/>
              </w:rPr>
              <w:t xml:space="preserve">
Доля Республики Казахстан по разделу продукции уплачивается не позднее 20 числа месяца, следующего за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314-2 -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314-3. Налоговая декларация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доле Республики Казахстан </w:t>
            </w:r>
            <w:r>
              <w:rPr>
                <w:rFonts w:ascii="Times New Roman"/>
                <w:b w:val="false"/>
                <w:i w:val="false"/>
                <w:color w:val="000000"/>
                <w:sz w:val="20"/>
              </w:rPr>
              <w:t xml:space="preserve">по разделу продукции представляется недропользователем в налоговый орган по месту регистрации не позднее 20 числа месяца, следующего за налоговым периодом.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Дополнен статьей 314-3 -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Глава 49-1. Дополнительный платеж  </w:t>
            </w:r>
            <w:r>
              <w:rPr>
                <w:rFonts w:ascii="Times New Roman"/>
                <w:b/>
                <w:i w:val="false"/>
                <w:color w:val="000000"/>
                <w:sz w:val="20"/>
              </w:rPr>
              <w:t>недропользователя</w:t>
            </w:r>
            <w:r>
              <w:rPr>
                <w:rFonts w:ascii="Times New Roman"/>
                <w:b/>
                <w:i w:val="false"/>
                <w:color w:val="000000"/>
                <w:sz w:val="20"/>
              </w:rPr>
              <w:t xml:space="preserve">, </w:t>
            </w:r>
            <w:r>
              <w:br/>
            </w:r>
            <w:r>
              <w:rPr>
                <w:rFonts w:ascii="Times New Roman"/>
                <w:b/>
                <w:i w:val="false"/>
                <w:color w:val="000000"/>
                <w:sz w:val="20"/>
              </w:rPr>
              <w:t>осуществляющего деятельность по контракту о</w:t>
            </w:r>
            <w:r>
              <w:br/>
            </w:r>
            <w:r>
              <w:rPr>
                <w:rFonts w:ascii="Times New Roman"/>
                <w:b/>
                <w:i w:val="false"/>
                <w:color w:val="000000"/>
                <w:sz w:val="20"/>
              </w:rPr>
              <w:t>разделе продукции</w:t>
            </w:r>
          </w:p>
          <w:p>
            <w:pPr>
              <w:spacing w:after="20"/>
              <w:ind w:left="20"/>
              <w:jc w:val="both"/>
            </w:pPr>
            <w:r>
              <w:rPr>
                <w:rFonts w:ascii="Times New Roman"/>
                <w:b w:val="false"/>
                <w:i w:val="false"/>
                <w:color w:val="ff0000"/>
                <w:sz w:val="20"/>
              </w:rPr>
              <w:t xml:space="preserve">
Сноска. Дополнен главой 49-1 -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w:t>
            </w:r>
          </w:p>
          <w:p>
            <w:pPr>
              <w:spacing w:after="20"/>
              <w:ind w:left="20"/>
              <w:jc w:val="both"/>
            </w:pPr>
            <w:r>
              <w:rPr>
                <w:rFonts w:ascii="Times New Roman"/>
                <w:b/>
                <w:i w:val="false"/>
                <w:color w:val="000000"/>
                <w:sz w:val="20"/>
              </w:rPr>
              <w:t xml:space="preserve"> Статья 314-4. Плательщики </w:t>
            </w:r>
          </w:p>
          <w:p>
            <w:pPr>
              <w:spacing w:after="20"/>
              <w:ind w:left="20"/>
              <w:jc w:val="both"/>
            </w:pPr>
            <w:r>
              <w:rPr>
                <w:rFonts w:ascii="Times New Roman"/>
                <w:b w:val="false"/>
                <w:i w:val="false"/>
                <w:color w:val="000000"/>
                <w:sz w:val="20"/>
              </w:rPr>
              <w:t xml:space="preserve">
Плательщиками дополнительного платежа недропользователя, осуществляющего деятельность по контракту о разделе продукции, являются недропользователи, заключившие контракты о разделе продукции. </w:t>
            </w:r>
          </w:p>
          <w:p>
            <w:pPr>
              <w:spacing w:after="20"/>
              <w:ind w:left="20"/>
              <w:jc w:val="both"/>
            </w:pPr>
            <w:r>
              <w:rPr>
                <w:rFonts w:ascii="Times New Roman"/>
                <w:b/>
                <w:i w:val="false"/>
                <w:color w:val="000000"/>
                <w:sz w:val="20"/>
              </w:rPr>
              <w:t xml:space="preserve">Статья 314-5. Порядок исчисления дополнительного платежа недропользователя, осуществляющего деятельность по контракту о разделе продукции </w:t>
            </w:r>
          </w:p>
          <w:p>
            <w:pPr>
              <w:spacing w:after="20"/>
              <w:ind w:left="20"/>
              <w:jc w:val="both"/>
            </w:pPr>
            <w:r>
              <w:rPr>
                <w:rFonts w:ascii="Times New Roman"/>
                <w:b w:val="false"/>
                <w:i w:val="false"/>
                <w:color w:val="000000"/>
                <w:sz w:val="20"/>
              </w:rPr>
              <w:t xml:space="preserve">
1. При исполнении контракта о разделе продукции доля поступлений государства в каждом налоговом периоде с момента начала добычи до момента возврата вложенных инвестиций не должна быть менее значения, установленного контрактом о разделе продукции в интервале от пяти до десяти процентов, и менее сорока процентов от объема продукции, полученной недропользователем в налоговом периоде, в последующих периодах. </w:t>
            </w:r>
          </w:p>
          <w:p>
            <w:pPr>
              <w:spacing w:after="20"/>
              <w:ind w:left="20"/>
              <w:jc w:val="both"/>
            </w:pPr>
            <w:r>
              <w:rPr>
                <w:rFonts w:ascii="Times New Roman"/>
                <w:b w:val="false"/>
                <w:i w:val="false"/>
                <w:color w:val="000000"/>
                <w:sz w:val="20"/>
              </w:rPr>
              <w:t xml:space="preserve">
2. Доля поступлений государства для целей настоящей статьи означает исполненные налоговые обязательства недропользователя за налоговый период, представляющие собой долю Республики Казахстан по разделу продукции, налоги и другие обязательные платежи в бюджет. </w:t>
            </w:r>
          </w:p>
          <w:p>
            <w:pPr>
              <w:spacing w:after="20"/>
              <w:ind w:left="20"/>
              <w:jc w:val="both"/>
            </w:pPr>
            <w:r>
              <w:rPr>
                <w:rFonts w:ascii="Times New Roman"/>
                <w:b w:val="false"/>
                <w:i w:val="false"/>
                <w:color w:val="000000"/>
                <w:sz w:val="20"/>
              </w:rPr>
              <w:t xml:space="preserve">
Доля поступлений государства не включает налог на добавленную стоимость и налоги, в отношении которых недропользователь выступает в качестве налогового агента. </w:t>
            </w:r>
          </w:p>
          <w:p>
            <w:pPr>
              <w:spacing w:after="20"/>
              <w:ind w:left="20"/>
              <w:jc w:val="both"/>
            </w:pPr>
            <w:r>
              <w:rPr>
                <w:rFonts w:ascii="Times New Roman"/>
                <w:b w:val="false"/>
                <w:i w:val="false"/>
                <w:color w:val="000000"/>
                <w:sz w:val="20"/>
              </w:rPr>
              <w:t xml:space="preserve">
3. Если по итогам какого-либо налогового периода сумма поступлений окажется меньше значения, указанного в пункте 1 настоящей статьи, соответствующая разница уплачивается недропользователем в бюджет на счет доли Республики Казахстан в сроки, установленные пунктом 4 статьи 127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314-5 внесены изменения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314-6. Налоговый период </w:t>
            </w:r>
          </w:p>
          <w:p>
            <w:pPr>
              <w:spacing w:after="20"/>
              <w:ind w:left="20"/>
              <w:jc w:val="both"/>
            </w:pPr>
            <w:r>
              <w:rPr>
                <w:rFonts w:ascii="Times New Roman"/>
                <w:b w:val="false"/>
                <w:i w:val="false"/>
                <w:color w:val="000000"/>
                <w:sz w:val="20"/>
              </w:rPr>
              <w:t xml:space="preserve">
Налоговым периодом по дополнительному платежу недропользователя, осуществляющего деятельность по контракту о разделе продукции, является календарный год. </w:t>
            </w:r>
          </w:p>
          <w:p>
            <w:pPr>
              <w:spacing w:after="20"/>
              <w:ind w:left="20"/>
              <w:jc w:val="both"/>
            </w:pPr>
            <w:r>
              <w:rPr>
                <w:rFonts w:ascii="Times New Roman"/>
                <w:b/>
                <w:i w:val="false"/>
                <w:color w:val="000000"/>
                <w:sz w:val="20"/>
              </w:rPr>
              <w:t xml:space="preserve">Статья 314-7. Срок уплаты дополнительного платежа недропользователя, осуществляющего деятельность по контракту о разделе продукции </w:t>
            </w:r>
          </w:p>
          <w:p>
            <w:pPr>
              <w:spacing w:after="20"/>
              <w:ind w:left="20"/>
              <w:jc w:val="both"/>
            </w:pPr>
            <w:r>
              <w:rPr>
                <w:rFonts w:ascii="Times New Roman"/>
                <w:b w:val="false"/>
                <w:i w:val="false"/>
                <w:color w:val="000000"/>
                <w:sz w:val="20"/>
              </w:rPr>
              <w:t xml:space="preserve">
Дополнительный платеж недропользователя, осуществляющего деятельность по контракту о разделе продукции, уплачивается не позднее пятнадцати дней после наступления срока представления декларации. </w:t>
            </w:r>
          </w:p>
          <w:p>
            <w:pPr>
              <w:spacing w:after="20"/>
              <w:ind w:left="20"/>
              <w:jc w:val="both"/>
            </w:pPr>
            <w:r>
              <w:rPr>
                <w:rFonts w:ascii="Times New Roman"/>
                <w:b/>
                <w:i w:val="false"/>
                <w:color w:val="000000"/>
                <w:sz w:val="20"/>
              </w:rPr>
              <w:t xml:space="preserve">Статья 314-8. Налоговая декларация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Декларация по дополнительному платежу </w:t>
            </w:r>
            <w:r>
              <w:rPr>
                <w:rFonts w:ascii="Times New Roman"/>
                <w:b w:val="false"/>
                <w:i w:val="false"/>
                <w:color w:val="000000"/>
                <w:sz w:val="20"/>
              </w:rPr>
              <w:t xml:space="preserve">недропользователя, осуществляющего деятельность по контракту о разделе продукции, представляется недропользователем в налоговый орган по месту регистрации в срок, установленный статьей 137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Раздел 11. Социальный налог</w:t>
            </w:r>
            <w:r>
              <w:br/>
            </w:r>
            <w:r>
              <w:rPr>
                <w:rFonts w:ascii="Times New Roman"/>
                <w:b/>
                <w:i w:val="false"/>
                <w:color w:val="000000"/>
                <w:sz w:val="20"/>
              </w:rPr>
              <w:t>Глава 50. Общие положения</w:t>
            </w:r>
          </w:p>
          <w:p>
            <w:pPr>
              <w:spacing w:after="20"/>
              <w:ind w:left="20"/>
              <w:jc w:val="both"/>
            </w:pPr>
            <w:r>
              <w:rPr>
                <w:rFonts w:ascii="Times New Roman"/>
                <w:b/>
                <w:i w:val="false"/>
                <w:color w:val="000000"/>
                <w:sz w:val="20"/>
              </w:rPr>
              <w:t xml:space="preserve">Статья 315. Плательщики </w:t>
            </w:r>
          </w:p>
          <w:p>
            <w:pPr>
              <w:spacing w:after="20"/>
              <w:ind w:left="20"/>
              <w:jc w:val="both"/>
            </w:pPr>
            <w:r>
              <w:rPr>
                <w:rFonts w:ascii="Times New Roman"/>
                <w:b w:val="false"/>
                <w:i w:val="false"/>
                <w:color w:val="000000"/>
                <w:sz w:val="20"/>
              </w:rPr>
              <w:t xml:space="preserve">
1. Плательщиками социального налога являются: </w:t>
            </w:r>
          </w:p>
          <w:p>
            <w:pPr>
              <w:spacing w:after="20"/>
              <w:ind w:left="20"/>
              <w:jc w:val="both"/>
            </w:pPr>
            <w:r>
              <w:rPr>
                <w:rFonts w:ascii="Times New Roman"/>
                <w:b w:val="false"/>
                <w:i w:val="false"/>
                <w:color w:val="000000"/>
                <w:sz w:val="20"/>
              </w:rPr>
              <w:t xml:space="preserve">
1) индивидуальные предприниматели, за исключением осуществляющих расчеты с бюджетом на основе разового талона; </w:t>
            </w:r>
          </w:p>
          <w:p>
            <w:pPr>
              <w:spacing w:after="20"/>
              <w:ind w:left="20"/>
              <w:jc w:val="both"/>
            </w:pPr>
            <w:r>
              <w:rPr>
                <w:rFonts w:ascii="Times New Roman"/>
                <w:b w:val="false"/>
                <w:i w:val="false"/>
                <w:color w:val="000000"/>
                <w:sz w:val="20"/>
              </w:rPr>
              <w:t xml:space="preserve">
2) частные нотариусы, адвокаты; </w:t>
            </w:r>
          </w:p>
          <w:p>
            <w:pPr>
              <w:spacing w:after="20"/>
              <w:ind w:left="20"/>
              <w:jc w:val="both"/>
            </w:pPr>
            <w:r>
              <w:rPr>
                <w:rFonts w:ascii="Times New Roman"/>
                <w:b w:val="false"/>
                <w:i w:val="false"/>
                <w:color w:val="000000"/>
                <w:sz w:val="20"/>
              </w:rPr>
              <w:t xml:space="preserve">
3) юридические лица-резиденты Республики Казахстан, если иное не установлено пунктом 2 настоящей статьи; </w:t>
            </w:r>
          </w:p>
          <w:p>
            <w:pPr>
              <w:spacing w:after="20"/>
              <w:ind w:left="20"/>
              <w:jc w:val="both"/>
            </w:pPr>
            <w:r>
              <w:rPr>
                <w:rFonts w:ascii="Times New Roman"/>
                <w:b w:val="false"/>
                <w:i w:val="false"/>
                <w:color w:val="000000"/>
                <w:sz w:val="20"/>
              </w:rPr>
              <w:t xml:space="preserve">
4) нерезиденты, осуществляющие деятельность в Республике Казахстан через постоянное учреждение, филиалы и представительства.      </w:t>
            </w:r>
          </w:p>
          <w:p>
            <w:pPr>
              <w:spacing w:after="20"/>
              <w:ind w:left="20"/>
              <w:jc w:val="both"/>
            </w:pPr>
            <w:r>
              <w:rPr>
                <w:rFonts w:ascii="Times New Roman"/>
                <w:b w:val="false"/>
                <w:i w:val="false"/>
                <w:color w:val="000000"/>
                <w:sz w:val="20"/>
              </w:rPr>
              <w:t xml:space="preserve">
2. По решению юридического лица-резидента его структурные подразделения могут рассматриваться в качестве плательщиков социального налога.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315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316. Объект налогообложения </w:t>
            </w:r>
          </w:p>
          <w:p>
            <w:pPr>
              <w:spacing w:after="20"/>
              <w:ind w:left="20"/>
              <w:jc w:val="both"/>
            </w:pPr>
            <w:r>
              <w:rPr>
                <w:rFonts w:ascii="Times New Roman"/>
                <w:b w:val="false"/>
                <w:i w:val="false"/>
                <w:color w:val="000000"/>
                <w:sz w:val="20"/>
              </w:rPr>
              <w:t xml:space="preserve">
1. Объектом налогообложения для плательщиков, указанных в подпунктах 3) и 4) пункта 1 и в пункте 2 статьи 315, являются расходы работодателя, выплачиваемые работникам-резидентам в виде доходов, определенных пунктом 2 статьи 149, статьей 153-1 настоящего Кодекса, работникам-нерезидентам в виде доходов, определенных подпунктами 14)-17) статьи 178 настоящего Кодекса, а также доходы иностранного персонала, указанного в пункте 6-1 статьи 177 настоящего Кодекса, за исключением выплат, установленных в подпунктах 1), 3), 6), 8), 10), 11), 14)-17), 22-1), 23), 25)-29), 31)-34), 39) статьи 144 настоящего Кодекса, а также: </w:t>
            </w:r>
          </w:p>
          <w:p>
            <w:pPr>
              <w:spacing w:after="20"/>
              <w:ind w:left="20"/>
              <w:jc w:val="both"/>
            </w:pPr>
            <w:r>
              <w:rPr>
                <w:rFonts w:ascii="Times New Roman"/>
                <w:b w:val="false"/>
                <w:i w:val="false"/>
                <w:color w:val="000000"/>
                <w:sz w:val="20"/>
              </w:rPr>
              <w:t xml:space="preserve">
1) выплат, производимых за счет средств грантов, предоставляемых по линии государств, правительств государств и международных организаций;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государственных </w:t>
            </w:r>
            <w:r>
              <w:rPr>
                <w:rFonts w:ascii="Times New Roman"/>
                <w:b w:val="false"/>
                <w:i w:val="false"/>
                <w:color w:val="000000"/>
                <w:sz w:val="20"/>
              </w:rPr>
              <w:t xml:space="preserve">премий </w:t>
            </w:r>
            <w:r>
              <w:rPr>
                <w:rFonts w:ascii="Times New Roman"/>
                <w:b w:val="false"/>
                <w:i w:val="false"/>
                <w:color w:val="000000"/>
                <w:sz w:val="20"/>
              </w:rPr>
              <w:t xml:space="preserve">, </w:t>
            </w:r>
            <w:r>
              <w:rPr>
                <w:rFonts w:ascii="Times New Roman"/>
                <w:b w:val="false"/>
                <w:i w:val="false"/>
                <w:color w:val="000000"/>
                <w:sz w:val="20"/>
              </w:rPr>
              <w:t xml:space="preserve">стипендий </w:t>
            </w:r>
            <w:r>
              <w:rPr>
                <w:rFonts w:ascii="Times New Roman"/>
                <w:b w:val="false"/>
                <w:i w:val="false"/>
                <w:color w:val="000000"/>
                <w:sz w:val="20"/>
              </w:rPr>
              <w:t xml:space="preserve">, </w:t>
            </w:r>
            <w:r>
              <w:rPr>
                <w:rFonts w:ascii="Times New Roman"/>
                <w:b w:val="false"/>
                <w:i w:val="false"/>
                <w:color w:val="000000"/>
                <w:sz w:val="20"/>
              </w:rPr>
              <w:t xml:space="preserve">учреждаемых </w:t>
            </w:r>
            <w:r>
              <w:rPr>
                <w:rFonts w:ascii="Times New Roman"/>
                <w:b w:val="false"/>
                <w:i w:val="false"/>
                <w:color w:val="000000"/>
                <w:sz w:val="20"/>
              </w:rPr>
              <w:t xml:space="preserve">Президентом Республики Казахстан, Правительством Республики Казахстан; </w:t>
            </w:r>
            <w:r>
              <w:rPr>
                <w:rFonts w:ascii="Times New Roman"/>
                <w:b w:val="false"/>
                <w:i w:val="false"/>
                <w:color w:val="000000"/>
                <w:sz w:val="20"/>
              </w:rPr>
              <w:t xml:space="preserve">U000369 </w:t>
            </w:r>
            <w:r>
              <w:rPr>
                <w:rFonts w:ascii="Times New Roman"/>
                <w:b w:val="false"/>
                <w:i/>
                <w:color w:val="000000"/>
                <w:sz w:val="20"/>
              </w:rPr>
              <w:t xml:space="preserve">, </w:t>
            </w:r>
            <w:r>
              <w:rPr>
                <w:rFonts w:ascii="Times New Roman"/>
                <w:b w:val="false"/>
                <w:i w:val="false"/>
                <w:color w:val="000000"/>
                <w:sz w:val="20"/>
              </w:rPr>
              <w:t xml:space="preserve">P050125 </w:t>
            </w:r>
            <w:r>
              <w:rPr>
                <w:rFonts w:ascii="Times New Roman"/>
                <w:b w:val="false"/>
                <w:i/>
                <w:color w:val="000000"/>
                <w:sz w:val="20"/>
              </w:rPr>
              <w:t xml:space="preserve">, </w:t>
            </w:r>
            <w:r>
              <w:rPr>
                <w:rFonts w:ascii="Times New Roman"/>
                <w:b w:val="false"/>
                <w:i w:val="false"/>
                <w:color w:val="000000"/>
                <w:sz w:val="20"/>
              </w:rPr>
              <w:t xml:space="preserve">P961501 </w:t>
            </w:r>
          </w:p>
          <w:p>
            <w:pPr>
              <w:spacing w:after="20"/>
              <w:ind w:left="20"/>
              <w:jc w:val="both"/>
            </w:pPr>
            <w:r>
              <w:rPr>
                <w:rFonts w:ascii="Times New Roman"/>
                <w:b w:val="false"/>
                <w:i w:val="false"/>
                <w:color w:val="000000"/>
                <w:sz w:val="20"/>
              </w:rPr>
              <w:t xml:space="preserve">
3) денежных наград, присуждаемых за призовые места на спортивных соревнованиях, смотрах, конкурсах; </w:t>
            </w:r>
          </w:p>
          <w:p>
            <w:pPr>
              <w:spacing w:after="20"/>
              <w:ind w:left="20"/>
              <w:jc w:val="both"/>
            </w:pPr>
            <w:r>
              <w:rPr>
                <w:rFonts w:ascii="Times New Roman"/>
                <w:b w:val="false"/>
                <w:i w:val="false"/>
                <w:color w:val="000000"/>
                <w:sz w:val="20"/>
              </w:rPr>
              <w:t xml:space="preserve">
4) компенсаций, выплачиваемых при расторжении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работника на воинскую службу, в размерах,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5) компенсаций, выплачиваемых работодателем работникам за неиспользованный трудовой отпуск; </w:t>
            </w:r>
          </w:p>
          <w:p>
            <w:pPr>
              <w:spacing w:after="20"/>
              <w:ind w:left="20"/>
              <w:jc w:val="both"/>
            </w:pPr>
            <w:r>
              <w:rPr>
                <w:rFonts w:ascii="Times New Roman"/>
                <w:b w:val="false"/>
                <w:i w:val="false"/>
                <w:color w:val="000000"/>
                <w:sz w:val="20"/>
              </w:rPr>
              <w:t xml:space="preserve">
6) обязательных пенсионных взносов работников в накопительные пенсионные фонды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 </w:t>
            </w:r>
            <w:r>
              <w:rPr>
                <w:rFonts w:ascii="Times New Roman"/>
                <w:b w:val="false"/>
                <w:i w:val="false"/>
                <w:color w:val="000000"/>
                <w:sz w:val="20"/>
              </w:rPr>
              <w:t xml:space="preserve">исключен </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 xml:space="preserve">
2. Для плательщиков, указанных в подпунктах 1) и 2) пункта 1 статьи 315 настоящего Кодекса, объектом обложения социальным налогом является численность работников, включая самих плательщиков. </w:t>
            </w:r>
          </w:p>
          <w:p>
            <w:pPr>
              <w:spacing w:after="20"/>
              <w:ind w:left="20"/>
              <w:jc w:val="both"/>
            </w:pPr>
            <w:r>
              <w:rPr>
                <w:rFonts w:ascii="Times New Roman"/>
                <w:b w:val="false"/>
                <w:i w:val="false"/>
                <w:color w:val="000000"/>
                <w:sz w:val="20"/>
              </w:rPr>
              <w:t xml:space="preserve">
3. Положения подпункта 1) пункта 1 настоящей статьи применяются, если выплаты производятся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(задач) гранта.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316 с изменениями, внесенными Законами РК от 4 июля 2003 г.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31 января 2006 года N </w:t>
            </w:r>
            <w:r>
              <w:rPr>
                <w:rFonts w:ascii="Times New Roman"/>
                <w:b w:val="false"/>
                <w:i w:val="false"/>
                <w:color w:val="000000"/>
                <w:sz w:val="20"/>
              </w:rPr>
              <w:t xml:space="preserve">125 </w:t>
            </w:r>
            <w:r>
              <w:rPr>
                <w:rFonts w:ascii="Times New Roman"/>
                <w:b w:val="false"/>
                <w:i w:val="false"/>
                <w:color w:val="ff0000"/>
                <w:sz w:val="20"/>
              </w:rPr>
              <w:t xml:space="preserve">(о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15 мая 2007 года N </w:t>
            </w:r>
            <w:r>
              <w:rPr>
                <w:rFonts w:ascii="Times New Roman"/>
                <w:b w:val="false"/>
                <w:i w:val="false"/>
                <w:color w:val="000000"/>
                <w:sz w:val="20"/>
              </w:rPr>
              <w:t xml:space="preserve">253 </w:t>
            </w:r>
            <w:r>
              <w:rPr>
                <w:rFonts w:ascii="Times New Roman"/>
                <w:b w:val="false"/>
                <w:i w:val="false"/>
                <w:color w:val="ff0000"/>
                <w:sz w:val="20"/>
              </w:rPr>
              <w:t xml:space="preserve">; от 22 мая 2007 г. N </w:t>
            </w:r>
            <w:r>
              <w:rPr>
                <w:rFonts w:ascii="Times New Roman"/>
                <w:b w:val="false"/>
                <w:i w:val="false"/>
                <w:color w:val="000000"/>
                <w:sz w:val="20"/>
              </w:rPr>
              <w:t xml:space="preserve">255 </w:t>
            </w:r>
            <w:r>
              <w:rPr>
                <w:rFonts w:ascii="Times New Roman"/>
                <w:b w:val="false"/>
                <w:i w:val="false"/>
                <w:color w:val="ff0000"/>
                <w:sz w:val="20"/>
              </w:rPr>
              <w:t xml:space="preserve">(вводится в действие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317. Ставки налога </w:t>
            </w:r>
          </w:p>
          <w:p>
            <w:pPr>
              <w:spacing w:after="20"/>
              <w:ind w:left="20"/>
              <w:jc w:val="both"/>
            </w:pPr>
            <w:r>
              <w:rPr>
                <w:rFonts w:ascii="Times New Roman"/>
                <w:b w:val="false"/>
                <w:i w:val="false"/>
                <w:color w:val="000000"/>
                <w:sz w:val="20"/>
              </w:rPr>
              <w:t xml:space="preserve">
1. Если иное не установлено настоящей статьей, юридические лица-резиденты Республики Казахстан, а также нерезиденты, осуществляющие деятельность в Республике Казахстан через постоянное учреждение, филиалы и представительства, уплачивают социальный налог по следующим ставкам: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6667"/>
            </w:tblGrid>
            <w:tr>
              <w:trPr>
                <w:trHeight w:val="30" w:hRule="atLeast"/>
              </w:trPr>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Облагаемый доход </w:t>
                  </w:r>
                </w:p>
                <w:p>
                  <w:pPr>
                    <w:spacing w:after="20"/>
                    <w:ind w:left="20"/>
                    <w:jc w:val="both"/>
                  </w:pPr>
                  <w:r>
                    <w:rPr>
                      <w:rFonts w:ascii="Times New Roman"/>
                      <w:b w:val="false"/>
                      <w:i w:val="false"/>
                      <w:color w:val="000000"/>
                      <w:sz w:val="20"/>
                    </w:rPr>
                    <w:t xml:space="preserve">
налогоплательщика </w:t>
                  </w:r>
                </w:p>
              </w:tc>
              <w:tc>
                <w:tcPr>
                  <w:tcW w:w="6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r>
            <w:tr>
              <w:trPr>
                <w:trHeight w:val="30" w:hRule="atLeast"/>
              </w:trPr>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15-кратного годового </w:t>
                  </w:r>
                </w:p>
                <w:p>
                  <w:pPr>
                    <w:spacing w:after="20"/>
                    <w:ind w:left="20"/>
                    <w:jc w:val="both"/>
                  </w:pPr>
                  <w:r>
                    <w:rPr>
                      <w:rFonts w:ascii="Times New Roman"/>
                      <w:b w:val="false"/>
                      <w:i w:val="false"/>
                      <w:color w:val="000000"/>
                      <w:sz w:val="20"/>
                    </w:rPr>
                    <w:t xml:space="preserve">
расчетного показателя </w:t>
                  </w:r>
                </w:p>
              </w:tc>
              <w:tc>
                <w:tcPr>
                  <w:tcW w:w="6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процентов с суммы облагаемого </w:t>
                  </w:r>
                </w:p>
                <w:p>
                  <w:pPr>
                    <w:spacing w:after="20"/>
                    <w:ind w:left="20"/>
                    <w:jc w:val="both"/>
                  </w:pPr>
                  <w:r>
                    <w:rPr>
                      <w:rFonts w:ascii="Times New Roman"/>
                      <w:b w:val="false"/>
                      <w:i w:val="false"/>
                      <w:color w:val="000000"/>
                      <w:sz w:val="20"/>
                    </w:rPr>
                    <w:t xml:space="preserve">
дохода </w:t>
                  </w:r>
                </w:p>
              </w:tc>
            </w:tr>
            <w:tr>
              <w:trPr>
                <w:trHeight w:val="30" w:hRule="atLeast"/>
              </w:trPr>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15-кратного до </w:t>
                  </w:r>
                </w:p>
                <w:p>
                  <w:pPr>
                    <w:spacing w:after="20"/>
                    <w:ind w:left="20"/>
                    <w:jc w:val="both"/>
                  </w:pPr>
                  <w:r>
                    <w:rPr>
                      <w:rFonts w:ascii="Times New Roman"/>
                      <w:b w:val="false"/>
                      <w:i w:val="false"/>
                      <w:color w:val="000000"/>
                      <w:sz w:val="20"/>
                    </w:rPr>
                    <w:t xml:space="preserve">
40-кратного годового </w:t>
                  </w:r>
                </w:p>
                <w:p>
                  <w:pPr>
                    <w:spacing w:after="20"/>
                    <w:ind w:left="20"/>
                    <w:jc w:val="both"/>
                  </w:pPr>
                  <w:r>
                    <w:rPr>
                      <w:rFonts w:ascii="Times New Roman"/>
                      <w:b w:val="false"/>
                      <w:i w:val="false"/>
                      <w:color w:val="000000"/>
                      <w:sz w:val="20"/>
                    </w:rPr>
                    <w:t xml:space="preserve">
расчетного показателя </w:t>
                  </w:r>
                </w:p>
              </w:tc>
              <w:tc>
                <w:tcPr>
                  <w:tcW w:w="6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налога с 15-кратного годового </w:t>
                  </w:r>
                </w:p>
                <w:p>
                  <w:pPr>
                    <w:spacing w:after="20"/>
                    <w:ind w:left="20"/>
                    <w:jc w:val="both"/>
                  </w:pPr>
                  <w:r>
                    <w:rPr>
                      <w:rFonts w:ascii="Times New Roman"/>
                      <w:b w:val="false"/>
                      <w:i w:val="false"/>
                      <w:color w:val="000000"/>
                      <w:sz w:val="20"/>
                    </w:rPr>
                    <w:t xml:space="preserve">
расчетного показателя + 11 процентов </w:t>
                  </w:r>
                </w:p>
                <w:p>
                  <w:pPr>
                    <w:spacing w:after="20"/>
                    <w:ind w:left="20"/>
                    <w:jc w:val="both"/>
                  </w:pPr>
                  <w:r>
                    <w:rPr>
                      <w:rFonts w:ascii="Times New Roman"/>
                      <w:b w:val="false"/>
                      <w:i w:val="false"/>
                      <w:color w:val="000000"/>
                      <w:sz w:val="20"/>
                    </w:rPr>
                    <w:t xml:space="preserve">
с суммы, превышающей его </w:t>
                  </w:r>
                </w:p>
              </w:tc>
            </w:tr>
            <w:tr>
              <w:trPr>
                <w:trHeight w:val="30" w:hRule="atLeast"/>
              </w:trPr>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40-кратного до </w:t>
                  </w:r>
                </w:p>
                <w:p>
                  <w:pPr>
                    <w:spacing w:after="20"/>
                    <w:ind w:left="20"/>
                    <w:jc w:val="both"/>
                  </w:pPr>
                  <w:r>
                    <w:rPr>
                      <w:rFonts w:ascii="Times New Roman"/>
                      <w:b w:val="false"/>
                      <w:i w:val="false"/>
                      <w:color w:val="000000"/>
                      <w:sz w:val="20"/>
                    </w:rPr>
                    <w:t xml:space="preserve">
200-кратного годового </w:t>
                  </w:r>
                </w:p>
                <w:p>
                  <w:pPr>
                    <w:spacing w:after="20"/>
                    <w:ind w:left="20"/>
                    <w:jc w:val="both"/>
                  </w:pPr>
                  <w:r>
                    <w:rPr>
                      <w:rFonts w:ascii="Times New Roman"/>
                      <w:b w:val="false"/>
                      <w:i w:val="false"/>
                      <w:color w:val="000000"/>
                      <w:sz w:val="20"/>
                    </w:rPr>
                    <w:t xml:space="preserve">
расчетного показателя </w:t>
                  </w:r>
                </w:p>
              </w:tc>
              <w:tc>
                <w:tcPr>
                  <w:tcW w:w="6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налога с 40-кратного годового </w:t>
                  </w:r>
                </w:p>
                <w:p>
                  <w:pPr>
                    <w:spacing w:after="20"/>
                    <w:ind w:left="20"/>
                    <w:jc w:val="both"/>
                  </w:pPr>
                  <w:r>
                    <w:rPr>
                      <w:rFonts w:ascii="Times New Roman"/>
                      <w:b w:val="false"/>
                      <w:i w:val="false"/>
                      <w:color w:val="000000"/>
                      <w:sz w:val="20"/>
                    </w:rPr>
                    <w:t xml:space="preserve">
расчетного показателя + 9 процентов </w:t>
                  </w:r>
                </w:p>
                <w:p>
                  <w:pPr>
                    <w:spacing w:after="20"/>
                    <w:ind w:left="20"/>
                    <w:jc w:val="both"/>
                  </w:pPr>
                  <w:r>
                    <w:rPr>
                      <w:rFonts w:ascii="Times New Roman"/>
                      <w:b w:val="false"/>
                      <w:i w:val="false"/>
                      <w:color w:val="000000"/>
                      <w:sz w:val="20"/>
                    </w:rPr>
                    <w:t xml:space="preserve">
с суммы, превышающей его </w:t>
                  </w:r>
                </w:p>
              </w:tc>
            </w:tr>
            <w:tr>
              <w:trPr>
                <w:trHeight w:val="30" w:hRule="atLeast"/>
              </w:trPr>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200-кратного до </w:t>
                  </w:r>
                </w:p>
                <w:p>
                  <w:pPr>
                    <w:spacing w:after="20"/>
                    <w:ind w:left="20"/>
                    <w:jc w:val="both"/>
                  </w:pPr>
                  <w:r>
                    <w:rPr>
                      <w:rFonts w:ascii="Times New Roman"/>
                      <w:b w:val="false"/>
                      <w:i w:val="false"/>
                      <w:color w:val="000000"/>
                      <w:sz w:val="20"/>
                    </w:rPr>
                    <w:t xml:space="preserve">
600-кратного годового </w:t>
                  </w:r>
                </w:p>
                <w:p>
                  <w:pPr>
                    <w:spacing w:after="20"/>
                    <w:ind w:left="20"/>
                    <w:jc w:val="both"/>
                  </w:pPr>
                  <w:r>
                    <w:rPr>
                      <w:rFonts w:ascii="Times New Roman"/>
                      <w:b w:val="false"/>
                      <w:i w:val="false"/>
                      <w:color w:val="000000"/>
                      <w:sz w:val="20"/>
                    </w:rPr>
                    <w:t xml:space="preserve">
расчетного показателя </w:t>
                  </w:r>
                </w:p>
              </w:tc>
              <w:tc>
                <w:tcPr>
                  <w:tcW w:w="6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налога с 200-кратного годового </w:t>
                  </w:r>
                </w:p>
                <w:p>
                  <w:pPr>
                    <w:spacing w:after="20"/>
                    <w:ind w:left="20"/>
                    <w:jc w:val="both"/>
                  </w:pPr>
                  <w:r>
                    <w:rPr>
                      <w:rFonts w:ascii="Times New Roman"/>
                      <w:b w:val="false"/>
                      <w:i w:val="false"/>
                      <w:color w:val="000000"/>
                      <w:sz w:val="20"/>
                    </w:rPr>
                    <w:t xml:space="preserve">
расчетного показателя + 7 процентов </w:t>
                  </w:r>
                </w:p>
                <w:p>
                  <w:pPr>
                    <w:spacing w:after="20"/>
                    <w:ind w:left="20"/>
                    <w:jc w:val="both"/>
                  </w:pPr>
                  <w:r>
                    <w:rPr>
                      <w:rFonts w:ascii="Times New Roman"/>
                      <w:b w:val="false"/>
                      <w:i w:val="false"/>
                      <w:color w:val="000000"/>
                      <w:sz w:val="20"/>
                    </w:rPr>
                    <w:t xml:space="preserve">
с суммы, превышающей его </w:t>
                  </w:r>
                </w:p>
              </w:tc>
            </w:tr>
            <w:tr>
              <w:trPr>
                <w:trHeight w:val="30" w:hRule="atLeast"/>
              </w:trPr>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600-кратного годового </w:t>
                  </w:r>
                </w:p>
                <w:p>
                  <w:pPr>
                    <w:spacing w:after="20"/>
                    <w:ind w:left="20"/>
                    <w:jc w:val="both"/>
                  </w:pPr>
                  <w:r>
                    <w:rPr>
                      <w:rFonts w:ascii="Times New Roman"/>
                      <w:b w:val="false"/>
                      <w:i w:val="false"/>
                      <w:color w:val="000000"/>
                      <w:sz w:val="20"/>
                    </w:rPr>
                    <w:t xml:space="preserve">
расчетного показателя </w:t>
                  </w:r>
                </w:p>
              </w:tc>
              <w:tc>
                <w:tcPr>
                  <w:tcW w:w="6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налога с 600-кратного годового </w:t>
                  </w:r>
                </w:p>
                <w:p>
                  <w:pPr>
                    <w:spacing w:after="20"/>
                    <w:ind w:left="20"/>
                    <w:jc w:val="both"/>
                  </w:pPr>
                  <w:r>
                    <w:rPr>
                      <w:rFonts w:ascii="Times New Roman"/>
                      <w:b w:val="false"/>
                      <w:i w:val="false"/>
                      <w:color w:val="000000"/>
                      <w:sz w:val="20"/>
                    </w:rPr>
                    <w:t xml:space="preserve">
расчетного показателя + 5 процентов </w:t>
                  </w:r>
                </w:p>
                <w:p>
                  <w:pPr>
                    <w:spacing w:after="20"/>
                    <w:ind w:left="20"/>
                    <w:jc w:val="both"/>
                  </w:pPr>
                  <w:r>
                    <w:rPr>
                      <w:rFonts w:ascii="Times New Roman"/>
                      <w:b w:val="false"/>
                      <w:i w:val="false"/>
                      <w:color w:val="000000"/>
                      <w:sz w:val="20"/>
                    </w:rPr>
                    <w:t xml:space="preserve">
с суммы, превышающей его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Индивидуальные предприниматели, за исключением применяющих специальные налоговые режимы, кроме специального налогового режима для отдельных видов деятельности, частные нотариусы, адвокаты уплачивают социальный налог в размере двух месячных расчетных показателей за себя и одного месячного расчетного показателя за каждого работника. </w:t>
            </w:r>
          </w:p>
          <w:p>
            <w:pPr>
              <w:spacing w:after="20"/>
              <w:ind w:left="20"/>
              <w:jc w:val="both"/>
            </w:pPr>
            <w:r>
              <w:rPr>
                <w:rFonts w:ascii="Times New Roman"/>
                <w:b w:val="false"/>
                <w:i w:val="false"/>
                <w:color w:val="000000"/>
                <w:sz w:val="20"/>
              </w:rPr>
              <w:t xml:space="preserve">
3.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пункта 2 статьи 121 настоящего Кодекса, уплачивают социальный налог по ставке 4,5 процента. </w:t>
            </w:r>
          </w:p>
          <w:p>
            <w:pPr>
              <w:spacing w:after="20"/>
              <w:ind w:left="20"/>
              <w:jc w:val="both"/>
            </w:pPr>
            <w:r>
              <w:rPr>
                <w:rFonts w:ascii="Times New Roman"/>
                <w:b w:val="false"/>
                <w:i w:val="false"/>
                <w:color w:val="000000"/>
                <w:sz w:val="20"/>
              </w:rPr>
              <w:t xml:space="preserve">
4. Ставки социального налога для юридических лиц и индивидуальных предпринимателей, применяющих специальные налоговые режимы, установлены в статьях 374 - 384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317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в редакции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2008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51. Порядок исчисления и уплаты налога</w:t>
            </w:r>
          </w:p>
          <w:p>
            <w:pPr>
              <w:spacing w:after="20"/>
              <w:ind w:left="20"/>
              <w:jc w:val="both"/>
            </w:pPr>
            <w:r>
              <w:rPr>
                <w:rFonts w:ascii="Times New Roman"/>
                <w:b/>
                <w:i w:val="false"/>
                <w:color w:val="000000"/>
                <w:sz w:val="20"/>
              </w:rPr>
              <w:t xml:space="preserve">Статья 318. Порядок исчисления социального налога </w:t>
            </w:r>
          </w:p>
          <w:p>
            <w:pPr>
              <w:spacing w:after="20"/>
              <w:ind w:left="20"/>
              <w:jc w:val="both"/>
            </w:pPr>
            <w:r>
              <w:rPr>
                <w:rFonts w:ascii="Times New Roman"/>
                <w:b w:val="false"/>
                <w:i w:val="false"/>
                <w:color w:val="000000"/>
                <w:sz w:val="20"/>
              </w:rPr>
              <w:t xml:space="preserve">
1. Если иное не предусмотрено настоящей статьей, исчисление социального налога производится посредством применения ставок, установленных в пунктах 1 и 3 статьи 317 настоящего Кодекса, к объекту обложения социальным налогом, определенному в соответствии со статьей 316 настоящего Кодекса, за налоговый год и уменьшения на сумму социальных отчислений в Государственный фонд социального страхования, </w:t>
            </w:r>
            <w:r>
              <w:rPr>
                <w:rFonts w:ascii="Times New Roman"/>
                <w:b w:val="false"/>
                <w:i w:val="false"/>
                <w:color w:val="000000"/>
                <w:sz w:val="20"/>
              </w:rPr>
              <w:t xml:space="preserve">исчисленных </w:t>
            </w:r>
            <w:r>
              <w:rPr>
                <w:rFonts w:ascii="Times New Roman"/>
                <w:b w:val="false"/>
                <w:i w:val="false"/>
                <w:color w:val="000000"/>
                <w:sz w:val="20"/>
              </w:rPr>
              <w:t xml:space="preserve">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обязательном социальном страховании. </w:t>
            </w:r>
          </w:p>
          <w:p>
            <w:pPr>
              <w:spacing w:after="20"/>
              <w:ind w:left="20"/>
              <w:jc w:val="both"/>
            </w:pPr>
            <w:r>
              <w:rPr>
                <w:rFonts w:ascii="Times New Roman"/>
                <w:b w:val="false"/>
                <w:i w:val="false"/>
                <w:color w:val="000000"/>
                <w:sz w:val="20"/>
              </w:rPr>
              <w:t xml:space="preserve">
Исчисление социального налога производится ежемесячно с нарастающим итогом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При изменении места работы физическое лицо должно представить по новому месту работы расчет с прежнего места работы о сумме расходов плательщика на выплату доходов указанному физическому лицу и о сумме уплаченного с этих расходов налога. </w:t>
            </w:r>
          </w:p>
          <w:p>
            <w:pPr>
              <w:spacing w:after="20"/>
              <w:ind w:left="20"/>
              <w:jc w:val="both"/>
            </w:pPr>
            <w:r>
              <w:rPr>
                <w:rFonts w:ascii="Times New Roman"/>
                <w:b w:val="false"/>
                <w:i w:val="false"/>
                <w:color w:val="000000"/>
                <w:sz w:val="20"/>
              </w:rPr>
              <w:t xml:space="preserve">
1-1. Индивидуальные предприниматели, за исключением применяющих специальные налоговые режимы, кроме специального налогового режима для отдельных видов деятельности, частные нотариусы, адвокаты суммы социального налога, исчисленного посредством применения ставок, установленных пунктом 2 статьи 317 настоящего Кодекса, уменьшают на сумму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исчисленных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обязательном социальном страховании. </w:t>
            </w:r>
          </w:p>
          <w:p>
            <w:pPr>
              <w:spacing w:after="20"/>
              <w:ind w:left="20"/>
              <w:jc w:val="both"/>
            </w:pPr>
            <w:r>
              <w:rPr>
                <w:rFonts w:ascii="Times New Roman"/>
                <w:b w:val="false"/>
                <w:i w:val="false"/>
                <w:color w:val="000000"/>
                <w:sz w:val="20"/>
              </w:rPr>
              <w:t xml:space="preserve">
2. Юридические лица и индивидуальные предприниматели, применяющие специальные налоговые режимы, производят исчисление социального налога в порядке, установленном статьями 374-390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318 с изменениями - Законами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2008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319. Уплата социального налога </w:t>
            </w:r>
          </w:p>
          <w:p>
            <w:pPr>
              <w:spacing w:after="20"/>
              <w:ind w:left="20"/>
              <w:jc w:val="both"/>
            </w:pPr>
            <w:r>
              <w:rPr>
                <w:rFonts w:ascii="Times New Roman"/>
                <w:b w:val="false"/>
                <w:i w:val="false"/>
                <w:color w:val="000000"/>
                <w:sz w:val="20"/>
              </w:rPr>
              <w:t xml:space="preserve">
1. Уплата социального налога производится не позднее 20 числа месяца, следующего за отчетным месяцем по месту регистрационного учета налогоплательщика, если иное не установлено настоящим Кодексом. </w:t>
            </w:r>
          </w:p>
          <w:p>
            <w:pPr>
              <w:spacing w:after="20"/>
              <w:ind w:left="20"/>
              <w:jc w:val="both"/>
            </w:pPr>
            <w:r>
              <w:rPr>
                <w:rFonts w:ascii="Times New Roman"/>
                <w:b w:val="false"/>
                <w:i w:val="false"/>
                <w:color w:val="000000"/>
                <w:sz w:val="20"/>
              </w:rPr>
              <w:t xml:space="preserve">
2. Плательщики социального налога, имеющие структурные подразделения, осуществляют уплату социального налога в порядке, установленном статьей 321 настоящего Кодекса. </w:t>
            </w:r>
          </w:p>
          <w:p>
            <w:pPr>
              <w:spacing w:after="20"/>
              <w:ind w:left="20"/>
              <w:jc w:val="both"/>
            </w:pPr>
            <w:r>
              <w:rPr>
                <w:rFonts w:ascii="Times New Roman"/>
                <w:b w:val="false"/>
                <w:i w:val="false"/>
                <w:color w:val="000000"/>
                <w:sz w:val="20"/>
              </w:rPr>
              <w:t xml:space="preserve">
3. Юридические лица и индивидуальные предприниматели, применяющие специальные налоговые режимы, осуществляют уплату социального налога в порядке, установленном статьями 374-390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319 с изменениями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320. Особенности уплаты социального налога государственными учреждениями </w:t>
            </w:r>
          </w:p>
          <w:p>
            <w:pPr>
              <w:spacing w:after="20"/>
              <w:ind w:left="20"/>
              <w:jc w:val="both"/>
            </w:pPr>
            <w:r>
              <w:rPr>
                <w:rFonts w:ascii="Times New Roman"/>
                <w:b w:val="false"/>
                <w:i w:val="false"/>
                <w:color w:val="000000"/>
                <w:sz w:val="20"/>
              </w:rPr>
              <w:t xml:space="preserve">
1. Сумма социального налога, исчисленного государственными учреждениями за отчетный месяц, уменьшается на сумму выплаченного в </w:t>
            </w:r>
            <w:r>
              <w:rPr>
                <w:rFonts w:ascii="Times New Roman"/>
                <w:b w:val="false"/>
                <w:i w:val="false"/>
                <w:color w:val="000000"/>
                <w:sz w:val="20"/>
              </w:rPr>
              <w:t xml:space="preserve">соответствии </w:t>
            </w:r>
            <w:r>
              <w:rPr>
                <w:rFonts w:ascii="Times New Roman"/>
                <w:b w:val="false"/>
                <w:i w:val="false"/>
                <w:color w:val="000000"/>
                <w:sz w:val="20"/>
              </w:rPr>
              <w:t xml:space="preserve">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социального пособия по временной нетрудоспособности. </w:t>
            </w:r>
          </w:p>
          <w:p>
            <w:pPr>
              <w:spacing w:after="20"/>
              <w:ind w:left="20"/>
              <w:jc w:val="both"/>
            </w:pPr>
            <w:r>
              <w:rPr>
                <w:rFonts w:ascii="Times New Roman"/>
                <w:b w:val="false"/>
                <w:i w:val="false"/>
                <w:color w:val="000000"/>
                <w:sz w:val="20"/>
              </w:rPr>
              <w:t xml:space="preserve">
2. В случае превышения за отчетный месяц суммы выплаченного социального пособия, указанного в пункте 1 настоящей статьи, над суммой начисленного социального налога сумма превышения переносится на следующий месяц.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с изменениями, внесенными Законом РК от 19 декабря 2007 года </w:t>
            </w:r>
            <w:r>
              <w:rPr>
                <w:rFonts w:ascii="Times New Roman"/>
                <w:b w:val="false"/>
                <w:i w:val="false"/>
                <w:color w:val="000000"/>
                <w:sz w:val="20"/>
              </w:rPr>
              <w:t xml:space="preserve">N 9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321. Порядок исчисления и уплаты налога по структурным подразделениям </w:t>
            </w:r>
          </w:p>
          <w:p>
            <w:pPr>
              <w:spacing w:after="20"/>
              <w:ind w:left="20"/>
              <w:jc w:val="both"/>
            </w:pPr>
            <w:r>
              <w:rPr>
                <w:rFonts w:ascii="Times New Roman"/>
                <w:b w:val="false"/>
                <w:i w:val="false"/>
                <w:color w:val="000000"/>
                <w:sz w:val="20"/>
              </w:rPr>
              <w:t xml:space="preserve">
1. Сумма социального налога, подлежащая уплате по структурным подразделениям, рассчитывается исходя из исчисленного социального налога по доходам работников данного структурного подразделения. </w:t>
            </w:r>
          </w:p>
          <w:p>
            <w:pPr>
              <w:spacing w:after="20"/>
              <w:ind w:left="20"/>
              <w:jc w:val="both"/>
            </w:pPr>
            <w:r>
              <w:rPr>
                <w:rFonts w:ascii="Times New Roman"/>
                <w:b w:val="false"/>
                <w:i w:val="false"/>
                <w:color w:val="000000"/>
                <w:sz w:val="20"/>
              </w:rPr>
              <w:t xml:space="preserve">
2. Плательщики осуществляют уплату социального налога за структурные подразделения в соответствующие бюджеты по месту их нахождения.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321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52. Налоговая декларация</w:t>
            </w:r>
          </w:p>
          <w:p>
            <w:pPr>
              <w:spacing w:after="20"/>
              <w:ind w:left="20"/>
              <w:jc w:val="both"/>
            </w:pPr>
            <w:r>
              <w:rPr>
                <w:rFonts w:ascii="Times New Roman"/>
                <w:b/>
                <w:i w:val="false"/>
                <w:color w:val="000000"/>
                <w:sz w:val="20"/>
              </w:rPr>
              <w:t xml:space="preserve">Статья 322. Декларация по социальному налогу и расчет социального налога по структурным подразделениям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Декларация по социальному налогу </w:t>
            </w:r>
            <w:r>
              <w:rPr>
                <w:rFonts w:ascii="Times New Roman"/>
                <w:b w:val="false"/>
                <w:i w:val="false"/>
                <w:color w:val="000000"/>
                <w:sz w:val="20"/>
              </w:rPr>
              <w:t xml:space="preserve">представляется в налоговые органы ежеквартально не позднее 20 числа месяца, следующего за отчетным кварталом. </w:t>
            </w:r>
          </w:p>
          <w:p>
            <w:pPr>
              <w:spacing w:after="20"/>
              <w:ind w:left="20"/>
              <w:jc w:val="both"/>
            </w:pPr>
            <w:r>
              <w:rPr>
                <w:rFonts w:ascii="Times New Roman"/>
                <w:b w:val="false"/>
                <w:i w:val="false"/>
                <w:color w:val="000000"/>
                <w:sz w:val="20"/>
              </w:rPr>
              <w:t xml:space="preserve">
2. Юридические лица и индивидуальные предприниматели, применяющие специальный налоговый режим, представляют декларацию по социальному налогу в порядке, установленном статьями 374-390 настоящего Кодекса. </w:t>
            </w:r>
          </w:p>
          <w:p>
            <w:pPr>
              <w:spacing w:after="20"/>
              <w:ind w:left="20"/>
              <w:jc w:val="both"/>
            </w:pPr>
            <w:r>
              <w:rPr>
                <w:rFonts w:ascii="Times New Roman"/>
                <w:b w:val="false"/>
                <w:i w:val="false"/>
                <w:color w:val="000000"/>
                <w:sz w:val="20"/>
              </w:rPr>
              <w:t xml:space="preserve">
3. Плательщики, имеющие структурные подразделения, представляют  </w:t>
            </w:r>
            <w:r>
              <w:rPr>
                <w:rFonts w:ascii="Times New Roman"/>
                <w:b w:val="false"/>
                <w:i w:val="false"/>
                <w:color w:val="000000"/>
                <w:sz w:val="20"/>
              </w:rPr>
              <w:t xml:space="preserve">расчет социального налога </w:t>
            </w:r>
            <w:r>
              <w:rPr>
                <w:rFonts w:ascii="Times New Roman"/>
                <w:b w:val="false"/>
                <w:i w:val="false"/>
                <w:color w:val="000000"/>
                <w:sz w:val="20"/>
              </w:rPr>
              <w:t xml:space="preserve">по структурным подразделениям в налоговые органы по месту своей регистрации не позднее срока представления декларации по социальному налогу. Соответствующие приложения расчета социального налога по структурным подразделениям представляются в налоговые органы в порядке, установленном уполномоченным органом, в течение пяти рабочих дней со дня установленного срока для представления расчета.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322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12. Земельный налог</w:t>
            </w:r>
            <w:r>
              <w:br/>
            </w:r>
            <w:r>
              <w:rPr>
                <w:rFonts w:ascii="Times New Roman"/>
                <w:b/>
                <w:i w:val="false"/>
                <w:color w:val="000000"/>
                <w:sz w:val="20"/>
              </w:rPr>
              <w:t>Глава 53. Общие положения</w:t>
            </w:r>
          </w:p>
          <w:p>
            <w:pPr>
              <w:spacing w:after="20"/>
              <w:ind w:left="20"/>
              <w:jc w:val="both"/>
            </w:pPr>
            <w:r>
              <w:rPr>
                <w:rFonts w:ascii="Times New Roman"/>
                <w:b/>
                <w:i w:val="false"/>
                <w:color w:val="000000"/>
                <w:sz w:val="20"/>
              </w:rPr>
              <w:t xml:space="preserve">Статья 323. Общие положения </w:t>
            </w:r>
          </w:p>
          <w:p>
            <w:pPr>
              <w:spacing w:after="20"/>
              <w:ind w:left="20"/>
              <w:jc w:val="both"/>
            </w:pPr>
            <w:r>
              <w:rPr>
                <w:rFonts w:ascii="Times New Roman"/>
                <w:b w:val="false"/>
                <w:i w:val="false"/>
                <w:color w:val="000000"/>
                <w:sz w:val="20"/>
              </w:rPr>
              <w:t xml:space="preserve">
1. В целях налогообложения все земли рассматриваются в зависимости от их целевого назначения и принадлежности к следующим категориям: </w:t>
            </w:r>
          </w:p>
          <w:p>
            <w:pPr>
              <w:spacing w:after="20"/>
              <w:ind w:left="20"/>
              <w:jc w:val="both"/>
            </w:pPr>
            <w:r>
              <w:rPr>
                <w:rFonts w:ascii="Times New Roman"/>
                <w:b w:val="false"/>
                <w:i w:val="false"/>
                <w:color w:val="000000"/>
                <w:sz w:val="20"/>
              </w:rPr>
              <w:t xml:space="preserve">
1) земли сельскохозяйственного назначения; </w:t>
            </w:r>
          </w:p>
          <w:p>
            <w:pPr>
              <w:spacing w:after="20"/>
              <w:ind w:left="20"/>
              <w:jc w:val="both"/>
            </w:pPr>
            <w:r>
              <w:rPr>
                <w:rFonts w:ascii="Times New Roman"/>
                <w:b w:val="false"/>
                <w:i w:val="false"/>
                <w:color w:val="000000"/>
                <w:sz w:val="20"/>
              </w:rPr>
              <w:t xml:space="preserve">
2) земли населенных пунктов; </w:t>
            </w:r>
          </w:p>
          <w:p>
            <w:pPr>
              <w:spacing w:after="20"/>
              <w:ind w:left="20"/>
              <w:jc w:val="both"/>
            </w:pPr>
            <w:r>
              <w:rPr>
                <w:rFonts w:ascii="Times New Roman"/>
                <w:b w:val="false"/>
                <w:i w:val="false"/>
                <w:color w:val="000000"/>
                <w:sz w:val="20"/>
              </w:rPr>
              <w:t xml:space="preserve">
3) земли промышленности, транспорта, связи, обороны и иного несельскохозяйственного назначения (далее - земли промышленности); </w:t>
            </w:r>
          </w:p>
          <w:p>
            <w:pPr>
              <w:spacing w:after="20"/>
              <w:ind w:left="20"/>
              <w:jc w:val="both"/>
            </w:pPr>
            <w:r>
              <w:rPr>
                <w:rFonts w:ascii="Times New Roman"/>
                <w:b w:val="false"/>
                <w:i w:val="false"/>
                <w:color w:val="000000"/>
                <w:sz w:val="20"/>
              </w:rPr>
              <w:t xml:space="preserve">
4) земли особо охраняемых природных территорий, земли оздоровительного, рекреационного и историко-культурного назначения (далее - земли особо охраняемых природных территорий); </w:t>
            </w:r>
          </w:p>
          <w:p>
            <w:pPr>
              <w:spacing w:after="20"/>
              <w:ind w:left="20"/>
              <w:jc w:val="both"/>
            </w:pPr>
            <w:r>
              <w:rPr>
                <w:rFonts w:ascii="Times New Roman"/>
                <w:b w:val="false"/>
                <w:i w:val="false"/>
                <w:color w:val="000000"/>
                <w:sz w:val="20"/>
              </w:rPr>
              <w:t xml:space="preserve">
5) земли лесного фонда; </w:t>
            </w:r>
          </w:p>
          <w:p>
            <w:pPr>
              <w:spacing w:after="20"/>
              <w:ind w:left="20"/>
              <w:jc w:val="both"/>
            </w:pPr>
            <w:r>
              <w:rPr>
                <w:rFonts w:ascii="Times New Roman"/>
                <w:b w:val="false"/>
                <w:i w:val="false"/>
                <w:color w:val="000000"/>
                <w:sz w:val="20"/>
              </w:rPr>
              <w:t xml:space="preserve">
6) земли водного фонда; </w:t>
            </w:r>
          </w:p>
          <w:p>
            <w:pPr>
              <w:spacing w:after="20"/>
              <w:ind w:left="20"/>
              <w:jc w:val="both"/>
            </w:pPr>
            <w:r>
              <w:rPr>
                <w:rFonts w:ascii="Times New Roman"/>
                <w:b w:val="false"/>
                <w:i w:val="false"/>
                <w:color w:val="000000"/>
                <w:sz w:val="20"/>
              </w:rPr>
              <w:t xml:space="preserve">
7) земли запаса. </w:t>
            </w:r>
          </w:p>
          <w:p>
            <w:pPr>
              <w:spacing w:after="20"/>
              <w:ind w:left="20"/>
              <w:jc w:val="both"/>
            </w:pPr>
            <w:r>
              <w:rPr>
                <w:rFonts w:ascii="Times New Roman"/>
                <w:b w:val="false"/>
                <w:i w:val="false"/>
                <w:color w:val="000000"/>
                <w:sz w:val="20"/>
              </w:rPr>
              <w:t xml:space="preserve">
2. Принадлежность земель к той или иной категории устанавливается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 земле. Земли населенных пунктов для целей налогообложения разделены на две группы: </w:t>
            </w:r>
          </w:p>
          <w:p>
            <w:pPr>
              <w:spacing w:after="20"/>
              <w:ind w:left="20"/>
              <w:jc w:val="both"/>
            </w:pPr>
            <w:r>
              <w:rPr>
                <w:rFonts w:ascii="Times New Roman"/>
                <w:b w:val="false"/>
                <w:i w:val="false"/>
                <w:color w:val="000000"/>
                <w:sz w:val="20"/>
              </w:rPr>
              <w:t xml:space="preserve">
1) земли населенных пунктов, за исключением земель, занятых жилищным фондом, в том числе строениями и сооружениями при нем; </w:t>
            </w:r>
          </w:p>
          <w:p>
            <w:pPr>
              <w:spacing w:after="20"/>
              <w:ind w:left="20"/>
              <w:jc w:val="both"/>
            </w:pPr>
            <w:r>
              <w:rPr>
                <w:rFonts w:ascii="Times New Roman"/>
                <w:b w:val="false"/>
                <w:i w:val="false"/>
                <w:color w:val="000000"/>
                <w:sz w:val="20"/>
              </w:rPr>
              <w:t xml:space="preserve">
2) земли, занятые жилищным фондом, в том числе строениями и сооружениями при нем. </w:t>
            </w:r>
          </w:p>
          <w:p>
            <w:pPr>
              <w:spacing w:after="20"/>
              <w:ind w:left="20"/>
              <w:jc w:val="both"/>
            </w:pPr>
            <w:r>
              <w:rPr>
                <w:rFonts w:ascii="Times New Roman"/>
                <w:b w:val="false"/>
                <w:i w:val="false"/>
                <w:color w:val="000000"/>
                <w:sz w:val="20"/>
              </w:rPr>
              <w:t xml:space="preserve">
3. Налогообложению не подлежат следующие категории земель: </w:t>
            </w:r>
          </w:p>
          <w:p>
            <w:pPr>
              <w:spacing w:after="20"/>
              <w:ind w:left="20"/>
              <w:jc w:val="both"/>
            </w:pPr>
            <w:r>
              <w:rPr>
                <w:rFonts w:ascii="Times New Roman"/>
                <w:b w:val="false"/>
                <w:i w:val="false"/>
                <w:color w:val="000000"/>
                <w:sz w:val="20"/>
              </w:rPr>
              <w:t xml:space="preserve">
1) земли особо охраняемых природных территорий; </w:t>
            </w:r>
          </w:p>
          <w:p>
            <w:pPr>
              <w:spacing w:after="20"/>
              <w:ind w:left="20"/>
              <w:jc w:val="both"/>
            </w:pPr>
            <w:r>
              <w:rPr>
                <w:rFonts w:ascii="Times New Roman"/>
                <w:b w:val="false"/>
                <w:i w:val="false"/>
                <w:color w:val="000000"/>
                <w:sz w:val="20"/>
              </w:rPr>
              <w:t xml:space="preserve">
2) земли лесного фонда; </w:t>
            </w:r>
          </w:p>
          <w:p>
            <w:pPr>
              <w:spacing w:after="20"/>
              <w:ind w:left="20"/>
              <w:jc w:val="both"/>
            </w:pPr>
            <w:r>
              <w:rPr>
                <w:rFonts w:ascii="Times New Roman"/>
                <w:b w:val="false"/>
                <w:i w:val="false"/>
                <w:color w:val="000000"/>
                <w:sz w:val="20"/>
              </w:rPr>
              <w:t xml:space="preserve">
3) земли водного фонда; </w:t>
            </w:r>
          </w:p>
          <w:p>
            <w:pPr>
              <w:spacing w:after="20"/>
              <w:ind w:left="20"/>
              <w:jc w:val="both"/>
            </w:pPr>
            <w:r>
              <w:rPr>
                <w:rFonts w:ascii="Times New Roman"/>
                <w:b w:val="false"/>
                <w:i w:val="false"/>
                <w:color w:val="000000"/>
                <w:sz w:val="20"/>
              </w:rPr>
              <w:t xml:space="preserve">
4) земли запаса. </w:t>
            </w:r>
          </w:p>
          <w:p>
            <w:pPr>
              <w:spacing w:after="20"/>
              <w:ind w:left="20"/>
              <w:jc w:val="both"/>
            </w:pPr>
            <w:r>
              <w:rPr>
                <w:rFonts w:ascii="Times New Roman"/>
                <w:b w:val="false"/>
                <w:i w:val="false"/>
                <w:color w:val="000000"/>
                <w:sz w:val="20"/>
              </w:rPr>
              <w:t xml:space="preserve">
В случае передачи указанных земель (за исключением земель запаса) в постоянное землепользование или первичное безвозмездное временное землепользование они подлежат налогообложению в порядке, установленном статьей 336 настоящего Кодекса. </w:t>
            </w:r>
          </w:p>
          <w:p>
            <w:pPr>
              <w:spacing w:after="20"/>
              <w:ind w:left="20"/>
              <w:jc w:val="both"/>
            </w:pPr>
            <w:r>
              <w:rPr>
                <w:rFonts w:ascii="Times New Roman"/>
                <w:b w:val="false"/>
                <w:i w:val="false"/>
                <w:color w:val="000000"/>
                <w:sz w:val="20"/>
              </w:rPr>
              <w:t xml:space="preserve">
4. Размер земельного налога не зависит от результатов хозяйственной деятельности землевладельцев и землепользователей. </w:t>
            </w:r>
          </w:p>
          <w:p>
            <w:pPr>
              <w:spacing w:after="20"/>
              <w:ind w:left="20"/>
              <w:jc w:val="both"/>
            </w:pPr>
            <w:r>
              <w:rPr>
                <w:rFonts w:ascii="Times New Roman"/>
                <w:b w:val="false"/>
                <w:i w:val="false"/>
                <w:color w:val="000000"/>
                <w:sz w:val="20"/>
              </w:rPr>
              <w:t xml:space="preserve">
5. Земельный налог исчисляется на основании: </w:t>
            </w:r>
          </w:p>
          <w:p>
            <w:pPr>
              <w:spacing w:after="20"/>
              <w:ind w:left="20"/>
              <w:jc w:val="both"/>
            </w:pPr>
            <w:r>
              <w:rPr>
                <w:rFonts w:ascii="Times New Roman"/>
                <w:b w:val="false"/>
                <w:i w:val="false"/>
                <w:color w:val="000000"/>
                <w:sz w:val="20"/>
              </w:rPr>
              <w:t xml:space="preserve">
1) документов, удостоверяющих право собственности, право постоянного землепользования, право безвозмездного временного землепользования; </w:t>
            </w:r>
          </w:p>
          <w:p>
            <w:pPr>
              <w:spacing w:after="20"/>
              <w:ind w:left="20"/>
              <w:jc w:val="both"/>
            </w:pPr>
            <w:r>
              <w:rPr>
                <w:rFonts w:ascii="Times New Roman"/>
                <w:b w:val="false"/>
                <w:i w:val="false"/>
                <w:color w:val="000000"/>
                <w:sz w:val="20"/>
              </w:rPr>
              <w:t xml:space="preserve">
2) данных государственного количественного и качественного учета земель по состоянию на 1 января каждого года, предоставленных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земельным отношениям.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323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324. Плательщики </w:t>
            </w:r>
          </w:p>
          <w:p>
            <w:pPr>
              <w:spacing w:after="20"/>
              <w:ind w:left="20"/>
              <w:jc w:val="both"/>
            </w:pPr>
            <w:r>
              <w:rPr>
                <w:rFonts w:ascii="Times New Roman"/>
                <w:b w:val="false"/>
                <w:i w:val="false"/>
                <w:color w:val="000000"/>
                <w:sz w:val="20"/>
              </w:rPr>
              <w:t xml:space="preserve">
1. Плательщиками земельного налога являются физические и юридические лица, имеющие объекты обложения: </w:t>
            </w:r>
          </w:p>
          <w:p>
            <w:pPr>
              <w:spacing w:after="20"/>
              <w:ind w:left="20"/>
              <w:jc w:val="both"/>
            </w:pPr>
            <w:r>
              <w:rPr>
                <w:rFonts w:ascii="Times New Roman"/>
                <w:b w:val="false"/>
                <w:i w:val="false"/>
                <w:color w:val="000000"/>
                <w:sz w:val="20"/>
              </w:rPr>
              <w:t xml:space="preserve">
1) на праве собственности; </w:t>
            </w:r>
          </w:p>
          <w:p>
            <w:pPr>
              <w:spacing w:after="20"/>
              <w:ind w:left="20"/>
              <w:jc w:val="both"/>
            </w:pPr>
            <w:r>
              <w:rPr>
                <w:rFonts w:ascii="Times New Roman"/>
                <w:b w:val="false"/>
                <w:i w:val="false"/>
                <w:color w:val="000000"/>
                <w:sz w:val="20"/>
              </w:rPr>
              <w:t xml:space="preserve">
2) на праве постоянного землепользования; </w:t>
            </w:r>
          </w:p>
          <w:p>
            <w:pPr>
              <w:spacing w:after="20"/>
              <w:ind w:left="20"/>
              <w:jc w:val="both"/>
            </w:pPr>
            <w:r>
              <w:rPr>
                <w:rFonts w:ascii="Times New Roman"/>
                <w:b w:val="false"/>
                <w:i w:val="false"/>
                <w:color w:val="000000"/>
                <w:sz w:val="20"/>
              </w:rPr>
              <w:t xml:space="preserve">
3) на праве первичного безвозмездного временного землепользования. </w:t>
            </w:r>
          </w:p>
          <w:p>
            <w:pPr>
              <w:spacing w:after="20"/>
              <w:ind w:left="20"/>
              <w:jc w:val="both"/>
            </w:pPr>
            <w:r>
              <w:rPr>
                <w:rFonts w:ascii="Times New Roman"/>
                <w:b w:val="false"/>
                <w:i w:val="false"/>
                <w:color w:val="000000"/>
                <w:sz w:val="20"/>
              </w:rPr>
              <w:t xml:space="preserve">
2. По решению юридического лица его структурные подразделения рассматриваются в качестве плательщиков земельного налога (далее - юридические лица). </w:t>
            </w:r>
          </w:p>
          <w:p>
            <w:pPr>
              <w:spacing w:after="20"/>
              <w:ind w:left="20"/>
              <w:jc w:val="both"/>
            </w:pPr>
            <w:r>
              <w:rPr>
                <w:rFonts w:ascii="Times New Roman"/>
                <w:b w:val="false"/>
                <w:i w:val="false"/>
                <w:color w:val="000000"/>
                <w:sz w:val="20"/>
              </w:rPr>
              <w:t xml:space="preserve">
3. Не являются плательщиками земельного налога: </w:t>
            </w:r>
          </w:p>
          <w:p>
            <w:pPr>
              <w:spacing w:after="20"/>
              <w:ind w:left="20"/>
              <w:jc w:val="both"/>
            </w:pPr>
            <w:r>
              <w:rPr>
                <w:rFonts w:ascii="Times New Roman"/>
                <w:b w:val="false"/>
                <w:i w:val="false"/>
                <w:color w:val="000000"/>
                <w:sz w:val="20"/>
              </w:rPr>
              <w:t xml:space="preserve">
1)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(фермерских) хозяйств; </w:t>
            </w:r>
          </w:p>
          <w:p>
            <w:pPr>
              <w:spacing w:after="20"/>
              <w:ind w:left="20"/>
              <w:jc w:val="both"/>
            </w:pPr>
            <w:r>
              <w:rPr>
                <w:rFonts w:ascii="Times New Roman"/>
                <w:b w:val="false"/>
                <w:i w:val="false"/>
                <w:color w:val="000000"/>
                <w:sz w:val="20"/>
              </w:rPr>
              <w:t xml:space="preserve">
2) государственные учреждения; </w:t>
            </w:r>
          </w:p>
          <w:p>
            <w:pPr>
              <w:spacing w:after="20"/>
              <w:ind w:left="20"/>
              <w:jc w:val="both"/>
            </w:pPr>
            <w:r>
              <w:rPr>
                <w:rFonts w:ascii="Times New Roman"/>
                <w:b w:val="false"/>
                <w:i w:val="false"/>
                <w:color w:val="000000"/>
                <w:sz w:val="20"/>
              </w:rPr>
              <w:t xml:space="preserve">
3) недропользователи, налогообложение которых осуществляется по второй модели налогового режима, определенного в статье 283 настоящего Кодекса; </w:t>
            </w:r>
          </w:p>
          <w:p>
            <w:pPr>
              <w:spacing w:after="20"/>
              <w:ind w:left="20"/>
              <w:jc w:val="both"/>
            </w:pPr>
            <w:r>
              <w:rPr>
                <w:rFonts w:ascii="Times New Roman"/>
                <w:b w:val="false"/>
                <w:i w:val="false"/>
                <w:color w:val="000000"/>
                <w:sz w:val="20"/>
              </w:rPr>
              <w:t xml:space="preserve">
4) государственные предприятия исправительных учреждений </w:t>
            </w:r>
            <w:r>
              <w:rPr>
                <w:rFonts w:ascii="Times New Roman"/>
                <w:b w:val="false"/>
                <w:i w:val="false"/>
                <w:color w:val="000000"/>
                <w:sz w:val="20"/>
              </w:rPr>
              <w:t xml:space="preserve">уполномоченного органа </w:t>
            </w:r>
            <w:r>
              <w:rPr>
                <w:rFonts w:ascii="Times New Roman"/>
                <w:b w:val="false"/>
                <w:i w:val="false"/>
                <w:color w:val="000000"/>
                <w:sz w:val="20"/>
              </w:rPr>
              <w:t xml:space="preserve">в сфере исполнения уголовных наказаний; </w:t>
            </w:r>
          </w:p>
          <w:p>
            <w:pPr>
              <w:spacing w:after="20"/>
              <w:ind w:left="20"/>
              <w:jc w:val="both"/>
            </w:pPr>
            <w:r>
              <w:rPr>
                <w:rFonts w:ascii="Times New Roman"/>
                <w:b w:val="false"/>
                <w:i w:val="false"/>
                <w:color w:val="000000"/>
                <w:sz w:val="20"/>
              </w:rPr>
              <w:t xml:space="preserve">
5) участники Великой Отечественной войны и приравненные к ним лица, инвалиды, а также один из родителей инвалида с детства по: </w:t>
            </w:r>
          </w:p>
          <w:p>
            <w:pPr>
              <w:spacing w:after="20"/>
              <w:ind w:left="20"/>
              <w:jc w:val="both"/>
            </w:pPr>
            <w:r>
              <w:rPr>
                <w:rFonts w:ascii="Times New Roman"/>
                <w:b w:val="false"/>
                <w:i w:val="false"/>
                <w:color w:val="000000"/>
                <w:sz w:val="20"/>
              </w:rPr>
              <w:t xml:space="preserve">
земельным участкам, занятым жилищным фондом, в том числе строениями и сооружениями при нем; </w:t>
            </w:r>
          </w:p>
          <w:p>
            <w:pPr>
              <w:spacing w:after="20"/>
              <w:ind w:left="20"/>
              <w:jc w:val="both"/>
            </w:pPr>
            <w:r>
              <w:rPr>
                <w:rFonts w:ascii="Times New Roman"/>
                <w:b w:val="false"/>
                <w:i w:val="false"/>
                <w:color w:val="000000"/>
                <w:sz w:val="20"/>
              </w:rPr>
              <w:t xml:space="preserve">
придомовым земельным участкам; </w:t>
            </w:r>
          </w:p>
          <w:p>
            <w:pPr>
              <w:spacing w:after="20"/>
              <w:ind w:left="20"/>
              <w:jc w:val="both"/>
            </w:pPr>
            <w:r>
              <w:rPr>
                <w:rFonts w:ascii="Times New Roman"/>
                <w:b w:val="false"/>
                <w:i w:val="false"/>
                <w:color w:val="000000"/>
                <w:sz w:val="20"/>
              </w:rPr>
              <w:t xml:space="preserve">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p>
          <w:p>
            <w:pPr>
              <w:spacing w:after="20"/>
              <w:ind w:left="20"/>
              <w:jc w:val="both"/>
            </w:pPr>
            <w:r>
              <w:rPr>
                <w:rFonts w:ascii="Times New Roman"/>
                <w:b w:val="false"/>
                <w:i w:val="false"/>
                <w:color w:val="000000"/>
                <w:sz w:val="20"/>
              </w:rPr>
              <w:t xml:space="preserve">
земельным участкам, занятым под гаражи; </w:t>
            </w:r>
          </w:p>
          <w:p>
            <w:pPr>
              <w:spacing w:after="20"/>
              <w:ind w:left="20"/>
              <w:jc w:val="both"/>
            </w:pPr>
            <w:r>
              <w:rPr>
                <w:rFonts w:ascii="Times New Roman"/>
                <w:b w:val="false"/>
                <w:i w:val="false"/>
                <w:color w:val="000000"/>
                <w:sz w:val="20"/>
              </w:rPr>
              <w:t xml:space="preserve">
6) многодетные матери, удостоенные звания "Мать-героиня", награжденные подвеской "Алтын алка", - по земельным участкам, занятым жилищным фондом, в том числе строениями и сооружениями при нем, и придомовым земельным участкам; </w:t>
            </w:r>
          </w:p>
          <w:p>
            <w:pPr>
              <w:spacing w:after="20"/>
              <w:ind w:left="20"/>
              <w:jc w:val="both"/>
            </w:pPr>
            <w:r>
              <w:rPr>
                <w:rFonts w:ascii="Times New Roman"/>
                <w:b w:val="false"/>
                <w:i w:val="false"/>
                <w:color w:val="000000"/>
                <w:sz w:val="20"/>
              </w:rPr>
              <w:t xml:space="preserve">
7) религиозные объединения. </w:t>
            </w:r>
          </w:p>
          <w:p>
            <w:pPr>
              <w:spacing w:after="20"/>
              <w:ind w:left="20"/>
              <w:jc w:val="both"/>
            </w:pPr>
            <w:r>
              <w:rPr>
                <w:rFonts w:ascii="Times New Roman"/>
                <w:b w:val="false"/>
                <w:i w:val="false"/>
                <w:color w:val="000000"/>
                <w:sz w:val="20"/>
              </w:rPr>
              <w:t xml:space="preserve">
4. Налогоплательщики, указанные в подпунктах 4)-7) пункта 3 настоящей статьи, не освобождаются от уплаты налога по земельным участкам, переданным в пользование или аренду. </w:t>
            </w:r>
            <w:r>
              <w:rPr>
                <w:rFonts w:ascii="Times New Roman"/>
                <w:b w:val="false"/>
                <w:i/>
                <w:color w:val="000000"/>
                <w:sz w:val="20"/>
              </w:rPr>
              <w:t xml:space="preserve">    Сноска. В статью 324 внесены изменения - Законом РК от 23 ноября 2002 г. </w:t>
            </w:r>
            <w:r>
              <w:rPr>
                <w:rFonts w:ascii="Times New Roman"/>
                <w:b w:val="false"/>
                <w:i w:val="false"/>
                <w:color w:val="000000"/>
                <w:sz w:val="20"/>
              </w:rPr>
              <w:t xml:space="preserve">N 358 </w:t>
            </w:r>
            <w:r>
              <w:rPr>
                <w:rFonts w:ascii="Times New Roman"/>
                <w:b w:val="false"/>
                <w:i/>
                <w:color w:val="00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color w:val="00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color w:val="000000"/>
                <w:sz w:val="20"/>
              </w:rPr>
              <w:t xml:space="preserve">(вводится в действие с 1 января 2007 г.). </w:t>
            </w:r>
          </w:p>
          <w:p>
            <w:pPr>
              <w:spacing w:after="20"/>
              <w:ind w:left="20"/>
              <w:jc w:val="both"/>
            </w:pPr>
            <w:r>
              <w:rPr>
                <w:rFonts w:ascii="Times New Roman"/>
                <w:b/>
                <w:i w:val="false"/>
                <w:color w:val="000000"/>
                <w:sz w:val="20"/>
              </w:rPr>
              <w:t xml:space="preserve">Статья 325. Определение плательщика в отдельных случаях </w:t>
            </w:r>
          </w:p>
          <w:p>
            <w:pPr>
              <w:spacing w:after="20"/>
              <w:ind w:left="20"/>
              <w:jc w:val="both"/>
            </w:pPr>
            <w:r>
              <w:rPr>
                <w:rFonts w:ascii="Times New Roman"/>
                <w:b w:val="false"/>
                <w:i w:val="false"/>
                <w:color w:val="000000"/>
                <w:sz w:val="20"/>
              </w:rPr>
              <w:t xml:space="preserve">
1. По земельному участку, находящемуся в общей собственности (пользовании) нескольких лиц, за исключением земельного участка, входящего в состав активов паевого инвестиционного фонда, плательщиком земельного налога является каждое из этих лиц, если иное не предусмотрено в документах, удостоверяющих право владения или пользования этими земельными участками или соглашением сторон. </w:t>
            </w:r>
          </w:p>
          <w:p>
            <w:pPr>
              <w:spacing w:after="20"/>
              <w:ind w:left="20"/>
              <w:jc w:val="both"/>
            </w:pPr>
            <w:r>
              <w:rPr>
                <w:rFonts w:ascii="Times New Roman"/>
                <w:b w:val="false"/>
                <w:i w:val="false"/>
                <w:color w:val="000000"/>
                <w:sz w:val="20"/>
              </w:rPr>
              <w:t xml:space="preserve">
Плательщиком земельного налога по земельному участку, входящему в состав активов </w:t>
            </w:r>
            <w:r>
              <w:rPr>
                <w:rFonts w:ascii="Times New Roman"/>
                <w:b w:val="false"/>
                <w:i w:val="false"/>
                <w:color w:val="000000"/>
                <w:sz w:val="20"/>
              </w:rPr>
              <w:t xml:space="preserve">паевого инвестиционного фонда </w:t>
            </w:r>
            <w:r>
              <w:rPr>
                <w:rFonts w:ascii="Times New Roman"/>
                <w:b w:val="false"/>
                <w:i w:val="false"/>
                <w:color w:val="000000"/>
                <w:sz w:val="20"/>
              </w:rPr>
              <w:t xml:space="preserve">, является управляющая компания данного паевого инвестиционного фонда. </w:t>
            </w:r>
          </w:p>
          <w:p>
            <w:pPr>
              <w:spacing w:after="20"/>
              <w:ind w:left="20"/>
              <w:jc w:val="both"/>
            </w:pPr>
            <w:r>
              <w:rPr>
                <w:rFonts w:ascii="Times New Roman"/>
                <w:b w:val="false"/>
                <w:i w:val="false"/>
                <w:color w:val="000000"/>
                <w:sz w:val="20"/>
              </w:rPr>
              <w:t xml:space="preserve">
2. В случае отсутствия документов, удостоверяющих право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w:t>
            </w:r>
          </w:p>
          <w:p>
            <w:pPr>
              <w:spacing w:after="20"/>
              <w:ind w:left="20"/>
              <w:jc w:val="both"/>
            </w:pPr>
            <w:r>
              <w:rPr>
                <w:rFonts w:ascii="Times New Roman"/>
                <w:b w:val="false"/>
                <w:i w:val="false"/>
                <w:color w:val="000000"/>
                <w:sz w:val="20"/>
              </w:rPr>
              <w:t xml:space="preserve">
3. По земельному участку, переданному (полученному) в финансовый лизинг вместе с объектом недвижимости в соответствии с </w:t>
            </w:r>
            <w:r>
              <w:rPr>
                <w:rFonts w:ascii="Times New Roman"/>
                <w:b w:val="false"/>
                <w:i w:val="false"/>
                <w:color w:val="000000"/>
                <w:sz w:val="20"/>
              </w:rPr>
              <w:t xml:space="preserve">договором финансового лизинга </w:t>
            </w:r>
            <w:r>
              <w:rPr>
                <w:rFonts w:ascii="Times New Roman"/>
                <w:b w:val="false"/>
                <w:i w:val="false"/>
                <w:color w:val="000000"/>
                <w:sz w:val="20"/>
              </w:rPr>
              <w:t xml:space="preserve">, плательщиком земельного налога является лизингополучатель.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325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326. Объект налогооблажения </w:t>
            </w:r>
          </w:p>
          <w:p>
            <w:pPr>
              <w:spacing w:after="20"/>
              <w:ind w:left="20"/>
              <w:jc w:val="both"/>
            </w:pPr>
            <w:r>
              <w:rPr>
                <w:rFonts w:ascii="Times New Roman"/>
                <w:b w:val="false"/>
                <w:i w:val="false"/>
                <w:color w:val="000000"/>
                <w:sz w:val="20"/>
              </w:rPr>
              <w:t xml:space="preserve">
1. Объектом налогообложения является земельный участок (при общей долевой собственности на земельный участок - земельная доля). </w:t>
            </w:r>
          </w:p>
          <w:p>
            <w:pPr>
              <w:spacing w:after="20"/>
              <w:ind w:left="20"/>
              <w:jc w:val="both"/>
            </w:pPr>
            <w:r>
              <w:rPr>
                <w:rFonts w:ascii="Times New Roman"/>
                <w:b w:val="false"/>
                <w:i w:val="false"/>
                <w:color w:val="000000"/>
                <w:sz w:val="20"/>
              </w:rPr>
              <w:t xml:space="preserve">
2. Не являются объектом налогообложения: </w:t>
            </w:r>
          </w:p>
          <w:p>
            <w:pPr>
              <w:spacing w:after="20"/>
              <w:ind w:left="20"/>
              <w:jc w:val="both"/>
            </w:pPr>
            <w:r>
              <w:rPr>
                <w:rFonts w:ascii="Times New Roman"/>
                <w:b w:val="false"/>
                <w:i w:val="false"/>
                <w:color w:val="000000"/>
                <w:sz w:val="20"/>
              </w:rPr>
              <w:t xml:space="preserve">
1) земельные участки общего пользования населенных пунктов. </w:t>
            </w:r>
          </w:p>
          <w:p>
            <w:pPr>
              <w:spacing w:after="20"/>
              <w:ind w:left="20"/>
              <w:jc w:val="both"/>
            </w:pPr>
            <w:r>
              <w:rPr>
                <w:rFonts w:ascii="Times New Roman"/>
                <w:b w:val="false"/>
                <w:i w:val="false"/>
                <w:color w:val="000000"/>
                <w:sz w:val="20"/>
              </w:rPr>
              <w:t xml:space="preserve">
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кладбищами и иными объектами, предназначенными для удовлетворения нужд населения (водопроводы, отопительные трубы, линии электропередачи, очистные сооружения, золошлакопроводы, теплотрассы и другие инженерные системы общего пользования); </w:t>
            </w:r>
          </w:p>
          <w:p>
            <w:pPr>
              <w:spacing w:after="20"/>
              <w:ind w:left="20"/>
              <w:jc w:val="both"/>
            </w:pPr>
            <w:r>
              <w:rPr>
                <w:rFonts w:ascii="Times New Roman"/>
                <w:b w:val="false"/>
                <w:i w:val="false"/>
                <w:color w:val="000000"/>
                <w:sz w:val="20"/>
              </w:rPr>
              <w:t xml:space="preserve">
2) земельные участки, занятые сетью государственных автомобильных дорог общего пользования. </w:t>
            </w:r>
          </w:p>
          <w:p>
            <w:pPr>
              <w:spacing w:after="20"/>
              <w:ind w:left="20"/>
              <w:jc w:val="both"/>
            </w:pPr>
            <w:r>
              <w:rPr>
                <w:rFonts w:ascii="Times New Roman"/>
                <w:b w:val="false"/>
                <w:i w:val="false"/>
                <w:color w:val="000000"/>
                <w:sz w:val="20"/>
              </w:rPr>
              <w:t xml:space="preserve">
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притрассовыми резервами и иными сооружениями по обслуживанию дорог, служебными и жилыми помещениями дорожной службы, снегозащитными и декоративными насаждениями; </w:t>
            </w:r>
          </w:p>
          <w:p>
            <w:pPr>
              <w:spacing w:after="20"/>
              <w:ind w:left="20"/>
              <w:jc w:val="both"/>
            </w:pPr>
            <w:r>
              <w:rPr>
                <w:rFonts w:ascii="Times New Roman"/>
                <w:b w:val="false"/>
                <w:i w:val="false"/>
                <w:color w:val="000000"/>
                <w:sz w:val="20"/>
              </w:rPr>
              <w:t xml:space="preserve">
3) земельные участки, занятые под объекты, находящиеся на консервации по решению Правительства Республики Казахстан; </w:t>
            </w:r>
          </w:p>
          <w:p>
            <w:pPr>
              <w:spacing w:after="20"/>
              <w:ind w:left="20"/>
              <w:jc w:val="both"/>
            </w:pPr>
            <w:r>
              <w:rPr>
                <w:rFonts w:ascii="Times New Roman"/>
                <w:b w:val="false"/>
                <w:i w:val="false"/>
                <w:color w:val="000000"/>
                <w:sz w:val="20"/>
              </w:rPr>
              <w:t xml:space="preserve">
4) земельные участки, приобретенные и используемые для реализации инвестиционного проекта, в порядке, установленном статьями 138-140 настоящего Кодекса; </w:t>
            </w:r>
          </w:p>
          <w:p>
            <w:pPr>
              <w:spacing w:after="20"/>
              <w:ind w:left="20"/>
              <w:jc w:val="both"/>
            </w:pPr>
            <w:r>
              <w:rPr>
                <w:rFonts w:ascii="Times New Roman"/>
                <w:b w:val="false"/>
                <w:i w:val="false"/>
                <w:color w:val="000000"/>
                <w:sz w:val="20"/>
              </w:rPr>
              <w:t xml:space="preserve">
5) земельные участки, приобретенные для содержания арендных домов.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326 с изменениями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8 января 2003 года N 375; от 7 июля 2006 года N </w:t>
            </w:r>
            <w:r>
              <w:rPr>
                <w:rFonts w:ascii="Times New Roman"/>
                <w:b w:val="false"/>
                <w:i w:val="false"/>
                <w:color w:val="000000"/>
                <w:sz w:val="20"/>
              </w:rPr>
              <w:t xml:space="preserve">182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327. Определение объекта обложения в отдельных случаях </w:t>
            </w:r>
          </w:p>
          <w:p>
            <w:pPr>
              <w:spacing w:after="20"/>
              <w:ind w:left="20"/>
              <w:jc w:val="both"/>
            </w:pPr>
            <w:r>
              <w:rPr>
                <w:rFonts w:ascii="Times New Roman"/>
                <w:b w:val="false"/>
                <w:i w:val="false"/>
                <w:color w:val="000000"/>
                <w:sz w:val="20"/>
              </w:rPr>
              <w:t xml:space="preserve">
1. Объектом обложения для организаций железнодорожного транспорта являются земельные участки, предоставленные в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порядке под объекты организаций железнодорожного транспорта, включая земельные участки, занятые железнодорожными путями, полосами отчуждения, железнодорожными станциями, вокзалами. </w:t>
            </w:r>
          </w:p>
          <w:p>
            <w:pPr>
              <w:spacing w:after="20"/>
              <w:ind w:left="20"/>
              <w:jc w:val="both"/>
            </w:pPr>
            <w:r>
              <w:rPr>
                <w:rFonts w:ascii="Times New Roman"/>
                <w:b w:val="false"/>
                <w:i w:val="false"/>
                <w:color w:val="000000"/>
                <w:sz w:val="20"/>
              </w:rPr>
              <w:t xml:space="preserve">
2. Объектом обложения для организаций системы энергетики и электрификации, на балансе которых находятся линии электропередачи, являются земельные участки, предоставленные в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порядке этим организациям, включая земельные участки, занятые опорами линий электропередачи и подстанций. </w:t>
            </w:r>
          </w:p>
          <w:p>
            <w:pPr>
              <w:spacing w:after="20"/>
              <w:ind w:left="20"/>
              <w:jc w:val="both"/>
            </w:pPr>
            <w:r>
              <w:rPr>
                <w:rFonts w:ascii="Times New Roman"/>
                <w:b w:val="false"/>
                <w:i w:val="false"/>
                <w:color w:val="000000"/>
                <w:sz w:val="20"/>
              </w:rPr>
              <w:t xml:space="preserve">
3. Объектом обложения для организаций, осуществляющих добычу, транспортировку нефти и газа, на балансе которых находятся нефтепроводы, газопроводы, являются земельные участки, предоставленные в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законодательством порядке этим организациям, включая земельные участки, занятые нефтепроводами, газопроводами. </w:t>
            </w:r>
          </w:p>
          <w:p>
            <w:pPr>
              <w:spacing w:after="20"/>
              <w:ind w:left="20"/>
              <w:jc w:val="both"/>
            </w:pPr>
            <w:r>
              <w:rPr>
                <w:rFonts w:ascii="Times New Roman"/>
                <w:b w:val="false"/>
                <w:i w:val="false"/>
                <w:color w:val="000000"/>
                <w:sz w:val="20"/>
              </w:rPr>
              <w:t xml:space="preserve">
4. Объектом обложения для организаций связи, на балансе которых находятся радиорелейные, воздушные, кабельные линии связи, являются земельные участки, предоставленные в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порядке этим организациям, включая земельные участки, занятые опорами линий связи. </w:t>
            </w:r>
          </w:p>
          <w:p>
            <w:pPr>
              <w:spacing w:after="20"/>
              <w:ind w:left="20"/>
              <w:jc w:val="both"/>
            </w:pPr>
            <w:r>
              <w:rPr>
                <w:rFonts w:ascii="Times New Roman"/>
                <w:b/>
                <w:i w:val="false"/>
                <w:color w:val="000000"/>
                <w:sz w:val="20"/>
              </w:rPr>
              <w:t xml:space="preserve">Статья 328. Налоговая база </w:t>
            </w:r>
          </w:p>
          <w:p>
            <w:pPr>
              <w:spacing w:after="20"/>
              <w:ind w:left="20"/>
              <w:jc w:val="both"/>
            </w:pPr>
            <w:r>
              <w:rPr>
                <w:rFonts w:ascii="Times New Roman"/>
                <w:b w:val="false"/>
                <w:i w:val="false"/>
                <w:color w:val="000000"/>
                <w:sz w:val="20"/>
              </w:rPr>
              <w:t xml:space="preserve">
Налоговой базой для определения земельного налога является площадь земельного участка. </w:t>
            </w:r>
          </w:p>
          <w:p>
            <w:pPr>
              <w:spacing w:after="20"/>
              <w:ind w:left="20"/>
              <w:jc w:val="both"/>
            </w:pPr>
            <w:r>
              <w:rPr>
                <w:rFonts w:ascii="Times New Roman"/>
                <w:b w:val="false"/>
                <w:i w:val="false"/>
                <w:color w:val="000000"/>
                <w:sz w:val="20"/>
              </w:rPr>
              <w:t>
</w:t>
            </w:r>
            <w:r>
              <w:rPr>
                <w:rFonts w:ascii="Times New Roman"/>
                <w:b/>
                <w:i w:val="false"/>
                <w:color w:val="000000"/>
                <w:sz w:val="20"/>
              </w:rPr>
              <w:t>Глава 54. Налоговые ставки</w:t>
            </w:r>
            <w:r>
              <w:br/>
            </w:r>
            <w:r>
              <w:rPr>
                <w:rFonts w:ascii="Times New Roman"/>
                <w:b/>
                <w:i w:val="false"/>
                <w:color w:val="000000"/>
                <w:sz w:val="20"/>
              </w:rPr>
              <w:t>Параграф 1. Налоговые ставки на земли</w:t>
            </w:r>
            <w:r>
              <w:br/>
            </w:r>
            <w:r>
              <w:rPr>
                <w:rFonts w:ascii="Times New Roman"/>
                <w:b/>
                <w:i w:val="false"/>
                <w:color w:val="000000"/>
                <w:sz w:val="20"/>
              </w:rPr>
              <w:t>сельскохозяйственного назначения</w:t>
            </w:r>
          </w:p>
          <w:p>
            <w:pPr>
              <w:spacing w:after="20"/>
              <w:ind w:left="20"/>
              <w:jc w:val="both"/>
            </w:pPr>
            <w:r>
              <w:rPr>
                <w:rFonts w:ascii="Times New Roman"/>
                <w:b/>
                <w:i w:val="false"/>
                <w:color w:val="000000"/>
                <w:sz w:val="20"/>
              </w:rPr>
              <w:t xml:space="preserve">Статья 329. Базовые налоговые ставки на земли сельскохозяйственного назначения </w:t>
            </w:r>
          </w:p>
          <w:p>
            <w:pPr>
              <w:spacing w:after="20"/>
              <w:ind w:left="20"/>
              <w:jc w:val="both"/>
            </w:pPr>
            <w:r>
              <w:rPr>
                <w:rFonts w:ascii="Times New Roman"/>
                <w:b w:val="false"/>
                <w:i w:val="false"/>
                <w:color w:val="000000"/>
                <w:sz w:val="20"/>
              </w:rPr>
              <w:t xml:space="preserve">
1. Базовые ставки земельного налога на земли сельскохозяйственного назначения устанавливаются в расчете на 1 гектар и дифференцируются по качеству почв. </w:t>
            </w:r>
          </w:p>
          <w:p>
            <w:pPr>
              <w:spacing w:after="20"/>
              <w:ind w:left="20"/>
              <w:jc w:val="both"/>
            </w:pPr>
            <w:r>
              <w:rPr>
                <w:rFonts w:ascii="Times New Roman"/>
                <w:b w:val="false"/>
                <w:i w:val="false"/>
                <w:color w:val="000000"/>
                <w:sz w:val="20"/>
              </w:rPr>
              <w:t xml:space="preserve">
2. На земли степной и сухостепной зон устанавливаются следующие базовые налоговые ставки земельного налога пропорционально баллам бонитета: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Базовая                     Базовая </w:t>
                  </w:r>
                </w:p>
                <w:p>
                  <w:pPr>
                    <w:spacing w:after="20"/>
                    <w:ind w:left="20"/>
                    <w:jc w:val="both"/>
                  </w:pPr>
                  <w:r>
                    <w:rPr>
                      <w:rFonts w:ascii="Times New Roman"/>
                      <w:b w:val="false"/>
                      <w:i w:val="false"/>
                      <w:color w:val="000000"/>
                      <w:sz w:val="20"/>
                    </w:rPr>
                    <w:t xml:space="preserve">
Балл       налоговая ставка   Балл     налоговая ставка </w:t>
                  </w:r>
                </w:p>
                <w:p>
                  <w:pPr>
                    <w:spacing w:after="20"/>
                    <w:ind w:left="20"/>
                    <w:jc w:val="both"/>
                  </w:pPr>
                  <w:r>
                    <w:rPr>
                      <w:rFonts w:ascii="Times New Roman"/>
                      <w:b w:val="false"/>
                      <w:i w:val="false"/>
                      <w:color w:val="000000"/>
                      <w:sz w:val="20"/>
                    </w:rPr>
                    <w:t xml:space="preserve">
бонитета       (тенге)       бонитета      (тенге)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1                2             3             4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1              0,48           51           43,42 </w:t>
                  </w:r>
                </w:p>
                <w:p>
                  <w:pPr>
                    <w:spacing w:after="20"/>
                    <w:ind w:left="20"/>
                    <w:jc w:val="both"/>
                  </w:pPr>
                  <w:r>
                    <w:rPr>
                      <w:rFonts w:ascii="Times New Roman"/>
                      <w:b w:val="false"/>
                      <w:i w:val="false"/>
                      <w:color w:val="000000"/>
                      <w:sz w:val="20"/>
                    </w:rPr>
                    <w:t xml:space="preserve">
2              0,67           52           44,49 </w:t>
                  </w:r>
                </w:p>
                <w:p>
                  <w:pPr>
                    <w:spacing w:after="20"/>
                    <w:ind w:left="20"/>
                    <w:jc w:val="both"/>
                  </w:pPr>
                  <w:r>
                    <w:rPr>
                      <w:rFonts w:ascii="Times New Roman"/>
                      <w:b w:val="false"/>
                      <w:i w:val="false"/>
                      <w:color w:val="000000"/>
                      <w:sz w:val="20"/>
                    </w:rPr>
                    <w:t xml:space="preserve">
3              0,87           53           45,55 </w:t>
                  </w:r>
                </w:p>
                <w:p>
                  <w:pPr>
                    <w:spacing w:after="20"/>
                    <w:ind w:left="20"/>
                    <w:jc w:val="both"/>
                  </w:pPr>
                  <w:r>
                    <w:rPr>
                      <w:rFonts w:ascii="Times New Roman"/>
                      <w:b w:val="false"/>
                      <w:i w:val="false"/>
                      <w:color w:val="000000"/>
                      <w:sz w:val="20"/>
                    </w:rPr>
                    <w:t xml:space="preserve">
4              1,06           54           46,65 </w:t>
                  </w:r>
                </w:p>
                <w:p>
                  <w:pPr>
                    <w:spacing w:after="20"/>
                    <w:ind w:left="20"/>
                    <w:jc w:val="both"/>
                  </w:pPr>
                  <w:r>
                    <w:rPr>
                      <w:rFonts w:ascii="Times New Roman"/>
                      <w:b w:val="false"/>
                      <w:i w:val="false"/>
                      <w:color w:val="000000"/>
                      <w:sz w:val="20"/>
                    </w:rPr>
                    <w:t xml:space="preserve">
5              1,25           55           47,71 </w:t>
                  </w:r>
                </w:p>
                <w:p>
                  <w:pPr>
                    <w:spacing w:after="20"/>
                    <w:ind w:left="20"/>
                    <w:jc w:val="both"/>
                  </w:pPr>
                  <w:r>
                    <w:rPr>
                      <w:rFonts w:ascii="Times New Roman"/>
                      <w:b w:val="false"/>
                      <w:i w:val="false"/>
                      <w:color w:val="000000"/>
                      <w:sz w:val="20"/>
                    </w:rPr>
                    <w:t xml:space="preserve">
6              1,45           56           48,77 </w:t>
                  </w:r>
                </w:p>
                <w:p>
                  <w:pPr>
                    <w:spacing w:after="20"/>
                    <w:ind w:left="20"/>
                    <w:jc w:val="both"/>
                  </w:pPr>
                  <w:r>
                    <w:rPr>
                      <w:rFonts w:ascii="Times New Roman"/>
                      <w:b w:val="false"/>
                      <w:i w:val="false"/>
                      <w:color w:val="000000"/>
                      <w:sz w:val="20"/>
                    </w:rPr>
                    <w:t xml:space="preserve">
7              1,68           57           49,83 </w:t>
                  </w:r>
                </w:p>
                <w:p>
                  <w:pPr>
                    <w:spacing w:after="20"/>
                    <w:ind w:left="20"/>
                    <w:jc w:val="both"/>
                  </w:pPr>
                  <w:r>
                    <w:rPr>
                      <w:rFonts w:ascii="Times New Roman"/>
                      <w:b w:val="false"/>
                      <w:i w:val="false"/>
                      <w:color w:val="000000"/>
                      <w:sz w:val="20"/>
                    </w:rPr>
                    <w:t xml:space="preserve">
8              1,93           58           50,95 </w:t>
                  </w:r>
                </w:p>
                <w:p>
                  <w:pPr>
                    <w:spacing w:after="20"/>
                    <w:ind w:left="20"/>
                    <w:jc w:val="both"/>
                  </w:pPr>
                  <w:r>
                    <w:rPr>
                      <w:rFonts w:ascii="Times New Roman"/>
                      <w:b w:val="false"/>
                      <w:i w:val="false"/>
                      <w:color w:val="000000"/>
                      <w:sz w:val="20"/>
                    </w:rPr>
                    <w:t xml:space="preserve">
9              2,16           59           52,01 </w:t>
                  </w:r>
                </w:p>
                <w:p>
                  <w:pPr>
                    <w:spacing w:after="20"/>
                    <w:ind w:left="20"/>
                    <w:jc w:val="both"/>
                  </w:pPr>
                  <w:r>
                    <w:rPr>
                      <w:rFonts w:ascii="Times New Roman"/>
                      <w:b w:val="false"/>
                      <w:i w:val="false"/>
                      <w:color w:val="000000"/>
                      <w:sz w:val="20"/>
                    </w:rPr>
                    <w:t xml:space="preserve">
10              2,41           60           53,07 </w:t>
                  </w:r>
                </w:p>
                <w:p>
                  <w:pPr>
                    <w:spacing w:after="20"/>
                    <w:ind w:left="20"/>
                    <w:jc w:val="both"/>
                  </w:pPr>
                  <w:r>
                    <w:rPr>
                      <w:rFonts w:ascii="Times New Roman"/>
                      <w:b w:val="false"/>
                      <w:i w:val="false"/>
                      <w:color w:val="000000"/>
                      <w:sz w:val="20"/>
                    </w:rPr>
                    <w:t xml:space="preserve">
11              2,89           61           57,90 </w:t>
                  </w:r>
                </w:p>
                <w:p>
                  <w:pPr>
                    <w:spacing w:after="20"/>
                    <w:ind w:left="20"/>
                    <w:jc w:val="both"/>
                  </w:pPr>
                  <w:r>
                    <w:rPr>
                      <w:rFonts w:ascii="Times New Roman"/>
                      <w:b w:val="false"/>
                      <w:i w:val="false"/>
                      <w:color w:val="000000"/>
                      <w:sz w:val="20"/>
                    </w:rPr>
                    <w:t xml:space="preserve">
12              3,09           62           60,63 </w:t>
                  </w:r>
                </w:p>
                <w:p>
                  <w:pPr>
                    <w:spacing w:after="20"/>
                    <w:ind w:left="20"/>
                    <w:jc w:val="both"/>
                  </w:pPr>
                  <w:r>
                    <w:rPr>
                      <w:rFonts w:ascii="Times New Roman"/>
                      <w:b w:val="false"/>
                      <w:i w:val="false"/>
                      <w:color w:val="000000"/>
                      <w:sz w:val="20"/>
                    </w:rPr>
                    <w:t xml:space="preserve">
13              3,28           63           63,26 </w:t>
                  </w:r>
                </w:p>
                <w:p>
                  <w:pPr>
                    <w:spacing w:after="20"/>
                    <w:ind w:left="20"/>
                    <w:jc w:val="both"/>
                  </w:pPr>
                  <w:r>
                    <w:rPr>
                      <w:rFonts w:ascii="Times New Roman"/>
                      <w:b w:val="false"/>
                      <w:i w:val="false"/>
                      <w:color w:val="000000"/>
                      <w:sz w:val="20"/>
                    </w:rPr>
                    <w:t xml:space="preserve">
14              3,47           64           65,95 </w:t>
                  </w:r>
                </w:p>
                <w:p>
                  <w:pPr>
                    <w:spacing w:after="20"/>
                    <w:ind w:left="20"/>
                    <w:jc w:val="both"/>
                  </w:pPr>
                  <w:r>
                    <w:rPr>
                      <w:rFonts w:ascii="Times New Roman"/>
                      <w:b w:val="false"/>
                      <w:i w:val="false"/>
                      <w:color w:val="000000"/>
                      <w:sz w:val="20"/>
                    </w:rPr>
                    <w:t xml:space="preserve">
15              3,67           65           68,61 </w:t>
                  </w:r>
                </w:p>
                <w:p>
                  <w:pPr>
                    <w:spacing w:after="20"/>
                    <w:ind w:left="20"/>
                    <w:jc w:val="both"/>
                  </w:pPr>
                  <w:r>
                    <w:rPr>
                      <w:rFonts w:ascii="Times New Roman"/>
                      <w:b w:val="false"/>
                      <w:i w:val="false"/>
                      <w:color w:val="000000"/>
                      <w:sz w:val="20"/>
                    </w:rPr>
                    <w:t xml:space="preserve">
16              3,86           66           71,31 </w:t>
                  </w:r>
                </w:p>
                <w:p>
                  <w:pPr>
                    <w:spacing w:after="20"/>
                    <w:ind w:left="20"/>
                    <w:jc w:val="both"/>
                  </w:pPr>
                  <w:r>
                    <w:rPr>
                      <w:rFonts w:ascii="Times New Roman"/>
                      <w:b w:val="false"/>
                      <w:i w:val="false"/>
                      <w:color w:val="000000"/>
                      <w:sz w:val="20"/>
                    </w:rPr>
                    <w:t xml:space="preserve">
17              4,09           67           73,96 </w:t>
                  </w:r>
                </w:p>
                <w:p>
                  <w:pPr>
                    <w:spacing w:after="20"/>
                    <w:ind w:left="20"/>
                    <w:jc w:val="both"/>
                  </w:pPr>
                  <w:r>
                    <w:rPr>
                      <w:rFonts w:ascii="Times New Roman"/>
                      <w:b w:val="false"/>
                      <w:i w:val="false"/>
                      <w:color w:val="000000"/>
                      <w:sz w:val="20"/>
                    </w:rPr>
                    <w:t xml:space="preserve">
18              4,34           68           76,66 </w:t>
                  </w:r>
                </w:p>
                <w:p>
                  <w:pPr>
                    <w:spacing w:after="20"/>
                    <w:ind w:left="20"/>
                    <w:jc w:val="both"/>
                  </w:pPr>
                  <w:r>
                    <w:rPr>
                      <w:rFonts w:ascii="Times New Roman"/>
                      <w:b w:val="false"/>
                      <w:i w:val="false"/>
                      <w:color w:val="000000"/>
                      <w:sz w:val="20"/>
                    </w:rPr>
                    <w:t xml:space="preserve">
19              4,57           69           79,32 </w:t>
                  </w:r>
                </w:p>
                <w:p>
                  <w:pPr>
                    <w:spacing w:after="20"/>
                    <w:ind w:left="20"/>
                    <w:jc w:val="both"/>
                  </w:pPr>
                  <w:r>
                    <w:rPr>
                      <w:rFonts w:ascii="Times New Roman"/>
                      <w:b w:val="false"/>
                      <w:i w:val="false"/>
                      <w:color w:val="000000"/>
                      <w:sz w:val="20"/>
                    </w:rPr>
                    <w:t xml:space="preserve">
20              4,82           70           82,02 </w:t>
                  </w:r>
                </w:p>
                <w:p>
                  <w:pPr>
                    <w:spacing w:after="20"/>
                    <w:ind w:left="20"/>
                    <w:jc w:val="both"/>
                  </w:pPr>
                  <w:r>
                    <w:rPr>
                      <w:rFonts w:ascii="Times New Roman"/>
                      <w:b w:val="false"/>
                      <w:i w:val="false"/>
                      <w:color w:val="000000"/>
                      <w:sz w:val="20"/>
                    </w:rPr>
                    <w:t xml:space="preserve">
21              5,31           71           86,85 </w:t>
                  </w:r>
                </w:p>
                <w:p>
                  <w:pPr>
                    <w:spacing w:after="20"/>
                    <w:ind w:left="20"/>
                    <w:jc w:val="both"/>
                  </w:pPr>
                  <w:r>
                    <w:rPr>
                      <w:rFonts w:ascii="Times New Roman"/>
                      <w:b w:val="false"/>
                      <w:i w:val="false"/>
                      <w:color w:val="000000"/>
                      <w:sz w:val="20"/>
                    </w:rPr>
                    <w:t xml:space="preserve">
22              5,79           72           89,55 </w:t>
                  </w:r>
                </w:p>
                <w:p>
                  <w:pPr>
                    <w:spacing w:after="20"/>
                    <w:ind w:left="20"/>
                    <w:jc w:val="both"/>
                  </w:pPr>
                  <w:r>
                    <w:rPr>
                      <w:rFonts w:ascii="Times New Roman"/>
                      <w:b w:val="false"/>
                      <w:i w:val="false"/>
                      <w:color w:val="000000"/>
                      <w:sz w:val="20"/>
                    </w:rPr>
                    <w:t xml:space="preserve">
23              6,27           73           92,19 </w:t>
                  </w:r>
                </w:p>
                <w:p>
                  <w:pPr>
                    <w:spacing w:after="20"/>
                    <w:ind w:left="20"/>
                    <w:jc w:val="both"/>
                  </w:pPr>
                  <w:r>
                    <w:rPr>
                      <w:rFonts w:ascii="Times New Roman"/>
                      <w:b w:val="false"/>
                      <w:i w:val="false"/>
                      <w:color w:val="000000"/>
                      <w:sz w:val="20"/>
                    </w:rPr>
                    <w:t xml:space="preserve">
24              6,75           74           94,89 </w:t>
                  </w:r>
                </w:p>
                <w:p>
                  <w:pPr>
                    <w:spacing w:after="20"/>
                    <w:ind w:left="20"/>
                    <w:jc w:val="both"/>
                  </w:pPr>
                  <w:r>
                    <w:rPr>
                      <w:rFonts w:ascii="Times New Roman"/>
                      <w:b w:val="false"/>
                      <w:i w:val="false"/>
                      <w:color w:val="000000"/>
                      <w:sz w:val="20"/>
                    </w:rPr>
                    <w:t xml:space="preserve">
25              7,24           75           97,56 </w:t>
                  </w:r>
                </w:p>
                <w:p>
                  <w:pPr>
                    <w:spacing w:after="20"/>
                    <w:ind w:left="20"/>
                    <w:jc w:val="both"/>
                  </w:pPr>
                  <w:r>
                    <w:rPr>
                      <w:rFonts w:ascii="Times New Roman"/>
                      <w:b w:val="false"/>
                      <w:i w:val="false"/>
                      <w:color w:val="000000"/>
                      <w:sz w:val="20"/>
                    </w:rPr>
                    <w:t xml:space="preserve">
26              7,72           76          100,26 </w:t>
                  </w:r>
                </w:p>
                <w:p>
                  <w:pPr>
                    <w:spacing w:after="20"/>
                    <w:ind w:left="20"/>
                    <w:jc w:val="both"/>
                  </w:pPr>
                  <w:r>
                    <w:rPr>
                      <w:rFonts w:ascii="Times New Roman"/>
                      <w:b w:val="false"/>
                      <w:i w:val="false"/>
                      <w:color w:val="000000"/>
                      <w:sz w:val="20"/>
                    </w:rPr>
                    <w:t xml:space="preserve">
27              8,20           77          102,91 </w:t>
                  </w:r>
                </w:p>
                <w:p>
                  <w:pPr>
                    <w:spacing w:after="20"/>
                    <w:ind w:left="20"/>
                    <w:jc w:val="both"/>
                  </w:pPr>
                  <w:r>
                    <w:rPr>
                      <w:rFonts w:ascii="Times New Roman"/>
                      <w:b w:val="false"/>
                      <w:i w:val="false"/>
                      <w:color w:val="000000"/>
                      <w:sz w:val="20"/>
                    </w:rPr>
                    <w:t xml:space="preserve">
28              8,68           78          105,61 </w:t>
                  </w:r>
                </w:p>
                <w:p>
                  <w:pPr>
                    <w:spacing w:after="20"/>
                    <w:ind w:left="20"/>
                    <w:jc w:val="both"/>
                  </w:pPr>
                  <w:r>
                    <w:rPr>
                      <w:rFonts w:ascii="Times New Roman"/>
                      <w:b w:val="false"/>
                      <w:i w:val="false"/>
                      <w:color w:val="000000"/>
                      <w:sz w:val="20"/>
                    </w:rPr>
                    <w:t xml:space="preserve">
29              9,17           79          108,27 </w:t>
                  </w:r>
                </w:p>
                <w:p>
                  <w:pPr>
                    <w:spacing w:after="20"/>
                    <w:ind w:left="20"/>
                    <w:jc w:val="both"/>
                  </w:pPr>
                  <w:r>
                    <w:rPr>
                      <w:rFonts w:ascii="Times New Roman"/>
                      <w:b w:val="false"/>
                      <w:i w:val="false"/>
                      <w:color w:val="000000"/>
                      <w:sz w:val="20"/>
                    </w:rPr>
                    <w:t xml:space="preserve">
30              9,65           80          110,97 </w:t>
                  </w:r>
                </w:p>
                <w:p>
                  <w:pPr>
                    <w:spacing w:after="20"/>
                    <w:ind w:left="20"/>
                    <w:jc w:val="both"/>
                  </w:pPr>
                  <w:r>
                    <w:rPr>
                      <w:rFonts w:ascii="Times New Roman"/>
                      <w:b w:val="false"/>
                      <w:i w:val="false"/>
                      <w:color w:val="000000"/>
                      <w:sz w:val="20"/>
                    </w:rPr>
                    <w:t xml:space="preserve">
31             14,47           81          115,80 </w:t>
                  </w:r>
                </w:p>
                <w:p>
                  <w:pPr>
                    <w:spacing w:after="20"/>
                    <w:ind w:left="20"/>
                    <w:jc w:val="both"/>
                  </w:pPr>
                  <w:r>
                    <w:rPr>
                      <w:rFonts w:ascii="Times New Roman"/>
                      <w:b w:val="false"/>
                      <w:i w:val="false"/>
                      <w:color w:val="000000"/>
                      <w:sz w:val="20"/>
                    </w:rPr>
                    <w:t xml:space="preserve">
32             15,54           82          119,02 </w:t>
                  </w:r>
                </w:p>
                <w:p>
                  <w:pPr>
                    <w:spacing w:after="20"/>
                    <w:ind w:left="20"/>
                    <w:jc w:val="both"/>
                  </w:pPr>
                  <w:r>
                    <w:rPr>
                      <w:rFonts w:ascii="Times New Roman"/>
                      <w:b w:val="false"/>
                      <w:i w:val="false"/>
                      <w:color w:val="000000"/>
                      <w:sz w:val="20"/>
                    </w:rPr>
                    <w:t xml:space="preserve">
33             16,59           83          122,21 </w:t>
                  </w:r>
                </w:p>
                <w:p>
                  <w:pPr>
                    <w:spacing w:after="20"/>
                    <w:ind w:left="20"/>
                    <w:jc w:val="both"/>
                  </w:pPr>
                  <w:r>
                    <w:rPr>
                      <w:rFonts w:ascii="Times New Roman"/>
                      <w:b w:val="false"/>
                      <w:i w:val="false"/>
                      <w:color w:val="000000"/>
                      <w:sz w:val="20"/>
                    </w:rPr>
                    <w:t xml:space="preserve">
34             18,08           84          125,45 </w:t>
                  </w:r>
                </w:p>
                <w:p>
                  <w:pPr>
                    <w:spacing w:after="20"/>
                    <w:ind w:left="20"/>
                    <w:jc w:val="both"/>
                  </w:pPr>
                  <w:r>
                    <w:rPr>
                      <w:rFonts w:ascii="Times New Roman"/>
                      <w:b w:val="false"/>
                      <w:i w:val="false"/>
                      <w:color w:val="000000"/>
                      <w:sz w:val="20"/>
                    </w:rPr>
                    <w:t xml:space="preserve">
35             18,76           85          128,67 </w:t>
                  </w:r>
                </w:p>
                <w:p>
                  <w:pPr>
                    <w:spacing w:after="20"/>
                    <w:ind w:left="20"/>
                    <w:jc w:val="both"/>
                  </w:pPr>
                  <w:r>
                    <w:rPr>
                      <w:rFonts w:ascii="Times New Roman"/>
                      <w:b w:val="false"/>
                      <w:i w:val="false"/>
                      <w:color w:val="000000"/>
                      <w:sz w:val="20"/>
                    </w:rPr>
                    <w:t xml:space="preserve">
36             19,82           86          131,86 </w:t>
                  </w:r>
                </w:p>
                <w:p>
                  <w:pPr>
                    <w:spacing w:after="20"/>
                    <w:ind w:left="20"/>
                    <w:jc w:val="both"/>
                  </w:pPr>
                  <w:r>
                    <w:rPr>
                      <w:rFonts w:ascii="Times New Roman"/>
                      <w:b w:val="false"/>
                      <w:i w:val="false"/>
                      <w:color w:val="000000"/>
                      <w:sz w:val="20"/>
                    </w:rPr>
                    <w:t xml:space="preserve">
37             20,88           87          135,10 </w:t>
                  </w:r>
                </w:p>
                <w:p>
                  <w:pPr>
                    <w:spacing w:after="20"/>
                    <w:ind w:left="20"/>
                    <w:jc w:val="both"/>
                  </w:pPr>
                  <w:r>
                    <w:rPr>
                      <w:rFonts w:ascii="Times New Roman"/>
                      <w:b w:val="false"/>
                      <w:i w:val="false"/>
                      <w:color w:val="000000"/>
                      <w:sz w:val="20"/>
                    </w:rPr>
                    <w:t xml:space="preserve">
38             22,00           88          138,32 </w:t>
                  </w:r>
                </w:p>
                <w:p>
                  <w:pPr>
                    <w:spacing w:after="20"/>
                    <w:ind w:left="20"/>
                    <w:jc w:val="both"/>
                  </w:pPr>
                  <w:r>
                    <w:rPr>
                      <w:rFonts w:ascii="Times New Roman"/>
                      <w:b w:val="false"/>
                      <w:i w:val="false"/>
                      <w:color w:val="000000"/>
                      <w:sz w:val="20"/>
                    </w:rPr>
                    <w:t xml:space="preserve">
39             23,06           89          141,51 </w:t>
                  </w:r>
                </w:p>
                <w:p>
                  <w:pPr>
                    <w:spacing w:after="20"/>
                    <w:ind w:left="20"/>
                    <w:jc w:val="both"/>
                  </w:pPr>
                  <w:r>
                    <w:rPr>
                      <w:rFonts w:ascii="Times New Roman"/>
                      <w:b w:val="false"/>
                      <w:i w:val="false"/>
                      <w:color w:val="000000"/>
                      <w:sz w:val="20"/>
                    </w:rPr>
                    <w:t xml:space="preserve">
40             24,12           90          144,75 </w:t>
                  </w:r>
                </w:p>
                <w:p>
                  <w:pPr>
                    <w:spacing w:after="20"/>
                    <w:ind w:left="20"/>
                    <w:jc w:val="both"/>
                  </w:pPr>
                  <w:r>
                    <w:rPr>
                      <w:rFonts w:ascii="Times New Roman"/>
                      <w:b w:val="false"/>
                      <w:i w:val="false"/>
                      <w:color w:val="000000"/>
                      <w:sz w:val="20"/>
                    </w:rPr>
                    <w:t xml:space="preserve">
41             28,95           91          149,57 </w:t>
                  </w:r>
                </w:p>
                <w:p>
                  <w:pPr>
                    <w:spacing w:after="20"/>
                    <w:ind w:left="20"/>
                    <w:jc w:val="both"/>
                  </w:pPr>
                  <w:r>
                    <w:rPr>
                      <w:rFonts w:ascii="Times New Roman"/>
                      <w:b w:val="false"/>
                      <w:i w:val="false"/>
                      <w:color w:val="000000"/>
                      <w:sz w:val="20"/>
                    </w:rPr>
                    <w:t xml:space="preserve">
42             30,01           92          154,40 </w:t>
                  </w:r>
                </w:p>
                <w:p>
                  <w:pPr>
                    <w:spacing w:after="20"/>
                    <w:ind w:left="20"/>
                    <w:jc w:val="both"/>
                  </w:pPr>
                  <w:r>
                    <w:rPr>
                      <w:rFonts w:ascii="Times New Roman"/>
                      <w:b w:val="false"/>
                      <w:i w:val="false"/>
                      <w:color w:val="000000"/>
                      <w:sz w:val="20"/>
                    </w:rPr>
                    <w:t xml:space="preserve">
43             31,07           93          159,22 </w:t>
                  </w:r>
                </w:p>
                <w:p>
                  <w:pPr>
                    <w:spacing w:after="20"/>
                    <w:ind w:left="20"/>
                    <w:jc w:val="both"/>
                  </w:pPr>
                  <w:r>
                    <w:rPr>
                      <w:rFonts w:ascii="Times New Roman"/>
                      <w:b w:val="false"/>
                      <w:i w:val="false"/>
                      <w:color w:val="000000"/>
                      <w:sz w:val="20"/>
                    </w:rPr>
                    <w:t xml:space="preserve">
44             32,17           94          164,05 </w:t>
                  </w:r>
                </w:p>
                <w:p>
                  <w:pPr>
                    <w:spacing w:after="20"/>
                    <w:ind w:left="20"/>
                    <w:jc w:val="both"/>
                  </w:pPr>
                  <w:r>
                    <w:rPr>
                      <w:rFonts w:ascii="Times New Roman"/>
                      <w:b w:val="false"/>
                      <w:i w:val="false"/>
                      <w:color w:val="000000"/>
                      <w:sz w:val="20"/>
                    </w:rPr>
                    <w:t xml:space="preserve">
45             33,23           95          168,87 </w:t>
                  </w:r>
                </w:p>
                <w:p>
                  <w:pPr>
                    <w:spacing w:after="20"/>
                    <w:ind w:left="20"/>
                    <w:jc w:val="both"/>
                  </w:pPr>
                  <w:r>
                    <w:rPr>
                      <w:rFonts w:ascii="Times New Roman"/>
                      <w:b w:val="false"/>
                      <w:i w:val="false"/>
                      <w:color w:val="000000"/>
                      <w:sz w:val="20"/>
                    </w:rPr>
                    <w:t xml:space="preserve">
46             34,29           96          173,70 </w:t>
                  </w:r>
                </w:p>
                <w:p>
                  <w:pPr>
                    <w:spacing w:after="20"/>
                    <w:ind w:left="20"/>
                    <w:jc w:val="both"/>
                  </w:pPr>
                  <w:r>
                    <w:rPr>
                      <w:rFonts w:ascii="Times New Roman"/>
                      <w:b w:val="false"/>
                      <w:i w:val="false"/>
                      <w:color w:val="000000"/>
                      <w:sz w:val="20"/>
                    </w:rPr>
                    <w:t xml:space="preserve">
47             35,36           97          178,52 </w:t>
                  </w:r>
                </w:p>
                <w:p>
                  <w:pPr>
                    <w:spacing w:after="20"/>
                    <w:ind w:left="20"/>
                    <w:jc w:val="both"/>
                  </w:pPr>
                  <w:r>
                    <w:rPr>
                      <w:rFonts w:ascii="Times New Roman"/>
                      <w:b w:val="false"/>
                      <w:i w:val="false"/>
                      <w:color w:val="000000"/>
                      <w:sz w:val="20"/>
                    </w:rPr>
                    <w:t xml:space="preserve">
48             36,48           98          183,35 </w:t>
                  </w:r>
                </w:p>
                <w:p>
                  <w:pPr>
                    <w:spacing w:after="20"/>
                    <w:ind w:left="20"/>
                    <w:jc w:val="both"/>
                  </w:pPr>
                  <w:r>
                    <w:rPr>
                      <w:rFonts w:ascii="Times New Roman"/>
                      <w:b w:val="false"/>
                      <w:i w:val="false"/>
                      <w:color w:val="000000"/>
                      <w:sz w:val="20"/>
                    </w:rPr>
                    <w:t xml:space="preserve">
49             37,54           99          188,17 </w:t>
                  </w:r>
                </w:p>
                <w:p>
                  <w:pPr>
                    <w:spacing w:after="20"/>
                    <w:ind w:left="20"/>
                    <w:jc w:val="both"/>
                  </w:pPr>
                  <w:r>
                    <w:rPr>
                      <w:rFonts w:ascii="Times New Roman"/>
                      <w:b w:val="false"/>
                      <w:i w:val="false"/>
                      <w:color w:val="000000"/>
                      <w:sz w:val="20"/>
                    </w:rPr>
                    <w:t xml:space="preserve">
50             38,60          100          193,00 </w:t>
                  </w:r>
                </w:p>
                <w:p>
                  <w:pPr>
                    <w:spacing w:after="20"/>
                    <w:ind w:left="20"/>
                    <w:jc w:val="both"/>
                  </w:pPr>
                  <w:r>
                    <w:rPr>
                      <w:rFonts w:ascii="Times New Roman"/>
                      <w:b w:val="false"/>
                      <w:i w:val="false"/>
                      <w:color w:val="000000"/>
                      <w:sz w:val="20"/>
                    </w:rPr>
                    <w:t xml:space="preserve">
                      Свыше 100          202,65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Базовая                        Базовая </w:t>
                  </w:r>
                </w:p>
                <w:p>
                  <w:pPr>
                    <w:spacing w:after="20"/>
                    <w:ind w:left="20"/>
                    <w:jc w:val="both"/>
                  </w:pPr>
                  <w:r>
                    <w:rPr>
                      <w:rFonts w:ascii="Times New Roman"/>
                      <w:b w:val="false"/>
                      <w:i w:val="false"/>
                      <w:color w:val="000000"/>
                      <w:sz w:val="20"/>
                    </w:rPr>
                    <w:t xml:space="preserve">
Балл        налоговая ставка      Балл     налоговая ставка </w:t>
                  </w:r>
                </w:p>
                <w:p>
                  <w:pPr>
                    <w:spacing w:after="20"/>
                    <w:ind w:left="20"/>
                    <w:jc w:val="both"/>
                  </w:pPr>
                  <w:r>
                    <w:rPr>
                      <w:rFonts w:ascii="Times New Roman"/>
                      <w:b w:val="false"/>
                      <w:i w:val="false"/>
                      <w:color w:val="000000"/>
                      <w:sz w:val="20"/>
                    </w:rPr>
                    <w:t xml:space="preserve">
бонитета         (тенге)        бонитета        (тенге)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1                  2               3               4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1                0,48             51            19,78     </w:t>
                  </w:r>
                </w:p>
                <w:p>
                  <w:pPr>
                    <w:spacing w:after="20"/>
                    <w:ind w:left="20"/>
                    <w:jc w:val="both"/>
                  </w:pPr>
                  <w:r>
                    <w:rPr>
                      <w:rFonts w:ascii="Times New Roman"/>
                      <w:b w:val="false"/>
                      <w:i w:val="false"/>
                      <w:color w:val="000000"/>
                      <w:sz w:val="20"/>
                    </w:rPr>
                    <w:t xml:space="preserve">
2                0,54             52            20,26      </w:t>
                  </w:r>
                </w:p>
                <w:p>
                  <w:pPr>
                    <w:spacing w:after="20"/>
                    <w:ind w:left="20"/>
                    <w:jc w:val="both"/>
                  </w:pPr>
                  <w:r>
                    <w:rPr>
                      <w:rFonts w:ascii="Times New Roman"/>
                      <w:b w:val="false"/>
                      <w:i w:val="false"/>
                      <w:color w:val="000000"/>
                      <w:sz w:val="20"/>
                    </w:rPr>
                    <w:t xml:space="preserve">
3                0,58             53            20,75      </w:t>
                  </w:r>
                </w:p>
                <w:p>
                  <w:pPr>
                    <w:spacing w:after="20"/>
                    <w:ind w:left="20"/>
                    <w:jc w:val="both"/>
                  </w:pPr>
                  <w:r>
                    <w:rPr>
                      <w:rFonts w:ascii="Times New Roman"/>
                      <w:b w:val="false"/>
                      <w:i w:val="false"/>
                      <w:color w:val="000000"/>
                      <w:sz w:val="20"/>
                    </w:rPr>
                    <w:t xml:space="preserve">
4                0,62             54            21,23      </w:t>
                  </w:r>
                </w:p>
                <w:p>
                  <w:pPr>
                    <w:spacing w:after="20"/>
                    <w:ind w:left="20"/>
                    <w:jc w:val="both"/>
                  </w:pPr>
                  <w:r>
                    <w:rPr>
                      <w:rFonts w:ascii="Times New Roman"/>
                      <w:b w:val="false"/>
                      <w:i w:val="false"/>
                      <w:color w:val="000000"/>
                      <w:sz w:val="20"/>
                    </w:rPr>
                    <w:t xml:space="preserve">
5                0,67             55            21,71      </w:t>
                  </w:r>
                </w:p>
                <w:p>
                  <w:pPr>
                    <w:spacing w:after="20"/>
                    <w:ind w:left="20"/>
                    <w:jc w:val="both"/>
                  </w:pPr>
                  <w:r>
                    <w:rPr>
                      <w:rFonts w:ascii="Times New Roman"/>
                      <w:b w:val="false"/>
                      <w:i w:val="false"/>
                      <w:color w:val="000000"/>
                      <w:sz w:val="20"/>
                    </w:rPr>
                    <w:t xml:space="preserve">
6                0,73             56            22,19      </w:t>
                  </w:r>
                </w:p>
                <w:p>
                  <w:pPr>
                    <w:spacing w:after="20"/>
                    <w:ind w:left="20"/>
                    <w:jc w:val="both"/>
                  </w:pPr>
                  <w:r>
                    <w:rPr>
                      <w:rFonts w:ascii="Times New Roman"/>
                      <w:b w:val="false"/>
                      <w:i w:val="false"/>
                      <w:color w:val="000000"/>
                      <w:sz w:val="20"/>
                    </w:rPr>
                    <w:t xml:space="preserve">
7                0,77             57            22,68      </w:t>
                  </w:r>
                </w:p>
                <w:p>
                  <w:pPr>
                    <w:spacing w:after="20"/>
                    <w:ind w:left="20"/>
                    <w:jc w:val="both"/>
                  </w:pPr>
                  <w:r>
                    <w:rPr>
                      <w:rFonts w:ascii="Times New Roman"/>
                      <w:b w:val="false"/>
                      <w:i w:val="false"/>
                      <w:color w:val="000000"/>
                      <w:sz w:val="20"/>
                    </w:rPr>
                    <w:t xml:space="preserve">
8                0,81             58            23,16      </w:t>
                  </w:r>
                </w:p>
                <w:p>
                  <w:pPr>
                    <w:spacing w:after="20"/>
                    <w:ind w:left="20"/>
                    <w:jc w:val="both"/>
                  </w:pPr>
                  <w:r>
                    <w:rPr>
                      <w:rFonts w:ascii="Times New Roman"/>
                      <w:b w:val="false"/>
                      <w:i w:val="false"/>
                      <w:color w:val="000000"/>
                      <w:sz w:val="20"/>
                    </w:rPr>
                    <w:t xml:space="preserve">
9                0,87             59            23,64 </w:t>
                  </w:r>
                </w:p>
                <w:p>
                  <w:pPr>
                    <w:spacing w:after="20"/>
                    <w:ind w:left="20"/>
                    <w:jc w:val="both"/>
                  </w:pPr>
                  <w:r>
                    <w:rPr>
                      <w:rFonts w:ascii="Times New Roman"/>
                      <w:b w:val="false"/>
                      <w:i w:val="false"/>
                      <w:color w:val="000000"/>
                      <w:sz w:val="20"/>
                    </w:rPr>
                    <w:t xml:space="preserve">
10                0,96             60            24,12 </w:t>
                  </w:r>
                </w:p>
                <w:p>
                  <w:pPr>
                    <w:spacing w:after="20"/>
                    <w:ind w:left="20"/>
                    <w:jc w:val="both"/>
                  </w:pPr>
                  <w:r>
                    <w:rPr>
                      <w:rFonts w:ascii="Times New Roman"/>
                      <w:b w:val="false"/>
                      <w:i w:val="false"/>
                      <w:color w:val="000000"/>
                      <w:sz w:val="20"/>
                    </w:rPr>
                    <w:t xml:space="preserve">
11                1,45             61            24,61 </w:t>
                  </w:r>
                </w:p>
                <w:p>
                  <w:pPr>
                    <w:spacing w:after="20"/>
                    <w:ind w:left="20"/>
                    <w:jc w:val="both"/>
                  </w:pPr>
                  <w:r>
                    <w:rPr>
                      <w:rFonts w:ascii="Times New Roman"/>
                      <w:b w:val="false"/>
                      <w:i w:val="false"/>
                      <w:color w:val="000000"/>
                      <w:sz w:val="20"/>
                    </w:rPr>
                    <w:t xml:space="preserve">
12                1,83             62            25,28 </w:t>
                  </w:r>
                </w:p>
                <w:p>
                  <w:pPr>
                    <w:spacing w:after="20"/>
                    <w:ind w:left="20"/>
                    <w:jc w:val="both"/>
                  </w:pPr>
                  <w:r>
                    <w:rPr>
                      <w:rFonts w:ascii="Times New Roman"/>
                      <w:b w:val="false"/>
                      <w:i w:val="false"/>
                      <w:color w:val="000000"/>
                      <w:sz w:val="20"/>
                    </w:rPr>
                    <w:t xml:space="preserve">
13                2,22             63            25,82 </w:t>
                  </w:r>
                </w:p>
                <w:p>
                  <w:pPr>
                    <w:spacing w:after="20"/>
                    <w:ind w:left="20"/>
                    <w:jc w:val="both"/>
                  </w:pPr>
                  <w:r>
                    <w:rPr>
                      <w:rFonts w:ascii="Times New Roman"/>
                      <w:b w:val="false"/>
                      <w:i w:val="false"/>
                      <w:color w:val="000000"/>
                      <w:sz w:val="20"/>
                    </w:rPr>
                    <w:t xml:space="preserve">
14                2,55             64            26,44 </w:t>
                  </w:r>
                </w:p>
                <w:p>
                  <w:pPr>
                    <w:spacing w:after="20"/>
                    <w:ind w:left="20"/>
                    <w:jc w:val="both"/>
                  </w:pPr>
                  <w:r>
                    <w:rPr>
                      <w:rFonts w:ascii="Times New Roman"/>
                      <w:b w:val="false"/>
                      <w:i w:val="false"/>
                      <w:color w:val="000000"/>
                      <w:sz w:val="20"/>
                    </w:rPr>
                    <w:t xml:space="preserve">
15                2,93             65            27,02 </w:t>
                  </w:r>
                </w:p>
                <w:p>
                  <w:pPr>
                    <w:spacing w:after="20"/>
                    <w:ind w:left="20"/>
                    <w:jc w:val="both"/>
                  </w:pPr>
                  <w:r>
                    <w:rPr>
                      <w:rFonts w:ascii="Times New Roman"/>
                      <w:b w:val="false"/>
                      <w:i w:val="false"/>
                      <w:color w:val="000000"/>
                      <w:sz w:val="20"/>
                    </w:rPr>
                    <w:t xml:space="preserve">
16                3,32             66            27,64 </w:t>
                  </w:r>
                </w:p>
                <w:p>
                  <w:pPr>
                    <w:spacing w:after="20"/>
                    <w:ind w:left="20"/>
                    <w:jc w:val="both"/>
                  </w:pPr>
                  <w:r>
                    <w:rPr>
                      <w:rFonts w:ascii="Times New Roman"/>
                      <w:b w:val="false"/>
                      <w:i w:val="false"/>
                      <w:color w:val="000000"/>
                      <w:sz w:val="20"/>
                    </w:rPr>
                    <w:t xml:space="preserve">
17                3,71             67            28,22 </w:t>
                  </w:r>
                </w:p>
                <w:p>
                  <w:pPr>
                    <w:spacing w:after="20"/>
                    <w:ind w:left="20"/>
                    <w:jc w:val="both"/>
                  </w:pPr>
                  <w:r>
                    <w:rPr>
                      <w:rFonts w:ascii="Times New Roman"/>
                      <w:b w:val="false"/>
                      <w:i w:val="false"/>
                      <w:color w:val="000000"/>
                      <w:sz w:val="20"/>
                    </w:rPr>
                    <w:t xml:space="preserve">
18                4,05             68            28,85 </w:t>
                  </w:r>
                </w:p>
                <w:p>
                  <w:pPr>
                    <w:spacing w:after="20"/>
                    <w:ind w:left="20"/>
                    <w:jc w:val="both"/>
                  </w:pPr>
                  <w:r>
                    <w:rPr>
                      <w:rFonts w:ascii="Times New Roman"/>
                      <w:b w:val="false"/>
                      <w:i w:val="false"/>
                      <w:color w:val="000000"/>
                      <w:sz w:val="20"/>
                    </w:rPr>
                    <w:t xml:space="preserve">
19                4,44             69            29,49 </w:t>
                  </w:r>
                </w:p>
                <w:p>
                  <w:pPr>
                    <w:spacing w:after="20"/>
                    <w:ind w:left="20"/>
                    <w:jc w:val="both"/>
                  </w:pPr>
                  <w:r>
                    <w:rPr>
                      <w:rFonts w:ascii="Times New Roman"/>
                      <w:b w:val="false"/>
                      <w:i w:val="false"/>
                      <w:color w:val="000000"/>
                      <w:sz w:val="20"/>
                    </w:rPr>
                    <w:t xml:space="preserve">
20                4,82             70            30,07 </w:t>
                  </w:r>
                </w:p>
                <w:p>
                  <w:pPr>
                    <w:spacing w:after="20"/>
                    <w:ind w:left="20"/>
                    <w:jc w:val="both"/>
                  </w:pPr>
                  <w:r>
                    <w:rPr>
                      <w:rFonts w:ascii="Times New Roman"/>
                      <w:b w:val="false"/>
                      <w:i w:val="false"/>
                      <w:color w:val="000000"/>
                      <w:sz w:val="20"/>
                    </w:rPr>
                    <w:t xml:space="preserve">
21                5,31             71            30,69 </w:t>
                  </w:r>
                </w:p>
                <w:p>
                  <w:pPr>
                    <w:spacing w:after="20"/>
                    <w:ind w:left="20"/>
                    <w:jc w:val="both"/>
                  </w:pPr>
                  <w:r>
                    <w:rPr>
                      <w:rFonts w:ascii="Times New Roman"/>
                      <w:b w:val="false"/>
                      <w:i w:val="false"/>
                      <w:color w:val="000000"/>
                      <w:sz w:val="20"/>
                    </w:rPr>
                    <w:t xml:space="preserve">
22                5,79             72            31,27 </w:t>
                  </w:r>
                </w:p>
                <w:p>
                  <w:pPr>
                    <w:spacing w:after="20"/>
                    <w:ind w:left="20"/>
                    <w:jc w:val="both"/>
                  </w:pPr>
                  <w:r>
                    <w:rPr>
                      <w:rFonts w:ascii="Times New Roman"/>
                      <w:b w:val="false"/>
                      <w:i w:val="false"/>
                      <w:color w:val="000000"/>
                      <w:sz w:val="20"/>
                    </w:rPr>
                    <w:t xml:space="preserve">
23                6,27             73            31,88 </w:t>
                  </w:r>
                </w:p>
                <w:p>
                  <w:pPr>
                    <w:spacing w:after="20"/>
                    <w:ind w:left="20"/>
                    <w:jc w:val="both"/>
                  </w:pPr>
                  <w:r>
                    <w:rPr>
                      <w:rFonts w:ascii="Times New Roman"/>
                      <w:b w:val="false"/>
                      <w:i w:val="false"/>
                      <w:color w:val="000000"/>
                      <w:sz w:val="20"/>
                    </w:rPr>
                    <w:t xml:space="preserve">
24                6,75             74            32,46 </w:t>
                  </w:r>
                </w:p>
                <w:p>
                  <w:pPr>
                    <w:spacing w:after="20"/>
                    <w:ind w:left="20"/>
                    <w:jc w:val="both"/>
                  </w:pPr>
                  <w:r>
                    <w:rPr>
                      <w:rFonts w:ascii="Times New Roman"/>
                      <w:b w:val="false"/>
                      <w:i w:val="false"/>
                      <w:color w:val="000000"/>
                      <w:sz w:val="20"/>
                    </w:rPr>
                    <w:t xml:space="preserve">
25                7,24             75            33,09 </w:t>
                  </w:r>
                </w:p>
                <w:p>
                  <w:pPr>
                    <w:spacing w:after="20"/>
                    <w:ind w:left="20"/>
                    <w:jc w:val="both"/>
                  </w:pPr>
                  <w:r>
                    <w:rPr>
                      <w:rFonts w:ascii="Times New Roman"/>
                      <w:b w:val="false"/>
                      <w:i w:val="false"/>
                      <w:color w:val="000000"/>
                      <w:sz w:val="20"/>
                    </w:rPr>
                    <w:t xml:space="preserve">
26                7,72             76            33,68 </w:t>
                  </w:r>
                </w:p>
                <w:p>
                  <w:pPr>
                    <w:spacing w:after="20"/>
                    <w:ind w:left="20"/>
                    <w:jc w:val="both"/>
                  </w:pPr>
                  <w:r>
                    <w:rPr>
                      <w:rFonts w:ascii="Times New Roman"/>
                      <w:b w:val="false"/>
                      <w:i w:val="false"/>
                      <w:color w:val="000000"/>
                      <w:sz w:val="20"/>
                    </w:rPr>
                    <w:t xml:space="preserve">
27                8,20             77            34,31 </w:t>
                  </w:r>
                </w:p>
                <w:p>
                  <w:pPr>
                    <w:spacing w:after="20"/>
                    <w:ind w:left="20"/>
                    <w:jc w:val="both"/>
                  </w:pPr>
                  <w:r>
                    <w:rPr>
                      <w:rFonts w:ascii="Times New Roman"/>
                      <w:b w:val="false"/>
                      <w:i w:val="false"/>
                      <w:color w:val="000000"/>
                      <w:sz w:val="20"/>
                    </w:rPr>
                    <w:t xml:space="preserve">
28                8,68             78            34,93 </w:t>
                  </w:r>
                </w:p>
                <w:p>
                  <w:pPr>
                    <w:spacing w:after="20"/>
                    <w:ind w:left="20"/>
                    <w:jc w:val="both"/>
                  </w:pPr>
                  <w:r>
                    <w:rPr>
                      <w:rFonts w:ascii="Times New Roman"/>
                      <w:b w:val="false"/>
                      <w:i w:val="false"/>
                      <w:color w:val="000000"/>
                      <w:sz w:val="20"/>
                    </w:rPr>
                    <w:t xml:space="preserve">
29                9,17             79            35,51 </w:t>
                  </w:r>
                </w:p>
                <w:p>
                  <w:pPr>
                    <w:spacing w:after="20"/>
                    <w:ind w:left="20"/>
                    <w:jc w:val="both"/>
                  </w:pPr>
                  <w:r>
                    <w:rPr>
                      <w:rFonts w:ascii="Times New Roman"/>
                      <w:b w:val="false"/>
                      <w:i w:val="false"/>
                      <w:color w:val="000000"/>
                      <w:sz w:val="20"/>
                    </w:rPr>
                    <w:t xml:space="preserve">
30                9,65             80            36,15 </w:t>
                  </w:r>
                </w:p>
                <w:p>
                  <w:pPr>
                    <w:spacing w:after="20"/>
                    <w:ind w:left="20"/>
                    <w:jc w:val="both"/>
                  </w:pPr>
                  <w:r>
                    <w:rPr>
                      <w:rFonts w:ascii="Times New Roman"/>
                      <w:b w:val="false"/>
                      <w:i w:val="false"/>
                      <w:color w:val="000000"/>
                      <w:sz w:val="20"/>
                    </w:rPr>
                    <w:t xml:space="preserve">
31               10,13             81            36,71 </w:t>
                  </w:r>
                </w:p>
                <w:p>
                  <w:pPr>
                    <w:spacing w:after="20"/>
                    <w:ind w:left="20"/>
                    <w:jc w:val="both"/>
                  </w:pPr>
                  <w:r>
                    <w:rPr>
                      <w:rFonts w:ascii="Times New Roman"/>
                      <w:b w:val="false"/>
                      <w:i w:val="false"/>
                      <w:color w:val="000000"/>
                      <w:sz w:val="20"/>
                    </w:rPr>
                    <w:t xml:space="preserve">
32               10,61             82            37,34 </w:t>
                  </w:r>
                </w:p>
                <w:p>
                  <w:pPr>
                    <w:spacing w:after="20"/>
                    <w:ind w:left="20"/>
                    <w:jc w:val="both"/>
                  </w:pPr>
                  <w:r>
                    <w:rPr>
                      <w:rFonts w:ascii="Times New Roman"/>
                      <w:b w:val="false"/>
                      <w:i w:val="false"/>
                      <w:color w:val="000000"/>
                      <w:sz w:val="20"/>
                    </w:rPr>
                    <w:t xml:space="preserve">
33               11,09             83            37,92 </w:t>
                  </w:r>
                </w:p>
                <w:p>
                  <w:pPr>
                    <w:spacing w:after="20"/>
                    <w:ind w:left="20"/>
                    <w:jc w:val="both"/>
                  </w:pPr>
                  <w:r>
                    <w:rPr>
                      <w:rFonts w:ascii="Times New Roman"/>
                      <w:b w:val="false"/>
                      <w:i w:val="false"/>
                      <w:color w:val="000000"/>
                      <w:sz w:val="20"/>
                    </w:rPr>
                    <w:t xml:space="preserve">
34               11,58             84            38,56 </w:t>
                  </w:r>
                </w:p>
                <w:p>
                  <w:pPr>
                    <w:spacing w:after="20"/>
                    <w:ind w:left="20"/>
                    <w:jc w:val="both"/>
                  </w:pPr>
                  <w:r>
                    <w:rPr>
                      <w:rFonts w:ascii="Times New Roman"/>
                      <w:b w:val="false"/>
                      <w:i w:val="false"/>
                      <w:color w:val="000000"/>
                      <w:sz w:val="20"/>
                    </w:rPr>
                    <w:t xml:space="preserve">
35               12,06             85            39,18 </w:t>
                  </w:r>
                </w:p>
                <w:p>
                  <w:pPr>
                    <w:spacing w:after="20"/>
                    <w:ind w:left="20"/>
                    <w:jc w:val="both"/>
                  </w:pPr>
                  <w:r>
                    <w:rPr>
                      <w:rFonts w:ascii="Times New Roman"/>
                      <w:b w:val="false"/>
                      <w:i w:val="false"/>
                      <w:color w:val="000000"/>
                      <w:sz w:val="20"/>
                    </w:rPr>
                    <w:t xml:space="preserve">
36               12,54             86            39,76 </w:t>
                  </w:r>
                </w:p>
                <w:p>
                  <w:pPr>
                    <w:spacing w:after="20"/>
                    <w:ind w:left="20"/>
                    <w:jc w:val="both"/>
                  </w:pPr>
                  <w:r>
                    <w:rPr>
                      <w:rFonts w:ascii="Times New Roman"/>
                      <w:b w:val="false"/>
                      <w:i w:val="false"/>
                      <w:color w:val="000000"/>
                      <w:sz w:val="20"/>
                    </w:rPr>
                    <w:t xml:space="preserve">
37               13,03             87            40,38 </w:t>
                  </w:r>
                </w:p>
                <w:p>
                  <w:pPr>
                    <w:spacing w:after="20"/>
                    <w:ind w:left="20"/>
                    <w:jc w:val="both"/>
                  </w:pPr>
                  <w:r>
                    <w:rPr>
                      <w:rFonts w:ascii="Times New Roman"/>
                      <w:b w:val="false"/>
                      <w:i w:val="false"/>
                      <w:color w:val="000000"/>
                      <w:sz w:val="20"/>
                    </w:rPr>
                    <w:t xml:space="preserve">
38               13,51             88            40,95 </w:t>
                  </w:r>
                </w:p>
                <w:p>
                  <w:pPr>
                    <w:spacing w:after="20"/>
                    <w:ind w:left="20"/>
                    <w:jc w:val="both"/>
                  </w:pPr>
                  <w:r>
                    <w:rPr>
                      <w:rFonts w:ascii="Times New Roman"/>
                      <w:b w:val="false"/>
                      <w:i w:val="false"/>
                      <w:color w:val="000000"/>
                      <w:sz w:val="20"/>
                    </w:rPr>
                    <w:t xml:space="preserve">
39               13,99             89            41,59 </w:t>
                  </w:r>
                </w:p>
                <w:p>
                  <w:pPr>
                    <w:spacing w:after="20"/>
                    <w:ind w:left="20"/>
                    <w:jc w:val="both"/>
                  </w:pPr>
                  <w:r>
                    <w:rPr>
                      <w:rFonts w:ascii="Times New Roman"/>
                      <w:b w:val="false"/>
                      <w:i w:val="false"/>
                      <w:color w:val="000000"/>
                      <w:sz w:val="20"/>
                    </w:rPr>
                    <w:t xml:space="preserve">
40               14,47             90            42,17 </w:t>
                  </w:r>
                </w:p>
                <w:p>
                  <w:pPr>
                    <w:spacing w:after="20"/>
                    <w:ind w:left="20"/>
                    <w:jc w:val="both"/>
                  </w:pPr>
                  <w:r>
                    <w:rPr>
                      <w:rFonts w:ascii="Times New Roman"/>
                      <w:b w:val="false"/>
                      <w:i w:val="false"/>
                      <w:color w:val="000000"/>
                      <w:sz w:val="20"/>
                    </w:rPr>
                    <w:t xml:space="preserve">
41               14,96             91            42,18 </w:t>
                  </w:r>
                </w:p>
                <w:p>
                  <w:pPr>
                    <w:spacing w:after="20"/>
                    <w:ind w:left="20"/>
                    <w:jc w:val="both"/>
                  </w:pPr>
                  <w:r>
                    <w:rPr>
                      <w:rFonts w:ascii="Times New Roman"/>
                      <w:b w:val="false"/>
                      <w:i w:val="false"/>
                      <w:color w:val="000000"/>
                      <w:sz w:val="20"/>
                    </w:rPr>
                    <w:t xml:space="preserve">
42               15,44             92            43,39 </w:t>
                  </w:r>
                </w:p>
                <w:p>
                  <w:pPr>
                    <w:spacing w:after="20"/>
                    <w:ind w:left="20"/>
                    <w:jc w:val="both"/>
                  </w:pPr>
                  <w:r>
                    <w:rPr>
                      <w:rFonts w:ascii="Times New Roman"/>
                      <w:b w:val="false"/>
                      <w:i w:val="false"/>
                      <w:color w:val="000000"/>
                      <w:sz w:val="20"/>
                    </w:rPr>
                    <w:t xml:space="preserve">
43               15,92             93            44,00 </w:t>
                  </w:r>
                </w:p>
                <w:p>
                  <w:pPr>
                    <w:spacing w:after="20"/>
                    <w:ind w:left="20"/>
                    <w:jc w:val="both"/>
                  </w:pPr>
                  <w:r>
                    <w:rPr>
                      <w:rFonts w:ascii="Times New Roman"/>
                      <w:b w:val="false"/>
                      <w:i w:val="false"/>
                      <w:color w:val="000000"/>
                      <w:sz w:val="20"/>
                    </w:rPr>
                    <w:t xml:space="preserve">
44               16,40             94            44,62 </w:t>
                  </w:r>
                </w:p>
                <w:p>
                  <w:pPr>
                    <w:spacing w:after="20"/>
                    <w:ind w:left="20"/>
                    <w:jc w:val="both"/>
                  </w:pPr>
                  <w:r>
                    <w:rPr>
                      <w:rFonts w:ascii="Times New Roman"/>
                      <w:b w:val="false"/>
                      <w:i w:val="false"/>
                      <w:color w:val="000000"/>
                      <w:sz w:val="20"/>
                    </w:rPr>
                    <w:t xml:space="preserve">
45               16,89             95            45,20 </w:t>
                  </w:r>
                </w:p>
                <w:p>
                  <w:pPr>
                    <w:spacing w:after="20"/>
                    <w:ind w:left="20"/>
                    <w:jc w:val="both"/>
                  </w:pPr>
                  <w:r>
                    <w:rPr>
                      <w:rFonts w:ascii="Times New Roman"/>
                      <w:b w:val="false"/>
                      <w:i w:val="false"/>
                      <w:color w:val="000000"/>
                      <w:sz w:val="20"/>
                    </w:rPr>
                    <w:t xml:space="preserve">
46               17,37             96            45,84 </w:t>
                  </w:r>
                </w:p>
                <w:p>
                  <w:pPr>
                    <w:spacing w:after="20"/>
                    <w:ind w:left="20"/>
                    <w:jc w:val="both"/>
                  </w:pPr>
                  <w:r>
                    <w:rPr>
                      <w:rFonts w:ascii="Times New Roman"/>
                      <w:b w:val="false"/>
                      <w:i w:val="false"/>
                      <w:color w:val="000000"/>
                      <w:sz w:val="20"/>
                    </w:rPr>
                    <w:t xml:space="preserve">
47               17,85             97            46,38 </w:t>
                  </w:r>
                </w:p>
                <w:p>
                  <w:pPr>
                    <w:spacing w:after="20"/>
                    <w:ind w:left="20"/>
                    <w:jc w:val="both"/>
                  </w:pPr>
                  <w:r>
                    <w:rPr>
                      <w:rFonts w:ascii="Times New Roman"/>
                      <w:b w:val="false"/>
                      <w:i w:val="false"/>
                      <w:color w:val="000000"/>
                      <w:sz w:val="20"/>
                    </w:rPr>
                    <w:t xml:space="preserve">
48               18,33             98            47,03 </w:t>
                  </w:r>
                </w:p>
                <w:p>
                  <w:pPr>
                    <w:spacing w:after="20"/>
                    <w:ind w:left="20"/>
                    <w:jc w:val="both"/>
                  </w:pPr>
                  <w:r>
                    <w:rPr>
                      <w:rFonts w:ascii="Times New Roman"/>
                      <w:b w:val="false"/>
                      <w:i w:val="false"/>
                      <w:color w:val="000000"/>
                      <w:sz w:val="20"/>
                    </w:rPr>
                    <w:t xml:space="preserve">
49               18,82             99            47,61 </w:t>
                  </w:r>
                </w:p>
                <w:p>
                  <w:pPr>
                    <w:spacing w:after="20"/>
                    <w:ind w:left="20"/>
                    <w:jc w:val="both"/>
                  </w:pPr>
                  <w:r>
                    <w:rPr>
                      <w:rFonts w:ascii="Times New Roman"/>
                      <w:b w:val="false"/>
                      <w:i w:val="false"/>
                      <w:color w:val="000000"/>
                      <w:sz w:val="20"/>
                    </w:rPr>
                    <w:t xml:space="preserve">
50               19,30            100            48,25 </w:t>
                  </w:r>
                </w:p>
                <w:p>
                  <w:pPr>
                    <w:spacing w:after="20"/>
                    <w:ind w:left="20"/>
                    <w:jc w:val="both"/>
                  </w:pPr>
                  <w:r>
                    <w:rPr>
                      <w:rFonts w:ascii="Times New Roman"/>
                      <w:b w:val="false"/>
                      <w:i w:val="false"/>
                      <w:color w:val="000000"/>
                      <w:sz w:val="20"/>
                    </w:rPr>
                    <w:t xml:space="preserve">
                          Свыше 100            50,18 </w:t>
                  </w:r>
                </w:p>
              </w:tc>
            </w:tr>
          </w:tbl>
          <w:p/>
          <w:p>
            <w:pPr>
              <w:spacing w:after="0"/>
              <w:ind w:left="0"/>
              <w:jc w:val="both"/>
            </w:pPr>
            <w:r>
              <w:br/>
            </w:r>
            <w:r>
              <w:rPr>
                <w:rFonts w:ascii="Times New Roman"/>
                <w:b w:val="false"/>
                <w:i w:val="false"/>
                <w:color w:val="000000"/>
                <w:sz w:val="20"/>
              </w:rPr>
              <w:t>
</w:t>
            </w:r>
            <w:r>
              <w:rPr>
                <w:rFonts w:ascii="Times New Roman"/>
                <w:b w:val="false"/>
                <w:i w:val="false"/>
                <w:color w:val="ff0000"/>
                <w:sz w:val="20"/>
              </w:rPr>
              <w:t xml:space="preserve">Сноска. В статью 329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330. Базовые налоговые ставки на земли сельскохозяйственного назначения, предоставленные физическим лицам </w:t>
            </w:r>
          </w:p>
          <w:p>
            <w:pPr>
              <w:spacing w:after="20"/>
              <w:ind w:left="20"/>
              <w:jc w:val="both"/>
            </w:pPr>
            <w:r>
              <w:rPr>
                <w:rFonts w:ascii="Times New Roman"/>
                <w:b w:val="false"/>
                <w:i w:val="false"/>
                <w:color w:val="000000"/>
                <w:sz w:val="20"/>
              </w:rPr>
              <w:t xml:space="preserve">
Базовые налоговые ставки на земли сельскохозяйственного назначения, предоставленные физическим лицам для ведения личного домашнего (подсобного) хозяйства, садоводства и дачного строительства, включая земли, занятые под постройки, устанавливаются в следующих размерах: </w:t>
            </w:r>
          </w:p>
          <w:p>
            <w:pPr>
              <w:spacing w:after="20"/>
              <w:ind w:left="20"/>
              <w:jc w:val="both"/>
            </w:pPr>
            <w:r>
              <w:rPr>
                <w:rFonts w:ascii="Times New Roman"/>
                <w:b w:val="false"/>
                <w:i w:val="false"/>
                <w:color w:val="000000"/>
                <w:sz w:val="20"/>
              </w:rPr>
              <w:t xml:space="preserve">
при площади до 0,50 гектара включительно - 20 тенге за 0,01 гектара; </w:t>
            </w:r>
          </w:p>
          <w:p>
            <w:pPr>
              <w:spacing w:after="20"/>
              <w:ind w:left="20"/>
              <w:jc w:val="both"/>
            </w:pPr>
            <w:r>
              <w:rPr>
                <w:rFonts w:ascii="Times New Roman"/>
                <w:b w:val="false"/>
                <w:i w:val="false"/>
                <w:color w:val="000000"/>
                <w:sz w:val="20"/>
              </w:rPr>
              <w:t xml:space="preserve">
на площадь, превышающую 0,50 гектара, - 100 тенге за 0,01 гектара. </w:t>
            </w:r>
          </w:p>
          <w:p>
            <w:pPr>
              <w:spacing w:after="20"/>
              <w:ind w:left="20"/>
              <w:jc w:val="both"/>
            </w:pPr>
            <w:r>
              <w:rPr>
                <w:rFonts w:ascii="Times New Roman"/>
                <w:b/>
                <w:i w:val="false"/>
                <w:color w:val="000000"/>
                <w:sz w:val="20"/>
              </w:rPr>
              <w:t xml:space="preserve">Статья 331. Налоговые ставки на земли несельскохозяйственного назначения, используемые для сельскохозяйственных целей </w:t>
            </w:r>
          </w:p>
          <w:p>
            <w:pPr>
              <w:spacing w:after="20"/>
              <w:ind w:left="20"/>
              <w:jc w:val="both"/>
            </w:pPr>
            <w:r>
              <w:rPr>
                <w:rFonts w:ascii="Times New Roman"/>
                <w:b w:val="false"/>
                <w:i w:val="false"/>
                <w:color w:val="000000"/>
                <w:sz w:val="20"/>
              </w:rPr>
              <w:t xml:space="preserve">
Земельные участки, входящие в состав земель населенных пунктов, промышленности, особо охраняемых природных территорий, лесного и водного фондов, используемые для сельскохозяйственных целей, облагаются налогом по базовым ставкам, установленных статьей 329 с учетом условий пункта 1 статьи 338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2. Налоговые ставки на земли населенных пунктов</w:t>
            </w:r>
          </w:p>
          <w:p>
            <w:pPr>
              <w:spacing w:after="20"/>
              <w:ind w:left="20"/>
              <w:jc w:val="both"/>
            </w:pPr>
            <w:r>
              <w:rPr>
                <w:rFonts w:ascii="Times New Roman"/>
                <w:b/>
                <w:i w:val="false"/>
                <w:color w:val="000000"/>
                <w:sz w:val="20"/>
              </w:rPr>
              <w:t xml:space="preserve">Статья 332. Базовые налоговые ставки на земли населенных пунктов (за исключением придомовых земельных участков) </w:t>
            </w:r>
          </w:p>
          <w:p>
            <w:pPr>
              <w:spacing w:after="20"/>
              <w:ind w:left="20"/>
              <w:jc w:val="both"/>
            </w:pPr>
            <w:r>
              <w:rPr>
                <w:rFonts w:ascii="Times New Roman"/>
                <w:b w:val="false"/>
                <w:i w:val="false"/>
                <w:color w:val="000000"/>
                <w:sz w:val="20"/>
              </w:rPr>
              <w:t xml:space="preserve">
Базовые налоговые ставки на земли населенных пунктов (за исключением придомовых земельных участков) устанавливаются в расчете на один квадратный метр площади в следующих размерах: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Базовые ставки налога на земли  Базовые ставки </w:t>
                  </w:r>
                </w:p>
                <w:p>
                  <w:pPr>
                    <w:spacing w:after="20"/>
                    <w:ind w:left="20"/>
                    <w:jc w:val="both"/>
                  </w:pPr>
                  <w:r>
                    <w:rPr>
                      <w:rFonts w:ascii="Times New Roman"/>
                      <w:b w:val="false"/>
                      <w:i w:val="false"/>
                      <w:color w:val="000000"/>
                      <w:sz w:val="20"/>
                    </w:rPr>
                    <w:t xml:space="preserve">
населенного населенных пунктов, за          налога на земли, </w:t>
                  </w:r>
                </w:p>
                <w:p>
                  <w:pPr>
                    <w:spacing w:after="20"/>
                    <w:ind w:left="20"/>
                    <w:jc w:val="both"/>
                  </w:pPr>
                  <w:r>
                    <w:rPr>
                      <w:rFonts w:ascii="Times New Roman"/>
                      <w:b w:val="false"/>
                      <w:i w:val="false"/>
                      <w:color w:val="000000"/>
                      <w:sz w:val="20"/>
                    </w:rPr>
                    <w:t xml:space="preserve">
пункта      исключением земель, занятых     занятые жилищным </w:t>
                  </w:r>
                </w:p>
                <w:p>
                  <w:pPr>
                    <w:spacing w:after="20"/>
                    <w:ind w:left="20"/>
                    <w:jc w:val="both"/>
                  </w:pPr>
                  <w:r>
                    <w:rPr>
                      <w:rFonts w:ascii="Times New Roman"/>
                      <w:b w:val="false"/>
                      <w:i w:val="false"/>
                      <w:color w:val="000000"/>
                      <w:sz w:val="20"/>
                    </w:rPr>
                    <w:t xml:space="preserve">
          жилищным фондом, в том числе    фондом, в том    </w:t>
                  </w:r>
                </w:p>
                <w:p>
                  <w:pPr>
                    <w:spacing w:after="20"/>
                    <w:ind w:left="20"/>
                    <w:jc w:val="both"/>
                  </w:pPr>
                  <w:r>
                    <w:rPr>
                      <w:rFonts w:ascii="Times New Roman"/>
                      <w:b w:val="false"/>
                      <w:i w:val="false"/>
                      <w:color w:val="000000"/>
                      <w:sz w:val="20"/>
                    </w:rPr>
                    <w:t xml:space="preserve">
          строениями и сооружениями при   числе строениями </w:t>
                  </w:r>
                </w:p>
                <w:p>
                  <w:pPr>
                    <w:spacing w:after="20"/>
                    <w:ind w:left="20"/>
                    <w:jc w:val="both"/>
                  </w:pPr>
                  <w:r>
                    <w:rPr>
                      <w:rFonts w:ascii="Times New Roman"/>
                      <w:b w:val="false"/>
                      <w:i w:val="false"/>
                      <w:color w:val="000000"/>
                      <w:sz w:val="20"/>
                    </w:rPr>
                    <w:t xml:space="preserve">
          нем (тенге)                     и сооружениями </w:t>
                  </w:r>
                </w:p>
                <w:p>
                  <w:pPr>
                    <w:spacing w:after="20"/>
                    <w:ind w:left="20"/>
                    <w:jc w:val="both"/>
                  </w:pPr>
                  <w:r>
                    <w:rPr>
                      <w:rFonts w:ascii="Times New Roman"/>
                      <w:b w:val="false"/>
                      <w:i w:val="false"/>
                      <w:color w:val="000000"/>
                      <w:sz w:val="20"/>
                    </w:rPr>
                    <w:t xml:space="preserve">
                                          при нем (тенге)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2                             3 --------------------------------------------------------------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Алматы           28,95                          0,96 </w:t>
                  </w:r>
                </w:p>
                <w:p>
                  <w:pPr>
                    <w:spacing w:after="20"/>
                    <w:ind w:left="20"/>
                    <w:jc w:val="both"/>
                  </w:pPr>
                  <w:r>
                    <w:rPr>
                      <w:rFonts w:ascii="Times New Roman"/>
                      <w:b w:val="false"/>
                      <w:i w:val="false"/>
                      <w:color w:val="000000"/>
                      <w:sz w:val="20"/>
                    </w:rPr>
                    <w:t xml:space="preserve">
Астана           19,30                          0,96 </w:t>
                  </w:r>
                </w:p>
                <w:p>
                  <w:pPr>
                    <w:spacing w:after="20"/>
                    <w:ind w:left="20"/>
                    <w:jc w:val="both"/>
                  </w:pPr>
                  <w:r>
                    <w:rPr>
                      <w:rFonts w:ascii="Times New Roman"/>
                      <w:b w:val="false"/>
                      <w:i w:val="false"/>
                      <w:color w:val="000000"/>
                      <w:sz w:val="20"/>
                    </w:rPr>
                    <w:t xml:space="preserve">
Актау             9,65                          0,58 </w:t>
                  </w:r>
                </w:p>
                <w:p>
                  <w:pPr>
                    <w:spacing w:after="20"/>
                    <w:ind w:left="20"/>
                    <w:jc w:val="both"/>
                  </w:pPr>
                  <w:r>
                    <w:rPr>
                      <w:rFonts w:ascii="Times New Roman"/>
                      <w:b w:val="false"/>
                      <w:i w:val="false"/>
                      <w:color w:val="000000"/>
                      <w:sz w:val="20"/>
                    </w:rPr>
                    <w:t xml:space="preserve">
Актобе            6,75                          0,58 </w:t>
                  </w:r>
                </w:p>
                <w:p>
                  <w:pPr>
                    <w:spacing w:after="20"/>
                    <w:ind w:left="20"/>
                    <w:jc w:val="both"/>
                  </w:pPr>
                  <w:r>
                    <w:rPr>
                      <w:rFonts w:ascii="Times New Roman"/>
                      <w:b w:val="false"/>
                      <w:i w:val="false"/>
                      <w:color w:val="000000"/>
                      <w:sz w:val="20"/>
                    </w:rPr>
                    <w:t xml:space="preserve">
Атырау            8,20                          0,58 </w:t>
                  </w:r>
                </w:p>
                <w:p>
                  <w:pPr>
                    <w:spacing w:after="20"/>
                    <w:ind w:left="20"/>
                    <w:jc w:val="both"/>
                  </w:pPr>
                  <w:r>
                    <w:rPr>
                      <w:rFonts w:ascii="Times New Roman"/>
                      <w:b w:val="false"/>
                      <w:i w:val="false"/>
                      <w:color w:val="000000"/>
                      <w:sz w:val="20"/>
                    </w:rPr>
                    <w:t xml:space="preserve">
Тараз             9,17                          0,58 </w:t>
                  </w:r>
                </w:p>
                <w:p>
                  <w:pPr>
                    <w:spacing w:after="20"/>
                    <w:ind w:left="20"/>
                    <w:jc w:val="both"/>
                  </w:pPr>
                  <w:r>
                    <w:rPr>
                      <w:rFonts w:ascii="Times New Roman"/>
                      <w:b w:val="false"/>
                      <w:i w:val="false"/>
                      <w:color w:val="000000"/>
                      <w:sz w:val="20"/>
                    </w:rPr>
                    <w:t xml:space="preserve">
Караганда         9,65                          0,58 </w:t>
                  </w:r>
                </w:p>
                <w:p>
                  <w:pPr>
                    <w:spacing w:after="20"/>
                    <w:ind w:left="20"/>
                    <w:jc w:val="both"/>
                  </w:pPr>
                  <w:r>
                    <w:rPr>
                      <w:rFonts w:ascii="Times New Roman"/>
                      <w:b w:val="false"/>
                      <w:i w:val="false"/>
                      <w:color w:val="000000"/>
                      <w:sz w:val="20"/>
                    </w:rPr>
                    <w:t xml:space="preserve">
Кызылорда         8,68                          0,58 </w:t>
                  </w:r>
                </w:p>
                <w:p>
                  <w:pPr>
                    <w:spacing w:after="20"/>
                    <w:ind w:left="20"/>
                    <w:jc w:val="both"/>
                  </w:pPr>
                  <w:r>
                    <w:rPr>
                      <w:rFonts w:ascii="Times New Roman"/>
                      <w:b w:val="false"/>
                      <w:i w:val="false"/>
                      <w:color w:val="000000"/>
                      <w:sz w:val="20"/>
                    </w:rPr>
                    <w:t xml:space="preserve">
Кокшетау          5,79                          0,58 </w:t>
                  </w:r>
                </w:p>
                <w:p>
                  <w:pPr>
                    <w:spacing w:after="20"/>
                    <w:ind w:left="20"/>
                    <w:jc w:val="both"/>
                  </w:pPr>
                  <w:r>
                    <w:rPr>
                      <w:rFonts w:ascii="Times New Roman"/>
                      <w:b w:val="false"/>
                      <w:i w:val="false"/>
                      <w:color w:val="000000"/>
                      <w:sz w:val="20"/>
                    </w:rPr>
                    <w:t xml:space="preserve">
Костанай          6,27                          0,58 </w:t>
                  </w:r>
                </w:p>
                <w:p>
                  <w:pPr>
                    <w:spacing w:after="20"/>
                    <w:ind w:left="20"/>
                    <w:jc w:val="both"/>
                  </w:pPr>
                  <w:r>
                    <w:rPr>
                      <w:rFonts w:ascii="Times New Roman"/>
                      <w:b w:val="false"/>
                      <w:i w:val="false"/>
                      <w:color w:val="000000"/>
                      <w:sz w:val="20"/>
                    </w:rPr>
                    <w:t xml:space="preserve">
Павлодар          9,65                          0,58 </w:t>
                  </w:r>
                </w:p>
                <w:p>
                  <w:pPr>
                    <w:spacing w:after="20"/>
                    <w:ind w:left="20"/>
                    <w:jc w:val="both"/>
                  </w:pPr>
                  <w:r>
                    <w:rPr>
                      <w:rFonts w:ascii="Times New Roman"/>
                      <w:b w:val="false"/>
                      <w:i w:val="false"/>
                      <w:color w:val="000000"/>
                      <w:sz w:val="20"/>
                    </w:rPr>
                    <w:t xml:space="preserve">
Петропавловск     5,79                          0,58 </w:t>
                  </w:r>
                </w:p>
                <w:p>
                  <w:pPr>
                    <w:spacing w:after="20"/>
                    <w:ind w:left="20"/>
                    <w:jc w:val="both"/>
                  </w:pPr>
                  <w:r>
                    <w:rPr>
                      <w:rFonts w:ascii="Times New Roman"/>
                      <w:b w:val="false"/>
                      <w:i w:val="false"/>
                      <w:color w:val="000000"/>
                      <w:sz w:val="20"/>
                    </w:rPr>
                    <w:t xml:space="preserve">
Уральск           5,79                          0,58 </w:t>
                  </w:r>
                </w:p>
                <w:p>
                  <w:pPr>
                    <w:spacing w:after="20"/>
                    <w:ind w:left="20"/>
                    <w:jc w:val="both"/>
                  </w:pPr>
                  <w:r>
                    <w:rPr>
                      <w:rFonts w:ascii="Times New Roman"/>
                      <w:b w:val="false"/>
                      <w:i w:val="false"/>
                      <w:color w:val="000000"/>
                      <w:sz w:val="20"/>
                    </w:rPr>
                    <w:t xml:space="preserve">
Усть-Каменогорск  9,65                          0,58 </w:t>
                  </w:r>
                </w:p>
                <w:p>
                  <w:pPr>
                    <w:spacing w:after="20"/>
                    <w:ind w:left="20"/>
                    <w:jc w:val="both"/>
                  </w:pPr>
                  <w:r>
                    <w:rPr>
                      <w:rFonts w:ascii="Times New Roman"/>
                      <w:b w:val="false"/>
                      <w:i w:val="false"/>
                      <w:color w:val="000000"/>
                      <w:sz w:val="20"/>
                    </w:rPr>
                    <w:t xml:space="preserve">
Шымкент           9,17                          0,58 </w:t>
                  </w:r>
                </w:p>
                <w:p>
                  <w:pPr>
                    <w:spacing w:after="20"/>
                    <w:ind w:left="20"/>
                    <w:jc w:val="both"/>
                  </w:pPr>
                  <w:r>
                    <w:rPr>
                      <w:rFonts w:ascii="Times New Roman"/>
                      <w:b w:val="false"/>
                      <w:i w:val="false"/>
                      <w:color w:val="000000"/>
                      <w:sz w:val="20"/>
                    </w:rPr>
                    <w:t xml:space="preserve">
Алматинская область: </w:t>
                  </w:r>
                </w:p>
                <w:p>
                  <w:pPr>
                    <w:spacing w:after="20"/>
                    <w:ind w:left="20"/>
                    <w:jc w:val="both"/>
                  </w:pPr>
                  <w:r>
                    <w:rPr>
                      <w:rFonts w:ascii="Times New Roman"/>
                      <w:b w:val="false"/>
                      <w:i w:val="false"/>
                      <w:color w:val="000000"/>
                      <w:sz w:val="20"/>
                    </w:rPr>
                    <w:t xml:space="preserve">
Города областного </w:t>
                  </w:r>
                </w:p>
                <w:p>
                  <w:pPr>
                    <w:spacing w:after="20"/>
                    <w:ind w:left="20"/>
                    <w:jc w:val="both"/>
                  </w:pPr>
                  <w:r>
                    <w:rPr>
                      <w:rFonts w:ascii="Times New Roman"/>
                      <w:b w:val="false"/>
                      <w:i w:val="false"/>
                      <w:color w:val="000000"/>
                      <w:sz w:val="20"/>
                    </w:rPr>
                    <w:t xml:space="preserve">
значения          6,75                          0,39 </w:t>
                  </w:r>
                </w:p>
                <w:p>
                  <w:pPr>
                    <w:spacing w:after="20"/>
                    <w:ind w:left="20"/>
                    <w:jc w:val="both"/>
                  </w:pPr>
                  <w:r>
                    <w:rPr>
                      <w:rFonts w:ascii="Times New Roman"/>
                      <w:b w:val="false"/>
                      <w:i w:val="false"/>
                      <w:color w:val="000000"/>
                      <w:sz w:val="20"/>
                    </w:rPr>
                    <w:t xml:space="preserve">
Города районного </w:t>
                  </w:r>
                </w:p>
                <w:p>
                  <w:pPr>
                    <w:spacing w:after="20"/>
                    <w:ind w:left="20"/>
                    <w:jc w:val="both"/>
                  </w:pPr>
                  <w:r>
                    <w:rPr>
                      <w:rFonts w:ascii="Times New Roman"/>
                      <w:b w:val="false"/>
                      <w:i w:val="false"/>
                      <w:color w:val="000000"/>
                      <w:sz w:val="20"/>
                    </w:rPr>
                    <w:t xml:space="preserve">
значения          5,79                          0,39 </w:t>
                  </w:r>
                </w:p>
                <w:p>
                  <w:pPr>
                    <w:spacing w:after="20"/>
                    <w:ind w:left="20"/>
                    <w:jc w:val="both"/>
                  </w:pPr>
                  <w:r>
                    <w:rPr>
                      <w:rFonts w:ascii="Times New Roman"/>
                      <w:b w:val="false"/>
                      <w:i w:val="false"/>
                      <w:color w:val="000000"/>
                      <w:sz w:val="20"/>
                    </w:rPr>
                    <w:t xml:space="preserve">
Акмолинская область: </w:t>
                  </w:r>
                </w:p>
                <w:p>
                  <w:pPr>
                    <w:spacing w:after="20"/>
                    <w:ind w:left="20"/>
                    <w:jc w:val="both"/>
                  </w:pPr>
                  <w:r>
                    <w:rPr>
                      <w:rFonts w:ascii="Times New Roman"/>
                      <w:b w:val="false"/>
                      <w:i w:val="false"/>
                      <w:color w:val="000000"/>
                      <w:sz w:val="20"/>
                    </w:rPr>
                    <w:t xml:space="preserve">
Города областного </w:t>
                  </w:r>
                </w:p>
                <w:p>
                  <w:pPr>
                    <w:spacing w:after="20"/>
                    <w:ind w:left="20"/>
                    <w:jc w:val="both"/>
                  </w:pPr>
                  <w:r>
                    <w:rPr>
                      <w:rFonts w:ascii="Times New Roman"/>
                      <w:b w:val="false"/>
                      <w:i w:val="false"/>
                      <w:color w:val="000000"/>
                      <w:sz w:val="20"/>
                    </w:rPr>
                    <w:t xml:space="preserve">
значения          5,79                          0,39 </w:t>
                  </w:r>
                </w:p>
                <w:p>
                  <w:pPr>
                    <w:spacing w:after="20"/>
                    <w:ind w:left="20"/>
                    <w:jc w:val="both"/>
                  </w:pPr>
                  <w:r>
                    <w:rPr>
                      <w:rFonts w:ascii="Times New Roman"/>
                      <w:b w:val="false"/>
                      <w:i w:val="false"/>
                      <w:color w:val="000000"/>
                      <w:sz w:val="20"/>
                    </w:rPr>
                    <w:t xml:space="preserve">
Города районного </w:t>
                  </w:r>
                </w:p>
                <w:p>
                  <w:pPr>
                    <w:spacing w:after="20"/>
                    <w:ind w:left="20"/>
                    <w:jc w:val="both"/>
                  </w:pPr>
                  <w:r>
                    <w:rPr>
                      <w:rFonts w:ascii="Times New Roman"/>
                      <w:b w:val="false"/>
                      <w:i w:val="false"/>
                      <w:color w:val="000000"/>
                      <w:sz w:val="20"/>
                    </w:rPr>
                    <w:t xml:space="preserve">
значения          5,02                          0,39 </w:t>
                  </w:r>
                </w:p>
                <w:p>
                  <w:pPr>
                    <w:spacing w:after="20"/>
                    <w:ind w:left="20"/>
                    <w:jc w:val="both"/>
                  </w:pPr>
                  <w:r>
                    <w:rPr>
                      <w:rFonts w:ascii="Times New Roman"/>
                      <w:b w:val="false"/>
                      <w:i w:val="false"/>
                      <w:color w:val="000000"/>
                      <w:sz w:val="20"/>
                    </w:rPr>
                    <w:t xml:space="preserve">
Остальные города </w:t>
                  </w:r>
                </w:p>
                <w:p>
                  <w:pPr>
                    <w:spacing w:after="20"/>
                    <w:ind w:left="20"/>
                    <w:jc w:val="both"/>
                  </w:pPr>
                  <w:r>
                    <w:rPr>
                      <w:rFonts w:ascii="Times New Roman"/>
                      <w:b w:val="false"/>
                      <w:i w:val="false"/>
                      <w:color w:val="000000"/>
                      <w:sz w:val="20"/>
                    </w:rPr>
                    <w:t xml:space="preserve">
областного        85 процентов от </w:t>
                  </w:r>
                </w:p>
                <w:p>
                  <w:pPr>
                    <w:spacing w:after="20"/>
                    <w:ind w:left="20"/>
                    <w:jc w:val="both"/>
                  </w:pPr>
                  <w:r>
                    <w:rPr>
                      <w:rFonts w:ascii="Times New Roman"/>
                      <w:b w:val="false"/>
                      <w:i w:val="false"/>
                      <w:color w:val="000000"/>
                      <w:sz w:val="20"/>
                    </w:rPr>
                    <w:t xml:space="preserve">
значения          ставки, установленной       </w:t>
                  </w:r>
                </w:p>
                <w:p>
                  <w:pPr>
                    <w:spacing w:after="20"/>
                    <w:ind w:left="20"/>
                    <w:jc w:val="both"/>
                  </w:pPr>
                  <w:r>
                    <w:rPr>
                      <w:rFonts w:ascii="Times New Roman"/>
                      <w:b w:val="false"/>
                      <w:i w:val="false"/>
                      <w:color w:val="000000"/>
                      <w:sz w:val="20"/>
                    </w:rPr>
                    <w:t xml:space="preserve">
                 для областного центра         0,39 </w:t>
                  </w:r>
                </w:p>
                <w:p>
                  <w:pPr>
                    <w:spacing w:after="20"/>
                    <w:ind w:left="20"/>
                    <w:jc w:val="both"/>
                  </w:pPr>
                  <w:r>
                    <w:rPr>
                      <w:rFonts w:ascii="Times New Roman"/>
                      <w:b w:val="false"/>
                      <w:i w:val="false"/>
                      <w:color w:val="000000"/>
                      <w:sz w:val="20"/>
                    </w:rPr>
                    <w:t xml:space="preserve">
Остальные города </w:t>
                  </w:r>
                </w:p>
                <w:p>
                  <w:pPr>
                    <w:spacing w:after="20"/>
                    <w:ind w:left="20"/>
                    <w:jc w:val="both"/>
                  </w:pPr>
                  <w:r>
                    <w:rPr>
                      <w:rFonts w:ascii="Times New Roman"/>
                      <w:b w:val="false"/>
                      <w:i w:val="false"/>
                      <w:color w:val="000000"/>
                      <w:sz w:val="20"/>
                    </w:rPr>
                    <w:t xml:space="preserve">
районного         75 процентов от ставки, </w:t>
                  </w:r>
                </w:p>
                <w:p>
                  <w:pPr>
                    <w:spacing w:after="20"/>
                    <w:ind w:left="20"/>
                    <w:jc w:val="both"/>
                  </w:pPr>
                  <w:r>
                    <w:rPr>
                      <w:rFonts w:ascii="Times New Roman"/>
                      <w:b w:val="false"/>
                      <w:i w:val="false"/>
                      <w:color w:val="000000"/>
                      <w:sz w:val="20"/>
                    </w:rPr>
                    <w:t xml:space="preserve">
значения          установленной для областного </w:t>
                  </w:r>
                </w:p>
                <w:p>
                  <w:pPr>
                    <w:spacing w:after="20"/>
                    <w:ind w:left="20"/>
                    <w:jc w:val="both"/>
                  </w:pPr>
                  <w:r>
                    <w:rPr>
                      <w:rFonts w:ascii="Times New Roman"/>
                      <w:b w:val="false"/>
                      <w:i w:val="false"/>
                      <w:color w:val="000000"/>
                      <w:sz w:val="20"/>
                    </w:rPr>
                    <w:t xml:space="preserve">
                 центра                        0,19 </w:t>
                  </w:r>
                </w:p>
                <w:p>
                  <w:pPr>
                    <w:spacing w:after="20"/>
                    <w:ind w:left="20"/>
                    <w:jc w:val="both"/>
                  </w:pPr>
                  <w:r>
                    <w:rPr>
                      <w:rFonts w:ascii="Times New Roman"/>
                      <w:b w:val="false"/>
                      <w:i w:val="false"/>
                      <w:color w:val="000000"/>
                      <w:sz w:val="20"/>
                    </w:rPr>
                    <w:t xml:space="preserve">
Поселки           0,96                          0,13 </w:t>
                  </w:r>
                </w:p>
                <w:p>
                  <w:pPr>
                    <w:spacing w:after="20"/>
                    <w:ind w:left="20"/>
                    <w:jc w:val="both"/>
                  </w:pPr>
                  <w:r>
                    <w:rPr>
                      <w:rFonts w:ascii="Times New Roman"/>
                      <w:b w:val="false"/>
                      <w:i w:val="false"/>
                      <w:color w:val="000000"/>
                      <w:sz w:val="20"/>
                    </w:rPr>
                    <w:t xml:space="preserve">
Села (аулы)       0,48                          0,09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333. Базовые налоговые ставки на придомовые земельные участки </w:t>
            </w:r>
          </w:p>
          <w:p>
            <w:pPr>
              <w:spacing w:after="20"/>
              <w:ind w:left="20"/>
              <w:jc w:val="both"/>
            </w:pPr>
            <w:r>
              <w:rPr>
                <w:rFonts w:ascii="Times New Roman"/>
                <w:b w:val="false"/>
                <w:i w:val="false"/>
                <w:color w:val="000000"/>
                <w:sz w:val="20"/>
              </w:rPr>
              <w:t xml:space="preserve">
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и не занятая жилищным фондом, в том числе строениями и сооружениями при нем. </w:t>
            </w:r>
          </w:p>
          <w:p>
            <w:pPr>
              <w:spacing w:after="20"/>
              <w:ind w:left="20"/>
              <w:jc w:val="both"/>
            </w:pPr>
            <w:r>
              <w:rPr>
                <w:rFonts w:ascii="Times New Roman"/>
                <w:b w:val="false"/>
                <w:i w:val="false"/>
                <w:color w:val="000000"/>
                <w:sz w:val="20"/>
              </w:rPr>
              <w:t xml:space="preserve">
Придомовые земельные участки подлежат налогообложению по следующим базовым налоговым ставкам: </w:t>
            </w:r>
          </w:p>
          <w:p>
            <w:pPr>
              <w:spacing w:after="20"/>
              <w:ind w:left="20"/>
              <w:jc w:val="both"/>
            </w:pPr>
            <w:r>
              <w:rPr>
                <w:rFonts w:ascii="Times New Roman"/>
                <w:b w:val="false"/>
                <w:i w:val="false"/>
                <w:color w:val="000000"/>
                <w:sz w:val="20"/>
              </w:rPr>
              <w:t xml:space="preserve">
1) для городов Астаны, Алматы и городов областного значения: </w:t>
            </w:r>
          </w:p>
          <w:p>
            <w:pPr>
              <w:spacing w:after="20"/>
              <w:ind w:left="20"/>
              <w:jc w:val="both"/>
            </w:pPr>
            <w:r>
              <w:rPr>
                <w:rFonts w:ascii="Times New Roman"/>
                <w:b w:val="false"/>
                <w:i w:val="false"/>
                <w:color w:val="000000"/>
                <w:sz w:val="20"/>
              </w:rPr>
              <w:t xml:space="preserve">
при площади до 1000 квадратных метров включительно - 0,20 тенге за 1 квадратный метр; </w:t>
            </w:r>
          </w:p>
          <w:p>
            <w:pPr>
              <w:spacing w:after="20"/>
              <w:ind w:left="20"/>
              <w:jc w:val="both"/>
            </w:pPr>
            <w:r>
              <w:rPr>
                <w:rFonts w:ascii="Times New Roman"/>
                <w:b w:val="false"/>
                <w:i w:val="false"/>
                <w:color w:val="000000"/>
                <w:sz w:val="20"/>
              </w:rPr>
              <w:t xml:space="preserve">
на площадь, превышающую 1000 квадратных метров, - 6,00 тенге за 1 квадратный метр. </w:t>
            </w:r>
          </w:p>
          <w:p>
            <w:pPr>
              <w:spacing w:after="20"/>
              <w:ind w:left="20"/>
              <w:jc w:val="both"/>
            </w:pPr>
            <w:r>
              <w:rPr>
                <w:rFonts w:ascii="Times New Roman"/>
                <w:b w:val="false"/>
                <w:i w:val="false"/>
                <w:color w:val="000000"/>
                <w:sz w:val="20"/>
              </w:rPr>
              <w:t xml:space="preserve">
По решению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 </w:t>
            </w:r>
          </w:p>
          <w:p>
            <w:pPr>
              <w:spacing w:after="20"/>
              <w:ind w:left="20"/>
              <w:jc w:val="both"/>
            </w:pPr>
            <w:r>
              <w:rPr>
                <w:rFonts w:ascii="Times New Roman"/>
                <w:b w:val="false"/>
                <w:i w:val="false"/>
                <w:color w:val="000000"/>
                <w:sz w:val="20"/>
              </w:rPr>
              <w:t xml:space="preserve">
2) для остальных населенных пунктов: </w:t>
            </w:r>
          </w:p>
          <w:p>
            <w:pPr>
              <w:spacing w:after="20"/>
              <w:ind w:left="20"/>
              <w:jc w:val="both"/>
            </w:pPr>
            <w:r>
              <w:rPr>
                <w:rFonts w:ascii="Times New Roman"/>
                <w:b w:val="false"/>
                <w:i w:val="false"/>
                <w:color w:val="000000"/>
                <w:sz w:val="20"/>
              </w:rPr>
              <w:t xml:space="preserve">
при площади до 5000 квадратных метров включительно - 0,20 тенге за 1 квадратный метр; </w:t>
            </w:r>
          </w:p>
          <w:p>
            <w:pPr>
              <w:spacing w:after="20"/>
              <w:ind w:left="20"/>
              <w:jc w:val="both"/>
            </w:pPr>
            <w:r>
              <w:rPr>
                <w:rFonts w:ascii="Times New Roman"/>
                <w:b w:val="false"/>
                <w:i w:val="false"/>
                <w:color w:val="000000"/>
                <w:sz w:val="20"/>
              </w:rPr>
              <w:t xml:space="preserve">
на площадь, превышающую 5000 квадратных метров, - 1,00 тенге за 1 квадратный метр. </w:t>
            </w:r>
          </w:p>
          <w:p>
            <w:pPr>
              <w:spacing w:after="20"/>
              <w:ind w:left="20"/>
              <w:jc w:val="both"/>
            </w:pPr>
            <w:r>
              <w:rPr>
                <w:rFonts w:ascii="Times New Roman"/>
                <w:b w:val="false"/>
                <w:i w:val="false"/>
                <w:color w:val="000000"/>
                <w:sz w:val="20"/>
              </w:rPr>
              <w:t xml:space="preserve">
По решению местных представительных органов ставки налогов на земельные участки, превышающие 5000 квадратных метров, могут быть снижены с 1,00 тенге до 0,20 тенге за 1 квадратный метр.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3. Налоговые ставки на земли промышленности</w:t>
            </w:r>
          </w:p>
          <w:p>
            <w:pPr>
              <w:spacing w:after="20"/>
              <w:ind w:left="20"/>
              <w:jc w:val="both"/>
            </w:pPr>
            <w:r>
              <w:rPr>
                <w:rFonts w:ascii="Times New Roman"/>
                <w:b/>
                <w:i w:val="false"/>
                <w:color w:val="000000"/>
                <w:sz w:val="20"/>
              </w:rPr>
              <w:t xml:space="preserve">Статья 334. Базовые налоговые ставки на земли промышленности, расположенные вне населенных пунктов </w:t>
            </w:r>
          </w:p>
          <w:p>
            <w:pPr>
              <w:spacing w:after="20"/>
              <w:ind w:left="20"/>
              <w:jc w:val="both"/>
            </w:pPr>
            <w:r>
              <w:rPr>
                <w:rFonts w:ascii="Times New Roman"/>
                <w:b w:val="false"/>
                <w:i w:val="false"/>
                <w:color w:val="000000"/>
                <w:sz w:val="20"/>
              </w:rPr>
              <w:t xml:space="preserve">
1. Базовые налоговые ставки за расположенные вне населенных пунктов земли промышленности устанавливаются в расчете на один гектар в следующих размерах пропорционально баллам бонитета: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Базовая налоговая              Базовая налоговая </w:t>
                  </w:r>
                </w:p>
                <w:p>
                  <w:pPr>
                    <w:spacing w:after="20"/>
                    <w:ind w:left="20"/>
                    <w:jc w:val="both"/>
                  </w:pPr>
                  <w:r>
                    <w:rPr>
                      <w:rFonts w:ascii="Times New Roman"/>
                      <w:b w:val="false"/>
                      <w:i w:val="false"/>
                      <w:color w:val="000000"/>
                      <w:sz w:val="20"/>
                    </w:rPr>
                    <w:t xml:space="preserve">
Балл            ставка            Балл          ставка       </w:t>
                  </w:r>
                </w:p>
                <w:p>
                  <w:pPr>
                    <w:spacing w:after="20"/>
                    <w:ind w:left="20"/>
                    <w:jc w:val="both"/>
                  </w:pPr>
                  <w:r>
                    <w:rPr>
                      <w:rFonts w:ascii="Times New Roman"/>
                      <w:b w:val="false"/>
                      <w:i w:val="false"/>
                      <w:color w:val="000000"/>
                      <w:sz w:val="20"/>
                    </w:rPr>
                    <w:t xml:space="preserve">
бонитета       (тенге)          бонитета       (тенге)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1                2                3              4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0              48,25 </w:t>
                  </w:r>
                </w:p>
                <w:p>
                  <w:pPr>
                    <w:spacing w:after="20"/>
                    <w:ind w:left="20"/>
                    <w:jc w:val="both"/>
                  </w:pPr>
                  <w:r>
                    <w:rPr>
                      <w:rFonts w:ascii="Times New Roman"/>
                      <w:b w:val="false"/>
                      <w:i w:val="false"/>
                      <w:color w:val="000000"/>
                      <w:sz w:val="20"/>
                    </w:rPr>
                    <w:t xml:space="preserve">
1              91,67               51          2634,45 </w:t>
                  </w:r>
                </w:p>
                <w:p>
                  <w:pPr>
                    <w:spacing w:after="20"/>
                    <w:ind w:left="20"/>
                    <w:jc w:val="both"/>
                  </w:pPr>
                  <w:r>
                    <w:rPr>
                      <w:rFonts w:ascii="Times New Roman"/>
                      <w:b w:val="false"/>
                      <w:i w:val="false"/>
                      <w:color w:val="000000"/>
                      <w:sz w:val="20"/>
                    </w:rPr>
                    <w:t xml:space="preserve">
2             135,10               52          2690,23 </w:t>
                  </w:r>
                </w:p>
                <w:p>
                  <w:pPr>
                    <w:spacing w:after="20"/>
                    <w:ind w:left="20"/>
                    <w:jc w:val="both"/>
                  </w:pPr>
                  <w:r>
                    <w:rPr>
                      <w:rFonts w:ascii="Times New Roman"/>
                      <w:b w:val="false"/>
                      <w:i w:val="false"/>
                      <w:color w:val="000000"/>
                      <w:sz w:val="20"/>
                    </w:rPr>
                    <w:t xml:space="preserve">
3             178,52               53          2745,95 </w:t>
                  </w:r>
                </w:p>
                <w:p>
                  <w:pPr>
                    <w:spacing w:after="20"/>
                    <w:ind w:left="20"/>
                    <w:jc w:val="both"/>
                  </w:pPr>
                  <w:r>
                    <w:rPr>
                      <w:rFonts w:ascii="Times New Roman"/>
                      <w:b w:val="false"/>
                      <w:i w:val="false"/>
                      <w:color w:val="000000"/>
                      <w:sz w:val="20"/>
                    </w:rPr>
                    <w:t xml:space="preserve">
4             221,95               54          2801,72 </w:t>
                  </w:r>
                </w:p>
                <w:p>
                  <w:pPr>
                    <w:spacing w:after="20"/>
                    <w:ind w:left="20"/>
                    <w:jc w:val="both"/>
                  </w:pPr>
                  <w:r>
                    <w:rPr>
                      <w:rFonts w:ascii="Times New Roman"/>
                      <w:b w:val="false"/>
                      <w:i w:val="false"/>
                      <w:color w:val="000000"/>
                      <w:sz w:val="20"/>
                    </w:rPr>
                    <w:t xml:space="preserve">
5             265,37               55          2857,46 </w:t>
                  </w:r>
                </w:p>
                <w:p>
                  <w:pPr>
                    <w:spacing w:after="20"/>
                    <w:ind w:left="20"/>
                    <w:jc w:val="both"/>
                  </w:pPr>
                  <w:r>
                    <w:rPr>
                      <w:rFonts w:ascii="Times New Roman"/>
                      <w:b w:val="false"/>
                      <w:i w:val="false"/>
                      <w:color w:val="000000"/>
                      <w:sz w:val="20"/>
                    </w:rPr>
                    <w:t xml:space="preserve">
6             308,80               56          2913,24 </w:t>
                  </w:r>
                </w:p>
                <w:p>
                  <w:pPr>
                    <w:spacing w:after="20"/>
                    <w:ind w:left="20"/>
                    <w:jc w:val="both"/>
                  </w:pPr>
                  <w:r>
                    <w:rPr>
                      <w:rFonts w:ascii="Times New Roman"/>
                      <w:b w:val="false"/>
                      <w:i w:val="false"/>
                      <w:color w:val="000000"/>
                      <w:sz w:val="20"/>
                    </w:rPr>
                    <w:t xml:space="preserve">
7             352,22               57          2968,96 </w:t>
                  </w:r>
                </w:p>
                <w:p>
                  <w:pPr>
                    <w:spacing w:after="20"/>
                    <w:ind w:left="20"/>
                    <w:jc w:val="both"/>
                  </w:pPr>
                  <w:r>
                    <w:rPr>
                      <w:rFonts w:ascii="Times New Roman"/>
                      <w:b w:val="false"/>
                      <w:i w:val="false"/>
                      <w:color w:val="000000"/>
                      <w:sz w:val="20"/>
                    </w:rPr>
                    <w:t xml:space="preserve">
8             395,65               58          3024,73 </w:t>
                  </w:r>
                </w:p>
                <w:p>
                  <w:pPr>
                    <w:spacing w:after="20"/>
                    <w:ind w:left="20"/>
                    <w:jc w:val="both"/>
                  </w:pPr>
                  <w:r>
                    <w:rPr>
                      <w:rFonts w:ascii="Times New Roman"/>
                      <w:b w:val="false"/>
                      <w:i w:val="false"/>
                      <w:color w:val="000000"/>
                      <w:sz w:val="20"/>
                    </w:rPr>
                    <w:t xml:space="preserve">
9             439,07               59          3080,47 </w:t>
                  </w:r>
                </w:p>
                <w:p>
                  <w:pPr>
                    <w:spacing w:after="20"/>
                    <w:ind w:left="20"/>
                    <w:jc w:val="both"/>
                  </w:pPr>
                  <w:r>
                    <w:rPr>
                      <w:rFonts w:ascii="Times New Roman"/>
                      <w:b w:val="false"/>
                      <w:i w:val="false"/>
                      <w:color w:val="000000"/>
                      <w:sz w:val="20"/>
                    </w:rPr>
                    <w:t xml:space="preserve">
10             482,50               60          3136,25 </w:t>
                  </w:r>
                </w:p>
                <w:p>
                  <w:pPr>
                    <w:spacing w:after="20"/>
                    <w:ind w:left="20"/>
                    <w:jc w:val="both"/>
                  </w:pPr>
                  <w:r>
                    <w:rPr>
                      <w:rFonts w:ascii="Times New Roman"/>
                      <w:b w:val="false"/>
                      <w:i w:val="false"/>
                      <w:color w:val="000000"/>
                      <w:sz w:val="20"/>
                    </w:rPr>
                    <w:t xml:space="preserve">
11             530,75               61          3188,36 </w:t>
                  </w:r>
                </w:p>
                <w:p>
                  <w:pPr>
                    <w:spacing w:after="20"/>
                    <w:ind w:left="20"/>
                    <w:jc w:val="both"/>
                  </w:pPr>
                  <w:r>
                    <w:rPr>
                      <w:rFonts w:ascii="Times New Roman"/>
                      <w:b w:val="false"/>
                      <w:i w:val="false"/>
                      <w:color w:val="000000"/>
                      <w:sz w:val="20"/>
                    </w:rPr>
                    <w:t xml:space="preserve">
12             592,41               62          3247,75 </w:t>
                  </w:r>
                </w:p>
                <w:p>
                  <w:pPr>
                    <w:spacing w:after="20"/>
                    <w:ind w:left="20"/>
                    <w:jc w:val="both"/>
                  </w:pPr>
                  <w:r>
                    <w:rPr>
                      <w:rFonts w:ascii="Times New Roman"/>
                      <w:b w:val="false"/>
                      <w:i w:val="false"/>
                      <w:color w:val="000000"/>
                      <w:sz w:val="20"/>
                    </w:rPr>
                    <w:t xml:space="preserve">
13             654,08               63          3325,49 </w:t>
                  </w:r>
                </w:p>
                <w:p>
                  <w:pPr>
                    <w:spacing w:after="20"/>
                    <w:ind w:left="20"/>
                    <w:jc w:val="both"/>
                  </w:pPr>
                  <w:r>
                    <w:rPr>
                      <w:rFonts w:ascii="Times New Roman"/>
                      <w:b w:val="false"/>
                      <w:i w:val="false"/>
                      <w:color w:val="000000"/>
                      <w:sz w:val="20"/>
                    </w:rPr>
                    <w:t xml:space="preserve">
14             715,68               64          3364,61 </w:t>
                  </w:r>
                </w:p>
                <w:p>
                  <w:pPr>
                    <w:spacing w:after="20"/>
                    <w:ind w:left="20"/>
                    <w:jc w:val="both"/>
                  </w:pPr>
                  <w:r>
                    <w:rPr>
                      <w:rFonts w:ascii="Times New Roman"/>
                      <w:b w:val="false"/>
                      <w:i w:val="false"/>
                      <w:color w:val="000000"/>
                      <w:sz w:val="20"/>
                    </w:rPr>
                    <w:t xml:space="preserve">
15             777,35               65          3423,05 </w:t>
                  </w:r>
                </w:p>
                <w:p>
                  <w:pPr>
                    <w:spacing w:after="20"/>
                    <w:ind w:left="20"/>
                    <w:jc w:val="both"/>
                  </w:pPr>
                  <w:r>
                    <w:rPr>
                      <w:rFonts w:ascii="Times New Roman"/>
                      <w:b w:val="false"/>
                      <w:i w:val="false"/>
                      <w:color w:val="000000"/>
                      <w:sz w:val="20"/>
                    </w:rPr>
                    <w:t xml:space="preserve">
16             839,01               66          3489,25 </w:t>
                  </w:r>
                </w:p>
                <w:p>
                  <w:pPr>
                    <w:spacing w:after="20"/>
                    <w:ind w:left="20"/>
                    <w:jc w:val="both"/>
                  </w:pPr>
                  <w:r>
                    <w:rPr>
                      <w:rFonts w:ascii="Times New Roman"/>
                      <w:b w:val="false"/>
                      <w:i w:val="false"/>
                      <w:color w:val="000000"/>
                      <w:sz w:val="20"/>
                    </w:rPr>
                    <w:t xml:space="preserve">
17             900,67               67          3539,95 </w:t>
                  </w:r>
                </w:p>
                <w:p>
                  <w:pPr>
                    <w:spacing w:after="20"/>
                    <w:ind w:left="20"/>
                    <w:jc w:val="both"/>
                  </w:pPr>
                  <w:r>
                    <w:rPr>
                      <w:rFonts w:ascii="Times New Roman"/>
                      <w:b w:val="false"/>
                      <w:i w:val="false"/>
                      <w:color w:val="000000"/>
                      <w:sz w:val="20"/>
                    </w:rPr>
                    <w:t xml:space="preserve">
18             962,29               68          3598,39 </w:t>
                  </w:r>
                </w:p>
                <w:p>
                  <w:pPr>
                    <w:spacing w:after="20"/>
                    <w:ind w:left="20"/>
                    <w:jc w:val="both"/>
                  </w:pPr>
                  <w:r>
                    <w:rPr>
                      <w:rFonts w:ascii="Times New Roman"/>
                      <w:b w:val="false"/>
                      <w:i w:val="false"/>
                      <w:color w:val="000000"/>
                      <w:sz w:val="20"/>
                    </w:rPr>
                    <w:t xml:space="preserve">
19            1023,96               69          3656,81 </w:t>
                  </w:r>
                </w:p>
                <w:p>
                  <w:pPr>
                    <w:spacing w:after="20"/>
                    <w:ind w:left="20"/>
                    <w:jc w:val="both"/>
                  </w:pPr>
                  <w:r>
                    <w:rPr>
                      <w:rFonts w:ascii="Times New Roman"/>
                      <w:b w:val="false"/>
                      <w:i w:val="false"/>
                      <w:color w:val="000000"/>
                      <w:sz w:val="20"/>
                    </w:rPr>
                    <w:t xml:space="preserve">
20            1084,66               70          3715,25 </w:t>
                  </w:r>
                </w:p>
                <w:p>
                  <w:pPr>
                    <w:spacing w:after="20"/>
                    <w:ind w:left="20"/>
                    <w:jc w:val="both"/>
                  </w:pPr>
                  <w:r>
                    <w:rPr>
                      <w:rFonts w:ascii="Times New Roman"/>
                      <w:b w:val="false"/>
                      <w:i w:val="false"/>
                      <w:color w:val="000000"/>
                      <w:sz w:val="20"/>
                    </w:rPr>
                    <w:t xml:space="preserve">
21            1138,70               71          3769,29 </w:t>
                  </w:r>
                </w:p>
                <w:p>
                  <w:pPr>
                    <w:spacing w:after="20"/>
                    <w:ind w:left="20"/>
                    <w:jc w:val="both"/>
                  </w:pPr>
                  <w:r>
                    <w:rPr>
                      <w:rFonts w:ascii="Times New Roman"/>
                      <w:b w:val="false"/>
                      <w:i w:val="false"/>
                      <w:color w:val="000000"/>
                      <w:sz w:val="20"/>
                    </w:rPr>
                    <w:t xml:space="preserve">
22            1189,07               72          3829,64 </w:t>
                  </w:r>
                </w:p>
                <w:p>
                  <w:pPr>
                    <w:spacing w:after="20"/>
                    <w:ind w:left="20"/>
                    <w:jc w:val="both"/>
                  </w:pPr>
                  <w:r>
                    <w:rPr>
                      <w:rFonts w:ascii="Times New Roman"/>
                      <w:b w:val="false"/>
                      <w:i w:val="false"/>
                      <w:color w:val="000000"/>
                      <w:sz w:val="20"/>
                    </w:rPr>
                    <w:t xml:space="preserve">
23            1239,35               73          3890,53 </w:t>
                  </w:r>
                </w:p>
                <w:p>
                  <w:pPr>
                    <w:spacing w:after="20"/>
                    <w:ind w:left="20"/>
                    <w:jc w:val="both"/>
                  </w:pPr>
                  <w:r>
                    <w:rPr>
                      <w:rFonts w:ascii="Times New Roman"/>
                      <w:b w:val="false"/>
                      <w:i w:val="false"/>
                      <w:color w:val="000000"/>
                      <w:sz w:val="20"/>
                    </w:rPr>
                    <w:t xml:space="preserve">
24            1287,73               74          3951,67 </w:t>
                  </w:r>
                </w:p>
                <w:p>
                  <w:pPr>
                    <w:spacing w:after="20"/>
                    <w:ind w:left="20"/>
                    <w:jc w:val="both"/>
                  </w:pPr>
                  <w:r>
                    <w:rPr>
                      <w:rFonts w:ascii="Times New Roman"/>
                      <w:b w:val="false"/>
                      <w:i w:val="false"/>
                      <w:color w:val="000000"/>
                      <w:sz w:val="20"/>
                    </w:rPr>
                    <w:t xml:space="preserve">
25            1340,29               75          4012,79 </w:t>
                  </w:r>
                </w:p>
                <w:p>
                  <w:pPr>
                    <w:spacing w:after="20"/>
                    <w:ind w:left="20"/>
                    <w:jc w:val="both"/>
                  </w:pPr>
                  <w:r>
                    <w:rPr>
                      <w:rFonts w:ascii="Times New Roman"/>
                      <w:b w:val="false"/>
                      <w:i w:val="false"/>
                      <w:color w:val="000000"/>
                      <w:sz w:val="20"/>
                    </w:rPr>
                    <w:t xml:space="preserve">
26            1390,66               76          4073,88 </w:t>
                  </w:r>
                </w:p>
                <w:p>
                  <w:pPr>
                    <w:spacing w:after="20"/>
                    <w:ind w:left="20"/>
                    <w:jc w:val="both"/>
                  </w:pPr>
                  <w:r>
                    <w:rPr>
                      <w:rFonts w:ascii="Times New Roman"/>
                      <w:b w:val="false"/>
                      <w:i w:val="false"/>
                      <w:color w:val="000000"/>
                      <w:sz w:val="20"/>
                    </w:rPr>
                    <w:t xml:space="preserve">
27            1441,07               77          4135,02 </w:t>
                  </w:r>
                </w:p>
                <w:p>
                  <w:pPr>
                    <w:spacing w:after="20"/>
                    <w:ind w:left="20"/>
                    <w:jc w:val="both"/>
                  </w:pPr>
                  <w:r>
                    <w:rPr>
                      <w:rFonts w:ascii="Times New Roman"/>
                      <w:b w:val="false"/>
                      <w:i w:val="false"/>
                      <w:color w:val="000000"/>
                      <w:sz w:val="20"/>
                    </w:rPr>
                    <w:t xml:space="preserve">
28            1491,45               78          4196,15 </w:t>
                  </w:r>
                </w:p>
                <w:p>
                  <w:pPr>
                    <w:spacing w:after="20"/>
                    <w:ind w:left="20"/>
                    <w:jc w:val="both"/>
                  </w:pPr>
                  <w:r>
                    <w:rPr>
                      <w:rFonts w:ascii="Times New Roman"/>
                      <w:b w:val="false"/>
                      <w:i w:val="false"/>
                      <w:color w:val="000000"/>
                      <w:sz w:val="20"/>
                    </w:rPr>
                    <w:t xml:space="preserve">
29            1541,88               79          4257,23 </w:t>
                  </w:r>
                </w:p>
                <w:p>
                  <w:pPr>
                    <w:spacing w:after="20"/>
                    <w:ind w:left="20"/>
                    <w:jc w:val="both"/>
                  </w:pPr>
                  <w:r>
                    <w:rPr>
                      <w:rFonts w:ascii="Times New Roman"/>
                      <w:b w:val="false"/>
                      <w:i w:val="false"/>
                      <w:color w:val="000000"/>
                      <w:sz w:val="20"/>
                    </w:rPr>
                    <w:t xml:space="preserve">
30            1592,25               80          4319,34 </w:t>
                  </w:r>
                </w:p>
                <w:p>
                  <w:pPr>
                    <w:spacing w:after="20"/>
                    <w:ind w:left="20"/>
                    <w:jc w:val="both"/>
                  </w:pPr>
                  <w:r>
                    <w:rPr>
                      <w:rFonts w:ascii="Times New Roman"/>
                      <w:b w:val="false"/>
                      <w:i w:val="false"/>
                      <w:color w:val="000000"/>
                      <w:sz w:val="20"/>
                    </w:rPr>
                    <w:t xml:space="preserve">
31            1646,29               81          4371,45 </w:t>
                  </w:r>
                </w:p>
                <w:p>
                  <w:pPr>
                    <w:spacing w:after="20"/>
                    <w:ind w:left="20"/>
                    <w:jc w:val="both"/>
                  </w:pPr>
                  <w:r>
                    <w:rPr>
                      <w:rFonts w:ascii="Times New Roman"/>
                      <w:b w:val="false"/>
                      <w:i w:val="false"/>
                      <w:color w:val="000000"/>
                      <w:sz w:val="20"/>
                    </w:rPr>
                    <w:t xml:space="preserve">
32            1693,03               82          4432,57 </w:t>
                  </w:r>
                </w:p>
                <w:p>
                  <w:pPr>
                    <w:spacing w:after="20"/>
                    <w:ind w:left="20"/>
                    <w:jc w:val="both"/>
                  </w:pPr>
                  <w:r>
                    <w:rPr>
                      <w:rFonts w:ascii="Times New Roman"/>
                      <w:b w:val="false"/>
                      <w:i w:val="false"/>
                      <w:color w:val="000000"/>
                      <w:sz w:val="20"/>
                    </w:rPr>
                    <w:t xml:space="preserve">
33            1740,76               83          4493,66 </w:t>
                  </w:r>
                </w:p>
                <w:p>
                  <w:pPr>
                    <w:spacing w:after="20"/>
                    <w:ind w:left="20"/>
                    <w:jc w:val="both"/>
                  </w:pPr>
                  <w:r>
                    <w:rPr>
                      <w:rFonts w:ascii="Times New Roman"/>
                      <w:b w:val="false"/>
                      <w:i w:val="false"/>
                      <w:color w:val="000000"/>
                      <w:sz w:val="20"/>
                    </w:rPr>
                    <w:t xml:space="preserve">
34            1788,47               84          4554,80 </w:t>
                  </w:r>
                </w:p>
                <w:p>
                  <w:pPr>
                    <w:spacing w:after="20"/>
                    <w:ind w:left="20"/>
                    <w:jc w:val="both"/>
                  </w:pPr>
                  <w:r>
                    <w:rPr>
                      <w:rFonts w:ascii="Times New Roman"/>
                      <w:b w:val="false"/>
                      <w:i w:val="false"/>
                      <w:color w:val="000000"/>
                      <w:sz w:val="20"/>
                    </w:rPr>
                    <w:t xml:space="preserve">
35            1836,20               85          4615,92 </w:t>
                  </w:r>
                </w:p>
                <w:p>
                  <w:pPr>
                    <w:spacing w:after="20"/>
                    <w:ind w:left="20"/>
                    <w:jc w:val="both"/>
                  </w:pPr>
                  <w:r>
                    <w:rPr>
                      <w:rFonts w:ascii="Times New Roman"/>
                      <w:b w:val="false"/>
                      <w:i w:val="false"/>
                      <w:color w:val="000000"/>
                      <w:sz w:val="20"/>
                    </w:rPr>
                    <w:t xml:space="preserve">
36            1883,87               86          4677,01 </w:t>
                  </w:r>
                </w:p>
                <w:p>
                  <w:pPr>
                    <w:spacing w:after="20"/>
                    <w:ind w:left="20"/>
                    <w:jc w:val="both"/>
                  </w:pPr>
                  <w:r>
                    <w:rPr>
                      <w:rFonts w:ascii="Times New Roman"/>
                      <w:b w:val="false"/>
                      <w:i w:val="false"/>
                      <w:color w:val="000000"/>
                      <w:sz w:val="20"/>
                    </w:rPr>
                    <w:t xml:space="preserve">
37            1931,58               87          4738,15 </w:t>
                  </w:r>
                </w:p>
                <w:p>
                  <w:pPr>
                    <w:spacing w:after="20"/>
                    <w:ind w:left="20"/>
                    <w:jc w:val="both"/>
                  </w:pPr>
                  <w:r>
                    <w:rPr>
                      <w:rFonts w:ascii="Times New Roman"/>
                      <w:b w:val="false"/>
                      <w:i w:val="false"/>
                      <w:color w:val="000000"/>
                      <w:sz w:val="20"/>
                    </w:rPr>
                    <w:t xml:space="preserve">
38            1979,31               88          4799,27 </w:t>
                  </w:r>
                </w:p>
                <w:p>
                  <w:pPr>
                    <w:spacing w:after="20"/>
                    <w:ind w:left="20"/>
                    <w:jc w:val="both"/>
                  </w:pPr>
                  <w:r>
                    <w:rPr>
                      <w:rFonts w:ascii="Times New Roman"/>
                      <w:b w:val="false"/>
                      <w:i w:val="false"/>
                      <w:color w:val="000000"/>
                      <w:sz w:val="20"/>
                    </w:rPr>
                    <w:t xml:space="preserve">
39            2027,02               89          4860,36 </w:t>
                  </w:r>
                </w:p>
                <w:p>
                  <w:pPr>
                    <w:spacing w:after="20"/>
                    <w:ind w:left="20"/>
                    <w:jc w:val="both"/>
                  </w:pPr>
                  <w:r>
                    <w:rPr>
                      <w:rFonts w:ascii="Times New Roman"/>
                      <w:b w:val="false"/>
                      <w:i w:val="false"/>
                      <w:color w:val="000000"/>
                      <w:sz w:val="20"/>
                    </w:rPr>
                    <w:t xml:space="preserve">
40            2074,75               90          4921,50 </w:t>
                  </w:r>
                </w:p>
                <w:p>
                  <w:pPr>
                    <w:spacing w:after="20"/>
                    <w:ind w:left="20"/>
                    <w:jc w:val="both"/>
                  </w:pPr>
                  <w:r>
                    <w:rPr>
                      <w:rFonts w:ascii="Times New Roman"/>
                      <w:b w:val="false"/>
                      <w:i w:val="false"/>
                      <w:color w:val="000000"/>
                      <w:sz w:val="20"/>
                    </w:rPr>
                    <w:t xml:space="preserve">
41            2126,86               91          4975,54 </w:t>
                  </w:r>
                </w:p>
                <w:p>
                  <w:pPr>
                    <w:spacing w:after="20"/>
                    <w:ind w:left="20"/>
                    <w:jc w:val="both"/>
                  </w:pPr>
                  <w:r>
                    <w:rPr>
                      <w:rFonts w:ascii="Times New Roman"/>
                      <w:b w:val="false"/>
                      <w:i w:val="false"/>
                      <w:color w:val="000000"/>
                      <w:sz w:val="20"/>
                    </w:rPr>
                    <w:t xml:space="preserve">
42            2178,19               92          5054,48 </w:t>
                  </w:r>
                </w:p>
                <w:p>
                  <w:pPr>
                    <w:spacing w:after="20"/>
                    <w:ind w:left="20"/>
                    <w:jc w:val="both"/>
                  </w:pPr>
                  <w:r>
                    <w:rPr>
                      <w:rFonts w:ascii="Times New Roman"/>
                      <w:b w:val="false"/>
                      <w:i w:val="false"/>
                      <w:color w:val="000000"/>
                      <w:sz w:val="20"/>
                    </w:rPr>
                    <w:t xml:space="preserve">
43            2228,61               93          5134,32 </w:t>
                  </w:r>
                </w:p>
                <w:p>
                  <w:pPr>
                    <w:spacing w:after="20"/>
                    <w:ind w:left="20"/>
                    <w:jc w:val="both"/>
                  </w:pPr>
                  <w:r>
                    <w:rPr>
                      <w:rFonts w:ascii="Times New Roman"/>
                      <w:b w:val="false"/>
                      <w:i w:val="false"/>
                      <w:color w:val="000000"/>
                      <w:sz w:val="20"/>
                    </w:rPr>
                    <w:t xml:space="preserve">
44            2278,98               94          5214,22 </w:t>
                  </w:r>
                </w:p>
                <w:p>
                  <w:pPr>
                    <w:spacing w:after="20"/>
                    <w:ind w:left="20"/>
                    <w:jc w:val="both"/>
                  </w:pPr>
                  <w:r>
                    <w:rPr>
                      <w:rFonts w:ascii="Times New Roman"/>
                      <w:b w:val="false"/>
                      <w:i w:val="false"/>
                      <w:color w:val="000000"/>
                      <w:sz w:val="20"/>
                    </w:rPr>
                    <w:t xml:space="preserve">
45            2329,41               95          5294,09 </w:t>
                  </w:r>
                </w:p>
                <w:p>
                  <w:pPr>
                    <w:spacing w:after="20"/>
                    <w:ind w:left="20"/>
                    <w:jc w:val="both"/>
                  </w:pPr>
                  <w:r>
                    <w:rPr>
                      <w:rFonts w:ascii="Times New Roman"/>
                      <w:b w:val="false"/>
                      <w:i w:val="false"/>
                      <w:color w:val="000000"/>
                      <w:sz w:val="20"/>
                    </w:rPr>
                    <w:t xml:space="preserve">
46            2379,79               96          5373,99 </w:t>
                  </w:r>
                </w:p>
                <w:p>
                  <w:pPr>
                    <w:spacing w:after="20"/>
                    <w:ind w:left="20"/>
                    <w:jc w:val="both"/>
                  </w:pPr>
                  <w:r>
                    <w:rPr>
                      <w:rFonts w:ascii="Times New Roman"/>
                      <w:b w:val="false"/>
                      <w:i w:val="false"/>
                      <w:color w:val="000000"/>
                      <w:sz w:val="20"/>
                    </w:rPr>
                    <w:t xml:space="preserve">
47            2340,22               97          5453,83 </w:t>
                  </w:r>
                </w:p>
                <w:p>
                  <w:pPr>
                    <w:spacing w:after="20"/>
                    <w:ind w:left="20"/>
                    <w:jc w:val="both"/>
                  </w:pPr>
                  <w:r>
                    <w:rPr>
                      <w:rFonts w:ascii="Times New Roman"/>
                      <w:b w:val="false"/>
                      <w:i w:val="false"/>
                      <w:color w:val="000000"/>
                      <w:sz w:val="20"/>
                    </w:rPr>
                    <w:t xml:space="preserve">
48            2480,57               98          5533,73 </w:t>
                  </w:r>
                </w:p>
                <w:p>
                  <w:pPr>
                    <w:spacing w:after="20"/>
                    <w:ind w:left="20"/>
                    <w:jc w:val="both"/>
                  </w:pPr>
                  <w:r>
                    <w:rPr>
                      <w:rFonts w:ascii="Times New Roman"/>
                      <w:b w:val="false"/>
                      <w:i w:val="false"/>
                      <w:color w:val="000000"/>
                      <w:sz w:val="20"/>
                    </w:rPr>
                    <w:t xml:space="preserve">
49            2531,00               99          5613,59 </w:t>
                  </w:r>
                </w:p>
                <w:p>
                  <w:pPr>
                    <w:spacing w:after="20"/>
                    <w:ind w:left="20"/>
                    <w:jc w:val="both"/>
                  </w:pPr>
                  <w:r>
                    <w:rPr>
                      <w:rFonts w:ascii="Times New Roman"/>
                      <w:b w:val="false"/>
                      <w:i w:val="false"/>
                      <w:color w:val="000000"/>
                      <w:sz w:val="20"/>
                    </w:rPr>
                    <w:t xml:space="preserve">
50            2582,34              100          5693,50     </w:t>
                  </w:r>
                </w:p>
                <w:p>
                  <w:pPr>
                    <w:spacing w:after="20"/>
                    <w:ind w:left="20"/>
                    <w:jc w:val="both"/>
                  </w:pPr>
                  <w:r>
                    <w:rPr>
                      <w:rFonts w:ascii="Times New Roman"/>
                      <w:b w:val="false"/>
                      <w:i w:val="false"/>
                      <w:color w:val="000000"/>
                      <w:sz w:val="20"/>
                    </w:rPr>
                    <w:t xml:space="preserve">
                           Свыше 100          5790,00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Земли, предоставленные для нужд обороны, за исключением земель, временно используемых другими землепользователями в соответствии с земельным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подлежат налогообложению по ставкам, установленным пунктом 1 настоящей статьи. </w:t>
            </w:r>
          </w:p>
          <w:p>
            <w:pPr>
              <w:spacing w:after="20"/>
              <w:ind w:left="20"/>
              <w:jc w:val="both"/>
            </w:pPr>
            <w:r>
              <w:rPr>
                <w:rFonts w:ascii="Times New Roman"/>
                <w:b w:val="false"/>
                <w:i w:val="false"/>
                <w:color w:val="000000"/>
                <w:sz w:val="20"/>
              </w:rPr>
              <w:t xml:space="preserve">
3. Земли, предоставленные для нужд обороны, временно не используемые для нужд обороны и предоставленные для сельскохозяйственных целей другим землепользователям, подлежат налогообложению по ставкам, установленным статьей 329 с учетом условий пункта 1 статьи 338 настоящего Кодекса. </w:t>
            </w:r>
          </w:p>
          <w:p>
            <w:pPr>
              <w:spacing w:after="20"/>
              <w:ind w:left="20"/>
              <w:jc w:val="both"/>
            </w:pPr>
            <w:r>
              <w:rPr>
                <w:rFonts w:ascii="Times New Roman"/>
                <w:b w:val="false"/>
                <w:i w:val="false"/>
                <w:color w:val="000000"/>
                <w:sz w:val="20"/>
              </w:rPr>
              <w:t xml:space="preserve">
4. Земли предприятий железнодорожного транспорта, занятые защитными лесными насаждениями вдоль магистральных железных дорог, облагаются налогом по ставкам, установленным статьей 329 с учетом условий пункта 1 статьи 338 настоящего Кодекса. </w:t>
            </w:r>
          </w:p>
          <w:p>
            <w:pPr>
              <w:spacing w:after="20"/>
              <w:ind w:left="20"/>
              <w:jc w:val="both"/>
            </w:pPr>
            <w:r>
              <w:rPr>
                <w:rFonts w:ascii="Times New Roman"/>
                <w:b/>
                <w:i w:val="false"/>
                <w:color w:val="000000"/>
                <w:sz w:val="20"/>
              </w:rPr>
              <w:t xml:space="preserve">Статья 335. Налоговые ставки на земли промышленности, расположенные в черте населенных пунктов </w:t>
            </w:r>
          </w:p>
          <w:p>
            <w:pPr>
              <w:spacing w:after="20"/>
              <w:ind w:left="20"/>
              <w:jc w:val="both"/>
            </w:pPr>
            <w:r>
              <w:rPr>
                <w:rFonts w:ascii="Times New Roman"/>
                <w:b w:val="false"/>
                <w:i w:val="false"/>
                <w:color w:val="000000"/>
                <w:sz w:val="20"/>
              </w:rPr>
              <w:t xml:space="preserve">
1. Земли промышленности (включая шахты, карьеры) и их санитарно-защитные, технические и иные зоны, расположенные в черте населенных пунктов (за исключением земель, указанных в пункте 3 настоящей статьи), облагаются налогом по базовым ставкам, установленным статьей 332 с учетом условий пункта 1 статьи 338 настоящего Кодекса. </w:t>
            </w:r>
          </w:p>
          <w:p>
            <w:pPr>
              <w:spacing w:after="20"/>
              <w:ind w:left="20"/>
              <w:jc w:val="both"/>
            </w:pPr>
            <w:r>
              <w:rPr>
                <w:rFonts w:ascii="Times New Roman"/>
                <w:b w:val="false"/>
                <w:i w:val="false"/>
                <w:color w:val="000000"/>
                <w:sz w:val="20"/>
              </w:rPr>
              <w:t xml:space="preserve">
2. Базовые ставки на земли промышленности (включая шахты, карьеры) и их санитарно-защитные, технические и иные зоны, расположенные в черте населенных пунктов, но за пределами селитебной территории (за исключением земель, указанных в пункте 3 настоящей статьи) могут быть снижены решениями местных представительных органов. Общее снижение ставок налога на указанные земли с учетом снижения, установленного пунктом 1 статьи 338 настоящего Кодекса, не должно превышать 30 процентов базовой ставки. </w:t>
            </w:r>
          </w:p>
          <w:p>
            <w:pPr>
              <w:spacing w:after="20"/>
              <w:ind w:left="20"/>
              <w:jc w:val="both"/>
            </w:pPr>
            <w:r>
              <w:rPr>
                <w:rFonts w:ascii="Times New Roman"/>
                <w:b w:val="false"/>
                <w:i w:val="false"/>
                <w:color w:val="000000"/>
                <w:sz w:val="20"/>
              </w:rPr>
              <w:t xml:space="preserve">
3. Земли промышленности, расположенные в черте населенного пункта, занятые аэродромами, облагаются налогом по базовым ставкам, установленным статьей 334 с учетом условий пункта 1 статьи 338 настоящего Кодекса. </w:t>
            </w:r>
          </w:p>
          <w:p>
            <w:pPr>
              <w:spacing w:after="20"/>
              <w:ind w:left="20"/>
              <w:jc w:val="both"/>
            </w:pPr>
            <w:r>
              <w:rPr>
                <w:rFonts w:ascii="Times New Roman"/>
                <w:b w:val="false"/>
                <w:i w:val="false"/>
                <w:color w:val="000000"/>
                <w:sz w:val="20"/>
              </w:rPr>
              <w:t xml:space="preserve">
Земли промышленности, расположенные в черте населенного пункта, занятые аэропортами, за исключением земель, занятых аэродромами, облагаются налогом по базовым ставкам, установленным статьей 332 с учетом условий пункта 1 статьи 338 настоящего Кодекса. </w:t>
            </w:r>
          </w:p>
          <w:p>
            <w:pPr>
              <w:spacing w:after="20"/>
              <w:ind w:left="20"/>
              <w:jc w:val="both"/>
            </w:pPr>
            <w:r>
              <w:rPr>
                <w:rFonts w:ascii="Times New Roman"/>
                <w:b w:val="false"/>
                <w:i w:val="false"/>
                <w:color w:val="000000"/>
                <w:sz w:val="20"/>
              </w:rPr>
              <w:t xml:space="preserve">
Для целей настоящего Кодекса под аэродромом понимается земельный участок, специально подготовленный и оборудованный для обеспечения взлета, посадки, руления, стоянки и обслуживания воздушных судов.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4. Налоговые ставки на земли особо охраняемых</w:t>
            </w:r>
            <w:r>
              <w:br/>
            </w:r>
            <w:r>
              <w:rPr>
                <w:rFonts w:ascii="Times New Roman"/>
                <w:b/>
                <w:i w:val="false"/>
                <w:color w:val="000000"/>
                <w:sz w:val="20"/>
              </w:rPr>
              <w:t>природных территорий, лесного фонда и водного фонда</w:t>
            </w:r>
          </w:p>
          <w:p>
            <w:pPr>
              <w:spacing w:after="20"/>
              <w:ind w:left="20"/>
              <w:jc w:val="both"/>
            </w:pPr>
            <w:r>
              <w:rPr>
                <w:rFonts w:ascii="Times New Roman"/>
                <w:b/>
                <w:i w:val="false"/>
                <w:color w:val="000000"/>
                <w:sz w:val="20"/>
              </w:rPr>
              <w:t xml:space="preserve">Статья 336. Налоговые ставки на земли особо охраняемых природных территорий, лесного фонда и водного фонда </w:t>
            </w:r>
          </w:p>
          <w:p>
            <w:pPr>
              <w:spacing w:after="20"/>
              <w:ind w:left="20"/>
              <w:jc w:val="both"/>
            </w:pPr>
            <w:r>
              <w:rPr>
                <w:rFonts w:ascii="Times New Roman"/>
                <w:b w:val="false"/>
                <w:i w:val="false"/>
                <w:color w:val="000000"/>
                <w:sz w:val="20"/>
              </w:rPr>
              <w:t xml:space="preserve">
1. Земли особо охраняемых природных территорий, лесного фонда и водного фонда, используемые в сельскохозяйственных целях, облагаются земельным налогом по базовым ставкам, установленным статьей 329 с учетом условий пункта 1 статьи 338 настоящего Кодекса. </w:t>
            </w:r>
          </w:p>
          <w:p>
            <w:pPr>
              <w:spacing w:after="20"/>
              <w:ind w:left="20"/>
              <w:jc w:val="both"/>
            </w:pPr>
            <w:r>
              <w:rPr>
                <w:rFonts w:ascii="Times New Roman"/>
                <w:b w:val="false"/>
                <w:i w:val="false"/>
                <w:color w:val="000000"/>
                <w:sz w:val="20"/>
              </w:rPr>
              <w:t xml:space="preserve">
2. Земли особо охраняемых природных территорий, лесного фонда и водного фонда, предоставленные физическим и юридическим лицам в пользование для иных целей, помимо сельскохозяйственных, подлежат налогообложению по ставкам, установленным статьей 334 с учетом условий пункта 1 статьи 338 настоящего Кодекса.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5. Налоговые ставки на земельные участки, выделенные</w:t>
            </w:r>
            <w:r>
              <w:br/>
            </w:r>
            <w:r>
              <w:rPr>
                <w:rFonts w:ascii="Times New Roman"/>
                <w:b/>
                <w:i w:val="false"/>
                <w:color w:val="000000"/>
                <w:sz w:val="20"/>
              </w:rPr>
              <w:t>под автостоянки, автозаправочные станции, рынки и казино</w:t>
            </w:r>
          </w:p>
          <w:p>
            <w:pPr>
              <w:spacing w:after="20"/>
              <w:ind w:left="20"/>
              <w:jc w:val="both"/>
            </w:pPr>
            <w:r>
              <w:rPr>
                <w:rFonts w:ascii="Times New Roman"/>
                <w:b w:val="false"/>
                <w:i w:val="false"/>
                <w:color w:val="ff0000"/>
                <w:sz w:val="20"/>
              </w:rPr>
              <w:t xml:space="preserve">
Сноска. Заголовок в редакции - Законом РК от 6 мая 2006 года N </w:t>
            </w:r>
            <w:r>
              <w:rPr>
                <w:rFonts w:ascii="Times New Roman"/>
                <w:b w:val="false"/>
                <w:i w:val="false"/>
                <w:color w:val="ff0000"/>
                <w:sz w:val="20"/>
              </w:rPr>
              <w:t xml:space="preserve">140 </w:t>
            </w:r>
            <w:r>
              <w:rPr>
                <w:rFonts w:ascii="Times New Roman"/>
                <w:b w:val="false"/>
                <w:i w:val="false"/>
                <w:color w:val="ff0000"/>
                <w:sz w:val="20"/>
              </w:rPr>
              <w:t xml:space="preserve">(вводится в действие с 1 января 2007 года). Внесены изменения - от 11 декабря 2006 г. N </w:t>
            </w:r>
            <w:r>
              <w:rPr>
                <w:rFonts w:ascii="Times New Roman"/>
                <w:b w:val="false"/>
                <w:i w:val="false"/>
                <w:color w:val="ff0000"/>
                <w:sz w:val="20"/>
              </w:rPr>
              <w:t xml:space="preserve">201 </w:t>
            </w:r>
            <w:r>
              <w:rPr>
                <w:rFonts w:ascii="Times New Roman"/>
                <w:b w:val="false"/>
                <w:i w:val="false"/>
                <w:color w:val="ff0000"/>
                <w:sz w:val="20"/>
              </w:rPr>
              <w:t xml:space="preserve">(вводится в действие с 1 января 2007 г.). </w:t>
            </w:r>
          </w:p>
          <w:p>
            <w:pPr>
              <w:spacing w:after="20"/>
              <w:ind w:left="20"/>
              <w:jc w:val="both"/>
            </w:pPr>
            <w:r>
              <w:rPr>
                <w:rFonts w:ascii="Times New Roman"/>
                <w:b/>
                <w:i w:val="false"/>
                <w:color w:val="000000"/>
                <w:sz w:val="20"/>
              </w:rPr>
              <w:t xml:space="preserve"> Статья 337. Налоговые ставки на земельные участки, выделенные под автостоянки, автозаправочные станции, рынки и казино </w:t>
            </w:r>
          </w:p>
          <w:p>
            <w:pPr>
              <w:spacing w:after="20"/>
              <w:ind w:left="20"/>
              <w:jc w:val="both"/>
            </w:pPr>
            <w:r>
              <w:rPr>
                <w:rFonts w:ascii="Times New Roman"/>
                <w:b w:val="false"/>
                <w:i w:val="false"/>
                <w:color w:val="000000"/>
                <w:sz w:val="20"/>
              </w:rPr>
              <w:t xml:space="preserve">
1. Земли населенных пунктов, выделенные под автостоянки и автозаправочные станции,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статьей 332 настоящего Кодекса, увеличенным в десять раз. </w:t>
            </w:r>
          </w:p>
          <w:p>
            <w:pPr>
              <w:spacing w:after="20"/>
              <w:ind w:left="20"/>
              <w:jc w:val="both"/>
            </w:pPr>
            <w:r>
              <w:rPr>
                <w:rFonts w:ascii="Times New Roman"/>
                <w:b w:val="false"/>
                <w:i w:val="false"/>
                <w:color w:val="000000"/>
                <w:sz w:val="20"/>
              </w:rPr>
              <w:t xml:space="preserve">
Земли других категорий, выделенные под автостоянки и автозаправочные станции,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статьей 332 настоящего Кодекса, увеличенным в десять раз. </w:t>
            </w:r>
          </w:p>
          <w:p>
            <w:pPr>
              <w:spacing w:after="20"/>
              <w:ind w:left="20"/>
              <w:jc w:val="both"/>
            </w:pPr>
            <w:r>
              <w:rPr>
                <w:rFonts w:ascii="Times New Roman"/>
                <w:b w:val="false"/>
                <w:i w:val="false"/>
                <w:color w:val="000000"/>
                <w:sz w:val="20"/>
              </w:rPr>
              <w:t xml:space="preserve">
Населенный пункт, базовые ставки на земли которого будут применяться при исчислении налога, устанавливаются местным представительным органом. </w:t>
            </w:r>
          </w:p>
          <w:p>
            <w:pPr>
              <w:spacing w:after="20"/>
              <w:ind w:left="20"/>
              <w:jc w:val="both"/>
            </w:pPr>
            <w:r>
              <w:rPr>
                <w:rFonts w:ascii="Times New Roman"/>
                <w:b w:val="false"/>
                <w:i w:val="false"/>
                <w:color w:val="000000"/>
                <w:sz w:val="20"/>
              </w:rPr>
              <w:t xml:space="preserve">
По решению местного представительного органа ставки налога могут быть уменьшены, но не менее установленных статьей 332 настоящего Кодекса. </w:t>
            </w:r>
          </w:p>
          <w:p>
            <w:pPr>
              <w:spacing w:after="20"/>
              <w:ind w:left="20"/>
              <w:jc w:val="both"/>
            </w:pPr>
            <w:r>
              <w:rPr>
                <w:rFonts w:ascii="Times New Roman"/>
                <w:b w:val="false"/>
                <w:i w:val="false"/>
                <w:color w:val="000000"/>
                <w:sz w:val="20"/>
              </w:rPr>
              <w:t xml:space="preserve">
2. Земли населенных пунктов, отведенные под территории рынков, на которых непосредственно размещены торговые места, определенные местным исполнительным органом,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статьей 332 настоящего Кодекса, увеличенным в десять раз. Остальная территория рынков, занятая зонами обслуживания рынков, облагается по ставкам, установленным в соответствии со статьей 332 настоящего Кодекса. </w:t>
            </w:r>
          </w:p>
          <w:p>
            <w:pPr>
              <w:spacing w:after="20"/>
              <w:ind w:left="20"/>
              <w:jc w:val="both"/>
            </w:pPr>
            <w:r>
              <w:rPr>
                <w:rFonts w:ascii="Times New Roman"/>
                <w:b w:val="false"/>
                <w:i w:val="false"/>
                <w:color w:val="000000"/>
                <w:sz w:val="20"/>
              </w:rPr>
              <w:t xml:space="preserve">
Земли других категорий, отведенные под территории рынков, на которых непосредственно размещены торговые места, определенные местным исполнительным органом,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статьей 332 настоящего Кодекса, увеличенным в десять раз. Остальная территория рынков, занятая зонами обслуживания рынков, облагается по ставкам, установленным в соответствии со статьей 332 настоящего Кодекса. </w:t>
            </w:r>
          </w:p>
          <w:p>
            <w:pPr>
              <w:spacing w:after="20"/>
              <w:ind w:left="20"/>
              <w:jc w:val="both"/>
            </w:pPr>
            <w:r>
              <w:rPr>
                <w:rFonts w:ascii="Times New Roman"/>
                <w:b w:val="false"/>
                <w:i w:val="false"/>
                <w:color w:val="000000"/>
                <w:sz w:val="20"/>
              </w:rPr>
              <w:t xml:space="preserve">
Населенный пункт, базовые ставки на земли которого будут применяться при исчислении налога, устанавливаются местным представительным органом. </w:t>
            </w:r>
          </w:p>
          <w:p>
            <w:pPr>
              <w:spacing w:after="20"/>
              <w:ind w:left="20"/>
              <w:jc w:val="both"/>
            </w:pPr>
            <w:r>
              <w:rPr>
                <w:rFonts w:ascii="Times New Roman"/>
                <w:b w:val="false"/>
                <w:i w:val="false"/>
                <w:color w:val="000000"/>
                <w:sz w:val="20"/>
              </w:rPr>
              <w:t xml:space="preserve">
По решению местного представительного органа ставки налога могут быть уменьшены, но не менее установленных статьей 332 настоящего Кодекса. </w:t>
            </w:r>
          </w:p>
          <w:p>
            <w:pPr>
              <w:spacing w:after="20"/>
              <w:ind w:left="20"/>
              <w:jc w:val="both"/>
            </w:pPr>
            <w:r>
              <w:rPr>
                <w:rFonts w:ascii="Times New Roman"/>
                <w:b w:val="false"/>
                <w:i w:val="false"/>
                <w:color w:val="000000"/>
                <w:sz w:val="20"/>
              </w:rPr>
              <w:t xml:space="preserve">
Положения настоящего пункта не распространяются на рынки по продаже скота, которые облагаются земельным налогом по ставкам, установленным статьей 332 настоящего Кодекса. </w:t>
            </w:r>
          </w:p>
          <w:p>
            <w:pPr>
              <w:spacing w:after="20"/>
              <w:ind w:left="20"/>
              <w:jc w:val="both"/>
            </w:pPr>
            <w:r>
              <w:rPr>
                <w:rFonts w:ascii="Times New Roman"/>
                <w:b w:val="false"/>
                <w:i w:val="false"/>
                <w:color w:val="000000"/>
                <w:sz w:val="20"/>
              </w:rPr>
              <w:t xml:space="preserve">
2-1. Земли населенных пунктов, занятые под казино, подлежат налогообложению по базовым ставкам на земли населенных пунктов, установленным статьей 332 настоящего Кодекса, увеличенным в десять раз. </w:t>
            </w:r>
          </w:p>
          <w:p>
            <w:pPr>
              <w:spacing w:after="20"/>
              <w:ind w:left="20"/>
              <w:jc w:val="both"/>
            </w:pPr>
            <w:r>
              <w:rPr>
                <w:rFonts w:ascii="Times New Roman"/>
                <w:b w:val="false"/>
                <w:i w:val="false"/>
                <w:color w:val="000000"/>
                <w:sz w:val="20"/>
              </w:rPr>
              <w:t xml:space="preserve">
Земли других категорий, занятые под казино,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w:t>
            </w:r>
            <w:r>
              <w:rPr>
                <w:rFonts w:ascii="Times New Roman"/>
                <w:b w:val="false"/>
                <w:i w:val="false"/>
                <w:color w:val="000000"/>
                <w:sz w:val="20"/>
              </w:rPr>
              <w:t xml:space="preserve">статьей 332 </w:t>
            </w:r>
            <w:r>
              <w:rPr>
                <w:rFonts w:ascii="Times New Roman"/>
                <w:b w:val="false"/>
                <w:i w:val="false"/>
                <w:color w:val="000000"/>
                <w:sz w:val="20"/>
              </w:rPr>
              <w:t xml:space="preserve">настоящего Кодекса, увеличенным в десять раз. </w:t>
            </w:r>
          </w:p>
          <w:p>
            <w:pPr>
              <w:spacing w:after="20"/>
              <w:ind w:left="20"/>
              <w:jc w:val="both"/>
            </w:pPr>
            <w:r>
              <w:rPr>
                <w:rFonts w:ascii="Times New Roman"/>
                <w:b w:val="false"/>
                <w:i w:val="false"/>
                <w:color w:val="000000"/>
                <w:sz w:val="20"/>
              </w:rPr>
              <w:t xml:space="preserve">
Базовые ставки на земли населенного пункта, которые применяются при исчислении налога, устанавливаются местным представительным органом. </w:t>
            </w:r>
          </w:p>
          <w:p>
            <w:pPr>
              <w:spacing w:after="20"/>
              <w:ind w:left="20"/>
              <w:jc w:val="both"/>
            </w:pPr>
            <w:r>
              <w:rPr>
                <w:rFonts w:ascii="Times New Roman"/>
                <w:b w:val="false"/>
                <w:i w:val="false"/>
                <w:color w:val="000000"/>
                <w:sz w:val="20"/>
              </w:rPr>
              <w:t xml:space="preserve">
По решению местного представительного органа ставки налога могут быть уменьшены, но не менее установленных статьей 332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В статью 337 внесены изменения Законом РК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6. Корректировка налоговых ставок</w:t>
            </w:r>
          </w:p>
          <w:p>
            <w:pPr>
              <w:spacing w:after="20"/>
              <w:ind w:left="20"/>
              <w:jc w:val="both"/>
            </w:pPr>
            <w:r>
              <w:rPr>
                <w:rFonts w:ascii="Times New Roman"/>
                <w:b/>
                <w:i w:val="false"/>
                <w:color w:val="000000"/>
                <w:sz w:val="20"/>
              </w:rPr>
              <w:t xml:space="preserve">Статья 338. Корректировка базовых налоговых ставок </w:t>
            </w:r>
          </w:p>
          <w:p>
            <w:pPr>
              <w:spacing w:after="20"/>
              <w:ind w:left="20"/>
              <w:jc w:val="both"/>
            </w:pPr>
            <w:r>
              <w:rPr>
                <w:rFonts w:ascii="Times New Roman"/>
                <w:b w:val="false"/>
                <w:i w:val="false"/>
                <w:color w:val="000000"/>
                <w:sz w:val="20"/>
              </w:rPr>
              <w:t xml:space="preserve">
1. Местные представительные органы на основании проектов (схем) зонирования земель, проводимого в соответствии с земельным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имеют право понижать или повышать ставки земельного налога не более чем на пятьдесят процентов от базовых ставок земельного налога, установленных статьями 329, 330, 332, 334 настоящего Кодекса. </w:t>
            </w:r>
          </w:p>
          <w:p>
            <w:pPr>
              <w:spacing w:after="20"/>
              <w:ind w:left="20"/>
              <w:jc w:val="both"/>
            </w:pPr>
            <w:r>
              <w:rPr>
                <w:rFonts w:ascii="Times New Roman"/>
                <w:b w:val="false"/>
                <w:i w:val="false"/>
                <w:color w:val="000000"/>
                <w:sz w:val="20"/>
              </w:rPr>
              <w:t xml:space="preserve">
При этом запрещается понижение или повышение ставок земельного налога индивидуально для отдельных налогоплательщиков. </w:t>
            </w:r>
          </w:p>
          <w:p>
            <w:pPr>
              <w:spacing w:after="20"/>
              <w:ind w:left="20"/>
              <w:jc w:val="both"/>
            </w:pPr>
            <w:r>
              <w:rPr>
                <w:rFonts w:ascii="Times New Roman"/>
                <w:b w:val="false"/>
                <w:i w:val="false"/>
                <w:color w:val="000000"/>
                <w:sz w:val="20"/>
              </w:rPr>
              <w:t xml:space="preserve">
2. При исчислении налога к соответствующим ставкам применяют коэффициент 0,1 следующие плательщики: </w:t>
            </w:r>
          </w:p>
          <w:p>
            <w:pPr>
              <w:spacing w:after="20"/>
              <w:ind w:left="20"/>
              <w:jc w:val="both"/>
            </w:pPr>
            <w:r>
              <w:rPr>
                <w:rFonts w:ascii="Times New Roman"/>
                <w:b w:val="false"/>
                <w:i w:val="false"/>
                <w:color w:val="000000"/>
                <w:sz w:val="20"/>
              </w:rPr>
              <w:t xml:space="preserve">
1) оздоровительные детские учреждения; </w:t>
            </w:r>
          </w:p>
          <w:p>
            <w:pPr>
              <w:spacing w:after="20"/>
              <w:ind w:left="20"/>
              <w:jc w:val="both"/>
            </w:pPr>
            <w:r>
              <w:rPr>
                <w:rFonts w:ascii="Times New Roman"/>
                <w:b w:val="false"/>
                <w:i w:val="false"/>
                <w:color w:val="000000"/>
                <w:sz w:val="20"/>
              </w:rPr>
              <w:t xml:space="preserve">
2) юридические лица, определенные в статье 120 настоящего Кодекса, за исключением религиозных объединений; </w:t>
            </w:r>
          </w:p>
          <w:p>
            <w:pPr>
              <w:spacing w:after="20"/>
              <w:ind w:left="20"/>
              <w:jc w:val="both"/>
            </w:pPr>
            <w:r>
              <w:rPr>
                <w:rFonts w:ascii="Times New Roman"/>
                <w:b w:val="false"/>
                <w:i w:val="false"/>
                <w:color w:val="000000"/>
                <w:sz w:val="20"/>
              </w:rPr>
              <w:t xml:space="preserve">
3) юридические лица, определенные в пункте 1 статьи 121 настоящего Кодекса; </w:t>
            </w:r>
          </w:p>
          <w:p>
            <w:pPr>
              <w:spacing w:after="20"/>
              <w:ind w:left="20"/>
              <w:jc w:val="both"/>
            </w:pPr>
            <w:r>
              <w:rPr>
                <w:rFonts w:ascii="Times New Roman"/>
                <w:b w:val="false"/>
                <w:i w:val="false"/>
                <w:color w:val="000000"/>
                <w:sz w:val="20"/>
              </w:rPr>
              <w:t xml:space="preserve">
4) государственные предприятия, основным видом деятельности которых является выполнение работ по противопожарному устройству лесов, борьбе с пожарами, вредителями и болезнями лесов, воспроизводству природных биологических ресурсов и повышению экологического потенциала лесов; </w:t>
            </w:r>
          </w:p>
          <w:p>
            <w:pPr>
              <w:spacing w:after="20"/>
              <w:ind w:left="20"/>
              <w:jc w:val="both"/>
            </w:pPr>
            <w:r>
              <w:rPr>
                <w:rFonts w:ascii="Times New Roman"/>
                <w:b w:val="false"/>
                <w:i w:val="false"/>
                <w:color w:val="000000"/>
                <w:sz w:val="20"/>
              </w:rPr>
              <w:t xml:space="preserve">
5) государственные предприятия рыбовоспроизводственного назначения; </w:t>
            </w:r>
          </w:p>
          <w:p>
            <w:pPr>
              <w:spacing w:after="20"/>
              <w:ind w:left="20"/>
              <w:jc w:val="both"/>
            </w:pPr>
            <w:r>
              <w:rPr>
                <w:rFonts w:ascii="Times New Roman"/>
                <w:b w:val="false"/>
                <w:i w:val="false"/>
                <w:color w:val="000000"/>
                <w:sz w:val="20"/>
              </w:rPr>
              <w:t xml:space="preserve">
6) государственное предприятие, осуществляющее функции в области государственной аттестации научных кадров; </w:t>
            </w:r>
          </w:p>
          <w:p>
            <w:pPr>
              <w:spacing w:after="20"/>
              <w:ind w:left="20"/>
              <w:jc w:val="both"/>
            </w:pPr>
            <w:r>
              <w:rPr>
                <w:rFonts w:ascii="Times New Roman"/>
                <w:b w:val="false"/>
                <w:i w:val="false"/>
                <w:color w:val="000000"/>
                <w:sz w:val="20"/>
              </w:rPr>
              <w:t xml:space="preserve">
7) лечебно-производственные предприятия при психоневрологических и туберкулезных учреждениях. </w:t>
            </w:r>
          </w:p>
          <w:p>
            <w:pPr>
              <w:spacing w:after="20"/>
              <w:ind w:left="20"/>
              <w:jc w:val="both"/>
            </w:pPr>
            <w:r>
              <w:rPr>
                <w:rFonts w:ascii="Times New Roman"/>
                <w:b w:val="false"/>
                <w:i w:val="false"/>
                <w:color w:val="000000"/>
                <w:sz w:val="20"/>
              </w:rPr>
              <w:t xml:space="preserve">
2-2. Юридические лица, определенные в пункте 2 статьи 121 настоящего Кодекса, при исчислении налога к соответствующим ставкам применяют коэффициент 0. </w:t>
            </w:r>
          </w:p>
          <w:p>
            <w:pPr>
              <w:spacing w:after="20"/>
              <w:ind w:left="20"/>
              <w:jc w:val="both"/>
            </w:pPr>
            <w:r>
              <w:rPr>
                <w:rFonts w:ascii="Times New Roman"/>
                <w:b w:val="false"/>
                <w:i w:val="false"/>
                <w:color w:val="000000"/>
                <w:sz w:val="20"/>
              </w:rPr>
              <w:t xml:space="preserve">
3. Плательщики земельного налога, указанные в пункте 2 настоящей статьи, при передаче земельного участка или его части (вместе с находящимися на нем зданиями, строениями, сооружениями либо без них) в аренду, в пользование на иных основаниях или использовании в коммерческих целях исчисляют налог без применения коэффициента 0,1 в общеустановленном порядке. </w:t>
            </w:r>
          </w:p>
          <w:p>
            <w:pPr>
              <w:spacing w:after="20"/>
              <w:ind w:left="20"/>
              <w:jc w:val="both"/>
            </w:pPr>
            <w:r>
              <w:rPr>
                <w:rFonts w:ascii="Times New Roman"/>
                <w:b w:val="false"/>
                <w:i w:val="false"/>
                <w:color w:val="000000"/>
                <w:sz w:val="20"/>
              </w:rPr>
              <w:t xml:space="preserve">
4. Организации, осуществляющие деятельность на территориях специальных экономических зон, исчисляют земельный налог с учетом положений, установленных пунктом 4 статьи 140-2 и пунктом 3 статьи 140-5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338 с изменениями - Законами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7 июля 2006 года N </w:t>
            </w:r>
            <w:r>
              <w:rPr>
                <w:rFonts w:ascii="Times New Roman"/>
                <w:b w:val="false"/>
                <w:i w:val="false"/>
                <w:color w:val="000000"/>
                <w:sz w:val="20"/>
              </w:rPr>
              <w:t xml:space="preserve">176 </w:t>
            </w:r>
            <w:r>
              <w:rPr>
                <w:rFonts w:ascii="Times New Roman"/>
                <w:b w:val="false"/>
                <w:i w:val="false"/>
                <w:color w:val="ff0000"/>
                <w:sz w:val="20"/>
              </w:rPr>
              <w:t xml:space="preserve">(вводится в действие со дня его официального опубликования). </w:t>
            </w:r>
            <w:r>
              <w:br/>
            </w:r>
            <w:r>
              <w:rPr>
                <w:rFonts w:ascii="Times New Roman"/>
                <w:b w:val="false"/>
                <w:i w:val="false"/>
                <w:color w:val="ff0000"/>
                <w:sz w:val="20"/>
              </w:rPr>
              <w:t xml:space="preserve"> Глава 55. Порядок исчисления и сроки уплаты налога</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339. Общий порядок исчисления и уплаты налога </w:t>
            </w:r>
          </w:p>
          <w:p>
            <w:pPr>
              <w:spacing w:after="20"/>
              <w:ind w:left="20"/>
              <w:jc w:val="both"/>
            </w:pPr>
            <w:r>
              <w:rPr>
                <w:rFonts w:ascii="Times New Roman"/>
                <w:b w:val="false"/>
                <w:i w:val="false"/>
                <w:color w:val="000000"/>
                <w:sz w:val="20"/>
              </w:rPr>
              <w:t xml:space="preserve">
1. Исчисление налога производится путем применения соответствующей налоговой ставки к налоговой базе отдельно по каждому земельному участку. </w:t>
            </w:r>
          </w:p>
          <w:p>
            <w:pPr>
              <w:spacing w:after="20"/>
              <w:ind w:left="20"/>
              <w:jc w:val="both"/>
            </w:pPr>
            <w:r>
              <w:rPr>
                <w:rFonts w:ascii="Times New Roman"/>
                <w:b w:val="false"/>
                <w:i w:val="false"/>
                <w:color w:val="000000"/>
                <w:sz w:val="20"/>
              </w:rPr>
              <w:t xml:space="preserve">
2. Земельный налог исчисляется начиная с месяца, следующего за месяцем предоставления налогоплательщику земельного участка, если иное не установлено настоящим Кодексом. </w:t>
            </w:r>
          </w:p>
          <w:p>
            <w:pPr>
              <w:spacing w:after="20"/>
              <w:ind w:left="20"/>
              <w:jc w:val="both"/>
            </w:pPr>
            <w:r>
              <w:rPr>
                <w:rFonts w:ascii="Times New Roman"/>
                <w:b w:val="false"/>
                <w:i w:val="false"/>
                <w:color w:val="000000"/>
                <w:sz w:val="20"/>
              </w:rPr>
              <w:t xml:space="preserve">
3. В случае прекращения права владения или права пользования земельным участком земельный налог исчисляется за фактический период пользования земельным участком. </w:t>
            </w:r>
          </w:p>
          <w:p>
            <w:pPr>
              <w:spacing w:after="20"/>
              <w:ind w:left="20"/>
              <w:jc w:val="both"/>
            </w:pPr>
            <w:r>
              <w:rPr>
                <w:rFonts w:ascii="Times New Roman"/>
                <w:b w:val="false"/>
                <w:i w:val="false"/>
                <w:color w:val="000000"/>
                <w:sz w:val="20"/>
              </w:rPr>
              <w:t xml:space="preserve">
4. Уплата земельного налога производится в бюджет по месту нахождения земельного участка. </w:t>
            </w:r>
          </w:p>
          <w:p>
            <w:pPr>
              <w:spacing w:after="20"/>
              <w:ind w:left="20"/>
              <w:jc w:val="both"/>
            </w:pPr>
            <w:r>
              <w:rPr>
                <w:rFonts w:ascii="Times New Roman"/>
                <w:b w:val="false"/>
                <w:i w:val="false"/>
                <w:color w:val="000000"/>
                <w:sz w:val="20"/>
              </w:rPr>
              <w:t xml:space="preserve">
5. При переводе в течение налогового года населенного пункта из одной категории поселений в другую земельный налог в текущем году взимается с налогоплательщиков по ранее установленным для этих населенных пунктов ставкам, а в следующем году - по ставкам, установленным для новой категории поселений. </w:t>
            </w:r>
          </w:p>
          <w:p>
            <w:pPr>
              <w:spacing w:after="20"/>
              <w:ind w:left="20"/>
              <w:jc w:val="both"/>
            </w:pPr>
            <w:r>
              <w:rPr>
                <w:rFonts w:ascii="Times New Roman"/>
                <w:b w:val="false"/>
                <w:i w:val="false"/>
                <w:color w:val="000000"/>
                <w:sz w:val="20"/>
              </w:rPr>
              <w:t xml:space="preserve">
6. При упразднении населенного пункта и включении его территории в состав другого населенного пункта на территории упраздненного населенного пункта новая ставка применяется с года, следующего за годом, в котором произошло упразднение. </w:t>
            </w:r>
          </w:p>
          <w:p>
            <w:pPr>
              <w:spacing w:after="20"/>
              <w:ind w:left="20"/>
              <w:jc w:val="both"/>
            </w:pPr>
            <w:r>
              <w:rPr>
                <w:rFonts w:ascii="Times New Roman"/>
                <w:b w:val="false"/>
                <w:i w:val="false"/>
                <w:color w:val="000000"/>
                <w:sz w:val="20"/>
              </w:rPr>
              <w:t xml:space="preserve">
7. При невозможности определить балл бонитета земельных участков, занимаемых налогоплательщиками, размер земельного налога определяется исходя из балла бонитета смежно расположенных земель. </w:t>
            </w:r>
          </w:p>
          <w:p>
            <w:pPr>
              <w:spacing w:after="20"/>
              <w:ind w:left="20"/>
              <w:jc w:val="both"/>
            </w:pPr>
            <w:r>
              <w:rPr>
                <w:rFonts w:ascii="Times New Roman"/>
                <w:b w:val="false"/>
                <w:i w:val="false"/>
                <w:color w:val="000000"/>
                <w:sz w:val="20"/>
              </w:rPr>
              <w:t xml:space="preserve">
8. По объектам обложения, находящимся в общей долевой собственности, налог исчисляется пропорционально их доле в этом земельном участке. </w:t>
            </w:r>
          </w:p>
          <w:p>
            <w:pPr>
              <w:spacing w:after="20"/>
              <w:ind w:left="20"/>
              <w:jc w:val="both"/>
            </w:pPr>
            <w:r>
              <w:rPr>
                <w:rFonts w:ascii="Times New Roman"/>
                <w:b w:val="false"/>
                <w:i w:val="false"/>
                <w:color w:val="000000"/>
                <w:sz w:val="20"/>
              </w:rPr>
              <w:t xml:space="preserve">
9. Порядок уплаты земельного налога юридическими лицами, осуществляющими расчеты с бюджетом в специальном налоговом режиме для юридических лиц-производителей сельскохозяйственной продукции, установлен статьями 385-390 настоящего Кодекса.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w:t>
            </w:r>
            <w:r>
              <w:rPr>
                <w:rFonts w:ascii="Times New Roman"/>
                <w:b w:val="false"/>
                <w:i w:val="false"/>
                <w:color w:val="000000"/>
                <w:sz w:val="20"/>
              </w:rPr>
              <w:t xml:space="preserve">Исключен </w:t>
            </w:r>
            <w:r>
              <w:rPr>
                <w:rFonts w:ascii="Times New Roman"/>
                <w:b w:val="false"/>
                <w:i/>
                <w:color w:val="000000"/>
                <w:sz w:val="20"/>
              </w:rPr>
              <w:t xml:space="preserve">- </w:t>
            </w:r>
            <w:r>
              <w:rPr>
                <w:rFonts w:ascii="Times New Roman"/>
                <w:b w:val="false"/>
                <w:i w:val="false"/>
                <w:color w:val="000000"/>
                <w:sz w:val="20"/>
              </w:rPr>
              <w:t xml:space="preserve">от 26 июля 2007 года </w:t>
            </w:r>
            <w:r>
              <w:rPr>
                <w:rFonts w:ascii="Times New Roman"/>
                <w:b w:val="false"/>
                <w:i w:val="false"/>
                <w:color w:val="000000"/>
                <w:sz w:val="20"/>
              </w:rPr>
              <w:t xml:space="preserve">N 312 </w:t>
            </w:r>
            <w:r>
              <w:rPr>
                <w:rFonts w:ascii="Times New Roman"/>
                <w:b w:val="false"/>
                <w:i/>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339 с изменениями, внесенными Законом РК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340. Порядок исчисления и сроки уплаты налога юридическими лицами </w:t>
            </w:r>
          </w:p>
          <w:p>
            <w:pPr>
              <w:spacing w:after="20"/>
              <w:ind w:left="20"/>
              <w:jc w:val="both"/>
            </w:pPr>
            <w:r>
              <w:rPr>
                <w:rFonts w:ascii="Times New Roman"/>
                <w:b w:val="false"/>
                <w:i w:val="false"/>
                <w:color w:val="000000"/>
                <w:sz w:val="20"/>
              </w:rPr>
              <w:t xml:space="preserve">
1. Юридические лица самостоятельно исчисляют суммы земельного налога путем применения соответствующей ставки налога к налоговой базе. </w:t>
            </w:r>
          </w:p>
          <w:p>
            <w:pPr>
              <w:spacing w:after="20"/>
              <w:ind w:left="20"/>
              <w:jc w:val="both"/>
            </w:pPr>
            <w:r>
              <w:rPr>
                <w:rFonts w:ascii="Times New Roman"/>
                <w:b w:val="false"/>
                <w:i w:val="false"/>
                <w:color w:val="000000"/>
                <w:sz w:val="20"/>
              </w:rPr>
              <w:t xml:space="preserve">
2. Юридические лица обязаны исчислять и уплачивать в течение налогового периода текущие платежи по земельному налогу. </w:t>
            </w:r>
          </w:p>
          <w:p>
            <w:pPr>
              <w:spacing w:after="20"/>
              <w:ind w:left="20"/>
              <w:jc w:val="both"/>
            </w:pPr>
            <w:r>
              <w:rPr>
                <w:rFonts w:ascii="Times New Roman"/>
                <w:b w:val="false"/>
                <w:i w:val="false"/>
                <w:color w:val="000000"/>
                <w:sz w:val="20"/>
              </w:rPr>
              <w:t xml:space="preserve">
3. Суммы текущих платежей подлежат уплате равными долями в сроки не позднее 20 февраля, 20 мая, 20 августа, 20 ноября текущего года. </w:t>
            </w:r>
          </w:p>
          <w:p>
            <w:pPr>
              <w:spacing w:after="20"/>
              <w:ind w:left="20"/>
              <w:jc w:val="both"/>
            </w:pPr>
            <w:r>
              <w:rPr>
                <w:rFonts w:ascii="Times New Roman"/>
                <w:b w:val="false"/>
                <w:i w:val="false"/>
                <w:color w:val="000000"/>
                <w:sz w:val="20"/>
              </w:rPr>
              <w:t xml:space="preserve">
По вновь созданным налогоплательщикам первым сроком уплаты текущих платежей является очередной срок, следующий за датой образования налогоплательщика. </w:t>
            </w:r>
          </w:p>
          <w:p>
            <w:pPr>
              <w:spacing w:after="20"/>
              <w:ind w:left="20"/>
              <w:jc w:val="both"/>
            </w:pPr>
            <w:r>
              <w:rPr>
                <w:rFonts w:ascii="Times New Roman"/>
                <w:b w:val="false"/>
                <w:i w:val="false"/>
                <w:color w:val="000000"/>
                <w:sz w:val="20"/>
              </w:rPr>
              <w:t xml:space="preserve">
Налогоплательщики, созданные после последнего срока уплаты текущих платежей, уплачивают сумму налога за текущий налоговый период в сроки, предусмотренные пунктом 9 настоящей статьи. </w:t>
            </w:r>
          </w:p>
          <w:p>
            <w:pPr>
              <w:spacing w:after="20"/>
              <w:ind w:left="20"/>
              <w:jc w:val="both"/>
            </w:pPr>
            <w:r>
              <w:rPr>
                <w:rFonts w:ascii="Times New Roman"/>
                <w:b w:val="false"/>
                <w:i w:val="false"/>
                <w:color w:val="000000"/>
                <w:sz w:val="20"/>
              </w:rPr>
              <w:t xml:space="preserve">
4. Размер </w:t>
            </w:r>
            <w:r>
              <w:rPr>
                <w:rFonts w:ascii="Times New Roman"/>
                <w:b w:val="false"/>
                <w:i w:val="false"/>
                <w:color w:val="000000"/>
                <w:sz w:val="20"/>
              </w:rPr>
              <w:t xml:space="preserve">текущих платежей </w:t>
            </w:r>
            <w:r>
              <w:rPr>
                <w:rFonts w:ascii="Times New Roman"/>
                <w:b w:val="false"/>
                <w:i w:val="false"/>
                <w:color w:val="000000"/>
                <w:sz w:val="20"/>
              </w:rPr>
              <w:t xml:space="preserve">определяется путем применения соответствующих налоговых ставок к налоговой базе по объектам налогообложения, имеющимся на начало налогового периода. </w:t>
            </w:r>
          </w:p>
          <w:p>
            <w:pPr>
              <w:spacing w:after="20"/>
              <w:ind w:left="20"/>
              <w:jc w:val="both"/>
            </w:pPr>
            <w:r>
              <w:rPr>
                <w:rFonts w:ascii="Times New Roman"/>
                <w:b w:val="false"/>
                <w:i w:val="false"/>
                <w:color w:val="000000"/>
                <w:sz w:val="20"/>
              </w:rPr>
              <w:t xml:space="preserve">
5. При возникновении налоговых обязательств в течение налогового периода первым сроком уплаты текущих сумм налога является очередной срок, установленный пунктом 3 настоящей статьи, следующий за датой возникновения налогового обязательства по уплате земельного налога. </w:t>
            </w:r>
          </w:p>
          <w:p>
            <w:pPr>
              <w:spacing w:after="20"/>
              <w:ind w:left="20"/>
              <w:jc w:val="both"/>
            </w:pPr>
            <w:r>
              <w:rPr>
                <w:rFonts w:ascii="Times New Roman"/>
                <w:b w:val="false"/>
                <w:i w:val="false"/>
                <w:color w:val="000000"/>
                <w:sz w:val="20"/>
              </w:rPr>
              <w:t xml:space="preserve">
При передаче юридическими лицами, указанными в подпунктах 4) и 7) пункта 3 статьи 324 настоящего Кодекса, объектов обложения в пользование или в аренду первым сроком уплаты текущих сумм налога является очередной срок, следующий за датой передачи объектов налогообложения в пользование или в аренду.        </w:t>
            </w:r>
          </w:p>
          <w:p>
            <w:pPr>
              <w:spacing w:after="20"/>
              <w:ind w:left="20"/>
              <w:jc w:val="both"/>
            </w:pPr>
            <w:r>
              <w:rPr>
                <w:rFonts w:ascii="Times New Roman"/>
                <w:b w:val="false"/>
                <w:i w:val="false"/>
                <w:color w:val="000000"/>
                <w:sz w:val="20"/>
              </w:rPr>
              <w:t xml:space="preserve">
6. При возникновении налоговых обязательств после последнего срока уплаты текущих платежей окончательный расчет и уплата суммы налога производятся в сроки, предусмотренные пунктом 9 настоящей статьи. </w:t>
            </w:r>
          </w:p>
          <w:p>
            <w:pPr>
              <w:spacing w:after="20"/>
              <w:ind w:left="20"/>
              <w:jc w:val="both"/>
            </w:pPr>
            <w:r>
              <w:rPr>
                <w:rFonts w:ascii="Times New Roman"/>
                <w:b w:val="false"/>
                <w:i w:val="false"/>
                <w:color w:val="000000"/>
                <w:sz w:val="20"/>
              </w:rPr>
              <w:t xml:space="preserve">
По объектам обложения, переданным в пользование или аренду юридическими лицами, указанными в подпунктах 4) и 7) пункта 3 статьи 324 настоящего Кодекса, после последнего срока уплаты текущих платежей окончательный расчет и уплата суммы налога производятся в сроки, предусмотренные пунктом 9 настоящей статьи.      </w:t>
            </w:r>
          </w:p>
          <w:p>
            <w:pPr>
              <w:spacing w:after="20"/>
              <w:ind w:left="20"/>
              <w:jc w:val="both"/>
            </w:pPr>
            <w:r>
              <w:rPr>
                <w:rFonts w:ascii="Times New Roman"/>
                <w:b w:val="false"/>
                <w:i w:val="false"/>
                <w:color w:val="000000"/>
                <w:sz w:val="20"/>
              </w:rPr>
              <w:t xml:space="preserve">
7. При изменении обязательств по земельному налогу в течение налогового периода текущие платежи корректируются на сумму изменения налоговых обязательств равными долями по предстоящим срокам уплаты земельного налога. </w:t>
            </w:r>
          </w:p>
          <w:p>
            <w:pPr>
              <w:spacing w:after="20"/>
              <w:ind w:left="20"/>
              <w:jc w:val="both"/>
            </w:pPr>
            <w:r>
              <w:rPr>
                <w:rFonts w:ascii="Times New Roman"/>
                <w:b w:val="false"/>
                <w:i w:val="false"/>
                <w:color w:val="000000"/>
                <w:sz w:val="20"/>
              </w:rPr>
              <w:t xml:space="preserve">
8. В случае передачи в течение налогового периода прав на объекты налогообложения сумма налога исчисляется за фактический период реализации прав на земельный участок. </w:t>
            </w:r>
          </w:p>
          <w:p>
            <w:pPr>
              <w:spacing w:after="20"/>
              <w:ind w:left="20"/>
              <w:jc w:val="both"/>
            </w:pPr>
            <w:r>
              <w:rPr>
                <w:rFonts w:ascii="Times New Roman"/>
                <w:b w:val="false"/>
                <w:i w:val="false"/>
                <w:color w:val="000000"/>
                <w:sz w:val="20"/>
              </w:rPr>
              <w:t xml:space="preserve">
Сумма налога, подлежащая уплате за фактический период владения земельным участком лицом, передающим данные права, должна быть внесена в бюджет до или в момент государственной регистрации прав. При этом первоначальным плательщиком исчисляется сумма налога с 1 января текущего года до начала месяца, в котором он передает земельный участок. Последующим плательщиком исчисляется сумма налога за период с начала месяца, в котором у него возникло право на земельный участок. </w:t>
            </w:r>
          </w:p>
          <w:p>
            <w:pPr>
              <w:spacing w:after="20"/>
              <w:ind w:left="20"/>
              <w:jc w:val="both"/>
            </w:pPr>
            <w:r>
              <w:rPr>
                <w:rFonts w:ascii="Times New Roman"/>
                <w:b w:val="false"/>
                <w:i w:val="false"/>
                <w:color w:val="000000"/>
                <w:sz w:val="20"/>
              </w:rPr>
              <w:t xml:space="preserve">
При </w:t>
            </w:r>
            <w:r>
              <w:rPr>
                <w:rFonts w:ascii="Times New Roman"/>
                <w:b w:val="false"/>
                <w:i w:val="false"/>
                <w:color w:val="000000"/>
                <w:sz w:val="20"/>
              </w:rPr>
              <w:t xml:space="preserve">государственной регистрации </w:t>
            </w:r>
            <w:r>
              <w:rPr>
                <w:rFonts w:ascii="Times New Roman"/>
                <w:b w:val="false"/>
                <w:i w:val="false"/>
                <w:color w:val="000000"/>
                <w:sz w:val="20"/>
              </w:rPr>
              <w:t xml:space="preserve">прав на земельный участок годовая сумма налога может быть внесена в бюджет одной из сторон (по согласованию). В последующем суммы налога, уплаченные при государственной регистрации прав на земельный участок, вторично не уплачиваются. </w:t>
            </w:r>
          </w:p>
          <w:p>
            <w:pPr>
              <w:spacing w:after="20"/>
              <w:ind w:left="20"/>
              <w:jc w:val="both"/>
            </w:pPr>
            <w:r>
              <w:rPr>
                <w:rFonts w:ascii="Times New Roman"/>
                <w:b w:val="false"/>
                <w:i w:val="false"/>
                <w:color w:val="000000"/>
                <w:sz w:val="20"/>
              </w:rPr>
              <w:t xml:space="preserve">
9. Налогоплательщик производит окончательный расчет и уплачивает земельный налог в срок не позднее десяти рабочих дней после наступления срока представления </w:t>
            </w:r>
            <w:r>
              <w:rPr>
                <w:rFonts w:ascii="Times New Roman"/>
                <w:b w:val="false"/>
                <w:i w:val="false"/>
                <w:color w:val="000000"/>
                <w:sz w:val="20"/>
              </w:rPr>
              <w:t xml:space="preserve">декларации </w:t>
            </w:r>
            <w:r>
              <w:rPr>
                <w:rFonts w:ascii="Times New Roman"/>
                <w:b w:val="false"/>
                <w:i w:val="false"/>
                <w:color w:val="000000"/>
                <w:sz w:val="20"/>
              </w:rPr>
              <w:t xml:space="preserve">за налоговый период. </w:t>
            </w:r>
          </w:p>
          <w:p>
            <w:pPr>
              <w:spacing w:after="20"/>
              <w:ind w:left="20"/>
              <w:jc w:val="both"/>
            </w:pPr>
            <w:r>
              <w:rPr>
                <w:rFonts w:ascii="Times New Roman"/>
                <w:b w:val="false"/>
                <w:i w:val="false"/>
                <w:color w:val="000000"/>
                <w:sz w:val="20"/>
              </w:rPr>
              <w:t xml:space="preserve">
10. Положения настоящей статьи не распространяются на юридические лица, осуществляющие расчеты с бюджетом в специальном налоговом режиме для производителей сельскохозяйственной продукции, по земельным участкам, используемым в деятельности, на которую распространяется указанный специальный налоговый режим.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340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341. Особенности исчисления налога в отдельных случаях </w:t>
            </w:r>
          </w:p>
          <w:p>
            <w:pPr>
              <w:spacing w:after="20"/>
              <w:ind w:left="20"/>
              <w:jc w:val="both"/>
            </w:pPr>
            <w:r>
              <w:rPr>
                <w:rFonts w:ascii="Times New Roman"/>
                <w:b w:val="false"/>
                <w:i w:val="false"/>
                <w:color w:val="000000"/>
                <w:sz w:val="20"/>
              </w:rPr>
              <w:t xml:space="preserve">
1. За земельные участки, на которых расположены здания, строения и сооружения, находящиеся в пользовании нескольких налогоплательщиков, земельный налог исчисляется отдельно по каждому налогоплательщику пропорционально площади зданий и строений, находящихся в их раздельном пользовании. </w:t>
            </w:r>
          </w:p>
          <w:p>
            <w:pPr>
              <w:spacing w:after="20"/>
              <w:ind w:left="20"/>
              <w:jc w:val="both"/>
            </w:pPr>
            <w:r>
              <w:rPr>
                <w:rFonts w:ascii="Times New Roman"/>
                <w:b w:val="false"/>
                <w:i w:val="false"/>
                <w:color w:val="000000"/>
                <w:sz w:val="20"/>
              </w:rPr>
              <w:t xml:space="preserve">
2. При передаче юридическими лицами, указанными в подпунктах 4) и 7) пункта 3 статьи 324 настоящего Кодекса, в аренду части здания, строения и сооружения земельный налог подлежит исчислению в зависимости от удельного веса площади сданных в аренду помещений в общей площади всех зданий, строений и сооружений, находящихся на данном земельном участке. </w:t>
            </w:r>
          </w:p>
          <w:p>
            <w:pPr>
              <w:spacing w:after="20"/>
              <w:ind w:left="20"/>
              <w:jc w:val="both"/>
            </w:pPr>
            <w:r>
              <w:rPr>
                <w:rFonts w:ascii="Times New Roman"/>
                <w:b w:val="false"/>
                <w:i w:val="false"/>
                <w:color w:val="000000"/>
                <w:sz w:val="20"/>
              </w:rPr>
              <w:t xml:space="preserve">
3. В случае приобретения юридическим лицом недвижимого имущества, находящегося в составе жилищного фонда, земельный налог подлежит исчислению по базовым ставкам налога на земли населенных пунктов за исключением земель, занятых жилищным фондом, в том числе строениями и сооружениями при нем, установленным статьей 332 настоящего Кодекса. </w:t>
            </w:r>
          </w:p>
          <w:p>
            <w:pPr>
              <w:spacing w:after="20"/>
              <w:ind w:left="20"/>
              <w:jc w:val="both"/>
            </w:pPr>
            <w:r>
              <w:rPr>
                <w:rFonts w:ascii="Times New Roman"/>
                <w:b w:val="false"/>
                <w:i w:val="false"/>
                <w:color w:val="000000"/>
                <w:sz w:val="20"/>
              </w:rPr>
              <w:t xml:space="preserve">
4. Налог на земельные участки, легализованные в порядке, установленном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амнистии в связи с легализацией имущества, исчисляется с момента признания земельного участка легализованным. </w:t>
            </w:r>
          </w:p>
          <w:p>
            <w:pPr>
              <w:spacing w:after="20"/>
              <w:ind w:left="20"/>
              <w:jc w:val="both"/>
            </w:pPr>
            <w:r>
              <w:rPr>
                <w:rFonts w:ascii="Times New Roman"/>
                <w:b w:val="false"/>
                <w:i w:val="false"/>
                <w:color w:val="000000"/>
                <w:sz w:val="20"/>
              </w:rPr>
              <w:t xml:space="preserve">
При этом земельный налог, уплаченный до момента легализации, считается исчисленным в соответствии с пунктом 2 статьи 325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341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5 июля 2006 года N </w:t>
            </w:r>
            <w:r>
              <w:rPr>
                <w:rFonts w:ascii="Times New Roman"/>
                <w:b w:val="false"/>
                <w:i w:val="false"/>
                <w:color w:val="000000"/>
                <w:sz w:val="20"/>
              </w:rPr>
              <w:t xml:space="preserve">158 </w:t>
            </w:r>
            <w:r>
              <w:rPr>
                <w:rFonts w:ascii="Times New Roman"/>
                <w:b w:val="false"/>
                <w:i w:val="false"/>
                <w:color w:val="ff0000"/>
                <w:sz w:val="20"/>
              </w:rPr>
              <w:t xml:space="preserve">(вводится в действие со дня его официального опубликования);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342. Порядок исчисления и сроки уплаты налога физическими лицами </w:t>
            </w:r>
          </w:p>
          <w:p>
            <w:pPr>
              <w:spacing w:after="20"/>
              <w:ind w:left="20"/>
              <w:jc w:val="both"/>
            </w:pPr>
            <w:r>
              <w:rPr>
                <w:rFonts w:ascii="Times New Roman"/>
                <w:b w:val="false"/>
                <w:i w:val="false"/>
                <w:color w:val="000000"/>
                <w:sz w:val="20"/>
              </w:rPr>
              <w:t xml:space="preserve">
1. Исчисление земельного налога, подлежащего уплате физическими лицами (за исключением индивидуальных предпринимателей, частных нотариусов, адвокатов по земельным участкам, используемым в своей деятельности), производится налоговыми органами исходя из соответствующих ставок налога и налоговой базы в срок не позднее 1 августа. </w:t>
            </w:r>
          </w:p>
          <w:p>
            <w:pPr>
              <w:spacing w:after="20"/>
              <w:ind w:left="20"/>
              <w:jc w:val="both"/>
            </w:pPr>
            <w:r>
              <w:rPr>
                <w:rFonts w:ascii="Times New Roman"/>
                <w:b w:val="false"/>
                <w:i w:val="false"/>
                <w:color w:val="000000"/>
                <w:sz w:val="20"/>
              </w:rPr>
              <w:t xml:space="preserve">
В случае передачи в течение налогового периода прав на объекты налогообложения сумма налога исчисляется с учетом положений пункта 8 статьи 340 настоящего Кодекса. </w:t>
            </w:r>
          </w:p>
          <w:p>
            <w:pPr>
              <w:spacing w:after="20"/>
              <w:ind w:left="20"/>
              <w:jc w:val="both"/>
            </w:pPr>
            <w:r>
              <w:rPr>
                <w:rFonts w:ascii="Times New Roman"/>
                <w:b w:val="false"/>
                <w:i w:val="false"/>
                <w:color w:val="000000"/>
                <w:sz w:val="20"/>
              </w:rPr>
              <w:t xml:space="preserve">
2. Физические лица (за исключением индивидуальных предпринимателей, частных нотариусов, адвокатов по земельным участкам, используемым в своей деятельности) уплачивают в бюджет земельный налог не позднее 1 октября текущего года. </w:t>
            </w:r>
          </w:p>
          <w:p>
            <w:pPr>
              <w:spacing w:after="20"/>
              <w:ind w:left="20"/>
              <w:jc w:val="both"/>
            </w:pPr>
            <w:r>
              <w:rPr>
                <w:rFonts w:ascii="Times New Roman"/>
                <w:b w:val="false"/>
                <w:i w:val="false"/>
                <w:color w:val="000000"/>
                <w:sz w:val="20"/>
              </w:rPr>
              <w:t xml:space="preserve">
3. Индивидуальные предприниматели, частные нотариусы, адвокаты исчисляют и уплачивают земельный налог по земельным участкам, используемым в своей деятельности, в порядке, установленном статьей 340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342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56. Налоговый период и налоговая отчетность</w:t>
            </w:r>
          </w:p>
          <w:p>
            <w:pPr>
              <w:spacing w:after="20"/>
              <w:ind w:left="20"/>
              <w:jc w:val="both"/>
            </w:pPr>
            <w:r>
              <w:rPr>
                <w:rFonts w:ascii="Times New Roman"/>
                <w:b w:val="false"/>
                <w:i w:val="false"/>
                <w:color w:val="ff0000"/>
                <w:sz w:val="20"/>
              </w:rPr>
              <w:t xml:space="preserve">
Сноска. В заголовок внесены изменения - Законом РК от 23 ноября 2002 г. </w:t>
            </w:r>
            <w:r>
              <w:rPr>
                <w:rFonts w:ascii="Times New Roman"/>
                <w:b w:val="false"/>
                <w:i w:val="false"/>
                <w:color w:val="ff0000"/>
                <w:sz w:val="20"/>
              </w:rPr>
              <w:t xml:space="preserve">N 358 </w:t>
            </w:r>
            <w:r>
              <w:rPr>
                <w:rFonts w:ascii="Times New Roman"/>
                <w:b w:val="false"/>
                <w:i w:val="false"/>
                <w:color w:val="ff0000"/>
                <w:sz w:val="20"/>
              </w:rPr>
              <w:t xml:space="preserve">(вступает в силу с 1 января 2003 г.). </w:t>
            </w:r>
          </w:p>
          <w:p>
            <w:pPr>
              <w:spacing w:after="20"/>
              <w:ind w:left="20"/>
              <w:jc w:val="both"/>
            </w:pPr>
            <w:r>
              <w:rPr>
                <w:rFonts w:ascii="Times New Roman"/>
                <w:b/>
                <w:i w:val="false"/>
                <w:color w:val="000000"/>
                <w:sz w:val="20"/>
              </w:rPr>
              <w:t xml:space="preserve"> Статья 343. Налоговый период </w:t>
            </w:r>
          </w:p>
          <w:p>
            <w:pPr>
              <w:spacing w:after="20"/>
              <w:ind w:left="20"/>
              <w:jc w:val="both"/>
            </w:pPr>
            <w:r>
              <w:rPr>
                <w:rFonts w:ascii="Times New Roman"/>
                <w:b w:val="false"/>
                <w:i w:val="false"/>
                <w:color w:val="000000"/>
                <w:sz w:val="20"/>
              </w:rPr>
              <w:t xml:space="preserve">
Налоговый период для исчисления и уплаты земельного налога определяется согласно статье 136 настоящего Кодекса. </w:t>
            </w:r>
          </w:p>
          <w:p>
            <w:pPr>
              <w:spacing w:after="20"/>
              <w:ind w:left="20"/>
              <w:jc w:val="both"/>
            </w:pPr>
            <w:r>
              <w:rPr>
                <w:rFonts w:ascii="Times New Roman"/>
                <w:b/>
                <w:i w:val="false"/>
                <w:color w:val="000000"/>
                <w:sz w:val="20"/>
              </w:rPr>
              <w:t xml:space="preserve">Статья 344. Налоговая отчетность </w:t>
            </w:r>
          </w:p>
          <w:p>
            <w:pPr>
              <w:spacing w:after="20"/>
              <w:ind w:left="20"/>
              <w:jc w:val="both"/>
            </w:pPr>
            <w:r>
              <w:rPr>
                <w:rFonts w:ascii="Times New Roman"/>
                <w:b w:val="false"/>
                <w:i w:val="false"/>
                <w:color w:val="000000"/>
                <w:sz w:val="20"/>
              </w:rPr>
              <w:t xml:space="preserve">
1. Юридические лица (за исключением государственных учреждений), индивидуальные предприниматели, частные нотариусы, адвокаты представляют в налоговые органы по месту нахождения объектов обложения декларацию не позднее 31 марта года, следующего за отчетным налоговым периодом, а также расчет текущих платежей в сроки, установленные настоящей статьей.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текущих платежей </w:t>
            </w:r>
            <w:r>
              <w:rPr>
                <w:rFonts w:ascii="Times New Roman"/>
                <w:b w:val="false"/>
                <w:i w:val="false"/>
                <w:color w:val="000000"/>
                <w:sz w:val="20"/>
              </w:rPr>
              <w:t xml:space="preserve">по земельному налогу представляется не позднее 20 февраля текущего налогового периода. </w:t>
            </w:r>
          </w:p>
          <w:p>
            <w:pPr>
              <w:spacing w:after="20"/>
              <w:ind w:left="20"/>
              <w:jc w:val="both"/>
            </w:pPr>
            <w:r>
              <w:rPr>
                <w:rFonts w:ascii="Times New Roman"/>
                <w:b w:val="false"/>
                <w:i w:val="false"/>
                <w:color w:val="000000"/>
                <w:sz w:val="20"/>
              </w:rPr>
              <w:t xml:space="preserve">
3. Вновь созданные налогоплательщики, за исключением налогоплательщиков, созданных после последнего срока уплаты текущих платежей, представляют расчет текущих платежей не позднее 20 числа месяца, следующего за месяцем </w:t>
            </w:r>
            <w:r>
              <w:rPr>
                <w:rFonts w:ascii="Times New Roman"/>
                <w:b w:val="false"/>
                <w:i w:val="false"/>
                <w:color w:val="000000"/>
                <w:sz w:val="20"/>
              </w:rPr>
              <w:t xml:space="preserve">государственной регистрации </w:t>
            </w:r>
            <w:r>
              <w:rPr>
                <w:rFonts w:ascii="Times New Roman"/>
                <w:b w:val="false"/>
                <w:i w:val="false"/>
                <w:color w:val="000000"/>
                <w:sz w:val="20"/>
              </w:rPr>
              <w:t xml:space="preserve">налогоплательщика. </w:t>
            </w:r>
          </w:p>
          <w:p>
            <w:pPr>
              <w:spacing w:after="20"/>
              <w:ind w:left="20"/>
              <w:jc w:val="both"/>
            </w:pPr>
            <w:r>
              <w:rPr>
                <w:rFonts w:ascii="Times New Roman"/>
                <w:b w:val="false"/>
                <w:i w:val="false"/>
                <w:color w:val="000000"/>
                <w:sz w:val="20"/>
              </w:rPr>
              <w:t xml:space="preserve">
4. Юридические лица, указанные в подпунктах 4) и 7) пункта 3 статьи 324 настоящего Кодекса, по объектам налогообложения, переданным в пользование или аренду, представляют расчет текущих платежей в сроки, предусмотренные пунктом 5 настоящей статьи. </w:t>
            </w:r>
          </w:p>
          <w:p>
            <w:pPr>
              <w:spacing w:after="20"/>
              <w:ind w:left="20"/>
              <w:jc w:val="both"/>
            </w:pPr>
            <w:r>
              <w:rPr>
                <w:rFonts w:ascii="Times New Roman"/>
                <w:b w:val="false"/>
                <w:i w:val="false"/>
                <w:color w:val="000000"/>
                <w:sz w:val="20"/>
              </w:rPr>
              <w:t xml:space="preserve">
5. При изменении налоговых обязательств по земельному налогу в течение налогового периода расчет текущих платежей представляется не позднее 20 февраля, 20 мая, 20 августа и 20 ноября текущего налогового периода по объектам обложения по состоянию на 1 февраля, 1 мая, 1 августа и 1 ноября соответственно.      </w:t>
            </w:r>
          </w:p>
          <w:p>
            <w:pPr>
              <w:spacing w:after="20"/>
              <w:ind w:left="20"/>
              <w:jc w:val="both"/>
            </w:pPr>
            <w:r>
              <w:rPr>
                <w:rFonts w:ascii="Times New Roman"/>
                <w:b w:val="false"/>
                <w:i w:val="false"/>
                <w:color w:val="000000"/>
                <w:sz w:val="20"/>
              </w:rPr>
              <w:t xml:space="preserve">
6. Положения настоящей статьи не распространяются на юридические лица, осуществляющие расчеты с бюджетом в специальном налоговом режиме для производителей сельскохозяйственной продукции по земельным участкам, используемым в деятельности, на которую распространяется указанный специальный налоговый режим.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344 - в редакции Закона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13. Налог на транспортные средства</w:t>
            </w:r>
            <w:r>
              <w:br/>
            </w:r>
            <w:r>
              <w:rPr>
                <w:rFonts w:ascii="Times New Roman"/>
                <w:b/>
                <w:i w:val="false"/>
                <w:color w:val="000000"/>
                <w:sz w:val="20"/>
              </w:rPr>
              <w:t>Глава 57. Общие положения</w:t>
            </w:r>
          </w:p>
          <w:p>
            <w:pPr>
              <w:spacing w:after="20"/>
              <w:ind w:left="20"/>
              <w:jc w:val="both"/>
            </w:pPr>
            <w:r>
              <w:rPr>
                <w:rFonts w:ascii="Times New Roman"/>
                <w:b/>
                <w:i w:val="false"/>
                <w:color w:val="000000"/>
                <w:sz w:val="20"/>
              </w:rPr>
              <w:t xml:space="preserve">Статья 345. Налогоплательщики </w:t>
            </w:r>
          </w:p>
          <w:p>
            <w:pPr>
              <w:spacing w:after="20"/>
              <w:ind w:left="20"/>
              <w:jc w:val="both"/>
            </w:pPr>
            <w:r>
              <w:rPr>
                <w:rFonts w:ascii="Times New Roman"/>
                <w:b w:val="false"/>
                <w:i w:val="false"/>
                <w:color w:val="000000"/>
                <w:sz w:val="20"/>
              </w:rPr>
              <w:t xml:space="preserve">
1. Плательщиками налога на транспортные средства являются физические лица, имеющие объекты обложения на праве собственности, и юридические лица, их структурные подразделения (далее - юридические лица), имеющие объекты обложения на праве собственности, хозяйственного ведения или оперативного управления, если иное не указано в настоящей статье. </w:t>
            </w:r>
          </w:p>
          <w:p>
            <w:pPr>
              <w:spacing w:after="20"/>
              <w:ind w:left="20"/>
              <w:jc w:val="both"/>
            </w:pPr>
            <w:r>
              <w:rPr>
                <w:rFonts w:ascii="Times New Roman"/>
                <w:b w:val="false"/>
                <w:i w:val="false"/>
                <w:color w:val="000000"/>
                <w:sz w:val="20"/>
              </w:rPr>
              <w:t xml:space="preserve">
1-1. Плательщиком налога на транспортные средства по объектам обложения, переданным (полученным) по договору финансового лизинга, является лизингополучатель. </w:t>
            </w:r>
          </w:p>
          <w:p>
            <w:pPr>
              <w:spacing w:after="20"/>
              <w:ind w:left="20"/>
              <w:jc w:val="both"/>
            </w:pPr>
            <w:r>
              <w:rPr>
                <w:rFonts w:ascii="Times New Roman"/>
                <w:b w:val="false"/>
                <w:i w:val="false"/>
                <w:color w:val="000000"/>
                <w:sz w:val="20"/>
              </w:rPr>
              <w:t xml:space="preserve">
2. Не являются плательщиками налога на транспортные средства: </w:t>
            </w:r>
          </w:p>
          <w:p>
            <w:pPr>
              <w:spacing w:after="20"/>
              <w:ind w:left="20"/>
              <w:jc w:val="both"/>
            </w:pPr>
            <w:r>
              <w:rPr>
                <w:rFonts w:ascii="Times New Roman"/>
                <w:b w:val="false"/>
                <w:i w:val="false"/>
                <w:color w:val="000000"/>
                <w:sz w:val="20"/>
              </w:rPr>
              <w:t xml:space="preserve">
1) плательщики единого земельного налога в пределах нормативов потребности в транспортных средствах, устанавливаемых Правительством Республики Казахстан; </w:t>
            </w:r>
          </w:p>
          <w:p>
            <w:pPr>
              <w:spacing w:after="20"/>
              <w:ind w:left="20"/>
              <w:jc w:val="both"/>
            </w:pPr>
            <w:r>
              <w:rPr>
                <w:rFonts w:ascii="Times New Roman"/>
                <w:b w:val="false"/>
                <w:i w:val="false"/>
                <w:color w:val="000000"/>
                <w:sz w:val="20"/>
              </w:rPr>
              <w:t xml:space="preserve">
1-1) производители сельскохозяйственной продукции, включая плательщиков единого земельного налога, по специализированной сельскохозяйственной технике, используемой в производстве собственной сельскохозяйственной продукции. Перечень указанной специализированной сельскохозяйственной техники устанавливается Правительством Республики Казахстан; </w:t>
            </w:r>
          </w:p>
          <w:p>
            <w:pPr>
              <w:spacing w:after="20"/>
              <w:ind w:left="20"/>
              <w:jc w:val="both"/>
            </w:pPr>
            <w:r>
              <w:rPr>
                <w:rFonts w:ascii="Times New Roman"/>
                <w:b w:val="false"/>
                <w:i w:val="false"/>
                <w:color w:val="000000"/>
                <w:sz w:val="20"/>
              </w:rPr>
              <w:t xml:space="preserve">
2) государственные учреждения;       </w:t>
            </w:r>
          </w:p>
          <w:p>
            <w:pPr>
              <w:spacing w:after="20"/>
              <w:ind w:left="20"/>
              <w:jc w:val="both"/>
            </w:pPr>
            <w:r>
              <w:rPr>
                <w:rFonts w:ascii="Times New Roman"/>
                <w:b w:val="false"/>
                <w:i w:val="false"/>
                <w:color w:val="000000"/>
                <w:sz w:val="20"/>
              </w:rPr>
              <w:t xml:space="preserve">
3) участники Великой Отечественной войны и приравненные к ним лица - по одному автотранспортному средству, являющемуся объектом обложения налогом; </w:t>
            </w:r>
          </w:p>
          <w:p>
            <w:pPr>
              <w:spacing w:after="20"/>
              <w:ind w:left="20"/>
              <w:jc w:val="both"/>
            </w:pPr>
            <w:r>
              <w:rPr>
                <w:rFonts w:ascii="Times New Roman"/>
                <w:b w:val="false"/>
                <w:i w:val="false"/>
                <w:color w:val="000000"/>
                <w:sz w:val="20"/>
              </w:rPr>
              <w:t xml:space="preserve">
4) инвалиды по имеющимся в собственности мотоколяскам и автомобилям - по одному автотранспортному средству, являющемуся объектом обложения налогом; </w:t>
            </w:r>
          </w:p>
          <w:p>
            <w:pPr>
              <w:spacing w:after="20"/>
              <w:ind w:left="20"/>
              <w:jc w:val="both"/>
            </w:pPr>
            <w:r>
              <w:rPr>
                <w:rFonts w:ascii="Times New Roman"/>
                <w:b w:val="false"/>
                <w:i w:val="false"/>
                <w:color w:val="000000"/>
                <w:sz w:val="20"/>
              </w:rPr>
              <w:t xml:space="preserve">
5) Герои Советского Союза и Герои Социалистического Труда, лица, имеющие звание "Халык кахарманы", награжденные орденом Славы трех степеней и орденом "Отан", многодетные матери, удостоенные звания "Мать-героиня", награжденные подвесками "Алтын алка", "Кумiс алка", - по одному автотранспортному средству, являющемуся объектом обложения налогом; </w:t>
            </w:r>
          </w:p>
          <w:p>
            <w:pPr>
              <w:spacing w:after="20"/>
              <w:ind w:left="20"/>
              <w:jc w:val="both"/>
            </w:pPr>
            <w:r>
              <w:rPr>
                <w:rFonts w:ascii="Times New Roman"/>
                <w:b w:val="false"/>
                <w:i w:val="false"/>
                <w:color w:val="000000"/>
                <w:sz w:val="20"/>
              </w:rPr>
              <w:t xml:space="preserve">
6) физические лица - по грузовым автомобилям со сроком эксплуатации более семи лет, полученным в качестве пая в результате выхода из сельскохозяйственного формирования.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345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346. Объекты налогообложения </w:t>
            </w:r>
          </w:p>
          <w:p>
            <w:pPr>
              <w:spacing w:after="20"/>
              <w:ind w:left="20"/>
              <w:jc w:val="both"/>
            </w:pPr>
            <w:r>
              <w:rPr>
                <w:rFonts w:ascii="Times New Roman"/>
                <w:b w:val="false"/>
                <w:i w:val="false"/>
                <w:color w:val="000000"/>
                <w:sz w:val="20"/>
              </w:rPr>
              <w:t xml:space="preserve">
1. Объектами налогообложения являются транспортные средства, за исключением прицепов, подлежащие государственной регистрации и (или) состоящие на учете в Республике Казахстан. </w:t>
            </w:r>
          </w:p>
          <w:p>
            <w:pPr>
              <w:spacing w:after="20"/>
              <w:ind w:left="20"/>
              <w:jc w:val="both"/>
            </w:pPr>
            <w:r>
              <w:rPr>
                <w:rFonts w:ascii="Times New Roman"/>
                <w:b w:val="false"/>
                <w:i w:val="false"/>
                <w:color w:val="000000"/>
                <w:sz w:val="20"/>
              </w:rPr>
              <w:t xml:space="preserve">
2. Не являются объектами налогообложения: </w:t>
            </w:r>
          </w:p>
          <w:p>
            <w:pPr>
              <w:spacing w:after="20"/>
              <w:ind w:left="20"/>
              <w:jc w:val="both"/>
            </w:pPr>
            <w:r>
              <w:rPr>
                <w:rFonts w:ascii="Times New Roman"/>
                <w:b w:val="false"/>
                <w:i w:val="false"/>
                <w:color w:val="000000"/>
                <w:sz w:val="20"/>
              </w:rPr>
              <w:t xml:space="preserve">
1) карьерные автосамосвалы грузоподъемностью 40 тонн и выше; </w:t>
            </w:r>
          </w:p>
          <w:p>
            <w:pPr>
              <w:spacing w:after="20"/>
              <w:ind w:left="20"/>
              <w:jc w:val="both"/>
            </w:pPr>
            <w:r>
              <w:rPr>
                <w:rFonts w:ascii="Times New Roman"/>
                <w:b w:val="false"/>
                <w:i w:val="false"/>
                <w:color w:val="000000"/>
                <w:sz w:val="20"/>
              </w:rPr>
              <w:t xml:space="preserve">
2) специализированные медицинские транспортные средства.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346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58. Налоговые ставки</w:t>
            </w:r>
          </w:p>
          <w:p>
            <w:pPr>
              <w:spacing w:after="20"/>
              <w:ind w:left="20"/>
              <w:jc w:val="both"/>
            </w:pPr>
            <w:r>
              <w:rPr>
                <w:rFonts w:ascii="Times New Roman"/>
                <w:b/>
                <w:i w:val="false"/>
                <w:color w:val="000000"/>
                <w:sz w:val="20"/>
              </w:rPr>
              <w:t xml:space="preserve">Статья 347. Налоговые ставки </w:t>
            </w:r>
          </w:p>
          <w:p>
            <w:pPr>
              <w:spacing w:after="20"/>
              <w:ind w:left="20"/>
              <w:jc w:val="both"/>
            </w:pPr>
            <w:r>
              <w:rPr>
                <w:rFonts w:ascii="Times New Roman"/>
                <w:b w:val="false"/>
                <w:i w:val="false"/>
                <w:color w:val="000000"/>
                <w:sz w:val="20"/>
              </w:rPr>
              <w:t xml:space="preserve">
1. Исчисление налога производится по следующим ставкам, установленным в месячных расчетных показателях: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Налоговая ставка </w:t>
                  </w:r>
                </w:p>
                <w:p>
                  <w:pPr>
                    <w:spacing w:after="20"/>
                    <w:ind w:left="20"/>
                    <w:jc w:val="both"/>
                  </w:pPr>
                  <w:r>
                    <w:rPr>
                      <w:rFonts w:ascii="Times New Roman"/>
                      <w:b w:val="false"/>
                      <w:i w:val="false"/>
                      <w:color w:val="000000"/>
                      <w:sz w:val="20"/>
                    </w:rPr>
                    <w:t xml:space="preserve">
Объект налогообложения                (месячный расчетный  </w:t>
                  </w:r>
                </w:p>
                <w:p>
                  <w:pPr>
                    <w:spacing w:after="20"/>
                    <w:ind w:left="20"/>
                    <w:jc w:val="both"/>
                  </w:pPr>
                  <w:r>
                    <w:rPr>
                      <w:rFonts w:ascii="Times New Roman"/>
                      <w:b w:val="false"/>
                      <w:i w:val="false"/>
                      <w:color w:val="000000"/>
                      <w:sz w:val="20"/>
                    </w:rPr>
                    <w:t xml:space="preserve">
                                          показатель)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 Легковые автомобили с объемом двигателя (куб. см): </w:t>
                  </w:r>
                </w:p>
                <w:p>
                  <w:pPr>
                    <w:spacing w:after="20"/>
                    <w:ind w:left="20"/>
                    <w:jc w:val="both"/>
                  </w:pPr>
                  <w:r>
                    <w:rPr>
                      <w:rFonts w:ascii="Times New Roman"/>
                      <w:b w:val="false"/>
                      <w:i w:val="false"/>
                      <w:color w:val="000000"/>
                      <w:sz w:val="20"/>
                    </w:rPr>
                    <w:t xml:space="preserve">
до 1100 включительно                                     4,0 </w:t>
                  </w:r>
                </w:p>
                <w:p>
                  <w:pPr>
                    <w:spacing w:after="20"/>
                    <w:ind w:left="20"/>
                    <w:jc w:val="both"/>
                  </w:pPr>
                  <w:r>
                    <w:rPr>
                      <w:rFonts w:ascii="Times New Roman"/>
                      <w:b w:val="false"/>
                      <w:i w:val="false"/>
                      <w:color w:val="000000"/>
                      <w:sz w:val="20"/>
                    </w:rPr>
                    <w:t xml:space="preserve">
свыше 1100 по 1500                                       6,0 </w:t>
                  </w:r>
                </w:p>
                <w:p>
                  <w:pPr>
                    <w:spacing w:after="20"/>
                    <w:ind w:left="20"/>
                    <w:jc w:val="both"/>
                  </w:pPr>
                  <w:r>
                    <w:rPr>
                      <w:rFonts w:ascii="Times New Roman"/>
                      <w:b w:val="false"/>
                      <w:i w:val="false"/>
                      <w:color w:val="000000"/>
                      <w:sz w:val="20"/>
                    </w:rPr>
                    <w:t xml:space="preserve">
свыше 1500 по 2000                                       7,0 </w:t>
                  </w:r>
                </w:p>
                <w:p>
                  <w:pPr>
                    <w:spacing w:after="20"/>
                    <w:ind w:left="20"/>
                    <w:jc w:val="both"/>
                  </w:pPr>
                  <w:r>
                    <w:rPr>
                      <w:rFonts w:ascii="Times New Roman"/>
                      <w:b w:val="false"/>
                      <w:i w:val="false"/>
                      <w:color w:val="000000"/>
                      <w:sz w:val="20"/>
                    </w:rPr>
                    <w:t xml:space="preserve">
свыше 2000 по 2500                                      12,0 </w:t>
                  </w:r>
                </w:p>
                <w:p>
                  <w:pPr>
                    <w:spacing w:after="20"/>
                    <w:ind w:left="20"/>
                    <w:jc w:val="both"/>
                  </w:pPr>
                  <w:r>
                    <w:rPr>
                      <w:rFonts w:ascii="Times New Roman"/>
                      <w:b w:val="false"/>
                      <w:i w:val="false"/>
                      <w:color w:val="000000"/>
                      <w:sz w:val="20"/>
                    </w:rPr>
                    <w:t xml:space="preserve">
свыше 2500 по 3000                                      17,0 </w:t>
                  </w:r>
                </w:p>
                <w:p>
                  <w:pPr>
                    <w:spacing w:after="20"/>
                    <w:ind w:left="20"/>
                    <w:jc w:val="both"/>
                  </w:pPr>
                  <w:r>
                    <w:rPr>
                      <w:rFonts w:ascii="Times New Roman"/>
                      <w:b w:val="false"/>
                      <w:i w:val="false"/>
                      <w:color w:val="000000"/>
                      <w:sz w:val="20"/>
                    </w:rPr>
                    <w:t xml:space="preserve">
свыше 3000 по 4000                                      22,0 </w:t>
                  </w:r>
                </w:p>
                <w:p>
                  <w:pPr>
                    <w:spacing w:after="20"/>
                    <w:ind w:left="20"/>
                    <w:jc w:val="both"/>
                  </w:pPr>
                  <w:r>
                    <w:rPr>
                      <w:rFonts w:ascii="Times New Roman"/>
                      <w:b w:val="false"/>
                      <w:i w:val="false"/>
                      <w:color w:val="000000"/>
                      <w:sz w:val="20"/>
                    </w:rPr>
                    <w:t xml:space="preserve">
свыше 4000                                             117,0 </w:t>
                  </w:r>
                </w:p>
                <w:p>
                  <w:pPr>
                    <w:spacing w:after="20"/>
                    <w:ind w:left="20"/>
                    <w:jc w:val="both"/>
                  </w:pPr>
                  <w:r>
                    <w:rPr>
                      <w:rFonts w:ascii="Times New Roman"/>
                      <w:b w:val="false"/>
                      <w:i w:val="false"/>
                      <w:color w:val="000000"/>
                      <w:sz w:val="20"/>
                    </w:rPr>
                    <w:t xml:space="preserve">
2. Грузовые, специальные автомобили грузоподъемностью </w:t>
                  </w:r>
                </w:p>
                <w:p>
                  <w:pPr>
                    <w:spacing w:after="20"/>
                    <w:ind w:left="20"/>
                    <w:jc w:val="both"/>
                  </w:pPr>
                  <w:r>
                    <w:rPr>
                      <w:rFonts w:ascii="Times New Roman"/>
                      <w:b w:val="false"/>
                      <w:i w:val="false"/>
                      <w:color w:val="000000"/>
                      <w:sz w:val="20"/>
                    </w:rPr>
                    <w:t xml:space="preserve">
(без учета прицепов): </w:t>
                  </w:r>
                </w:p>
                <w:p>
                  <w:pPr>
                    <w:spacing w:after="20"/>
                    <w:ind w:left="20"/>
                    <w:jc w:val="both"/>
                  </w:pPr>
                  <w:r>
                    <w:rPr>
                      <w:rFonts w:ascii="Times New Roman"/>
                      <w:b w:val="false"/>
                      <w:i w:val="false"/>
                      <w:color w:val="000000"/>
                      <w:sz w:val="20"/>
                    </w:rPr>
                    <w:t xml:space="preserve">
до 1 тонны включительно                                  6,0 </w:t>
                  </w:r>
                </w:p>
                <w:p>
                  <w:pPr>
                    <w:spacing w:after="20"/>
                    <w:ind w:left="20"/>
                    <w:jc w:val="both"/>
                  </w:pPr>
                  <w:r>
                    <w:rPr>
                      <w:rFonts w:ascii="Times New Roman"/>
                      <w:b w:val="false"/>
                      <w:i w:val="false"/>
                      <w:color w:val="000000"/>
                      <w:sz w:val="20"/>
                    </w:rPr>
                    <w:t xml:space="preserve">
свыше 1 тонны по 1,5 тонны                               9,0 </w:t>
                  </w:r>
                </w:p>
                <w:p>
                  <w:pPr>
                    <w:spacing w:after="20"/>
                    <w:ind w:left="20"/>
                    <w:jc w:val="both"/>
                  </w:pPr>
                  <w:r>
                    <w:rPr>
                      <w:rFonts w:ascii="Times New Roman"/>
                      <w:b w:val="false"/>
                      <w:i w:val="false"/>
                      <w:color w:val="000000"/>
                      <w:sz w:val="20"/>
                    </w:rPr>
                    <w:t xml:space="preserve">
свыше 1,5 по 5 тонн                                     12,0 </w:t>
                  </w:r>
                </w:p>
                <w:p>
                  <w:pPr>
                    <w:spacing w:after="20"/>
                    <w:ind w:left="20"/>
                    <w:jc w:val="both"/>
                  </w:pPr>
                  <w:r>
                    <w:rPr>
                      <w:rFonts w:ascii="Times New Roman"/>
                      <w:b w:val="false"/>
                      <w:i w:val="false"/>
                      <w:color w:val="000000"/>
                      <w:sz w:val="20"/>
                    </w:rPr>
                    <w:t xml:space="preserve">
свыше 5 тонн                                            15,0 </w:t>
                  </w:r>
                </w:p>
                <w:p>
                  <w:pPr>
                    <w:spacing w:after="20"/>
                    <w:ind w:left="20"/>
                    <w:jc w:val="both"/>
                  </w:pPr>
                  <w:r>
                    <w:rPr>
                      <w:rFonts w:ascii="Times New Roman"/>
                      <w:b w:val="false"/>
                      <w:i w:val="false"/>
                      <w:color w:val="000000"/>
                      <w:sz w:val="20"/>
                    </w:rPr>
                    <w:t xml:space="preserve">
3. Самоходные машины и механизмы на пневматическом ходу, </w:t>
                  </w:r>
                </w:p>
                <w:p>
                  <w:pPr>
                    <w:spacing w:after="20"/>
                    <w:ind w:left="20"/>
                    <w:jc w:val="both"/>
                  </w:pPr>
                  <w:r>
                    <w:rPr>
                      <w:rFonts w:ascii="Times New Roman"/>
                      <w:b w:val="false"/>
                      <w:i w:val="false"/>
                      <w:color w:val="000000"/>
                      <w:sz w:val="20"/>
                    </w:rPr>
                    <w:t xml:space="preserve">
за исключением машин и механизмов на гусеничном ходу     3,0 </w:t>
                  </w:r>
                </w:p>
                <w:p>
                  <w:pPr>
                    <w:spacing w:after="20"/>
                    <w:ind w:left="20"/>
                    <w:jc w:val="both"/>
                  </w:pPr>
                  <w:r>
                    <w:rPr>
                      <w:rFonts w:ascii="Times New Roman"/>
                      <w:b w:val="false"/>
                      <w:i w:val="false"/>
                      <w:color w:val="000000"/>
                      <w:sz w:val="20"/>
                    </w:rPr>
                    <w:t xml:space="preserve">
4. Автобусы: </w:t>
                  </w:r>
                </w:p>
                <w:p>
                  <w:pPr>
                    <w:spacing w:after="20"/>
                    <w:ind w:left="20"/>
                    <w:jc w:val="both"/>
                  </w:pPr>
                  <w:r>
                    <w:rPr>
                      <w:rFonts w:ascii="Times New Roman"/>
                      <w:b w:val="false"/>
                      <w:i w:val="false"/>
                      <w:color w:val="000000"/>
                      <w:sz w:val="20"/>
                    </w:rPr>
                    <w:t xml:space="preserve">
до 12 посадочных мест включительно                       9,0 </w:t>
                  </w:r>
                </w:p>
                <w:p>
                  <w:pPr>
                    <w:spacing w:after="20"/>
                    <w:ind w:left="20"/>
                    <w:jc w:val="both"/>
                  </w:pPr>
                  <w:r>
                    <w:rPr>
                      <w:rFonts w:ascii="Times New Roman"/>
                      <w:b w:val="false"/>
                      <w:i w:val="false"/>
                      <w:color w:val="000000"/>
                      <w:sz w:val="20"/>
                    </w:rPr>
                    <w:t xml:space="preserve">
свыше 12 по 25 посадочных мест                          14,0 </w:t>
                  </w:r>
                </w:p>
                <w:p>
                  <w:pPr>
                    <w:spacing w:after="20"/>
                    <w:ind w:left="20"/>
                    <w:jc w:val="both"/>
                  </w:pPr>
                  <w:r>
                    <w:rPr>
                      <w:rFonts w:ascii="Times New Roman"/>
                      <w:b w:val="false"/>
                      <w:i w:val="false"/>
                      <w:color w:val="000000"/>
                      <w:sz w:val="20"/>
                    </w:rPr>
                    <w:t xml:space="preserve">
свыше 25 посадочных мест                                20,0 </w:t>
                  </w:r>
                </w:p>
                <w:p>
                  <w:pPr>
                    <w:spacing w:after="20"/>
                    <w:ind w:left="20"/>
                    <w:jc w:val="both"/>
                  </w:pPr>
                  <w:r>
                    <w:rPr>
                      <w:rFonts w:ascii="Times New Roman"/>
                      <w:b w:val="false"/>
                      <w:i w:val="false"/>
                      <w:color w:val="000000"/>
                      <w:sz w:val="20"/>
                    </w:rPr>
                    <w:t xml:space="preserve">
5. Мотоциклы, мотороллеры, мотосани, маломерные суда, мощность двигателя которых не более 55 кВт               1,0 </w:t>
                  </w:r>
                </w:p>
                <w:p>
                  <w:pPr>
                    <w:spacing w:after="20"/>
                    <w:ind w:left="20"/>
                    <w:jc w:val="both"/>
                  </w:pPr>
                  <w:r>
                    <w:rPr>
                      <w:rFonts w:ascii="Times New Roman"/>
                      <w:b w:val="false"/>
                      <w:i w:val="false"/>
                      <w:color w:val="000000"/>
                      <w:sz w:val="20"/>
                    </w:rPr>
                    <w:t xml:space="preserve">
Мотоциклы, мощность двигателя которых превышает 55 кВт 10,0 </w:t>
                  </w:r>
                </w:p>
                <w:p>
                  <w:pPr>
                    <w:spacing w:after="20"/>
                    <w:ind w:left="20"/>
                    <w:jc w:val="both"/>
                  </w:pPr>
                  <w:r>
                    <w:rPr>
                      <w:rFonts w:ascii="Times New Roman"/>
                      <w:b w:val="false"/>
                      <w:i w:val="false"/>
                      <w:color w:val="000000"/>
                      <w:sz w:val="20"/>
                    </w:rPr>
                    <w:t xml:space="preserve">
6. Катера, суда, буксиры, баржи, яхты (мощность </w:t>
                  </w:r>
                </w:p>
                <w:p>
                  <w:pPr>
                    <w:spacing w:after="20"/>
                    <w:ind w:left="20"/>
                    <w:jc w:val="both"/>
                  </w:pPr>
                  <w:r>
                    <w:rPr>
                      <w:rFonts w:ascii="Times New Roman"/>
                      <w:b w:val="false"/>
                      <w:i w:val="false"/>
                      <w:color w:val="000000"/>
                      <w:sz w:val="20"/>
                    </w:rPr>
                    <w:t xml:space="preserve">
двигателя в лошадиных силах): </w:t>
                  </w:r>
                </w:p>
                <w:p>
                  <w:pPr>
                    <w:spacing w:after="20"/>
                    <w:ind w:left="20"/>
                    <w:jc w:val="both"/>
                  </w:pPr>
                  <w:r>
                    <w:rPr>
                      <w:rFonts w:ascii="Times New Roman"/>
                      <w:b w:val="false"/>
                      <w:i w:val="false"/>
                      <w:color w:val="000000"/>
                      <w:sz w:val="20"/>
                    </w:rPr>
                    <w:t xml:space="preserve">
до 160 включительно                                      6,0 </w:t>
                  </w:r>
                </w:p>
                <w:p>
                  <w:pPr>
                    <w:spacing w:after="20"/>
                    <w:ind w:left="20"/>
                    <w:jc w:val="both"/>
                  </w:pPr>
                  <w:r>
                    <w:rPr>
                      <w:rFonts w:ascii="Times New Roman"/>
                      <w:b w:val="false"/>
                      <w:i w:val="false"/>
                      <w:color w:val="000000"/>
                      <w:sz w:val="20"/>
                    </w:rPr>
                    <w:t xml:space="preserve">
свыше 160 по 500                                        18,0 </w:t>
                  </w:r>
                </w:p>
                <w:p>
                  <w:pPr>
                    <w:spacing w:after="20"/>
                    <w:ind w:left="20"/>
                    <w:jc w:val="both"/>
                  </w:pPr>
                  <w:r>
                    <w:rPr>
                      <w:rFonts w:ascii="Times New Roman"/>
                      <w:b w:val="false"/>
                      <w:i w:val="false"/>
                      <w:color w:val="000000"/>
                      <w:sz w:val="20"/>
                    </w:rPr>
                    <w:t xml:space="preserve">
свыше 500 по 1000                                       32,0 </w:t>
                  </w:r>
                </w:p>
                <w:p>
                  <w:pPr>
                    <w:spacing w:after="20"/>
                    <w:ind w:left="20"/>
                    <w:jc w:val="both"/>
                  </w:pPr>
                  <w:r>
                    <w:rPr>
                      <w:rFonts w:ascii="Times New Roman"/>
                      <w:b w:val="false"/>
                      <w:i w:val="false"/>
                      <w:color w:val="000000"/>
                      <w:sz w:val="20"/>
                    </w:rPr>
                    <w:t xml:space="preserve">
свыше 1000                                              55,0 </w:t>
                  </w:r>
                </w:p>
                <w:p>
                  <w:pPr>
                    <w:spacing w:after="20"/>
                    <w:ind w:left="20"/>
                    <w:jc w:val="both"/>
                  </w:pPr>
                  <w:r>
                    <w:rPr>
                      <w:rFonts w:ascii="Times New Roman"/>
                      <w:b w:val="false"/>
                      <w:i w:val="false"/>
                      <w:color w:val="000000"/>
                      <w:sz w:val="20"/>
                    </w:rPr>
                    <w:t xml:space="preserve">
7. Летательные аппараты                      4,0 процента от </w:t>
                  </w:r>
                </w:p>
                <w:p>
                  <w:pPr>
                    <w:spacing w:after="20"/>
                    <w:ind w:left="20"/>
                    <w:jc w:val="both"/>
                  </w:pPr>
                  <w:r>
                    <w:rPr>
                      <w:rFonts w:ascii="Times New Roman"/>
                      <w:b w:val="false"/>
                      <w:i w:val="false"/>
                      <w:color w:val="000000"/>
                      <w:sz w:val="20"/>
                    </w:rPr>
                    <w:t xml:space="preserve">
                                      месячного расчетного </w:t>
                  </w:r>
                </w:p>
                <w:p>
                  <w:pPr>
                    <w:spacing w:after="20"/>
                    <w:ind w:left="20"/>
                    <w:jc w:val="both"/>
                  </w:pPr>
                  <w:r>
                    <w:rPr>
                      <w:rFonts w:ascii="Times New Roman"/>
                      <w:b w:val="false"/>
                      <w:i w:val="false"/>
                      <w:color w:val="000000"/>
                      <w:sz w:val="20"/>
                    </w:rPr>
                    <w:t xml:space="preserve">
                                      показателя с каждого </w:t>
                  </w:r>
                </w:p>
                <w:p>
                  <w:pPr>
                    <w:spacing w:after="20"/>
                    <w:ind w:left="20"/>
                    <w:jc w:val="both"/>
                  </w:pPr>
                  <w:r>
                    <w:rPr>
                      <w:rFonts w:ascii="Times New Roman"/>
                      <w:b w:val="false"/>
                      <w:i w:val="false"/>
                      <w:color w:val="000000"/>
                      <w:sz w:val="20"/>
                    </w:rPr>
                    <w:t xml:space="preserve">
                                        киловатта мощности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При объеме двигателя легковых автомобилей свыше 1500 по 2000 кубических сантиметров, облагаемого по ставке семи месячных расчетных показателей, свыше 2000 по 2500 кубических сантиметров, облагаемого по ставке двенадцати месячных расчетных показателей, свыше 2500 по 3000 кубических сантиметров, облагаемого по ставке семнадцати месячных расчетных показателей и объеме двигателя свыше 3000 по 4000 кубических сантиметров, облагаемого по ставке двадцати двух месячных расчетных показателей, сумма налога увеличивается за каждую единицу превышения указанного объема двигателя на 7 тенге. </w:t>
            </w:r>
          </w:p>
          <w:p>
            <w:pPr>
              <w:spacing w:after="20"/>
              <w:ind w:left="20"/>
              <w:jc w:val="both"/>
            </w:pPr>
            <w:r>
              <w:rPr>
                <w:rFonts w:ascii="Times New Roman"/>
                <w:b w:val="false"/>
                <w:i w:val="false"/>
                <w:color w:val="000000"/>
                <w:sz w:val="20"/>
              </w:rPr>
              <w:t xml:space="preserve">
3. По легковым автотранспортным средствам, у которых срок эксплуатации превышает шесть лет до окончания установленного срока уплаты налога, применяются поправочные коэффициенты, если иное не установлено настоящим пунктом: </w:t>
            </w:r>
          </w:p>
          <w:p>
            <w:pPr>
              <w:spacing w:after="20"/>
              <w:ind w:left="20"/>
              <w:jc w:val="both"/>
            </w:pPr>
            <w:r>
              <w:rPr>
                <w:rFonts w:ascii="Times New Roman"/>
                <w:b w:val="false"/>
                <w:i w:val="false"/>
                <w:color w:val="000000"/>
                <w:sz w:val="20"/>
              </w:rPr>
              <w:t xml:space="preserve">
для автотранспортных средств производства стран СНГ: </w:t>
            </w:r>
          </w:p>
          <w:p>
            <w:pPr>
              <w:spacing w:after="20"/>
              <w:ind w:left="20"/>
              <w:jc w:val="both"/>
            </w:pPr>
            <w:r>
              <w:rPr>
                <w:rFonts w:ascii="Times New Roman"/>
                <w:b w:val="false"/>
                <w:i w:val="false"/>
                <w:color w:val="000000"/>
                <w:sz w:val="20"/>
              </w:rPr>
              <w:t xml:space="preserve">
от 6 до 15 лет включительно - 0,3; </w:t>
            </w:r>
          </w:p>
          <w:p>
            <w:pPr>
              <w:spacing w:after="20"/>
              <w:ind w:left="20"/>
              <w:jc w:val="both"/>
            </w:pPr>
            <w:r>
              <w:rPr>
                <w:rFonts w:ascii="Times New Roman"/>
                <w:b w:val="false"/>
                <w:i w:val="false"/>
                <w:color w:val="000000"/>
                <w:sz w:val="20"/>
              </w:rPr>
              <w:t xml:space="preserve">
свыше 15 по 25 лет - 0,2; </w:t>
            </w:r>
          </w:p>
          <w:p>
            <w:pPr>
              <w:spacing w:after="20"/>
              <w:ind w:left="20"/>
              <w:jc w:val="both"/>
            </w:pPr>
            <w:r>
              <w:rPr>
                <w:rFonts w:ascii="Times New Roman"/>
                <w:b w:val="false"/>
                <w:i w:val="false"/>
                <w:color w:val="000000"/>
                <w:sz w:val="20"/>
              </w:rPr>
              <w:t xml:space="preserve">
свыше 25 лет - 0,1; </w:t>
            </w:r>
          </w:p>
          <w:p>
            <w:pPr>
              <w:spacing w:after="20"/>
              <w:ind w:left="20"/>
              <w:jc w:val="both"/>
            </w:pPr>
            <w:r>
              <w:rPr>
                <w:rFonts w:ascii="Times New Roman"/>
                <w:b w:val="false"/>
                <w:i w:val="false"/>
                <w:color w:val="000000"/>
                <w:sz w:val="20"/>
              </w:rPr>
              <w:t xml:space="preserve">
для остальных автотранспортных средств с объемом двигателя: </w:t>
            </w:r>
          </w:p>
          <w:p>
            <w:pPr>
              <w:spacing w:after="20"/>
              <w:ind w:left="20"/>
              <w:jc w:val="both"/>
            </w:pPr>
            <w:r>
              <w:rPr>
                <w:rFonts w:ascii="Times New Roman"/>
                <w:b w:val="false"/>
                <w:i w:val="false"/>
                <w:color w:val="000000"/>
                <w:sz w:val="20"/>
              </w:rPr>
              <w:t xml:space="preserve">
до 3000 кубических сантиметров включительно - 0,5; </w:t>
            </w:r>
          </w:p>
          <w:p>
            <w:pPr>
              <w:spacing w:after="20"/>
              <w:ind w:left="20"/>
              <w:jc w:val="both"/>
            </w:pPr>
            <w:r>
              <w:rPr>
                <w:rFonts w:ascii="Times New Roman"/>
                <w:b w:val="false"/>
                <w:i w:val="false"/>
                <w:color w:val="000000"/>
                <w:sz w:val="20"/>
              </w:rPr>
              <w:t xml:space="preserve">
свыше 3000 по 4000 кубических сантиметров - 0,7; </w:t>
            </w:r>
          </w:p>
          <w:p>
            <w:pPr>
              <w:spacing w:after="20"/>
              <w:ind w:left="20"/>
              <w:jc w:val="both"/>
            </w:pPr>
            <w:r>
              <w:rPr>
                <w:rFonts w:ascii="Times New Roman"/>
                <w:b w:val="false"/>
                <w:i w:val="false"/>
                <w:color w:val="000000"/>
                <w:sz w:val="20"/>
              </w:rPr>
              <w:t xml:space="preserve">
свыше 4000 - 1,0. </w:t>
            </w:r>
          </w:p>
          <w:p>
            <w:pPr>
              <w:spacing w:after="20"/>
              <w:ind w:left="20"/>
              <w:jc w:val="both"/>
            </w:pPr>
            <w:r>
              <w:rPr>
                <w:rFonts w:ascii="Times New Roman"/>
                <w:b w:val="false"/>
                <w:i w:val="false"/>
                <w:color w:val="000000"/>
                <w:sz w:val="20"/>
              </w:rPr>
              <w:t xml:space="preserve">
По легковым автомобилям и мотоциклам производства стран СНГ, у которых срок эксплуатации превышает двадцать лет, поправочный коэффициент для физических лиц - 0. </w:t>
            </w:r>
          </w:p>
          <w:p>
            <w:pPr>
              <w:spacing w:after="20"/>
              <w:ind w:left="20"/>
              <w:jc w:val="both"/>
            </w:pPr>
            <w:r>
              <w:rPr>
                <w:rFonts w:ascii="Times New Roman"/>
                <w:b w:val="false"/>
                <w:i w:val="false"/>
                <w:color w:val="000000"/>
                <w:sz w:val="20"/>
              </w:rPr>
              <w:t xml:space="preserve">
4. По грузовым, специальным автотранспортным средствам производства стран СНГ, у которых срок эксплуатации превышает семь лет до окончания установленного срока уплаты налога, применяются поправочные коэффициенты:  </w:t>
            </w:r>
          </w:p>
          <w:p>
            <w:pPr>
              <w:spacing w:after="20"/>
              <w:ind w:left="20"/>
              <w:jc w:val="both"/>
            </w:pPr>
            <w:r>
              <w:rPr>
                <w:rFonts w:ascii="Times New Roman"/>
                <w:b w:val="false"/>
                <w:i w:val="false"/>
                <w:color w:val="000000"/>
                <w:sz w:val="20"/>
              </w:rPr>
              <w:t xml:space="preserve">
от 7 до 14 лет включительно - 0,5; </w:t>
            </w:r>
          </w:p>
          <w:p>
            <w:pPr>
              <w:spacing w:after="20"/>
              <w:ind w:left="20"/>
              <w:jc w:val="both"/>
            </w:pPr>
            <w:r>
              <w:rPr>
                <w:rFonts w:ascii="Times New Roman"/>
                <w:b w:val="false"/>
                <w:i w:val="false"/>
                <w:color w:val="000000"/>
                <w:sz w:val="20"/>
              </w:rPr>
              <w:t xml:space="preserve">
свыше 14 лет по 20 лет - 0,3; </w:t>
            </w:r>
          </w:p>
          <w:p>
            <w:pPr>
              <w:spacing w:after="20"/>
              <w:ind w:left="20"/>
              <w:jc w:val="both"/>
            </w:pPr>
            <w:r>
              <w:rPr>
                <w:rFonts w:ascii="Times New Roman"/>
                <w:b w:val="false"/>
                <w:i w:val="false"/>
                <w:color w:val="000000"/>
                <w:sz w:val="20"/>
              </w:rPr>
              <w:t xml:space="preserve">
свыше 20 лет - 0,1. </w:t>
            </w:r>
          </w:p>
          <w:p>
            <w:pPr>
              <w:spacing w:after="20"/>
              <w:ind w:left="20"/>
              <w:jc w:val="both"/>
            </w:pPr>
            <w:r>
              <w:rPr>
                <w:rFonts w:ascii="Times New Roman"/>
                <w:b w:val="false"/>
                <w:i w:val="false"/>
                <w:color w:val="000000"/>
                <w:sz w:val="20"/>
              </w:rPr>
              <w:t xml:space="preserve">
5. В зависимости от срока эксплуатации к ставкам налога на летательные аппараты применяются следующие поправочные коэффициенты: </w:t>
            </w:r>
          </w:p>
          <w:p>
            <w:pPr>
              <w:spacing w:after="20"/>
              <w:ind w:left="20"/>
              <w:jc w:val="both"/>
            </w:pPr>
            <w:r>
              <w:rPr>
                <w:rFonts w:ascii="Times New Roman"/>
                <w:b w:val="false"/>
                <w:i w:val="false"/>
                <w:color w:val="000000"/>
                <w:sz w:val="20"/>
              </w:rPr>
              <w:t xml:space="preserve">
на летательные аппараты, приобретенные после 1 апреля 1999 года из-за пределов Республики Казахстан: </w:t>
            </w:r>
          </w:p>
          <w:p>
            <w:pPr>
              <w:spacing w:after="20"/>
              <w:ind w:left="20"/>
              <w:jc w:val="both"/>
            </w:pPr>
            <w:r>
              <w:rPr>
                <w:rFonts w:ascii="Times New Roman"/>
                <w:b w:val="false"/>
                <w:i w:val="false"/>
                <w:color w:val="000000"/>
                <w:sz w:val="20"/>
              </w:rPr>
              <w:t xml:space="preserve">
до 5 лет эксплуатации включительно - 1,0; </w:t>
            </w:r>
          </w:p>
          <w:p>
            <w:pPr>
              <w:spacing w:after="20"/>
              <w:ind w:left="20"/>
              <w:jc w:val="both"/>
            </w:pPr>
            <w:r>
              <w:rPr>
                <w:rFonts w:ascii="Times New Roman"/>
                <w:b w:val="false"/>
                <w:i w:val="false"/>
                <w:color w:val="000000"/>
                <w:sz w:val="20"/>
              </w:rPr>
              <w:t xml:space="preserve">
свыше 5 по 15 лет эксплуатации - 2,0; </w:t>
            </w:r>
          </w:p>
          <w:p>
            <w:pPr>
              <w:spacing w:after="20"/>
              <w:ind w:left="20"/>
              <w:jc w:val="both"/>
            </w:pPr>
            <w:r>
              <w:rPr>
                <w:rFonts w:ascii="Times New Roman"/>
                <w:b w:val="false"/>
                <w:i w:val="false"/>
                <w:color w:val="000000"/>
                <w:sz w:val="20"/>
              </w:rPr>
              <w:t xml:space="preserve">
свыше 15 лет эксплуатации - 3,0; </w:t>
            </w:r>
          </w:p>
          <w:p>
            <w:pPr>
              <w:spacing w:after="20"/>
              <w:ind w:left="20"/>
              <w:jc w:val="both"/>
            </w:pPr>
            <w:r>
              <w:rPr>
                <w:rFonts w:ascii="Times New Roman"/>
                <w:b w:val="false"/>
                <w:i w:val="false"/>
                <w:color w:val="000000"/>
                <w:sz w:val="20"/>
              </w:rPr>
              <w:t xml:space="preserve">
на летательные аппараты, приобретенные до 1 апреля 1999 года, а также приобретенные после 1 апреля 1999 года и находящиеся в эксплуатации в Республике Казахстан до 1 апреля 1999 года: </w:t>
            </w:r>
          </w:p>
          <w:p>
            <w:pPr>
              <w:spacing w:after="20"/>
              <w:ind w:left="20"/>
              <w:jc w:val="both"/>
            </w:pPr>
            <w:r>
              <w:rPr>
                <w:rFonts w:ascii="Times New Roman"/>
                <w:b w:val="false"/>
                <w:i w:val="false"/>
                <w:color w:val="000000"/>
                <w:sz w:val="20"/>
              </w:rPr>
              <w:t xml:space="preserve">
до 5 лет эксплуатации включительно - 1,0; </w:t>
            </w:r>
          </w:p>
          <w:p>
            <w:pPr>
              <w:spacing w:after="20"/>
              <w:ind w:left="20"/>
              <w:jc w:val="both"/>
            </w:pPr>
            <w:r>
              <w:rPr>
                <w:rFonts w:ascii="Times New Roman"/>
                <w:b w:val="false"/>
                <w:i w:val="false"/>
                <w:color w:val="000000"/>
                <w:sz w:val="20"/>
              </w:rPr>
              <w:t xml:space="preserve">
свыше 5 по 15 лет эксплуатации - 0,5; </w:t>
            </w:r>
          </w:p>
          <w:p>
            <w:pPr>
              <w:spacing w:after="20"/>
              <w:ind w:left="20"/>
              <w:jc w:val="both"/>
            </w:pPr>
            <w:r>
              <w:rPr>
                <w:rFonts w:ascii="Times New Roman"/>
                <w:b w:val="false"/>
                <w:i w:val="false"/>
                <w:color w:val="000000"/>
                <w:sz w:val="20"/>
              </w:rPr>
              <w:t xml:space="preserve">
свыше 15 лет эксплуатации - 0,3. </w:t>
            </w:r>
          </w:p>
          <w:p>
            <w:pPr>
              <w:spacing w:after="20"/>
              <w:ind w:left="20"/>
              <w:jc w:val="both"/>
            </w:pPr>
            <w:r>
              <w:rPr>
                <w:rFonts w:ascii="Times New Roman"/>
                <w:b w:val="false"/>
                <w:i w:val="false"/>
                <w:color w:val="000000"/>
                <w:sz w:val="20"/>
              </w:rPr>
              <w:t xml:space="preserve">
6.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 </w:t>
            </w:r>
          </w:p>
          <w:p>
            <w:pPr>
              <w:spacing w:after="20"/>
              <w:ind w:left="20"/>
              <w:jc w:val="both"/>
            </w:pPr>
            <w:r>
              <w:rPr>
                <w:rFonts w:ascii="Times New Roman"/>
                <w:b w:val="false"/>
                <w:i w:val="false"/>
                <w:color w:val="000000"/>
                <w:sz w:val="20"/>
              </w:rPr>
              <w:t xml:space="preserve">
7. В зависимости от срока эксплуатации транспортных средств, указанных в пункте 6 таблицы пункта 1 настоящей статьи, к ставкам налога применяются следующие поправочные коэффициенты: </w:t>
            </w:r>
          </w:p>
          <w:p>
            <w:pPr>
              <w:spacing w:after="20"/>
              <w:ind w:left="20"/>
              <w:jc w:val="both"/>
            </w:pPr>
            <w:r>
              <w:rPr>
                <w:rFonts w:ascii="Times New Roman"/>
                <w:b w:val="false"/>
                <w:i w:val="false"/>
                <w:color w:val="000000"/>
                <w:sz w:val="20"/>
              </w:rPr>
              <w:t xml:space="preserve">
до 5 лет включительно - 1,0; </w:t>
            </w:r>
          </w:p>
          <w:p>
            <w:pPr>
              <w:spacing w:after="20"/>
              <w:ind w:left="20"/>
              <w:jc w:val="both"/>
            </w:pPr>
            <w:r>
              <w:rPr>
                <w:rFonts w:ascii="Times New Roman"/>
                <w:b w:val="false"/>
                <w:i w:val="false"/>
                <w:color w:val="000000"/>
                <w:sz w:val="20"/>
              </w:rPr>
              <w:t xml:space="preserve">
свыше 5 по 10 лет - 0,5; </w:t>
            </w:r>
          </w:p>
          <w:p>
            <w:pPr>
              <w:spacing w:after="20"/>
              <w:ind w:left="20"/>
              <w:jc w:val="both"/>
            </w:pPr>
            <w:r>
              <w:rPr>
                <w:rFonts w:ascii="Times New Roman"/>
                <w:b w:val="false"/>
                <w:i w:val="false"/>
                <w:color w:val="000000"/>
                <w:sz w:val="20"/>
              </w:rPr>
              <w:t xml:space="preserve">
свыше 10 по 20 лет - 0,3; </w:t>
            </w:r>
          </w:p>
          <w:p>
            <w:pPr>
              <w:spacing w:after="20"/>
              <w:ind w:left="20"/>
              <w:jc w:val="both"/>
            </w:pPr>
            <w:r>
              <w:rPr>
                <w:rFonts w:ascii="Times New Roman"/>
                <w:b w:val="false"/>
                <w:i w:val="false"/>
                <w:color w:val="000000"/>
                <w:sz w:val="20"/>
              </w:rPr>
              <w:t xml:space="preserve">
свыше 20 по 30 лет - 0,2; </w:t>
            </w:r>
          </w:p>
          <w:p>
            <w:pPr>
              <w:spacing w:after="20"/>
              <w:ind w:left="20"/>
              <w:jc w:val="both"/>
            </w:pPr>
            <w:r>
              <w:rPr>
                <w:rFonts w:ascii="Times New Roman"/>
                <w:b w:val="false"/>
                <w:i w:val="false"/>
                <w:color w:val="000000"/>
                <w:sz w:val="20"/>
              </w:rPr>
              <w:t xml:space="preserve">
свыше 30 лет - 0,1.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347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59. Порядок исчисления и сроки уплаты налога</w:t>
            </w:r>
          </w:p>
          <w:p>
            <w:pPr>
              <w:spacing w:after="20"/>
              <w:ind w:left="20"/>
              <w:jc w:val="both"/>
            </w:pPr>
            <w:r>
              <w:rPr>
                <w:rFonts w:ascii="Times New Roman"/>
                <w:b/>
                <w:i w:val="false"/>
                <w:color w:val="000000"/>
                <w:sz w:val="20"/>
              </w:rPr>
              <w:t xml:space="preserve">Статья 348. Порядок исчисления налога </w:t>
            </w:r>
          </w:p>
          <w:p>
            <w:pPr>
              <w:spacing w:after="20"/>
              <w:ind w:left="20"/>
              <w:jc w:val="both"/>
            </w:pPr>
            <w:r>
              <w:rPr>
                <w:rFonts w:ascii="Times New Roman"/>
                <w:b w:val="false"/>
                <w:i w:val="false"/>
                <w:color w:val="000000"/>
                <w:sz w:val="20"/>
              </w:rPr>
              <w:t xml:space="preserve">
1. Налогоплательщики исчисляют сумму налога за налоговый период самостоятельно, исходя из объектов налогообложения, налоговой ставки и поправочных коэффициентов по каждому транспортному средству. </w:t>
            </w:r>
          </w:p>
          <w:p>
            <w:pPr>
              <w:spacing w:after="20"/>
              <w:ind w:left="20"/>
              <w:jc w:val="both"/>
            </w:pPr>
            <w:r>
              <w:rPr>
                <w:rFonts w:ascii="Times New Roman"/>
                <w:b w:val="false"/>
                <w:i w:val="false"/>
                <w:color w:val="000000"/>
                <w:sz w:val="20"/>
              </w:rPr>
              <w:t xml:space="preserve">
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праве собственности, праве хозяйственного ведения или праве оперативного управления посредством деления годовой суммы налога на 12 и умножения на количество месяцев фактического нахождения транспортного средства на праве собственности, праве хозяйственного ведения или праве оперативного управления. </w:t>
            </w:r>
          </w:p>
          <w:p>
            <w:pPr>
              <w:spacing w:after="20"/>
              <w:ind w:left="20"/>
              <w:jc w:val="both"/>
            </w:pPr>
            <w:r>
              <w:rPr>
                <w:rFonts w:ascii="Times New Roman"/>
                <w:b w:val="false"/>
                <w:i w:val="false"/>
                <w:color w:val="000000"/>
                <w:sz w:val="20"/>
              </w:rPr>
              <w:t xml:space="preserve">
2. Если иное не предусмотрено настоящей статьей, при передаче индивидуальными предпринимателями, частными нотариусами, адвокатами права собственности на объекты налогообложения, используемые в своей деятельности, а также юридическими лицами прав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 </w:t>
            </w:r>
          </w:p>
          <w:p>
            <w:pPr>
              <w:spacing w:after="20"/>
              <w:ind w:left="20"/>
              <w:jc w:val="both"/>
            </w:pPr>
            <w:r>
              <w:rPr>
                <w:rFonts w:ascii="Times New Roman"/>
                <w:b w:val="false"/>
                <w:i w:val="false"/>
                <w:color w:val="000000"/>
                <w:sz w:val="20"/>
              </w:rPr>
              <w:t xml:space="preserve">
1) для передающей стороны: </w:t>
            </w:r>
          </w:p>
          <w:p>
            <w:pPr>
              <w:spacing w:after="20"/>
              <w:ind w:left="20"/>
              <w:jc w:val="both"/>
            </w:pPr>
            <w:r>
              <w:rPr>
                <w:rFonts w:ascii="Times New Roman"/>
                <w:b w:val="false"/>
                <w:i w:val="false"/>
                <w:color w:val="000000"/>
                <w:sz w:val="20"/>
              </w:rPr>
              <w:t xml:space="preserve">
по транспортным средствам, имеющимся на начало налогового периода, сумма налога исчисляется за период с начала налогового периода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p>
          <w:p>
            <w:pPr>
              <w:spacing w:after="20"/>
              <w:ind w:left="20"/>
              <w:jc w:val="both"/>
            </w:pPr>
            <w:r>
              <w:rPr>
                <w:rFonts w:ascii="Times New Roman"/>
                <w:b w:val="false"/>
                <w:i w:val="false"/>
                <w:color w:val="000000"/>
                <w:sz w:val="20"/>
              </w:rPr>
              <w:t xml:space="preserve">
по транспортным средствам, приобретенным в течение налогового периода, сумма налога исчисляется за период с первого числа месяца, в котором было приобретено право собственности, право хозяйственного ведения или право оперативного управления на транспортное средство,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p>
          <w:p>
            <w:pPr>
              <w:spacing w:after="20"/>
              <w:ind w:left="20"/>
              <w:jc w:val="both"/>
            </w:pPr>
            <w:r>
              <w:rPr>
                <w:rFonts w:ascii="Times New Roman"/>
                <w:b w:val="false"/>
                <w:i w:val="false"/>
                <w:color w:val="000000"/>
                <w:sz w:val="20"/>
              </w:rPr>
              <w:t xml:space="preserve">
2) для приобретающей стороны  сумма налога исчисляется за период с первого числа месяца, в котором приобретено право собственности, право хозяйственного ведения или право оперативного управления на транспортное средство, до конца налогового периода или до первого числа месяца, в котором приобретающей стороной впоследствии было передано право собственности, право хозяйственного ведения или право оперативного управления на указанное транспортное средство. </w:t>
            </w:r>
          </w:p>
          <w:p>
            <w:pPr>
              <w:spacing w:after="20"/>
              <w:ind w:left="20"/>
              <w:jc w:val="both"/>
            </w:pPr>
            <w:r>
              <w:rPr>
                <w:rFonts w:ascii="Times New Roman"/>
                <w:b w:val="false"/>
                <w:i w:val="false"/>
                <w:color w:val="000000"/>
                <w:sz w:val="20"/>
              </w:rPr>
              <w:t xml:space="preserve">
3. При передаче физическими лицами, не являющимися индивидуальными предпринимателями, частными нотариусами, адвокатами, права собственности на объекты налогообложения в течение налогового периода сумма налога исчисляется в следующем порядке: </w:t>
            </w:r>
          </w:p>
          <w:p>
            <w:pPr>
              <w:spacing w:after="20"/>
              <w:ind w:left="20"/>
              <w:jc w:val="both"/>
            </w:pPr>
            <w:r>
              <w:rPr>
                <w:rFonts w:ascii="Times New Roman"/>
                <w:b w:val="false"/>
                <w:i w:val="false"/>
                <w:color w:val="000000"/>
                <w:sz w:val="20"/>
              </w:rPr>
              <w:t xml:space="preserve">
1) при передаче права собственности на транспортное средство физическим лицам, не являющимся индивидуальными предпринимателями, частными нотариусами, адвокатами, годовая сумма налога исчисляется и вносится в бюджет одной из сторон (по согласованию); </w:t>
            </w:r>
          </w:p>
          <w:p>
            <w:pPr>
              <w:spacing w:after="20"/>
              <w:ind w:left="20"/>
              <w:jc w:val="both"/>
            </w:pPr>
            <w:r>
              <w:rPr>
                <w:rFonts w:ascii="Times New Roman"/>
                <w:b w:val="false"/>
                <w:i w:val="false"/>
                <w:color w:val="000000"/>
                <w:sz w:val="20"/>
              </w:rPr>
              <w:t xml:space="preserve">
2) при передаче права собственности на транспортное средство индивидуальным предпринимателям, частным нотариусам, адвокатам, юридическим лицам исчисление суммы налога, подлежащей уплате в бюджет, производится в порядке, установленном пунктом 2 настоящей статьи. </w:t>
            </w:r>
          </w:p>
          <w:p>
            <w:pPr>
              <w:spacing w:after="20"/>
              <w:ind w:left="20"/>
              <w:jc w:val="both"/>
            </w:pPr>
            <w:r>
              <w:rPr>
                <w:rFonts w:ascii="Times New Roman"/>
                <w:b w:val="false"/>
                <w:i w:val="false"/>
                <w:color w:val="000000"/>
                <w:sz w:val="20"/>
              </w:rPr>
              <w:t xml:space="preserve">
4. При приобретении транспортного средства, не состоявшего на момент приобретения на учете в Республике Казахстан, сумма налога исчисляется за период с 1 числа месяца, в котором возникли право собственности, право хозяйственного ведения или право оперативного управления на транспортное средство, до конца налогового периода.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348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в новой редакции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348-1. Сроки уплаты налога </w:t>
            </w:r>
          </w:p>
          <w:p>
            <w:pPr>
              <w:spacing w:after="20"/>
              <w:ind w:left="20"/>
              <w:jc w:val="both"/>
            </w:pPr>
            <w:r>
              <w:rPr>
                <w:rFonts w:ascii="Times New Roman"/>
                <w:b w:val="false"/>
                <w:i w:val="false"/>
                <w:color w:val="000000"/>
                <w:sz w:val="20"/>
              </w:rPr>
              <w:t xml:space="preserve">
1. Уплата налога производится в бюджет по месту регистрации объектов обложения посредством внесения текущих платежей не позднее 5 июля налогового периода, если иное не установлено настоящей статьей по транспортным средствам, находящимся на праве собственности, праве хозяйственного ведения или праве оперативного управления до 1 июля. </w:t>
            </w:r>
          </w:p>
          <w:p>
            <w:pPr>
              <w:spacing w:after="20"/>
              <w:ind w:left="20"/>
              <w:jc w:val="both"/>
            </w:pPr>
            <w:r>
              <w:rPr>
                <w:rFonts w:ascii="Times New Roman"/>
                <w:b w:val="false"/>
                <w:i w:val="false"/>
                <w:color w:val="000000"/>
                <w:sz w:val="20"/>
              </w:rPr>
              <w:t xml:space="preserve">
2. В случае приобретения права собственности, права хозяйственного ведения или права оперативного управления на транспортное средство, указанное в пункте 4 статьи 348 настоящего Кодекса, после 1 июля налогового периода уплата налога в бюджет производится до или в момент </w:t>
            </w:r>
            <w:r>
              <w:rPr>
                <w:rFonts w:ascii="Times New Roman"/>
                <w:b w:val="false"/>
                <w:i w:val="false"/>
                <w:color w:val="000000"/>
                <w:sz w:val="20"/>
              </w:rPr>
              <w:t xml:space="preserve">государственной регистрации </w:t>
            </w:r>
            <w:r>
              <w:rPr>
                <w:rFonts w:ascii="Times New Roman"/>
                <w:b w:val="false"/>
                <w:i w:val="false"/>
                <w:color w:val="000000"/>
                <w:sz w:val="20"/>
              </w:rPr>
              <w:t xml:space="preserve">транспортного средства. </w:t>
            </w:r>
          </w:p>
          <w:p>
            <w:pPr>
              <w:spacing w:after="20"/>
              <w:ind w:left="20"/>
              <w:jc w:val="both"/>
            </w:pPr>
            <w:r>
              <w:rPr>
                <w:rFonts w:ascii="Times New Roman"/>
                <w:b w:val="false"/>
                <w:i w:val="false"/>
                <w:color w:val="000000"/>
                <w:sz w:val="20"/>
              </w:rPr>
              <w:t xml:space="preserve">
3. В случае приобретения права собственности, права хозяйственного ведения или права оперативного управления на транспортное средство, состоявшее на момент приобретения на учете в Республике Казахстан, после 1 июля налогового периода юридические лица производят уплату налога по указанному транспортному средству в срок не позднее десяти рабочих дней после наступления срока представления </w:t>
            </w:r>
            <w:r>
              <w:rPr>
                <w:rFonts w:ascii="Times New Roman"/>
                <w:b w:val="false"/>
                <w:i w:val="false"/>
                <w:color w:val="000000"/>
                <w:sz w:val="20"/>
              </w:rPr>
              <w:t xml:space="preserve">декларации </w:t>
            </w:r>
            <w:r>
              <w:rPr>
                <w:rFonts w:ascii="Times New Roman"/>
                <w:b w:val="false"/>
                <w:i w:val="false"/>
                <w:color w:val="000000"/>
                <w:sz w:val="20"/>
              </w:rPr>
              <w:t xml:space="preserve">за налоговый период. </w:t>
            </w:r>
          </w:p>
          <w:p>
            <w:pPr>
              <w:spacing w:after="20"/>
              <w:ind w:left="20"/>
              <w:jc w:val="both"/>
            </w:pPr>
            <w:r>
              <w:rPr>
                <w:rFonts w:ascii="Times New Roman"/>
                <w:b w:val="false"/>
                <w:i w:val="false"/>
                <w:color w:val="000000"/>
                <w:sz w:val="20"/>
              </w:rPr>
              <w:t xml:space="preserve">
4. Уплата налога на транспортные средства юридическими лицами, производящими расчеты с бюджетом в специальном налоговом режиме для производителей сельскохозяйственной продукции, осуществляется в сроки, установленные статьей 389 настоящего Кодекса. </w:t>
            </w:r>
          </w:p>
          <w:p>
            <w:pPr>
              <w:spacing w:after="20"/>
              <w:ind w:left="20"/>
              <w:jc w:val="both"/>
            </w:pPr>
            <w:r>
              <w:rPr>
                <w:rFonts w:ascii="Times New Roman"/>
                <w:b w:val="false"/>
                <w:i w:val="false"/>
                <w:color w:val="000000"/>
                <w:sz w:val="20"/>
              </w:rPr>
              <w:t xml:space="preserve">
5. Уплата налога на транспортные средства лицом, владеющим транспортным средством на праве доверительного управления собственностью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дополнена новой статьей 348-1 -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Внесены изменения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60. Налоговый период и налоговая декларация</w:t>
            </w:r>
          </w:p>
          <w:p>
            <w:pPr>
              <w:spacing w:after="20"/>
              <w:ind w:left="20"/>
              <w:jc w:val="both"/>
            </w:pPr>
            <w:r>
              <w:rPr>
                <w:rFonts w:ascii="Times New Roman"/>
                <w:b/>
                <w:i w:val="false"/>
                <w:color w:val="000000"/>
                <w:sz w:val="20"/>
              </w:rPr>
              <w:t xml:space="preserve">Статья 349. Налоговый период </w:t>
            </w:r>
          </w:p>
          <w:p>
            <w:pPr>
              <w:spacing w:after="20"/>
              <w:ind w:left="20"/>
              <w:jc w:val="both"/>
            </w:pPr>
            <w:r>
              <w:rPr>
                <w:rFonts w:ascii="Times New Roman"/>
                <w:b w:val="false"/>
                <w:i w:val="false"/>
                <w:color w:val="000000"/>
                <w:sz w:val="20"/>
              </w:rPr>
              <w:t xml:space="preserve">
Налоговый период для исчисления и уплаты налога на транспортные средства определяется согласно статье 136 настоящего Кодекса. </w:t>
            </w:r>
          </w:p>
          <w:p>
            <w:pPr>
              <w:spacing w:after="20"/>
              <w:ind w:left="20"/>
              <w:jc w:val="both"/>
            </w:pPr>
            <w:r>
              <w:rPr>
                <w:rFonts w:ascii="Times New Roman"/>
                <w:b/>
                <w:i w:val="false"/>
                <w:color w:val="000000"/>
                <w:sz w:val="20"/>
              </w:rPr>
              <w:t xml:space="preserve">Статья 350. Налоговая отчетность </w:t>
            </w:r>
          </w:p>
          <w:p>
            <w:pPr>
              <w:spacing w:after="20"/>
              <w:ind w:left="20"/>
              <w:jc w:val="both"/>
            </w:pPr>
            <w:r>
              <w:rPr>
                <w:rFonts w:ascii="Times New Roman"/>
                <w:b w:val="false"/>
                <w:i w:val="false"/>
                <w:color w:val="000000"/>
                <w:sz w:val="20"/>
              </w:rPr>
              <w:t xml:space="preserve">
Плательщики-юридические лица (за исключением юридических лиц, осуществляющих расчеты с бюджетом в специальном налоговом режиме для производителей сельскохозяйственной продукции) представляют в налоговые органы по месту регистрации объектов налогообложения </w:t>
            </w:r>
            <w:r>
              <w:rPr>
                <w:rFonts w:ascii="Times New Roman"/>
                <w:b w:val="false"/>
                <w:i w:val="false"/>
                <w:color w:val="000000"/>
                <w:sz w:val="20"/>
              </w:rPr>
              <w:t xml:space="preserve">расчет текущих платежей </w:t>
            </w:r>
            <w:r>
              <w:rPr>
                <w:rFonts w:ascii="Times New Roman"/>
                <w:b w:val="false"/>
                <w:i w:val="false"/>
                <w:color w:val="000000"/>
                <w:sz w:val="20"/>
              </w:rPr>
              <w:t xml:space="preserve">по налогу на транспортные средства в срок не позднее 5 июля текущего налогового периода, а также </w:t>
            </w:r>
            <w:r>
              <w:rPr>
                <w:rFonts w:ascii="Times New Roman"/>
                <w:b w:val="false"/>
                <w:i w:val="false"/>
                <w:color w:val="000000"/>
                <w:sz w:val="20"/>
              </w:rPr>
              <w:t xml:space="preserve">декларацию </w:t>
            </w:r>
            <w:r>
              <w:rPr>
                <w:rFonts w:ascii="Times New Roman"/>
                <w:b w:val="false"/>
                <w:i w:val="false"/>
                <w:color w:val="000000"/>
                <w:sz w:val="20"/>
              </w:rPr>
              <w:t xml:space="preserve">в срок не позднее 31 марта года, следующего за отчетным.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350 в новой редакции - Законами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14. Налог на имущество</w:t>
            </w:r>
            <w:r>
              <w:br/>
            </w:r>
            <w:r>
              <w:rPr>
                <w:rFonts w:ascii="Times New Roman"/>
                <w:b/>
                <w:i w:val="false"/>
                <w:color w:val="000000"/>
                <w:sz w:val="20"/>
              </w:rPr>
              <w:t>Глава 61. Налог на имущество юридических лиц и</w:t>
            </w:r>
            <w:r>
              <w:br/>
            </w:r>
            <w:r>
              <w:rPr>
                <w:rFonts w:ascii="Times New Roman"/>
                <w:b/>
                <w:i w:val="false"/>
                <w:color w:val="000000"/>
                <w:sz w:val="20"/>
              </w:rPr>
              <w:t>индивидуальных предпринимателей</w:t>
            </w:r>
          </w:p>
          <w:p>
            <w:pPr>
              <w:spacing w:after="20"/>
              <w:ind w:left="20"/>
              <w:jc w:val="both"/>
            </w:pPr>
            <w:r>
              <w:rPr>
                <w:rFonts w:ascii="Times New Roman"/>
                <w:b/>
                <w:i w:val="false"/>
                <w:color w:val="000000"/>
                <w:sz w:val="20"/>
              </w:rPr>
              <w:t xml:space="preserve">Статья 351. Налогоплательщики </w:t>
            </w:r>
          </w:p>
          <w:p>
            <w:pPr>
              <w:spacing w:after="20"/>
              <w:ind w:left="20"/>
              <w:jc w:val="both"/>
            </w:pPr>
            <w:r>
              <w:rPr>
                <w:rFonts w:ascii="Times New Roman"/>
                <w:b w:val="false"/>
                <w:i w:val="false"/>
                <w:color w:val="000000"/>
                <w:sz w:val="20"/>
              </w:rPr>
              <w:t xml:space="preserve">
1. Плательщиками налога на имущество являются: </w:t>
            </w:r>
          </w:p>
          <w:p>
            <w:pPr>
              <w:spacing w:after="20"/>
              <w:ind w:left="20"/>
              <w:jc w:val="both"/>
            </w:pPr>
            <w:r>
              <w:rPr>
                <w:rFonts w:ascii="Times New Roman"/>
                <w:b w:val="false"/>
                <w:i w:val="false"/>
                <w:color w:val="000000"/>
                <w:sz w:val="20"/>
              </w:rPr>
              <w:t xml:space="preserve">
1) 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 а также концессионер по </w:t>
            </w:r>
            <w:r>
              <w:rPr>
                <w:rFonts w:ascii="Times New Roman"/>
                <w:b w:val="false"/>
                <w:i w:val="false"/>
                <w:color w:val="000000"/>
                <w:sz w:val="20"/>
              </w:rPr>
              <w:t xml:space="preserve">договору концессии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индивидуальные предприниматели, имеющие объект налогообложения на праве собственности на территории Республики Казахстан. </w:t>
            </w:r>
          </w:p>
          <w:p>
            <w:pPr>
              <w:spacing w:after="20"/>
              <w:ind w:left="20"/>
              <w:jc w:val="both"/>
            </w:pPr>
            <w:r>
              <w:rPr>
                <w:rFonts w:ascii="Times New Roman"/>
                <w:b w:val="false"/>
                <w:i w:val="false"/>
                <w:color w:val="000000"/>
                <w:sz w:val="20"/>
              </w:rPr>
              <w:t xml:space="preserve">
2. По решению юридического лица, имеющего объекты налогообложения на правах, установленных подпунктом 1) пункта 1 настоящей статьи, его структурные подразделения рассматриваются самостоятельными плательщиками налога. </w:t>
            </w:r>
          </w:p>
          <w:p>
            <w:pPr>
              <w:spacing w:after="20"/>
              <w:ind w:left="20"/>
              <w:jc w:val="both"/>
            </w:pPr>
            <w:r>
              <w:rPr>
                <w:rFonts w:ascii="Times New Roman"/>
                <w:b w:val="false"/>
                <w:i w:val="false"/>
                <w:color w:val="000000"/>
                <w:sz w:val="20"/>
              </w:rPr>
              <w:t xml:space="preserve">
Юридические лица - нерезиденты Республики Казахстан являются плательщиками налога по объектам обложения, находящимся на территории Республики Казахстан. </w:t>
            </w:r>
          </w:p>
          <w:p>
            <w:pPr>
              <w:spacing w:after="20"/>
              <w:ind w:left="20"/>
              <w:jc w:val="both"/>
            </w:pPr>
            <w:r>
              <w:rPr>
                <w:rFonts w:ascii="Times New Roman"/>
                <w:b w:val="false"/>
                <w:i w:val="false"/>
                <w:color w:val="000000"/>
                <w:sz w:val="20"/>
              </w:rPr>
              <w:t xml:space="preserve">
3. Налогоплательщики, указанные в пункте 2 настоящей статьи, исчисляют и уплачивают налог на имущество в порядке, установленном настоящей главой для юридических лиц. </w:t>
            </w:r>
          </w:p>
          <w:p>
            <w:pPr>
              <w:spacing w:after="20"/>
              <w:ind w:left="20"/>
              <w:jc w:val="both"/>
            </w:pPr>
            <w:r>
              <w:rPr>
                <w:rFonts w:ascii="Times New Roman"/>
                <w:b w:val="false"/>
                <w:i w:val="false"/>
                <w:color w:val="000000"/>
                <w:sz w:val="20"/>
              </w:rPr>
              <w:t xml:space="preserve">
4. Плательщиками налога на имущество не являются: </w:t>
            </w:r>
          </w:p>
          <w:p>
            <w:pPr>
              <w:spacing w:after="20"/>
              <w:ind w:left="20"/>
              <w:jc w:val="both"/>
            </w:pPr>
            <w:r>
              <w:rPr>
                <w:rFonts w:ascii="Times New Roman"/>
                <w:b w:val="false"/>
                <w:i w:val="false"/>
                <w:color w:val="000000"/>
                <w:sz w:val="20"/>
              </w:rPr>
              <w:t xml:space="preserve">
1) плательщики единого земельного налога по объектам налогообложения в пределах нормативов потребности, устанавливаемых Правительством Республики Казахстан. </w:t>
            </w:r>
          </w:p>
          <w:p>
            <w:pPr>
              <w:spacing w:after="20"/>
              <w:ind w:left="20"/>
              <w:jc w:val="both"/>
            </w:pPr>
            <w:r>
              <w:rPr>
                <w:rFonts w:ascii="Times New Roman"/>
                <w:b w:val="false"/>
                <w:i w:val="false"/>
                <w:color w:val="000000"/>
                <w:sz w:val="20"/>
              </w:rPr>
              <w:t xml:space="preserve">
Плательщики единого земельного налога по объектам налогообложения сверхустановленных нормативов потребности уплачивают налог на имущество в порядке, установленном настоящим разделом; </w:t>
            </w:r>
          </w:p>
          <w:p>
            <w:pPr>
              <w:spacing w:after="20"/>
              <w:ind w:left="20"/>
              <w:jc w:val="both"/>
            </w:pPr>
            <w:r>
              <w:rPr>
                <w:rFonts w:ascii="Times New Roman"/>
                <w:b w:val="false"/>
                <w:i w:val="false"/>
                <w:color w:val="000000"/>
                <w:sz w:val="20"/>
              </w:rPr>
              <w:t xml:space="preserve">
2) недропользователи, налогообложение которых осуществляется по второй модели налогового режима, определенного в статье 283 настоящего Кодекса; </w:t>
            </w:r>
          </w:p>
          <w:p>
            <w:pPr>
              <w:spacing w:after="20"/>
              <w:ind w:left="20"/>
              <w:jc w:val="both"/>
            </w:pPr>
            <w:r>
              <w:rPr>
                <w:rFonts w:ascii="Times New Roman"/>
                <w:b w:val="false"/>
                <w:i w:val="false"/>
                <w:color w:val="000000"/>
                <w:sz w:val="20"/>
              </w:rPr>
              <w:t xml:space="preserve">
3) государственные учреждения; </w:t>
            </w:r>
          </w:p>
          <w:p>
            <w:pPr>
              <w:spacing w:after="20"/>
              <w:ind w:left="20"/>
              <w:jc w:val="both"/>
            </w:pPr>
            <w:r>
              <w:rPr>
                <w:rFonts w:ascii="Times New Roman"/>
                <w:b w:val="false"/>
                <w:i w:val="false"/>
                <w:color w:val="000000"/>
                <w:sz w:val="20"/>
              </w:rPr>
              <w:t xml:space="preserve">
4) (исключен) </w:t>
            </w:r>
          </w:p>
          <w:p>
            <w:pPr>
              <w:spacing w:after="20"/>
              <w:ind w:left="20"/>
              <w:jc w:val="both"/>
            </w:pPr>
            <w:r>
              <w:rPr>
                <w:rFonts w:ascii="Times New Roman"/>
                <w:b w:val="false"/>
                <w:i w:val="false"/>
                <w:color w:val="000000"/>
                <w:sz w:val="20"/>
              </w:rPr>
              <w:t xml:space="preserve">
5) государственные предприятия исправительных учреждений </w:t>
            </w:r>
            <w:r>
              <w:rPr>
                <w:rFonts w:ascii="Times New Roman"/>
                <w:b w:val="false"/>
                <w:i w:val="false"/>
                <w:color w:val="000000"/>
                <w:sz w:val="20"/>
              </w:rPr>
              <w:t xml:space="preserve">уполномоченного органа </w:t>
            </w:r>
            <w:r>
              <w:rPr>
                <w:rFonts w:ascii="Times New Roman"/>
                <w:b w:val="false"/>
                <w:i w:val="false"/>
                <w:color w:val="000000"/>
                <w:sz w:val="20"/>
              </w:rPr>
              <w:t xml:space="preserve">в сфере исполнения уголовных наказаний; </w:t>
            </w:r>
          </w:p>
          <w:p>
            <w:pPr>
              <w:spacing w:after="20"/>
              <w:ind w:left="20"/>
              <w:jc w:val="both"/>
            </w:pPr>
            <w:r>
              <w:rPr>
                <w:rFonts w:ascii="Times New Roman"/>
                <w:b w:val="false"/>
                <w:i w:val="false"/>
                <w:color w:val="000000"/>
                <w:sz w:val="20"/>
              </w:rPr>
              <w:t xml:space="preserve">
6) религиозные объединения. </w:t>
            </w:r>
          </w:p>
          <w:p>
            <w:pPr>
              <w:spacing w:after="20"/>
              <w:ind w:left="20"/>
              <w:jc w:val="both"/>
            </w:pPr>
            <w:r>
              <w:rPr>
                <w:rFonts w:ascii="Times New Roman"/>
                <w:b w:val="false"/>
                <w:i w:val="false"/>
                <w:color w:val="000000"/>
                <w:sz w:val="20"/>
              </w:rPr>
              <w:t xml:space="preserve">
Юридические лица, указанные в подпункте 5) настоящего пункта, не освобождаются от уплаты налога по объектам налогообложения, переданным в пользование или в аренду.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351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352. Определение налогоплательщика в отдельных случаях </w:t>
            </w:r>
          </w:p>
          <w:p>
            <w:pPr>
              <w:spacing w:after="20"/>
              <w:ind w:left="20"/>
              <w:jc w:val="both"/>
            </w:pPr>
            <w:r>
              <w:rPr>
                <w:rFonts w:ascii="Times New Roman"/>
                <w:b w:val="false"/>
                <w:i w:val="false"/>
                <w:color w:val="000000"/>
                <w:sz w:val="20"/>
              </w:rPr>
              <w:t xml:space="preserve">
1. При передаче собственником объектов налогообложения в доверительное управление или в аренду плательщиком налога по согласованию с собственником может являться доверительный управляющий или арендатор. </w:t>
            </w:r>
          </w:p>
          <w:p>
            <w:pPr>
              <w:spacing w:after="20"/>
              <w:ind w:left="20"/>
              <w:jc w:val="both"/>
            </w:pPr>
            <w:r>
              <w:rPr>
                <w:rFonts w:ascii="Times New Roman"/>
                <w:b w:val="false"/>
                <w:i w:val="false"/>
                <w:color w:val="000000"/>
                <w:sz w:val="20"/>
              </w:rPr>
              <w:t xml:space="preserve">
При этом уплата налога доверительным управляющим или арендатором является исполнением налогового обязательства собственника объектов налогообложения за отчетный период. </w:t>
            </w:r>
          </w:p>
          <w:p>
            <w:pPr>
              <w:spacing w:after="20"/>
              <w:ind w:left="20"/>
              <w:jc w:val="both"/>
            </w:pPr>
            <w:r>
              <w:rPr>
                <w:rFonts w:ascii="Times New Roman"/>
                <w:b w:val="false"/>
                <w:i w:val="false"/>
                <w:color w:val="000000"/>
                <w:sz w:val="20"/>
              </w:rPr>
              <w:t xml:space="preserve">
2. Если объект налогообложения находится в общей долевой собственности нескольких лиц, за исключением объектов налогообложения, входящих в состав активов паевого инвестиционного фонда,  налогоплательщиком признается каждое из этих лиц. </w:t>
            </w:r>
          </w:p>
          <w:p>
            <w:pPr>
              <w:spacing w:after="20"/>
              <w:ind w:left="20"/>
              <w:jc w:val="both"/>
            </w:pPr>
            <w:r>
              <w:rPr>
                <w:rFonts w:ascii="Times New Roman"/>
                <w:b w:val="false"/>
                <w:i w:val="false"/>
                <w:color w:val="000000"/>
                <w:sz w:val="20"/>
              </w:rPr>
              <w:t xml:space="preserve">
3. Плательщиком налога по объектам налогообложения, находящимся в общей совместной собственности, может являться один из собственников данных объектов налогообложения по согласованию между ними. </w:t>
            </w:r>
          </w:p>
          <w:p>
            <w:pPr>
              <w:spacing w:after="20"/>
              <w:ind w:left="20"/>
              <w:jc w:val="both"/>
            </w:pPr>
            <w:r>
              <w:rPr>
                <w:rFonts w:ascii="Times New Roman"/>
                <w:b w:val="false"/>
                <w:i w:val="false"/>
                <w:color w:val="000000"/>
                <w:sz w:val="20"/>
              </w:rPr>
              <w:t xml:space="preserve">
4. Плательщиком налога по объектам, переданным в </w:t>
            </w:r>
            <w:r>
              <w:rPr>
                <w:rFonts w:ascii="Times New Roman"/>
                <w:b w:val="false"/>
                <w:i w:val="false"/>
                <w:color w:val="000000"/>
                <w:sz w:val="20"/>
              </w:rPr>
              <w:t xml:space="preserve">финансовый лизинг </w:t>
            </w:r>
            <w:r>
              <w:rPr>
                <w:rFonts w:ascii="Times New Roman"/>
                <w:b w:val="false"/>
                <w:i w:val="false"/>
                <w:color w:val="000000"/>
                <w:sz w:val="20"/>
              </w:rPr>
              <w:t xml:space="preserve">, является лизингополучатель. </w:t>
            </w:r>
          </w:p>
          <w:p>
            <w:pPr>
              <w:spacing w:after="20"/>
              <w:ind w:left="20"/>
              <w:jc w:val="both"/>
            </w:pPr>
            <w:r>
              <w:rPr>
                <w:rFonts w:ascii="Times New Roman"/>
                <w:b w:val="false"/>
                <w:i w:val="false"/>
                <w:color w:val="000000"/>
                <w:sz w:val="20"/>
              </w:rPr>
              <w:t xml:space="preserve">
5. Плательщиком налога по объектам налогообложения, входящим в состав активов паевого инвестиционного фонда, является управляющая компания </w:t>
            </w:r>
            <w:r>
              <w:rPr>
                <w:rFonts w:ascii="Times New Roman"/>
                <w:b w:val="false"/>
                <w:i w:val="false"/>
                <w:color w:val="000000"/>
                <w:sz w:val="20"/>
              </w:rPr>
              <w:t xml:space="preserve">паевого инвестиционного фонда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352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353. Объект налогообложения </w:t>
            </w:r>
          </w:p>
          <w:p>
            <w:pPr>
              <w:spacing w:after="20"/>
              <w:ind w:left="20"/>
              <w:jc w:val="both"/>
            </w:pPr>
            <w:r>
              <w:rPr>
                <w:rFonts w:ascii="Times New Roman"/>
                <w:b w:val="false"/>
                <w:i w:val="false"/>
                <w:color w:val="000000"/>
                <w:sz w:val="20"/>
              </w:rPr>
              <w:t xml:space="preserve">
1. Объектом налогообложения для юридических лиц и индивидуальных предпринимателей являются основные средства (в том числе объекты, находящиеся в составе жилищного фонда) и нематериальные активы. </w:t>
            </w:r>
          </w:p>
          <w:p>
            <w:pPr>
              <w:spacing w:after="20"/>
              <w:ind w:left="20"/>
              <w:jc w:val="both"/>
            </w:pPr>
            <w:r>
              <w:rPr>
                <w:rFonts w:ascii="Times New Roman"/>
                <w:b w:val="false"/>
                <w:i w:val="false"/>
                <w:color w:val="000000"/>
                <w:sz w:val="20"/>
              </w:rPr>
              <w:t xml:space="preserve">
2. Не являются объектами налогообложения: </w:t>
            </w:r>
          </w:p>
          <w:p>
            <w:pPr>
              <w:spacing w:after="20"/>
              <w:ind w:left="20"/>
              <w:jc w:val="both"/>
            </w:pPr>
            <w:r>
              <w:rPr>
                <w:rFonts w:ascii="Times New Roman"/>
                <w:b w:val="false"/>
                <w:i w:val="false"/>
                <w:color w:val="000000"/>
                <w:sz w:val="20"/>
              </w:rPr>
              <w:t xml:space="preserve">
1) земля, являющаяся объектом обложения земельным налогом в соответствии со статьями 326 и 327 настоящего Кодекса; </w:t>
            </w:r>
          </w:p>
          <w:p>
            <w:pPr>
              <w:spacing w:after="20"/>
              <w:ind w:left="20"/>
              <w:jc w:val="both"/>
            </w:pPr>
            <w:r>
              <w:rPr>
                <w:rFonts w:ascii="Times New Roman"/>
                <w:b w:val="false"/>
                <w:i w:val="false"/>
                <w:color w:val="000000"/>
                <w:sz w:val="20"/>
              </w:rPr>
              <w:t xml:space="preserve">
2) транспортные средства, являющиеся объектом обложения налогом на транспортные средства в соответствии со статьей 346 настоящего Кодекса; </w:t>
            </w:r>
          </w:p>
          <w:p>
            <w:pPr>
              <w:spacing w:after="20"/>
              <w:ind w:left="20"/>
              <w:jc w:val="both"/>
            </w:pPr>
            <w:r>
              <w:rPr>
                <w:rFonts w:ascii="Times New Roman"/>
                <w:b w:val="false"/>
                <w:i w:val="false"/>
                <w:color w:val="000000"/>
                <w:sz w:val="20"/>
              </w:rPr>
              <w:t xml:space="preserve">
3) основные средства, находящиеся на консервации по решению Правительства Республики Казахстан; </w:t>
            </w:r>
          </w:p>
          <w:p>
            <w:pPr>
              <w:spacing w:after="20"/>
              <w:ind w:left="20"/>
              <w:jc w:val="both"/>
            </w:pPr>
            <w:r>
              <w:rPr>
                <w:rFonts w:ascii="Times New Roman"/>
                <w:b w:val="false"/>
                <w:i w:val="false"/>
                <w:color w:val="000000"/>
                <w:sz w:val="20"/>
              </w:rPr>
              <w:t xml:space="preserve">
4) государственные автомобильные дороги общего пользования и дорожные сооружения на них: </w:t>
            </w:r>
          </w:p>
          <w:p>
            <w:pPr>
              <w:spacing w:after="20"/>
              <w:ind w:left="20"/>
              <w:jc w:val="both"/>
            </w:pPr>
            <w:r>
              <w:rPr>
                <w:rFonts w:ascii="Times New Roman"/>
                <w:b w:val="false"/>
                <w:i w:val="false"/>
                <w:color w:val="000000"/>
                <w:sz w:val="20"/>
              </w:rPr>
              <w:t xml:space="preserve">
полоса отвода; </w:t>
            </w:r>
          </w:p>
          <w:p>
            <w:pPr>
              <w:spacing w:after="20"/>
              <w:ind w:left="20"/>
              <w:jc w:val="both"/>
            </w:pPr>
            <w:r>
              <w:rPr>
                <w:rFonts w:ascii="Times New Roman"/>
                <w:b w:val="false"/>
                <w:i w:val="false"/>
                <w:color w:val="000000"/>
                <w:sz w:val="20"/>
              </w:rPr>
              <w:t xml:space="preserve">
конструктивные элементы дорог; </w:t>
            </w:r>
          </w:p>
          <w:p>
            <w:pPr>
              <w:spacing w:after="20"/>
              <w:ind w:left="20"/>
              <w:jc w:val="both"/>
            </w:pPr>
            <w:r>
              <w:rPr>
                <w:rFonts w:ascii="Times New Roman"/>
                <w:b w:val="false"/>
                <w:i w:val="false"/>
                <w:color w:val="000000"/>
                <w:sz w:val="20"/>
              </w:rPr>
              <w:t xml:space="preserve">
обстановка и обустройство дорог; </w:t>
            </w:r>
          </w:p>
          <w:p>
            <w:pPr>
              <w:spacing w:after="20"/>
              <w:ind w:left="20"/>
              <w:jc w:val="both"/>
            </w:pPr>
            <w:r>
              <w:rPr>
                <w:rFonts w:ascii="Times New Roman"/>
                <w:b w:val="false"/>
                <w:i w:val="false"/>
                <w:color w:val="000000"/>
                <w:sz w:val="20"/>
              </w:rPr>
              <w:t xml:space="preserve">
мосты; </w:t>
            </w:r>
          </w:p>
          <w:p>
            <w:pPr>
              <w:spacing w:after="20"/>
              <w:ind w:left="20"/>
              <w:jc w:val="both"/>
            </w:pPr>
            <w:r>
              <w:rPr>
                <w:rFonts w:ascii="Times New Roman"/>
                <w:b w:val="false"/>
                <w:i w:val="false"/>
                <w:color w:val="000000"/>
                <w:sz w:val="20"/>
              </w:rPr>
              <w:t xml:space="preserve">
путепроводы; </w:t>
            </w:r>
          </w:p>
          <w:p>
            <w:pPr>
              <w:spacing w:after="20"/>
              <w:ind w:left="20"/>
              <w:jc w:val="both"/>
            </w:pPr>
            <w:r>
              <w:rPr>
                <w:rFonts w:ascii="Times New Roman"/>
                <w:b w:val="false"/>
                <w:i w:val="false"/>
                <w:color w:val="000000"/>
                <w:sz w:val="20"/>
              </w:rPr>
              <w:t xml:space="preserve">
виадуки; </w:t>
            </w:r>
          </w:p>
          <w:p>
            <w:pPr>
              <w:spacing w:after="20"/>
              <w:ind w:left="20"/>
              <w:jc w:val="both"/>
            </w:pPr>
            <w:r>
              <w:rPr>
                <w:rFonts w:ascii="Times New Roman"/>
                <w:b w:val="false"/>
                <w:i w:val="false"/>
                <w:color w:val="000000"/>
                <w:sz w:val="20"/>
              </w:rPr>
              <w:t xml:space="preserve">
транспортные развязки; </w:t>
            </w:r>
          </w:p>
          <w:p>
            <w:pPr>
              <w:spacing w:after="20"/>
              <w:ind w:left="20"/>
              <w:jc w:val="both"/>
            </w:pPr>
            <w:r>
              <w:rPr>
                <w:rFonts w:ascii="Times New Roman"/>
                <w:b w:val="false"/>
                <w:i w:val="false"/>
                <w:color w:val="000000"/>
                <w:sz w:val="20"/>
              </w:rPr>
              <w:t xml:space="preserve">
тоннели; </w:t>
            </w:r>
          </w:p>
          <w:p>
            <w:pPr>
              <w:spacing w:after="20"/>
              <w:ind w:left="20"/>
              <w:jc w:val="both"/>
            </w:pPr>
            <w:r>
              <w:rPr>
                <w:rFonts w:ascii="Times New Roman"/>
                <w:b w:val="false"/>
                <w:i w:val="false"/>
                <w:color w:val="000000"/>
                <w:sz w:val="20"/>
              </w:rPr>
              <w:t xml:space="preserve">
защитные галереи; </w:t>
            </w:r>
          </w:p>
          <w:p>
            <w:pPr>
              <w:spacing w:after="20"/>
              <w:ind w:left="20"/>
              <w:jc w:val="both"/>
            </w:pPr>
            <w:r>
              <w:rPr>
                <w:rFonts w:ascii="Times New Roman"/>
                <w:b w:val="false"/>
                <w:i w:val="false"/>
                <w:color w:val="000000"/>
                <w:sz w:val="20"/>
              </w:rPr>
              <w:t xml:space="preserve">
сооружения и устройства, предназначенные для повышения безопасности дорожного движения; </w:t>
            </w:r>
          </w:p>
          <w:p>
            <w:pPr>
              <w:spacing w:after="20"/>
              <w:ind w:left="20"/>
              <w:jc w:val="both"/>
            </w:pPr>
            <w:r>
              <w:rPr>
                <w:rFonts w:ascii="Times New Roman"/>
                <w:b w:val="false"/>
                <w:i w:val="false"/>
                <w:color w:val="000000"/>
                <w:sz w:val="20"/>
              </w:rPr>
              <w:t xml:space="preserve">
водоотводные и водопропускные сооружения; </w:t>
            </w:r>
          </w:p>
          <w:p>
            <w:pPr>
              <w:spacing w:after="20"/>
              <w:ind w:left="20"/>
              <w:jc w:val="both"/>
            </w:pPr>
            <w:r>
              <w:rPr>
                <w:rFonts w:ascii="Times New Roman"/>
                <w:b w:val="false"/>
                <w:i w:val="false"/>
                <w:color w:val="000000"/>
                <w:sz w:val="20"/>
              </w:rPr>
              <w:t xml:space="preserve">
лесополосы вдоль дорог; </w:t>
            </w:r>
          </w:p>
          <w:p>
            <w:pPr>
              <w:spacing w:after="20"/>
              <w:ind w:left="20"/>
              <w:jc w:val="both"/>
            </w:pPr>
            <w:r>
              <w:rPr>
                <w:rFonts w:ascii="Times New Roman"/>
                <w:b w:val="false"/>
                <w:i w:val="false"/>
                <w:color w:val="000000"/>
                <w:sz w:val="20"/>
              </w:rPr>
              <w:t xml:space="preserve">
линейные жилые дома и комплексы дорожно-эксплуатационной службы; </w:t>
            </w:r>
          </w:p>
          <w:p>
            <w:pPr>
              <w:spacing w:after="20"/>
              <w:ind w:left="20"/>
              <w:jc w:val="both"/>
            </w:pPr>
            <w:r>
              <w:rPr>
                <w:rFonts w:ascii="Times New Roman"/>
                <w:b w:val="false"/>
                <w:i w:val="false"/>
                <w:color w:val="000000"/>
                <w:sz w:val="20"/>
              </w:rPr>
              <w:t xml:space="preserve">
5) основные средства, вновь вводимые в эксплуатацию в рамках инвестиционного проекта в порядке, установленном статьями 138-140 настоящего Кодекса; </w:t>
            </w:r>
          </w:p>
          <w:p>
            <w:pPr>
              <w:spacing w:after="20"/>
              <w:ind w:left="20"/>
              <w:jc w:val="both"/>
            </w:pPr>
            <w:r>
              <w:rPr>
                <w:rFonts w:ascii="Times New Roman"/>
                <w:b w:val="false"/>
                <w:i w:val="false"/>
                <w:color w:val="000000"/>
                <w:sz w:val="20"/>
              </w:rPr>
              <w:t xml:space="preserve">
6) объекты незавершенного строительства, а также неустановленные оборудование и компоненты основных средств.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353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354. Налоговая база </w:t>
            </w:r>
          </w:p>
          <w:p>
            <w:pPr>
              <w:spacing w:after="20"/>
              <w:ind w:left="20"/>
              <w:jc w:val="both"/>
            </w:pPr>
            <w:r>
              <w:rPr>
                <w:rFonts w:ascii="Times New Roman"/>
                <w:b w:val="false"/>
                <w:i w:val="false"/>
                <w:color w:val="000000"/>
                <w:sz w:val="20"/>
              </w:rPr>
              <w:t xml:space="preserve">
1. Налоговой базой по объектам налогообложения юридических лиц и индивидуальных предпринимателей является среднегодовая балансовая стоимость объектов обложения, определяемая по данным бухгалтерского учета. </w:t>
            </w:r>
          </w:p>
          <w:p>
            <w:pPr>
              <w:spacing w:after="20"/>
              <w:ind w:left="20"/>
              <w:jc w:val="both"/>
            </w:pPr>
            <w:r>
              <w:rPr>
                <w:rFonts w:ascii="Times New Roman"/>
                <w:b w:val="false"/>
                <w:i w:val="false"/>
                <w:color w:val="000000"/>
                <w:sz w:val="20"/>
              </w:rPr>
              <w:t xml:space="preserve">
2. Среднегодовая балансовая стоимость объектов обложения определяется как одна тринадцатая суммы, полученной при сложении балансовых стоимостей объектов обложения на первое число каждого месяца текущего налогового периода и первое число месяца периода, следующего за отчетным. </w:t>
            </w:r>
          </w:p>
          <w:p>
            <w:pPr>
              <w:spacing w:after="20"/>
              <w:ind w:left="20"/>
              <w:jc w:val="both"/>
            </w:pPr>
            <w:r>
              <w:rPr>
                <w:rFonts w:ascii="Times New Roman"/>
                <w:b w:val="false"/>
                <w:i w:val="false"/>
                <w:color w:val="000000"/>
                <w:sz w:val="20"/>
              </w:rPr>
              <w:t xml:space="preserve">
Балансовая стоимость объектов обложения не включает оценочные обязательства (расчетная стоимость демонтажа, удаление актива и восстановление участка), определенные в соответствии с контрактом на недропользование. </w:t>
            </w:r>
          </w:p>
          <w:p>
            <w:pPr>
              <w:spacing w:after="20"/>
              <w:ind w:left="20"/>
              <w:jc w:val="both"/>
            </w:pPr>
            <w:r>
              <w:rPr>
                <w:rFonts w:ascii="Times New Roman"/>
                <w:b w:val="false"/>
                <w:i w:val="false"/>
                <w:color w:val="000000"/>
                <w:sz w:val="20"/>
              </w:rPr>
              <w:t xml:space="preserve">
3. По объектам налогообложения юридических лиц, указанных в подпункте 5) пункта 4 статьи 351 настоящего Кодекса, налоговая база определяется исходя из доли данных объектов налогообложения, переданных в пользование или в аренду.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354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355. Налоговые ставки </w:t>
            </w:r>
          </w:p>
          <w:p>
            <w:pPr>
              <w:spacing w:after="20"/>
              <w:ind w:left="20"/>
              <w:jc w:val="both"/>
            </w:pPr>
            <w:r>
              <w:rPr>
                <w:rFonts w:ascii="Times New Roman"/>
                <w:b w:val="false"/>
                <w:i w:val="false"/>
                <w:color w:val="000000"/>
                <w:sz w:val="20"/>
              </w:rPr>
              <w:t xml:space="preserve">
1. Юридические лица (за исключением указанных в пунктах 2 и 2-1 настоящей статьи) исчисляют налог на имущество по ставке 1 процент к среднегодовой стоимости объектов налогообложения. </w:t>
            </w:r>
          </w:p>
          <w:p>
            <w:pPr>
              <w:spacing w:after="20"/>
              <w:ind w:left="20"/>
              <w:jc w:val="both"/>
            </w:pPr>
            <w:r>
              <w:rPr>
                <w:rFonts w:ascii="Times New Roman"/>
                <w:b w:val="false"/>
                <w:i w:val="false"/>
                <w:color w:val="000000"/>
                <w:sz w:val="20"/>
              </w:rPr>
              <w:t xml:space="preserve">
1-1. Индивидуальные предприниматели исчисляют налог на имущество по ставке 0,5 процента к среднегодовой стоимости объектов налогообложения. </w:t>
            </w:r>
          </w:p>
          <w:p>
            <w:pPr>
              <w:spacing w:after="20"/>
              <w:ind w:left="20"/>
              <w:jc w:val="both"/>
            </w:pPr>
            <w:r>
              <w:rPr>
                <w:rFonts w:ascii="Times New Roman"/>
                <w:b w:val="false"/>
                <w:i w:val="false"/>
                <w:color w:val="000000"/>
                <w:sz w:val="20"/>
              </w:rPr>
              <w:t xml:space="preserve">
2. Юридические лица, указанные ниже, исчисляют налог на имущество по ставке 0,1 процента к среднегодовой стоимости объектов налогообложения: </w:t>
            </w:r>
          </w:p>
          <w:p>
            <w:pPr>
              <w:spacing w:after="20"/>
              <w:ind w:left="20"/>
              <w:jc w:val="both"/>
            </w:pPr>
            <w:r>
              <w:rPr>
                <w:rFonts w:ascii="Times New Roman"/>
                <w:b w:val="false"/>
                <w:i w:val="false"/>
                <w:color w:val="000000"/>
                <w:sz w:val="20"/>
              </w:rPr>
              <w:t xml:space="preserve">
1) юридические лица, определенные в статье 120 настоящего Кодекса, за исключением религиозных объединений; </w:t>
            </w:r>
          </w:p>
          <w:p>
            <w:pPr>
              <w:spacing w:after="20"/>
              <w:ind w:left="20"/>
              <w:jc w:val="both"/>
            </w:pPr>
            <w:r>
              <w:rPr>
                <w:rFonts w:ascii="Times New Roman"/>
                <w:b w:val="false"/>
                <w:i w:val="false"/>
                <w:color w:val="000000"/>
                <w:sz w:val="20"/>
              </w:rPr>
              <w:t xml:space="preserve">
2) юридические лица, определенные в статье 121 настоящего Кодекса; </w:t>
            </w:r>
          </w:p>
          <w:p>
            <w:pPr>
              <w:spacing w:after="20"/>
              <w:ind w:left="20"/>
              <w:jc w:val="both"/>
            </w:pPr>
            <w:r>
              <w:rPr>
                <w:rFonts w:ascii="Times New Roman"/>
                <w:b w:val="false"/>
                <w:i w:val="false"/>
                <w:color w:val="000000"/>
                <w:sz w:val="20"/>
              </w:rPr>
              <w:t xml:space="preserve">
3) организации, основным видом деятельности которых является выполнение работ (оказание услуг) в области библиотечного обслуживания; </w:t>
            </w:r>
          </w:p>
          <w:p>
            <w:pPr>
              <w:spacing w:after="20"/>
              <w:ind w:left="20"/>
              <w:jc w:val="both"/>
            </w:pPr>
            <w:r>
              <w:rPr>
                <w:rFonts w:ascii="Times New Roman"/>
                <w:b w:val="false"/>
                <w:i w:val="false"/>
                <w:color w:val="000000"/>
                <w:sz w:val="20"/>
              </w:rPr>
              <w:t xml:space="preserve">
4) государственные предприятия, осуществляющие функции в области государственной аттестации научных кадров; </w:t>
            </w:r>
          </w:p>
          <w:p>
            <w:pPr>
              <w:spacing w:after="20"/>
              <w:ind w:left="20"/>
              <w:jc w:val="both"/>
            </w:pPr>
            <w:r>
              <w:rPr>
                <w:rFonts w:ascii="Times New Roman"/>
                <w:b w:val="false"/>
                <w:i w:val="false"/>
                <w:color w:val="000000"/>
                <w:sz w:val="20"/>
              </w:rPr>
              <w:t xml:space="preserve">
5) юридические лица по объектам водохранилищ, гидроузлов и других водохозяйственных сооружений природоохранного назначения, находящиеся в государственной собственности и финансируемые за счет средств государственного бюджета; </w:t>
            </w:r>
          </w:p>
          <w:p>
            <w:pPr>
              <w:spacing w:after="20"/>
              <w:ind w:left="20"/>
              <w:jc w:val="both"/>
            </w:pPr>
            <w:r>
              <w:rPr>
                <w:rFonts w:ascii="Times New Roman"/>
                <w:b w:val="false"/>
                <w:i w:val="false"/>
                <w:color w:val="000000"/>
                <w:sz w:val="20"/>
              </w:rPr>
              <w:t xml:space="preserve">
6) юридические лица по объектам гидромелиоративных сооружений, используемых для орошения земель юридических лиц - сельскохозяйственных товаропроизводителей и крестьянских (фермерских) хозяйств. </w:t>
            </w:r>
          </w:p>
          <w:p>
            <w:pPr>
              <w:spacing w:after="20"/>
              <w:ind w:left="20"/>
              <w:jc w:val="both"/>
            </w:pPr>
            <w:r>
              <w:rPr>
                <w:rFonts w:ascii="Times New Roman"/>
                <w:b w:val="false"/>
                <w:i w:val="false"/>
                <w:color w:val="000000"/>
                <w:sz w:val="20"/>
              </w:rPr>
              <w:t xml:space="preserve">
2-1. Юридические лица, применяющие специальный налоговый режим на основе упрощенной декларации, исчисляют налог на имущество по ставке 0,5 процента к среднегодовой стоимости объектов налогообложения. </w:t>
            </w:r>
          </w:p>
          <w:p>
            <w:pPr>
              <w:spacing w:after="20"/>
              <w:ind w:left="20"/>
              <w:jc w:val="both"/>
            </w:pPr>
            <w:r>
              <w:rPr>
                <w:rFonts w:ascii="Times New Roman"/>
                <w:b w:val="false"/>
                <w:i w:val="false"/>
                <w:color w:val="000000"/>
                <w:sz w:val="20"/>
              </w:rPr>
              <w:t xml:space="preserve">
3. Юридические лица, указанные в пункте 2 настоящей статьи, по объектам обложения, переданным в пользование или в аренду, исчисляют и уплачивают налог на имущество по ставке налога, установленной пунктом 1 настоящей статьи. </w:t>
            </w:r>
          </w:p>
          <w:p>
            <w:pPr>
              <w:spacing w:after="20"/>
              <w:ind w:left="20"/>
              <w:jc w:val="both"/>
            </w:pPr>
            <w:r>
              <w:rPr>
                <w:rFonts w:ascii="Times New Roman"/>
                <w:b w:val="false"/>
                <w:i w:val="false"/>
                <w:color w:val="000000"/>
                <w:sz w:val="20"/>
              </w:rPr>
              <w:t xml:space="preserve">
4. Организации, осуществляющие деятельность на территориях специальных экономических зон, исчисляют налог на имущество с учетом положений, установленных пунктом 4 статьи 140-2 и пунктом 3 статьи 140-5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355 с изменениями - Законами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356. Порядок исчисления и уплаты налога </w:t>
            </w:r>
          </w:p>
          <w:p>
            <w:pPr>
              <w:spacing w:after="20"/>
              <w:ind w:left="20"/>
              <w:jc w:val="both"/>
            </w:pPr>
            <w:r>
              <w:rPr>
                <w:rFonts w:ascii="Times New Roman"/>
                <w:b w:val="false"/>
                <w:i w:val="false"/>
                <w:color w:val="000000"/>
                <w:sz w:val="20"/>
              </w:rPr>
              <w:t xml:space="preserve">
1. Исчисление налога производится налогоплательщиками самостоятельно путем применения соответствующей ставки налога к налоговой базе. </w:t>
            </w:r>
          </w:p>
          <w:p>
            <w:pPr>
              <w:spacing w:after="20"/>
              <w:ind w:left="20"/>
              <w:jc w:val="both"/>
            </w:pPr>
            <w:r>
              <w:rPr>
                <w:rFonts w:ascii="Times New Roman"/>
                <w:b w:val="false"/>
                <w:i w:val="false"/>
                <w:color w:val="000000"/>
                <w:sz w:val="20"/>
              </w:rPr>
              <w:t xml:space="preserve">
2. Порядок уплаты налога юридическими лицами, осуществляющими расчеты с бюджетом в специальном налоговом режиме для юридических лиц - производителей сельскохозяйственной продукции, установлен статьями 385-390 настоящего Кодекса. </w:t>
            </w:r>
          </w:p>
          <w:p>
            <w:pPr>
              <w:spacing w:after="20"/>
              <w:ind w:left="20"/>
              <w:jc w:val="both"/>
            </w:pPr>
            <w:r>
              <w:rPr>
                <w:rFonts w:ascii="Times New Roman"/>
                <w:b w:val="false"/>
                <w:i w:val="false"/>
                <w:color w:val="000000"/>
                <w:sz w:val="20"/>
              </w:rPr>
              <w:t xml:space="preserve">
3. По объектам налогообложения, находящимся в общей долевой собственности, налог на имущество для каждого налогоплательщика исчисляется пропорционально его доле в стоимости имущества. </w:t>
            </w:r>
          </w:p>
          <w:p>
            <w:pPr>
              <w:spacing w:after="20"/>
              <w:ind w:left="20"/>
              <w:jc w:val="both"/>
            </w:pPr>
            <w:r>
              <w:rPr>
                <w:rFonts w:ascii="Times New Roman"/>
                <w:b w:val="false"/>
                <w:i w:val="false"/>
                <w:color w:val="000000"/>
                <w:sz w:val="20"/>
              </w:rPr>
              <w:t xml:space="preserve">
4. Плательщики налога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к балансовой стоимости объектов налогообложения, определенной по данным бухгалтерского учета на начало налогового периода. </w:t>
            </w:r>
          </w:p>
          <w:p>
            <w:pPr>
              <w:spacing w:after="20"/>
              <w:ind w:left="20"/>
              <w:jc w:val="both"/>
            </w:pPr>
            <w:r>
              <w:rPr>
                <w:rFonts w:ascii="Times New Roman"/>
                <w:b w:val="false"/>
                <w:i w:val="false"/>
                <w:color w:val="000000"/>
                <w:sz w:val="20"/>
              </w:rPr>
              <w:t xml:space="preserve">
5. Уплата налога производится в бюджет по месту нахождения объектов обложения. </w:t>
            </w:r>
          </w:p>
          <w:p>
            <w:pPr>
              <w:spacing w:after="20"/>
              <w:ind w:left="20"/>
              <w:jc w:val="both"/>
            </w:pPr>
            <w:r>
              <w:rPr>
                <w:rFonts w:ascii="Times New Roman"/>
                <w:b w:val="false"/>
                <w:i w:val="false"/>
                <w:color w:val="000000"/>
                <w:sz w:val="20"/>
              </w:rPr>
              <w:t xml:space="preserve">
6. Суммы текущих платежей налога вносятся налогоплательщиком равными долями не позднее 20 февраля, 20 мая, 20 августа и 20 ноября налогового периода. </w:t>
            </w:r>
          </w:p>
          <w:p>
            <w:pPr>
              <w:spacing w:after="20"/>
              <w:ind w:left="20"/>
              <w:jc w:val="both"/>
            </w:pPr>
            <w:r>
              <w:rPr>
                <w:rFonts w:ascii="Times New Roman"/>
                <w:b w:val="false"/>
                <w:i w:val="false"/>
                <w:color w:val="000000"/>
                <w:sz w:val="20"/>
              </w:rPr>
              <w:t xml:space="preserve">
По вновь созданным налогоплательщикам и юридическим лицам, указанным в подпункте 5) пункта 4 статьи 351 настоящего Кодекса, первым сроком уплаты текущих платежей является очередной срок, следующий за датой образования налогоплательщика (датой передачи объектов обложения в пользование или в аренду). </w:t>
            </w:r>
          </w:p>
          <w:p>
            <w:pPr>
              <w:spacing w:after="20"/>
              <w:ind w:left="20"/>
              <w:jc w:val="both"/>
            </w:pPr>
            <w:r>
              <w:rPr>
                <w:rFonts w:ascii="Times New Roman"/>
                <w:b w:val="false"/>
                <w:i w:val="false"/>
                <w:color w:val="000000"/>
                <w:sz w:val="20"/>
              </w:rPr>
              <w:t xml:space="preserve">
Налогоплательщики, созданные после последнего срока уплаты текущих платежей, и юридические лица, указанные в подпункте 5) пункта 4 статьи 351 настоящего Кодекса, при передаче объектов налогообложения в пользование или в аренду после последнего срока уплаты текущих платежей уплачивают сумму налога за текущий налоговый период в сроки, предусмотренные пунктом 8 настоящей статьи. </w:t>
            </w:r>
          </w:p>
          <w:p>
            <w:pPr>
              <w:spacing w:after="20"/>
              <w:ind w:left="20"/>
              <w:jc w:val="both"/>
            </w:pPr>
            <w:r>
              <w:rPr>
                <w:rFonts w:ascii="Times New Roman"/>
                <w:b w:val="false"/>
                <w:i w:val="false"/>
                <w:color w:val="000000"/>
                <w:sz w:val="20"/>
              </w:rPr>
              <w:t xml:space="preserve">
7. По объектам налогообложения, приобретенным в течение налогового периода, текущие платежи по налогу на имущество определяются путем применения налоговой ставки к налоговой базе на момент приобретения объектов налогообложения. Сумма текущих платежей уплачивается равными долями в сроки, установленные пунктом 6 настоящей статьи, при этом первым сроком уплаты текущих платежей является очередной срок, следующий за датой приобретения объектов налогообложения. </w:t>
            </w:r>
          </w:p>
          <w:p>
            <w:pPr>
              <w:spacing w:after="20"/>
              <w:ind w:left="20"/>
              <w:jc w:val="both"/>
            </w:pPr>
            <w:r>
              <w:rPr>
                <w:rFonts w:ascii="Times New Roman"/>
                <w:b w:val="false"/>
                <w:i w:val="false"/>
                <w:color w:val="000000"/>
                <w:sz w:val="20"/>
              </w:rPr>
              <w:t xml:space="preserve">
По объектам налогообложения, выбывшим в течение налогового периода, текущие платежи уменьшаются на сумму налога, определяемую путем применения налоговой ставки к налоговой базе выбывших объектов обложения на момент выбытия. Сумма налога, подлежащая уменьшению, распределяется равными долями на оставшиеся сроки уплаты налога. </w:t>
            </w:r>
          </w:p>
          <w:p>
            <w:pPr>
              <w:spacing w:after="20"/>
              <w:ind w:left="20"/>
              <w:jc w:val="both"/>
            </w:pPr>
            <w:r>
              <w:rPr>
                <w:rFonts w:ascii="Times New Roman"/>
                <w:b w:val="false"/>
                <w:i w:val="false"/>
                <w:color w:val="000000"/>
                <w:sz w:val="20"/>
              </w:rPr>
              <w:t xml:space="preserve">
При изменении обязательств по исчислению и уплате налога на имущество в течение налогового периода текущие платежи по налогу на имущество корректируются на сумму изменения налоговых обязательств равными долями по предстоящим срокам уплаты налога на имущество. </w:t>
            </w:r>
          </w:p>
          <w:p>
            <w:pPr>
              <w:spacing w:after="20"/>
              <w:ind w:left="20"/>
              <w:jc w:val="both"/>
            </w:pPr>
            <w:r>
              <w:rPr>
                <w:rFonts w:ascii="Times New Roman"/>
                <w:b w:val="false"/>
                <w:i w:val="false"/>
                <w:color w:val="000000"/>
                <w:sz w:val="20"/>
              </w:rPr>
              <w:t xml:space="preserve">
8. Налогоплательщик производит окончательный расчет и уплачивает налог на имущество в срок не позднее десяти рабочих дней после наступления срока представления </w:t>
            </w:r>
            <w:r>
              <w:rPr>
                <w:rFonts w:ascii="Times New Roman"/>
                <w:b w:val="false"/>
                <w:i w:val="false"/>
                <w:color w:val="000000"/>
                <w:sz w:val="20"/>
              </w:rPr>
              <w:t xml:space="preserve">декларации </w:t>
            </w:r>
            <w:r>
              <w:rPr>
                <w:rFonts w:ascii="Times New Roman"/>
                <w:b w:val="false"/>
                <w:i w:val="false"/>
                <w:color w:val="000000"/>
                <w:sz w:val="20"/>
              </w:rPr>
              <w:t xml:space="preserve">за налоговый период.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356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28 февраля 2007 г. N </w:t>
            </w:r>
            <w:r>
              <w:rPr>
                <w:rFonts w:ascii="Times New Roman"/>
                <w:b w:val="false"/>
                <w:i w:val="false"/>
                <w:color w:val="000000"/>
                <w:sz w:val="20"/>
              </w:rPr>
              <w:t xml:space="preserve">235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357. Исчисление и уплата налога в отдельных случаях </w:t>
            </w:r>
          </w:p>
          <w:p>
            <w:pPr>
              <w:spacing w:after="20"/>
              <w:ind w:left="20"/>
              <w:jc w:val="both"/>
            </w:pPr>
            <w:r>
              <w:rPr>
                <w:rFonts w:ascii="Times New Roman"/>
                <w:b w:val="false"/>
                <w:i w:val="false"/>
                <w:color w:val="000000"/>
                <w:sz w:val="20"/>
              </w:rPr>
              <w:t xml:space="preserve">
По помещениям, используемым в предпринимательской деятельности, индивидуальный предприниматель исчисляет и уплачивает налог по ставкам и в порядке, которые установлены настоящей главой.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357 - в редакции Закона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358. Налоговый период </w:t>
            </w:r>
          </w:p>
          <w:p>
            <w:pPr>
              <w:spacing w:after="20"/>
              <w:ind w:left="20"/>
              <w:jc w:val="both"/>
            </w:pPr>
            <w:r>
              <w:rPr>
                <w:rFonts w:ascii="Times New Roman"/>
                <w:b w:val="false"/>
                <w:i w:val="false"/>
                <w:color w:val="000000"/>
                <w:sz w:val="20"/>
              </w:rPr>
              <w:t xml:space="preserve">
1. Налоговый период для исчисления и уплаты налога на имущество определяется согласно статье 136 настоящего Кодекса. </w:t>
            </w:r>
          </w:p>
          <w:p>
            <w:pPr>
              <w:spacing w:after="20"/>
              <w:ind w:left="20"/>
              <w:jc w:val="both"/>
            </w:pPr>
            <w:r>
              <w:rPr>
                <w:rFonts w:ascii="Times New Roman"/>
                <w:b w:val="false"/>
                <w:i w:val="false"/>
                <w:color w:val="000000"/>
                <w:sz w:val="20"/>
              </w:rPr>
              <w:t xml:space="preserve">
2. Для юридических лиц, указанных в подпункте 5) пункта 4 статьи 351 настоящего Кодекса, налоговый период определяется с момента передачи объектов обложения в пользование или в аренду до момента окончания такого использования.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358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359. Налоговая отчетность </w:t>
            </w:r>
          </w:p>
          <w:p>
            <w:pPr>
              <w:spacing w:after="20"/>
              <w:ind w:left="20"/>
              <w:jc w:val="both"/>
            </w:pPr>
            <w:r>
              <w:rPr>
                <w:rFonts w:ascii="Times New Roman"/>
                <w:b w:val="false"/>
                <w:i w:val="false"/>
                <w:color w:val="000000"/>
                <w:sz w:val="20"/>
              </w:rPr>
              <w:t xml:space="preserve">
1. Налогоплательщики (за исключением юридических лиц, осуществляющих расчеты с бюджетом в специальном налоговом режиме для производителей сельскохозяйственной продукции) обязаны представлять в налоговые органы по месту нахождения объектов налогообложения расчет сумм текущих платежей и декларацию. </w:t>
            </w:r>
          </w:p>
          <w:p>
            <w:pPr>
              <w:spacing w:after="20"/>
              <w:ind w:left="20"/>
              <w:jc w:val="both"/>
            </w:pPr>
            <w:r>
              <w:rPr>
                <w:rFonts w:ascii="Times New Roman"/>
                <w:b w:val="false"/>
                <w:i w:val="false"/>
                <w:color w:val="000000"/>
                <w:sz w:val="20"/>
              </w:rPr>
              <w:t xml:space="preserve">
Порядок представления налоговой отчетности по налогу на имущество юридическими лицами, осуществляющими расчеты с бюджетом в специальном налоговом режиме для юридических лиц-производителей сельскохозяйственной продукции, установлен статьями 385-390 настоящего Кодекса. </w:t>
            </w:r>
          </w:p>
          <w:p>
            <w:pPr>
              <w:spacing w:after="20"/>
              <w:ind w:left="20"/>
              <w:jc w:val="both"/>
            </w:pPr>
            <w:r>
              <w:rPr>
                <w:rFonts w:ascii="Times New Roman"/>
                <w:b w:val="false"/>
                <w:i w:val="false"/>
                <w:color w:val="000000"/>
                <w:sz w:val="20"/>
              </w:rPr>
              <w:t xml:space="preserve">
Юридические лица, указанные в подпункте 5) пункта 4 статьи 351 настоящего Кодекса, по объектам налогообложения, переданным в пользование или в аренду, представляют налоговую отчетность в общеустановленном порядке. </w:t>
            </w:r>
          </w:p>
          <w:p>
            <w:pPr>
              <w:spacing w:after="20"/>
              <w:ind w:left="20"/>
              <w:jc w:val="both"/>
            </w:pPr>
            <w:r>
              <w:rPr>
                <w:rFonts w:ascii="Times New Roman"/>
                <w:b w:val="false"/>
                <w:i w:val="false"/>
                <w:color w:val="000000"/>
                <w:sz w:val="20"/>
              </w:rPr>
              <w:t xml:space="preserve">
2. Расчет сумм текущих платежей по налогу на имущество представляется не позднее 20 февраля отчетного налогового периода. </w:t>
            </w:r>
          </w:p>
          <w:p>
            <w:pPr>
              <w:spacing w:after="20"/>
              <w:ind w:left="20"/>
              <w:jc w:val="both"/>
            </w:pPr>
            <w:r>
              <w:rPr>
                <w:rFonts w:ascii="Times New Roman"/>
                <w:b w:val="false"/>
                <w:i w:val="false"/>
                <w:color w:val="000000"/>
                <w:sz w:val="20"/>
              </w:rPr>
              <w:t xml:space="preserve">
Вновь созданные налогоплательщики представляют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не позднее 20 числа месяца, следующего за месяцем постановки в налоговых органах на регистрационный учет. </w:t>
            </w:r>
          </w:p>
          <w:p>
            <w:pPr>
              <w:spacing w:after="20"/>
              <w:ind w:left="20"/>
              <w:jc w:val="both"/>
            </w:pPr>
            <w:r>
              <w:rPr>
                <w:rFonts w:ascii="Times New Roman"/>
                <w:b w:val="false"/>
                <w:i w:val="false"/>
                <w:color w:val="000000"/>
                <w:sz w:val="20"/>
              </w:rPr>
              <w:t xml:space="preserve">
Юридические лица, указанные в подпункте 5) пункта 4 статьи 351 настоящего Кодекса, по объектам налогообложения, переданным в пользование или в аренду, представляют расчет сумм текущих платежей не позднее 20 числа месяца, следующего за месяцем передачи объектов в пользование или в аренду. </w:t>
            </w:r>
          </w:p>
          <w:p>
            <w:pPr>
              <w:spacing w:after="20"/>
              <w:ind w:left="20"/>
              <w:jc w:val="both"/>
            </w:pPr>
            <w:r>
              <w:rPr>
                <w:rFonts w:ascii="Times New Roman"/>
                <w:b w:val="false"/>
                <w:i w:val="false"/>
                <w:color w:val="000000"/>
                <w:sz w:val="20"/>
              </w:rPr>
              <w:t xml:space="preserve">
3. При изменении налоговых обязательств по налогу на имущество в течение налогового периода </w:t>
            </w:r>
            <w:r>
              <w:rPr>
                <w:rFonts w:ascii="Times New Roman"/>
                <w:b w:val="false"/>
                <w:i w:val="false"/>
                <w:color w:val="000000"/>
                <w:sz w:val="20"/>
              </w:rPr>
              <w:t xml:space="preserve">расчет текущих платежей </w:t>
            </w:r>
            <w:r>
              <w:rPr>
                <w:rFonts w:ascii="Times New Roman"/>
                <w:b w:val="false"/>
                <w:i w:val="false"/>
                <w:color w:val="000000"/>
                <w:sz w:val="20"/>
              </w:rPr>
              <w:t xml:space="preserve">представляется не позднее 20 февраля, 20 мая, 20 августа и 20 ноября текущего налогового периода по объектам обложения по состоянию на 1 февраля, 1 мая, 1 августа и 1 ноября соответственно. </w:t>
            </w:r>
          </w:p>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 xml:space="preserve">Декларация </w:t>
            </w:r>
            <w:r>
              <w:rPr>
                <w:rFonts w:ascii="Times New Roman"/>
                <w:b w:val="false"/>
                <w:i w:val="false"/>
                <w:color w:val="000000"/>
                <w:sz w:val="20"/>
              </w:rPr>
              <w:t xml:space="preserve">представляется не позднее 31 марта года, следующего за отчетным.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359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w:t>
            </w:r>
            <w:r>
              <w:rPr>
                <w:rFonts w:ascii="Times New Roman"/>
                <w:b w:val="false"/>
                <w:i w:val="false"/>
                <w:color w:val="000000"/>
                <w:sz w:val="20"/>
              </w:rPr>
              <w:t xml:space="preserve">Законом </w:t>
            </w:r>
            <w:r>
              <w:rPr>
                <w:rFonts w:ascii="Times New Roman"/>
                <w:b w:val="false"/>
                <w:i w:val="false"/>
                <w:color w:val="ff0000"/>
                <w:sz w:val="20"/>
              </w:rPr>
              <w:t xml:space="preserve">РК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360. </w:t>
            </w:r>
            <w:r>
              <w:rPr>
                <w:rFonts w:ascii="Times New Roman"/>
                <w:b/>
                <w:i/>
                <w:color w:val="000000"/>
                <w:sz w:val="20"/>
              </w:rPr>
              <w:t xml:space="preserve">( Статья 360 исключена - Законом РК от 23 ноября 2002 г. </w:t>
            </w:r>
            <w:r>
              <w:rPr>
                <w:rFonts w:ascii="Times New Roman"/>
                <w:b/>
                <w:i w:val="false"/>
                <w:color w:val="000000"/>
                <w:sz w:val="20"/>
              </w:rPr>
              <w:t xml:space="preserve">N 358 </w:t>
            </w:r>
            <w:r>
              <w:rPr>
                <w:rFonts w:ascii="Times New Roman"/>
                <w:b/>
                <w:i/>
                <w:color w:val="000000"/>
                <w:sz w:val="20"/>
              </w:rPr>
              <w:t xml:space="preserve">(вступает в силу с 1 января 2003 г.). </w:t>
            </w:r>
          </w:p>
          <w:p>
            <w:pPr>
              <w:spacing w:after="20"/>
              <w:ind w:left="20"/>
              <w:jc w:val="both"/>
            </w:pPr>
            <w:r>
              <w:rPr>
                <w:rFonts w:ascii="Times New Roman"/>
                <w:b w:val="false"/>
                <w:i w:val="false"/>
                <w:color w:val="000000"/>
                <w:sz w:val="20"/>
              </w:rPr>
              <w:t>
</w:t>
            </w:r>
            <w:r>
              <w:rPr>
                <w:rFonts w:ascii="Times New Roman"/>
                <w:b/>
                <w:i w:val="false"/>
                <w:color w:val="000000"/>
                <w:sz w:val="20"/>
              </w:rPr>
              <w:t>Глава 62. Налог на имущество физических лиц</w:t>
            </w:r>
          </w:p>
          <w:p>
            <w:pPr>
              <w:spacing w:after="20"/>
              <w:ind w:left="20"/>
              <w:jc w:val="both"/>
            </w:pPr>
            <w:r>
              <w:rPr>
                <w:rFonts w:ascii="Times New Roman"/>
                <w:b/>
                <w:i w:val="false"/>
                <w:color w:val="000000"/>
                <w:sz w:val="20"/>
              </w:rPr>
              <w:t xml:space="preserve">Статья 361. Налогоплательщики </w:t>
            </w:r>
          </w:p>
          <w:p>
            <w:pPr>
              <w:spacing w:after="20"/>
              <w:ind w:left="20"/>
              <w:jc w:val="both"/>
            </w:pPr>
            <w:r>
              <w:rPr>
                <w:rFonts w:ascii="Times New Roman"/>
                <w:b w:val="false"/>
                <w:i w:val="false"/>
                <w:color w:val="000000"/>
                <w:sz w:val="20"/>
              </w:rPr>
              <w:t xml:space="preserve">
1. Плательщиками налога на имущество физических лиц являются физические лица, имеющие объект налогообложения на праве собственности. </w:t>
            </w:r>
          </w:p>
          <w:p>
            <w:pPr>
              <w:spacing w:after="20"/>
              <w:ind w:left="20"/>
              <w:jc w:val="both"/>
            </w:pPr>
            <w:r>
              <w:rPr>
                <w:rFonts w:ascii="Times New Roman"/>
                <w:b w:val="false"/>
                <w:i w:val="false"/>
                <w:color w:val="000000"/>
                <w:sz w:val="20"/>
              </w:rPr>
              <w:t xml:space="preserve">
2. Плательщиками налога на имущество физических лиц не являются: </w:t>
            </w:r>
          </w:p>
          <w:p>
            <w:pPr>
              <w:spacing w:after="20"/>
              <w:ind w:left="20"/>
              <w:jc w:val="both"/>
            </w:pPr>
            <w:r>
              <w:rPr>
                <w:rFonts w:ascii="Times New Roman"/>
                <w:b w:val="false"/>
                <w:i w:val="false"/>
                <w:color w:val="000000"/>
                <w:sz w:val="20"/>
              </w:rPr>
              <w:t xml:space="preserve">
1) военнослужащие срочной службы на период прохождения срочной службы (учебы); </w:t>
            </w:r>
          </w:p>
          <w:p>
            <w:pPr>
              <w:spacing w:after="20"/>
              <w:ind w:left="20"/>
              <w:jc w:val="both"/>
            </w:pPr>
            <w:r>
              <w:rPr>
                <w:rFonts w:ascii="Times New Roman"/>
                <w:b w:val="false"/>
                <w:i w:val="false"/>
                <w:color w:val="000000"/>
                <w:sz w:val="20"/>
              </w:rPr>
              <w:t xml:space="preserve">
2) Герои Советского Союза, Герои Социалистического Труда, лица, удостоенные звания "Халык кахарманы", награжденные орденом Славы трех степеней и орденом "Отан", многодетные матери, удостоенные звания "Мать-героиня", награжденные подвеской "Алтын алка", отдельно проживающие пенсионеры - в пределах одной тысячи месячных расчетных показателей, установленных законом о республиканском бюджете на соответствующий финансовый год, от общей стоимости всех объектов обложения, находящихся на праве собственности; </w:t>
            </w:r>
          </w:p>
          <w:p>
            <w:pPr>
              <w:spacing w:after="20"/>
              <w:ind w:left="20"/>
              <w:jc w:val="both"/>
            </w:pPr>
            <w:r>
              <w:rPr>
                <w:rFonts w:ascii="Times New Roman"/>
                <w:b w:val="false"/>
                <w:i w:val="false"/>
                <w:color w:val="000000"/>
                <w:sz w:val="20"/>
              </w:rPr>
              <w:t xml:space="preserve">
3) участники Великой Отечественной войны и приравненные к ним лица, инвалиды I и II групп в пределах одной тысячи пятисот месячных расчетных показателей, установленных законом о республиканском бюджете на соответствующий финансовый год, от общей стоимости всех объектов налогообложения, находящихся на праве собственности; </w:t>
            </w:r>
          </w:p>
          <w:p>
            <w:pPr>
              <w:spacing w:after="20"/>
              <w:ind w:left="20"/>
              <w:jc w:val="both"/>
            </w:pPr>
            <w:r>
              <w:rPr>
                <w:rFonts w:ascii="Times New Roman"/>
                <w:b w:val="false"/>
                <w:i w:val="false"/>
                <w:color w:val="000000"/>
                <w:sz w:val="20"/>
              </w:rPr>
              <w:t xml:space="preserve">
4) индивидуальные предприниматели по объектам обложения, используемым в предпринимательской деятельности. </w:t>
            </w:r>
          </w:p>
          <w:p>
            <w:pPr>
              <w:spacing w:after="20"/>
              <w:ind w:left="20"/>
              <w:jc w:val="both"/>
            </w:pPr>
            <w:r>
              <w:rPr>
                <w:rFonts w:ascii="Times New Roman"/>
                <w:b w:val="false"/>
                <w:i w:val="false"/>
                <w:color w:val="000000"/>
                <w:sz w:val="20"/>
              </w:rPr>
              <w:t xml:space="preserve">
Лица, указанные в настоящем пункте, по объектам налогообложения, переданным в пользование или в аренду, исчисляют и уплачивают налог в порядке, установленном настоящей главой.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361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362. Определение налогоплательщика в отдельных случаях </w:t>
            </w:r>
          </w:p>
          <w:p>
            <w:pPr>
              <w:spacing w:after="20"/>
              <w:ind w:left="20"/>
              <w:jc w:val="both"/>
            </w:pPr>
            <w:r>
              <w:rPr>
                <w:rFonts w:ascii="Times New Roman"/>
                <w:b w:val="false"/>
                <w:i w:val="false"/>
                <w:color w:val="000000"/>
                <w:sz w:val="20"/>
              </w:rPr>
              <w:t xml:space="preserve">
1. При передаче собственником объектов налогообложения в доверительное управление или в аренду плательщиком налога по переданным объектам по согласованию с собственником объектов налогообложения может являться доверительный управляющий или арендатор. </w:t>
            </w:r>
          </w:p>
          <w:p>
            <w:pPr>
              <w:spacing w:after="20"/>
              <w:ind w:left="20"/>
              <w:jc w:val="both"/>
            </w:pPr>
            <w:r>
              <w:rPr>
                <w:rFonts w:ascii="Times New Roman"/>
                <w:b w:val="false"/>
                <w:i w:val="false"/>
                <w:color w:val="000000"/>
                <w:sz w:val="20"/>
              </w:rPr>
              <w:t xml:space="preserve">
При этом уплата налога доверительным управляющим или арендатором является исполнением налогового обязательства собственника объектов обложения за данный налоговый период. </w:t>
            </w:r>
          </w:p>
          <w:p>
            <w:pPr>
              <w:spacing w:after="20"/>
              <w:ind w:left="20"/>
              <w:jc w:val="both"/>
            </w:pPr>
            <w:r>
              <w:rPr>
                <w:rFonts w:ascii="Times New Roman"/>
                <w:b w:val="false"/>
                <w:i w:val="false"/>
                <w:color w:val="000000"/>
                <w:sz w:val="20"/>
              </w:rPr>
              <w:t xml:space="preserve">
2. Если объект налогообложения находится в общей долевой собственности нескольких лиц, налогоплательщиком признается каждое из этих лиц. </w:t>
            </w:r>
          </w:p>
          <w:p>
            <w:pPr>
              <w:spacing w:after="20"/>
              <w:ind w:left="20"/>
              <w:jc w:val="both"/>
            </w:pPr>
            <w:r>
              <w:rPr>
                <w:rFonts w:ascii="Times New Roman"/>
                <w:b w:val="false"/>
                <w:i w:val="false"/>
                <w:color w:val="000000"/>
                <w:sz w:val="20"/>
              </w:rPr>
              <w:t xml:space="preserve">
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 </w:t>
            </w:r>
          </w:p>
          <w:p>
            <w:pPr>
              <w:spacing w:after="20"/>
              <w:ind w:left="20"/>
              <w:jc w:val="both"/>
            </w:pPr>
            <w:r>
              <w:rPr>
                <w:rFonts w:ascii="Times New Roman"/>
                <w:b/>
                <w:i w:val="false"/>
                <w:color w:val="000000"/>
                <w:sz w:val="20"/>
              </w:rPr>
              <w:t xml:space="preserve">Статья 363. Объект налогообложения </w:t>
            </w:r>
          </w:p>
          <w:p>
            <w:pPr>
              <w:spacing w:after="20"/>
              <w:ind w:left="20"/>
              <w:jc w:val="both"/>
            </w:pPr>
            <w:r>
              <w:rPr>
                <w:rFonts w:ascii="Times New Roman"/>
                <w:b w:val="false"/>
                <w:i w:val="false"/>
                <w:color w:val="000000"/>
                <w:sz w:val="20"/>
              </w:rPr>
              <w:t xml:space="preserve">
Объектом обложения налогом на имущество физических лиц являются принадлежащие им на праве собственности следующие объекты: </w:t>
            </w:r>
          </w:p>
          <w:p>
            <w:pPr>
              <w:spacing w:after="20"/>
              <w:ind w:left="20"/>
              <w:jc w:val="both"/>
            </w:pPr>
            <w:r>
              <w:rPr>
                <w:rFonts w:ascii="Times New Roman"/>
                <w:b w:val="false"/>
                <w:i w:val="false"/>
                <w:color w:val="000000"/>
                <w:sz w:val="20"/>
              </w:rPr>
              <w:t xml:space="preserve">
1) жилые помещения, дачные строения, гаражи и иные строения, сооружения, помещения, находящиеся на территории Республики Казахстан; </w:t>
            </w:r>
          </w:p>
          <w:p>
            <w:pPr>
              <w:spacing w:after="20"/>
              <w:ind w:left="20"/>
              <w:jc w:val="both"/>
            </w:pPr>
            <w:r>
              <w:rPr>
                <w:rFonts w:ascii="Times New Roman"/>
                <w:b w:val="false"/>
                <w:i w:val="false"/>
                <w:color w:val="000000"/>
                <w:sz w:val="20"/>
              </w:rPr>
              <w:t xml:space="preserve">
2) объекты незавершенного строительства, находящиеся на территории Республики Казахстан, - с момента проживания (эксплуатации).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363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364. Налоговая база </w:t>
            </w:r>
          </w:p>
          <w:p>
            <w:pPr>
              <w:spacing w:after="20"/>
              <w:ind w:left="20"/>
              <w:jc w:val="both"/>
            </w:pPr>
            <w:r>
              <w:rPr>
                <w:rFonts w:ascii="Times New Roman"/>
                <w:b w:val="false"/>
                <w:i w:val="false"/>
                <w:color w:val="000000"/>
                <w:sz w:val="20"/>
              </w:rPr>
              <w:t xml:space="preserve">
1. Налоговой базой для физических лиц является стоимость объектов налогообложения, устанавливаемая по состоянию на 1 января каждого года уполномоченным органом , определяемым Правительством Республики Казахстан. </w:t>
            </w:r>
          </w:p>
          <w:p>
            <w:pPr>
              <w:spacing w:after="20"/>
              <w:ind w:left="20"/>
              <w:jc w:val="both"/>
            </w:pPr>
            <w:r>
              <w:rPr>
                <w:rFonts w:ascii="Times New Roman"/>
                <w:b w:val="false"/>
                <w:i w:val="false"/>
                <w:color w:val="000000"/>
                <w:sz w:val="20"/>
              </w:rPr>
              <w:t xml:space="preserve">
Порядок определения стоимости объектов налогообложения физических лиц устанавливается Правительством Республики Казахстан. </w:t>
            </w:r>
          </w:p>
          <w:p>
            <w:pPr>
              <w:spacing w:after="20"/>
              <w:ind w:left="20"/>
              <w:jc w:val="both"/>
            </w:pPr>
            <w:r>
              <w:rPr>
                <w:rFonts w:ascii="Times New Roman"/>
                <w:b w:val="false"/>
                <w:i w:val="false"/>
                <w:color w:val="000000"/>
                <w:sz w:val="20"/>
              </w:rPr>
              <w:t xml:space="preserve">
2. (исключен) </w:t>
            </w:r>
          </w:p>
          <w:p>
            <w:pPr>
              <w:spacing w:after="20"/>
              <w:ind w:left="20"/>
              <w:jc w:val="both"/>
            </w:pPr>
            <w:r>
              <w:rPr>
                <w:rFonts w:ascii="Times New Roman"/>
                <w:b w:val="false"/>
                <w:i w:val="false"/>
                <w:color w:val="000000"/>
                <w:sz w:val="20"/>
              </w:rPr>
              <w:t xml:space="preserve">
3.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364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365. Налоговые ставки </w:t>
            </w:r>
          </w:p>
          <w:p>
            <w:pPr>
              <w:spacing w:after="20"/>
              <w:ind w:left="20"/>
              <w:jc w:val="both"/>
            </w:pPr>
            <w:r>
              <w:rPr>
                <w:rFonts w:ascii="Times New Roman"/>
                <w:b w:val="false"/>
                <w:i w:val="false"/>
                <w:color w:val="000000"/>
                <w:sz w:val="20"/>
              </w:rPr>
              <w:t xml:space="preserve">
Налог на имущество физических лиц исчисляется в зависимости от стоимости объектов налогообложения по следующим ставкам: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8"/>
              <w:gridCol w:w="6282"/>
            </w:tblGrid>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 1 000 000 тенге включительно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процента от стоимости объектов налогообложения;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свыше 1 000 000 тенге по 2 000 000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тенге + 0,08 процента с суммы, превышающей </w:t>
                  </w:r>
                </w:p>
                <w:p>
                  <w:pPr>
                    <w:spacing w:after="20"/>
                    <w:ind w:left="20"/>
                    <w:jc w:val="both"/>
                  </w:pPr>
                  <w:r>
                    <w:rPr>
                      <w:rFonts w:ascii="Times New Roman"/>
                      <w:b w:val="false"/>
                      <w:i w:val="false"/>
                      <w:color w:val="000000"/>
                      <w:sz w:val="20"/>
                    </w:rPr>
                    <w:t xml:space="preserve">
1 000 000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свыше 2 000 000 тенге по 3 000 000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 тенге + 0,1 процента с суммы, превышающей </w:t>
                  </w:r>
                </w:p>
                <w:p>
                  <w:pPr>
                    <w:spacing w:after="20"/>
                    <w:ind w:left="20"/>
                    <w:jc w:val="both"/>
                  </w:pPr>
                  <w:r>
                    <w:rPr>
                      <w:rFonts w:ascii="Times New Roman"/>
                      <w:b w:val="false"/>
                      <w:i w:val="false"/>
                      <w:color w:val="000000"/>
                      <w:sz w:val="20"/>
                    </w:rPr>
                    <w:t xml:space="preserve">
2 000 000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свыше 3 000 000 тенге по 4 000 000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2 300 тенге + 0,15 процента с суммы, превышающей 3 000 000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свыше 4 000 000 тенге по 5 000 000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3 800 тенге + 0,2 процента с суммы, превышающей </w:t>
                  </w:r>
                </w:p>
                <w:p>
                  <w:pPr>
                    <w:spacing w:after="20"/>
                    <w:ind w:left="20"/>
                    <w:jc w:val="both"/>
                  </w:pPr>
                  <w:r>
                    <w:rPr>
                      <w:rFonts w:ascii="Times New Roman"/>
                      <w:b w:val="false"/>
                      <w:i w:val="false"/>
                      <w:color w:val="000000"/>
                      <w:sz w:val="20"/>
                    </w:rPr>
                    <w:t xml:space="preserve">
4 000 000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свыше 5 000 000 тенге по 6 000 000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5 800 тенге + 0,25 процента с суммы, превышающей 5 000 000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свыше 6 000 000 тенге по 7 000 000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8 300 тенге + 0,3 процента с суммы, превышающей 6 000 000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свыше 7 000 000 тенге по 8 000 000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11 300 тенге + 0,35 процента с суммы, превышающей 7 000 000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свыше 8 000 000 тенге по 9 000 000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14 800 тенге + 0,4 процента с суммы, превышающей 8 000 000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свыше 9 000 000 тенге по 10 000 000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18 800 тенге + 0,45 процента с суммы, превышающей 9 000 000 тенге; </w:t>
                  </w:r>
                </w:p>
              </w:tc>
            </w:tr>
            <w:tr>
              <w:trPr>
                <w:trHeight w:val="30" w:hRule="atLeast"/>
              </w:trPr>
              <w:tc>
                <w:tcPr>
                  <w:tcW w:w="6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свыше 10 000 000 тенге </w:t>
                  </w:r>
                </w:p>
              </w:tc>
              <w:tc>
                <w:tcPr>
                  <w:tcW w:w="6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23 300 тенге + 0,5 процента с суммы, превышающей 10 000 000 тенге; </w:t>
                  </w:r>
                </w:p>
              </w:tc>
            </w:tr>
          </w:tbl>
          <w:p/>
          <w:p>
            <w:pPr>
              <w:spacing w:after="0"/>
              <w:ind w:left="0"/>
              <w:jc w:val="both"/>
            </w:pPr>
            <w:r>
              <w:br/>
            </w:r>
            <w:r>
              <w:rPr>
                <w:rFonts w:ascii="Times New Roman"/>
                <w:b w:val="false"/>
                <w:i w:val="false"/>
                <w:color w:val="000000"/>
                <w:sz w:val="20"/>
              </w:rPr>
              <w:t>
</w:t>
            </w:r>
            <w:r>
              <w:rPr>
                <w:rFonts w:ascii="Times New Roman"/>
                <w:b w:val="false"/>
                <w:i w:val="false"/>
                <w:color w:val="ff0000"/>
                <w:sz w:val="20"/>
              </w:rPr>
              <w:t xml:space="preserve">Сноска. Статья 365 в редакции - Законом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366. Порядок исчисления и уплаты налога </w:t>
            </w:r>
          </w:p>
          <w:p>
            <w:pPr>
              <w:spacing w:after="20"/>
              <w:ind w:left="20"/>
              <w:jc w:val="both"/>
            </w:pPr>
            <w:r>
              <w:rPr>
                <w:rFonts w:ascii="Times New Roman"/>
                <w:b w:val="false"/>
                <w:i w:val="false"/>
                <w:color w:val="000000"/>
                <w:sz w:val="20"/>
              </w:rPr>
              <w:t xml:space="preserve">
1. Исчисление налога по объектам налогообложения физических лиц производится налоговыми органами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в срок не позднее 1 августа налогового периода. </w:t>
            </w:r>
          </w:p>
          <w:p>
            <w:pPr>
              <w:spacing w:after="20"/>
              <w:ind w:left="20"/>
              <w:jc w:val="both"/>
            </w:pPr>
            <w:r>
              <w:rPr>
                <w:rFonts w:ascii="Times New Roman"/>
                <w:b w:val="false"/>
                <w:i w:val="false"/>
                <w:color w:val="000000"/>
                <w:sz w:val="20"/>
              </w:rPr>
              <w:t xml:space="preserve">
1-1. Если продолжительность налогового периода составляет менее двенадцати месяцев, налог на имущество, подлежащий уплате, рассчитывается посредством деления суммы налога, определенной в соответствии с пунктом 1 настоящей статьи, на двенадцать и умножения на количество месяцев реализации права собственности в налоговом периоде. </w:t>
            </w:r>
          </w:p>
          <w:p>
            <w:pPr>
              <w:spacing w:after="20"/>
              <w:ind w:left="20"/>
              <w:jc w:val="both"/>
            </w:pPr>
            <w:r>
              <w:rPr>
                <w:rFonts w:ascii="Times New Roman"/>
                <w:b w:val="false"/>
                <w:i w:val="false"/>
                <w:color w:val="000000"/>
                <w:sz w:val="20"/>
              </w:rPr>
              <w:t xml:space="preserve">
2.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 </w:t>
            </w:r>
          </w:p>
          <w:p>
            <w:pPr>
              <w:spacing w:after="20"/>
              <w:ind w:left="20"/>
              <w:jc w:val="both"/>
            </w:pPr>
            <w:r>
              <w:rPr>
                <w:rFonts w:ascii="Times New Roman"/>
                <w:b w:val="false"/>
                <w:i w:val="false"/>
                <w:color w:val="000000"/>
                <w:sz w:val="20"/>
              </w:rPr>
              <w:t xml:space="preserve">
3. В случае, когда по нескольким объектам налогообложения плательщиком налога является одно физическое лицо, исчисление налога производится по каждому объекту налогообложения отдельно. </w:t>
            </w:r>
          </w:p>
          <w:p>
            <w:pPr>
              <w:spacing w:after="20"/>
              <w:ind w:left="20"/>
              <w:jc w:val="both"/>
            </w:pPr>
            <w:r>
              <w:rPr>
                <w:rFonts w:ascii="Times New Roman"/>
                <w:b w:val="false"/>
                <w:i w:val="false"/>
                <w:color w:val="000000"/>
                <w:sz w:val="20"/>
              </w:rPr>
              <w:t xml:space="preserve">
4. По вновь возведенным объектам налогообложения исчисление налога производится в следующем за годом возведения налоговом году. </w:t>
            </w:r>
          </w:p>
          <w:p>
            <w:pPr>
              <w:spacing w:after="20"/>
              <w:ind w:left="20"/>
              <w:jc w:val="both"/>
            </w:pPr>
            <w:r>
              <w:rPr>
                <w:rFonts w:ascii="Times New Roman"/>
                <w:b w:val="false"/>
                <w:i w:val="false"/>
                <w:color w:val="000000"/>
                <w:sz w:val="20"/>
              </w:rPr>
              <w:t xml:space="preserve">
5. При уничтожении, разрушении, сносе объекта налогообложения перерасчет суммы налога производится при наличии документов, выдаваемых уполномоченным органом, подтверждающих факт уничтожения, разрушения, сноса. </w:t>
            </w:r>
          </w:p>
          <w:p>
            <w:pPr>
              <w:spacing w:after="20"/>
              <w:ind w:left="20"/>
              <w:jc w:val="both"/>
            </w:pPr>
            <w:r>
              <w:rPr>
                <w:rFonts w:ascii="Times New Roman"/>
                <w:b w:val="false"/>
                <w:i w:val="false"/>
                <w:color w:val="000000"/>
                <w:sz w:val="20"/>
              </w:rPr>
              <w:t xml:space="preserve">
6. При возникновении у налогоплательщика в течение налогового периода права на освобождение от уплаты налога перерасчет суммы налога производится с месяца, в котором возникло это право. </w:t>
            </w:r>
          </w:p>
          <w:p>
            <w:pPr>
              <w:spacing w:after="20"/>
              <w:ind w:left="20"/>
              <w:jc w:val="both"/>
            </w:pPr>
            <w:r>
              <w:rPr>
                <w:rFonts w:ascii="Times New Roman"/>
                <w:b w:val="false"/>
                <w:i w:val="false"/>
                <w:color w:val="000000"/>
                <w:sz w:val="20"/>
              </w:rPr>
              <w:t xml:space="preserve">
7. Уплата налога производится в бюджет по месту нахождения объектов обложения не позднее 1 октября отчетного налогового периода. </w:t>
            </w:r>
          </w:p>
          <w:p>
            <w:pPr>
              <w:spacing w:after="20"/>
              <w:ind w:left="20"/>
              <w:jc w:val="both"/>
            </w:pPr>
            <w:r>
              <w:rPr>
                <w:rFonts w:ascii="Times New Roman"/>
                <w:b w:val="false"/>
                <w:i w:val="false"/>
                <w:color w:val="000000"/>
                <w:sz w:val="20"/>
              </w:rPr>
              <w:t xml:space="preserve">
8. В случае передачи в течение налогового периода прав собственности на объекты налогообложения сумма налога исчисляется за фактический период реализации прав собственности на имущество. </w:t>
            </w:r>
          </w:p>
          <w:p>
            <w:pPr>
              <w:spacing w:after="20"/>
              <w:ind w:left="20"/>
              <w:jc w:val="both"/>
            </w:pPr>
            <w:r>
              <w:rPr>
                <w:rFonts w:ascii="Times New Roman"/>
                <w:b w:val="false"/>
                <w:i w:val="false"/>
                <w:color w:val="000000"/>
                <w:sz w:val="20"/>
              </w:rPr>
              <w:t xml:space="preserve">
Сумма налога, подлежащая уплате за фактический период владения объектом обложения лицом, передающим права собственности, должна быть внесена в бюджет до или в момент государственной регистрации прав собственности. При этом первоначальному плательщику предъявляется сумма налога, исчисленная с 1 января текущего года до начала месяца, в котором он передает право собственности. Последующему плательщику в уведомлении об исчисленной сумме налога на имущество, направляемом налоговыми органами, указывается сумма налога, исчисленная за период с начала месяца, в котором у него возникло право собственности. </w:t>
            </w:r>
          </w:p>
          <w:p>
            <w:pPr>
              <w:spacing w:after="20"/>
              <w:ind w:left="20"/>
              <w:jc w:val="both"/>
            </w:pPr>
            <w:r>
              <w:rPr>
                <w:rFonts w:ascii="Times New Roman"/>
                <w:b w:val="false"/>
                <w:i w:val="false"/>
                <w:color w:val="000000"/>
                <w:sz w:val="20"/>
              </w:rPr>
              <w:t xml:space="preserve">
Годовая сумма налога может быть внесена в бюджет одной из сторон (по согласованию) при государственной регистрации прав собственности на объект обложения. В последующем указанные суммы налога вторично не уплачиваются. </w:t>
            </w:r>
          </w:p>
          <w:p>
            <w:pPr>
              <w:spacing w:after="20"/>
              <w:ind w:left="20"/>
              <w:jc w:val="both"/>
            </w:pPr>
            <w:r>
              <w:rPr>
                <w:rFonts w:ascii="Times New Roman"/>
                <w:b w:val="false"/>
                <w:i w:val="false"/>
                <w:color w:val="000000"/>
                <w:sz w:val="20"/>
              </w:rPr>
              <w:t xml:space="preserve">
9. В случае, когда на момент </w:t>
            </w:r>
            <w:r>
              <w:rPr>
                <w:rFonts w:ascii="Times New Roman"/>
                <w:b w:val="false"/>
                <w:i w:val="false"/>
                <w:color w:val="000000"/>
                <w:sz w:val="20"/>
              </w:rPr>
              <w:t xml:space="preserve">государственной регистрации </w:t>
            </w:r>
            <w:r>
              <w:rPr>
                <w:rFonts w:ascii="Times New Roman"/>
                <w:b w:val="false"/>
                <w:i w:val="false"/>
                <w:color w:val="000000"/>
                <w:sz w:val="20"/>
              </w:rPr>
              <w:t xml:space="preserve">(за исключением первоначальной регистрации) прав на недвижимое имущество и сделок с ним стоимость объектов налогообложения уполномоченным Правительством Республики Казахстан органом не определена, налог уплачивается исходя из суммы налога, начисленного в предыдущем налоговом периоде.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366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367. Налоговый период </w:t>
            </w:r>
          </w:p>
          <w:p>
            <w:pPr>
              <w:spacing w:after="20"/>
              <w:ind w:left="20"/>
              <w:jc w:val="both"/>
            </w:pPr>
            <w:r>
              <w:rPr>
                <w:rFonts w:ascii="Times New Roman"/>
                <w:b w:val="false"/>
                <w:i w:val="false"/>
                <w:color w:val="000000"/>
                <w:sz w:val="20"/>
              </w:rPr>
              <w:t xml:space="preserve">
1. Налоговый период для исчисления и уплаты налога на имущество физических лиц определяется согласно статье 136 настоящего Кодекса. </w:t>
            </w:r>
          </w:p>
          <w:p>
            <w:pPr>
              <w:spacing w:after="20"/>
              <w:ind w:left="20"/>
              <w:jc w:val="both"/>
            </w:pPr>
            <w:r>
              <w:rPr>
                <w:rFonts w:ascii="Times New Roman"/>
                <w:b w:val="false"/>
                <w:i w:val="false"/>
                <w:color w:val="000000"/>
                <w:sz w:val="20"/>
              </w:rPr>
              <w:t xml:space="preserve">
2. При уничтожении, разрушении, сносе объектов налогообложения физических лиц в расчет налогового периода включается месяц, в котором произошел факт уничтожения, разрушения, сноса объектов обложения. </w:t>
            </w:r>
          </w:p>
          <w:p>
            <w:pPr>
              <w:spacing w:after="20"/>
              <w:ind w:left="20"/>
              <w:jc w:val="both"/>
            </w:pPr>
            <w:r>
              <w:rPr>
                <w:rFonts w:ascii="Times New Roman"/>
                <w:b w:val="false"/>
                <w:i w:val="false"/>
                <w:color w:val="000000"/>
                <w:sz w:val="20"/>
              </w:rPr>
              <w:t>
</w:t>
            </w:r>
            <w:r>
              <w:rPr>
                <w:rFonts w:ascii="Times New Roman"/>
                <w:b/>
                <w:i w:val="false"/>
                <w:color w:val="000000"/>
                <w:sz w:val="20"/>
              </w:rPr>
              <w:t>Раздел 14-1. Налог на игорный бизнес</w:t>
            </w:r>
          </w:p>
          <w:p>
            <w:pPr>
              <w:spacing w:after="20"/>
              <w:ind w:left="20"/>
              <w:jc w:val="both"/>
            </w:pPr>
            <w:r>
              <w:rPr>
                <w:rFonts w:ascii="Times New Roman"/>
                <w:b w:val="false"/>
                <w:i w:val="false"/>
                <w:color w:val="ff0000"/>
                <w:sz w:val="20"/>
              </w:rPr>
              <w:t xml:space="preserve">
Сноска. Кодекс дополнен разделом 14-1 Законом РК от 12 января 2007 года N </w:t>
            </w:r>
            <w:r>
              <w:rPr>
                <w:rFonts w:ascii="Times New Roman"/>
                <w:b w:val="false"/>
                <w:i w:val="false"/>
                <w:color w:val="ff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ff0000"/>
                <w:sz w:val="20"/>
              </w:rPr>
              <w:t xml:space="preserve">статье 2 </w:t>
            </w:r>
            <w:r>
              <w:rPr>
                <w:rFonts w:ascii="Times New Roman"/>
                <w:b w:val="false"/>
                <w:i w:val="false"/>
                <w:color w:val="ff0000"/>
                <w:sz w:val="20"/>
              </w:rPr>
              <w:t xml:space="preserve">).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62-1. Налог на игорный бизнес</w:t>
            </w:r>
          </w:p>
          <w:p>
            <w:pPr>
              <w:spacing w:after="20"/>
              <w:ind w:left="20"/>
              <w:jc w:val="both"/>
            </w:pPr>
            <w:r>
              <w:rPr>
                <w:rFonts w:ascii="Times New Roman"/>
                <w:b/>
                <w:i w:val="false"/>
                <w:color w:val="000000"/>
                <w:sz w:val="20"/>
              </w:rPr>
              <w:t xml:space="preserve">Статья 367-1. Плательщики </w:t>
            </w:r>
          </w:p>
          <w:p>
            <w:pPr>
              <w:spacing w:after="20"/>
              <w:ind w:left="20"/>
              <w:jc w:val="both"/>
            </w:pPr>
            <w:r>
              <w:rPr>
                <w:rFonts w:ascii="Times New Roman"/>
                <w:b w:val="false"/>
                <w:i w:val="false"/>
                <w:color w:val="000000"/>
                <w:sz w:val="20"/>
              </w:rPr>
              <w:t xml:space="preserve">
Плательщиками налога на игорный бизнес являются индивидуальные предприниматели и юридические лица, осуществляющие деятельность по оказанию услуг: </w:t>
            </w:r>
          </w:p>
          <w:p>
            <w:pPr>
              <w:spacing w:after="20"/>
              <w:ind w:left="20"/>
              <w:jc w:val="both"/>
            </w:pPr>
            <w:r>
              <w:rPr>
                <w:rFonts w:ascii="Times New Roman"/>
                <w:b w:val="false"/>
                <w:i w:val="false"/>
                <w:color w:val="000000"/>
                <w:sz w:val="20"/>
              </w:rPr>
              <w:t xml:space="preserve">
1) казино; </w:t>
            </w:r>
          </w:p>
          <w:p>
            <w:pPr>
              <w:spacing w:after="20"/>
              <w:ind w:left="20"/>
              <w:jc w:val="both"/>
            </w:pPr>
            <w:r>
              <w:rPr>
                <w:rFonts w:ascii="Times New Roman"/>
                <w:b w:val="false"/>
                <w:i w:val="false"/>
                <w:color w:val="000000"/>
                <w:sz w:val="20"/>
              </w:rPr>
              <w:t xml:space="preserve">
2) зала игровых автоматов; </w:t>
            </w:r>
          </w:p>
          <w:p>
            <w:pPr>
              <w:spacing w:after="20"/>
              <w:ind w:left="20"/>
              <w:jc w:val="both"/>
            </w:pPr>
            <w:r>
              <w:rPr>
                <w:rFonts w:ascii="Times New Roman"/>
                <w:b w:val="false"/>
                <w:i w:val="false"/>
                <w:color w:val="000000"/>
                <w:sz w:val="20"/>
              </w:rPr>
              <w:t xml:space="preserve">
3) тотализатора; </w:t>
            </w:r>
          </w:p>
          <w:p>
            <w:pPr>
              <w:spacing w:after="20"/>
              <w:ind w:left="20"/>
              <w:jc w:val="both"/>
            </w:pPr>
            <w:r>
              <w:rPr>
                <w:rFonts w:ascii="Times New Roman"/>
                <w:b w:val="false"/>
                <w:i w:val="false"/>
                <w:color w:val="000000"/>
                <w:sz w:val="20"/>
              </w:rPr>
              <w:t xml:space="preserve">
4) букмекерской конторы. </w:t>
            </w:r>
          </w:p>
          <w:p>
            <w:pPr>
              <w:spacing w:after="20"/>
              <w:ind w:left="20"/>
              <w:jc w:val="both"/>
            </w:pPr>
            <w:r>
              <w:rPr>
                <w:rFonts w:ascii="Times New Roman"/>
                <w:b/>
                <w:i w:val="false"/>
                <w:color w:val="000000"/>
                <w:sz w:val="20"/>
              </w:rPr>
              <w:t xml:space="preserve">Статья 367-2. Объекты налогообложения </w:t>
            </w:r>
          </w:p>
          <w:p>
            <w:pPr>
              <w:spacing w:after="20"/>
              <w:ind w:left="20"/>
              <w:jc w:val="both"/>
            </w:pPr>
            <w:r>
              <w:rPr>
                <w:rFonts w:ascii="Times New Roman"/>
                <w:b w:val="false"/>
                <w:i w:val="false"/>
                <w:color w:val="000000"/>
                <w:sz w:val="20"/>
              </w:rPr>
              <w:t xml:space="preserve">
Объектами налогообложения налогом на игорный бизнес при осуществлении деятельности в </w:t>
            </w:r>
            <w:r>
              <w:rPr>
                <w:rFonts w:ascii="Times New Roman"/>
                <w:b w:val="false"/>
                <w:i w:val="false"/>
                <w:color w:val="000000"/>
                <w:sz w:val="20"/>
              </w:rPr>
              <w:t xml:space="preserve">сфере игорного бизнеса </w:t>
            </w:r>
            <w:r>
              <w:rPr>
                <w:rFonts w:ascii="Times New Roman"/>
                <w:b w:val="false"/>
                <w:i w:val="false"/>
                <w:color w:val="000000"/>
                <w:sz w:val="20"/>
              </w:rPr>
              <w:t xml:space="preserve">являются: </w:t>
            </w:r>
          </w:p>
          <w:p>
            <w:pPr>
              <w:spacing w:after="20"/>
              <w:ind w:left="20"/>
              <w:jc w:val="both"/>
            </w:pPr>
            <w:r>
              <w:rPr>
                <w:rFonts w:ascii="Times New Roman"/>
                <w:b w:val="false"/>
                <w:i w:val="false"/>
                <w:color w:val="000000"/>
                <w:sz w:val="20"/>
              </w:rPr>
              <w:t xml:space="preserve">
1) игровой стол; </w:t>
            </w:r>
          </w:p>
          <w:p>
            <w:pPr>
              <w:spacing w:after="20"/>
              <w:ind w:left="20"/>
              <w:jc w:val="both"/>
            </w:pPr>
            <w:r>
              <w:rPr>
                <w:rFonts w:ascii="Times New Roman"/>
                <w:b w:val="false"/>
                <w:i w:val="false"/>
                <w:color w:val="000000"/>
                <w:sz w:val="20"/>
              </w:rPr>
              <w:t xml:space="preserve">
2) игровой автомат; </w:t>
            </w:r>
          </w:p>
          <w:p>
            <w:pPr>
              <w:spacing w:after="20"/>
              <w:ind w:left="20"/>
              <w:jc w:val="both"/>
            </w:pPr>
            <w:r>
              <w:rPr>
                <w:rFonts w:ascii="Times New Roman"/>
                <w:b w:val="false"/>
                <w:i w:val="false"/>
                <w:color w:val="000000"/>
                <w:sz w:val="20"/>
              </w:rPr>
              <w:t xml:space="preserve">
3) касса тотализатора; </w:t>
            </w:r>
          </w:p>
          <w:p>
            <w:pPr>
              <w:spacing w:after="20"/>
              <w:ind w:left="20"/>
              <w:jc w:val="both"/>
            </w:pPr>
            <w:r>
              <w:rPr>
                <w:rFonts w:ascii="Times New Roman"/>
                <w:b w:val="false"/>
                <w:i w:val="false"/>
                <w:color w:val="000000"/>
                <w:sz w:val="20"/>
              </w:rPr>
              <w:t xml:space="preserve">
4) касса букмекерской конторы. </w:t>
            </w:r>
          </w:p>
          <w:p>
            <w:pPr>
              <w:spacing w:after="20"/>
              <w:ind w:left="20"/>
              <w:jc w:val="both"/>
            </w:pPr>
            <w:r>
              <w:rPr>
                <w:rFonts w:ascii="Times New Roman"/>
                <w:b/>
                <w:i w:val="false"/>
                <w:color w:val="000000"/>
                <w:sz w:val="20"/>
              </w:rPr>
              <w:t xml:space="preserve">Статья 367-3. Ставки налога </w:t>
            </w:r>
          </w:p>
          <w:p>
            <w:pPr>
              <w:spacing w:after="20"/>
              <w:ind w:left="20"/>
              <w:jc w:val="both"/>
            </w:pPr>
            <w:r>
              <w:rPr>
                <w:rFonts w:ascii="Times New Roman"/>
                <w:b w:val="false"/>
                <w:i w:val="false"/>
                <w:color w:val="000000"/>
                <w:sz w:val="20"/>
              </w:rPr>
              <w:t xml:space="preserve">
Исчисление налога на игорный бизнес с единицы объекта обложения производится по следующим ставкам: </w:t>
            </w:r>
          </w:p>
          <w:p>
            <w:pPr>
              <w:spacing w:after="20"/>
              <w:ind w:left="20"/>
              <w:jc w:val="both"/>
            </w:pPr>
            <w:r>
              <w:rPr>
                <w:rFonts w:ascii="Times New Roman"/>
                <w:b w:val="false"/>
                <w:i w:val="false"/>
                <w:color w:val="000000"/>
                <w:sz w:val="20"/>
              </w:rPr>
              <w:t xml:space="preserve">
игровой стол - 2500 месячных расчетных показателей в квартал; </w:t>
            </w:r>
          </w:p>
          <w:p>
            <w:pPr>
              <w:spacing w:after="20"/>
              <w:ind w:left="20"/>
              <w:jc w:val="both"/>
            </w:pPr>
            <w:r>
              <w:rPr>
                <w:rFonts w:ascii="Times New Roman"/>
                <w:b w:val="false"/>
                <w:i w:val="false"/>
                <w:color w:val="000000"/>
                <w:sz w:val="20"/>
              </w:rPr>
              <w:t xml:space="preserve">
игровой автомат - 88 месячных расчетных показателей в квартал; </w:t>
            </w:r>
          </w:p>
          <w:p>
            <w:pPr>
              <w:spacing w:after="20"/>
              <w:ind w:left="20"/>
              <w:jc w:val="both"/>
            </w:pPr>
            <w:r>
              <w:rPr>
                <w:rFonts w:ascii="Times New Roman"/>
                <w:b w:val="false"/>
                <w:i w:val="false"/>
                <w:color w:val="000000"/>
                <w:sz w:val="20"/>
              </w:rPr>
              <w:t xml:space="preserve">
касса тотализатора - 375 месячных расчетных показателей в квартал; </w:t>
            </w:r>
          </w:p>
          <w:p>
            <w:pPr>
              <w:spacing w:after="20"/>
              <w:ind w:left="20"/>
              <w:jc w:val="both"/>
            </w:pPr>
            <w:r>
              <w:rPr>
                <w:rFonts w:ascii="Times New Roman"/>
                <w:b w:val="false"/>
                <w:i w:val="false"/>
                <w:color w:val="000000"/>
                <w:sz w:val="20"/>
              </w:rPr>
              <w:t xml:space="preserve">
касса букмекерской конторы - 225 месячных расчетных показателей в квартал. </w:t>
            </w:r>
          </w:p>
          <w:p>
            <w:pPr>
              <w:spacing w:after="20"/>
              <w:ind w:left="20"/>
              <w:jc w:val="both"/>
            </w:pPr>
            <w:r>
              <w:rPr>
                <w:rFonts w:ascii="Times New Roman"/>
                <w:b/>
                <w:i w:val="false"/>
                <w:color w:val="000000"/>
                <w:sz w:val="20"/>
              </w:rPr>
              <w:t xml:space="preserve">Статья 367-4. Налоговый период </w:t>
            </w:r>
          </w:p>
          <w:p>
            <w:pPr>
              <w:spacing w:after="20"/>
              <w:ind w:left="20"/>
              <w:jc w:val="both"/>
            </w:pPr>
            <w:r>
              <w:rPr>
                <w:rFonts w:ascii="Times New Roman"/>
                <w:b w:val="false"/>
                <w:i w:val="false"/>
                <w:color w:val="000000"/>
                <w:sz w:val="20"/>
              </w:rPr>
              <w:t xml:space="preserve">
Налоговым периодом для исчисления и уплаты налога на игорный бизнес является квартал. </w:t>
            </w:r>
          </w:p>
          <w:p>
            <w:pPr>
              <w:spacing w:after="20"/>
              <w:ind w:left="20"/>
              <w:jc w:val="both"/>
            </w:pPr>
            <w:r>
              <w:rPr>
                <w:rFonts w:ascii="Times New Roman"/>
                <w:b/>
                <w:i w:val="false"/>
                <w:color w:val="000000"/>
                <w:sz w:val="20"/>
              </w:rPr>
              <w:t xml:space="preserve">Статья 367-5. Порядок и срок уплаты налога </w:t>
            </w:r>
          </w:p>
          <w:p>
            <w:pPr>
              <w:spacing w:after="20"/>
              <w:ind w:left="20"/>
              <w:jc w:val="both"/>
            </w:pPr>
            <w:r>
              <w:rPr>
                <w:rFonts w:ascii="Times New Roman"/>
                <w:b w:val="false"/>
                <w:i w:val="false"/>
                <w:color w:val="000000"/>
                <w:sz w:val="20"/>
              </w:rPr>
              <w:t xml:space="preserve">
1. Налог на игорный бизнес, подлежащий уплате за налоговый период, определяется путем применения соответствующей ставки налога к каждому объекту налогообложения, определенному в статье 367-2 настоящего Кодекса. </w:t>
            </w:r>
          </w:p>
          <w:p>
            <w:pPr>
              <w:spacing w:after="20"/>
              <w:ind w:left="20"/>
              <w:jc w:val="both"/>
            </w:pPr>
            <w:r>
              <w:rPr>
                <w:rFonts w:ascii="Times New Roman"/>
                <w:b w:val="false"/>
                <w:i w:val="false"/>
                <w:color w:val="000000"/>
                <w:sz w:val="20"/>
              </w:rPr>
              <w:t xml:space="preserve">
2. Налог на игорный бизнес подлежит уплате в бюджет по месту регистрации объектов налогообложения не позднее 20 числа месяца, следующего за отчетным налоговым периодом. </w:t>
            </w:r>
          </w:p>
          <w:p>
            <w:pPr>
              <w:spacing w:after="20"/>
              <w:ind w:left="20"/>
              <w:jc w:val="both"/>
            </w:pPr>
            <w:r>
              <w:rPr>
                <w:rFonts w:ascii="Times New Roman"/>
                <w:b/>
                <w:i w:val="false"/>
                <w:color w:val="000000"/>
                <w:sz w:val="20"/>
              </w:rPr>
              <w:t xml:space="preserve">Статья 367-6. Представление налоговой отчетности </w:t>
            </w:r>
          </w:p>
          <w:p>
            <w:pPr>
              <w:spacing w:after="20"/>
              <w:ind w:left="20"/>
              <w:jc w:val="both"/>
            </w:pPr>
            <w:r>
              <w:rPr>
                <w:rFonts w:ascii="Times New Roman"/>
                <w:b w:val="false"/>
                <w:i w:val="false"/>
                <w:color w:val="000000"/>
                <w:sz w:val="20"/>
              </w:rPr>
              <w:t xml:space="preserve">
Налогоплательщики обязаны представлять в налоговые органы по месту регистрации объектов налогообложения </w:t>
            </w:r>
            <w:r>
              <w:rPr>
                <w:rFonts w:ascii="Times New Roman"/>
                <w:b w:val="false"/>
                <w:i w:val="false"/>
                <w:color w:val="000000"/>
                <w:sz w:val="20"/>
              </w:rPr>
              <w:t xml:space="preserve">декларацию по налогу на игорный бизнес </w:t>
            </w:r>
            <w:r>
              <w:rPr>
                <w:rFonts w:ascii="Times New Roman"/>
                <w:b w:val="false"/>
                <w:i w:val="false"/>
                <w:color w:val="000000"/>
                <w:sz w:val="20"/>
              </w:rPr>
              <w:t xml:space="preserve">не позднее 15 числа месяца, следующего за отчетным налоговым периодом. </w:t>
            </w:r>
          </w:p>
          <w:p>
            <w:pPr>
              <w:spacing w:after="20"/>
              <w:ind w:left="20"/>
              <w:jc w:val="both"/>
            </w:pPr>
            <w:r>
              <w:rPr>
                <w:rFonts w:ascii="Times New Roman"/>
                <w:b/>
                <w:i w:val="false"/>
                <w:color w:val="000000"/>
                <w:sz w:val="20"/>
              </w:rPr>
              <w:t xml:space="preserve">Статья 367-7. Дополнительный платеж плательщиков налога на игорный бизнес </w:t>
            </w:r>
          </w:p>
          <w:p>
            <w:pPr>
              <w:spacing w:after="20"/>
              <w:ind w:left="20"/>
              <w:jc w:val="both"/>
            </w:pPr>
            <w:r>
              <w:rPr>
                <w:rFonts w:ascii="Times New Roman"/>
                <w:b w:val="false"/>
                <w:i w:val="false"/>
                <w:color w:val="000000"/>
                <w:sz w:val="20"/>
              </w:rPr>
              <w:t xml:space="preserve">
1. Дополнительный платеж исчисляется в случае превышения дохода, полученного от деятельности в сфере игорного бизнеса, над предельной суммой дохода, установленной пунктом 2 настоящей статьи. </w:t>
            </w:r>
          </w:p>
          <w:p>
            <w:pPr>
              <w:spacing w:after="20"/>
              <w:ind w:left="20"/>
              <w:jc w:val="both"/>
            </w:pPr>
            <w:r>
              <w:rPr>
                <w:rFonts w:ascii="Times New Roman"/>
                <w:b w:val="false"/>
                <w:i w:val="false"/>
                <w:color w:val="000000"/>
                <w:sz w:val="20"/>
              </w:rPr>
              <w:t xml:space="preserve">
2. Предельный размер дохода за налоговый период для плательщиков налога на игорный бизнес составляет: </w:t>
            </w:r>
          </w:p>
          <w:p>
            <w:pPr>
              <w:spacing w:after="20"/>
              <w:ind w:left="20"/>
              <w:jc w:val="both"/>
            </w:pPr>
            <w:r>
              <w:rPr>
                <w:rFonts w:ascii="Times New Roman"/>
                <w:b w:val="false"/>
                <w:i w:val="false"/>
                <w:color w:val="000000"/>
                <w:sz w:val="20"/>
              </w:rPr>
              <w:t xml:space="preserve">
с деятельности казино - 135 000 месячных расчетных показателей; </w:t>
            </w:r>
          </w:p>
          <w:p>
            <w:pPr>
              <w:spacing w:after="20"/>
              <w:ind w:left="20"/>
              <w:jc w:val="both"/>
            </w:pPr>
            <w:r>
              <w:rPr>
                <w:rFonts w:ascii="Times New Roman"/>
                <w:b w:val="false"/>
                <w:i w:val="false"/>
                <w:color w:val="000000"/>
                <w:sz w:val="20"/>
              </w:rPr>
              <w:t xml:space="preserve">
с деятельности зала игровых автоматов - 25 000 месячных расчетных показателей; </w:t>
            </w:r>
          </w:p>
          <w:p>
            <w:pPr>
              <w:spacing w:after="20"/>
              <w:ind w:left="20"/>
              <w:jc w:val="both"/>
            </w:pPr>
            <w:r>
              <w:rPr>
                <w:rFonts w:ascii="Times New Roman"/>
                <w:b w:val="false"/>
                <w:i w:val="false"/>
                <w:color w:val="000000"/>
                <w:sz w:val="20"/>
              </w:rPr>
              <w:t xml:space="preserve">
с деятельности тотализатора - 2 500 месячных расчетных показателей; </w:t>
            </w:r>
          </w:p>
          <w:p>
            <w:pPr>
              <w:spacing w:after="20"/>
              <w:ind w:left="20"/>
              <w:jc w:val="both"/>
            </w:pPr>
            <w:r>
              <w:rPr>
                <w:rFonts w:ascii="Times New Roman"/>
                <w:b w:val="false"/>
                <w:i w:val="false"/>
                <w:color w:val="000000"/>
                <w:sz w:val="20"/>
              </w:rPr>
              <w:t xml:space="preserve">
с деятельности букмекерской конторы - 2 000 месячных расчетных показателей. </w:t>
            </w:r>
          </w:p>
          <w:p>
            <w:pPr>
              <w:spacing w:after="20"/>
              <w:ind w:left="20"/>
              <w:jc w:val="both"/>
            </w:pPr>
            <w:r>
              <w:rPr>
                <w:rFonts w:ascii="Times New Roman"/>
                <w:b/>
                <w:i w:val="false"/>
                <w:color w:val="000000"/>
                <w:sz w:val="20"/>
              </w:rPr>
              <w:t xml:space="preserve">Статья 367-8. Порядок исчисления и уплаты дополнительного платежа </w:t>
            </w:r>
          </w:p>
          <w:p>
            <w:pPr>
              <w:spacing w:after="20"/>
              <w:ind w:left="20"/>
              <w:jc w:val="both"/>
            </w:pPr>
            <w:r>
              <w:rPr>
                <w:rFonts w:ascii="Times New Roman"/>
                <w:b w:val="false"/>
                <w:i w:val="false"/>
                <w:color w:val="000000"/>
                <w:sz w:val="20"/>
              </w:rPr>
              <w:t xml:space="preserve">
1. Дополнительный платеж исчисляется путем применения к сумме превышения предельного размера дохода ставки в размере тридцати процентов и подлежит уплате не позднее 20 числа месяца, следующего за отчетным налоговым периодом. </w:t>
            </w:r>
          </w:p>
          <w:p>
            <w:pPr>
              <w:spacing w:after="20"/>
              <w:ind w:left="20"/>
              <w:jc w:val="both"/>
            </w:pPr>
            <w:r>
              <w:rPr>
                <w:rFonts w:ascii="Times New Roman"/>
                <w:b w:val="false"/>
                <w:i w:val="false"/>
                <w:color w:val="000000"/>
                <w:sz w:val="20"/>
              </w:rPr>
              <w:t xml:space="preserve">
2. При осуществлении плательщиками налога на игорный бизнес нескольких видов деятельности в сфере игорного бизнеса дополнительный платеж исчисляется отдельно с дохода каждого вида деятельности в сфере игорного бизнеса. </w:t>
            </w:r>
          </w:p>
          <w:p>
            <w:pPr>
              <w:spacing w:after="20"/>
              <w:ind w:left="20"/>
              <w:jc w:val="both"/>
            </w:pPr>
            <w:r>
              <w:rPr>
                <w:rFonts w:ascii="Times New Roman"/>
                <w:b w:val="false"/>
                <w:i w:val="false"/>
                <w:color w:val="000000"/>
                <w:sz w:val="20"/>
              </w:rPr>
              <w:t>
</w:t>
            </w:r>
            <w:r>
              <w:rPr>
                <w:rFonts w:ascii="Times New Roman"/>
                <w:b/>
                <w:i w:val="false"/>
                <w:color w:val="000000"/>
                <w:sz w:val="20"/>
              </w:rPr>
              <w:t>Раздел 15. Специальные налоговые режимы</w:t>
            </w:r>
            <w:r>
              <w:br/>
            </w:r>
            <w:r>
              <w:rPr>
                <w:rFonts w:ascii="Times New Roman"/>
                <w:b/>
                <w:i w:val="false"/>
                <w:color w:val="000000"/>
                <w:sz w:val="20"/>
              </w:rPr>
              <w:t>Глава 63. Общие положения</w:t>
            </w:r>
          </w:p>
          <w:p>
            <w:pPr>
              <w:spacing w:after="20"/>
              <w:ind w:left="20"/>
              <w:jc w:val="both"/>
            </w:pPr>
            <w:r>
              <w:rPr>
                <w:rFonts w:ascii="Times New Roman"/>
                <w:b/>
                <w:i w:val="false"/>
                <w:color w:val="000000"/>
                <w:sz w:val="20"/>
              </w:rPr>
              <w:t xml:space="preserve">Статья 368. Общие положения </w:t>
            </w:r>
          </w:p>
          <w:p>
            <w:pPr>
              <w:spacing w:after="20"/>
              <w:ind w:left="20"/>
              <w:jc w:val="both"/>
            </w:pPr>
            <w:r>
              <w:rPr>
                <w:rFonts w:ascii="Times New Roman"/>
                <w:b w:val="false"/>
                <w:i w:val="false"/>
                <w:color w:val="000000"/>
                <w:sz w:val="20"/>
              </w:rPr>
              <w:t xml:space="preserve">
1. Специальные налоговые режимы предусматриваются в отношении: </w:t>
            </w:r>
          </w:p>
          <w:p>
            <w:pPr>
              <w:spacing w:after="20"/>
              <w:ind w:left="20"/>
              <w:jc w:val="both"/>
            </w:pPr>
            <w:r>
              <w:rPr>
                <w:rFonts w:ascii="Times New Roman"/>
                <w:b w:val="false"/>
                <w:i w:val="false"/>
                <w:color w:val="000000"/>
                <w:sz w:val="20"/>
              </w:rPr>
              <w:t xml:space="preserve">
1) субъектов малого бизнеса; </w:t>
            </w:r>
          </w:p>
          <w:p>
            <w:pPr>
              <w:spacing w:after="20"/>
              <w:ind w:left="20"/>
              <w:jc w:val="both"/>
            </w:pPr>
            <w:r>
              <w:rPr>
                <w:rFonts w:ascii="Times New Roman"/>
                <w:b w:val="false"/>
                <w:i w:val="false"/>
                <w:color w:val="000000"/>
                <w:sz w:val="20"/>
              </w:rPr>
              <w:t xml:space="preserve">
2) крестьянских (фермерских) хозяйств; </w:t>
            </w:r>
          </w:p>
          <w:p>
            <w:pPr>
              <w:spacing w:after="20"/>
              <w:ind w:left="20"/>
              <w:jc w:val="both"/>
            </w:pPr>
            <w:r>
              <w:rPr>
                <w:rFonts w:ascii="Times New Roman"/>
                <w:b w:val="false"/>
                <w:i w:val="false"/>
                <w:color w:val="000000"/>
                <w:sz w:val="20"/>
              </w:rPr>
              <w:t xml:space="preserve">
3) юридических лиц - производителей сельскохозяйственной продукции; </w:t>
            </w:r>
          </w:p>
          <w:p>
            <w:pPr>
              <w:spacing w:after="20"/>
              <w:ind w:left="20"/>
              <w:jc w:val="both"/>
            </w:pPr>
            <w:r>
              <w:rPr>
                <w:rFonts w:ascii="Times New Roman"/>
                <w:b w:val="false"/>
                <w:i w:val="false"/>
                <w:color w:val="000000"/>
                <w:sz w:val="20"/>
              </w:rPr>
              <w:t xml:space="preserve">
4) отдельных видов предпринимательской деятельности. </w:t>
            </w:r>
          </w:p>
          <w:p>
            <w:pPr>
              <w:spacing w:after="20"/>
              <w:ind w:left="20"/>
              <w:jc w:val="both"/>
            </w:pPr>
            <w:r>
              <w:rPr>
                <w:rFonts w:ascii="Times New Roman"/>
                <w:b w:val="false"/>
                <w:i w:val="false"/>
                <w:color w:val="000000"/>
                <w:sz w:val="20"/>
              </w:rPr>
              <w:t xml:space="preserve">
2. Разовый талон - документ, удостоверяющий право применения специального налогового режима и подтверждающий факт расчета с бюджетом по индивидуальному подоходному налогу, за исключением индивидуального подоходного налога, удерживаемого у источника выплаты. </w:t>
            </w:r>
          </w:p>
          <w:p>
            <w:pPr>
              <w:spacing w:after="20"/>
              <w:ind w:left="20"/>
              <w:jc w:val="both"/>
            </w:pPr>
            <w:r>
              <w:rPr>
                <w:rFonts w:ascii="Times New Roman"/>
                <w:b w:val="false"/>
                <w:i w:val="false"/>
                <w:color w:val="000000"/>
                <w:sz w:val="20"/>
              </w:rPr>
              <w:t xml:space="preserve">
3. Патент - документ, удостоверяющий право применения специального налогового режима. </w:t>
            </w:r>
          </w:p>
          <w:p>
            <w:pPr>
              <w:spacing w:after="20"/>
              <w:ind w:left="20"/>
              <w:jc w:val="both"/>
            </w:pPr>
            <w:r>
              <w:rPr>
                <w:rFonts w:ascii="Times New Roman"/>
                <w:b w:val="false"/>
                <w:i w:val="false"/>
                <w:color w:val="000000"/>
                <w:sz w:val="20"/>
              </w:rPr>
              <w:t xml:space="preserve">
4. Форма патента на применение определенного специального налогового режима </w:t>
            </w:r>
            <w:r>
              <w:rPr>
                <w:rFonts w:ascii="Times New Roman"/>
                <w:b w:val="false"/>
                <w:i w:val="false"/>
                <w:color w:val="000000"/>
                <w:sz w:val="20"/>
              </w:rPr>
              <w:t xml:space="preserve">устанавливается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5. В случае утраты или порчи патента по заявлению налогоплательщика выдается дубликат. Испорченный патент подлежит сдаче налогоплательщиком в налоговый орган. </w:t>
            </w:r>
          </w:p>
          <w:p>
            <w:pPr>
              <w:spacing w:after="20"/>
              <w:ind w:left="20"/>
              <w:jc w:val="both"/>
            </w:pPr>
            <w:r>
              <w:rPr>
                <w:rFonts w:ascii="Times New Roman"/>
                <w:b w:val="false"/>
                <w:i w:val="false"/>
                <w:color w:val="000000"/>
                <w:sz w:val="20"/>
              </w:rPr>
              <w:t xml:space="preserve">
6. Регистрация выданных патентов производится налоговыми органами в журналах регистрации (выдачи) патентов. </w:t>
            </w:r>
          </w:p>
          <w:p>
            <w:pPr>
              <w:spacing w:after="20"/>
              <w:ind w:left="20"/>
              <w:jc w:val="both"/>
            </w:pPr>
            <w:r>
              <w:rPr>
                <w:rFonts w:ascii="Times New Roman"/>
                <w:b w:val="false"/>
                <w:i w:val="false"/>
                <w:color w:val="000000"/>
                <w:sz w:val="20"/>
              </w:rPr>
              <w:t xml:space="preserve">
Формы журналов регистрации и порядок их заполнения устанавливаются уполномоченным органом. </w:t>
            </w:r>
          </w:p>
          <w:p>
            <w:pPr>
              <w:spacing w:after="20"/>
              <w:ind w:left="20"/>
              <w:jc w:val="both"/>
            </w:pPr>
            <w:r>
              <w:rPr>
                <w:rFonts w:ascii="Times New Roman"/>
                <w:b w:val="false"/>
                <w:i w:val="false"/>
                <w:color w:val="000000"/>
                <w:sz w:val="20"/>
              </w:rPr>
              <w:t xml:space="preserve">
7. Бланки </w:t>
            </w:r>
            <w:r>
              <w:rPr>
                <w:rFonts w:ascii="Times New Roman"/>
                <w:b w:val="false"/>
                <w:i w:val="false"/>
                <w:color w:val="000000"/>
                <w:sz w:val="20"/>
              </w:rPr>
              <w:t xml:space="preserve">свидетельства </w:t>
            </w:r>
            <w:r>
              <w:rPr>
                <w:rFonts w:ascii="Times New Roman"/>
                <w:b w:val="false"/>
                <w:i w:val="false"/>
                <w:color w:val="000000"/>
                <w:sz w:val="20"/>
              </w:rPr>
              <w:t xml:space="preserve">о государственной регистрации индивидуального предпринимателя, </w:t>
            </w:r>
            <w:r>
              <w:rPr>
                <w:rFonts w:ascii="Times New Roman"/>
                <w:b w:val="false"/>
                <w:i w:val="false"/>
                <w:color w:val="000000"/>
                <w:sz w:val="20"/>
              </w:rPr>
              <w:t xml:space="preserve">разового талона </w:t>
            </w:r>
            <w:r>
              <w:rPr>
                <w:rFonts w:ascii="Times New Roman"/>
                <w:b w:val="false"/>
                <w:i w:val="false"/>
                <w:color w:val="000000"/>
                <w:sz w:val="20"/>
              </w:rPr>
              <w:t xml:space="preserve">и патента являются бланками строгой отчетности и выдаются без взимания денег. Передача их другим лицам запрещается. </w:t>
            </w:r>
          </w:p>
          <w:p>
            <w:pPr>
              <w:spacing w:after="20"/>
              <w:ind w:left="20"/>
              <w:jc w:val="both"/>
            </w:pPr>
            <w:r>
              <w:rPr>
                <w:rFonts w:ascii="Times New Roman"/>
                <w:b w:val="false"/>
                <w:i w:val="false"/>
                <w:color w:val="000000"/>
                <w:sz w:val="20"/>
              </w:rPr>
              <w:t xml:space="preserve">
8.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местонахождению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368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369. Особенности применения специальных налоговых режимов </w:t>
            </w:r>
          </w:p>
          <w:p>
            <w:pPr>
              <w:spacing w:after="20"/>
              <w:ind w:left="20"/>
              <w:jc w:val="both"/>
            </w:pPr>
            <w:r>
              <w:rPr>
                <w:rFonts w:ascii="Times New Roman"/>
                <w:b w:val="false"/>
                <w:i w:val="false"/>
                <w:color w:val="000000"/>
                <w:sz w:val="20"/>
              </w:rPr>
              <w:t xml:space="preserve">
1. Крестьянские (фермерские) хозяйства и юридические лица- производители сельскохозяйственной продукции по деятельности, не предусмотренной статьями 378 и 385 настоящего Кодекса, могут осуществлять расчеты с бюджетом в специальном налоговом режиме для субъектов малого бизнеса. </w:t>
            </w:r>
          </w:p>
          <w:p>
            <w:pPr>
              <w:spacing w:after="20"/>
              <w:ind w:left="20"/>
              <w:jc w:val="both"/>
            </w:pPr>
            <w:r>
              <w:rPr>
                <w:rFonts w:ascii="Times New Roman"/>
                <w:b w:val="false"/>
                <w:i w:val="false"/>
                <w:color w:val="000000"/>
                <w:sz w:val="20"/>
              </w:rPr>
              <w:t xml:space="preserve">
2. Расчеты с бюджетом по реализации на рынках (за исключением реализации в киосках, стационарных помещениях (изолированных блоках) на территории рынков по договорам аренды) производятся только по специальному налоговому режиму на основе разового талона в порядке, установленном статьей 373 настоящего Кодекса, кроме лиц, определенных пунктом 1 статьи 392 настоящего Кодекса. </w:t>
            </w:r>
          </w:p>
          <w:p>
            <w:pPr>
              <w:spacing w:after="20"/>
              <w:ind w:left="20"/>
              <w:jc w:val="both"/>
            </w:pPr>
            <w:r>
              <w:rPr>
                <w:rFonts w:ascii="Times New Roman"/>
                <w:b w:val="false"/>
                <w:i w:val="false"/>
                <w:color w:val="000000"/>
                <w:sz w:val="20"/>
              </w:rPr>
              <w:t xml:space="preserve">
При этом на лиц, осуществляющих расчеты с бюджетом по реализации на рынках, не распространяются положения статей 370, 371 и 379 настоящего Кодекса. </w:t>
            </w:r>
          </w:p>
          <w:p>
            <w:pPr>
              <w:spacing w:after="20"/>
              <w:ind w:left="20"/>
              <w:jc w:val="both"/>
            </w:pPr>
            <w:r>
              <w:rPr>
                <w:rFonts w:ascii="Times New Roman"/>
                <w:b w:val="false"/>
                <w:i w:val="false"/>
                <w:color w:val="000000"/>
                <w:sz w:val="20"/>
              </w:rPr>
              <w:t xml:space="preserve">
3. Лица, определенные в пункте 1 статьи 392, осуществляют расчеты с бюджетом исключительно в специальном налоговом режиме для отдельных видов предпринимательской деятельности, предусмотренном статьями 391 - 397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369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64. Специальный налоговый режим</w:t>
            </w:r>
            <w:r>
              <w:br/>
            </w:r>
            <w:r>
              <w:rPr>
                <w:rFonts w:ascii="Times New Roman"/>
                <w:b/>
                <w:i w:val="false"/>
                <w:color w:val="000000"/>
                <w:sz w:val="20"/>
              </w:rPr>
              <w:t>для субъектов малого бизнеса</w:t>
            </w:r>
            <w:r>
              <w:br/>
            </w:r>
            <w:r>
              <w:rPr>
                <w:rFonts w:ascii="Times New Roman"/>
                <w:b/>
                <w:i w:val="false"/>
                <w:color w:val="000000"/>
                <w:sz w:val="20"/>
              </w:rPr>
              <w:t>Параграф 1. Общие положения</w:t>
            </w:r>
          </w:p>
          <w:p>
            <w:pPr>
              <w:spacing w:after="20"/>
              <w:ind w:left="20"/>
              <w:jc w:val="both"/>
            </w:pPr>
            <w:r>
              <w:rPr>
                <w:rFonts w:ascii="Times New Roman"/>
                <w:b/>
                <w:i w:val="false"/>
                <w:color w:val="000000"/>
                <w:sz w:val="20"/>
              </w:rPr>
              <w:t xml:space="preserve">Статья 370. Общие положения </w:t>
            </w:r>
          </w:p>
          <w:p>
            <w:pPr>
              <w:spacing w:after="20"/>
              <w:ind w:left="20"/>
              <w:jc w:val="both"/>
            </w:pPr>
            <w:r>
              <w:rPr>
                <w:rFonts w:ascii="Times New Roman"/>
                <w:b w:val="false"/>
                <w:i w:val="false"/>
                <w:color w:val="000000"/>
                <w:sz w:val="20"/>
              </w:rPr>
              <w:t xml:space="preserve">
1. Для целей настоящего Кодекса субъектами малого бизнеса признаются индивидуальные предприниматели и юридические лица, отвечающие условиям, установленным статьями 371, 372, 374, 376 настоящего Кодекса. </w:t>
            </w:r>
          </w:p>
          <w:p>
            <w:pPr>
              <w:spacing w:after="20"/>
              <w:ind w:left="20"/>
              <w:jc w:val="both"/>
            </w:pPr>
            <w:r>
              <w:rPr>
                <w:rFonts w:ascii="Times New Roman"/>
                <w:b w:val="false"/>
                <w:i w:val="false"/>
                <w:color w:val="000000"/>
                <w:sz w:val="20"/>
              </w:rPr>
              <w:t xml:space="preserve">
2. Специальный налоговый режим устанавливает для субъектов малого бизнеса упрощенный порядок исчисления и уплаты социального налога и корпоративного или индивидуального подоходного налога, за исключением статей 132-134, пункта 2 статьи 135, налогов, удерживаемых у источника выплаты. При этом на субъектов малого бизнеса не распространяется порядок исчисления, уплаты и представления налоговой отчетности вышеперечисленных налогов, установленный статьями 77-140, 315-322, а также 141-174, за исключением статей 132-134, пункта 2 статьи 135, статей 146-162 настоящего Кодекса. </w:t>
            </w:r>
          </w:p>
          <w:p>
            <w:pPr>
              <w:spacing w:after="20"/>
              <w:ind w:left="20"/>
              <w:jc w:val="both"/>
            </w:pPr>
            <w:r>
              <w:rPr>
                <w:rFonts w:ascii="Times New Roman"/>
                <w:b w:val="false"/>
                <w:i w:val="false"/>
                <w:color w:val="000000"/>
                <w:sz w:val="20"/>
              </w:rPr>
              <w:t xml:space="preserve">
Исчисление, уплата и представление налоговой отчетности по налогам и другим обязательным платежам в бюджет, не указанным в настоящем пункте, производятся в общеустановленном порядке. </w:t>
            </w:r>
          </w:p>
          <w:p>
            <w:pPr>
              <w:spacing w:after="20"/>
              <w:ind w:left="20"/>
              <w:jc w:val="both"/>
            </w:pPr>
            <w:r>
              <w:rPr>
                <w:rFonts w:ascii="Times New Roman"/>
                <w:b w:val="false"/>
                <w:i w:val="false"/>
                <w:color w:val="000000"/>
                <w:sz w:val="20"/>
              </w:rPr>
              <w:t xml:space="preserve">
3. Упрощенный порядок исчисления налогов, указанных в пункте 2 настоящей статьи, производится путем применения к объекту налогообложения ставки, установленной статьями 375, 377 настоящего Кодекса. </w:t>
            </w:r>
          </w:p>
          <w:p>
            <w:pPr>
              <w:spacing w:after="20"/>
              <w:ind w:left="20"/>
              <w:jc w:val="both"/>
            </w:pPr>
            <w:r>
              <w:rPr>
                <w:rFonts w:ascii="Times New Roman"/>
                <w:b w:val="false"/>
                <w:i w:val="false"/>
                <w:color w:val="000000"/>
                <w:sz w:val="20"/>
              </w:rPr>
              <w:t xml:space="preserve">
4. Объектом налогообложения является доход за налоговый период, состоящий из всех видов доходов, полученных (подлежащих получению) на территории Республики Казахстан и за ее пределами, за исключением доходов, ранее обложенных налогом, при наличии документов, подтверждающих удержание налога у источника выплаты, и (или) разового талона. </w:t>
            </w:r>
          </w:p>
          <w:p>
            <w:pPr>
              <w:spacing w:after="20"/>
              <w:ind w:left="20"/>
              <w:jc w:val="both"/>
            </w:pPr>
            <w:r>
              <w:rPr>
                <w:rFonts w:ascii="Times New Roman"/>
                <w:b w:val="false"/>
                <w:i w:val="false"/>
                <w:color w:val="000000"/>
                <w:sz w:val="20"/>
              </w:rPr>
              <w:t xml:space="preserve">
Не являются объектом налогообложения имущественный доход и прочие доходы индивидуального предпринимателя, не облагаемые у источника выплаты в соответствии со статьей 163 настоящего Кодекса, за исключением дохода, полученного от сдачи в аренду имущества. </w:t>
            </w:r>
          </w:p>
          <w:p>
            <w:pPr>
              <w:spacing w:after="20"/>
              <w:ind w:left="20"/>
              <w:jc w:val="both"/>
            </w:pPr>
            <w:r>
              <w:rPr>
                <w:rFonts w:ascii="Times New Roman"/>
                <w:b w:val="false"/>
                <w:i w:val="false"/>
                <w:color w:val="000000"/>
                <w:sz w:val="20"/>
              </w:rPr>
              <w:t xml:space="preserve">
5. Налоговым периодом для индивидуального предпринимателя, осуществляющего расчеты с бюджетом на основе патента, является двенадцать месяцев; для субъекта малого бизнеса, осуществляющего расчеты с бюджетом на основе упрощенной декларации, - квартал. </w:t>
            </w:r>
          </w:p>
          <w:p>
            <w:pPr>
              <w:spacing w:after="20"/>
              <w:ind w:left="20"/>
              <w:jc w:val="both"/>
            </w:pPr>
            <w:r>
              <w:rPr>
                <w:rFonts w:ascii="Times New Roman"/>
                <w:b w:val="false"/>
                <w:i w:val="false"/>
                <w:color w:val="000000"/>
                <w:sz w:val="20"/>
              </w:rPr>
              <w:t xml:space="preserve">
6. В случае осуществления субъектами малого бизнеса, применяющими специальный налоговый режим, нескольких видов предпринимательской деятельности доход определяется суммарно от осуществления всех видов деятельности. </w:t>
            </w:r>
          </w:p>
          <w:p>
            <w:pPr>
              <w:spacing w:after="20"/>
              <w:ind w:left="20"/>
              <w:jc w:val="both"/>
            </w:pPr>
            <w:r>
              <w:rPr>
                <w:rFonts w:ascii="Times New Roman"/>
                <w:b w:val="false"/>
                <w:i w:val="false"/>
                <w:color w:val="000000"/>
                <w:sz w:val="20"/>
              </w:rPr>
              <w:t xml:space="preserve">
7. Для субъектов малого бизнеса, применяющих специальный налоговый режим и являющихся плательщиками налога на добавленную стоимость, в доход за налоговый период сумма налога на добавленную стоимость не включается.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370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371. Условия применения специального налогового режима </w:t>
            </w:r>
          </w:p>
          <w:p>
            <w:pPr>
              <w:spacing w:after="20"/>
              <w:ind w:left="20"/>
              <w:jc w:val="both"/>
            </w:pPr>
            <w:r>
              <w:rPr>
                <w:rFonts w:ascii="Times New Roman"/>
                <w:b w:val="false"/>
                <w:i w:val="false"/>
                <w:color w:val="000000"/>
                <w:sz w:val="20"/>
              </w:rPr>
              <w:t xml:space="preserve">
1. Субъекты малого бизнеса вправе самостоятельно выбрать только один из нижеперечисленных порядков исчисления и уплаты налогов, а также представления налоговой отчетности по ним: </w:t>
            </w:r>
          </w:p>
          <w:p>
            <w:pPr>
              <w:spacing w:after="20"/>
              <w:ind w:left="20"/>
              <w:jc w:val="both"/>
            </w:pPr>
            <w:r>
              <w:rPr>
                <w:rFonts w:ascii="Times New Roman"/>
                <w:b w:val="false"/>
                <w:i w:val="false"/>
                <w:color w:val="000000"/>
                <w:sz w:val="20"/>
              </w:rPr>
              <w:t xml:space="preserve">
1) общеустановленный порядок; </w:t>
            </w:r>
          </w:p>
          <w:p>
            <w:pPr>
              <w:spacing w:after="20"/>
              <w:ind w:left="20"/>
              <w:jc w:val="both"/>
            </w:pPr>
            <w:r>
              <w:rPr>
                <w:rFonts w:ascii="Times New Roman"/>
                <w:b w:val="false"/>
                <w:i w:val="false"/>
                <w:color w:val="000000"/>
                <w:sz w:val="20"/>
              </w:rPr>
              <w:t xml:space="preserve">
2) специальный налоговый режим на основе разового талона; </w:t>
            </w:r>
          </w:p>
          <w:p>
            <w:pPr>
              <w:spacing w:after="20"/>
              <w:ind w:left="20"/>
              <w:jc w:val="both"/>
            </w:pPr>
            <w:r>
              <w:rPr>
                <w:rFonts w:ascii="Times New Roman"/>
                <w:b w:val="false"/>
                <w:i w:val="false"/>
                <w:color w:val="000000"/>
                <w:sz w:val="20"/>
              </w:rPr>
              <w:t xml:space="preserve">
3) специальный налоговый режим на основе патента; </w:t>
            </w:r>
          </w:p>
          <w:p>
            <w:pPr>
              <w:spacing w:after="20"/>
              <w:ind w:left="20"/>
              <w:jc w:val="both"/>
            </w:pPr>
            <w:r>
              <w:rPr>
                <w:rFonts w:ascii="Times New Roman"/>
                <w:b w:val="false"/>
                <w:i w:val="false"/>
                <w:color w:val="000000"/>
                <w:sz w:val="20"/>
              </w:rPr>
              <w:t xml:space="preserve">
4) специальный налоговый режим на основе упрощенной декларации. </w:t>
            </w:r>
          </w:p>
          <w:p>
            <w:pPr>
              <w:spacing w:after="20"/>
              <w:ind w:left="20"/>
              <w:jc w:val="both"/>
            </w:pPr>
            <w:r>
              <w:rPr>
                <w:rFonts w:ascii="Times New Roman"/>
                <w:b w:val="false"/>
                <w:i w:val="false"/>
                <w:color w:val="000000"/>
                <w:sz w:val="20"/>
              </w:rPr>
              <w:t xml:space="preserve">
Данное условие не распространяется на лиц, реализующих товары </w:t>
            </w:r>
          </w:p>
          <w:p>
            <w:pPr>
              <w:spacing w:after="20"/>
              <w:ind w:left="20"/>
              <w:jc w:val="both"/>
            </w:pPr>
            <w:r>
              <w:rPr>
                <w:rFonts w:ascii="Times New Roman"/>
                <w:b w:val="false"/>
                <w:i w:val="false"/>
                <w:color w:val="000000"/>
                <w:sz w:val="20"/>
              </w:rPr>
              <w:t xml:space="preserve">
на рынках (за исключением осуществляющих торговлю в стационарных </w:t>
            </w:r>
          </w:p>
          <w:p>
            <w:pPr>
              <w:spacing w:after="20"/>
              <w:ind w:left="20"/>
              <w:jc w:val="both"/>
            </w:pPr>
            <w:r>
              <w:rPr>
                <w:rFonts w:ascii="Times New Roman"/>
                <w:b w:val="false"/>
                <w:i w:val="false"/>
                <w:color w:val="000000"/>
                <w:sz w:val="20"/>
              </w:rPr>
              <w:t xml:space="preserve">
помещениях на территории рынков по договорам аренды). </w:t>
            </w:r>
          </w:p>
          <w:p>
            <w:pPr>
              <w:spacing w:after="20"/>
              <w:ind w:left="20"/>
              <w:jc w:val="both"/>
            </w:pPr>
            <w:r>
              <w:rPr>
                <w:rFonts w:ascii="Times New Roman"/>
                <w:b w:val="false"/>
                <w:i w:val="false"/>
                <w:color w:val="000000"/>
                <w:sz w:val="20"/>
              </w:rPr>
              <w:t xml:space="preserve">
2. При переходе на общеустановленный порядок исчисления и уплаты налогов последующий переход на специальный налоговый режим возможен только по истечении двух лет применения общеустановленного порядка. </w:t>
            </w:r>
          </w:p>
          <w:p>
            <w:pPr>
              <w:spacing w:after="20"/>
              <w:ind w:left="20"/>
              <w:jc w:val="both"/>
            </w:pPr>
            <w:r>
              <w:rPr>
                <w:rFonts w:ascii="Times New Roman"/>
                <w:b w:val="false"/>
                <w:i w:val="false"/>
                <w:color w:val="000000"/>
                <w:sz w:val="20"/>
              </w:rPr>
              <w:t xml:space="preserve">
3. Специальный налоговый режим не вправе применять: </w:t>
            </w:r>
          </w:p>
          <w:p>
            <w:pPr>
              <w:spacing w:after="20"/>
              <w:ind w:left="20"/>
              <w:jc w:val="both"/>
            </w:pPr>
            <w:r>
              <w:rPr>
                <w:rFonts w:ascii="Times New Roman"/>
                <w:b w:val="false"/>
                <w:i w:val="false"/>
                <w:color w:val="000000"/>
                <w:sz w:val="20"/>
              </w:rPr>
              <w:t xml:space="preserve">
1) юридические лица, имеющие филиалы, представительства; </w:t>
            </w:r>
          </w:p>
          <w:p>
            <w:pPr>
              <w:spacing w:after="20"/>
              <w:ind w:left="20"/>
              <w:jc w:val="both"/>
            </w:pPr>
            <w:r>
              <w:rPr>
                <w:rFonts w:ascii="Times New Roman"/>
                <w:b w:val="false"/>
                <w:i w:val="false"/>
                <w:color w:val="000000"/>
                <w:sz w:val="20"/>
              </w:rPr>
              <w:t xml:space="preserve">
2) филиалы, представительства; </w:t>
            </w:r>
          </w:p>
          <w:p>
            <w:pPr>
              <w:spacing w:after="20"/>
              <w:ind w:left="20"/>
              <w:jc w:val="both"/>
            </w:pPr>
            <w:r>
              <w:rPr>
                <w:rFonts w:ascii="Times New Roman"/>
                <w:b w:val="false"/>
                <w:i w:val="false"/>
                <w:color w:val="000000"/>
                <w:sz w:val="20"/>
              </w:rPr>
              <w:t xml:space="preserve">
3) дочерние организации юридических лиц и зависимые акционерные общества; </w:t>
            </w:r>
          </w:p>
          <w:p>
            <w:pPr>
              <w:spacing w:after="20"/>
              <w:ind w:left="20"/>
              <w:jc w:val="both"/>
            </w:pPr>
            <w:r>
              <w:rPr>
                <w:rFonts w:ascii="Times New Roman"/>
                <w:b w:val="false"/>
                <w:i w:val="false"/>
                <w:color w:val="000000"/>
                <w:sz w:val="20"/>
              </w:rPr>
              <w:t xml:space="preserve">
4) налогоплательщики, имеющие иные обособленные структурные </w:t>
            </w:r>
          </w:p>
          <w:p>
            <w:pPr>
              <w:spacing w:after="20"/>
              <w:ind w:left="20"/>
              <w:jc w:val="both"/>
            </w:pPr>
            <w:r>
              <w:rPr>
                <w:rFonts w:ascii="Times New Roman"/>
                <w:b w:val="false"/>
                <w:i w:val="false"/>
                <w:color w:val="000000"/>
                <w:sz w:val="20"/>
              </w:rPr>
              <w:t xml:space="preserve">
подразделения в разных населенных пунктах. </w:t>
            </w:r>
          </w:p>
          <w:p>
            <w:pPr>
              <w:spacing w:after="20"/>
              <w:ind w:left="20"/>
              <w:jc w:val="both"/>
            </w:pPr>
            <w:r>
              <w:rPr>
                <w:rFonts w:ascii="Times New Roman"/>
                <w:b w:val="false"/>
                <w:i w:val="false"/>
                <w:color w:val="000000"/>
                <w:sz w:val="20"/>
              </w:rPr>
              <w:t xml:space="preserve">
4. Специальный налоговый режим не распространяется на следующие виды деятельности: </w:t>
            </w:r>
          </w:p>
          <w:p>
            <w:pPr>
              <w:spacing w:after="20"/>
              <w:ind w:left="20"/>
              <w:jc w:val="both"/>
            </w:pPr>
            <w:r>
              <w:rPr>
                <w:rFonts w:ascii="Times New Roman"/>
                <w:b w:val="false"/>
                <w:i w:val="false"/>
                <w:color w:val="000000"/>
                <w:sz w:val="20"/>
              </w:rPr>
              <w:t xml:space="preserve">
1) производство подакцизной продукции; </w:t>
            </w:r>
          </w:p>
          <w:p>
            <w:pPr>
              <w:spacing w:after="20"/>
              <w:ind w:left="20"/>
              <w:jc w:val="both"/>
            </w:pPr>
            <w:r>
              <w:rPr>
                <w:rFonts w:ascii="Times New Roman"/>
                <w:b w:val="false"/>
                <w:i w:val="false"/>
                <w:color w:val="000000"/>
                <w:sz w:val="20"/>
              </w:rPr>
              <w:t xml:space="preserve">
2) консультационные, финансовые, бухгалтерские услуги; </w:t>
            </w:r>
          </w:p>
          <w:p>
            <w:pPr>
              <w:spacing w:after="20"/>
              <w:ind w:left="20"/>
              <w:jc w:val="both"/>
            </w:pPr>
            <w:r>
              <w:rPr>
                <w:rFonts w:ascii="Times New Roman"/>
                <w:b w:val="false"/>
                <w:i w:val="false"/>
                <w:color w:val="000000"/>
                <w:sz w:val="20"/>
              </w:rPr>
              <w:t xml:space="preserve">
3) реализация нефтепродуктов; </w:t>
            </w:r>
          </w:p>
          <w:p>
            <w:pPr>
              <w:spacing w:after="20"/>
              <w:ind w:left="20"/>
              <w:jc w:val="both"/>
            </w:pPr>
            <w:r>
              <w:rPr>
                <w:rFonts w:ascii="Times New Roman"/>
                <w:b w:val="false"/>
                <w:i w:val="false"/>
                <w:color w:val="000000"/>
                <w:sz w:val="20"/>
              </w:rPr>
              <w:t xml:space="preserve">
4) сбор и прием стеклопосуды; </w:t>
            </w:r>
          </w:p>
          <w:p>
            <w:pPr>
              <w:spacing w:after="20"/>
              <w:ind w:left="20"/>
              <w:jc w:val="both"/>
            </w:pPr>
            <w:r>
              <w:rPr>
                <w:rFonts w:ascii="Times New Roman"/>
                <w:b w:val="false"/>
                <w:i w:val="false"/>
                <w:color w:val="000000"/>
                <w:sz w:val="20"/>
              </w:rPr>
              <w:t xml:space="preserve">
5) недропользование; </w:t>
            </w:r>
          </w:p>
          <w:p>
            <w:pPr>
              <w:spacing w:after="20"/>
              <w:ind w:left="20"/>
              <w:jc w:val="both"/>
            </w:pPr>
            <w:r>
              <w:rPr>
                <w:rFonts w:ascii="Times New Roman"/>
                <w:b w:val="false"/>
                <w:i w:val="false"/>
                <w:color w:val="000000"/>
                <w:sz w:val="20"/>
              </w:rPr>
              <w:t xml:space="preserve">
6) лицензируемые, за исключением: </w:t>
            </w:r>
          </w:p>
          <w:p>
            <w:pPr>
              <w:spacing w:after="20"/>
              <w:ind w:left="20"/>
              <w:jc w:val="both"/>
            </w:pPr>
            <w:r>
              <w:rPr>
                <w:rFonts w:ascii="Times New Roman"/>
                <w:b w:val="false"/>
                <w:i w:val="false"/>
                <w:color w:val="000000"/>
                <w:sz w:val="20"/>
              </w:rPr>
              <w:t xml:space="preserve">
медицинской, врачебной; деятельности в области ветеринарии: производства и реализации препаратов ветеринарного назначения; реализации лекарственных средств, биологических препаратов для ветеринарных целей; ветеринарно-санитарной экспертизы продуктов и сырья животного происхождения; ветеринарной лечебно-профилактической деятельности; </w:t>
            </w:r>
          </w:p>
          <w:p>
            <w:pPr>
              <w:spacing w:after="20"/>
              <w:ind w:left="20"/>
              <w:jc w:val="both"/>
            </w:pPr>
            <w:r>
              <w:rPr>
                <w:rFonts w:ascii="Times New Roman"/>
                <w:b w:val="false"/>
                <w:i w:val="false"/>
                <w:color w:val="000000"/>
                <w:sz w:val="20"/>
              </w:rPr>
              <w:t xml:space="preserve">
эксплуатации, ремонта и строительства систем газификации жилых и коммунально-бытовых объектов; </w:t>
            </w:r>
          </w:p>
          <w:p>
            <w:pPr>
              <w:spacing w:after="20"/>
              <w:ind w:left="20"/>
              <w:jc w:val="both"/>
            </w:pPr>
            <w:r>
              <w:rPr>
                <w:rFonts w:ascii="Times New Roman"/>
                <w:b w:val="false"/>
                <w:i w:val="false"/>
                <w:color w:val="000000"/>
                <w:sz w:val="20"/>
              </w:rPr>
              <w:t xml:space="preserve">
монтажа, наладки и технического обслуживания средств охранной сигнализации; </w:t>
            </w:r>
          </w:p>
          <w:p>
            <w:pPr>
              <w:spacing w:after="20"/>
              <w:ind w:left="20"/>
              <w:jc w:val="both"/>
            </w:pPr>
            <w:r>
              <w:rPr>
                <w:rFonts w:ascii="Times New Roman"/>
                <w:b w:val="false"/>
                <w:i w:val="false"/>
                <w:color w:val="000000"/>
                <w:sz w:val="20"/>
              </w:rPr>
              <w:t xml:space="preserve">
монтажа, ремонта и технического обслуживания пассажирских лифтов; </w:t>
            </w:r>
          </w:p>
          <w:p>
            <w:pPr>
              <w:spacing w:after="20"/>
              <w:ind w:left="20"/>
              <w:jc w:val="both"/>
            </w:pPr>
            <w:r>
              <w:rPr>
                <w:rFonts w:ascii="Times New Roman"/>
                <w:b w:val="false"/>
                <w:i w:val="false"/>
                <w:color w:val="000000"/>
                <w:sz w:val="20"/>
              </w:rPr>
              <w:t xml:space="preserve">
изготовления, оптовой и розничной реализации лекарственных средств; </w:t>
            </w:r>
          </w:p>
          <w:p>
            <w:pPr>
              <w:spacing w:after="20"/>
              <w:ind w:left="20"/>
              <w:jc w:val="both"/>
            </w:pPr>
            <w:r>
              <w:rPr>
                <w:rFonts w:ascii="Times New Roman"/>
                <w:b w:val="false"/>
                <w:i w:val="false"/>
                <w:color w:val="000000"/>
                <w:sz w:val="20"/>
              </w:rPr>
              <w:t xml:space="preserve">
проектно-изыскательских, экспертных, строительно-монтажных работ, работ по производству (выпуску) строительных материалов, изделий и конструкций (за исключением сертифицируемых); </w:t>
            </w:r>
          </w:p>
          <w:p>
            <w:pPr>
              <w:spacing w:after="20"/>
              <w:ind w:left="20"/>
              <w:jc w:val="both"/>
            </w:pPr>
            <w:r>
              <w:rPr>
                <w:rFonts w:ascii="Times New Roman"/>
                <w:b w:val="false"/>
                <w:i w:val="false"/>
                <w:color w:val="000000"/>
                <w:sz w:val="20"/>
              </w:rPr>
              <w:t xml:space="preserve">
розничной реализации алкогольной продукции; </w:t>
            </w:r>
          </w:p>
          <w:p>
            <w:pPr>
              <w:spacing w:after="20"/>
              <w:ind w:left="20"/>
              <w:jc w:val="both"/>
            </w:pPr>
            <w:r>
              <w:rPr>
                <w:rFonts w:ascii="Times New Roman"/>
                <w:b w:val="false"/>
                <w:i w:val="false"/>
                <w:color w:val="000000"/>
                <w:sz w:val="20"/>
              </w:rPr>
              <w:t xml:space="preserve">
оказания услуг в сфере информатизации и связи, деятельности по организации телевизионного и (или) радиовещания, проектирования, строительства общереспубликанских магистральных, международных линий связи; </w:t>
            </w:r>
          </w:p>
          <w:p>
            <w:pPr>
              <w:spacing w:after="20"/>
              <w:ind w:left="20"/>
              <w:jc w:val="both"/>
            </w:pPr>
            <w:r>
              <w:rPr>
                <w:rFonts w:ascii="Times New Roman"/>
                <w:b w:val="false"/>
                <w:i w:val="false"/>
                <w:color w:val="000000"/>
                <w:sz w:val="20"/>
              </w:rPr>
              <w:t xml:space="preserve">
перевозки пассажиров речным транспортом; </w:t>
            </w:r>
          </w:p>
          <w:p>
            <w:pPr>
              <w:spacing w:after="20"/>
              <w:ind w:left="20"/>
              <w:jc w:val="both"/>
            </w:pPr>
            <w:r>
              <w:rPr>
                <w:rFonts w:ascii="Times New Roman"/>
                <w:b w:val="false"/>
                <w:i w:val="false"/>
                <w:color w:val="000000"/>
                <w:sz w:val="20"/>
              </w:rPr>
              <w:t xml:space="preserve">
производства землеустроительных, топографо-геодезических и картографических работ; </w:t>
            </w:r>
          </w:p>
          <w:p>
            <w:pPr>
              <w:spacing w:after="20"/>
              <w:ind w:left="20"/>
              <w:jc w:val="both"/>
            </w:pPr>
            <w:r>
              <w:rPr>
                <w:rFonts w:ascii="Times New Roman"/>
                <w:b w:val="false"/>
                <w:i w:val="false"/>
                <w:color w:val="000000"/>
                <w:sz w:val="20"/>
              </w:rPr>
              <w:t xml:space="preserve">
производства и ремонта средств измерений; </w:t>
            </w:r>
          </w:p>
          <w:p>
            <w:pPr>
              <w:spacing w:after="20"/>
              <w:ind w:left="20"/>
              <w:jc w:val="both"/>
            </w:pPr>
            <w:r>
              <w:rPr>
                <w:rFonts w:ascii="Times New Roman"/>
                <w:b w:val="false"/>
                <w:i w:val="false"/>
                <w:color w:val="000000"/>
                <w:sz w:val="20"/>
              </w:rPr>
              <w:t xml:space="preserve">
археологических и (или) научно-реставрационных работ на памятниках истории и культуры; </w:t>
            </w:r>
          </w:p>
          <w:p>
            <w:pPr>
              <w:spacing w:after="20"/>
              <w:ind w:left="20"/>
              <w:jc w:val="both"/>
            </w:pPr>
            <w:r>
              <w:rPr>
                <w:rFonts w:ascii="Times New Roman"/>
                <w:b w:val="false"/>
                <w:i w:val="false"/>
                <w:color w:val="000000"/>
                <w:sz w:val="20"/>
              </w:rPr>
              <w:t xml:space="preserve">
деятельности по применению пестицидов (ядохимикатов); </w:t>
            </w:r>
          </w:p>
          <w:p>
            <w:pPr>
              <w:spacing w:after="20"/>
              <w:ind w:left="20"/>
              <w:jc w:val="both"/>
            </w:pPr>
            <w:r>
              <w:rPr>
                <w:rFonts w:ascii="Times New Roman"/>
                <w:b w:val="false"/>
                <w:i w:val="false"/>
                <w:color w:val="000000"/>
                <w:sz w:val="20"/>
              </w:rPr>
              <w:t xml:space="preserve">
образовательной деятельности: </w:t>
            </w:r>
          </w:p>
          <w:p>
            <w:pPr>
              <w:spacing w:after="20"/>
              <w:ind w:left="20"/>
              <w:jc w:val="both"/>
            </w:pPr>
            <w:r>
              <w:rPr>
                <w:rFonts w:ascii="Times New Roman"/>
                <w:b w:val="false"/>
                <w:i w:val="false"/>
                <w:color w:val="000000"/>
                <w:sz w:val="20"/>
              </w:rPr>
              <w:t xml:space="preserve">
дошкольных организации и организаций дополнительного образования для детей; </w:t>
            </w:r>
          </w:p>
          <w:p>
            <w:pPr>
              <w:spacing w:after="20"/>
              <w:ind w:left="20"/>
              <w:jc w:val="both"/>
            </w:pPr>
            <w:r>
              <w:rPr>
                <w:rFonts w:ascii="Times New Roman"/>
                <w:b w:val="false"/>
                <w:i w:val="false"/>
                <w:color w:val="000000"/>
                <w:sz w:val="20"/>
              </w:rPr>
              <w:t xml:space="preserve">
юридических лиц, реализующих специализированные и специальные общеобразовательные учебные программы; </w:t>
            </w:r>
          </w:p>
          <w:p>
            <w:pPr>
              <w:spacing w:after="20"/>
              <w:ind w:left="20"/>
              <w:jc w:val="both"/>
            </w:pPr>
            <w:r>
              <w:rPr>
                <w:rFonts w:ascii="Times New Roman"/>
                <w:b w:val="false"/>
                <w:i w:val="false"/>
                <w:color w:val="000000"/>
                <w:sz w:val="20"/>
              </w:rPr>
              <w:t xml:space="preserve">
юридических лиц, реализующих основные образовательные программы начального, основного среднего, общего среднего, технического и профессионального образования, послесреднего, высшего, послевузовского образования, в том числе по специальностям; </w:t>
            </w:r>
          </w:p>
          <w:p>
            <w:pPr>
              <w:spacing w:after="20"/>
              <w:ind w:left="20"/>
              <w:jc w:val="both"/>
            </w:pPr>
            <w:r>
              <w:rPr>
                <w:rFonts w:ascii="Times New Roman"/>
                <w:b w:val="false"/>
                <w:i w:val="false"/>
                <w:color w:val="000000"/>
                <w:sz w:val="20"/>
              </w:rPr>
              <w:t xml:space="preserve">
юридических лиц, реализующих духовные образовательные программы; </w:t>
            </w:r>
          </w:p>
          <w:p>
            <w:pPr>
              <w:spacing w:after="20"/>
              <w:ind w:left="20"/>
              <w:jc w:val="both"/>
            </w:pPr>
            <w:r>
              <w:rPr>
                <w:rFonts w:ascii="Times New Roman"/>
                <w:b w:val="false"/>
                <w:i w:val="false"/>
                <w:color w:val="000000"/>
                <w:sz w:val="20"/>
              </w:rPr>
              <w:t xml:space="preserve">
осуществления охранной деятельности физическими и юридическими лицами; </w:t>
            </w:r>
          </w:p>
          <w:p>
            <w:pPr>
              <w:spacing w:after="20"/>
              <w:ind w:left="20"/>
              <w:jc w:val="both"/>
            </w:pPr>
            <w:r>
              <w:rPr>
                <w:rFonts w:ascii="Times New Roman"/>
                <w:b w:val="false"/>
                <w:i w:val="false"/>
                <w:color w:val="000000"/>
                <w:sz w:val="20"/>
              </w:rPr>
              <w:t xml:space="preserve">
производства, передачи и распределения электрической и тепловой энергии, проектирования и эксплуатации электрических станций, электрических сетей и подстанций; </w:t>
            </w:r>
          </w:p>
          <w:p>
            <w:pPr>
              <w:spacing w:after="20"/>
              <w:ind w:left="20"/>
              <w:jc w:val="both"/>
            </w:pPr>
            <w:r>
              <w:rPr>
                <w:rFonts w:ascii="Times New Roman"/>
                <w:b w:val="false"/>
                <w:i w:val="false"/>
                <w:color w:val="000000"/>
                <w:sz w:val="20"/>
              </w:rPr>
              <w:t xml:space="preserve">
проектирования и эксплуатации горных, нефтехимических, химических, нефтегазоперерабатывающих производств, эксплуатации объектов хранения газа, нефти и нефтепродуктов, магистральных газопроводов, нефтепроводов, нефтепродуктопроводов; </w:t>
            </w:r>
          </w:p>
          <w:p>
            <w:pPr>
              <w:spacing w:after="20"/>
              <w:ind w:left="20"/>
              <w:jc w:val="both"/>
            </w:pPr>
            <w:r>
              <w:rPr>
                <w:rFonts w:ascii="Times New Roman"/>
                <w:b w:val="false"/>
                <w:i w:val="false"/>
                <w:color w:val="000000"/>
                <w:sz w:val="20"/>
              </w:rPr>
              <w:t xml:space="preserve">
проектирования, изготовления, монтажа, ремонта химического, бурового, нефтегазопромыслового, геологоразведочного, горно-шахтного, металлургического, энергетического оборудования, взрывозащищенного электротехнического оборудования, подъемных сооружений, а также котлов с рабочим давлением выше 0,7 кг/см </w:t>
            </w:r>
            <w:r>
              <w:rPr>
                <w:rFonts w:ascii="Times New Roman"/>
                <w:b w:val="false"/>
                <w:i w:val="false"/>
                <w:color w:val="000000"/>
                <w:vertAlign w:val="superscript"/>
              </w:rPr>
              <w:t xml:space="preserve">2 </w:t>
            </w:r>
            <w:r>
              <w:rPr>
                <w:rFonts w:ascii="Times New Roman"/>
                <w:b w:val="false"/>
                <w:i w:val="false"/>
                <w:color w:val="000000"/>
                <w:sz w:val="20"/>
              </w:rPr>
              <w:t xml:space="preserve">и температурой теплоносителя выше 115 </w:t>
            </w:r>
            <w:r>
              <w:rPr>
                <w:rFonts w:ascii="Times New Roman"/>
                <w:b w:val="false"/>
                <w:i w:val="false"/>
                <w:color w:val="000000"/>
                <w:vertAlign w:val="superscript"/>
              </w:rPr>
              <w:t xml:space="preserve">0 </w:t>
            </w:r>
            <w:r>
              <w:rPr>
                <w:rFonts w:ascii="Times New Roman"/>
                <w:b w:val="false"/>
                <w:i w:val="false"/>
                <w:color w:val="000000"/>
                <w:sz w:val="20"/>
              </w:rPr>
              <w:t xml:space="preserve">С, сосудов и трубопроводов, работающих под давлением выше 0,7 </w:t>
            </w:r>
            <w:r>
              <w:rPr>
                <w:rFonts w:ascii="Times New Roman"/>
                <w:b w:val="false"/>
                <w:i w:val="false"/>
                <w:color w:val="000000"/>
                <w:vertAlign w:val="superscript"/>
              </w:rPr>
              <w:t xml:space="preserve">2 </w:t>
            </w:r>
            <w:r>
              <w:rPr>
                <w:rFonts w:ascii="Times New Roman"/>
                <w:b w:val="false"/>
                <w:i w:val="false"/>
                <w:color w:val="000000"/>
                <w:sz w:val="20"/>
              </w:rPr>
              <w:t xml:space="preserve">кг/см (за исключением проектирования, изготовления, монтажа, ремонта оборудования, используемого в технологическом процессе основного лицензируемого вида деятельности); </w:t>
            </w:r>
          </w:p>
          <w:p>
            <w:pPr>
              <w:spacing w:after="20"/>
              <w:ind w:left="20"/>
              <w:jc w:val="both"/>
            </w:pPr>
            <w:r>
              <w:rPr>
                <w:rFonts w:ascii="Times New Roman"/>
                <w:b w:val="false"/>
                <w:i w:val="false"/>
                <w:color w:val="000000"/>
                <w:sz w:val="20"/>
              </w:rPr>
              <w:t xml:space="preserve">
приемки, взвешивания, сушки, очистки, хранения и отгрузки зерна; </w:t>
            </w:r>
          </w:p>
          <w:p>
            <w:pPr>
              <w:spacing w:after="20"/>
              <w:ind w:left="20"/>
              <w:jc w:val="both"/>
            </w:pPr>
            <w:r>
              <w:rPr>
                <w:rFonts w:ascii="Times New Roman"/>
                <w:b w:val="false"/>
                <w:i w:val="false"/>
                <w:color w:val="000000"/>
                <w:sz w:val="20"/>
              </w:rPr>
              <w:t xml:space="preserve">
осуществления розничной торговли и предоставления услуг за наличную иностранную валюту; </w:t>
            </w:r>
          </w:p>
          <w:p>
            <w:pPr>
              <w:spacing w:after="20"/>
              <w:ind w:left="20"/>
              <w:jc w:val="both"/>
            </w:pPr>
            <w:r>
              <w:rPr>
                <w:rFonts w:ascii="Times New Roman"/>
                <w:b w:val="false"/>
                <w:i w:val="false"/>
                <w:color w:val="000000"/>
                <w:sz w:val="20"/>
              </w:rPr>
              <w:t xml:space="preserve">
всех видов деятельности по технической защите государственных секретов: </w:t>
            </w:r>
          </w:p>
          <w:p>
            <w:pPr>
              <w:spacing w:after="20"/>
              <w:ind w:left="20"/>
              <w:jc w:val="both"/>
            </w:pPr>
            <w:r>
              <w:rPr>
                <w:rFonts w:ascii="Times New Roman"/>
                <w:b w:val="false"/>
                <w:i w:val="false"/>
                <w:color w:val="000000"/>
                <w:sz w:val="20"/>
              </w:rPr>
              <w:t xml:space="preserve">
разработки, производства, ремонта и сервисного обслуживания технических средств защиты государственных секретов; </w:t>
            </w:r>
          </w:p>
          <w:p>
            <w:pPr>
              <w:spacing w:after="20"/>
              <w:ind w:left="20"/>
              <w:jc w:val="both"/>
            </w:pPr>
            <w:r>
              <w:rPr>
                <w:rFonts w:ascii="Times New Roman"/>
                <w:b w:val="false"/>
                <w:i w:val="false"/>
                <w:color w:val="000000"/>
                <w:sz w:val="20"/>
              </w:rPr>
              <w:t xml:space="preserve">
монтажа, установки, обслуживания технических средств защиты государственных секретов.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371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15 апреля 2005 г. </w:t>
            </w:r>
            <w:r>
              <w:rPr>
                <w:rFonts w:ascii="Times New Roman"/>
                <w:b w:val="false"/>
                <w:i w:val="false"/>
                <w:color w:val="000000"/>
                <w:sz w:val="20"/>
              </w:rPr>
              <w:t xml:space="preserve">N 45 </w:t>
            </w:r>
            <w:r>
              <w:rPr>
                <w:rFonts w:ascii="Times New Roman"/>
                <w:b w:val="false"/>
                <w:i w:val="false"/>
                <w:color w:val="ff0000"/>
                <w:sz w:val="20"/>
              </w:rPr>
              <w:t xml:space="preserve">; от 12 января 2007 года N </w:t>
            </w:r>
            <w:r>
              <w:rPr>
                <w:rFonts w:ascii="Times New Roman"/>
                <w:b w:val="false"/>
                <w:i w:val="false"/>
                <w:color w:val="000000"/>
                <w:sz w:val="20"/>
              </w:rPr>
              <w:t xml:space="preserve">222 </w:t>
            </w:r>
            <w:r>
              <w:rPr>
                <w:rFonts w:ascii="Times New Roman"/>
                <w:b w:val="false"/>
                <w:i w:val="false"/>
                <w:color w:val="ff0000"/>
                <w:sz w:val="20"/>
              </w:rPr>
              <w:t xml:space="preserve">(вводится в действие по истечении 6 месяцев со дня его официального опубликования); от 27 июля 2007 года </w:t>
            </w:r>
            <w:r>
              <w:rPr>
                <w:rFonts w:ascii="Times New Roman"/>
                <w:b w:val="false"/>
                <w:i w:val="false"/>
                <w:color w:val="000000"/>
                <w:sz w:val="20"/>
              </w:rPr>
              <w:t xml:space="preserve">N 320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2. Специальный налоговый</w:t>
            </w:r>
            <w:r>
              <w:br/>
            </w:r>
            <w:r>
              <w:rPr>
                <w:rFonts w:ascii="Times New Roman"/>
                <w:b/>
                <w:i w:val="false"/>
                <w:color w:val="000000"/>
                <w:sz w:val="20"/>
              </w:rPr>
              <w:t>режим на основе разового талона</w:t>
            </w:r>
          </w:p>
          <w:p>
            <w:pPr>
              <w:spacing w:after="20"/>
              <w:ind w:left="20"/>
              <w:jc w:val="both"/>
            </w:pPr>
            <w:r>
              <w:rPr>
                <w:rFonts w:ascii="Times New Roman"/>
                <w:b/>
                <w:i w:val="false"/>
                <w:color w:val="000000"/>
                <w:sz w:val="20"/>
              </w:rPr>
              <w:t xml:space="preserve">Статья 372. Общие положения </w:t>
            </w:r>
          </w:p>
          <w:p>
            <w:pPr>
              <w:spacing w:after="20"/>
              <w:ind w:left="20"/>
              <w:jc w:val="both"/>
            </w:pPr>
            <w:r>
              <w:rPr>
                <w:rFonts w:ascii="Times New Roman"/>
                <w:b w:val="false"/>
                <w:i w:val="false"/>
                <w:color w:val="000000"/>
                <w:sz w:val="20"/>
              </w:rPr>
              <w:t xml:space="preserve">
1. Специальный налоговый режим на основе разового талона применяют физические лица, деятельность которых носит эпизодический характер, а также лица, определенные пунктом 2 статьи 369 настоящего Кодекса. </w:t>
            </w:r>
          </w:p>
          <w:p>
            <w:pPr>
              <w:spacing w:after="20"/>
              <w:ind w:left="20"/>
              <w:jc w:val="both"/>
            </w:pPr>
            <w:r>
              <w:rPr>
                <w:rFonts w:ascii="Times New Roman"/>
                <w:b w:val="false"/>
                <w:i w:val="false"/>
                <w:color w:val="000000"/>
                <w:sz w:val="20"/>
              </w:rPr>
              <w:t xml:space="preserve">
2. Под предпринимательской деятельностью, носящей эпизодический характер, понимается деятельность, осуществляемая в общей сложности не более девяноста дней в календарном году, за исключением деятельности, осуществляемой на основе договоров, заключаемых с налоговыми агентами.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372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373. Порядок расчета с бюджетом на основе разового талона </w:t>
            </w:r>
          </w:p>
          <w:p>
            <w:pPr>
              <w:spacing w:after="20"/>
              <w:ind w:left="20"/>
              <w:jc w:val="both"/>
            </w:pPr>
            <w:r>
              <w:rPr>
                <w:rFonts w:ascii="Times New Roman"/>
                <w:b w:val="false"/>
                <w:i w:val="false"/>
                <w:color w:val="000000"/>
                <w:sz w:val="20"/>
              </w:rPr>
              <w:t xml:space="preserve">
1. Перечень видов деятельности, форма и порядок выдачи разовых талонов устанавливаются уполномоченным органом. </w:t>
            </w:r>
          </w:p>
          <w:p>
            <w:pPr>
              <w:spacing w:after="20"/>
              <w:ind w:left="20"/>
              <w:jc w:val="both"/>
            </w:pPr>
            <w:r>
              <w:rPr>
                <w:rFonts w:ascii="Times New Roman"/>
                <w:b w:val="false"/>
                <w:i w:val="false"/>
                <w:color w:val="000000"/>
                <w:sz w:val="20"/>
              </w:rPr>
              <w:t xml:space="preserve">
2. Стоимость разовых талонов устанавливается решением местных представительных органов на основе среднедневных данных хронометражных наблюдений и обследований, проведенных налоговым органом, с учетом месторасположения, вида, условий осуществления деятельности, качества и площади объекта извлечения дохода, а также других факторов, влияющих на эффективность занятия деятельностью. </w:t>
            </w:r>
          </w:p>
          <w:p>
            <w:pPr>
              <w:spacing w:after="20"/>
              <w:ind w:left="20"/>
              <w:jc w:val="both"/>
            </w:pPr>
            <w:r>
              <w:rPr>
                <w:rFonts w:ascii="Times New Roman"/>
                <w:b w:val="false"/>
                <w:i w:val="false"/>
                <w:color w:val="000000"/>
                <w:sz w:val="20"/>
              </w:rPr>
              <w:t xml:space="preserve">
3. Физические лица, осуществляющие деятельность эпизодического характера на основе разового талона без применения наемного труда, не являются плательщиками социального налога и освобождаются от государственной регистрации в качестве индивидуального предпринимателя. </w:t>
            </w:r>
          </w:p>
          <w:p>
            <w:pPr>
              <w:spacing w:after="20"/>
              <w:ind w:left="20"/>
              <w:jc w:val="both"/>
            </w:pPr>
            <w:r>
              <w:rPr>
                <w:rFonts w:ascii="Times New Roman"/>
                <w:b w:val="false"/>
                <w:i w:val="false"/>
                <w:color w:val="000000"/>
                <w:sz w:val="20"/>
              </w:rPr>
              <w:t xml:space="preserve">
4. Расчет с бюджетом на основе разового талона производят: </w:t>
            </w:r>
          </w:p>
          <w:p>
            <w:pPr>
              <w:spacing w:after="20"/>
              <w:ind w:left="20"/>
              <w:jc w:val="both"/>
            </w:pPr>
            <w:r>
              <w:rPr>
                <w:rFonts w:ascii="Times New Roman"/>
                <w:b w:val="false"/>
                <w:i w:val="false"/>
                <w:color w:val="000000"/>
                <w:sz w:val="20"/>
              </w:rPr>
              <w:t xml:space="preserve">
1) физические лица, деятельность которых носит эпизодический характер; </w:t>
            </w:r>
          </w:p>
          <w:p>
            <w:pPr>
              <w:spacing w:after="20"/>
              <w:ind w:left="20"/>
              <w:jc w:val="both"/>
            </w:pPr>
            <w:r>
              <w:rPr>
                <w:rFonts w:ascii="Times New Roman"/>
                <w:b w:val="false"/>
                <w:i w:val="false"/>
                <w:color w:val="000000"/>
                <w:sz w:val="20"/>
              </w:rPr>
              <w:t xml:space="preserve">
2) лица, определенные пунктом 2 </w:t>
            </w:r>
            <w:r>
              <w:rPr>
                <w:rFonts w:ascii="Times New Roman"/>
                <w:b w:val="false"/>
                <w:i w:val="false"/>
                <w:color w:val="000000"/>
                <w:sz w:val="20"/>
              </w:rPr>
              <w:t xml:space="preserve">статьи 369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В случае осуществления деятельности на рынке наемным работником расчет с бюджетом на основе разового талона производится индивидуальным предпринимателем или юридическим лицом, также может производиться от имени индивидуального предпринимателя или юридического лица наемным работником или его представителем при предъявлении нотариально заверенной доверенности на право получения работником разового талона и копии свидетельства налогоплательщика (индивидуального предпринимателя или юридического лица).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373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3. Специальный налоговый режим на</w:t>
            </w:r>
            <w:r>
              <w:br/>
            </w:r>
            <w:r>
              <w:rPr>
                <w:rFonts w:ascii="Times New Roman"/>
                <w:b/>
                <w:i w:val="false"/>
                <w:color w:val="000000"/>
                <w:sz w:val="20"/>
              </w:rPr>
              <w:t>основе патента</w:t>
            </w:r>
          </w:p>
          <w:p>
            <w:pPr>
              <w:spacing w:after="20"/>
              <w:ind w:left="20"/>
              <w:jc w:val="both"/>
            </w:pPr>
            <w:r>
              <w:rPr>
                <w:rFonts w:ascii="Times New Roman"/>
                <w:b/>
                <w:i w:val="false"/>
                <w:color w:val="000000"/>
                <w:sz w:val="20"/>
              </w:rPr>
              <w:t xml:space="preserve">Статья 374. Общие положения </w:t>
            </w:r>
          </w:p>
          <w:p>
            <w:pPr>
              <w:spacing w:after="20"/>
              <w:ind w:left="20"/>
              <w:jc w:val="both"/>
            </w:pPr>
            <w:r>
              <w:rPr>
                <w:rFonts w:ascii="Times New Roman"/>
                <w:b w:val="false"/>
                <w:i w:val="false"/>
                <w:color w:val="000000"/>
                <w:sz w:val="20"/>
              </w:rPr>
              <w:t xml:space="preserve">
1. Специальный налоговый режим на основе патента применяют индивидуальные предприниматели, соответствующие следующим условиям: </w:t>
            </w:r>
          </w:p>
          <w:p>
            <w:pPr>
              <w:spacing w:after="20"/>
              <w:ind w:left="20"/>
              <w:jc w:val="both"/>
            </w:pPr>
            <w:r>
              <w:rPr>
                <w:rFonts w:ascii="Times New Roman"/>
                <w:b w:val="false"/>
                <w:i w:val="false"/>
                <w:color w:val="000000"/>
                <w:sz w:val="20"/>
              </w:rPr>
              <w:t xml:space="preserve">
1) не использующие труд наемных работников; </w:t>
            </w:r>
          </w:p>
          <w:p>
            <w:pPr>
              <w:spacing w:after="20"/>
              <w:ind w:left="20"/>
              <w:jc w:val="both"/>
            </w:pPr>
            <w:r>
              <w:rPr>
                <w:rFonts w:ascii="Times New Roman"/>
                <w:b w:val="false"/>
                <w:i w:val="false"/>
                <w:color w:val="000000"/>
                <w:sz w:val="20"/>
              </w:rPr>
              <w:t xml:space="preserve">
2) осуществляющие деятельность в форме личного предпринимательства; </w:t>
            </w:r>
          </w:p>
          <w:p>
            <w:pPr>
              <w:spacing w:after="20"/>
              <w:ind w:left="20"/>
              <w:jc w:val="both"/>
            </w:pPr>
            <w:r>
              <w:rPr>
                <w:rFonts w:ascii="Times New Roman"/>
                <w:b w:val="false"/>
                <w:i w:val="false"/>
                <w:color w:val="000000"/>
                <w:sz w:val="20"/>
              </w:rPr>
              <w:t xml:space="preserve">
3) доход которых за каждый двенадцатимесячный период применения специального налогового режима на основе патента не превышает 2,0 млн. тенге. </w:t>
            </w:r>
          </w:p>
          <w:p>
            <w:pPr>
              <w:spacing w:after="20"/>
              <w:ind w:left="20"/>
              <w:jc w:val="both"/>
            </w:pPr>
            <w:r>
              <w:rPr>
                <w:rFonts w:ascii="Times New Roman"/>
                <w:b w:val="false"/>
                <w:i w:val="false"/>
                <w:color w:val="000000"/>
                <w:sz w:val="20"/>
              </w:rPr>
              <w:t xml:space="preserve">
2. В случаях возникновения условий, не позволяющих применять специальный налоговый режим на основе патента, налогоплательщик на основании заявления переходит на специальный налоговый режим на основе упрощенной декларации либо на общеустановленный порядок исчисления и уплаты налогов. </w:t>
            </w:r>
          </w:p>
          <w:p>
            <w:pPr>
              <w:spacing w:after="20"/>
              <w:ind w:left="20"/>
              <w:jc w:val="both"/>
            </w:pPr>
            <w:r>
              <w:rPr>
                <w:rFonts w:ascii="Times New Roman"/>
                <w:b w:val="false"/>
                <w:i w:val="false"/>
                <w:color w:val="000000"/>
                <w:sz w:val="20"/>
              </w:rPr>
              <w:t xml:space="preserve">
Указанное заявление подается в момент возникновения условий, не позволяющих применять специальный налоговый режим на основе патента. </w:t>
            </w:r>
          </w:p>
          <w:p>
            <w:pPr>
              <w:spacing w:after="20"/>
              <w:ind w:left="20"/>
              <w:jc w:val="both"/>
            </w:pPr>
            <w:r>
              <w:rPr>
                <w:rFonts w:ascii="Times New Roman"/>
                <w:b w:val="false"/>
                <w:i w:val="false"/>
                <w:color w:val="000000"/>
                <w:sz w:val="20"/>
              </w:rPr>
              <w:t xml:space="preserve">
Налоговый орган вправе без вышеуказанного заявления перевести индивидуальных предпринимателей, применявших специальный налоговый режим на основе патента, на общеустановленный порядок исчисления и уплаты налогов при установлении случаев, указанных в настоящем пункте. </w:t>
            </w:r>
          </w:p>
          <w:p>
            <w:pPr>
              <w:spacing w:after="20"/>
              <w:ind w:left="20"/>
              <w:jc w:val="both"/>
            </w:pPr>
            <w:r>
              <w:rPr>
                <w:rFonts w:ascii="Times New Roman"/>
                <w:b w:val="false"/>
                <w:i w:val="false"/>
                <w:color w:val="000000"/>
                <w:sz w:val="20"/>
              </w:rPr>
              <w:t xml:space="preserve">
3. Для применения специального налогового режима на основе патента индивидуальный предприниматель до начала его применения представляет в налоговый орган по месту осуществления предпринимательской деятельности заявление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Патент выдается индивидуальному предпринимателю на срок не менее одного месяца и не более чем на двенадцать месяцев. </w:t>
            </w:r>
          </w:p>
          <w:p>
            <w:pPr>
              <w:spacing w:after="20"/>
              <w:ind w:left="20"/>
              <w:jc w:val="both"/>
            </w:pPr>
            <w:r>
              <w:rPr>
                <w:rFonts w:ascii="Times New Roman"/>
                <w:b w:val="false"/>
                <w:i w:val="false"/>
                <w:color w:val="000000"/>
                <w:sz w:val="20"/>
              </w:rPr>
              <w:t xml:space="preserve">
4. Для получения патента индивидуальный предприниматель представляет в налоговый орган по месту осуществления предпринимательской деятельности: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заявление </w:t>
            </w:r>
            <w:r>
              <w:rPr>
                <w:rFonts w:ascii="Times New Roman"/>
                <w:b w:val="false"/>
                <w:i w:val="false"/>
                <w:color w:val="000000"/>
                <w:sz w:val="20"/>
              </w:rPr>
              <w:t xml:space="preserve">на получение патента по форме, установленной уполномоченным органом;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свидетельство </w:t>
            </w:r>
            <w:r>
              <w:rPr>
                <w:rFonts w:ascii="Times New Roman"/>
                <w:b w:val="false"/>
                <w:i w:val="false"/>
                <w:color w:val="000000"/>
                <w:sz w:val="20"/>
              </w:rPr>
              <w:t xml:space="preserve">о государственной регистрации индивидуального предпринимателя; </w:t>
            </w:r>
          </w:p>
          <w:p>
            <w:pPr>
              <w:spacing w:after="20"/>
              <w:ind w:left="20"/>
              <w:jc w:val="both"/>
            </w:pPr>
            <w:r>
              <w:rPr>
                <w:rFonts w:ascii="Times New Roman"/>
                <w:b w:val="false"/>
                <w:i w:val="false"/>
                <w:color w:val="000000"/>
                <w:sz w:val="20"/>
              </w:rPr>
              <w:t xml:space="preserve">
3) документы, подтверждающие уплату в бюджет стоимости патента, обязательных пенсионных взносов в </w:t>
            </w:r>
            <w:r>
              <w:rPr>
                <w:rFonts w:ascii="Times New Roman"/>
                <w:b w:val="false"/>
                <w:i w:val="false"/>
                <w:color w:val="000000"/>
                <w:sz w:val="20"/>
              </w:rPr>
              <w:t xml:space="preserve">накопительные пенсионные фонды </w:t>
            </w:r>
            <w:r>
              <w:rPr>
                <w:rFonts w:ascii="Times New Roman"/>
                <w:b w:val="false"/>
                <w:i w:val="false"/>
                <w:color w:val="000000"/>
                <w:sz w:val="20"/>
              </w:rPr>
              <w:t xml:space="preserve">и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 в случае осуществления индивидуальным предпринимателем деятельности, подлежащей лицензированию, лицензию на право осуществления такой деятельности. При этом патент выдается на срок, не превышающий срока действия лицензии. </w:t>
            </w:r>
          </w:p>
          <w:p>
            <w:pPr>
              <w:spacing w:after="20"/>
              <w:ind w:left="20"/>
              <w:jc w:val="both"/>
            </w:pPr>
            <w:r>
              <w:rPr>
                <w:rFonts w:ascii="Times New Roman"/>
                <w:b w:val="false"/>
                <w:i w:val="false"/>
                <w:color w:val="000000"/>
                <w:sz w:val="20"/>
              </w:rPr>
              <w:t xml:space="preserve">
Налогоплательщики, подающие заявление на получение патента в электронном виде, не представляют документов, перечисленных в подпунктах 2) - 4) настоящего пункта. </w:t>
            </w:r>
          </w:p>
          <w:p>
            <w:pPr>
              <w:spacing w:after="20"/>
              <w:ind w:left="20"/>
              <w:jc w:val="both"/>
            </w:pPr>
            <w:r>
              <w:rPr>
                <w:rFonts w:ascii="Times New Roman"/>
                <w:b w:val="false"/>
                <w:i w:val="false"/>
                <w:color w:val="000000"/>
                <w:sz w:val="20"/>
              </w:rPr>
              <w:t xml:space="preserve">
Для получения очередного патента заявление на получение патента представляется до истечения срока действия предыдущего патента. </w:t>
            </w:r>
          </w:p>
          <w:p>
            <w:pPr>
              <w:spacing w:after="20"/>
              <w:ind w:left="20"/>
              <w:jc w:val="both"/>
            </w:pPr>
            <w:r>
              <w:rPr>
                <w:rFonts w:ascii="Times New Roman"/>
                <w:b w:val="false"/>
                <w:i w:val="false"/>
                <w:color w:val="000000"/>
                <w:sz w:val="20"/>
              </w:rPr>
              <w:t xml:space="preserve">
В случае осуществления индивидуальным предпринимателем деятельности по автомобильным перевозкам пассажиров и багажа он обязан указать в заявлении на получение патента вид перевозок (регулярные или нерегулярные перевозки). Контроль за соответствием вида автомобильных перевозок условиям, установленным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осуществляет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в сфере автомобильного транспорта."; </w:t>
            </w:r>
          </w:p>
          <w:p>
            <w:pPr>
              <w:spacing w:after="20"/>
              <w:ind w:left="20"/>
              <w:jc w:val="both"/>
            </w:pPr>
            <w:r>
              <w:rPr>
                <w:rFonts w:ascii="Times New Roman"/>
                <w:b w:val="false"/>
                <w:i w:val="false"/>
                <w:color w:val="000000"/>
                <w:sz w:val="20"/>
              </w:rPr>
              <w:t xml:space="preserve">
5. В случае временного приостановления предпринимательской деятельности при применении специального налогового режима на основе патента индивидуальным предпринимателем в налоговый орган по месту осуществления деятельности подается заявление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6. Выдача патента производится налоговыми органами в течение одного дня при наличии документов, указанных в пункте 4 настоящей статьи. </w:t>
            </w:r>
          </w:p>
          <w:p>
            <w:pPr>
              <w:spacing w:after="20"/>
              <w:ind w:left="20"/>
              <w:jc w:val="both"/>
            </w:pPr>
            <w:r>
              <w:rPr>
                <w:rFonts w:ascii="Times New Roman"/>
                <w:b w:val="false"/>
                <w:i w:val="false"/>
                <w:color w:val="000000"/>
                <w:sz w:val="20"/>
              </w:rPr>
              <w:t xml:space="preserve">
7. Патент недействителен без предъявления </w:t>
            </w:r>
            <w:r>
              <w:rPr>
                <w:rFonts w:ascii="Times New Roman"/>
                <w:b w:val="false"/>
                <w:i w:val="false"/>
                <w:color w:val="000000"/>
                <w:sz w:val="20"/>
              </w:rPr>
              <w:t xml:space="preserve">Свидетельства </w:t>
            </w:r>
            <w:r>
              <w:rPr>
                <w:rFonts w:ascii="Times New Roman"/>
                <w:b w:val="false"/>
                <w:i w:val="false"/>
                <w:color w:val="000000"/>
                <w:sz w:val="20"/>
              </w:rPr>
              <w:t xml:space="preserve">о государственной регистрации индивидуального предпринимателя. </w:t>
            </w:r>
          </w:p>
          <w:p>
            <w:pPr>
              <w:spacing w:after="20"/>
              <w:ind w:left="20"/>
              <w:jc w:val="both"/>
            </w:pPr>
            <w:r>
              <w:rPr>
                <w:rFonts w:ascii="Times New Roman"/>
                <w:b w:val="false"/>
                <w:i w:val="false"/>
                <w:color w:val="000000"/>
                <w:sz w:val="20"/>
              </w:rPr>
              <w:t xml:space="preserve">
8. Налогоплательщик, применяющий специальный налоговый режим на основе патента, расчеты по социальным отчислениям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и обязательным пенсионным взносам в </w:t>
            </w:r>
            <w:r>
              <w:rPr>
                <w:rFonts w:ascii="Times New Roman"/>
                <w:b w:val="false"/>
                <w:i w:val="false"/>
                <w:color w:val="000000"/>
                <w:sz w:val="20"/>
              </w:rPr>
              <w:t xml:space="preserve">накопительные пенсионные фонды </w:t>
            </w:r>
            <w:r>
              <w:rPr>
                <w:rFonts w:ascii="Times New Roman"/>
                <w:b w:val="false"/>
                <w:i w:val="false"/>
                <w:color w:val="000000"/>
                <w:sz w:val="20"/>
              </w:rPr>
              <w:t xml:space="preserve">в налоговые органы не представляет.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374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375. Порядок расчета с бюджетом на основе патента </w:t>
            </w:r>
          </w:p>
          <w:p>
            <w:pPr>
              <w:spacing w:after="20"/>
              <w:ind w:left="20"/>
              <w:jc w:val="both"/>
            </w:pPr>
            <w:r>
              <w:rPr>
                <w:rFonts w:ascii="Times New Roman"/>
                <w:b w:val="false"/>
                <w:i w:val="false"/>
                <w:color w:val="000000"/>
                <w:sz w:val="20"/>
              </w:rPr>
              <w:t xml:space="preserve">
1. Исчисление стоимости патента производится индивидуальным предпринимателем путем применения ставки в размере 2 процентов к заявленному доходу. </w:t>
            </w:r>
          </w:p>
          <w:p>
            <w:pPr>
              <w:spacing w:after="20"/>
              <w:ind w:left="20"/>
              <w:jc w:val="both"/>
            </w:pPr>
            <w:r>
              <w:rPr>
                <w:rFonts w:ascii="Times New Roman"/>
                <w:b w:val="false"/>
                <w:i w:val="false"/>
                <w:color w:val="000000"/>
                <w:sz w:val="20"/>
              </w:rPr>
              <w:t xml:space="preserve">
2. Стоимость патента подлежит уплате в бюджет в виде: </w:t>
            </w:r>
          </w:p>
          <w:p>
            <w:pPr>
              <w:spacing w:after="20"/>
              <w:ind w:left="20"/>
              <w:jc w:val="both"/>
            </w:pPr>
            <w:r>
              <w:rPr>
                <w:rFonts w:ascii="Times New Roman"/>
                <w:b w:val="false"/>
                <w:i w:val="false"/>
                <w:color w:val="000000"/>
                <w:sz w:val="20"/>
              </w:rPr>
              <w:t xml:space="preserve">
1) индивидуального подоходного налога - в размере 1/2 части стоимости патента; </w:t>
            </w:r>
          </w:p>
          <w:p>
            <w:pPr>
              <w:spacing w:after="20"/>
              <w:ind w:left="20"/>
              <w:jc w:val="both"/>
            </w:pPr>
            <w:r>
              <w:rPr>
                <w:rFonts w:ascii="Times New Roman"/>
                <w:b w:val="false"/>
                <w:i w:val="false"/>
                <w:color w:val="000000"/>
                <w:sz w:val="20"/>
              </w:rPr>
              <w:t xml:space="preserve">
2) социального налога - в размере 1/2 части стоимости патента за минусом суммы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исчисленных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обязательном социальном страховании. </w:t>
            </w:r>
          </w:p>
          <w:p>
            <w:pPr>
              <w:spacing w:after="20"/>
              <w:ind w:left="20"/>
              <w:jc w:val="both"/>
            </w:pPr>
            <w:r>
              <w:rPr>
                <w:rFonts w:ascii="Times New Roman"/>
                <w:b w:val="false"/>
                <w:i w:val="false"/>
                <w:color w:val="000000"/>
                <w:sz w:val="20"/>
              </w:rPr>
              <w:t xml:space="preserve">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20"/>
              <w:ind w:left="20"/>
              <w:jc w:val="both"/>
            </w:pPr>
            <w:r>
              <w:rPr>
                <w:rFonts w:ascii="Times New Roman"/>
                <w:b w:val="false"/>
                <w:i w:val="false"/>
                <w:color w:val="000000"/>
                <w:sz w:val="20"/>
              </w:rPr>
              <w:t xml:space="preserve">
3. При прекращении предпринимательской деятельности до истечения срока действия патента внесенная сумма налогов возврату и перерасчету не подлежит, за исключением случая признания индивидуального предпринимателя недееспособным. </w:t>
            </w:r>
          </w:p>
          <w:p>
            <w:pPr>
              <w:spacing w:after="20"/>
              <w:ind w:left="20"/>
              <w:jc w:val="both"/>
            </w:pPr>
            <w:r>
              <w:rPr>
                <w:rFonts w:ascii="Times New Roman"/>
                <w:b w:val="false"/>
                <w:i w:val="false"/>
                <w:color w:val="000000"/>
                <w:sz w:val="20"/>
              </w:rPr>
              <w:t xml:space="preserve">
4. В случае, если фактический доход превышает доход, заявленный при получении патента, налогоплательщик в течение пяти рабочих дней заявляет сумму превышения и производит уплату налогов с этой суммы. По заявлению налогоплательщика взамен ранее выданного патента ему выдается новый патент с указанием фактического дохода. </w:t>
            </w:r>
          </w:p>
          <w:p>
            <w:pPr>
              <w:spacing w:after="20"/>
              <w:ind w:left="20"/>
              <w:jc w:val="both"/>
            </w:pPr>
            <w:r>
              <w:rPr>
                <w:rFonts w:ascii="Times New Roman"/>
                <w:b w:val="false"/>
                <w:i w:val="false"/>
                <w:color w:val="000000"/>
                <w:sz w:val="20"/>
              </w:rPr>
              <w:t xml:space="preserve">
В случае, если фактический доход ниже дохода, заявленного при получении патента, возврат излишне уплаченной стоимости патента производится по заявлению налогоплательщика после хронометражного обследования, проведенного налоговым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375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Параграф 4. Специальный налоговый режим</w:t>
            </w:r>
            <w:r>
              <w:br/>
            </w:r>
            <w:r>
              <w:rPr>
                <w:rFonts w:ascii="Times New Roman"/>
                <w:b/>
                <w:i w:val="false"/>
                <w:color w:val="000000"/>
                <w:sz w:val="20"/>
              </w:rPr>
              <w:t>на основе упрощенной декларации</w:t>
            </w:r>
          </w:p>
          <w:p>
            <w:pPr>
              <w:spacing w:after="20"/>
              <w:ind w:left="20"/>
              <w:jc w:val="both"/>
            </w:pPr>
            <w:r>
              <w:rPr>
                <w:rFonts w:ascii="Times New Roman"/>
                <w:b/>
                <w:i w:val="false"/>
                <w:color w:val="000000"/>
                <w:sz w:val="20"/>
              </w:rPr>
              <w:t xml:space="preserve">Статья 376. Общие положения </w:t>
            </w:r>
          </w:p>
          <w:p>
            <w:pPr>
              <w:spacing w:after="20"/>
              <w:ind w:left="20"/>
              <w:jc w:val="both"/>
            </w:pPr>
            <w:r>
              <w:rPr>
                <w:rFonts w:ascii="Times New Roman"/>
                <w:b w:val="false"/>
                <w:i w:val="false"/>
                <w:color w:val="000000"/>
                <w:sz w:val="20"/>
              </w:rPr>
              <w:t xml:space="preserve">
1. Для перехода на специальный налоговый режим на основе упрощенной декларации до начала налогового периода субъекты малого бизнеса представляют в налоговый орган по месту осуществления деятельности заявление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Вновь образованные юридические лица представляют заявление на применение специального налогового режима на основе упрощенной декларации в налоговый орган не позднее десяти рабочих дней после государственной регистрации юридического лица. </w:t>
            </w:r>
          </w:p>
          <w:p>
            <w:pPr>
              <w:spacing w:after="20"/>
              <w:ind w:left="20"/>
              <w:jc w:val="both"/>
            </w:pPr>
            <w:r>
              <w:rPr>
                <w:rFonts w:ascii="Times New Roman"/>
                <w:b w:val="false"/>
                <w:i w:val="false"/>
                <w:color w:val="000000"/>
                <w:sz w:val="20"/>
              </w:rPr>
              <w:t xml:space="preserve">
Вновь образованные индивидуальные предприниматели представляют заявление на применение специального налогового режима на основе упрощенной декларации в день постановки на регистрационный учет по месту осуществления деятельности. </w:t>
            </w:r>
          </w:p>
          <w:p>
            <w:pPr>
              <w:spacing w:after="20"/>
              <w:ind w:left="20"/>
              <w:jc w:val="both"/>
            </w:pPr>
            <w:r>
              <w:rPr>
                <w:rFonts w:ascii="Times New Roman"/>
                <w:b w:val="false"/>
                <w:i w:val="false"/>
                <w:color w:val="000000"/>
                <w:sz w:val="20"/>
              </w:rPr>
              <w:t xml:space="preserve">
При осуществлении деятельности на нескольких объектах, находящихся на территории разных территориально-административных единиц в пределах одного населенного пункта, налогоплательщик самостоятельно определяет налоговый орган для подачи заявления на применение специального налогового режима на основе упрощенной декларации. </w:t>
            </w:r>
          </w:p>
          <w:p>
            <w:pPr>
              <w:spacing w:after="20"/>
              <w:ind w:left="20"/>
              <w:jc w:val="both"/>
            </w:pPr>
            <w:r>
              <w:rPr>
                <w:rFonts w:ascii="Times New Roman"/>
                <w:b w:val="false"/>
                <w:i w:val="false"/>
                <w:color w:val="000000"/>
                <w:sz w:val="20"/>
              </w:rPr>
              <w:t xml:space="preserve">
2. Специальный налоговый режим на </w:t>
            </w:r>
            <w:r>
              <w:rPr>
                <w:rFonts w:ascii="Times New Roman"/>
                <w:b w:val="false"/>
                <w:i w:val="false"/>
                <w:color w:val="000000"/>
                <w:sz w:val="20"/>
              </w:rPr>
              <w:t xml:space="preserve">основе упрощенной декларации </w:t>
            </w:r>
            <w:r>
              <w:rPr>
                <w:rFonts w:ascii="Times New Roman"/>
                <w:b w:val="false"/>
                <w:i w:val="false"/>
                <w:color w:val="000000"/>
                <w:sz w:val="20"/>
              </w:rPr>
              <w:t xml:space="preserve">применяют субъекты малого бизнеса, соответствующие следующим условиям: </w:t>
            </w:r>
          </w:p>
          <w:p>
            <w:pPr>
              <w:spacing w:after="20"/>
              <w:ind w:left="20"/>
              <w:jc w:val="both"/>
            </w:pPr>
            <w:r>
              <w:rPr>
                <w:rFonts w:ascii="Times New Roman"/>
                <w:b w:val="false"/>
                <w:i w:val="false"/>
                <w:color w:val="000000"/>
                <w:sz w:val="20"/>
              </w:rPr>
              <w:t xml:space="preserve">
1) для индивидуальных предпринимателей: </w:t>
            </w:r>
          </w:p>
          <w:p>
            <w:pPr>
              <w:spacing w:after="20"/>
              <w:ind w:left="20"/>
              <w:jc w:val="both"/>
            </w:pPr>
            <w:r>
              <w:rPr>
                <w:rFonts w:ascii="Times New Roman"/>
                <w:b w:val="false"/>
                <w:i w:val="false"/>
                <w:color w:val="000000"/>
                <w:sz w:val="20"/>
              </w:rPr>
              <w:t xml:space="preserve">
предельная среднесписочная численность работников за налоговый период составляет двадцать пять человек, включая самого индивидуального предпринимателя; </w:t>
            </w:r>
          </w:p>
          <w:p>
            <w:pPr>
              <w:spacing w:after="20"/>
              <w:ind w:left="20"/>
              <w:jc w:val="both"/>
            </w:pPr>
            <w:r>
              <w:rPr>
                <w:rFonts w:ascii="Times New Roman"/>
                <w:b w:val="false"/>
                <w:i w:val="false"/>
                <w:color w:val="000000"/>
                <w:sz w:val="20"/>
              </w:rPr>
              <w:t xml:space="preserve">
предельный доход за налоговый период составляет 10 000,0 тыс.тенге; </w:t>
            </w:r>
          </w:p>
          <w:p>
            <w:pPr>
              <w:spacing w:after="20"/>
              <w:ind w:left="20"/>
              <w:jc w:val="both"/>
            </w:pPr>
            <w:r>
              <w:rPr>
                <w:rFonts w:ascii="Times New Roman"/>
                <w:b w:val="false"/>
                <w:i w:val="false"/>
                <w:color w:val="000000"/>
                <w:sz w:val="20"/>
              </w:rPr>
              <w:t xml:space="preserve">
2) для юридических лиц: </w:t>
            </w:r>
          </w:p>
          <w:p>
            <w:pPr>
              <w:spacing w:after="20"/>
              <w:ind w:left="20"/>
              <w:jc w:val="both"/>
            </w:pPr>
            <w:r>
              <w:rPr>
                <w:rFonts w:ascii="Times New Roman"/>
                <w:b w:val="false"/>
                <w:i w:val="false"/>
                <w:color w:val="000000"/>
                <w:sz w:val="20"/>
              </w:rPr>
              <w:t xml:space="preserve">
предельная среднесписочная численность работников за налоговый период составляет пятьдесят человек; </w:t>
            </w:r>
          </w:p>
          <w:p>
            <w:pPr>
              <w:spacing w:after="20"/>
              <w:ind w:left="20"/>
              <w:jc w:val="both"/>
            </w:pPr>
            <w:r>
              <w:rPr>
                <w:rFonts w:ascii="Times New Roman"/>
                <w:b w:val="false"/>
                <w:i w:val="false"/>
                <w:color w:val="000000"/>
                <w:sz w:val="20"/>
              </w:rPr>
              <w:t xml:space="preserve">
предельный доход за налоговый период составляет 25000,0 тыс.тенге. </w:t>
            </w:r>
          </w:p>
          <w:p>
            <w:pPr>
              <w:spacing w:after="20"/>
              <w:ind w:left="20"/>
              <w:jc w:val="both"/>
            </w:pPr>
            <w:r>
              <w:rPr>
                <w:rFonts w:ascii="Times New Roman"/>
                <w:b w:val="false"/>
                <w:i w:val="false"/>
                <w:color w:val="000000"/>
                <w:sz w:val="20"/>
              </w:rPr>
              <w:t xml:space="preserve">
3. В случаях несоответствия условиям, установленным пунктом 2 настоящей статьи, или при добровольном выходе из специального налогового режима субъект малого бизнеса переходит на общеустановленный порядок исчисления и уплаты налогов на основании заявления, начиная с квартала, следующего за отчетным. </w:t>
            </w:r>
          </w:p>
          <w:p>
            <w:pPr>
              <w:spacing w:after="20"/>
              <w:ind w:left="20"/>
              <w:jc w:val="both"/>
            </w:pPr>
            <w:r>
              <w:rPr>
                <w:rFonts w:ascii="Times New Roman"/>
                <w:b w:val="false"/>
                <w:i w:val="false"/>
                <w:color w:val="000000"/>
                <w:sz w:val="20"/>
              </w:rPr>
              <w:t xml:space="preserve">
Индивидуальный предприниматель при изменении условий (превышении показателей), установленных подпунктом 1) пункта 2 настоящей статьи, вправе применить специальный налоговый режим на основе упрощенной декларации как юридическое лицо при изменении организационно-правовой формы. </w:t>
            </w:r>
          </w:p>
          <w:p>
            <w:pPr>
              <w:spacing w:after="20"/>
              <w:ind w:left="20"/>
              <w:jc w:val="both"/>
            </w:pPr>
            <w:r>
              <w:rPr>
                <w:rFonts w:ascii="Times New Roman"/>
                <w:b w:val="false"/>
                <w:i w:val="false"/>
                <w:color w:val="000000"/>
                <w:sz w:val="20"/>
              </w:rPr>
              <w:t xml:space="preserve">
4. Уплата социального, корпоративного или индивидуального подоходного налогов и представление отчетности по ним при переходе с общеустановленного порядка исчисления и уплаты налогов на специальный налоговый режим на основе упрощенной декларации производится в общеустановленном порядке.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376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377. Порядок расчета с бюджетом на основе упрощенной декларации </w:t>
            </w:r>
          </w:p>
          <w:p>
            <w:pPr>
              <w:spacing w:after="20"/>
              <w:ind w:left="20"/>
              <w:jc w:val="both"/>
            </w:pPr>
            <w:r>
              <w:rPr>
                <w:rFonts w:ascii="Times New Roman"/>
                <w:b w:val="false"/>
                <w:i w:val="false"/>
                <w:color w:val="000000"/>
                <w:sz w:val="20"/>
              </w:rPr>
              <w:t xml:space="preserve">
1. Исчисление налогов на основе упрощенной декларации производится субъектом малого бизнеса самостоятельно путем применения к объекту налогообложения за отчетный налоговый период ставки в размере 3 процентов.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r>
              <w:rPr>
                <w:rFonts w:ascii="Times New Roman"/>
                <w:b w:val="false"/>
                <w:i w:val="false"/>
                <w:color w:val="ff0000"/>
                <w:sz w:val="20"/>
              </w:rPr>
              <w:t xml:space="preserve">3. (Исключен -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Если среднемесячная заработная плата наемных работников по итогам отчетного периода составила у индивидуальных предпринимателей не менее 2-кратного, юридических лиц не менее 2,5-кратного минимального размера месячной заработной платы, установленного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то сумма налогов, исчисленная за налоговый период согласно пункту 2 или 3 настоящей статьи, подлежит корректировке в сторону уменьшения на сумму в размере 1,5 процента от суммы налога за каждого работника исходя из среднесписочной численности работников. </w:t>
            </w:r>
          </w:p>
          <w:p>
            <w:pPr>
              <w:spacing w:after="20"/>
              <w:ind w:left="20"/>
              <w:jc w:val="both"/>
            </w:pPr>
            <w:r>
              <w:rPr>
                <w:rFonts w:ascii="Times New Roman"/>
                <w:b w:val="false"/>
                <w:i w:val="false"/>
                <w:color w:val="000000"/>
                <w:sz w:val="20"/>
              </w:rPr>
              <w:t xml:space="preserve">
5. При превышении предельного размера дохода, установленного пунктом 2 статьи 376 настоящего Кодекса, производится исчисление сумм налога отдельно с предельной суммы дохода и с фактически полученной суммы дохода. Разница между данными суммами налога подлежит уплате в бюджет без корректировки, предусмотренной пунктом 4 настоящей статьи. </w:t>
            </w:r>
          </w:p>
          <w:p>
            <w:pPr>
              <w:spacing w:after="20"/>
              <w:ind w:left="20"/>
              <w:jc w:val="both"/>
            </w:pPr>
            <w:r>
              <w:rPr>
                <w:rFonts w:ascii="Times New Roman"/>
                <w:b w:val="false"/>
                <w:i w:val="false"/>
                <w:color w:val="000000"/>
                <w:sz w:val="20"/>
              </w:rPr>
              <w:t xml:space="preserve">
Корректировке, предусмотренной пунктом 4 настоящей статьи, подлежит только сумма налога, исчисленного с предельной суммы дохода. </w:t>
            </w:r>
          </w:p>
          <w:p>
            <w:pPr>
              <w:spacing w:after="20"/>
              <w:ind w:left="20"/>
              <w:jc w:val="both"/>
            </w:pPr>
            <w:r>
              <w:rPr>
                <w:rFonts w:ascii="Times New Roman"/>
                <w:b w:val="false"/>
                <w:i w:val="false"/>
                <w:color w:val="000000"/>
                <w:sz w:val="20"/>
              </w:rPr>
              <w:t xml:space="preserve">
6. При превышении предельной среднесписочной численности, установленной пунктом 2 статьи 376 настоящего Кодекса, корректировка, предусмотренная пунктом 4 настоящей статьи, производится только на предельную среднесписочную численность, установленную пунктом 2 статьи 376 настоящего Кодекса. </w:t>
            </w:r>
          </w:p>
          <w:p>
            <w:pPr>
              <w:spacing w:after="20"/>
              <w:ind w:left="20"/>
              <w:jc w:val="both"/>
            </w:pPr>
            <w:r>
              <w:rPr>
                <w:rFonts w:ascii="Times New Roman"/>
                <w:b w:val="false"/>
                <w:i w:val="false"/>
                <w:color w:val="000000"/>
                <w:sz w:val="20"/>
              </w:rPr>
              <w:t xml:space="preserve">
7. </w:t>
            </w:r>
            <w:r>
              <w:rPr>
                <w:rFonts w:ascii="Times New Roman"/>
                <w:b w:val="false"/>
                <w:i w:val="false"/>
                <w:color w:val="000000"/>
                <w:sz w:val="20"/>
              </w:rPr>
              <w:t xml:space="preserve">Упрощенная декларация </w:t>
            </w:r>
            <w:r>
              <w:rPr>
                <w:rFonts w:ascii="Times New Roman"/>
                <w:b w:val="false"/>
                <w:i w:val="false"/>
                <w:color w:val="000000"/>
                <w:sz w:val="20"/>
              </w:rPr>
              <w:t xml:space="preserve">представляется в налоговый орган не позднее 20 числа месяца, следующего за отчетным налоговым периодом. </w:t>
            </w:r>
          </w:p>
          <w:p>
            <w:pPr>
              <w:spacing w:after="20"/>
              <w:ind w:left="20"/>
              <w:jc w:val="both"/>
            </w:pPr>
            <w:r>
              <w:rPr>
                <w:rFonts w:ascii="Times New Roman"/>
                <w:b w:val="false"/>
                <w:i w:val="false"/>
                <w:color w:val="000000"/>
                <w:sz w:val="20"/>
              </w:rPr>
              <w:t xml:space="preserve">
8. Уплата в бюджет начисленных по упрощенной декларации налогов производится в срок не позднее 25 числа месяца, следующего за отчетным налоговым периодом, в виде индивидуального (корпоративного) подоходного налога и социального налога. </w:t>
            </w:r>
          </w:p>
          <w:p>
            <w:pPr>
              <w:spacing w:after="20"/>
              <w:ind w:left="20"/>
              <w:jc w:val="both"/>
            </w:pPr>
            <w:r>
              <w:rPr>
                <w:rFonts w:ascii="Times New Roman"/>
                <w:b w:val="false"/>
                <w:i w:val="false"/>
                <w:color w:val="000000"/>
                <w:sz w:val="20"/>
              </w:rPr>
              <w:t xml:space="preserve">
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исчисленных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обязательном социальном страховании. </w:t>
            </w:r>
          </w:p>
          <w:p>
            <w:pPr>
              <w:spacing w:after="20"/>
              <w:ind w:left="20"/>
              <w:jc w:val="both"/>
            </w:pPr>
            <w:r>
              <w:rPr>
                <w:rFonts w:ascii="Times New Roman"/>
                <w:b w:val="false"/>
                <w:i w:val="false"/>
                <w:color w:val="000000"/>
                <w:sz w:val="20"/>
              </w:rPr>
              <w:t xml:space="preserve">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20"/>
              <w:ind w:left="20"/>
              <w:jc w:val="both"/>
            </w:pPr>
            <w:r>
              <w:rPr>
                <w:rFonts w:ascii="Times New Roman"/>
                <w:b w:val="false"/>
                <w:i w:val="false"/>
                <w:color w:val="000000"/>
                <w:sz w:val="20"/>
              </w:rPr>
              <w:t xml:space="preserve">
9. Представление упрощенной декларации и уплата налогов производится в налоговый орган по месту подачи </w:t>
            </w:r>
            <w:r>
              <w:rPr>
                <w:rFonts w:ascii="Times New Roman"/>
                <w:b w:val="false"/>
                <w:i w:val="false"/>
                <w:color w:val="000000"/>
                <w:sz w:val="20"/>
              </w:rPr>
              <w:t xml:space="preserve">заявления </w:t>
            </w:r>
            <w:r>
              <w:rPr>
                <w:rFonts w:ascii="Times New Roman"/>
                <w:b w:val="false"/>
                <w:i w:val="false"/>
                <w:color w:val="000000"/>
                <w:sz w:val="20"/>
              </w:rPr>
              <w:t xml:space="preserve">на применение специального налогового режима на основе упрощенной декларации.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377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7 июля 2006 года N </w:t>
            </w:r>
            <w:r>
              <w:rPr>
                <w:rFonts w:ascii="Times New Roman"/>
                <w:b w:val="false"/>
                <w:i w:val="false"/>
                <w:color w:val="000000"/>
                <w:sz w:val="20"/>
              </w:rPr>
              <w:t xml:space="preserve">177 </w:t>
            </w:r>
            <w:r>
              <w:rPr>
                <w:rFonts w:ascii="Times New Roman"/>
                <w:b w:val="false"/>
                <w:i w:val="false"/>
                <w:color w:val="ff0000"/>
                <w:sz w:val="20"/>
              </w:rPr>
              <w:t xml:space="preserve">(вводится в действие с 1 января 2007 года см.  </w:t>
            </w:r>
            <w:r>
              <w:rPr>
                <w:rFonts w:ascii="Times New Roman"/>
                <w:b w:val="false"/>
                <w:i w:val="false"/>
                <w:color w:val="000000"/>
                <w:sz w:val="20"/>
              </w:rPr>
              <w:t xml:space="preserve">ст.2 </w:t>
            </w:r>
            <w:r>
              <w:rPr>
                <w:rFonts w:ascii="Times New Roman"/>
                <w:b w:val="false"/>
                <w:i w:val="false"/>
                <w:color w:val="ff0000"/>
                <w:sz w:val="20"/>
              </w:rPr>
              <w:t xml:space="preserve">Закона N 177).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377-1. Особенности уплаты отдельных видов налогов и обязательных пенсионных взносов в накопительные пенсионные фонды, социальных отчислений в Государственный фонд социального страхования и представления отчетности по ним </w:t>
            </w:r>
          </w:p>
          <w:p>
            <w:pPr>
              <w:spacing w:after="20"/>
              <w:ind w:left="20"/>
              <w:jc w:val="both"/>
            </w:pPr>
            <w:r>
              <w:rPr>
                <w:rFonts w:ascii="Times New Roman"/>
                <w:b w:val="false"/>
                <w:i w:val="false"/>
                <w:color w:val="000000"/>
                <w:sz w:val="20"/>
              </w:rPr>
              <w:t xml:space="preserve">
1. Налогоплательщик в сроки, установленные для сдачи </w:t>
            </w:r>
            <w:r>
              <w:rPr>
                <w:rFonts w:ascii="Times New Roman"/>
                <w:b w:val="false"/>
                <w:i w:val="false"/>
                <w:color w:val="000000"/>
                <w:sz w:val="20"/>
              </w:rPr>
              <w:t xml:space="preserve">упрощенной декларации </w:t>
            </w:r>
            <w:r>
              <w:rPr>
                <w:rFonts w:ascii="Times New Roman"/>
                <w:b w:val="false"/>
                <w:i w:val="false"/>
                <w:color w:val="000000"/>
                <w:sz w:val="20"/>
              </w:rPr>
              <w:t xml:space="preserve">, представляет: </w:t>
            </w:r>
          </w:p>
          <w:p>
            <w:pPr>
              <w:spacing w:after="20"/>
              <w:ind w:left="20"/>
              <w:jc w:val="both"/>
            </w:pPr>
            <w:r>
              <w:rPr>
                <w:rFonts w:ascii="Times New Roman"/>
                <w:b w:val="false"/>
                <w:i w:val="false"/>
                <w:color w:val="000000"/>
                <w:sz w:val="20"/>
              </w:rPr>
              <w:t xml:space="preserve">
1) расчет по индивидуальному подоходному налогу, удерживаемому у источника выплаты; </w:t>
            </w:r>
          </w:p>
          <w:p>
            <w:pPr>
              <w:spacing w:after="20"/>
              <w:ind w:left="20"/>
              <w:jc w:val="both"/>
            </w:pPr>
            <w:r>
              <w:rPr>
                <w:rFonts w:ascii="Times New Roman"/>
                <w:b w:val="false"/>
                <w:i w:val="false"/>
                <w:color w:val="000000"/>
                <w:sz w:val="20"/>
              </w:rPr>
              <w:t xml:space="preserve">
2) отчетность по обязательным пенсионным взносам в накопительные пенсионные фонды; </w:t>
            </w:r>
          </w:p>
          <w:p>
            <w:pPr>
              <w:spacing w:after="20"/>
              <w:ind w:left="20"/>
              <w:jc w:val="both"/>
            </w:pPr>
            <w:r>
              <w:rPr>
                <w:rFonts w:ascii="Times New Roman"/>
                <w:b w:val="false"/>
                <w:i w:val="false"/>
                <w:color w:val="000000"/>
                <w:sz w:val="20"/>
              </w:rPr>
              <w:t xml:space="preserve">
3) расчет по социальным отчислениям в Государственный фонд социального страхования. </w:t>
            </w:r>
          </w:p>
          <w:p>
            <w:pPr>
              <w:spacing w:after="20"/>
              <w:ind w:left="20"/>
              <w:jc w:val="both"/>
            </w:pPr>
            <w:r>
              <w:rPr>
                <w:rFonts w:ascii="Times New Roman"/>
                <w:b w:val="false"/>
                <w:i w:val="false"/>
                <w:color w:val="000000"/>
                <w:sz w:val="20"/>
              </w:rPr>
              <w:t xml:space="preserve">
2. Уплата суммы индивидуального подоходного налога, удерживаемого у источника выплаты, обязательных пенсионных взносов в накопительные пенсионные фонды, социальных отчислений в Государственный фонд социального страхования производится не позднее 25 числа месяца, следующего за отчетным налоговым периодом. </w:t>
            </w:r>
          </w:p>
          <w:p>
            <w:pPr>
              <w:spacing w:after="20"/>
              <w:ind w:left="20"/>
              <w:jc w:val="both"/>
            </w:pPr>
            <w:r>
              <w:rPr>
                <w:rFonts w:ascii="Times New Roman"/>
                <w:b w:val="false"/>
                <w:i w:val="false"/>
                <w:color w:val="000000"/>
                <w:sz w:val="20"/>
              </w:rPr>
              <w:t xml:space="preserve">
3. Индивидуальные предприниматели, не использующие труд наемных работников, расчетов по обязательным пенсионным взносам в </w:t>
            </w:r>
            <w:r>
              <w:rPr>
                <w:rFonts w:ascii="Times New Roman"/>
                <w:b w:val="false"/>
                <w:i/>
                <w:color w:val="000000"/>
                <w:sz w:val="20"/>
              </w:rPr>
              <w:t xml:space="preserve">накопительные пенсионные фонды </w:t>
            </w:r>
            <w:r>
              <w:rPr>
                <w:rFonts w:ascii="Times New Roman"/>
                <w:b w:val="false"/>
                <w:i w:val="false"/>
                <w:color w:val="000000"/>
                <w:sz w:val="20"/>
              </w:rPr>
              <w:t xml:space="preserve">и социальным отчислениям в </w:t>
            </w:r>
            <w:r>
              <w:rPr>
                <w:rFonts w:ascii="Times New Roman"/>
                <w:b w:val="false"/>
                <w:i/>
                <w:color w:val="000000"/>
                <w:sz w:val="20"/>
              </w:rPr>
              <w:t xml:space="preserve">Государственный фонд социального страхования </w:t>
            </w:r>
            <w:r>
              <w:rPr>
                <w:rFonts w:ascii="Times New Roman"/>
                <w:b w:val="false"/>
                <w:i w:val="false"/>
                <w:color w:val="000000"/>
                <w:sz w:val="20"/>
              </w:rPr>
              <w:t xml:space="preserve">не представляют.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Кодекс дополнен статьей 377-1 -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65. Специальный налоговый режим для</w:t>
            </w:r>
            <w:r>
              <w:br/>
            </w:r>
            <w:r>
              <w:rPr>
                <w:rFonts w:ascii="Times New Roman"/>
                <w:b/>
                <w:i w:val="false"/>
                <w:color w:val="000000"/>
                <w:sz w:val="20"/>
              </w:rPr>
              <w:t>крестьянских (фермерских) хозяйств</w:t>
            </w:r>
          </w:p>
          <w:p>
            <w:pPr>
              <w:spacing w:after="20"/>
              <w:ind w:left="20"/>
              <w:jc w:val="both"/>
            </w:pPr>
            <w:r>
              <w:rPr>
                <w:rFonts w:ascii="Times New Roman"/>
                <w:b/>
                <w:i w:val="false"/>
                <w:color w:val="000000"/>
                <w:sz w:val="20"/>
              </w:rPr>
              <w:t xml:space="preserve">Статья 378. Общие положения </w:t>
            </w:r>
          </w:p>
          <w:p>
            <w:pPr>
              <w:spacing w:after="20"/>
              <w:ind w:left="20"/>
              <w:jc w:val="both"/>
            </w:pPr>
            <w:r>
              <w:rPr>
                <w:rFonts w:ascii="Times New Roman"/>
                <w:b w:val="false"/>
                <w:i w:val="false"/>
                <w:color w:val="000000"/>
                <w:sz w:val="20"/>
              </w:rPr>
              <w:t xml:space="preserve">
1. Специальный налоговый режим для крестьянских (фермерских) хозяйств предусматривает особый порядок расчетов с бюджетом на основе уплаты </w:t>
            </w:r>
            <w:r>
              <w:rPr>
                <w:rFonts w:ascii="Times New Roman"/>
                <w:b w:val="false"/>
                <w:i w:val="false"/>
                <w:color w:val="000000"/>
                <w:sz w:val="20"/>
              </w:rPr>
              <w:t xml:space="preserve">единого земельного налога </w:t>
            </w:r>
            <w:r>
              <w:rPr>
                <w:rFonts w:ascii="Times New Roman"/>
                <w:b w:val="false"/>
                <w:i w:val="false"/>
                <w:color w:val="000000"/>
                <w:sz w:val="20"/>
              </w:rPr>
              <w:t xml:space="preserve">и распространяется на деятельность крестьянских (фермерских) хозяйств по производству сельскохозяйственной продукции, переработке сельскохозяйственной продукции собственного производства и ее реализации, за исключением деятельности по производству, переработке и реализации подакцизной продукции. </w:t>
            </w:r>
          </w:p>
          <w:p>
            <w:pPr>
              <w:spacing w:after="20"/>
              <w:ind w:left="20"/>
              <w:jc w:val="both"/>
            </w:pPr>
            <w:r>
              <w:rPr>
                <w:rFonts w:ascii="Times New Roman"/>
                <w:b w:val="false"/>
                <w:i w:val="false"/>
                <w:color w:val="000000"/>
                <w:sz w:val="20"/>
              </w:rPr>
              <w:t xml:space="preserve">
2. Право применения специального налогового режима предоставляется крестьянским (фермерским) хозяйствам при наличии земельных участков на праве частной собственности и (или) на праве землепользования (включая право вторичного землепользования). </w:t>
            </w:r>
          </w:p>
          <w:p>
            <w:pPr>
              <w:spacing w:after="20"/>
              <w:ind w:left="20"/>
              <w:jc w:val="both"/>
            </w:pPr>
            <w:r>
              <w:rPr>
                <w:rFonts w:ascii="Times New Roman"/>
                <w:b w:val="false"/>
                <w:i w:val="false"/>
                <w:color w:val="000000"/>
                <w:sz w:val="20"/>
              </w:rPr>
              <w:t xml:space="preserve">
3. Крестьянские (фермерские) хозяйства вправе самостоятельно выбрать данный специальный налоговый режим или общеустановленный порядок налогообложения. </w:t>
            </w:r>
          </w:p>
          <w:p>
            <w:pPr>
              <w:spacing w:after="20"/>
              <w:ind w:left="20"/>
              <w:jc w:val="both"/>
            </w:pPr>
            <w:r>
              <w:rPr>
                <w:rFonts w:ascii="Times New Roman"/>
                <w:b w:val="false"/>
                <w:i w:val="false"/>
                <w:color w:val="000000"/>
                <w:sz w:val="20"/>
              </w:rPr>
              <w:t xml:space="preserve">
При добровольном выходе из специального налогового режима крестьянское (фермерское) хозяйство переходит на общеустановленный порядок исчисления и уплаты налогов на основании заявления, начиная с налогового периода, следующего за отчетным. </w:t>
            </w:r>
          </w:p>
          <w:p>
            <w:pPr>
              <w:spacing w:after="20"/>
              <w:ind w:left="20"/>
              <w:jc w:val="both"/>
            </w:pPr>
            <w:r>
              <w:rPr>
                <w:rFonts w:ascii="Times New Roman"/>
                <w:b w:val="false"/>
                <w:i w:val="false"/>
                <w:color w:val="000000"/>
                <w:sz w:val="20"/>
              </w:rPr>
              <w:t xml:space="preserve">
4. Для применения специального налогового режима крестьянские (фермерские) хозяйства, в срок не позднее 20 февраля первого года применения данного специального налогового режима (в первом налоговом периоде), представляют в налоговый орган по месту нахождения земельного участка заявление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Непредставление налогоплательщиком заявления к указанному сроку считается его согласием осуществлять расчеты с бюджетом в общеустановленном порядке. </w:t>
            </w:r>
          </w:p>
          <w:p>
            <w:pPr>
              <w:spacing w:after="20"/>
              <w:ind w:left="20"/>
              <w:jc w:val="both"/>
            </w:pPr>
            <w:r>
              <w:rPr>
                <w:rFonts w:ascii="Times New Roman"/>
                <w:b w:val="false"/>
                <w:i w:val="false"/>
                <w:color w:val="000000"/>
                <w:sz w:val="20"/>
              </w:rPr>
              <w:t xml:space="preserve">
Крестьянские (фермерские) хозяйства, образованные после 20 февраля, представляют заявление на право применения специального налогового режима в налоговый орган по месту нахождения земельного участка не позднее тридцати рабочих дней после получения </w:t>
            </w:r>
            <w:r>
              <w:rPr>
                <w:rFonts w:ascii="Times New Roman"/>
                <w:b w:val="false"/>
                <w:i w:val="false"/>
                <w:color w:val="000000"/>
                <w:sz w:val="20"/>
              </w:rPr>
              <w:t xml:space="preserve">Свидетельства </w:t>
            </w:r>
            <w:r>
              <w:rPr>
                <w:rFonts w:ascii="Times New Roman"/>
                <w:b w:val="false"/>
                <w:i w:val="false"/>
                <w:color w:val="000000"/>
                <w:sz w:val="20"/>
              </w:rPr>
              <w:t xml:space="preserve">о государственной регистрации индивидуального предпринимателя. </w:t>
            </w:r>
          </w:p>
          <w:p>
            <w:pPr>
              <w:spacing w:after="20"/>
              <w:ind w:left="20"/>
              <w:jc w:val="both"/>
            </w:pPr>
            <w:r>
              <w:rPr>
                <w:rFonts w:ascii="Times New Roman"/>
                <w:b w:val="false"/>
                <w:i w:val="false"/>
                <w:color w:val="000000"/>
                <w:sz w:val="20"/>
              </w:rPr>
              <w:t xml:space="preserve">
При возникновении права на земельный участок после 20 февраля на территории другой административно-территориальной единицы крестьянское (фермерское) хозяйство представляет заявление на право применения специального налогового режима в налоговый орган в течение тридцати календарных дней с момента постановки на регистрационный учет по месту нахождения данного земельного участка. </w:t>
            </w:r>
          </w:p>
          <w:p>
            <w:pPr>
              <w:spacing w:after="20"/>
              <w:ind w:left="20"/>
              <w:jc w:val="both"/>
            </w:pPr>
            <w:r>
              <w:rPr>
                <w:rFonts w:ascii="Times New Roman"/>
                <w:b w:val="false"/>
                <w:i w:val="false"/>
                <w:color w:val="000000"/>
                <w:sz w:val="20"/>
              </w:rPr>
              <w:t xml:space="preserve">
Налогоплательщиками, осуществляющими виды деятельности, на которые не распространяется данный специальный налоговый режим, заявление на право применения специального налогового режима в случае возникновения права на земельный участок после 20 февраля представляется в налоговый орган также в течение тридцати календарных дней с момента постановки на регистрационный учет по месту нахождения данного земельного участка. </w:t>
            </w:r>
          </w:p>
          <w:p>
            <w:pPr>
              <w:spacing w:after="20"/>
              <w:ind w:left="20"/>
              <w:jc w:val="both"/>
            </w:pPr>
            <w:r>
              <w:rPr>
                <w:rFonts w:ascii="Times New Roman"/>
                <w:b w:val="false"/>
                <w:i w:val="false"/>
                <w:color w:val="000000"/>
                <w:sz w:val="20"/>
              </w:rPr>
              <w:t xml:space="preserve">
5. Выбранный режим налогообложения изменению в течение налогового периода не подлежит. </w:t>
            </w:r>
          </w:p>
          <w:p>
            <w:pPr>
              <w:spacing w:after="20"/>
              <w:ind w:left="20"/>
              <w:jc w:val="both"/>
            </w:pPr>
            <w:r>
              <w:rPr>
                <w:rFonts w:ascii="Times New Roman"/>
                <w:b w:val="false"/>
                <w:i w:val="false"/>
                <w:color w:val="000000"/>
                <w:sz w:val="20"/>
              </w:rPr>
              <w:t xml:space="preserve">
6. Налоговым периодом по единому земельному налогу является календарный год.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378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379. Особенности применения специального налогового режима </w:t>
            </w:r>
          </w:p>
          <w:p>
            <w:pPr>
              <w:spacing w:after="20"/>
              <w:ind w:left="20"/>
              <w:jc w:val="both"/>
            </w:pPr>
            <w:r>
              <w:rPr>
                <w:rFonts w:ascii="Times New Roman"/>
                <w:b w:val="false"/>
                <w:i w:val="false"/>
                <w:color w:val="000000"/>
                <w:sz w:val="20"/>
              </w:rPr>
              <w:t xml:space="preserve">
1. Крестьянские (фермерские) хозяйства, применяющие специальный налоговый режим на основе уплаты единого земельного налога (далее - плательщики единого земельного налога), не являются плательщиками следующих видов налогов и других обязательных платежей в бюджет: </w:t>
            </w:r>
          </w:p>
          <w:p>
            <w:pPr>
              <w:spacing w:after="20"/>
              <w:ind w:left="20"/>
              <w:jc w:val="both"/>
            </w:pPr>
            <w:r>
              <w:rPr>
                <w:rFonts w:ascii="Times New Roman"/>
                <w:b w:val="false"/>
                <w:i w:val="false"/>
                <w:color w:val="000000"/>
                <w:sz w:val="20"/>
              </w:rPr>
              <w:t xml:space="preserve">
1) индивидуального подоходного налога с доходов от деятельности крестьянского (фермерского) хозяйства, на которую распространяется данный специальный налоговый режим; </w:t>
            </w:r>
          </w:p>
          <w:p>
            <w:pPr>
              <w:spacing w:after="20"/>
              <w:ind w:left="20"/>
              <w:jc w:val="both"/>
            </w:pPr>
            <w:r>
              <w:rPr>
                <w:rFonts w:ascii="Times New Roman"/>
                <w:b w:val="false"/>
                <w:i w:val="false"/>
                <w:color w:val="000000"/>
                <w:sz w:val="20"/>
              </w:rPr>
              <w:t xml:space="preserve">
2) налога на добавленную стоимость - по оборотам от осуществления деятельности, на которую распространяется данный специальный налоговый режим; </w:t>
            </w:r>
          </w:p>
          <w:p>
            <w:pPr>
              <w:spacing w:after="20"/>
              <w:ind w:left="20"/>
              <w:jc w:val="both"/>
            </w:pPr>
            <w:r>
              <w:rPr>
                <w:rFonts w:ascii="Times New Roman"/>
                <w:b w:val="false"/>
                <w:i w:val="false"/>
                <w:color w:val="000000"/>
                <w:sz w:val="20"/>
              </w:rPr>
              <w:t xml:space="preserve">
3) земельного налога и (или) платы за пользование земельными участками - по земельным участкам, используемым в деятельности, на которую распространяется данный специальный налоговый режим; </w:t>
            </w:r>
          </w:p>
          <w:p>
            <w:pPr>
              <w:spacing w:after="20"/>
              <w:ind w:left="20"/>
              <w:jc w:val="both"/>
            </w:pPr>
            <w:r>
              <w:rPr>
                <w:rFonts w:ascii="Times New Roman"/>
                <w:b w:val="false"/>
                <w:i w:val="false"/>
                <w:color w:val="000000"/>
                <w:sz w:val="20"/>
              </w:rPr>
              <w:t xml:space="preserve">
4) налога на транспортные средства по объектам налогообложения в пределах нормативов потребности, установленных Правительством Республики Казахстан; </w:t>
            </w:r>
          </w:p>
          <w:p>
            <w:pPr>
              <w:spacing w:after="20"/>
              <w:ind w:left="20"/>
              <w:jc w:val="both"/>
            </w:pPr>
            <w:r>
              <w:rPr>
                <w:rFonts w:ascii="Times New Roman"/>
                <w:b w:val="false"/>
                <w:i w:val="false"/>
                <w:color w:val="000000"/>
                <w:sz w:val="20"/>
              </w:rPr>
              <w:t xml:space="preserve">
5) налога на имущество по объектам налогообложения в пределах нормативов потребности, установленных Правительством Республики Казахстан. </w:t>
            </w:r>
          </w:p>
          <w:p>
            <w:pPr>
              <w:spacing w:after="20"/>
              <w:ind w:left="20"/>
              <w:jc w:val="both"/>
            </w:pPr>
            <w:r>
              <w:rPr>
                <w:rFonts w:ascii="Times New Roman"/>
                <w:b w:val="false"/>
                <w:i w:val="false"/>
                <w:color w:val="000000"/>
                <w:sz w:val="20"/>
              </w:rPr>
              <w:t xml:space="preserve">
2. Плательщики единого земельного налога, не являющиеся в соответствии с подпунктом 2) пункта 1 настоящей статьи плательщиками налога на добавленную стоимость, вправе добровольно подать заявление в налоговый орган о постановке на учет по данному налогу. </w:t>
            </w:r>
          </w:p>
          <w:p>
            <w:pPr>
              <w:spacing w:after="20"/>
              <w:ind w:left="20"/>
              <w:jc w:val="both"/>
            </w:pPr>
            <w:r>
              <w:rPr>
                <w:rFonts w:ascii="Times New Roman"/>
                <w:b w:val="false"/>
                <w:i w:val="false"/>
                <w:color w:val="000000"/>
                <w:sz w:val="20"/>
              </w:rPr>
              <w:t xml:space="preserve">
3. При осуществлении видов деятельности, на которые не распространяется специальный налоговый режим для крестьянских (фермерских) хозяйств, плательщики единого земельного налога обязаны вести раздельный учет доходов и расходов (включая начисление заработной платы), имущества (в том числе транспортных средств) и производить исчисление, представление налоговой отчетности и уплату соответствующих налогов и других обязательных платежей в бюджет по таким видам деятельности в общеустановленном порядке и (или) в специальном налоговом режиме для субъектов малого бизнеса. </w:t>
            </w:r>
          </w:p>
          <w:p>
            <w:pPr>
              <w:spacing w:after="20"/>
              <w:ind w:left="20"/>
              <w:jc w:val="both"/>
            </w:pPr>
            <w:r>
              <w:rPr>
                <w:rFonts w:ascii="Times New Roman"/>
                <w:b w:val="false"/>
                <w:i w:val="false"/>
                <w:color w:val="000000"/>
                <w:sz w:val="20"/>
              </w:rPr>
              <w:t xml:space="preserve">
Положение настоящего пункта также применяется при получении имущественного дохода и прочих доходов, не облагаемых у источника выплаты в соответствии со статьей 163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379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380. Порядок исчисления и уплаты единого земельного налога </w:t>
            </w:r>
          </w:p>
          <w:p>
            <w:pPr>
              <w:spacing w:after="20"/>
              <w:ind w:left="20"/>
              <w:jc w:val="both"/>
            </w:pPr>
            <w:r>
              <w:rPr>
                <w:rFonts w:ascii="Times New Roman"/>
                <w:b w:val="false"/>
                <w:i w:val="false"/>
                <w:color w:val="000000"/>
                <w:sz w:val="20"/>
              </w:rPr>
              <w:t xml:space="preserve">
1. Объектом налогообложения для исчисления единого земельного налога является оценочная стоимость земельного участка. </w:t>
            </w:r>
          </w:p>
          <w:p>
            <w:pPr>
              <w:spacing w:after="20"/>
              <w:ind w:left="20"/>
              <w:jc w:val="both"/>
            </w:pPr>
            <w:r>
              <w:rPr>
                <w:rFonts w:ascii="Times New Roman"/>
                <w:b w:val="false"/>
                <w:i w:val="false"/>
                <w:color w:val="000000"/>
                <w:sz w:val="20"/>
              </w:rPr>
              <w:t xml:space="preserve">
Определение оценочной стоимости земельного участка (права землепользования) производится в порядке, определенном земельным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Исчисление единого земельного налога производится путем применения ставки 0,1 процента к оценочной стоимости земельного участка. </w:t>
            </w:r>
          </w:p>
          <w:p>
            <w:pPr>
              <w:spacing w:after="20"/>
              <w:ind w:left="20"/>
              <w:jc w:val="both"/>
            </w:pPr>
            <w:r>
              <w:rPr>
                <w:rFonts w:ascii="Times New Roman"/>
                <w:b w:val="false"/>
                <w:i w:val="false"/>
                <w:color w:val="000000"/>
                <w:sz w:val="20"/>
              </w:rPr>
              <w:t xml:space="preserve">
3. Уплата единого земельного налога производится в соответствующий бюджет по месту нахождения земельного участка в два срока: </w:t>
            </w:r>
          </w:p>
          <w:p>
            <w:pPr>
              <w:spacing w:after="20"/>
              <w:ind w:left="20"/>
              <w:jc w:val="both"/>
            </w:pPr>
            <w:r>
              <w:rPr>
                <w:rFonts w:ascii="Times New Roman"/>
                <w:b w:val="false"/>
                <w:i w:val="false"/>
                <w:color w:val="000000"/>
                <w:sz w:val="20"/>
              </w:rPr>
              <w:t xml:space="preserve">
1) текущий платеж уплачивается в срок не позднее 25 октября текущего налогового периода; </w:t>
            </w:r>
          </w:p>
          <w:p>
            <w:pPr>
              <w:spacing w:after="20"/>
              <w:ind w:left="20"/>
              <w:jc w:val="both"/>
            </w:pPr>
            <w:r>
              <w:rPr>
                <w:rFonts w:ascii="Times New Roman"/>
                <w:b w:val="false"/>
                <w:i w:val="false"/>
                <w:color w:val="000000"/>
                <w:sz w:val="20"/>
              </w:rPr>
              <w:t xml:space="preserve">
2) окончательный расчет по единому земельному налогу производится (с учетом декларации по налогу) в срок не позднее 25 марта налогового периода, следующего за отчетным. </w:t>
            </w:r>
          </w:p>
          <w:p>
            <w:pPr>
              <w:spacing w:after="20"/>
              <w:ind w:left="20"/>
              <w:jc w:val="both"/>
            </w:pPr>
            <w:r>
              <w:rPr>
                <w:rFonts w:ascii="Times New Roman"/>
                <w:b w:val="false"/>
                <w:i w:val="false"/>
                <w:color w:val="000000"/>
                <w:sz w:val="20"/>
              </w:rPr>
              <w:t xml:space="preserve">
В первый срок уплаты плательщики единого земельного налога уплачивают текущий платеж в размере не менее 1/2 части общей суммы единого земельного налога, исчисленного в </w:t>
            </w:r>
            <w:r>
              <w:rPr>
                <w:rFonts w:ascii="Times New Roman"/>
                <w:b w:val="false"/>
                <w:i w:val="false"/>
                <w:color w:val="000000"/>
                <w:sz w:val="20"/>
              </w:rPr>
              <w:t xml:space="preserve">декларации </w:t>
            </w:r>
            <w:r>
              <w:rPr>
                <w:rFonts w:ascii="Times New Roman"/>
                <w:b w:val="false"/>
                <w:i w:val="false"/>
                <w:color w:val="000000"/>
                <w:sz w:val="20"/>
              </w:rPr>
              <w:t xml:space="preserve">для плательщиков единого земельного налога за предыдущий налоговый период. Плательщики единого земельного налога, образованные до 25 октября, а также действующие налогоплательщики - при изменении базы для исчисления налога, производят уплату текущего платежа в размере не менее 1/2 части суммы налога, исчисленного в расчете текущего платежа по единому земельному налогу. Плательщики единого земельного налога, образованные после 25 октября, вносят общую сумму налога, подлежащего уплате за текущий налоговый период, в срок не позднее 20 марта года, следующего за отчетным. </w:t>
            </w:r>
          </w:p>
          <w:p>
            <w:pPr>
              <w:spacing w:after="20"/>
              <w:ind w:left="20"/>
              <w:jc w:val="both"/>
            </w:pPr>
            <w:r>
              <w:rPr>
                <w:rFonts w:ascii="Times New Roman"/>
                <w:b w:val="false"/>
                <w:i w:val="false"/>
                <w:color w:val="000000"/>
                <w:sz w:val="20"/>
              </w:rPr>
              <w:t xml:space="preserve">
4. Крестьянские (фермерские) хозяйства исчисляют и уплачивают единый земельный налог за фактический период владения земельным участком на праве землепользования (с учетом изменений объекта налогообложения).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380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381. Особенности налогообложения при передаче (получении) земельных участков в аренду </w:t>
            </w:r>
          </w:p>
          <w:p>
            <w:pPr>
              <w:spacing w:after="20"/>
              <w:ind w:left="20"/>
              <w:jc w:val="both"/>
            </w:pPr>
            <w:r>
              <w:rPr>
                <w:rFonts w:ascii="Times New Roman"/>
                <w:b w:val="false"/>
                <w:i w:val="false"/>
                <w:color w:val="000000"/>
                <w:sz w:val="20"/>
              </w:rPr>
              <w:t xml:space="preserve">
1. При передаче крестьянским (фермерским) хозяйством земельного участка в аренду другому крестьянскому (фермерскому) хозяйству каждая из сторон исчисляет и уплачивает единый земельный налог по такому земельному участку исходя из фактического периода пользования земельным участком, указанного в договоре аренды. </w:t>
            </w:r>
          </w:p>
          <w:p>
            <w:pPr>
              <w:spacing w:after="20"/>
              <w:ind w:left="20"/>
              <w:jc w:val="both"/>
            </w:pPr>
            <w:r>
              <w:rPr>
                <w:rFonts w:ascii="Times New Roman"/>
                <w:b w:val="false"/>
                <w:i w:val="false"/>
                <w:color w:val="000000"/>
                <w:sz w:val="20"/>
              </w:rPr>
              <w:t xml:space="preserve">
Период пользования арендатором определяется, начиная с месяца, следующего за месяцем получения земельного участка в аренду. </w:t>
            </w:r>
          </w:p>
          <w:p>
            <w:pPr>
              <w:spacing w:after="20"/>
              <w:ind w:left="20"/>
              <w:jc w:val="both"/>
            </w:pPr>
            <w:r>
              <w:rPr>
                <w:rFonts w:ascii="Times New Roman"/>
                <w:b w:val="false"/>
                <w:i w:val="false"/>
                <w:color w:val="000000"/>
                <w:sz w:val="20"/>
              </w:rPr>
              <w:t xml:space="preserve">
При этом по доходам, полученным (подлежащим получению) от передачи земельного участка в аренду, крестьянское (фермерское) хозяйство исчисляет и уплачивает налоги в общеустановленном порядке. </w:t>
            </w:r>
          </w:p>
          <w:p>
            <w:pPr>
              <w:spacing w:after="20"/>
              <w:ind w:left="20"/>
              <w:jc w:val="both"/>
            </w:pPr>
            <w:r>
              <w:rPr>
                <w:rFonts w:ascii="Times New Roman"/>
                <w:b w:val="false"/>
                <w:i w:val="false"/>
                <w:color w:val="000000"/>
                <w:sz w:val="20"/>
              </w:rPr>
              <w:t xml:space="preserve">
2. (исключен)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381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382. Налоговая отчетность по единому земельному налогу </w:t>
            </w:r>
          </w:p>
          <w:p>
            <w:pPr>
              <w:spacing w:after="20"/>
              <w:ind w:left="20"/>
              <w:jc w:val="both"/>
            </w:pPr>
            <w:r>
              <w:rPr>
                <w:rFonts w:ascii="Times New Roman"/>
                <w:b w:val="false"/>
                <w:i w:val="false"/>
                <w:color w:val="000000"/>
                <w:sz w:val="20"/>
              </w:rPr>
              <w:t xml:space="preserve">
1. Плательщики единого земельного налога ежегодно, в срок не позднее 20 марта текущего налогового периода, представляют в налоговые органы по месту нахождения земельных участков декларацию для плательщиков единого земельного налога за предыдущий налоговый период. </w:t>
            </w:r>
          </w:p>
          <w:p>
            <w:pPr>
              <w:spacing w:after="20"/>
              <w:ind w:left="20"/>
              <w:jc w:val="both"/>
            </w:pPr>
            <w:r>
              <w:rPr>
                <w:rFonts w:ascii="Times New Roman"/>
                <w:b w:val="false"/>
                <w:i w:val="false"/>
                <w:color w:val="000000"/>
                <w:sz w:val="20"/>
              </w:rPr>
              <w:t xml:space="preserve">
2. Плательщик единого земельного налога в срок не позднее 20 марта первого года применения данного специального налогового режима (в первом налоговом периоде) представляет следующие документы: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расчет текущего платежа </w:t>
            </w:r>
            <w:r>
              <w:rPr>
                <w:rFonts w:ascii="Times New Roman"/>
                <w:b w:val="false"/>
                <w:i w:val="false"/>
                <w:color w:val="000000"/>
                <w:sz w:val="20"/>
              </w:rPr>
              <w:t xml:space="preserve">по единому земельному налогу на текущий налоговый период; </w:t>
            </w:r>
          </w:p>
          <w:p>
            <w:pPr>
              <w:spacing w:after="20"/>
              <w:ind w:left="20"/>
              <w:jc w:val="both"/>
            </w:pPr>
            <w:r>
              <w:rPr>
                <w:rFonts w:ascii="Times New Roman"/>
                <w:b w:val="false"/>
                <w:i w:val="false"/>
                <w:color w:val="000000"/>
                <w:sz w:val="20"/>
              </w:rPr>
              <w:t xml:space="preserve">
2) копии документов, удостоверяющих право на земельный участок, засвидетельствованные нотариально или сельскими (поселковыми) исполнительными органами. </w:t>
            </w:r>
          </w:p>
          <w:p>
            <w:pPr>
              <w:spacing w:after="20"/>
              <w:ind w:left="20"/>
              <w:jc w:val="both"/>
            </w:pPr>
            <w:r>
              <w:rPr>
                <w:rFonts w:ascii="Times New Roman"/>
                <w:b w:val="false"/>
                <w:i w:val="false"/>
                <w:color w:val="000000"/>
                <w:sz w:val="20"/>
              </w:rPr>
              <w:t xml:space="preserve">
При отсутствии правоустанавливающего документа на земельный участок плательщики единого земельного налога представляют решение местного исполнительного органа о предоставлении права землепользования. При получении в последующем правоустанавливающего документа на земельный участок налогоплательщик представляет в налоговый комитет его копию, заверенную нотариально или сельскими (поселковыми) исполнительными органами, в течение тридцати дней с момента получения; </w:t>
            </w:r>
          </w:p>
          <w:p>
            <w:pPr>
              <w:spacing w:after="20"/>
              <w:ind w:left="20"/>
              <w:jc w:val="both"/>
            </w:pPr>
            <w:r>
              <w:rPr>
                <w:rFonts w:ascii="Times New Roman"/>
                <w:b w:val="false"/>
                <w:i w:val="false"/>
                <w:color w:val="000000"/>
                <w:sz w:val="20"/>
              </w:rPr>
              <w:t xml:space="preserve">
3) копию акта определения оценочной стоимости земельного участка (права землепользования), выданного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земельным отношениям, заверенную нотариально или сельскими (поселковыми) исполнительными органами. При отсутствии акта оценочная стоимость земельных участков определяется исходя из оценочной стоимости 1 гектара земли в среднем по району по данным, предоставленным уполномоченным органом по земельным отношениям; </w:t>
            </w:r>
          </w:p>
          <w:p>
            <w:pPr>
              <w:spacing w:after="20"/>
              <w:ind w:left="20"/>
              <w:jc w:val="both"/>
            </w:pPr>
            <w:r>
              <w:rPr>
                <w:rFonts w:ascii="Times New Roman"/>
                <w:b w:val="false"/>
                <w:i w:val="false"/>
                <w:color w:val="000000"/>
                <w:sz w:val="20"/>
              </w:rPr>
              <w:t xml:space="preserve">
4) сведения о найме работников на предстоящий налоговый период с обязательным указанием данных, необходимых для расчета сумм социального налога. </w:t>
            </w:r>
          </w:p>
          <w:p>
            <w:pPr>
              <w:spacing w:after="20"/>
              <w:ind w:left="20"/>
              <w:jc w:val="both"/>
            </w:pPr>
            <w:r>
              <w:rPr>
                <w:rFonts w:ascii="Times New Roman"/>
                <w:b w:val="false"/>
                <w:i w:val="false"/>
                <w:color w:val="000000"/>
                <w:sz w:val="20"/>
              </w:rPr>
              <w:t xml:space="preserve">
В последующие налоговые периоды плательщик единого земельного налога представляет расчет текущего платежа по единому земельному налогу и вышеуказанные документы только при изменении данных в них. </w:t>
            </w:r>
          </w:p>
          <w:p>
            <w:pPr>
              <w:spacing w:after="20"/>
              <w:ind w:left="20"/>
              <w:jc w:val="both"/>
            </w:pPr>
            <w:r>
              <w:rPr>
                <w:rFonts w:ascii="Times New Roman"/>
                <w:b w:val="false"/>
                <w:i w:val="false"/>
                <w:color w:val="000000"/>
                <w:sz w:val="20"/>
              </w:rPr>
              <w:t xml:space="preserve">
3. Вновь образованные налогоплательщики, выбравшие данный специальный налоговый режим, представляют </w:t>
            </w:r>
            <w:r>
              <w:rPr>
                <w:rFonts w:ascii="Times New Roman"/>
                <w:b w:val="false"/>
                <w:i w:val="false"/>
                <w:color w:val="000000"/>
                <w:sz w:val="20"/>
              </w:rPr>
              <w:t xml:space="preserve">расчет текущего платежа </w:t>
            </w:r>
            <w:r>
              <w:rPr>
                <w:rFonts w:ascii="Times New Roman"/>
                <w:b w:val="false"/>
                <w:i w:val="false"/>
                <w:color w:val="000000"/>
                <w:sz w:val="20"/>
              </w:rPr>
              <w:t xml:space="preserve">по единому земельному налогу и документы, указанные в пункте 2 настоящей статьи, в течение тридцати календарных дней после подачи </w:t>
            </w:r>
            <w:r>
              <w:rPr>
                <w:rFonts w:ascii="Times New Roman"/>
                <w:b w:val="false"/>
                <w:i w:val="false"/>
                <w:color w:val="000000"/>
                <w:sz w:val="20"/>
              </w:rPr>
              <w:t xml:space="preserve">заявления </w:t>
            </w:r>
            <w:r>
              <w:rPr>
                <w:rFonts w:ascii="Times New Roman"/>
                <w:b w:val="false"/>
                <w:i w:val="false"/>
                <w:color w:val="000000"/>
                <w:sz w:val="20"/>
              </w:rPr>
              <w:t xml:space="preserve">на право применения специального налогового режима. </w:t>
            </w:r>
          </w:p>
          <w:p>
            <w:pPr>
              <w:spacing w:after="20"/>
              <w:ind w:left="20"/>
              <w:jc w:val="both"/>
            </w:pPr>
            <w:r>
              <w:rPr>
                <w:rFonts w:ascii="Times New Roman"/>
                <w:b w:val="false"/>
                <w:i w:val="false"/>
                <w:color w:val="000000"/>
                <w:sz w:val="20"/>
              </w:rPr>
              <w:t xml:space="preserve">
4. При ликвидации или реорганизации плательщик единого земельного налога обязан представить </w:t>
            </w:r>
            <w:r>
              <w:rPr>
                <w:rFonts w:ascii="Times New Roman"/>
                <w:b w:val="false"/>
                <w:i w:val="false"/>
                <w:color w:val="000000"/>
                <w:sz w:val="20"/>
              </w:rPr>
              <w:t xml:space="preserve">декларацию </w:t>
            </w:r>
            <w:r>
              <w:rPr>
                <w:rFonts w:ascii="Times New Roman"/>
                <w:b w:val="false"/>
                <w:i w:val="false"/>
                <w:color w:val="000000"/>
                <w:sz w:val="20"/>
              </w:rPr>
              <w:t xml:space="preserve">за истекший налоговый период в пятнадцатидневный срок после подачи в налоговый орган </w:t>
            </w:r>
            <w:r>
              <w:rPr>
                <w:rFonts w:ascii="Times New Roman"/>
                <w:b w:val="false"/>
                <w:i w:val="false"/>
                <w:color w:val="000000"/>
                <w:sz w:val="20"/>
              </w:rPr>
              <w:t xml:space="preserve">заявления </w:t>
            </w:r>
            <w:r>
              <w:rPr>
                <w:rFonts w:ascii="Times New Roman"/>
                <w:b w:val="false"/>
                <w:i w:val="false"/>
                <w:color w:val="000000"/>
                <w:sz w:val="20"/>
              </w:rPr>
              <w:t xml:space="preserve">о прекращении деятельности или реорганизации.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382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383. Особенности исчисления и уплаты отдельных видов налогов и других обязательных платежей в бюджет </w:t>
            </w:r>
          </w:p>
          <w:p>
            <w:pPr>
              <w:spacing w:after="20"/>
              <w:ind w:left="20"/>
              <w:jc w:val="both"/>
            </w:pPr>
            <w:r>
              <w:rPr>
                <w:rFonts w:ascii="Times New Roman"/>
                <w:b w:val="false"/>
                <w:i w:val="false"/>
                <w:color w:val="000000"/>
                <w:sz w:val="20"/>
              </w:rPr>
              <w:t xml:space="preserve">
1. Плательщики единого земельного налога ежемесячно исчисляют суммы социального налога по ставке 20 процентов от месячного расчетного показателя за каждого работника, а также за главу и совершеннолетних членов крестьянского (фермерского) хозяйства. Обязательства совершеннолетних членов крестьянского (фермерского) хозяйства по исчислению и уплате социального налога возникают с начала календарного года, следующего за годом достижения ими совершеннолетия. </w:t>
            </w:r>
          </w:p>
          <w:p>
            <w:pPr>
              <w:spacing w:after="20"/>
              <w:ind w:left="20"/>
              <w:jc w:val="both"/>
            </w:pPr>
            <w:r>
              <w:rPr>
                <w:rFonts w:ascii="Times New Roman"/>
                <w:b w:val="false"/>
                <w:i w:val="false"/>
                <w:color w:val="000000"/>
                <w:sz w:val="20"/>
              </w:rPr>
              <w:t xml:space="preserve">
Исчисленная сумма социального налога подлежит уменьшению на сумму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исчисленных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обязательном социальном страховании. </w:t>
            </w:r>
          </w:p>
          <w:p>
            <w:pPr>
              <w:spacing w:after="20"/>
              <w:ind w:left="20"/>
              <w:jc w:val="both"/>
            </w:pPr>
            <w:r>
              <w:rPr>
                <w:rFonts w:ascii="Times New Roman"/>
                <w:b w:val="false"/>
                <w:i w:val="false"/>
                <w:color w:val="000000"/>
                <w:sz w:val="20"/>
              </w:rPr>
              <w:t xml:space="preserve">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20"/>
              <w:ind w:left="20"/>
              <w:jc w:val="both"/>
            </w:pPr>
            <w:r>
              <w:rPr>
                <w:rFonts w:ascii="Times New Roman"/>
                <w:b w:val="false"/>
                <w:i w:val="false"/>
                <w:color w:val="000000"/>
                <w:sz w:val="20"/>
              </w:rPr>
              <w:t xml:space="preserve">
Исчисление индивидуального подоходного налога, удерживаемого у источника выплаты, производится в соответствии со статьями 153, 155, 158, 160 настоящего Кодекса. Исчисление обязательных пенсионных взносов в накопительные пенсионные фонды производится в порядке, установленном </w:t>
            </w:r>
            <w:r>
              <w:rPr>
                <w:rFonts w:ascii="Times New Roman"/>
                <w:b w:val="false"/>
                <w:i w:val="false"/>
                <w:color w:val="000000"/>
                <w:sz w:val="20"/>
              </w:rPr>
              <w:t xml:space="preserve">пенсионным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Исчисление платы за эмиссии в окружающую среду и платы за пользование водными ресурсами поверхностных источников производится в порядке, установленном статьями 451-465 соответственно. </w:t>
            </w:r>
          </w:p>
          <w:p>
            <w:pPr>
              <w:spacing w:after="20"/>
              <w:ind w:left="20"/>
              <w:jc w:val="both"/>
            </w:pPr>
            <w:r>
              <w:rPr>
                <w:rFonts w:ascii="Times New Roman"/>
                <w:b w:val="false"/>
                <w:i w:val="false"/>
                <w:color w:val="000000"/>
                <w:sz w:val="20"/>
              </w:rPr>
              <w:t xml:space="preserve">
2. Уплата исчисленных сумм социального налога, индивидуального подоходного налога, удерживаемого у источника выплаты, обязательных пенсионных взносов в накопительные пенсионные фонды социальных отчислений в Государственный фонд социального страхования,, платы за эмиссии в окружающую среду и платы за пользование водными ресурсами поверхностных источников производится в сроки, предусмотренные для уплаты единого земельного налога, в следующем порядке: </w:t>
            </w:r>
          </w:p>
          <w:p>
            <w:pPr>
              <w:spacing w:after="20"/>
              <w:ind w:left="20"/>
              <w:jc w:val="both"/>
            </w:pPr>
            <w:r>
              <w:rPr>
                <w:rFonts w:ascii="Times New Roman"/>
                <w:b w:val="false"/>
                <w:i w:val="false"/>
                <w:color w:val="000000"/>
                <w:sz w:val="20"/>
              </w:rPr>
              <w:t xml:space="preserve">
1) в срок не позднее 25 октября текущего налогового периода уплачиваются суммы, исчисленные за период с 1 января до 1 октября; </w:t>
            </w:r>
          </w:p>
          <w:p>
            <w:pPr>
              <w:spacing w:after="20"/>
              <w:ind w:left="20"/>
              <w:jc w:val="both"/>
            </w:pPr>
            <w:r>
              <w:rPr>
                <w:rFonts w:ascii="Times New Roman"/>
                <w:b w:val="false"/>
                <w:i w:val="false"/>
                <w:color w:val="000000"/>
                <w:sz w:val="20"/>
              </w:rPr>
              <w:t xml:space="preserve">
2) в срок не позднее 25 марта налогового периода, следующего за отчетным, уплачиваются суммы, исчисленные за период с 1 октября по 31 декабря. </w:t>
            </w:r>
          </w:p>
          <w:p>
            <w:pPr>
              <w:spacing w:after="20"/>
              <w:ind w:left="20"/>
              <w:jc w:val="both"/>
            </w:pPr>
            <w:r>
              <w:rPr>
                <w:rFonts w:ascii="Times New Roman"/>
                <w:b w:val="false"/>
                <w:i w:val="false"/>
                <w:color w:val="000000"/>
                <w:sz w:val="20"/>
              </w:rPr>
              <w:t xml:space="preserve">
3. Уплата социального налога и индивидуального подоходного налога, удерживаемого у источника выплаты, производится по месту нахождения земельных участков.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383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384. Представление налоговой отчетности по отдельным видам налогов и других обязательных платежей в бюджет </w:t>
            </w:r>
          </w:p>
          <w:p>
            <w:pPr>
              <w:spacing w:after="20"/>
              <w:ind w:left="20"/>
              <w:jc w:val="both"/>
            </w:pPr>
            <w:r>
              <w:rPr>
                <w:rFonts w:ascii="Times New Roman"/>
                <w:b w:val="false"/>
                <w:i w:val="false"/>
                <w:color w:val="000000"/>
                <w:sz w:val="20"/>
              </w:rPr>
              <w:t xml:space="preserve">
Плательщики единого земельного налога в сроки, установленные для подачи </w:t>
            </w:r>
            <w:r>
              <w:rPr>
                <w:rFonts w:ascii="Times New Roman"/>
                <w:b w:val="false"/>
                <w:i w:val="false"/>
                <w:color w:val="000000"/>
                <w:sz w:val="20"/>
              </w:rPr>
              <w:t xml:space="preserve">декларации </w:t>
            </w:r>
            <w:r>
              <w:rPr>
                <w:rFonts w:ascii="Times New Roman"/>
                <w:b w:val="false"/>
                <w:i w:val="false"/>
                <w:color w:val="000000"/>
                <w:sz w:val="20"/>
              </w:rPr>
              <w:t xml:space="preserve">для плательщиков единого земельного налога, представляют: </w:t>
            </w:r>
          </w:p>
          <w:p>
            <w:pPr>
              <w:spacing w:after="20"/>
              <w:ind w:left="20"/>
              <w:jc w:val="both"/>
            </w:pPr>
            <w:r>
              <w:rPr>
                <w:rFonts w:ascii="Times New Roman"/>
                <w:b w:val="false"/>
                <w:i w:val="false"/>
                <w:color w:val="000000"/>
                <w:sz w:val="20"/>
              </w:rPr>
              <w:t xml:space="preserve">
1) (исключен)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по индивидуальному подоходному налогу </w:t>
            </w:r>
            <w:r>
              <w:rPr>
                <w:rFonts w:ascii="Times New Roman"/>
                <w:b w:val="false"/>
                <w:i w:val="false"/>
                <w:color w:val="000000"/>
                <w:sz w:val="20"/>
              </w:rPr>
              <w:t xml:space="preserve">, удерживаемому </w:t>
            </w:r>
          </w:p>
          <w:p>
            <w:pPr>
              <w:spacing w:after="20"/>
              <w:ind w:left="20"/>
              <w:jc w:val="both"/>
            </w:pPr>
            <w:r>
              <w:rPr>
                <w:rFonts w:ascii="Times New Roman"/>
                <w:b w:val="false"/>
                <w:i w:val="false"/>
                <w:color w:val="000000"/>
                <w:sz w:val="20"/>
              </w:rPr>
              <w:t xml:space="preserve">
у источника выплаты;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(иключен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 xml:space="preserve">расчеты сумм текущих платежей </w:t>
            </w:r>
            <w:r>
              <w:rPr>
                <w:rFonts w:ascii="Times New Roman"/>
                <w:b w:val="false"/>
                <w:i w:val="false"/>
                <w:color w:val="000000"/>
                <w:sz w:val="20"/>
              </w:rPr>
              <w:t xml:space="preserve">по плате за пользование водными ресурсами поверхностных источников и по </w:t>
            </w:r>
            <w:r>
              <w:rPr>
                <w:rFonts w:ascii="Times New Roman"/>
                <w:b w:val="false"/>
                <w:i w:val="false"/>
                <w:color w:val="000000"/>
                <w:sz w:val="20"/>
              </w:rPr>
              <w:t xml:space="preserve">плате за эмиссии в окружающую среду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(иключен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В статью 384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66. Специальный налоговый режим для юридических</w:t>
            </w:r>
            <w:r>
              <w:br/>
            </w:r>
            <w:r>
              <w:rPr>
                <w:rFonts w:ascii="Times New Roman"/>
                <w:b/>
                <w:i w:val="false"/>
                <w:color w:val="000000"/>
                <w:sz w:val="20"/>
              </w:rPr>
              <w:t>лиц-производителей сельскохозяйственной продукции</w:t>
            </w:r>
          </w:p>
          <w:p>
            <w:pPr>
              <w:spacing w:after="20"/>
              <w:ind w:left="20"/>
              <w:jc w:val="both"/>
            </w:pPr>
            <w:r>
              <w:rPr>
                <w:rFonts w:ascii="Times New Roman"/>
                <w:b/>
                <w:i w:val="false"/>
                <w:color w:val="000000"/>
                <w:sz w:val="20"/>
              </w:rPr>
              <w:t xml:space="preserve">Статья 385. Общие положения </w:t>
            </w:r>
          </w:p>
          <w:p>
            <w:pPr>
              <w:spacing w:after="20"/>
              <w:ind w:left="20"/>
              <w:jc w:val="both"/>
            </w:pPr>
            <w:r>
              <w:rPr>
                <w:rFonts w:ascii="Times New Roman"/>
                <w:b w:val="false"/>
                <w:i w:val="false"/>
                <w:color w:val="000000"/>
                <w:sz w:val="20"/>
              </w:rPr>
              <w:t xml:space="preserve">
1. Специальный налоговый режим для юридических лиц-производителей сельскохозяйственной продукции предусматривает особый порядок расчетов с бюджетом на основе патента и распространяется на деятельность юридических лиц: </w:t>
            </w:r>
          </w:p>
          <w:p>
            <w:pPr>
              <w:spacing w:after="20"/>
              <w:ind w:left="20"/>
              <w:jc w:val="both"/>
            </w:pPr>
            <w:r>
              <w:rPr>
                <w:rFonts w:ascii="Times New Roman"/>
                <w:b w:val="false"/>
                <w:i w:val="false"/>
                <w:color w:val="000000"/>
                <w:sz w:val="20"/>
              </w:rPr>
              <w:t xml:space="preserve">
1) по производству сельскохозяйственной продукции с использованием земли, переработке и реализации указанной продукции собственного производства; </w:t>
            </w:r>
          </w:p>
          <w:p>
            <w:pPr>
              <w:spacing w:after="20"/>
              <w:ind w:left="20"/>
              <w:jc w:val="both"/>
            </w:pPr>
            <w:r>
              <w:rPr>
                <w:rFonts w:ascii="Times New Roman"/>
                <w:b w:val="false"/>
                <w:i w:val="false"/>
                <w:color w:val="000000"/>
                <w:sz w:val="20"/>
              </w:rPr>
              <w:t xml:space="preserve">
2) по производству сельскохозяйственной продукции животноводства и птицеводства (в том числе племенного) с полным циклом (начиная с выращивания молодняка), пчеловодства, а также по переработке и реализации указанной продукции собственного производства. </w:t>
            </w:r>
          </w:p>
          <w:p>
            <w:pPr>
              <w:spacing w:after="20"/>
              <w:ind w:left="20"/>
              <w:jc w:val="both"/>
            </w:pPr>
            <w:r>
              <w:rPr>
                <w:rFonts w:ascii="Times New Roman"/>
                <w:b w:val="false"/>
                <w:i w:val="false"/>
                <w:color w:val="000000"/>
                <w:sz w:val="20"/>
              </w:rPr>
              <w:t xml:space="preserve">
2. Не вправе применять специальный налоговый режим для юридических лиц-производителей сельскохозяйственной продукции (далее - специальный налоговый режим): </w:t>
            </w:r>
          </w:p>
          <w:p>
            <w:pPr>
              <w:spacing w:after="20"/>
              <w:ind w:left="20"/>
              <w:jc w:val="both"/>
            </w:pPr>
            <w:r>
              <w:rPr>
                <w:rFonts w:ascii="Times New Roman"/>
                <w:b w:val="false"/>
                <w:i w:val="false"/>
                <w:color w:val="000000"/>
                <w:sz w:val="20"/>
              </w:rPr>
              <w:t xml:space="preserve">
1) юридические лица, имеющие дочерние организации, филиалы и представительства; </w:t>
            </w:r>
          </w:p>
          <w:p>
            <w:pPr>
              <w:spacing w:after="20"/>
              <w:ind w:left="20"/>
              <w:jc w:val="both"/>
            </w:pPr>
            <w:r>
              <w:rPr>
                <w:rFonts w:ascii="Times New Roman"/>
                <w:b w:val="false"/>
                <w:i w:val="false"/>
                <w:color w:val="000000"/>
                <w:sz w:val="20"/>
              </w:rPr>
              <w:t xml:space="preserve">
2) филиалы, представительства; </w:t>
            </w:r>
          </w:p>
          <w:p>
            <w:pPr>
              <w:spacing w:after="20"/>
              <w:ind w:left="20"/>
              <w:jc w:val="both"/>
            </w:pPr>
            <w:r>
              <w:rPr>
                <w:rFonts w:ascii="Times New Roman"/>
                <w:b w:val="false"/>
                <w:i w:val="false"/>
                <w:color w:val="000000"/>
                <w:sz w:val="20"/>
              </w:rPr>
              <w:t xml:space="preserve">
3) юридические лица, являющиеся аффилиированными лицами других юридических лиц, применяющих данный специальный налоговый режим. </w:t>
            </w:r>
          </w:p>
          <w:p>
            <w:pPr>
              <w:spacing w:after="20"/>
              <w:ind w:left="20"/>
              <w:jc w:val="both"/>
            </w:pPr>
            <w:r>
              <w:rPr>
                <w:rFonts w:ascii="Times New Roman"/>
                <w:b w:val="false"/>
                <w:i w:val="false"/>
                <w:color w:val="000000"/>
                <w:sz w:val="20"/>
              </w:rPr>
              <w:t xml:space="preserve">
Для целей настоящего пункта аффилиированным лицом признается юридическое лицо, которое имеет право прямо и (или) косвенно определять решения и (или) оказывать влияние на принимаемые юридическим лицом, применяющим указанный специальный налоговый режим, решения, в том числе в силу договора и (или) иной сделки, а также лицо, в отношении которого юридическое лицо, применяющее указанный специальный налоговый режим, имеет такое право. </w:t>
            </w:r>
          </w:p>
          <w:p>
            <w:pPr>
              <w:spacing w:after="20"/>
              <w:ind w:left="20"/>
              <w:jc w:val="both"/>
            </w:pPr>
            <w:r>
              <w:rPr>
                <w:rFonts w:ascii="Times New Roman"/>
                <w:b w:val="false"/>
                <w:i w:val="false"/>
                <w:color w:val="000000"/>
                <w:sz w:val="20"/>
              </w:rPr>
              <w:t xml:space="preserve">
3. Специальный налоговый режим не распространяется на деятельность налогоплательщиков по производству, переработке и реализации подакцизной продукции. </w:t>
            </w:r>
          </w:p>
          <w:p>
            <w:pPr>
              <w:spacing w:after="20"/>
              <w:ind w:left="20"/>
              <w:jc w:val="both"/>
            </w:pPr>
            <w:r>
              <w:rPr>
                <w:rFonts w:ascii="Times New Roman"/>
                <w:b w:val="false"/>
                <w:i w:val="false"/>
                <w:color w:val="000000"/>
                <w:sz w:val="20"/>
              </w:rPr>
              <w:t xml:space="preserve">
4. Юридические лица, осуществляющие указанную в пункте 1 настоящей статьи деятельность, вправе самостоятельно выбрать данный специальный налоговый режим или общеустановленный порядок налогообложения. </w:t>
            </w:r>
          </w:p>
          <w:p>
            <w:pPr>
              <w:spacing w:after="20"/>
              <w:ind w:left="20"/>
              <w:jc w:val="both"/>
            </w:pPr>
            <w:r>
              <w:rPr>
                <w:rFonts w:ascii="Times New Roman"/>
                <w:b w:val="false"/>
                <w:i w:val="false"/>
                <w:color w:val="000000"/>
                <w:sz w:val="20"/>
              </w:rPr>
              <w:t xml:space="preserve">
Выбранный режим налогообложения в течение налогового периода изменению не подлежит. </w:t>
            </w:r>
          </w:p>
          <w:p>
            <w:pPr>
              <w:spacing w:after="20"/>
              <w:ind w:left="20"/>
              <w:jc w:val="both"/>
            </w:pPr>
            <w:r>
              <w:rPr>
                <w:rFonts w:ascii="Times New Roman"/>
                <w:b w:val="false"/>
                <w:i w:val="false"/>
                <w:color w:val="000000"/>
                <w:sz w:val="20"/>
              </w:rPr>
              <w:t xml:space="preserve">
5. При осуществлении видов деятельности, на которые не распространяется данный специальный налоговый режим, налогоплательщики обязаны вести раздельный учет доходов и расходов (включая начисление заработной платы), имущества (в том числе транспортных средств и земельных участков) и производить исчисление и уплату соответствующих налогов и других обязательных платежей в бюджет по таким видам деятельности в общеустановленном порядке и (или) в специальном налоговом режиме для субъектов малого бизнеса.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385 с изменениями - Законом РК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386. Налоговый период </w:t>
            </w:r>
          </w:p>
          <w:p>
            <w:pPr>
              <w:spacing w:after="20"/>
              <w:ind w:left="20"/>
              <w:jc w:val="both"/>
            </w:pPr>
            <w:r>
              <w:rPr>
                <w:rFonts w:ascii="Times New Roman"/>
                <w:b w:val="false"/>
                <w:i w:val="false"/>
                <w:color w:val="000000"/>
                <w:sz w:val="20"/>
              </w:rPr>
              <w:t xml:space="preserve">
Налоговым периодом для исчисления налогов и платы за пользование земельными участками, включенных в </w:t>
            </w:r>
            <w:r>
              <w:rPr>
                <w:rFonts w:ascii="Times New Roman"/>
                <w:b w:val="false"/>
                <w:i w:val="false"/>
                <w:color w:val="000000"/>
                <w:sz w:val="20"/>
              </w:rPr>
              <w:t xml:space="preserve">расчет стоимости патента </w:t>
            </w:r>
            <w:r>
              <w:rPr>
                <w:rFonts w:ascii="Times New Roman"/>
                <w:b w:val="false"/>
                <w:i w:val="false"/>
                <w:color w:val="000000"/>
                <w:sz w:val="20"/>
              </w:rPr>
              <w:t xml:space="preserve">, является календарный год.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386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387. Порядок выдачи патента </w:t>
            </w:r>
          </w:p>
          <w:p>
            <w:pPr>
              <w:spacing w:after="20"/>
              <w:ind w:left="20"/>
              <w:jc w:val="both"/>
            </w:pPr>
            <w:r>
              <w:rPr>
                <w:rFonts w:ascii="Times New Roman"/>
                <w:b w:val="false"/>
                <w:i w:val="false"/>
                <w:color w:val="000000"/>
                <w:sz w:val="20"/>
              </w:rPr>
              <w:t xml:space="preserve">
1. Для применения специального налогового режима налогоплательщик ежегодно, в срок не позднее 20 февраля, представляет в налоговый орган по месту нахождения земельного участка  </w:t>
            </w:r>
            <w:r>
              <w:rPr>
                <w:rFonts w:ascii="Times New Roman"/>
                <w:b w:val="false"/>
                <w:i w:val="false"/>
                <w:color w:val="000000"/>
                <w:sz w:val="20"/>
              </w:rPr>
              <w:t xml:space="preserve">заявление </w:t>
            </w:r>
            <w:r>
              <w:rPr>
                <w:rFonts w:ascii="Times New Roman"/>
                <w:b w:val="false"/>
                <w:i w:val="false"/>
                <w:color w:val="000000"/>
                <w:sz w:val="20"/>
              </w:rPr>
              <w:t xml:space="preserve">на получение патента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Непредставление налогоплательщиком заявления к указанному сроку считается его согласием исчислять и уплачивать налоги и плату за пользование земельными участками в общеустановленном порядке. </w:t>
            </w:r>
          </w:p>
          <w:p>
            <w:pPr>
              <w:spacing w:after="20"/>
              <w:ind w:left="20"/>
              <w:jc w:val="both"/>
            </w:pPr>
            <w:r>
              <w:rPr>
                <w:rFonts w:ascii="Times New Roman"/>
                <w:b w:val="false"/>
                <w:i w:val="false"/>
                <w:color w:val="000000"/>
                <w:sz w:val="20"/>
              </w:rPr>
              <w:t xml:space="preserve">
2. Налогоплательщик в первый налоговый период применения данного специального налогового режима одновременно с заявлением представляет в налоговый орган по месту нахождения земельного участка следующие документы: </w:t>
            </w:r>
          </w:p>
          <w:p>
            <w:pPr>
              <w:spacing w:after="20"/>
              <w:ind w:left="20"/>
              <w:jc w:val="both"/>
            </w:pPr>
            <w:r>
              <w:rPr>
                <w:rFonts w:ascii="Times New Roman"/>
                <w:b w:val="false"/>
                <w:i w:val="false"/>
                <w:color w:val="000000"/>
                <w:sz w:val="20"/>
              </w:rPr>
              <w:t xml:space="preserve">
1) нотариально заверенную копию свидетельства о государственной регистрации юридического лица; </w:t>
            </w:r>
          </w:p>
          <w:p>
            <w:pPr>
              <w:spacing w:after="20"/>
              <w:ind w:left="20"/>
              <w:jc w:val="both"/>
            </w:pPr>
            <w:r>
              <w:rPr>
                <w:rFonts w:ascii="Times New Roman"/>
                <w:b w:val="false"/>
                <w:i w:val="false"/>
                <w:color w:val="000000"/>
                <w:sz w:val="20"/>
              </w:rPr>
              <w:t xml:space="preserve">
2) копии документов, удостоверяющих право на земельный участок, засвидетельствованные нотариально или сельскими (поселковыми) исполнительными органами; </w:t>
            </w:r>
          </w:p>
          <w:p>
            <w:pPr>
              <w:spacing w:after="20"/>
              <w:ind w:left="20"/>
              <w:jc w:val="both"/>
            </w:pPr>
            <w:r>
              <w:rPr>
                <w:rFonts w:ascii="Times New Roman"/>
                <w:b w:val="false"/>
                <w:i w:val="false"/>
                <w:color w:val="000000"/>
                <w:sz w:val="20"/>
              </w:rPr>
              <w:t xml:space="preserve">
3) (исключен) </w:t>
            </w:r>
          </w:p>
          <w:p>
            <w:pPr>
              <w:spacing w:after="20"/>
              <w:ind w:left="20"/>
              <w:jc w:val="both"/>
            </w:pPr>
            <w:r>
              <w:rPr>
                <w:rFonts w:ascii="Times New Roman"/>
                <w:b w:val="false"/>
                <w:i w:val="false"/>
                <w:color w:val="000000"/>
                <w:sz w:val="20"/>
              </w:rPr>
              <w:t xml:space="preserve">
4) (исключен) </w:t>
            </w:r>
          </w:p>
          <w:p>
            <w:pPr>
              <w:spacing w:after="20"/>
              <w:ind w:left="20"/>
              <w:jc w:val="both"/>
            </w:pPr>
            <w:r>
              <w:rPr>
                <w:rFonts w:ascii="Times New Roman"/>
                <w:b w:val="false"/>
                <w:i w:val="false"/>
                <w:color w:val="000000"/>
                <w:sz w:val="20"/>
              </w:rPr>
              <w:t xml:space="preserve">
5) лицензию (в случае осуществления лицензируемого вида деятельности); </w:t>
            </w:r>
          </w:p>
          <w:p>
            <w:pPr>
              <w:spacing w:after="20"/>
              <w:ind w:left="20"/>
              <w:jc w:val="both"/>
            </w:pPr>
            <w:r>
              <w:rPr>
                <w:rFonts w:ascii="Times New Roman"/>
                <w:b w:val="false"/>
                <w:i w:val="false"/>
                <w:color w:val="000000"/>
                <w:sz w:val="20"/>
              </w:rPr>
              <w:t xml:space="preserve">
6) копии отчетов налогоплательщика (за исключением вновь образованных) за предыдущие пять лет, необходимых для подтверждения совокупного годового дохода и затрат, включая расходы работодателя, выплачиваемые заявленному количеству работников в виде доходов. При этом указанные доходы определяются в соответствии с пунктом 2 статьи 149 настоящего Кодекса; </w:t>
            </w:r>
          </w:p>
          <w:p>
            <w:pPr>
              <w:spacing w:after="20"/>
              <w:ind w:left="20"/>
              <w:jc w:val="both"/>
            </w:pPr>
            <w:r>
              <w:rPr>
                <w:rFonts w:ascii="Times New Roman"/>
                <w:b w:val="false"/>
                <w:i w:val="false"/>
                <w:color w:val="000000"/>
                <w:sz w:val="20"/>
              </w:rPr>
              <w:t xml:space="preserve">
7) расчет стоимости патента, составленный налогоплательщиком по форме и в порядке, </w:t>
            </w:r>
            <w:r>
              <w:rPr>
                <w:rFonts w:ascii="Times New Roman"/>
                <w:b w:val="false"/>
                <w:i w:val="false"/>
                <w:color w:val="000000"/>
                <w:sz w:val="20"/>
              </w:rPr>
              <w:t xml:space="preserve">установленным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Налогоплательщики, подающие заявление на получение патента в электронном виде, не представляют документов, перечисленных в подпунктах 1), 2), 5) и 6) настоящего пункта. </w:t>
            </w:r>
          </w:p>
          <w:p>
            <w:pPr>
              <w:spacing w:after="20"/>
              <w:ind w:left="20"/>
              <w:jc w:val="both"/>
            </w:pPr>
            <w:r>
              <w:rPr>
                <w:rFonts w:ascii="Times New Roman"/>
                <w:b w:val="false"/>
                <w:i w:val="false"/>
                <w:color w:val="000000"/>
                <w:sz w:val="20"/>
              </w:rPr>
              <w:t xml:space="preserve">
3. При наличии всех вышеуказанных документов налоговый орган выдает патент в течение пяти рабочих дней. </w:t>
            </w:r>
          </w:p>
          <w:p>
            <w:pPr>
              <w:spacing w:after="20"/>
              <w:ind w:left="20"/>
              <w:jc w:val="both"/>
            </w:pPr>
            <w:r>
              <w:rPr>
                <w:rFonts w:ascii="Times New Roman"/>
                <w:b w:val="false"/>
                <w:i w:val="false"/>
                <w:color w:val="000000"/>
                <w:sz w:val="20"/>
              </w:rPr>
              <w:t xml:space="preserve">
В последующие налоговые периоды налогоплательщики при представлении в налоговый орган заявления на получение патента представляют документы, установленные подпунктами 1)-5) пункта 2 настоящей статьи, только при изменении данных в них. </w:t>
            </w:r>
          </w:p>
          <w:p>
            <w:pPr>
              <w:spacing w:after="20"/>
              <w:ind w:left="20"/>
              <w:jc w:val="both"/>
            </w:pPr>
            <w:r>
              <w:rPr>
                <w:rFonts w:ascii="Times New Roman"/>
                <w:b w:val="false"/>
                <w:i w:val="false"/>
                <w:color w:val="000000"/>
                <w:sz w:val="20"/>
              </w:rPr>
              <w:t xml:space="preserve">
4. Вновь образованные налогоплательщики представляют заявление на право применения данного специального налогового режима в течение тридцати календарных дней с момента государственной регистрации юридических лиц. </w:t>
            </w:r>
          </w:p>
          <w:p>
            <w:pPr>
              <w:spacing w:after="20"/>
              <w:ind w:left="20"/>
              <w:jc w:val="both"/>
            </w:pPr>
            <w:r>
              <w:rPr>
                <w:rFonts w:ascii="Times New Roman"/>
                <w:b w:val="false"/>
                <w:i w:val="false"/>
                <w:color w:val="000000"/>
                <w:sz w:val="20"/>
              </w:rPr>
              <w:t xml:space="preserve">
При возникновении права на земельный участок после 20 февраля на территории другой административно-территориальной единицы налогоплательщик представляет заявление на право применения специального налогового режима в налоговый орган в течение тридцати календарных дней с момента постановки на регистрационный учет по месту нахождения данного земельного участка. </w:t>
            </w:r>
          </w:p>
          <w:p>
            <w:pPr>
              <w:spacing w:after="20"/>
              <w:ind w:left="20"/>
              <w:jc w:val="both"/>
            </w:pPr>
            <w:r>
              <w:rPr>
                <w:rFonts w:ascii="Times New Roman"/>
                <w:b w:val="false"/>
                <w:i w:val="false"/>
                <w:color w:val="000000"/>
                <w:sz w:val="20"/>
              </w:rPr>
              <w:t xml:space="preserve">
Налогоплательщиками, осуществляющими виды деятельности, на которые не распространяется данный специальный налоговый режим, заявление на право применения специального налогового режима в случае возникновения права на земельный участок после 20 февраля представляется в налоговый орган также в течение тридцати календарных дней с момента постановки на регистрационный учет по месту нахождения данного земельного участка. </w:t>
            </w:r>
          </w:p>
          <w:p>
            <w:pPr>
              <w:spacing w:after="20"/>
              <w:ind w:left="20"/>
              <w:jc w:val="both"/>
            </w:pPr>
            <w:r>
              <w:rPr>
                <w:rFonts w:ascii="Times New Roman"/>
                <w:b w:val="false"/>
                <w:i w:val="false"/>
                <w:color w:val="000000"/>
                <w:sz w:val="20"/>
              </w:rPr>
              <w:t xml:space="preserve">
5. Выдача патента производится на каждый налоговый период.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387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388. Порядок исчисления налогов и платы за пользование участками, включенных в расчет стоимости патента </w:t>
            </w:r>
          </w:p>
          <w:p>
            <w:pPr>
              <w:spacing w:after="20"/>
              <w:ind w:left="20"/>
              <w:jc w:val="both"/>
            </w:pPr>
            <w:r>
              <w:rPr>
                <w:rFonts w:ascii="Times New Roman"/>
                <w:b w:val="false"/>
                <w:i w:val="false"/>
                <w:color w:val="000000"/>
                <w:sz w:val="20"/>
              </w:rPr>
              <w:t xml:space="preserve">
1. В расчет стоимости патента включаются корпоративный подоходный налог, социальный налог (уменьшенный на сумму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исчисленных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обязательном социальном страховании), земельный налог при наличии земельных участков на праве собственности, постоянного землепользования или первичного безвозмездного временного землепользования, плата за пользование земельными участками при наличии земельных участков во временном возмездном землепользовании, налог на имущество, налог на транспортные средства, налог на добавленную стоимость (в случаях, если налогоплательщик состоит на учете в качестве плательщика налога на добавленную стоимость). </w:t>
            </w:r>
          </w:p>
          <w:p>
            <w:pPr>
              <w:spacing w:after="20"/>
              <w:ind w:left="20"/>
              <w:jc w:val="both"/>
            </w:pPr>
            <w:r>
              <w:rPr>
                <w:rFonts w:ascii="Times New Roman"/>
                <w:b w:val="false"/>
                <w:i w:val="false"/>
                <w:color w:val="000000"/>
                <w:sz w:val="20"/>
              </w:rPr>
              <w:t xml:space="preserve">
2. В начале налогового периода исчисление сумм налогов, включенных в расчет стоимости патента, производится: </w:t>
            </w:r>
          </w:p>
          <w:p>
            <w:pPr>
              <w:spacing w:after="20"/>
              <w:ind w:left="20"/>
              <w:jc w:val="both"/>
            </w:pPr>
            <w:r>
              <w:rPr>
                <w:rFonts w:ascii="Times New Roman"/>
                <w:b w:val="false"/>
                <w:i w:val="false"/>
                <w:color w:val="000000"/>
                <w:sz w:val="20"/>
              </w:rPr>
              <w:t xml:space="preserve">
1) при определении корпоративного подоходного налога и налога на добавленную стоимость - на основе показателей дохода и затрат хозяйства за предыдущие пять лет. Вновь образованные налогоплательщики показатели дохода и затрат определяют по средним показателям аналогичных хозяйств. </w:t>
            </w:r>
          </w:p>
          <w:p>
            <w:pPr>
              <w:spacing w:after="20"/>
              <w:ind w:left="20"/>
              <w:jc w:val="both"/>
            </w:pPr>
            <w:r>
              <w:rPr>
                <w:rFonts w:ascii="Times New Roman"/>
                <w:b w:val="false"/>
                <w:i w:val="false"/>
                <w:color w:val="000000"/>
                <w:sz w:val="20"/>
              </w:rPr>
              <w:t xml:space="preserve">
Порядок определения показателей доходов и затрат устанавливается уполномоченным органом; </w:t>
            </w:r>
          </w:p>
          <w:p>
            <w:pPr>
              <w:spacing w:after="20"/>
              <w:ind w:left="20"/>
              <w:jc w:val="both"/>
            </w:pPr>
            <w:r>
              <w:rPr>
                <w:rFonts w:ascii="Times New Roman"/>
                <w:b w:val="false"/>
                <w:i w:val="false"/>
                <w:color w:val="000000"/>
                <w:sz w:val="20"/>
              </w:rPr>
              <w:t xml:space="preserve">
2) при определении социального налога - путем применения ставки, установленной статьей 317 настоящего Кодекса, к расходам работодателя, выплачиваемым работникам в виде доходов, определяемых в соответствии с пунктом 1 статьи 316 настоящего Кодекса. </w:t>
            </w:r>
          </w:p>
          <w:p>
            <w:pPr>
              <w:spacing w:after="20"/>
              <w:ind w:left="20"/>
              <w:jc w:val="both"/>
            </w:pPr>
            <w:r>
              <w:rPr>
                <w:rFonts w:ascii="Times New Roman"/>
                <w:b w:val="false"/>
                <w:i w:val="false"/>
                <w:color w:val="000000"/>
                <w:sz w:val="20"/>
              </w:rPr>
              <w:t xml:space="preserve">
При этом расходы работодателя, выплачиваемые работникам в виде доходов, определяются путем умножения средней заработной платы по данному хозяйству за прошлый год на заявленную численность работников на текущий год. </w:t>
            </w:r>
          </w:p>
          <w:p>
            <w:pPr>
              <w:spacing w:after="20"/>
              <w:ind w:left="20"/>
              <w:jc w:val="both"/>
            </w:pPr>
            <w:r>
              <w:rPr>
                <w:rFonts w:ascii="Times New Roman"/>
                <w:b w:val="false"/>
                <w:i w:val="false"/>
                <w:color w:val="000000"/>
                <w:sz w:val="20"/>
              </w:rPr>
              <w:t xml:space="preserve">
Для вновь образованных предприятий заявляемый размер средней заработной платы должен быть не ниже размера минимальной заработной платы, установленной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сумма земельного налога, платы за пользование земельными участками, налога на имущество и налога на транспортные средства - в общеустановленном порядке. </w:t>
            </w:r>
          </w:p>
          <w:p>
            <w:pPr>
              <w:spacing w:after="20"/>
              <w:ind w:left="20"/>
              <w:jc w:val="both"/>
            </w:pPr>
            <w:r>
              <w:rPr>
                <w:rFonts w:ascii="Times New Roman"/>
                <w:b w:val="false"/>
                <w:i w:val="false"/>
                <w:color w:val="000000"/>
                <w:sz w:val="20"/>
              </w:rPr>
              <w:t xml:space="preserve">
3. При </w:t>
            </w:r>
            <w:r>
              <w:rPr>
                <w:rFonts w:ascii="Times New Roman"/>
                <w:b w:val="false"/>
                <w:i w:val="false"/>
                <w:color w:val="000000"/>
                <w:sz w:val="20"/>
              </w:rPr>
              <w:t xml:space="preserve">расчете стоимости патента </w:t>
            </w:r>
            <w:r>
              <w:rPr>
                <w:rFonts w:ascii="Times New Roman"/>
                <w:b w:val="false"/>
                <w:i w:val="false"/>
                <w:color w:val="000000"/>
                <w:sz w:val="20"/>
              </w:rPr>
              <w:t xml:space="preserve">сумма налогов и платы за пользование земельными участками, подлежащих уплате в бюджет, уменьшается на 80 процентов. </w:t>
            </w:r>
          </w:p>
          <w:p>
            <w:pPr>
              <w:spacing w:after="20"/>
              <w:ind w:left="20"/>
              <w:jc w:val="both"/>
            </w:pPr>
            <w:r>
              <w:rPr>
                <w:rFonts w:ascii="Times New Roman"/>
                <w:b w:val="false"/>
                <w:i w:val="false"/>
                <w:color w:val="000000"/>
                <w:sz w:val="20"/>
              </w:rPr>
              <w:t xml:space="preserve">
4. Налогоплательщики, применяющие данный специальный налоговый режим, освобождаются от представления налоговой отчетности по включенным в расчет стоимости патента налогам и плате за пользование земельными участками, за исключением налога на добавленную стоимость. </w:t>
            </w:r>
          </w:p>
          <w:p>
            <w:pPr>
              <w:spacing w:after="20"/>
              <w:ind w:left="20"/>
              <w:jc w:val="both"/>
            </w:pPr>
            <w:r>
              <w:rPr>
                <w:rFonts w:ascii="Times New Roman"/>
                <w:b w:val="false"/>
                <w:i w:val="false"/>
                <w:color w:val="000000"/>
                <w:sz w:val="20"/>
              </w:rPr>
              <w:t xml:space="preserve">
5. В случае изменения в течение текущего налогового периода объектов налогообложения и (или) налоговой базы по налогам и плате за пользование земельными участками, включенным в расчет стоимости патента, налогоплательщики производят перерасчет сумм таких налогов и платы за пользование земельными участками и в срок не позднее 20 марта налогового периода, следующего за отчетным, представляют в налоговый орган измененный расчет стоимости патента.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388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389. Порядок и сроки уплаты налогов и платы за пользование земельными участками </w:t>
            </w:r>
          </w:p>
          <w:p>
            <w:pPr>
              <w:spacing w:after="20"/>
              <w:ind w:left="20"/>
              <w:jc w:val="both"/>
            </w:pPr>
            <w:r>
              <w:rPr>
                <w:rFonts w:ascii="Times New Roman"/>
                <w:b w:val="false"/>
                <w:i w:val="false"/>
                <w:color w:val="000000"/>
                <w:sz w:val="20"/>
              </w:rPr>
              <w:t xml:space="preserve">
Уплата в бюджет сумм налогов и платы за пользование земельными участками, включенных в расчет стоимости патента, производится по месту нахождения земельных участков не позднее 20 мая и 20 октября соответственно в размере 1/6 и 1/2 суммы налогов и платы за пользование земельными участками, указанных в расчете стоимости патента, и 20 марта следующего налогового периода в размере оставшейся части стоимости патента с учетом представленных перерасчетов по налогам и плате за пользование земельными участками, включенным в </w:t>
            </w:r>
            <w:r>
              <w:rPr>
                <w:rFonts w:ascii="Times New Roman"/>
                <w:b w:val="false"/>
                <w:i w:val="false"/>
                <w:color w:val="000000"/>
                <w:sz w:val="20"/>
              </w:rPr>
              <w:t xml:space="preserve">расчет стоимости патента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389 - в редакции Закона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390. Особенности исчисления, уплаты отдельных видов налогов и других обязательных платежей, не включенных в расчет стоимости патента, и представление налоговой отчетности по ним </w:t>
            </w:r>
          </w:p>
          <w:p>
            <w:pPr>
              <w:spacing w:after="20"/>
              <w:ind w:left="20"/>
              <w:jc w:val="both"/>
            </w:pPr>
            <w:r>
              <w:rPr>
                <w:rFonts w:ascii="Times New Roman"/>
                <w:b w:val="false"/>
                <w:i w:val="false"/>
                <w:color w:val="000000"/>
                <w:sz w:val="20"/>
              </w:rPr>
              <w:t xml:space="preserve">
1. Исчисление индивидуального подоходного налога, удерживаемого у источника выплаты, производится в соответствии со статьями 153, 155, 158, 160 настоящего Кодекса. Исчисление обязательных пенсионных взносов в накопительные пенсионные фонды, социальных отчислений в Государственный фонд социального страхования производится в порядке, установленном </w:t>
            </w:r>
            <w:r>
              <w:rPr>
                <w:rFonts w:ascii="Times New Roman"/>
                <w:b w:val="false"/>
                <w:i w:val="false"/>
                <w:color w:val="000000"/>
                <w:sz w:val="20"/>
              </w:rPr>
              <w:t xml:space="preserve">пенсионным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Исчисление платы за эмиссии в окружающую среду и платы за пользование водными ресурсами поверхностных источников производится в порядке, установленном статьями 451-465 соответственно. </w:t>
            </w:r>
          </w:p>
          <w:p>
            <w:pPr>
              <w:spacing w:after="20"/>
              <w:ind w:left="20"/>
              <w:jc w:val="both"/>
            </w:pPr>
            <w:r>
              <w:rPr>
                <w:rFonts w:ascii="Times New Roman"/>
                <w:b w:val="false"/>
                <w:i w:val="false"/>
                <w:color w:val="000000"/>
                <w:sz w:val="20"/>
              </w:rPr>
              <w:t xml:space="preserve">
2. Уплата сумм индивидуального подоходного налога, удерживаемого у источника выплаты, обязательных пенсионных взносов в </w:t>
            </w:r>
            <w:r>
              <w:rPr>
                <w:rFonts w:ascii="Times New Roman"/>
                <w:b w:val="false"/>
                <w:i w:val="false"/>
                <w:color w:val="000000"/>
                <w:sz w:val="20"/>
              </w:rPr>
              <w:t xml:space="preserve">накопительные пенсионные фонды </w:t>
            </w:r>
            <w:r>
              <w:rPr>
                <w:rFonts w:ascii="Times New Roman"/>
                <w:b w:val="false"/>
                <w:i w:val="false"/>
                <w:color w:val="000000"/>
                <w:sz w:val="20"/>
              </w:rPr>
              <w:t xml:space="preserve">,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платы за эмиссии в окружающую среду и платы за пользование водными ресурсами поверхностных источников налогоплательщиками, осуществляющими расчеты с бюджетом на основе патента, производится в следующем порядке: </w:t>
            </w:r>
          </w:p>
          <w:p>
            <w:pPr>
              <w:spacing w:after="20"/>
              <w:ind w:left="20"/>
              <w:jc w:val="both"/>
            </w:pPr>
            <w:r>
              <w:rPr>
                <w:rFonts w:ascii="Times New Roman"/>
                <w:b w:val="false"/>
                <w:i w:val="false"/>
                <w:color w:val="000000"/>
                <w:sz w:val="20"/>
              </w:rPr>
              <w:t xml:space="preserve">
1) суммы, исчисленные за период с 1 января до 1 октября текущего налогового периода, уплачиваются в срок не позднее 25 октября; P011586_ </w:t>
            </w:r>
          </w:p>
          <w:p>
            <w:pPr>
              <w:spacing w:after="20"/>
              <w:ind w:left="20"/>
              <w:jc w:val="both"/>
            </w:pPr>
            <w:r>
              <w:rPr>
                <w:rFonts w:ascii="Times New Roman"/>
                <w:b w:val="false"/>
                <w:i w:val="false"/>
                <w:color w:val="000000"/>
                <w:sz w:val="20"/>
              </w:rPr>
              <w:t xml:space="preserve">
2) суммы, исчисленные за период с 1 октября по 31 декабря, уплачиваются не позднее 25 марта налогового периода, следующего за отчетным. </w:t>
            </w:r>
          </w:p>
          <w:p>
            <w:pPr>
              <w:spacing w:after="20"/>
              <w:ind w:left="20"/>
              <w:jc w:val="both"/>
            </w:pPr>
            <w:r>
              <w:rPr>
                <w:rFonts w:ascii="Times New Roman"/>
                <w:b w:val="false"/>
                <w:i w:val="false"/>
                <w:color w:val="000000"/>
                <w:sz w:val="20"/>
              </w:rPr>
              <w:t xml:space="preserve">
2-1. Уплата индивидуального подоходного налога, удерживаемого у источника выплаты, производится по месту нахождения земельных участков.  </w:t>
            </w:r>
          </w:p>
          <w:p>
            <w:pPr>
              <w:spacing w:after="20"/>
              <w:ind w:left="20"/>
              <w:jc w:val="both"/>
            </w:pPr>
            <w:r>
              <w:rPr>
                <w:rFonts w:ascii="Times New Roman"/>
                <w:b w:val="false"/>
                <w:i w:val="false"/>
                <w:color w:val="000000"/>
                <w:sz w:val="20"/>
              </w:rPr>
              <w:t xml:space="preserve">
3. Юридические лица-производители сельскохозяйственной продукции, применяющие специальный налоговый режим, представляют в срок не позднее 20 марта следующую налоговую отчетность за предыдущий налоговый период: </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по плате за использование водных ресурсов поверхностных источников;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по плате за эмиссии в окружающую среду. </w:t>
            </w:r>
          </w:p>
          <w:p>
            <w:pPr>
              <w:spacing w:after="20"/>
              <w:ind w:left="20"/>
              <w:jc w:val="both"/>
            </w:pPr>
            <w:r>
              <w:rPr>
                <w:rFonts w:ascii="Times New Roman"/>
                <w:b w:val="false"/>
                <w:i w:val="false"/>
                <w:color w:val="000000"/>
                <w:sz w:val="20"/>
              </w:rPr>
              <w:t xml:space="preserve">
4. Юридические лица-производители сельскохозяйственной продукции, применяющие специальный налоговый режим, представляют </w:t>
            </w:r>
            <w:r>
              <w:rPr>
                <w:rFonts w:ascii="Times New Roman"/>
                <w:b w:val="false"/>
                <w:i w:val="false"/>
                <w:color w:val="000000"/>
                <w:sz w:val="20"/>
              </w:rPr>
              <w:t xml:space="preserve">расчет по индивидуальному подоходному налогу </w:t>
            </w:r>
            <w:r>
              <w:rPr>
                <w:rFonts w:ascii="Times New Roman"/>
                <w:b w:val="false"/>
                <w:i w:val="false"/>
                <w:color w:val="000000"/>
                <w:sz w:val="20"/>
              </w:rPr>
              <w:t xml:space="preserve">, удерживаемому у источника выплаты, отчетность по обязательным пенсионным взносам в накопительные пенсионные фонды и </w:t>
            </w:r>
            <w:r>
              <w:rPr>
                <w:rFonts w:ascii="Times New Roman"/>
                <w:b w:val="false"/>
                <w:i w:val="false"/>
                <w:color w:val="000000"/>
                <w:sz w:val="20"/>
              </w:rPr>
              <w:t xml:space="preserve">расчет по социальным отчислениям </w:t>
            </w:r>
            <w:r>
              <w:rPr>
                <w:rFonts w:ascii="Times New Roman"/>
                <w:b w:val="false"/>
                <w:i w:val="false"/>
                <w:color w:val="000000"/>
                <w:sz w:val="20"/>
              </w:rPr>
              <w:t xml:space="preserve">в Государственный фонд социального страхования в следующие сроки: </w:t>
            </w:r>
          </w:p>
          <w:p>
            <w:pPr>
              <w:spacing w:after="20"/>
              <w:ind w:left="20"/>
              <w:jc w:val="both"/>
            </w:pPr>
            <w:r>
              <w:rPr>
                <w:rFonts w:ascii="Times New Roman"/>
                <w:b w:val="false"/>
                <w:i w:val="false"/>
                <w:color w:val="000000"/>
                <w:sz w:val="20"/>
              </w:rPr>
              <w:t xml:space="preserve">
1) по суммам, исчисленным за период с 1 января до 1 октября текущего налогового периода, - в срок не позднее 20 октября; </w:t>
            </w:r>
          </w:p>
          <w:p>
            <w:pPr>
              <w:spacing w:after="20"/>
              <w:ind w:left="20"/>
              <w:jc w:val="both"/>
            </w:pPr>
            <w:r>
              <w:rPr>
                <w:rFonts w:ascii="Times New Roman"/>
                <w:b w:val="false"/>
                <w:i w:val="false"/>
                <w:color w:val="000000"/>
                <w:sz w:val="20"/>
              </w:rPr>
              <w:t xml:space="preserve">
2) по суммам, исчисленным за период с 1 октября по 31 декабря, - не позднее 20 марта налогового периода, следующего за отчетным. </w:t>
            </w:r>
          </w:p>
          <w:p>
            <w:pPr>
              <w:spacing w:after="20"/>
              <w:ind w:left="20"/>
              <w:jc w:val="both"/>
            </w:pPr>
            <w:r>
              <w:rPr>
                <w:rFonts w:ascii="Times New Roman"/>
                <w:b w:val="false"/>
                <w:i w:val="false"/>
                <w:color w:val="000000"/>
                <w:sz w:val="20"/>
              </w:rPr>
              <w:t xml:space="preserve">
5. По видам деятельности, на которые распространяется данный специальный налоговый режим, исчисление, уплата и представление налоговой отчетности по налогам и другим обязательным платежам, не включенным в </w:t>
            </w:r>
            <w:r>
              <w:rPr>
                <w:rFonts w:ascii="Times New Roman"/>
                <w:b w:val="false"/>
                <w:i w:val="false"/>
                <w:color w:val="000000"/>
                <w:sz w:val="20"/>
              </w:rPr>
              <w:t xml:space="preserve">расчет стоимости патента </w:t>
            </w:r>
            <w:r>
              <w:rPr>
                <w:rFonts w:ascii="Times New Roman"/>
                <w:b w:val="false"/>
                <w:i w:val="false"/>
                <w:color w:val="000000"/>
                <w:sz w:val="20"/>
              </w:rPr>
              <w:t xml:space="preserve">и не указанным в настоящей статье, производится в общеустановленном порядке.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390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РК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67. Специальный налоговый режим для</w:t>
            </w:r>
            <w:r>
              <w:br/>
            </w:r>
            <w:r>
              <w:rPr>
                <w:rFonts w:ascii="Times New Roman"/>
                <w:b/>
                <w:i w:val="false"/>
                <w:color w:val="000000"/>
                <w:sz w:val="20"/>
              </w:rPr>
              <w:t>отдельных видов предпринимательской деятельности</w:t>
            </w:r>
          </w:p>
          <w:p>
            <w:pPr>
              <w:spacing w:after="20"/>
              <w:ind w:left="20"/>
              <w:jc w:val="both"/>
            </w:pPr>
            <w:r>
              <w:rPr>
                <w:rFonts w:ascii="Times New Roman"/>
                <w:b/>
                <w:i w:val="false"/>
                <w:color w:val="000000"/>
                <w:sz w:val="20"/>
              </w:rPr>
              <w:t xml:space="preserve">Статья 391. Основные понятия, используемые в настоящей главе </w:t>
            </w:r>
          </w:p>
          <w:p>
            <w:pPr>
              <w:spacing w:after="20"/>
              <w:ind w:left="20"/>
              <w:jc w:val="both"/>
            </w:pPr>
            <w:r>
              <w:rPr>
                <w:rFonts w:ascii="Times New Roman"/>
                <w:b w:val="false"/>
                <w:i w:val="false"/>
                <w:color w:val="000000"/>
                <w:sz w:val="20"/>
              </w:rPr>
              <w:t xml:space="preserve">
Применяемые в настоящей главе понятия означают следующее: </w:t>
            </w:r>
          </w:p>
          <w:p>
            <w:pPr>
              <w:spacing w:after="20"/>
              <w:ind w:left="20"/>
              <w:jc w:val="both"/>
            </w:pPr>
            <w:r>
              <w:rPr>
                <w:rFonts w:ascii="Times New Roman"/>
                <w:b w:val="false"/>
                <w:i w:val="false"/>
                <w:color w:val="000000"/>
                <w:sz w:val="20"/>
              </w:rPr>
              <w:t xml:space="preserve">
1) бильярдный стол - специальный стол с лузами (отверстиями в бортах) и без них, предназначенный для игры в бильярд;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3)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игровая дорожка - специальная дорожка, предназначенная для игры в боулинг (кегельбан);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игровой автомат - специальное оборудование (механическое, электрическое, электронное и иное техническое оборудование), используемое для проведения игр; </w:t>
            </w:r>
          </w:p>
          <w:p>
            <w:pPr>
              <w:spacing w:after="20"/>
              <w:ind w:left="20"/>
              <w:jc w:val="both"/>
            </w:pPr>
            <w:r>
              <w:rPr>
                <w:rFonts w:ascii="Times New Roman"/>
                <w:b w:val="false"/>
                <w:i w:val="false"/>
                <w:color w:val="000000"/>
                <w:sz w:val="20"/>
              </w:rPr>
              <w:t xml:space="preserve">
7) карт - гоночный микролитражный автомобиль без кузова, дифференциала и упругой подвески колес, двигатель двухтактный с рабочим объемом до 250 кубических сантиметров и максимальной скоростью 150 км в час;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8)-10) (исключены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регистрационная карточка учета объектов налогообложения - документ, удостоверяющий регистрацию объектов налогообложения в налоговых органах, форма которого утверждается уполномоченным органом; </w:t>
            </w:r>
          </w:p>
          <w:p>
            <w:pPr>
              <w:spacing w:after="20"/>
              <w:ind w:left="20"/>
              <w:jc w:val="both"/>
            </w:pPr>
            <w:r>
              <w:rPr>
                <w:rFonts w:ascii="Times New Roman"/>
                <w:b w:val="false"/>
                <w:i w:val="false"/>
                <w:color w:val="000000"/>
                <w:sz w:val="20"/>
              </w:rPr>
              <w:t xml:space="preserve">
12) стационарная точка - место осуществления предпринимательской деятельности, связанной с оказанием услуг игровых автоматов без денежных выигрышей, по боулингу (кегельбану), картингу, бильярду и организации лото.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391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392. Общие положения </w:t>
            </w:r>
          </w:p>
          <w:p>
            <w:pPr>
              <w:spacing w:after="20"/>
              <w:ind w:left="20"/>
              <w:jc w:val="both"/>
            </w:pPr>
            <w:r>
              <w:rPr>
                <w:rFonts w:ascii="Times New Roman"/>
                <w:b w:val="false"/>
                <w:i w:val="false"/>
                <w:color w:val="000000"/>
                <w:sz w:val="20"/>
              </w:rPr>
              <w:t xml:space="preserve">
1. Специальный налоговый режим для отдельных видов предпринимательской деятельности (далее - специальный налоговый режим) распространяется на деятельность индивидуальных предпринимателей, юридических лиц, их филиалы, представительства и иные обособленные структурные подразделения, оказывающие услуги: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игровых автоматов без денежного выигрыша; </w:t>
            </w:r>
          </w:p>
          <w:p>
            <w:pPr>
              <w:spacing w:after="20"/>
              <w:ind w:left="20"/>
              <w:jc w:val="both"/>
            </w:pPr>
            <w:r>
              <w:rPr>
                <w:rFonts w:ascii="Times New Roman"/>
                <w:b w:val="false"/>
                <w:i w:val="false"/>
                <w:color w:val="000000"/>
                <w:sz w:val="20"/>
              </w:rPr>
              <w:t xml:space="preserve">
3) по боулингу (кегельбану); </w:t>
            </w:r>
          </w:p>
          <w:p>
            <w:pPr>
              <w:spacing w:after="20"/>
              <w:ind w:left="20"/>
              <w:jc w:val="both"/>
            </w:pPr>
            <w:r>
              <w:rPr>
                <w:rFonts w:ascii="Times New Roman"/>
                <w:b w:val="false"/>
                <w:i w:val="false"/>
                <w:color w:val="000000"/>
                <w:sz w:val="20"/>
              </w:rPr>
              <w:t xml:space="preserve">
4) по картингу; </w:t>
            </w:r>
          </w:p>
          <w:p>
            <w:pPr>
              <w:spacing w:after="20"/>
              <w:ind w:left="20"/>
              <w:jc w:val="both"/>
            </w:pPr>
            <w:r>
              <w:rPr>
                <w:rFonts w:ascii="Times New Roman"/>
                <w:b w:val="false"/>
                <w:i w:val="false"/>
                <w:color w:val="000000"/>
                <w:sz w:val="20"/>
              </w:rPr>
              <w:t xml:space="preserve">
5) по бильярду;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6)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Специальный налоговый режим устанавливает для лиц, определенных в пункте 1 настоящей статьи (далее - налогоплательщики), упрощенный порядок: </w:t>
            </w:r>
          </w:p>
          <w:p>
            <w:pPr>
              <w:spacing w:after="20"/>
              <w:ind w:left="20"/>
              <w:jc w:val="both"/>
            </w:pPr>
            <w:r>
              <w:rPr>
                <w:rFonts w:ascii="Times New Roman"/>
                <w:b w:val="false"/>
                <w:i w:val="false"/>
                <w:color w:val="000000"/>
                <w:sz w:val="20"/>
              </w:rPr>
              <w:t xml:space="preserve">
1) исчисления и уплаты корпоративного или индивидуального подоходного налога и налога на добавленную стоимость в виде фиксированного суммарного налога; </w:t>
            </w:r>
          </w:p>
          <w:p>
            <w:pPr>
              <w:spacing w:after="20"/>
              <w:ind w:left="20"/>
              <w:jc w:val="both"/>
            </w:pPr>
            <w:r>
              <w:rPr>
                <w:rFonts w:ascii="Times New Roman"/>
                <w:b w:val="false"/>
                <w:i w:val="false"/>
                <w:color w:val="000000"/>
                <w:sz w:val="20"/>
              </w:rPr>
              <w:t xml:space="preserve">
2) представления налоговой декларации по налогам, указанным в подпункте 1) настоящего пункта, и акцизу в виде </w:t>
            </w:r>
            <w:r>
              <w:rPr>
                <w:rFonts w:ascii="Times New Roman"/>
                <w:b w:val="false"/>
                <w:i w:val="false"/>
                <w:color w:val="000000"/>
                <w:sz w:val="20"/>
              </w:rPr>
              <w:t xml:space="preserve">единой упрощенной декларации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Данный порядок не распространяется на исчисление, уплату и представление налоговой отчетности по индивидуальному подоходному налогу, удерживаемому у источника выплаты, и индивидуальному подоходному налогу по имущественному доходу и прочим доходам, не облагаемым у источника выплаты. </w:t>
            </w:r>
          </w:p>
          <w:p>
            <w:pPr>
              <w:spacing w:after="20"/>
              <w:ind w:left="20"/>
              <w:jc w:val="both"/>
            </w:pPr>
            <w:r>
              <w:rPr>
                <w:rFonts w:ascii="Times New Roman"/>
                <w:b w:val="false"/>
                <w:i w:val="false"/>
                <w:color w:val="000000"/>
                <w:sz w:val="20"/>
              </w:rPr>
              <w:t xml:space="preserve">
3. Корпоративный (индивидуальный) подоходный налог составляет 30 процентов от величины фиксированного суммарного налога, налог на добавленную стоимость - 70 процентов от величины фиксированного суммарного налога. </w:t>
            </w:r>
          </w:p>
          <w:p>
            <w:pPr>
              <w:spacing w:after="20"/>
              <w:ind w:left="20"/>
              <w:jc w:val="both"/>
            </w:pPr>
            <w:r>
              <w:rPr>
                <w:rFonts w:ascii="Times New Roman"/>
                <w:b w:val="false"/>
                <w:i w:val="false"/>
                <w:color w:val="000000"/>
                <w:sz w:val="20"/>
              </w:rPr>
              <w:t xml:space="preserve">
4. Одновременно с уплатой фиксированного суммарного налога налогоплательщики уплачивают акциз, сумма которого определяется в порядке, установленном статьями 255-278 настоящего Кодекса. </w:t>
            </w:r>
          </w:p>
          <w:p>
            <w:pPr>
              <w:spacing w:after="20"/>
              <w:ind w:left="20"/>
              <w:jc w:val="both"/>
            </w:pPr>
            <w:r>
              <w:rPr>
                <w:rFonts w:ascii="Times New Roman"/>
                <w:b w:val="false"/>
                <w:i w:val="false"/>
                <w:color w:val="000000"/>
                <w:sz w:val="20"/>
              </w:rPr>
              <w:t xml:space="preserve">
5. При осуществлении иных видов предпринимательской деятельности, не указанных в пункте 1 настоящей статьи, налогоплательщики обязаны вести раздельный учет доходов и расходов по таким видам деятельности и производить исчисление и уплату корпоративного или индивидуального подоходного налога, налога на добавленную стоимость и акциза в общеустановленном порядке. </w:t>
            </w:r>
          </w:p>
          <w:p>
            <w:pPr>
              <w:spacing w:after="20"/>
              <w:ind w:left="20"/>
              <w:jc w:val="both"/>
            </w:pPr>
            <w:r>
              <w:rPr>
                <w:rFonts w:ascii="Times New Roman"/>
                <w:b w:val="false"/>
                <w:i w:val="false"/>
                <w:color w:val="000000"/>
                <w:sz w:val="20"/>
              </w:rPr>
              <w:t xml:space="preserve">
6. Исчисление, уплата и представление налоговой отчетности по налогам и другим обязательным платежам, не указанным в пунктах 2-4 настоящей статьи, осуществляются в установленных настоящим Кодексом порядке и сроках. </w:t>
            </w:r>
          </w:p>
          <w:p>
            <w:pPr>
              <w:spacing w:after="20"/>
              <w:ind w:left="20"/>
              <w:jc w:val="both"/>
            </w:pPr>
            <w:r>
              <w:rPr>
                <w:rFonts w:ascii="Times New Roman"/>
                <w:b w:val="false"/>
                <w:i w:val="false"/>
                <w:color w:val="000000"/>
                <w:sz w:val="20"/>
              </w:rPr>
              <w:t xml:space="preserve">
7. Общее количество каждого вида объектов налогообложения, указанных в статье 393 настоящего Кодекса, используемых в игорном заведении (стационарной точке), изменение общего количества объектов подлежат обязательной регистрации (перерегистрации) в налоговых органах в порядке, установленном статьей 397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392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393. Объект налогообложения фиксированным суммарным налогом </w:t>
            </w:r>
          </w:p>
          <w:p>
            <w:pPr>
              <w:spacing w:after="20"/>
              <w:ind w:left="20"/>
              <w:jc w:val="both"/>
            </w:pPr>
            <w:r>
              <w:rPr>
                <w:rFonts w:ascii="Times New Roman"/>
                <w:b w:val="false"/>
                <w:i w:val="false"/>
                <w:color w:val="000000"/>
                <w:sz w:val="20"/>
              </w:rPr>
              <w:t xml:space="preserve">
Объектом налогообложения фиксированным суммарным налогом являются: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для налогоплательщиков, оказывающих услуги игровых автоматов без денежного выигрыша: </w:t>
            </w:r>
          </w:p>
          <w:p>
            <w:pPr>
              <w:spacing w:after="20"/>
              <w:ind w:left="20"/>
              <w:jc w:val="both"/>
            </w:pPr>
            <w:r>
              <w:rPr>
                <w:rFonts w:ascii="Times New Roman"/>
                <w:b w:val="false"/>
                <w:i w:val="false"/>
                <w:color w:val="000000"/>
                <w:sz w:val="20"/>
              </w:rPr>
              <w:t xml:space="preserve">
игровой автомат без денежного выигрыша, предназначенный для проведения игры с одним игроком; </w:t>
            </w:r>
          </w:p>
          <w:p>
            <w:pPr>
              <w:spacing w:after="20"/>
              <w:ind w:left="20"/>
              <w:jc w:val="both"/>
            </w:pPr>
            <w:r>
              <w:rPr>
                <w:rFonts w:ascii="Times New Roman"/>
                <w:b w:val="false"/>
                <w:i w:val="false"/>
                <w:color w:val="000000"/>
                <w:sz w:val="20"/>
              </w:rPr>
              <w:t xml:space="preserve">
игровой автомат без денежного выигрыша, предназначенный для проведения игры с участием более одного игрока; </w:t>
            </w:r>
          </w:p>
          <w:p>
            <w:pPr>
              <w:spacing w:after="20"/>
              <w:ind w:left="20"/>
              <w:jc w:val="both"/>
            </w:pPr>
            <w:r>
              <w:rPr>
                <w:rFonts w:ascii="Times New Roman"/>
                <w:b w:val="false"/>
                <w:i w:val="false"/>
                <w:color w:val="000000"/>
                <w:sz w:val="20"/>
              </w:rPr>
              <w:t xml:space="preserve">
персональный компьютер, используемый для проведения игры; </w:t>
            </w:r>
          </w:p>
          <w:p>
            <w:pPr>
              <w:spacing w:after="20"/>
              <w:ind w:left="20"/>
              <w:jc w:val="both"/>
            </w:pPr>
            <w:r>
              <w:rPr>
                <w:rFonts w:ascii="Times New Roman"/>
                <w:b w:val="false"/>
                <w:i w:val="false"/>
                <w:color w:val="000000"/>
                <w:sz w:val="20"/>
              </w:rPr>
              <w:t xml:space="preserve">
3) для налогоплательщиков, оказывающих услуги по боулингу </w:t>
            </w:r>
          </w:p>
          <w:p>
            <w:pPr>
              <w:spacing w:after="20"/>
              <w:ind w:left="20"/>
              <w:jc w:val="both"/>
            </w:pPr>
            <w:r>
              <w:rPr>
                <w:rFonts w:ascii="Times New Roman"/>
                <w:b w:val="false"/>
                <w:i w:val="false"/>
                <w:color w:val="000000"/>
                <w:sz w:val="20"/>
              </w:rPr>
              <w:t xml:space="preserve">
(кегельбану): </w:t>
            </w:r>
          </w:p>
          <w:p>
            <w:pPr>
              <w:spacing w:after="20"/>
              <w:ind w:left="20"/>
              <w:jc w:val="both"/>
            </w:pPr>
            <w:r>
              <w:rPr>
                <w:rFonts w:ascii="Times New Roman"/>
                <w:b w:val="false"/>
                <w:i w:val="false"/>
                <w:color w:val="000000"/>
                <w:sz w:val="20"/>
              </w:rPr>
              <w:t xml:space="preserve">
игровая дорожка; </w:t>
            </w:r>
          </w:p>
          <w:p>
            <w:pPr>
              <w:spacing w:after="20"/>
              <w:ind w:left="20"/>
              <w:jc w:val="both"/>
            </w:pPr>
            <w:r>
              <w:rPr>
                <w:rFonts w:ascii="Times New Roman"/>
                <w:b w:val="false"/>
                <w:i w:val="false"/>
                <w:color w:val="000000"/>
                <w:sz w:val="20"/>
              </w:rPr>
              <w:t xml:space="preserve">
4) для налогоплательщиков, оказывающих услуги по картингу: </w:t>
            </w:r>
          </w:p>
          <w:p>
            <w:pPr>
              <w:spacing w:after="20"/>
              <w:ind w:left="20"/>
              <w:jc w:val="both"/>
            </w:pPr>
            <w:r>
              <w:rPr>
                <w:rFonts w:ascii="Times New Roman"/>
                <w:b w:val="false"/>
                <w:i w:val="false"/>
                <w:color w:val="000000"/>
                <w:sz w:val="20"/>
              </w:rPr>
              <w:t xml:space="preserve">
карт; </w:t>
            </w:r>
          </w:p>
          <w:p>
            <w:pPr>
              <w:spacing w:after="20"/>
              <w:ind w:left="20"/>
              <w:jc w:val="both"/>
            </w:pPr>
            <w:r>
              <w:rPr>
                <w:rFonts w:ascii="Times New Roman"/>
                <w:b w:val="false"/>
                <w:i w:val="false"/>
                <w:color w:val="000000"/>
                <w:sz w:val="20"/>
              </w:rPr>
              <w:t xml:space="preserve">
5) для налогоплательщиков, оказывающих услуги по бильярду: </w:t>
            </w:r>
          </w:p>
          <w:p>
            <w:pPr>
              <w:spacing w:after="20"/>
              <w:ind w:left="20"/>
              <w:jc w:val="both"/>
            </w:pPr>
            <w:r>
              <w:rPr>
                <w:rFonts w:ascii="Times New Roman"/>
                <w:b w:val="false"/>
                <w:i w:val="false"/>
                <w:color w:val="000000"/>
                <w:sz w:val="20"/>
              </w:rPr>
              <w:t xml:space="preserve">
бильярдный стол;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6) (исключен -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Статья 393 с изменениями, внесенными Законами РК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394. Ставки фиксированного суммарного налога </w:t>
            </w:r>
          </w:p>
          <w:p>
            <w:pPr>
              <w:spacing w:after="20"/>
              <w:ind w:left="20"/>
              <w:jc w:val="both"/>
            </w:pPr>
            <w:r>
              <w:rPr>
                <w:rFonts w:ascii="Times New Roman"/>
                <w:b w:val="false"/>
                <w:i w:val="false"/>
                <w:color w:val="000000"/>
                <w:sz w:val="20"/>
              </w:rPr>
              <w:t xml:space="preserve">
Размеры минимальных и максимальных базовых ставок фиксированного суммарного налога утверждаются Правительством Республики Казахстан. В пределах утвержденных базовых ставок местные представительные органы устанавливают единые ставки фиксированного суммарного налога для всех налогоплательщиков, осуществляющих деятельность на территории одной административно-территориальной единицы.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394 в редакции - Законом РК от 6 мая 2006 года N  </w:t>
            </w:r>
            <w:r>
              <w:rPr>
                <w:rFonts w:ascii="Times New Roman"/>
                <w:b w:val="false"/>
                <w:i w:val="false"/>
                <w:color w:val="000000"/>
                <w:sz w:val="20"/>
              </w:rPr>
              <w:t xml:space="preserve">140 </w:t>
            </w:r>
            <w:r>
              <w:rPr>
                <w:rFonts w:ascii="Times New Roman"/>
                <w:b w:val="false"/>
                <w:i w:val="false"/>
                <w:color w:val="ff0000"/>
                <w:sz w:val="20"/>
              </w:rPr>
              <w:t xml:space="preserve">(вводится в действие с 1 января 2007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395. Порядок исчисления и уплаты фиксированного суммарного налога и акциза </w:t>
            </w:r>
          </w:p>
          <w:p>
            <w:pPr>
              <w:spacing w:after="20"/>
              <w:ind w:left="20"/>
              <w:jc w:val="both"/>
            </w:pPr>
            <w:r>
              <w:rPr>
                <w:rFonts w:ascii="Times New Roman"/>
                <w:b w:val="false"/>
                <w:i w:val="false"/>
                <w:color w:val="000000"/>
                <w:sz w:val="20"/>
              </w:rPr>
              <w:t xml:space="preserve">
1. Фиксированный суммарный налог, подлежащий уплате за один календарный год, определяется путем применения соответствующей годовой ставки налога к каждому объекту налогообложения, определенному в статье 393 настоящего Кодекса. Фиксированный суммарный налог, подлежащий уплате за отчетный период, установленный статьей 396 настоящего Кодекса, определяется путем деления исчисленной по году суммы на двенадцать. </w:t>
            </w:r>
          </w:p>
          <w:p>
            <w:pPr>
              <w:spacing w:after="20"/>
              <w:ind w:left="20"/>
              <w:jc w:val="both"/>
            </w:pPr>
            <w:r>
              <w:rPr>
                <w:rFonts w:ascii="Times New Roman"/>
                <w:b w:val="false"/>
                <w:i w:val="false"/>
                <w:color w:val="000000"/>
                <w:sz w:val="20"/>
              </w:rPr>
              <w:t xml:space="preserve">
2. Суммы акциза и фиксированного суммарного налога подлежат уплате в бюджет по месту нахождения объектов налогообложения ежемесячно, не позднее 20 числа месяца, следующего за отчетным. </w:t>
            </w:r>
          </w:p>
          <w:p>
            <w:pPr>
              <w:spacing w:after="20"/>
              <w:ind w:left="20"/>
              <w:jc w:val="both"/>
            </w:pPr>
            <w:r>
              <w:rPr>
                <w:rFonts w:ascii="Times New Roman"/>
                <w:b w:val="false"/>
                <w:i w:val="false"/>
                <w:color w:val="000000"/>
                <w:sz w:val="20"/>
              </w:rPr>
              <w:t xml:space="preserve">
3. При наличии у налогоплательщика нескольких игорных заведений (стационарных точек) в области (городе) фиксированный суммарный налог и акциз исчисляются отдельно по объектам налогообложения, находящимся в пределах одного района (района города). </w:t>
            </w:r>
          </w:p>
          <w:p>
            <w:pPr>
              <w:spacing w:after="20"/>
              <w:ind w:left="20"/>
              <w:jc w:val="both"/>
            </w:pPr>
            <w:r>
              <w:rPr>
                <w:rFonts w:ascii="Times New Roman"/>
                <w:b w:val="false"/>
                <w:i w:val="false"/>
                <w:color w:val="000000"/>
                <w:sz w:val="20"/>
              </w:rPr>
              <w:t xml:space="preserve">
4. При вводе в эксплуатацию объектов налогообложения до 15 числа налогового периода фиксированный суммарный налог исчисляется как за полный налоговый период, после 15 числа - за половину периода. </w:t>
            </w:r>
          </w:p>
          <w:p>
            <w:pPr>
              <w:spacing w:after="20"/>
              <w:ind w:left="20"/>
              <w:jc w:val="both"/>
            </w:pPr>
            <w:r>
              <w:rPr>
                <w:rFonts w:ascii="Times New Roman"/>
                <w:b w:val="false"/>
                <w:i w:val="false"/>
                <w:color w:val="000000"/>
                <w:sz w:val="20"/>
              </w:rPr>
              <w:t xml:space="preserve">
При выбытии объектов налогообложения до 15 числа налогового периода фиксированный суммарный налог исчисляется как за половину налогового периода, после 15 числа - как за полный период.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395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396. Налоговый период и налоговая декларация </w:t>
            </w:r>
          </w:p>
          <w:p>
            <w:pPr>
              <w:spacing w:after="20"/>
              <w:ind w:left="20"/>
              <w:jc w:val="both"/>
            </w:pPr>
            <w:r>
              <w:rPr>
                <w:rFonts w:ascii="Times New Roman"/>
                <w:b w:val="false"/>
                <w:i w:val="false"/>
                <w:color w:val="000000"/>
                <w:sz w:val="20"/>
              </w:rPr>
              <w:t xml:space="preserve">
1. Налоговым периодом для исчисления и уплаты фиксированного суммарного налога и акциза является календарный месяц. </w:t>
            </w:r>
          </w:p>
          <w:p>
            <w:pPr>
              <w:spacing w:after="20"/>
              <w:ind w:left="20"/>
              <w:jc w:val="both"/>
            </w:pPr>
            <w:r>
              <w:rPr>
                <w:rFonts w:ascii="Times New Roman"/>
                <w:b w:val="false"/>
                <w:i w:val="false"/>
                <w:color w:val="000000"/>
                <w:sz w:val="20"/>
              </w:rPr>
              <w:t xml:space="preserve">
2. Налогоплательщики обязаны представлять в налоговые органы по месту нахождения объектов налогообложения </w:t>
            </w:r>
            <w:r>
              <w:rPr>
                <w:rFonts w:ascii="Times New Roman"/>
                <w:b w:val="false"/>
                <w:i w:val="false"/>
                <w:color w:val="000000"/>
                <w:sz w:val="20"/>
              </w:rPr>
              <w:t xml:space="preserve">единую упрощенную декларацию </w:t>
            </w:r>
            <w:r>
              <w:rPr>
                <w:rFonts w:ascii="Times New Roman"/>
                <w:b w:val="false"/>
                <w:i w:val="false"/>
                <w:color w:val="000000"/>
                <w:sz w:val="20"/>
              </w:rPr>
              <w:t xml:space="preserve">по фиксированному суммарному налогу и акцизу не позднее 15 числа месяца, следующего за отчетным.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396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397. Порядок регистрации (перерегистрации) объектов налогообложения фиксированным суммарным налогом </w:t>
            </w:r>
          </w:p>
          <w:p>
            <w:pPr>
              <w:spacing w:after="20"/>
              <w:ind w:left="20"/>
              <w:jc w:val="both"/>
            </w:pPr>
            <w:r>
              <w:rPr>
                <w:rFonts w:ascii="Times New Roman"/>
                <w:b w:val="false"/>
                <w:i w:val="false"/>
                <w:color w:val="000000"/>
                <w:sz w:val="20"/>
              </w:rPr>
              <w:t xml:space="preserve">
1. Регистрация (перерегистрация) объектов налогообложения фиксированным суммарным налогом производится на основании </w:t>
            </w:r>
            <w:r>
              <w:rPr>
                <w:rFonts w:ascii="Times New Roman"/>
                <w:b w:val="false"/>
                <w:i w:val="false"/>
                <w:color w:val="000000"/>
                <w:sz w:val="20"/>
              </w:rPr>
              <w:t xml:space="preserve">заявления </w:t>
            </w:r>
            <w:r>
              <w:rPr>
                <w:rFonts w:ascii="Times New Roman"/>
                <w:b w:val="false"/>
                <w:i w:val="false"/>
                <w:color w:val="000000"/>
                <w:sz w:val="20"/>
              </w:rPr>
              <w:t xml:space="preserve">налогоплательщика, представляемого в налоговый орган по месту нахождения объектов налогообложения. </w:t>
            </w:r>
          </w:p>
          <w:p>
            <w:pPr>
              <w:spacing w:after="20"/>
              <w:ind w:left="20"/>
              <w:jc w:val="both"/>
            </w:pPr>
            <w:r>
              <w:rPr>
                <w:rFonts w:ascii="Times New Roman"/>
                <w:b w:val="false"/>
                <w:i w:val="false"/>
                <w:color w:val="000000"/>
                <w:sz w:val="20"/>
              </w:rPr>
              <w:t xml:space="preserve">
В случае, если налогоплательщик имеет несколько игорных заведений (стационарных точек), находящихся в пределах одного населенного пункта, по желанию налогоплательщика регистрация объектов налогообложения может производиться в одном налоговом органе по выбору налогоплательщика. </w:t>
            </w:r>
          </w:p>
          <w:p>
            <w:pPr>
              <w:spacing w:after="20"/>
              <w:ind w:left="20"/>
              <w:jc w:val="both"/>
            </w:pPr>
            <w:r>
              <w:rPr>
                <w:rFonts w:ascii="Times New Roman"/>
                <w:b w:val="false"/>
                <w:i w:val="false"/>
                <w:color w:val="000000"/>
                <w:sz w:val="20"/>
              </w:rPr>
              <w:t xml:space="preserve">
2. Налоговый орган на основании данных, указанных в заявлении, заполняет регистрационную карточку учета объектов в двух экземплярах, заверяет оба экземпляра печатью и подписью руководителя налогового органа. </w:t>
            </w:r>
          </w:p>
          <w:p>
            <w:pPr>
              <w:spacing w:after="20"/>
              <w:ind w:left="20"/>
              <w:jc w:val="both"/>
            </w:pPr>
            <w:r>
              <w:rPr>
                <w:rFonts w:ascii="Times New Roman"/>
                <w:b w:val="false"/>
                <w:i w:val="false"/>
                <w:color w:val="000000"/>
                <w:sz w:val="20"/>
              </w:rPr>
              <w:t xml:space="preserve">
Один экземпляр регистрационной карточки учета объектов остается в налоговом органе, второй экземпляр выдается налогоплательщику. </w:t>
            </w:r>
          </w:p>
          <w:p>
            <w:pPr>
              <w:spacing w:after="20"/>
              <w:ind w:left="20"/>
              <w:jc w:val="both"/>
            </w:pPr>
            <w:r>
              <w:rPr>
                <w:rFonts w:ascii="Times New Roman"/>
                <w:b w:val="false"/>
                <w:i w:val="false"/>
                <w:color w:val="000000"/>
                <w:sz w:val="20"/>
              </w:rPr>
              <w:t xml:space="preserve">
Регистрационная карточка учета объектов выдается на каждое игорное заведение (стационарную точку) отдельно с учетом используемых в них объектов налогообложения. </w:t>
            </w:r>
          </w:p>
          <w:p>
            <w:pPr>
              <w:spacing w:after="20"/>
              <w:ind w:left="20"/>
              <w:jc w:val="both"/>
            </w:pPr>
            <w:r>
              <w:rPr>
                <w:rFonts w:ascii="Times New Roman"/>
                <w:b w:val="false"/>
                <w:i w:val="false"/>
                <w:color w:val="000000"/>
                <w:sz w:val="20"/>
              </w:rPr>
              <w:t xml:space="preserve">
Игорные заведения (стационарные точки) должны иметь оригинал регистрационной карточки учета объектов. </w:t>
            </w:r>
          </w:p>
          <w:p>
            <w:pPr>
              <w:spacing w:after="20"/>
              <w:ind w:left="20"/>
              <w:jc w:val="both"/>
            </w:pPr>
            <w:r>
              <w:rPr>
                <w:rFonts w:ascii="Times New Roman"/>
                <w:b w:val="false"/>
                <w:i w:val="false"/>
                <w:color w:val="000000"/>
                <w:sz w:val="20"/>
              </w:rPr>
              <w:t xml:space="preserve">
3. При изменении общего количества каждого вида объекта налогообложения налогоплательщик обязан подать </w:t>
            </w:r>
            <w:r>
              <w:rPr>
                <w:rFonts w:ascii="Times New Roman"/>
                <w:b w:val="false"/>
                <w:i w:val="false"/>
                <w:color w:val="000000"/>
                <w:sz w:val="20"/>
              </w:rPr>
              <w:t xml:space="preserve">заявление </w:t>
            </w:r>
            <w:r>
              <w:rPr>
                <w:rFonts w:ascii="Times New Roman"/>
                <w:b w:val="false"/>
                <w:i w:val="false"/>
                <w:color w:val="000000"/>
                <w:sz w:val="20"/>
              </w:rPr>
              <w:t xml:space="preserve">в налоговый орган о перерегистрации объектов налогообложения. </w:t>
            </w:r>
          </w:p>
          <w:p>
            <w:pPr>
              <w:spacing w:after="20"/>
              <w:ind w:left="20"/>
              <w:jc w:val="both"/>
            </w:pPr>
            <w:r>
              <w:rPr>
                <w:rFonts w:ascii="Times New Roman"/>
                <w:b w:val="false"/>
                <w:i w:val="false"/>
                <w:color w:val="000000"/>
                <w:sz w:val="20"/>
              </w:rPr>
              <w:t xml:space="preserve">
Перерегистрация объектов налогообложения производится путем внесения соответствующих изменений в регистрационную карточку учета объектов. </w:t>
            </w:r>
          </w:p>
          <w:p>
            <w:pPr>
              <w:spacing w:after="20"/>
              <w:ind w:left="20"/>
              <w:jc w:val="both"/>
            </w:pPr>
            <w:r>
              <w:rPr>
                <w:rFonts w:ascii="Times New Roman"/>
                <w:b w:val="false"/>
                <w:i w:val="false"/>
                <w:color w:val="000000"/>
                <w:sz w:val="20"/>
              </w:rPr>
              <w:t xml:space="preserve">
При прекращении осуществления видов деятельности, установленных пунктом 1 статьи 392 настоящего Кодекса, а также при выбытии общего количества объектов налогообложения (стационарной точки) регистрационная карточка учета объектов подлежит сдаче в налоговый орган в течение десяти рабочих дней с момента прекращения осуществления деятельности, выбытия объектов налогообложения (стационарной точки). </w:t>
            </w:r>
          </w:p>
          <w:p>
            <w:pPr>
              <w:spacing w:after="20"/>
              <w:ind w:left="20"/>
              <w:jc w:val="both"/>
            </w:pPr>
            <w:r>
              <w:rPr>
                <w:rFonts w:ascii="Times New Roman"/>
                <w:b w:val="false"/>
                <w:i w:val="false"/>
                <w:color w:val="000000"/>
                <w:sz w:val="20"/>
              </w:rPr>
              <w:t xml:space="preserve">
4. Регистрация (перерегистрация) объектов налогообложения и объектов, связанных с налогообложением, производится налоговым органом в течение двух рабочих дней со дня подачи заявления и фиксируется в журнале регистрации (перерегистрации) учета объектов. </w:t>
            </w:r>
          </w:p>
          <w:p>
            <w:pPr>
              <w:spacing w:after="20"/>
              <w:ind w:left="20"/>
              <w:jc w:val="both"/>
            </w:pPr>
            <w:r>
              <w:rPr>
                <w:rFonts w:ascii="Times New Roman"/>
                <w:b w:val="false"/>
                <w:i w:val="false"/>
                <w:color w:val="000000"/>
                <w:sz w:val="20"/>
              </w:rPr>
              <w:t xml:space="preserve">
5. Запрещается нахождение на территории игорного заведения (стационарной точки) незарегистрированных в налоговых органах объектов налогообложения.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397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16. Другие обязательные платежи</w:t>
            </w:r>
            <w:r>
              <w:br/>
            </w:r>
            <w:r>
              <w:rPr>
                <w:rFonts w:ascii="Times New Roman"/>
                <w:b/>
                <w:i w:val="false"/>
                <w:color w:val="000000"/>
                <w:sz w:val="20"/>
              </w:rPr>
              <w:t>Глава 68. Сбор за государственную регистрацию</w:t>
            </w:r>
            <w:r>
              <w:br/>
            </w:r>
            <w:r>
              <w:rPr>
                <w:rFonts w:ascii="Times New Roman"/>
                <w:b/>
                <w:i w:val="false"/>
                <w:color w:val="000000"/>
                <w:sz w:val="20"/>
              </w:rPr>
              <w:t>юридических лиц и учетную регистрацию</w:t>
            </w:r>
            <w:r>
              <w:br/>
            </w:r>
            <w:r>
              <w:rPr>
                <w:rFonts w:ascii="Times New Roman"/>
                <w:b/>
                <w:i w:val="false"/>
                <w:color w:val="000000"/>
                <w:sz w:val="20"/>
              </w:rPr>
              <w:t>филиалов и представительств</w:t>
            </w:r>
          </w:p>
          <w:p>
            <w:pPr>
              <w:spacing w:after="20"/>
              <w:ind w:left="20"/>
              <w:jc w:val="both"/>
            </w:pPr>
            <w:r>
              <w:rPr>
                <w:rFonts w:ascii="Times New Roman"/>
                <w:b w:val="false"/>
                <w:i w:val="false"/>
                <w:color w:val="ff0000"/>
                <w:sz w:val="20"/>
              </w:rPr>
              <w:t xml:space="preserve">
Сноска. В заголовок главы 68 внесены изменения Законом РК от 11 декабря 2006 г. N </w:t>
            </w:r>
            <w:r>
              <w:rPr>
                <w:rFonts w:ascii="Times New Roman"/>
                <w:b w:val="false"/>
                <w:i w:val="false"/>
                <w:color w:val="ff0000"/>
                <w:sz w:val="20"/>
              </w:rPr>
              <w:t xml:space="preserve">201 </w:t>
            </w:r>
            <w:r>
              <w:rPr>
                <w:rFonts w:ascii="Times New Roman"/>
                <w:b w:val="false"/>
                <w:i w:val="false"/>
                <w:color w:val="ff0000"/>
                <w:sz w:val="20"/>
              </w:rPr>
              <w:t xml:space="preserve">(вводится в действие с 1 января 2007 г.). </w:t>
            </w:r>
          </w:p>
          <w:p>
            <w:pPr>
              <w:spacing w:after="20"/>
              <w:ind w:left="20"/>
              <w:jc w:val="both"/>
            </w:pPr>
            <w:r>
              <w:rPr>
                <w:rFonts w:ascii="Times New Roman"/>
                <w:b/>
                <w:i w:val="false"/>
                <w:color w:val="000000"/>
                <w:sz w:val="20"/>
              </w:rPr>
              <w:t xml:space="preserve"> Статья 398.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юридических лиц и учетную регистрацию филиалов и представительств (далее - сбор) взимается при государственной (учетной) регистрации создания и прекращения деятельности юридических лиц и их филиалов и представительств, их перерегистрации, а также при получении ими дубликата свидетельства о государственной (учетной) регистрации (далее - регистрация). </w:t>
            </w:r>
          </w:p>
          <w:p>
            <w:pPr>
              <w:spacing w:after="20"/>
              <w:ind w:left="20"/>
              <w:jc w:val="both"/>
            </w:pPr>
            <w:r>
              <w:rPr>
                <w:rFonts w:ascii="Times New Roman"/>
                <w:b w:val="false"/>
                <w:i w:val="false"/>
                <w:color w:val="000000"/>
                <w:sz w:val="20"/>
              </w:rPr>
              <w:t xml:space="preserve">
2. Регистрация 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(далее - регистрирующий орган) в порядке и случаях, установленных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398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399. Плательщики сбора </w:t>
            </w:r>
          </w:p>
          <w:p>
            <w:pPr>
              <w:spacing w:after="20"/>
              <w:ind w:left="20"/>
              <w:jc w:val="both"/>
            </w:pPr>
            <w:r>
              <w:rPr>
                <w:rFonts w:ascii="Times New Roman"/>
                <w:b w:val="false"/>
                <w:i w:val="false"/>
                <w:color w:val="000000"/>
                <w:sz w:val="20"/>
              </w:rPr>
              <w:t xml:space="preserve">
Плательщиками сбора являются физические и юридические лица, а также филиалы и представительства, подлежащие регистрации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399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400.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2. Сумма сбора вносится в бюджет по месту государственной регистрации плательщика сбора в качестве налогоплательщика.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20"/>
              <w:ind w:left="20"/>
              <w:jc w:val="both"/>
            </w:pPr>
            <w:r>
              <w:rPr>
                <w:rFonts w:ascii="Times New Roman"/>
                <w:b w:val="false"/>
                <w:i w:val="false"/>
                <w:color w:val="000000"/>
                <w:sz w:val="20"/>
              </w:rPr>
              <w:t>
</w:t>
            </w:r>
            <w:r>
              <w:rPr>
                <w:rFonts w:ascii="Times New Roman"/>
                <w:b/>
                <w:i w:val="false"/>
                <w:color w:val="000000"/>
                <w:sz w:val="20"/>
              </w:rPr>
              <w:t>Глава 69. Сбор за государственную регистрацию индивидуальных</w:t>
            </w:r>
            <w:r>
              <w:br/>
            </w:r>
            <w:r>
              <w:rPr>
                <w:rFonts w:ascii="Times New Roman"/>
                <w:b/>
                <w:i w:val="false"/>
                <w:color w:val="000000"/>
                <w:sz w:val="20"/>
              </w:rPr>
              <w:t>предпринимателей</w:t>
            </w:r>
          </w:p>
          <w:p>
            <w:pPr>
              <w:spacing w:after="20"/>
              <w:ind w:left="20"/>
              <w:jc w:val="both"/>
            </w:pPr>
            <w:r>
              <w:rPr>
                <w:rFonts w:ascii="Times New Roman"/>
                <w:b/>
                <w:i w:val="false"/>
                <w:color w:val="000000"/>
                <w:sz w:val="20"/>
              </w:rPr>
              <w:t xml:space="preserve">Статья 401.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индивидуальных предпринимателей (далее - сбор) взимается при государственной регистрации физических лиц, осуществляющих предпринимательскую деятельность без образования юридического лица на территории Республики Казахстан в качестве индивидуальных предпринимателей, а также при получении ими дубликата документа, удостоверяющего государственную регистрацию (далее - регистрация). </w:t>
            </w:r>
          </w:p>
          <w:p>
            <w:pPr>
              <w:spacing w:after="20"/>
              <w:ind w:left="20"/>
              <w:jc w:val="both"/>
            </w:pPr>
            <w:r>
              <w:rPr>
                <w:rFonts w:ascii="Times New Roman"/>
                <w:b w:val="false"/>
                <w:i w:val="false"/>
                <w:color w:val="000000"/>
                <w:sz w:val="20"/>
              </w:rPr>
              <w:t xml:space="preserve">
2. Регистрация осуществляется налоговыми органами (далее - регистрирующий орган) в порядке и случаях, установленных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402. Плательщики сбора </w:t>
            </w:r>
          </w:p>
          <w:p>
            <w:pPr>
              <w:spacing w:after="20"/>
              <w:ind w:left="20"/>
              <w:jc w:val="both"/>
            </w:pPr>
            <w:r>
              <w:rPr>
                <w:rFonts w:ascii="Times New Roman"/>
                <w:b w:val="false"/>
                <w:i w:val="false"/>
                <w:color w:val="000000"/>
                <w:sz w:val="20"/>
              </w:rPr>
              <w:t xml:space="preserve">
1. Плательщиками сбора являются физические лица, подлежащие регистрации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Не являются плательщиками сбора крестьянские (фермерские) хозяйства, инвалиды I, II и III групп, а также оралманы, занимающиеся предпринимательской деятельностью без образования юридического лица до приобретения гражданства Республики Казахстан. </w:t>
            </w:r>
          </w:p>
          <w:p>
            <w:pPr>
              <w:spacing w:after="20"/>
              <w:ind w:left="20"/>
              <w:jc w:val="both"/>
            </w:pPr>
            <w:r>
              <w:rPr>
                <w:rFonts w:ascii="Times New Roman"/>
                <w:b/>
                <w:i w:val="false"/>
                <w:color w:val="000000"/>
                <w:sz w:val="20"/>
              </w:rPr>
              <w:t xml:space="preserve">Статья 403.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2. Сумма сбора вносится в бюджет по месту осуществления регистрации.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20"/>
              <w:ind w:left="20"/>
              <w:jc w:val="both"/>
            </w:pPr>
            <w:r>
              <w:rPr>
                <w:rFonts w:ascii="Times New Roman"/>
                <w:b w:val="false"/>
                <w:i w:val="false"/>
                <w:color w:val="000000"/>
                <w:sz w:val="20"/>
              </w:rPr>
              <w:t>
</w:t>
            </w:r>
            <w:r>
              <w:rPr>
                <w:rFonts w:ascii="Times New Roman"/>
                <w:b/>
                <w:i w:val="false"/>
                <w:color w:val="000000"/>
                <w:sz w:val="20"/>
              </w:rPr>
              <w:t>Глава 70. Сбор за государственную регистрацию</w:t>
            </w:r>
            <w:r>
              <w:br/>
            </w:r>
            <w:r>
              <w:rPr>
                <w:rFonts w:ascii="Times New Roman"/>
                <w:b/>
                <w:i w:val="false"/>
                <w:color w:val="000000"/>
                <w:sz w:val="20"/>
              </w:rPr>
              <w:t>прав на недвижимое  имущество и сделок с ним</w:t>
            </w:r>
          </w:p>
          <w:p>
            <w:pPr>
              <w:spacing w:after="20"/>
              <w:ind w:left="20"/>
              <w:jc w:val="both"/>
            </w:pPr>
            <w:r>
              <w:rPr>
                <w:rFonts w:ascii="Times New Roman"/>
                <w:b/>
                <w:i w:val="false"/>
                <w:color w:val="000000"/>
                <w:sz w:val="20"/>
              </w:rPr>
              <w:t xml:space="preserve">Статья 404.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прав на недвижимое имущество и сделок с ним (далее - сбор) взимается при государственной регистрации прав на недвижимое имущество и сделок с ним, а также при получении дубликата документа, удостоверяющего государственную регистрацию (далее - регистрация). </w:t>
            </w:r>
          </w:p>
          <w:p>
            <w:pPr>
              <w:spacing w:after="20"/>
              <w:ind w:left="20"/>
              <w:jc w:val="both"/>
            </w:pPr>
            <w:r>
              <w:rPr>
                <w:rFonts w:ascii="Times New Roman"/>
                <w:b w:val="false"/>
                <w:i w:val="false"/>
                <w:color w:val="000000"/>
                <w:sz w:val="20"/>
              </w:rPr>
              <w:t xml:space="preserve">
2. Регистрация 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(далее - регистрирующий орган) в порядке и случаях, установленных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405. Плательщики сбора </w:t>
            </w:r>
          </w:p>
          <w:p>
            <w:pPr>
              <w:spacing w:after="20"/>
              <w:ind w:left="20"/>
              <w:jc w:val="both"/>
            </w:pPr>
            <w:r>
              <w:rPr>
                <w:rFonts w:ascii="Times New Roman"/>
                <w:b w:val="false"/>
                <w:i w:val="false"/>
                <w:color w:val="000000"/>
                <w:sz w:val="20"/>
              </w:rPr>
              <w:t xml:space="preserve">
1. Плательщиками сбора являются физические и юридические лица, осуществляющие действия с недвижимостью, подлежащие регистрации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Плательщиками сбора не являются: </w:t>
            </w:r>
          </w:p>
          <w:p>
            <w:pPr>
              <w:spacing w:after="20"/>
              <w:ind w:left="20"/>
              <w:jc w:val="both"/>
            </w:pPr>
            <w:r>
              <w:rPr>
                <w:rFonts w:ascii="Times New Roman"/>
                <w:b w:val="false"/>
                <w:i w:val="false"/>
                <w:color w:val="000000"/>
                <w:sz w:val="20"/>
              </w:rPr>
              <w:t xml:space="preserve">
1) участники Великой Отечественной войны и приравненные к ним лица; </w:t>
            </w:r>
          </w:p>
          <w:p>
            <w:pPr>
              <w:spacing w:after="20"/>
              <w:ind w:left="20"/>
              <w:jc w:val="both"/>
            </w:pPr>
            <w:r>
              <w:rPr>
                <w:rFonts w:ascii="Times New Roman"/>
                <w:b w:val="false"/>
                <w:i w:val="false"/>
                <w:color w:val="000000"/>
                <w:sz w:val="20"/>
              </w:rPr>
              <w:t xml:space="preserve">
2) инвалиды I и II групп; </w:t>
            </w:r>
          </w:p>
          <w:p>
            <w:pPr>
              <w:spacing w:after="20"/>
              <w:ind w:left="20"/>
              <w:jc w:val="both"/>
            </w:pPr>
            <w:r>
              <w:rPr>
                <w:rFonts w:ascii="Times New Roman"/>
                <w:b w:val="false"/>
                <w:i w:val="false"/>
                <w:color w:val="000000"/>
                <w:sz w:val="20"/>
              </w:rPr>
              <w:t xml:space="preserve">
3) отдельно проживающие пенсионеры; </w:t>
            </w:r>
          </w:p>
          <w:p>
            <w:pPr>
              <w:spacing w:after="20"/>
              <w:ind w:left="20"/>
              <w:jc w:val="both"/>
            </w:pPr>
            <w:r>
              <w:rPr>
                <w:rFonts w:ascii="Times New Roman"/>
                <w:b w:val="false"/>
                <w:i w:val="false"/>
                <w:color w:val="000000"/>
                <w:sz w:val="20"/>
              </w:rPr>
              <w:t xml:space="preserve">
4) оралманы до приобретения гражданства Республики Казахстан; </w:t>
            </w:r>
          </w:p>
          <w:p>
            <w:pPr>
              <w:spacing w:after="20"/>
              <w:ind w:left="20"/>
              <w:jc w:val="both"/>
            </w:pPr>
            <w:r>
              <w:rPr>
                <w:rFonts w:ascii="Times New Roman"/>
                <w:b w:val="false"/>
                <w:i w:val="false"/>
                <w:color w:val="000000"/>
                <w:sz w:val="20"/>
              </w:rPr>
              <w:t xml:space="preserve">
5) субъекты малого предпринимательства, занимающиеся подготовкой и обучением кадров, в течение трех лет с момента государственной регистрации; </w:t>
            </w:r>
          </w:p>
          <w:p>
            <w:pPr>
              <w:spacing w:after="20"/>
              <w:ind w:left="20"/>
              <w:jc w:val="both"/>
            </w:pPr>
            <w:r>
              <w:rPr>
                <w:rFonts w:ascii="Times New Roman"/>
                <w:b w:val="false"/>
                <w:i w:val="false"/>
                <w:color w:val="000000"/>
                <w:sz w:val="20"/>
              </w:rPr>
              <w:t xml:space="preserve">
6) граждане, легализовавшие недвижимое имущество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амнистии в связи с легализацией имущества.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405 внесены изменения Законом РК от 5 июля 2006 года N </w:t>
            </w:r>
            <w:r>
              <w:rPr>
                <w:rFonts w:ascii="Times New Roman"/>
                <w:b w:val="false"/>
                <w:i w:val="false"/>
                <w:color w:val="000000"/>
                <w:sz w:val="20"/>
              </w:rPr>
              <w:t xml:space="preserve">158 </w:t>
            </w:r>
            <w:r>
              <w:rPr>
                <w:rFonts w:ascii="Times New Roman"/>
                <w:b w:val="false"/>
                <w:i w:val="false"/>
                <w:color w:val="ff0000"/>
                <w:sz w:val="20"/>
              </w:rPr>
              <w:t xml:space="preserve">(вводится в действие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406.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w:t>
            </w:r>
            <w:r>
              <w:rPr>
                <w:rFonts w:ascii="Times New Roman"/>
                <w:b w:val="false"/>
                <w:i w:val="false"/>
                <w:color w:val="000000"/>
                <w:sz w:val="20"/>
              </w:rPr>
              <w:t xml:space="preserve">установленным </w:t>
            </w:r>
            <w:r>
              <w:rPr>
                <w:rFonts w:ascii="Times New Roman"/>
                <w:b w:val="false"/>
                <w:i w:val="false"/>
                <w:color w:val="000000"/>
                <w:sz w:val="20"/>
              </w:rPr>
              <w:t xml:space="preserve">Правительством Республики Казахстан, и уплачивается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2. Сумма сбора вносится в бюджет по месту осуществления регистрации.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20"/>
              <w:ind w:left="20"/>
              <w:jc w:val="both"/>
            </w:pPr>
            <w:r>
              <w:rPr>
                <w:rFonts w:ascii="Times New Roman"/>
                <w:b w:val="false"/>
                <w:i w:val="false"/>
                <w:color w:val="000000"/>
                <w:sz w:val="20"/>
              </w:rPr>
              <w:t>
</w:t>
            </w:r>
            <w:r>
              <w:rPr>
                <w:rFonts w:ascii="Times New Roman"/>
                <w:b/>
                <w:i w:val="false"/>
                <w:color w:val="000000"/>
                <w:sz w:val="20"/>
              </w:rPr>
              <w:t>Глава 70-1. Сбор за государственную регистрацию</w:t>
            </w:r>
            <w:r>
              <w:br/>
            </w:r>
            <w:r>
              <w:rPr>
                <w:rFonts w:ascii="Times New Roman"/>
                <w:b/>
                <w:i w:val="false"/>
                <w:color w:val="000000"/>
                <w:sz w:val="20"/>
              </w:rPr>
              <w:t>залога движимого имущества</w:t>
            </w:r>
            <w:r>
              <w:br/>
            </w:r>
            <w:r>
              <w:rPr>
                <w:rFonts w:ascii="Times New Roman"/>
                <w:b/>
                <w:i w:val="false"/>
                <w:color w:val="000000"/>
                <w:sz w:val="20"/>
              </w:rPr>
              <w:t>и ипотеки судна или строящегося судна</w:t>
            </w:r>
          </w:p>
          <w:p>
            <w:pPr>
              <w:spacing w:after="20"/>
              <w:ind w:left="20"/>
              <w:jc w:val="both"/>
            </w:pPr>
            <w:r>
              <w:rPr>
                <w:rFonts w:ascii="Times New Roman"/>
                <w:b w:val="false"/>
                <w:i w:val="false"/>
                <w:color w:val="ff0000"/>
                <w:sz w:val="20"/>
              </w:rPr>
              <w:t xml:space="preserve">
Сноска. Дополнен главой 70-1 -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В заголовок внесены изменения - от 11 декабря 2006 г. N </w:t>
            </w:r>
            <w:r>
              <w:rPr>
                <w:rFonts w:ascii="Times New Roman"/>
                <w:b w:val="false"/>
                <w:i w:val="false"/>
                <w:color w:val="ff0000"/>
                <w:sz w:val="20"/>
              </w:rPr>
              <w:t xml:space="preserve">201 </w:t>
            </w:r>
            <w:r>
              <w:rPr>
                <w:rFonts w:ascii="Times New Roman"/>
                <w:b w:val="false"/>
                <w:i w:val="false"/>
                <w:color w:val="ff0000"/>
                <w:sz w:val="20"/>
              </w:rPr>
              <w:t xml:space="preserve">(вводится в действие с 1 января 2007 г.). </w:t>
            </w:r>
          </w:p>
          <w:p>
            <w:pPr>
              <w:spacing w:after="20"/>
              <w:ind w:left="20"/>
              <w:jc w:val="both"/>
            </w:pPr>
            <w:r>
              <w:rPr>
                <w:rFonts w:ascii="Times New Roman"/>
                <w:b/>
                <w:i w:val="false"/>
                <w:color w:val="000000"/>
                <w:sz w:val="20"/>
              </w:rPr>
              <w:t xml:space="preserve"> Статья 406-1.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залога движимого имущества и ипотеки судна или строящегося судна (далее - сбор) взимается при государственной регистрации залога движимого имущества, и ипотеки судна или строящегося судна, а также при получении дубликата документа, удостоверяющего государственную регистрацию (далее - регистрация).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Регистрация </w:t>
            </w:r>
            <w:r>
              <w:rPr>
                <w:rFonts w:ascii="Times New Roman"/>
                <w:b w:val="false"/>
                <w:i w:val="false"/>
                <w:color w:val="000000"/>
                <w:sz w:val="20"/>
              </w:rPr>
              <w:t xml:space="preserve">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(далее - регистрирующий орган) в порядке и случаях,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406-1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406-2. Плательщики сбора </w:t>
            </w:r>
          </w:p>
          <w:p>
            <w:pPr>
              <w:spacing w:after="20"/>
              <w:ind w:left="20"/>
              <w:jc w:val="both"/>
            </w:pPr>
            <w:r>
              <w:rPr>
                <w:rFonts w:ascii="Times New Roman"/>
                <w:b w:val="false"/>
                <w:i w:val="false"/>
                <w:color w:val="000000"/>
                <w:sz w:val="20"/>
              </w:rPr>
              <w:t xml:space="preserve">
1. Плательщиками сбора являются физические и юридические лица, заключившие договор о залоге движимого имущества, ипотеки судна или строящегося судна, подлежащего регистрации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Плательщиками сбора не являются: </w:t>
            </w:r>
          </w:p>
          <w:p>
            <w:pPr>
              <w:spacing w:after="20"/>
              <w:ind w:left="20"/>
              <w:jc w:val="both"/>
            </w:pPr>
            <w:r>
              <w:rPr>
                <w:rFonts w:ascii="Times New Roman"/>
                <w:b w:val="false"/>
                <w:i w:val="false"/>
                <w:color w:val="000000"/>
                <w:sz w:val="20"/>
              </w:rPr>
              <w:t xml:space="preserve">
1) участники Великой Отечественной войны и приравненные к ним лица; </w:t>
            </w:r>
          </w:p>
          <w:p>
            <w:pPr>
              <w:spacing w:after="20"/>
              <w:ind w:left="20"/>
              <w:jc w:val="both"/>
            </w:pPr>
            <w:r>
              <w:rPr>
                <w:rFonts w:ascii="Times New Roman"/>
                <w:b w:val="false"/>
                <w:i w:val="false"/>
                <w:color w:val="000000"/>
                <w:sz w:val="20"/>
              </w:rPr>
              <w:t xml:space="preserve">
2) инвалиды I и II групп; </w:t>
            </w:r>
          </w:p>
          <w:p>
            <w:pPr>
              <w:spacing w:after="20"/>
              <w:ind w:left="20"/>
              <w:jc w:val="both"/>
            </w:pPr>
            <w:r>
              <w:rPr>
                <w:rFonts w:ascii="Times New Roman"/>
                <w:b w:val="false"/>
                <w:i w:val="false"/>
                <w:color w:val="000000"/>
                <w:sz w:val="20"/>
              </w:rPr>
              <w:t xml:space="preserve">
3) оралманы до приобретения гражданства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406-2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406-3.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 </w:t>
            </w:r>
            <w:r>
              <w:rPr>
                <w:rFonts w:ascii="Times New Roman"/>
                <w:b w:val="false"/>
                <w:i w:val="false"/>
                <w:color w:val="000000"/>
                <w:sz w:val="20"/>
              </w:rPr>
              <w:t xml:space="preserve">установленным </w:t>
            </w:r>
            <w:r>
              <w:rPr>
                <w:rFonts w:ascii="Times New Roman"/>
                <w:b w:val="false"/>
                <w:i w:val="false"/>
                <w:color w:val="000000"/>
                <w:sz w:val="20"/>
              </w:rPr>
              <w:t xml:space="preserve">Правительством Республики Казахстан, и уплачивается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2. Сумма сбора вносится в бюджет по месту осуществления регистрации.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20"/>
              <w:ind w:left="20"/>
              <w:jc w:val="both"/>
            </w:pPr>
            <w:r>
              <w:rPr>
                <w:rFonts w:ascii="Times New Roman"/>
                <w:b w:val="false"/>
                <w:i w:val="false"/>
                <w:color w:val="000000"/>
                <w:sz w:val="20"/>
              </w:rPr>
              <w:t>
</w:t>
            </w:r>
            <w:r>
              <w:rPr>
                <w:rFonts w:ascii="Times New Roman"/>
                <w:b/>
                <w:i w:val="false"/>
                <w:color w:val="000000"/>
                <w:sz w:val="20"/>
              </w:rPr>
              <w:t>Глава 71. Сбор за государственную регистрацию радиоэлектронных</w:t>
            </w:r>
            <w:r>
              <w:br/>
            </w:r>
            <w:r>
              <w:rPr>
                <w:rFonts w:ascii="Times New Roman"/>
                <w:b/>
                <w:i w:val="false"/>
                <w:color w:val="000000"/>
                <w:sz w:val="20"/>
              </w:rPr>
              <w:t>средств и высокочастотных устройств</w:t>
            </w:r>
          </w:p>
          <w:p>
            <w:pPr>
              <w:spacing w:after="20"/>
              <w:ind w:left="20"/>
              <w:jc w:val="both"/>
            </w:pPr>
            <w:r>
              <w:rPr>
                <w:rFonts w:ascii="Times New Roman"/>
                <w:b/>
                <w:i w:val="false"/>
                <w:color w:val="000000"/>
                <w:sz w:val="20"/>
              </w:rPr>
              <w:t xml:space="preserve">Статья 407.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радиоэлектронных средств и высокочастотных устройств (далее - сбор) взимается при регистрации радиоэлектронных средств и высокочастотных устройств, а также при получении дубликата документа, удостоверяющего государственную регистрацию (далее - регистрация). </w:t>
            </w:r>
          </w:p>
          <w:p>
            <w:pPr>
              <w:spacing w:after="20"/>
              <w:ind w:left="20"/>
              <w:jc w:val="both"/>
            </w:pPr>
            <w:r>
              <w:rPr>
                <w:rFonts w:ascii="Times New Roman"/>
                <w:b w:val="false"/>
                <w:i w:val="false"/>
                <w:color w:val="000000"/>
                <w:sz w:val="20"/>
              </w:rPr>
              <w:t xml:space="preserve">
2. Регистрация 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(далее - регистрирующий орган) в порядке и случаях,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407 внесены изменения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408. Плательщики </w:t>
            </w:r>
          </w:p>
          <w:p>
            <w:pPr>
              <w:spacing w:after="20"/>
              <w:ind w:left="20"/>
              <w:jc w:val="both"/>
            </w:pPr>
            <w:r>
              <w:rPr>
                <w:rFonts w:ascii="Times New Roman"/>
                <w:b w:val="false"/>
                <w:i w:val="false"/>
                <w:color w:val="000000"/>
                <w:sz w:val="20"/>
              </w:rPr>
              <w:t xml:space="preserve">
1. Плательщиками сбора являются физические и юридические лица, в интересах которых регистрирующий орган производит регистрацию. </w:t>
            </w:r>
          </w:p>
          <w:p>
            <w:pPr>
              <w:spacing w:after="20"/>
              <w:ind w:left="20"/>
              <w:jc w:val="both"/>
            </w:pPr>
            <w:r>
              <w:rPr>
                <w:rFonts w:ascii="Times New Roman"/>
                <w:b w:val="false"/>
                <w:i w:val="false"/>
                <w:color w:val="000000"/>
                <w:sz w:val="20"/>
              </w:rPr>
              <w:t xml:space="preserve">
2. Не являются плательщиками сбора государственные учреждения. </w:t>
            </w:r>
          </w:p>
          <w:p>
            <w:pPr>
              <w:spacing w:after="20"/>
              <w:ind w:left="20"/>
              <w:jc w:val="both"/>
            </w:pPr>
            <w:r>
              <w:rPr>
                <w:rFonts w:ascii="Times New Roman"/>
                <w:b/>
                <w:i w:val="false"/>
                <w:color w:val="000000"/>
                <w:sz w:val="20"/>
              </w:rPr>
              <w:t xml:space="preserve">Статья 409.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регистрирующим органом по ставкам, установленным Правительством Республики Казахстан. </w:t>
            </w:r>
          </w:p>
          <w:p>
            <w:pPr>
              <w:spacing w:after="20"/>
              <w:ind w:left="20"/>
              <w:jc w:val="both"/>
            </w:pPr>
            <w:r>
              <w:rPr>
                <w:rFonts w:ascii="Times New Roman"/>
                <w:b w:val="false"/>
                <w:i w:val="false"/>
                <w:color w:val="000000"/>
                <w:sz w:val="20"/>
              </w:rPr>
              <w:t xml:space="preserve">
2. Сумма сбора вносится в бюджет по месту осуществления регистрации до осуществления регистрации.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20"/>
              <w:ind w:left="20"/>
              <w:jc w:val="both"/>
            </w:pPr>
            <w:r>
              <w:rPr>
                <w:rFonts w:ascii="Times New Roman"/>
                <w:b w:val="false"/>
                <w:i w:val="false"/>
                <w:color w:val="000000"/>
                <w:sz w:val="20"/>
              </w:rPr>
              <w:t>
</w:t>
            </w:r>
            <w:r>
              <w:rPr>
                <w:rFonts w:ascii="Times New Roman"/>
                <w:b/>
                <w:i w:val="false"/>
                <w:color w:val="000000"/>
                <w:sz w:val="20"/>
              </w:rPr>
              <w:t>Глава 72. Сбор за государственную регистрацию</w:t>
            </w:r>
            <w:r>
              <w:br/>
            </w:r>
            <w:r>
              <w:rPr>
                <w:rFonts w:ascii="Times New Roman"/>
                <w:b/>
                <w:i w:val="false"/>
                <w:color w:val="000000"/>
                <w:sz w:val="20"/>
              </w:rPr>
              <w:t>транспортных средств</w:t>
            </w:r>
          </w:p>
          <w:p>
            <w:pPr>
              <w:spacing w:after="20"/>
              <w:ind w:left="20"/>
              <w:jc w:val="both"/>
            </w:pPr>
            <w:r>
              <w:rPr>
                <w:rFonts w:ascii="Times New Roman"/>
                <w:b w:val="false"/>
                <w:i w:val="false"/>
                <w:color w:val="ff0000"/>
                <w:sz w:val="20"/>
              </w:rPr>
              <w:t xml:space="preserve">
Сноска. В заголовок внесены изменения Законом РК от 11 декабря 2006 г. N </w:t>
            </w:r>
            <w:r>
              <w:rPr>
                <w:rFonts w:ascii="Times New Roman"/>
                <w:b w:val="false"/>
                <w:i w:val="false"/>
                <w:color w:val="ff0000"/>
                <w:sz w:val="20"/>
              </w:rPr>
              <w:t xml:space="preserve">201 </w:t>
            </w:r>
            <w:r>
              <w:rPr>
                <w:rFonts w:ascii="Times New Roman"/>
                <w:b w:val="false"/>
                <w:i w:val="false"/>
                <w:color w:val="ff0000"/>
                <w:sz w:val="20"/>
              </w:rPr>
              <w:t xml:space="preserve">(вводится в действие с 1 января 2007 г.). </w:t>
            </w:r>
          </w:p>
          <w:p>
            <w:pPr>
              <w:spacing w:after="20"/>
              <w:ind w:left="20"/>
              <w:jc w:val="both"/>
            </w:pPr>
            <w:r>
              <w:rPr>
                <w:rFonts w:ascii="Times New Roman"/>
                <w:b/>
                <w:i w:val="false"/>
                <w:color w:val="000000"/>
                <w:sz w:val="20"/>
              </w:rPr>
              <w:t xml:space="preserve"> Статья 410.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транспортных средств (далее - сбор) взимается при государственной регистрации (перерегистрации) механических транспортных средств и прицепов, морских, речных и маломерных судов, гражданских воздушных судов, а также при получении дубликата документа, удостоверяющего государственную регистрацию (далее - регистрация). </w:t>
            </w:r>
          </w:p>
          <w:p>
            <w:pPr>
              <w:spacing w:after="20"/>
              <w:ind w:left="20"/>
              <w:jc w:val="both"/>
            </w:pPr>
            <w:r>
              <w:rPr>
                <w:rFonts w:ascii="Times New Roman"/>
                <w:b w:val="false"/>
                <w:i w:val="false"/>
                <w:color w:val="000000"/>
                <w:sz w:val="20"/>
              </w:rPr>
              <w:t xml:space="preserve">
2. Регистрация </w:t>
            </w:r>
            <w:r>
              <w:rPr>
                <w:rFonts w:ascii="Times New Roman"/>
                <w:b w:val="false"/>
                <w:i w:val="false"/>
                <w:color w:val="000000"/>
                <w:sz w:val="20"/>
              </w:rPr>
              <w:t xml:space="preserve">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(далее - регистрирующий орган) в порядке и случаях,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410 внесены изменения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411. Плательщики сбора </w:t>
            </w:r>
          </w:p>
          <w:p>
            <w:pPr>
              <w:spacing w:after="20"/>
              <w:ind w:left="20"/>
              <w:jc w:val="both"/>
            </w:pPr>
            <w:r>
              <w:rPr>
                <w:rFonts w:ascii="Times New Roman"/>
                <w:b w:val="false"/>
                <w:i w:val="false"/>
                <w:color w:val="000000"/>
                <w:sz w:val="20"/>
              </w:rPr>
              <w:t xml:space="preserve">
1. Плательщиками сбора являются физические и юридические лица, эксплуатирующие механические транспортные средства и прицепы, имеющие морские, речные и маломерные, гражданские воздушные суда, подлежащие регистрации. </w:t>
            </w:r>
          </w:p>
          <w:p>
            <w:pPr>
              <w:spacing w:after="20"/>
              <w:ind w:left="20"/>
              <w:jc w:val="both"/>
            </w:pPr>
            <w:r>
              <w:rPr>
                <w:rFonts w:ascii="Times New Roman"/>
                <w:b w:val="false"/>
                <w:i w:val="false"/>
                <w:color w:val="000000"/>
                <w:sz w:val="20"/>
              </w:rPr>
              <w:t xml:space="preserve">
2. Плательщиками сбора не являются граждане, легализовавшие имущество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об амнистии в связи с легализацией имущества.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411 внесены изменения Законом РК от 5 июля 2006 года N </w:t>
            </w:r>
            <w:r>
              <w:rPr>
                <w:rFonts w:ascii="Times New Roman"/>
                <w:b w:val="false"/>
                <w:i w:val="false"/>
                <w:color w:val="000000"/>
                <w:sz w:val="20"/>
              </w:rPr>
              <w:t xml:space="preserve">158 </w:t>
            </w:r>
            <w:r>
              <w:rPr>
                <w:rFonts w:ascii="Times New Roman"/>
                <w:b w:val="false"/>
                <w:i w:val="false"/>
                <w:color w:val="ff0000"/>
                <w:sz w:val="20"/>
              </w:rPr>
              <w:t xml:space="preserve">(вводится в действие со дня его официального опубликования);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412.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2. Сумма сбора вносится в бюджет по месту осуществления регистрации.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Глава 73.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11 декабря 2006 г. N </w:t>
            </w:r>
            <w:r>
              <w:rPr>
                <w:rFonts w:ascii="Times New Roman"/>
                <w:b w:val="false"/>
                <w:i w:val="false"/>
                <w:color w:val="000000"/>
                <w:sz w:val="20"/>
              </w:rPr>
              <w:t xml:space="preserve">201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(вводится в действие с 1 января 2007 г.) </w:t>
            </w:r>
            <w:r>
              <w:br/>
            </w:r>
            <w:r>
              <w:rPr>
                <w:rFonts w:ascii="Times New Roman"/>
                <w:b w:val="false"/>
                <w:i w:val="false"/>
                <w:color w:val="000000"/>
                <w:sz w:val="20"/>
              </w:rPr>
              <w:t xml:space="preserve"> </w:t>
            </w:r>
            <w:r>
              <w:rPr>
                <w:rFonts w:ascii="Times New Roman"/>
                <w:b/>
                <w:i w:val="false"/>
                <w:color w:val="000000"/>
                <w:sz w:val="20"/>
              </w:rPr>
              <w:t xml:space="preserve">Глава 73-1.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11 декабря 2006 г. N </w:t>
            </w:r>
            <w:r>
              <w:rPr>
                <w:rFonts w:ascii="Times New Roman"/>
                <w:b w:val="false"/>
                <w:i w:val="false"/>
                <w:color w:val="000000"/>
                <w:sz w:val="20"/>
              </w:rPr>
              <w:t xml:space="preserve">201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(вводится в действие с 1 января 2007 г.) </w:t>
            </w:r>
            <w:r>
              <w:br/>
            </w:r>
            <w:r>
              <w:rPr>
                <w:rFonts w:ascii="Times New Roman"/>
                <w:b w:val="false"/>
                <w:i w:val="false"/>
                <w:color w:val="000000"/>
                <w:sz w:val="20"/>
              </w:rPr>
              <w:t xml:space="preserve"> </w:t>
            </w:r>
            <w:r>
              <w:rPr>
                <w:rFonts w:ascii="Times New Roman"/>
                <w:b/>
                <w:i w:val="false"/>
                <w:color w:val="000000"/>
                <w:sz w:val="20"/>
              </w:rPr>
              <w:t xml:space="preserve">Глава 74. -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Законом РК от 11 декабря 2006 г. N </w:t>
            </w:r>
            <w:r>
              <w:rPr>
                <w:rFonts w:ascii="Times New Roman"/>
                <w:b w:val="false"/>
                <w:i w:val="false"/>
                <w:color w:val="000000"/>
                <w:sz w:val="20"/>
              </w:rPr>
              <w:t xml:space="preserve">201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(вводится в действие с 1 января 2007 г.) </w:t>
            </w:r>
            <w:r>
              <w:br/>
            </w:r>
            <w:r>
              <w:rPr>
                <w:rFonts w:ascii="Times New Roman"/>
                <w:b w:val="false"/>
                <w:i w:val="false"/>
                <w:color w:val="000000"/>
                <w:sz w:val="20"/>
              </w:rPr>
              <w:t xml:space="preserve"> </w:t>
            </w:r>
            <w:r>
              <w:rPr>
                <w:rFonts w:ascii="Times New Roman"/>
                <w:b/>
                <w:i w:val="false"/>
                <w:color w:val="000000"/>
                <w:sz w:val="20"/>
              </w:rPr>
              <w:t>Глава 75. Сбор за государственную регистрацию</w:t>
            </w:r>
            <w:r>
              <w:br/>
            </w:r>
            <w:r>
              <w:rPr>
                <w:rFonts w:ascii="Times New Roman"/>
                <w:b/>
                <w:i w:val="false"/>
                <w:color w:val="000000"/>
                <w:sz w:val="20"/>
              </w:rPr>
              <w:t>лекарственных средств</w:t>
            </w:r>
          </w:p>
          <w:p>
            <w:pPr>
              <w:spacing w:after="20"/>
              <w:ind w:left="20"/>
              <w:jc w:val="both"/>
            </w:pPr>
            <w:r>
              <w:rPr>
                <w:rFonts w:ascii="Times New Roman"/>
                <w:b/>
                <w:i w:val="false"/>
                <w:color w:val="000000"/>
                <w:sz w:val="20"/>
              </w:rPr>
              <w:t xml:space="preserve">Статья 419.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лекарственных средств (далее - сбор) взимается при государственной регистрации (перерегистрации) лекарственных средств, разрешенных к применению в Республике Казахстан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а также при выдаче дубликата документа, подтверждающего государственную регистрацию (далее - регистрация). </w:t>
            </w:r>
          </w:p>
          <w:p>
            <w:pPr>
              <w:spacing w:after="20"/>
              <w:ind w:left="20"/>
              <w:jc w:val="both"/>
            </w:pPr>
            <w:r>
              <w:rPr>
                <w:rFonts w:ascii="Times New Roman"/>
                <w:b w:val="false"/>
                <w:i w:val="false"/>
                <w:color w:val="000000"/>
                <w:sz w:val="20"/>
              </w:rPr>
              <w:t xml:space="preserve">
2. Регистрация 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контроля за лекарственными средствами (далее - регистрирующий орган) в порядке и случаях, установленных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420. Плательщики сбора </w:t>
            </w:r>
          </w:p>
          <w:p>
            <w:pPr>
              <w:spacing w:after="20"/>
              <w:ind w:left="20"/>
              <w:jc w:val="both"/>
            </w:pPr>
            <w:r>
              <w:rPr>
                <w:rFonts w:ascii="Times New Roman"/>
                <w:b w:val="false"/>
                <w:i w:val="false"/>
                <w:color w:val="000000"/>
                <w:sz w:val="20"/>
              </w:rPr>
              <w:t xml:space="preserve">
Плательщиками сбора являются физические и юридические лица, представляющие лекарственные средства на регистрацию в регистрирующий орган. </w:t>
            </w:r>
          </w:p>
          <w:p>
            <w:pPr>
              <w:spacing w:after="20"/>
              <w:ind w:left="20"/>
              <w:jc w:val="both"/>
            </w:pPr>
            <w:r>
              <w:rPr>
                <w:rFonts w:ascii="Times New Roman"/>
                <w:b/>
                <w:i w:val="false"/>
                <w:color w:val="000000"/>
                <w:sz w:val="20"/>
              </w:rPr>
              <w:t xml:space="preserve">Статья 421. Ставки сбора </w:t>
            </w:r>
          </w:p>
          <w:p>
            <w:pPr>
              <w:spacing w:after="20"/>
              <w:ind w:left="20"/>
              <w:jc w:val="both"/>
            </w:pPr>
            <w:r>
              <w:rPr>
                <w:rFonts w:ascii="Times New Roman"/>
                <w:b w:val="false"/>
                <w:i w:val="false"/>
                <w:color w:val="000000"/>
                <w:sz w:val="20"/>
              </w:rPr>
              <w:t xml:space="preserve">
Ставки сбора устанавливаются Правительством Республики Казахстан. </w:t>
            </w:r>
          </w:p>
          <w:p>
            <w:pPr>
              <w:spacing w:after="20"/>
              <w:ind w:left="20"/>
              <w:jc w:val="both"/>
            </w:pPr>
            <w:r>
              <w:rPr>
                <w:rFonts w:ascii="Times New Roman"/>
                <w:b/>
                <w:i w:val="false"/>
                <w:color w:val="000000"/>
                <w:sz w:val="20"/>
              </w:rPr>
              <w:t xml:space="preserve">Статья 422.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установленным ставкам и уплачивается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2. Сумма сбора вносится в бюджет по месту регистрационного учета налогоплательщика.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20"/>
              <w:ind w:left="20"/>
              <w:jc w:val="both"/>
            </w:pPr>
            <w:r>
              <w:rPr>
                <w:rFonts w:ascii="Times New Roman"/>
                <w:b w:val="false"/>
                <w:i w:val="false"/>
                <w:color w:val="000000"/>
                <w:sz w:val="20"/>
              </w:rPr>
              <w:t>
</w:t>
            </w:r>
            <w:r>
              <w:rPr>
                <w:rFonts w:ascii="Times New Roman"/>
                <w:b/>
                <w:i w:val="false"/>
                <w:color w:val="000000"/>
                <w:sz w:val="20"/>
              </w:rPr>
              <w:t>Глава 75-1. Сбор за государственную регистрацию</w:t>
            </w:r>
            <w:r>
              <w:br/>
            </w:r>
            <w:r>
              <w:rPr>
                <w:rFonts w:ascii="Times New Roman"/>
                <w:b/>
                <w:i w:val="false"/>
                <w:color w:val="000000"/>
                <w:sz w:val="20"/>
              </w:rPr>
              <w:t xml:space="preserve">прав на произведения и объекты смежных прав, </w:t>
            </w:r>
            <w:r>
              <w:br/>
            </w:r>
            <w:r>
              <w:rPr>
                <w:rFonts w:ascii="Times New Roman"/>
                <w:b/>
                <w:i w:val="false"/>
                <w:color w:val="000000"/>
                <w:sz w:val="20"/>
              </w:rPr>
              <w:t>лицензионных договоров на использование</w:t>
            </w:r>
            <w:r>
              <w:br/>
            </w:r>
            <w:r>
              <w:rPr>
                <w:rFonts w:ascii="Times New Roman"/>
                <w:b/>
                <w:i w:val="false"/>
                <w:color w:val="000000"/>
                <w:sz w:val="20"/>
              </w:rPr>
              <w:t>произведений и объектов смежных прав</w:t>
            </w:r>
          </w:p>
          <w:p>
            <w:pPr>
              <w:spacing w:after="20"/>
              <w:ind w:left="20"/>
              <w:jc w:val="both"/>
            </w:pPr>
            <w:r>
              <w:rPr>
                <w:rFonts w:ascii="Times New Roman"/>
                <w:b w:val="false"/>
                <w:i w:val="false"/>
                <w:color w:val="ff0000"/>
                <w:sz w:val="20"/>
              </w:rPr>
              <w:t xml:space="preserve">
Сноска. Раздел дополнен главой 75-1 - Законом РК от 22 ноября 2005 года N </w:t>
            </w:r>
            <w:r>
              <w:rPr>
                <w:rFonts w:ascii="Times New Roman"/>
                <w:b w:val="false"/>
                <w:i w:val="false"/>
                <w:color w:val="ff0000"/>
                <w:sz w:val="20"/>
              </w:rPr>
              <w:t xml:space="preserve">90 </w:t>
            </w:r>
            <w:r>
              <w:rPr>
                <w:rFonts w:ascii="Times New Roman"/>
                <w:b w:val="false"/>
                <w:i w:val="false"/>
                <w:color w:val="ff0000"/>
                <w:sz w:val="20"/>
              </w:rPr>
              <w:t xml:space="preserve">(порядок введения в действие см. </w:t>
            </w:r>
            <w:r>
              <w:rPr>
                <w:rFonts w:ascii="Times New Roman"/>
                <w:b w:val="false"/>
                <w:i w:val="false"/>
                <w:color w:val="ff0000"/>
                <w:sz w:val="20"/>
              </w:rPr>
              <w:t xml:space="preserve">ст.2 </w:t>
            </w:r>
            <w:r>
              <w:rPr>
                <w:rFonts w:ascii="Times New Roman"/>
                <w:b w:val="false"/>
                <w:i w:val="false"/>
                <w:color w:val="ff0000"/>
                <w:sz w:val="20"/>
              </w:rPr>
              <w:t xml:space="preserve">Закона). </w:t>
            </w:r>
            <w:r>
              <w:br/>
            </w:r>
            <w:r>
              <w:rPr>
                <w:rFonts w:ascii="Times New Roman"/>
                <w:b w:val="false"/>
                <w:i w:val="false"/>
                <w:color w:val="ff0000"/>
                <w:sz w:val="20"/>
              </w:rPr>
              <w:t xml:space="preserve">
   </w:t>
            </w:r>
          </w:p>
          <w:p>
            <w:pPr>
              <w:spacing w:after="20"/>
              <w:ind w:left="20"/>
              <w:jc w:val="both"/>
            </w:pPr>
            <w:r>
              <w:rPr>
                <w:rFonts w:ascii="Times New Roman"/>
                <w:b/>
                <w:i w:val="false"/>
                <w:color w:val="000000"/>
                <w:sz w:val="20"/>
              </w:rPr>
              <w:t xml:space="preserve">Статья 422-1. Общие положения </w:t>
            </w:r>
          </w:p>
          <w:p>
            <w:pPr>
              <w:spacing w:after="20"/>
              <w:ind w:left="20"/>
              <w:jc w:val="both"/>
            </w:pPr>
            <w:r>
              <w:rPr>
                <w:rFonts w:ascii="Times New Roman"/>
                <w:b w:val="false"/>
                <w:i w:val="false"/>
                <w:color w:val="000000"/>
                <w:sz w:val="20"/>
              </w:rPr>
              <w:t xml:space="preserve">
1.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(далее - сбор) взимается при государственной регистрации прав на произведения и объекты смежных прав, лицензионных договоров на использование произведений и объектов смежных прав, а также при получении дубликата документа, удостоверяющего государственную регистрацию (далее - регистрация). </w:t>
            </w:r>
          </w:p>
          <w:p>
            <w:pPr>
              <w:spacing w:after="20"/>
              <w:ind w:left="20"/>
              <w:jc w:val="both"/>
            </w:pPr>
            <w:r>
              <w:rPr>
                <w:rFonts w:ascii="Times New Roman"/>
                <w:b w:val="false"/>
                <w:i w:val="false"/>
                <w:color w:val="000000"/>
                <w:sz w:val="20"/>
              </w:rPr>
              <w:t xml:space="preserve">
2. Регистрация 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интеллектуальной собственности (далее - регистрирующий орган) в порядке и случаях, установленных </w:t>
            </w:r>
            <w:r>
              <w:rPr>
                <w:rFonts w:ascii="Times New Roman"/>
                <w:b w:val="false"/>
                <w:i w:val="false"/>
                <w:color w:val="000000"/>
                <w:sz w:val="20"/>
              </w:rPr>
              <w:t xml:space="preserve">законодательными </w:t>
            </w:r>
            <w:r>
              <w:rPr>
                <w:rFonts w:ascii="Times New Roman"/>
                <w:b w:val="false"/>
                <w:i w:val="false"/>
                <w:color w:val="000000"/>
                <w:sz w:val="20"/>
              </w:rPr>
              <w:t xml:space="preserve">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422-2. Плательщики сбора </w:t>
            </w:r>
          </w:p>
          <w:p>
            <w:pPr>
              <w:spacing w:after="20"/>
              <w:ind w:left="20"/>
              <w:jc w:val="both"/>
            </w:pPr>
            <w:r>
              <w:rPr>
                <w:rFonts w:ascii="Times New Roman"/>
                <w:b w:val="false"/>
                <w:i w:val="false"/>
                <w:color w:val="000000"/>
                <w:sz w:val="20"/>
              </w:rPr>
              <w:t xml:space="preserve">
Плательщиками сбора являются физические и юридические лица, в интересах которых регистрирующий орган производит регистрацию. </w:t>
            </w:r>
          </w:p>
          <w:p>
            <w:pPr>
              <w:spacing w:after="20"/>
              <w:ind w:left="20"/>
              <w:jc w:val="both"/>
            </w:pPr>
            <w:r>
              <w:rPr>
                <w:rFonts w:ascii="Times New Roman"/>
                <w:b/>
                <w:i w:val="false"/>
                <w:color w:val="000000"/>
                <w:sz w:val="20"/>
              </w:rPr>
              <w:t xml:space="preserve">Статья 422-3.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2. Сумма сбора вносится в бюджет по месту регистрационного учета налогоплательщика.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0"/>
              <w:ind w:left="0"/>
              <w:jc w:val="both"/>
            </w:pPr>
            <w:r>
              <w:rPr>
                <w:rFonts w:ascii="Times New Roman"/>
                <w:b/>
                <w:i w:val="false"/>
                <w:color w:val="000000"/>
              </w:rPr>
              <w:t xml:space="preserve"> Глава 76. Сбор за проезд автотранспортных</w:t>
            </w:r>
            <w:r>
              <w:br/>
            </w:r>
            <w:r>
              <w:rPr>
                <w:rFonts w:ascii="Times New Roman"/>
                <w:b/>
                <w:i w:val="false"/>
                <w:color w:val="000000"/>
              </w:rPr>
              <w:t>средств по территории Республики Казахстан</w:t>
            </w:r>
          </w:p>
          <w:p>
            <w:pPr>
              <w:spacing w:after="20"/>
              <w:ind w:left="20"/>
              <w:jc w:val="both"/>
            </w:pPr>
            <w:r>
              <w:rPr>
                <w:rFonts w:ascii="Times New Roman"/>
                <w:b/>
                <w:i w:val="false"/>
                <w:color w:val="000000"/>
                <w:sz w:val="20"/>
              </w:rPr>
              <w:t xml:space="preserve">Статья 423. Общие положения  </w:t>
            </w:r>
          </w:p>
          <w:p>
            <w:pPr>
              <w:spacing w:after="20"/>
              <w:ind w:left="20"/>
              <w:jc w:val="both"/>
            </w:pPr>
            <w:r>
              <w:rPr>
                <w:rFonts w:ascii="Times New Roman"/>
                <w:b w:val="false"/>
                <w:i w:val="false"/>
                <w:color w:val="000000"/>
                <w:sz w:val="20"/>
              </w:rPr>
              <w:t xml:space="preserve">
1. Сбор за проезд автотранспортных средств по территории Республики Казахстан (далее - сбор) взимается за: </w:t>
            </w:r>
          </w:p>
          <w:p>
            <w:pPr>
              <w:spacing w:after="20"/>
              <w:ind w:left="20"/>
              <w:jc w:val="both"/>
            </w:pPr>
            <w:r>
              <w:rPr>
                <w:rFonts w:ascii="Times New Roman"/>
                <w:b w:val="false"/>
                <w:i w:val="false"/>
                <w:color w:val="000000"/>
                <w:sz w:val="20"/>
              </w:rPr>
              <w:t xml:space="preserve">
1)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w:t>
            </w:r>
          </w:p>
          <w:p>
            <w:pPr>
              <w:spacing w:after="20"/>
              <w:ind w:left="20"/>
              <w:jc w:val="both"/>
            </w:pPr>
            <w:r>
              <w:rPr>
                <w:rFonts w:ascii="Times New Roman"/>
                <w:b w:val="false"/>
                <w:i w:val="false"/>
                <w:color w:val="000000"/>
                <w:sz w:val="20"/>
              </w:rPr>
              <w:t xml:space="preserve">
2)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w:t>
            </w:r>
          </w:p>
          <w:p>
            <w:pPr>
              <w:spacing w:after="20"/>
              <w:ind w:left="20"/>
              <w:jc w:val="both"/>
            </w:pPr>
            <w:r>
              <w:rPr>
                <w:rFonts w:ascii="Times New Roman"/>
                <w:b w:val="false"/>
                <w:i w:val="false"/>
                <w:color w:val="000000"/>
                <w:sz w:val="20"/>
              </w:rPr>
              <w:t xml:space="preserve">
3) проезд отечественных и иностранных крупногабаритных и (или) тяжеловесных автотранспортных средств по территории Республики Казахстан; </w:t>
            </w:r>
          </w:p>
          <w:p>
            <w:pPr>
              <w:spacing w:after="20"/>
              <w:ind w:left="20"/>
              <w:jc w:val="both"/>
            </w:pPr>
            <w:r>
              <w:rPr>
                <w:rFonts w:ascii="Times New Roman"/>
                <w:b w:val="false"/>
                <w:i w:val="false"/>
                <w:color w:val="000000"/>
                <w:sz w:val="20"/>
              </w:rPr>
              <w:t xml:space="preserve">
4) проезд отечественных и иностранных автотранспортных средств по платным государственным автомобильным дорогам Республики Казахстан, за исключением платных автомобильных дорог, переданных в концессию. </w:t>
            </w:r>
          </w:p>
          <w:p>
            <w:pPr>
              <w:spacing w:after="20"/>
              <w:ind w:left="20"/>
              <w:jc w:val="both"/>
            </w:pPr>
            <w:r>
              <w:rPr>
                <w:rFonts w:ascii="Times New Roman"/>
                <w:b w:val="false"/>
                <w:i w:val="false"/>
                <w:color w:val="000000"/>
                <w:sz w:val="20"/>
              </w:rPr>
              <w:t xml:space="preserve">
2. Проезд автотранспортных средств по территории Республики Казахстан осуществляется на основании разрешительных документов, выдаваемых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транспорта, если иное не установлено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для проезда по платным государственным автомобильным дорогам. </w:t>
            </w:r>
          </w:p>
          <w:p>
            <w:pPr>
              <w:spacing w:after="20"/>
              <w:ind w:left="20"/>
              <w:jc w:val="both"/>
            </w:pPr>
            <w:r>
              <w:rPr>
                <w:rFonts w:ascii="Times New Roman"/>
                <w:b w:val="false"/>
                <w:i w:val="false"/>
                <w:color w:val="000000"/>
                <w:sz w:val="20"/>
              </w:rPr>
              <w:t xml:space="preserve">
Порядок проезда автотранспортных средств по территории Республики Казахстан и выдачи разрешительных документов </w:t>
            </w:r>
            <w:r>
              <w:rPr>
                <w:rFonts w:ascii="Times New Roman"/>
                <w:b w:val="false"/>
                <w:i w:val="false"/>
                <w:color w:val="000000"/>
                <w:sz w:val="20"/>
              </w:rPr>
              <w:t xml:space="preserve">устанавливается </w:t>
            </w:r>
            <w:r>
              <w:rPr>
                <w:rFonts w:ascii="Times New Roman"/>
                <w:b w:val="false"/>
                <w:i w:val="false"/>
                <w:color w:val="000000"/>
                <w:sz w:val="20"/>
              </w:rPr>
              <w:t xml:space="preserve">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423 с изменениями, внесенными Законом РК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424. Плательщики сбора </w:t>
            </w:r>
          </w:p>
          <w:p>
            <w:pPr>
              <w:spacing w:after="20"/>
              <w:ind w:left="20"/>
              <w:jc w:val="both"/>
            </w:pPr>
            <w:r>
              <w:rPr>
                <w:rFonts w:ascii="Times New Roman"/>
                <w:b w:val="false"/>
                <w:i w:val="false"/>
                <w:color w:val="000000"/>
                <w:sz w:val="20"/>
              </w:rPr>
              <w:t xml:space="preserve">
Плательщиками сбора являются физические и юридические лица, осуществляющие проезд автотранспортных средств по территории Республики Казахстан в случаях, установленных пунктом 1 статьи 423 настоящего Кодекса. </w:t>
            </w:r>
          </w:p>
          <w:p>
            <w:pPr>
              <w:spacing w:after="20"/>
              <w:ind w:left="20"/>
              <w:jc w:val="both"/>
            </w:pPr>
            <w:r>
              <w:rPr>
                <w:rFonts w:ascii="Times New Roman"/>
                <w:b/>
                <w:i w:val="false"/>
                <w:color w:val="000000"/>
                <w:sz w:val="20"/>
              </w:rPr>
              <w:t xml:space="preserve">Статья 425. Порядок исчисления и уплаты сбора </w:t>
            </w:r>
          </w:p>
          <w:p>
            <w:pPr>
              <w:spacing w:after="20"/>
              <w:ind w:left="20"/>
              <w:jc w:val="both"/>
            </w:pPr>
            <w:r>
              <w:rPr>
                <w:rFonts w:ascii="Times New Roman"/>
                <w:b w:val="false"/>
                <w:i w:val="false"/>
                <w:color w:val="000000"/>
                <w:sz w:val="20"/>
              </w:rPr>
              <w:t xml:space="preserve">
1. Сумма сбора исчисляется по ставкам, </w:t>
            </w:r>
            <w:r>
              <w:rPr>
                <w:rFonts w:ascii="Times New Roman"/>
                <w:b w:val="false"/>
                <w:i w:val="false"/>
                <w:color w:val="000000"/>
                <w:sz w:val="20"/>
              </w:rPr>
              <w:t xml:space="preserve">установленным </w:t>
            </w:r>
            <w:r>
              <w:rPr>
                <w:rFonts w:ascii="Times New Roman"/>
                <w:b w:val="false"/>
                <w:i w:val="false"/>
                <w:color w:val="000000"/>
                <w:sz w:val="20"/>
              </w:rPr>
              <w:t xml:space="preserve">Правительством Республики Казахстан, и уплачивается до получения разрешительных документов. </w:t>
            </w:r>
          </w:p>
          <w:p>
            <w:pPr>
              <w:spacing w:after="20"/>
              <w:ind w:left="20"/>
              <w:jc w:val="both"/>
            </w:pPr>
            <w:r>
              <w:rPr>
                <w:rFonts w:ascii="Times New Roman"/>
                <w:b w:val="false"/>
                <w:i w:val="false"/>
                <w:color w:val="000000"/>
                <w:sz w:val="20"/>
              </w:rPr>
              <w:t xml:space="preserve">
При пользовании платными государственными автомобильными дорогами Республики Казахстан сумма сбора уплачивается по факту проезда по таким автодорогам. </w:t>
            </w:r>
          </w:p>
          <w:p>
            <w:pPr>
              <w:spacing w:after="20"/>
              <w:ind w:left="20"/>
              <w:jc w:val="both"/>
            </w:pPr>
            <w:r>
              <w:rPr>
                <w:rFonts w:ascii="Times New Roman"/>
                <w:b w:val="false"/>
                <w:i w:val="false"/>
                <w:color w:val="000000"/>
                <w:sz w:val="20"/>
              </w:rPr>
              <w:t xml:space="preserve">
2. Сбор уплачивается путем перечисления через банки или организации, осуществляющие отдельные виды банковских операций, в бюджет либо наличными деньгами на основании бланков строгой отчетности в специальных пунктах уполномоченного органа в области транспорта. </w:t>
            </w:r>
          </w:p>
          <w:p>
            <w:pPr>
              <w:spacing w:after="20"/>
              <w:ind w:left="20"/>
              <w:jc w:val="both"/>
            </w:pPr>
            <w:r>
              <w:rPr>
                <w:rFonts w:ascii="Times New Roman"/>
                <w:b w:val="false"/>
                <w:i w:val="false"/>
                <w:color w:val="000000"/>
                <w:sz w:val="20"/>
              </w:rPr>
              <w:t xml:space="preserve">
Форма бланков строгой отчетности и порядок зачисления в бюджет сумм сбора, внесенных наличными деньгами, </w:t>
            </w:r>
            <w:r>
              <w:rPr>
                <w:rFonts w:ascii="Times New Roman"/>
                <w:b w:val="false"/>
                <w:i w:val="false"/>
                <w:color w:val="000000"/>
                <w:sz w:val="20"/>
              </w:rPr>
              <w:t xml:space="preserve">устанавливается </w:t>
            </w:r>
            <w:r>
              <w:rPr>
                <w:rFonts w:ascii="Times New Roman"/>
                <w:b w:val="false"/>
                <w:i w:val="false"/>
                <w:color w:val="000000"/>
                <w:sz w:val="20"/>
              </w:rPr>
              <w:t xml:space="preserve">Министерством финансов Республики Казахстан. </w:t>
            </w:r>
          </w:p>
          <w:p>
            <w:pPr>
              <w:spacing w:after="20"/>
              <w:ind w:left="20"/>
              <w:jc w:val="both"/>
            </w:pPr>
            <w:r>
              <w:rPr>
                <w:rFonts w:ascii="Times New Roman"/>
                <w:b w:val="false"/>
                <w:i w:val="false"/>
                <w:color w:val="000000"/>
                <w:sz w:val="20"/>
              </w:rPr>
              <w:t xml:space="preserve">
3. Сумма сбора подлежит внесению в бюджет по месту получения разрешительного документа или по месту пользования платными государственными автомобильными дорогами. </w:t>
            </w:r>
          </w:p>
          <w:p>
            <w:pPr>
              <w:spacing w:after="20"/>
              <w:ind w:left="20"/>
              <w:jc w:val="both"/>
            </w:pPr>
            <w:r>
              <w:rPr>
                <w:rFonts w:ascii="Times New Roman"/>
                <w:b w:val="false"/>
                <w:i w:val="false"/>
                <w:color w:val="000000"/>
                <w:sz w:val="20"/>
              </w:rPr>
              <w:t xml:space="preserve">
4. Возврат уплаченных сумм сборов не производится.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425 с изменениями, внесенными законами РК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r>
              <w:rPr>
                <w:rFonts w:ascii="Times New Roman"/>
                <w:b w:val="false"/>
                <w:i w:val="false"/>
                <w:color w:val="ff0000"/>
                <w:sz w:val="20"/>
              </w:rPr>
              <w:t xml:space="preserve">   </w:t>
            </w:r>
            <w:r>
              <w:br/>
            </w:r>
            <w:r>
              <w:rPr>
                <w:rFonts w:ascii="Times New Roman"/>
                <w:b w:val="false"/>
                <w:i w:val="false"/>
                <w:color w:val="000000"/>
                <w:sz w:val="20"/>
              </w:rPr>
              <w:t>
</w:t>
            </w:r>
          </w:p>
          <w:p>
            <w:pPr>
              <w:spacing w:after="0"/>
              <w:ind w:left="0"/>
              <w:jc w:val="both"/>
            </w:pPr>
            <w:r>
              <w:rPr>
                <w:rFonts w:ascii="Times New Roman"/>
                <w:b/>
                <w:i w:val="false"/>
                <w:color w:val="000000"/>
              </w:rPr>
              <w:t xml:space="preserve"> Глава 76-1. Сбор за постановку на учет</w:t>
            </w:r>
            <w:r>
              <w:br/>
            </w:r>
            <w:r>
              <w:rPr>
                <w:rFonts w:ascii="Times New Roman"/>
                <w:b/>
                <w:i w:val="false"/>
                <w:color w:val="000000"/>
              </w:rPr>
              <w:t>средства массовой информации</w:t>
            </w:r>
          </w:p>
          <w:p>
            <w:pPr>
              <w:spacing w:after="20"/>
              <w:ind w:left="20"/>
              <w:jc w:val="both"/>
            </w:pPr>
            <w:r>
              <w:rPr>
                <w:rFonts w:ascii="Times New Roman"/>
                <w:b w:val="false"/>
                <w:i w:val="false"/>
                <w:color w:val="ff0000"/>
                <w:sz w:val="20"/>
              </w:rPr>
              <w:t xml:space="preserve">
Сноска. Раздел дополнен главой 76-1 - Законом РК от 5 июля 2006 года N </w:t>
            </w:r>
            <w:r>
              <w:rPr>
                <w:rFonts w:ascii="Times New Roman"/>
                <w:b w:val="false"/>
                <w:i w:val="false"/>
                <w:color w:val="ff0000"/>
                <w:sz w:val="20"/>
              </w:rPr>
              <w:t xml:space="preserve">156 </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 xml:space="preserve">ст.2 </w:t>
            </w:r>
            <w:r>
              <w:rPr>
                <w:rFonts w:ascii="Times New Roman"/>
                <w:b w:val="false"/>
                <w:i w:val="false"/>
                <w:color w:val="ff0000"/>
                <w:sz w:val="20"/>
              </w:rPr>
              <w:t xml:space="preserve">). </w:t>
            </w:r>
          </w:p>
          <w:p>
            <w:pPr>
              <w:spacing w:after="20"/>
              <w:ind w:left="20"/>
              <w:jc w:val="both"/>
            </w:pPr>
            <w:r>
              <w:rPr>
                <w:rFonts w:ascii="Times New Roman"/>
                <w:b/>
                <w:i w:val="false"/>
                <w:color w:val="000000"/>
                <w:sz w:val="20"/>
              </w:rPr>
              <w:t xml:space="preserve"> Статья 425-1. Общие положения </w:t>
            </w:r>
          </w:p>
          <w:p>
            <w:pPr>
              <w:spacing w:after="20"/>
              <w:ind w:left="20"/>
              <w:jc w:val="both"/>
            </w:pPr>
            <w:r>
              <w:rPr>
                <w:rFonts w:ascii="Times New Roman"/>
                <w:b w:val="false"/>
                <w:i w:val="false"/>
                <w:color w:val="000000"/>
                <w:sz w:val="20"/>
              </w:rPr>
              <w:t xml:space="preserve">
1. Сбор за постановку на учет средства массовой информации (далее - сбор) взимается при постановке на учет средства массовой информации, а также при получении дубликата документа, удостоверяющего постановку на учет средства массовой информации. </w:t>
            </w:r>
          </w:p>
          <w:p>
            <w:pPr>
              <w:spacing w:after="20"/>
              <w:ind w:left="20"/>
              <w:jc w:val="both"/>
            </w:pPr>
            <w:r>
              <w:rPr>
                <w:rFonts w:ascii="Times New Roman"/>
                <w:b w:val="false"/>
                <w:i w:val="false"/>
                <w:color w:val="000000"/>
                <w:sz w:val="20"/>
              </w:rPr>
              <w:t xml:space="preserve">
2. Постановка на учет 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средств массовой информации (далее - уполномоченный орган) в порядке и случаях, установленных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425-2. Плательщики сбора </w:t>
            </w:r>
          </w:p>
          <w:p>
            <w:pPr>
              <w:spacing w:after="20"/>
              <w:ind w:left="20"/>
              <w:jc w:val="both"/>
            </w:pPr>
            <w:r>
              <w:rPr>
                <w:rFonts w:ascii="Times New Roman"/>
                <w:b w:val="false"/>
                <w:i w:val="false"/>
                <w:color w:val="000000"/>
                <w:sz w:val="20"/>
              </w:rPr>
              <w:t xml:space="preserve">
Плательщиками сбора являются физические или юридические лица, создающие средства массовой информации, подлежащие постановке на учет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425-3.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уполномоченный орган. </w:t>
            </w:r>
          </w:p>
          <w:p>
            <w:pPr>
              <w:spacing w:after="20"/>
              <w:ind w:left="20"/>
              <w:jc w:val="both"/>
            </w:pPr>
            <w:r>
              <w:rPr>
                <w:rFonts w:ascii="Times New Roman"/>
                <w:b w:val="false"/>
                <w:i w:val="false"/>
                <w:color w:val="000000"/>
                <w:sz w:val="20"/>
              </w:rPr>
              <w:t xml:space="preserve">
2. Сумма сбора вносится в бюджет по месту регистрационного учета плательщика.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постановки на учет средства массовой информации до подачи соответствующих документов в уполномоченный орган.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уполномоченным органом, подтверждающим непредставление указанным лицом документов на осуществление постановки на учет средства массовой информации. </w:t>
            </w:r>
          </w:p>
          <w:p>
            <w:pPr>
              <w:spacing w:after="20"/>
              <w:ind w:left="20"/>
              <w:jc w:val="both"/>
            </w:pPr>
            <w:r>
              <w:rPr>
                <w:rFonts w:ascii="Times New Roman"/>
                <w:b w:val="false"/>
                <w:i w:val="false"/>
                <w:color w:val="000000"/>
                <w:sz w:val="20"/>
              </w:rPr>
              <w:t>
</w:t>
            </w:r>
            <w:r>
              <w:rPr>
                <w:rFonts w:ascii="Times New Roman"/>
                <w:b/>
                <w:i w:val="false"/>
                <w:color w:val="000000"/>
                <w:sz w:val="20"/>
              </w:rPr>
              <w:t>Глава 77. Сбор с аукционов</w:t>
            </w:r>
          </w:p>
          <w:p>
            <w:pPr>
              <w:spacing w:after="20"/>
              <w:ind w:left="20"/>
              <w:jc w:val="both"/>
            </w:pPr>
            <w:r>
              <w:rPr>
                <w:rFonts w:ascii="Times New Roman"/>
                <w:b/>
                <w:i w:val="false"/>
                <w:color w:val="000000"/>
                <w:sz w:val="20"/>
              </w:rPr>
              <w:t xml:space="preserve">Статья 426. Общие положения </w:t>
            </w:r>
          </w:p>
          <w:p>
            <w:pPr>
              <w:spacing w:after="20"/>
              <w:ind w:left="20"/>
              <w:jc w:val="both"/>
            </w:pPr>
            <w:r>
              <w:rPr>
                <w:rFonts w:ascii="Times New Roman"/>
                <w:b w:val="false"/>
                <w:i w:val="false"/>
                <w:color w:val="000000"/>
                <w:sz w:val="20"/>
              </w:rPr>
              <w:t xml:space="preserve">
Сбор с аукционов (далее - сбор) взимается при реализации имущества (в том числе имущественных прав) на аукционах. </w:t>
            </w:r>
          </w:p>
          <w:p>
            <w:pPr>
              <w:spacing w:after="20"/>
              <w:ind w:left="20"/>
              <w:jc w:val="both"/>
            </w:pPr>
            <w:r>
              <w:rPr>
                <w:rFonts w:ascii="Times New Roman"/>
                <w:b/>
                <w:i w:val="false"/>
                <w:color w:val="000000"/>
                <w:sz w:val="20"/>
              </w:rPr>
              <w:t xml:space="preserve">Статья 427. Плательщики сбора </w:t>
            </w:r>
          </w:p>
          <w:p>
            <w:pPr>
              <w:spacing w:after="20"/>
              <w:ind w:left="20"/>
              <w:jc w:val="both"/>
            </w:pPr>
            <w:r>
              <w:rPr>
                <w:rFonts w:ascii="Times New Roman"/>
                <w:b w:val="false"/>
                <w:i w:val="false"/>
                <w:color w:val="000000"/>
                <w:sz w:val="20"/>
              </w:rPr>
              <w:t xml:space="preserve">
Плательщиками сбора являются физические и юридические лица, выставляющие имущество (в том числе имущественные права) для реализации на аукционах. </w:t>
            </w:r>
          </w:p>
          <w:p>
            <w:pPr>
              <w:spacing w:after="20"/>
              <w:ind w:left="20"/>
              <w:jc w:val="both"/>
            </w:pPr>
            <w:r>
              <w:rPr>
                <w:rFonts w:ascii="Times New Roman"/>
                <w:b/>
                <w:i w:val="false"/>
                <w:color w:val="000000"/>
                <w:sz w:val="20"/>
              </w:rPr>
              <w:t xml:space="preserve">Статья 428. Объект обложения </w:t>
            </w:r>
          </w:p>
          <w:p>
            <w:pPr>
              <w:spacing w:after="20"/>
              <w:ind w:left="20"/>
              <w:jc w:val="both"/>
            </w:pPr>
            <w:r>
              <w:rPr>
                <w:rFonts w:ascii="Times New Roman"/>
                <w:b w:val="false"/>
                <w:i w:val="false"/>
                <w:color w:val="000000"/>
                <w:sz w:val="20"/>
              </w:rPr>
              <w:t xml:space="preserve">
1. Объектом обложения сбором является стоимость реализации имущества (имущественных прав), установленная по результатам проведения аукциона. </w:t>
            </w:r>
          </w:p>
          <w:p>
            <w:pPr>
              <w:spacing w:after="20"/>
              <w:ind w:left="20"/>
              <w:jc w:val="both"/>
            </w:pPr>
            <w:r>
              <w:rPr>
                <w:rFonts w:ascii="Times New Roman"/>
                <w:b w:val="false"/>
                <w:i w:val="false"/>
                <w:color w:val="000000"/>
                <w:sz w:val="20"/>
              </w:rPr>
              <w:t xml:space="preserve">
2. Не облагается сбором стоимость имущества (имущественных прав), реализуемого: </w:t>
            </w:r>
          </w:p>
          <w:p>
            <w:pPr>
              <w:spacing w:after="20"/>
              <w:ind w:left="20"/>
              <w:jc w:val="both"/>
            </w:pPr>
            <w:r>
              <w:rPr>
                <w:rFonts w:ascii="Times New Roman"/>
                <w:b w:val="false"/>
                <w:i w:val="false"/>
                <w:color w:val="000000"/>
                <w:sz w:val="20"/>
              </w:rPr>
              <w:t xml:space="preserve">
1) с аукционов, проводимых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 осуществляющим права владения, пользования и распоряжения объектами государственной собственности, его территориальными органами; </w:t>
            </w:r>
          </w:p>
          <w:p>
            <w:pPr>
              <w:spacing w:after="20"/>
              <w:ind w:left="20"/>
              <w:jc w:val="both"/>
            </w:pPr>
            <w:r>
              <w:rPr>
                <w:rFonts w:ascii="Times New Roman"/>
                <w:b w:val="false"/>
                <w:i w:val="false"/>
                <w:color w:val="000000"/>
                <w:sz w:val="20"/>
              </w:rPr>
              <w:t xml:space="preserve">
2) с аукционов, проводимых </w:t>
            </w:r>
            <w:r>
              <w:rPr>
                <w:rFonts w:ascii="Times New Roman"/>
                <w:b w:val="false"/>
                <w:i w:val="false"/>
                <w:color w:val="000000"/>
                <w:sz w:val="20"/>
              </w:rPr>
              <w:t xml:space="preserve">органами исполнительного производства </w:t>
            </w:r>
            <w:r>
              <w:rPr>
                <w:rFonts w:ascii="Times New Roman"/>
                <w:b w:val="false"/>
                <w:i w:val="false"/>
                <w:color w:val="000000"/>
                <w:sz w:val="20"/>
              </w:rPr>
              <w:t xml:space="preserve">по принудительному исполнению исполнительных документов в пользу государства; </w:t>
            </w:r>
          </w:p>
          <w:p>
            <w:pPr>
              <w:spacing w:after="20"/>
              <w:ind w:left="20"/>
              <w:jc w:val="both"/>
            </w:pPr>
            <w:r>
              <w:rPr>
                <w:rFonts w:ascii="Times New Roman"/>
                <w:b w:val="false"/>
                <w:i w:val="false"/>
                <w:color w:val="000000"/>
                <w:sz w:val="20"/>
              </w:rPr>
              <w:t xml:space="preserve">
3) со специализированных открытых аукционов в части реализации: </w:t>
            </w:r>
          </w:p>
          <w:p>
            <w:pPr>
              <w:spacing w:after="20"/>
              <w:ind w:left="20"/>
              <w:jc w:val="both"/>
            </w:pPr>
            <w:r>
              <w:rPr>
                <w:rFonts w:ascii="Times New Roman"/>
                <w:b w:val="false"/>
                <w:i w:val="false"/>
                <w:color w:val="000000"/>
                <w:sz w:val="20"/>
              </w:rPr>
              <w:t xml:space="preserve">
имущества, ограниченного в распоряжении налоговыми органами; </w:t>
            </w:r>
          </w:p>
          <w:p>
            <w:pPr>
              <w:spacing w:after="20"/>
              <w:ind w:left="20"/>
              <w:jc w:val="both"/>
            </w:pPr>
            <w:r>
              <w:rPr>
                <w:rFonts w:ascii="Times New Roman"/>
                <w:b w:val="false"/>
                <w:i w:val="false"/>
                <w:color w:val="000000"/>
                <w:sz w:val="20"/>
              </w:rPr>
              <w:t xml:space="preserve">
имущества, заложенного в целях обеспечения налоговых обязательств; </w:t>
            </w:r>
          </w:p>
          <w:p>
            <w:pPr>
              <w:spacing w:after="20"/>
              <w:ind w:left="20"/>
              <w:jc w:val="both"/>
            </w:pPr>
            <w:r>
              <w:rPr>
                <w:rFonts w:ascii="Times New Roman"/>
                <w:b w:val="false"/>
                <w:i w:val="false"/>
                <w:color w:val="000000"/>
                <w:sz w:val="20"/>
              </w:rPr>
              <w:t xml:space="preserve">
размещения объявленных акций принудительного выпуска, осуществленного по решению суда; </w:t>
            </w:r>
          </w:p>
          <w:p>
            <w:pPr>
              <w:spacing w:after="20"/>
              <w:ind w:left="20"/>
              <w:jc w:val="both"/>
            </w:pPr>
            <w:r>
              <w:rPr>
                <w:rFonts w:ascii="Times New Roman"/>
                <w:b w:val="false"/>
                <w:i w:val="false"/>
                <w:color w:val="000000"/>
                <w:sz w:val="20"/>
              </w:rPr>
              <w:t xml:space="preserve">
4) с аукционов по реализации: </w:t>
            </w:r>
          </w:p>
          <w:p>
            <w:pPr>
              <w:spacing w:after="20"/>
              <w:ind w:left="20"/>
              <w:jc w:val="both"/>
            </w:pPr>
            <w:r>
              <w:rPr>
                <w:rFonts w:ascii="Times New Roman"/>
                <w:b w:val="false"/>
                <w:i w:val="false"/>
                <w:color w:val="000000"/>
                <w:sz w:val="20"/>
              </w:rPr>
              <w:t xml:space="preserve">
имущества, конфискованного в доход государства на основании исполнительных документов судов; </w:t>
            </w:r>
          </w:p>
          <w:p>
            <w:pPr>
              <w:spacing w:after="20"/>
              <w:ind w:left="20"/>
              <w:jc w:val="both"/>
            </w:pPr>
            <w:r>
              <w:rPr>
                <w:rFonts w:ascii="Times New Roman"/>
                <w:b w:val="false"/>
                <w:i w:val="false"/>
                <w:color w:val="000000"/>
                <w:sz w:val="20"/>
              </w:rPr>
              <w:t xml:space="preserve">
имущества, признанного в установленном порядке бесхозяйным; </w:t>
            </w:r>
          </w:p>
          <w:p>
            <w:pPr>
              <w:spacing w:after="20"/>
              <w:ind w:left="20"/>
              <w:jc w:val="both"/>
            </w:pPr>
            <w:r>
              <w:rPr>
                <w:rFonts w:ascii="Times New Roman"/>
                <w:b w:val="false"/>
                <w:i w:val="false"/>
                <w:color w:val="000000"/>
                <w:sz w:val="20"/>
              </w:rPr>
              <w:t xml:space="preserve">
имущества, перешедшего в установленном порядке государству; </w:t>
            </w:r>
          </w:p>
          <w:p>
            <w:pPr>
              <w:spacing w:after="20"/>
              <w:ind w:left="20"/>
              <w:jc w:val="both"/>
            </w:pPr>
            <w:r>
              <w:rPr>
                <w:rFonts w:ascii="Times New Roman"/>
                <w:b w:val="false"/>
                <w:i w:val="false"/>
                <w:color w:val="000000"/>
                <w:sz w:val="20"/>
              </w:rPr>
              <w:t xml:space="preserve">
5) с аукционов по реализации конкурсной массы предприятий-банкротов. </w:t>
            </w:r>
          </w:p>
          <w:p>
            <w:pPr>
              <w:spacing w:after="20"/>
              <w:ind w:left="20"/>
              <w:jc w:val="both"/>
            </w:pPr>
            <w:r>
              <w:rPr>
                <w:rFonts w:ascii="Times New Roman"/>
                <w:b w:val="false"/>
                <w:i w:val="false"/>
                <w:color w:val="000000"/>
                <w:sz w:val="20"/>
              </w:rPr>
              <w:t xml:space="preserve">
6) на торгах фондовых бирж, осуществляющих свою деятельность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7) с аукционов по реализации ценных бумаг.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428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429. Ставки сбора </w:t>
            </w:r>
          </w:p>
          <w:p>
            <w:pPr>
              <w:spacing w:after="20"/>
              <w:ind w:left="20"/>
              <w:jc w:val="both"/>
            </w:pPr>
            <w:r>
              <w:rPr>
                <w:rFonts w:ascii="Times New Roman"/>
                <w:b w:val="false"/>
                <w:i w:val="false"/>
                <w:color w:val="000000"/>
                <w:sz w:val="20"/>
              </w:rPr>
              <w:t xml:space="preserve">
Ставка сбора устанавливается в размере 3 процентов от стоимости реализации имущества (имущественных прав), установленной по результатам проведения аукциона. </w:t>
            </w:r>
          </w:p>
          <w:p>
            <w:pPr>
              <w:spacing w:after="20"/>
              <w:ind w:left="20"/>
              <w:jc w:val="both"/>
            </w:pPr>
            <w:r>
              <w:rPr>
                <w:rFonts w:ascii="Times New Roman"/>
                <w:b/>
                <w:i w:val="false"/>
                <w:color w:val="000000"/>
                <w:sz w:val="20"/>
              </w:rPr>
              <w:t xml:space="preserve">Статья 430. Порядок исчисления и уплаты сбора </w:t>
            </w:r>
          </w:p>
          <w:p>
            <w:pPr>
              <w:spacing w:after="20"/>
              <w:ind w:left="20"/>
              <w:jc w:val="both"/>
            </w:pPr>
            <w:r>
              <w:rPr>
                <w:rFonts w:ascii="Times New Roman"/>
                <w:b w:val="false"/>
                <w:i w:val="false"/>
                <w:color w:val="000000"/>
                <w:sz w:val="20"/>
              </w:rPr>
              <w:t xml:space="preserve">
1. Сумма сбора исчисляется плательщиками самостоятельно путем применения ставки к объекту обложения. </w:t>
            </w:r>
          </w:p>
          <w:p>
            <w:pPr>
              <w:spacing w:after="20"/>
              <w:ind w:left="20"/>
              <w:jc w:val="both"/>
            </w:pPr>
            <w:r>
              <w:rPr>
                <w:rFonts w:ascii="Times New Roman"/>
                <w:b w:val="false"/>
                <w:i w:val="false"/>
                <w:color w:val="000000"/>
                <w:sz w:val="20"/>
              </w:rPr>
              <w:t xml:space="preserve">
2. При исчислении суммы сбора по аукционам, проводимым органами исполнительного производства по исполнительным документам, производится корректировка объекта обложения на сумму </w:t>
            </w:r>
            <w:r>
              <w:rPr>
                <w:rFonts w:ascii="Times New Roman"/>
                <w:b w:val="false"/>
                <w:i w:val="false"/>
                <w:color w:val="000000"/>
                <w:sz w:val="20"/>
              </w:rPr>
              <w:t xml:space="preserve">исполнительской санкции </w:t>
            </w:r>
            <w:r>
              <w:rPr>
                <w:rFonts w:ascii="Times New Roman"/>
                <w:b w:val="false"/>
                <w:i w:val="false"/>
                <w:color w:val="000000"/>
                <w:sz w:val="20"/>
              </w:rPr>
              <w:t xml:space="preserve">, зачисляемой в бюджет. </w:t>
            </w:r>
          </w:p>
          <w:p>
            <w:pPr>
              <w:spacing w:after="20"/>
              <w:ind w:left="20"/>
              <w:jc w:val="both"/>
            </w:pPr>
            <w:r>
              <w:rPr>
                <w:rFonts w:ascii="Times New Roman"/>
                <w:b w:val="false"/>
                <w:i w:val="false"/>
                <w:color w:val="000000"/>
                <w:sz w:val="20"/>
              </w:rPr>
              <w:t xml:space="preserve">
3. Уплата сбора осуществляется не позднее 20 числа месяца, следующего за отчетным месяцем, в котором проводились аукционы (аукцион). </w:t>
            </w:r>
          </w:p>
          <w:p>
            <w:pPr>
              <w:spacing w:after="20"/>
              <w:ind w:left="20"/>
              <w:jc w:val="both"/>
            </w:pPr>
            <w:r>
              <w:rPr>
                <w:rFonts w:ascii="Times New Roman"/>
                <w:b w:val="false"/>
                <w:i w:val="false"/>
                <w:color w:val="000000"/>
                <w:sz w:val="20"/>
              </w:rPr>
              <w:t xml:space="preserve">
4. Сумма уплаченного сбора возврату не подлежит, за исключением случаев признания судом сделки купли-продажи предметов аукциона недействительной.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430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431. Налоговая декларация </w:t>
            </w:r>
          </w:p>
          <w:p>
            <w:pPr>
              <w:spacing w:after="20"/>
              <w:ind w:left="20"/>
              <w:jc w:val="both"/>
            </w:pPr>
            <w:r>
              <w:rPr>
                <w:rFonts w:ascii="Times New Roman"/>
                <w:b w:val="false"/>
                <w:i w:val="false"/>
                <w:color w:val="000000"/>
                <w:sz w:val="20"/>
              </w:rPr>
              <w:t xml:space="preserve">
1. Плательщики сбора не позднее 20 числа месяца, следующего за отчетным месяцем, в котором проводились аукционы (аукцион), представляют в налоговые органы по месту государственной регистрации в качестве налогоплательщика </w:t>
            </w:r>
            <w:r>
              <w:rPr>
                <w:rFonts w:ascii="Times New Roman"/>
                <w:b w:val="false"/>
                <w:i w:val="false"/>
                <w:color w:val="000000"/>
                <w:sz w:val="20"/>
              </w:rPr>
              <w:t xml:space="preserve">декларацию по сбору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Устроители аукционов по аукционам, проведенным в течение квартала, обязаны ежеквартально, в срок до 15 числа месяца, следующего за отчетным кварталом, представлять налоговым органам по месту государственной регистрации в качестве налогоплательщика информацию по форме, установленной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431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Глава 78.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 Законом РК от 23 ноября 2002 г. </w:t>
            </w:r>
            <w:r>
              <w:rPr>
                <w:rFonts w:ascii="Times New Roman"/>
                <w:b w:val="false"/>
                <w:i w:val="false"/>
                <w:color w:val="000000"/>
                <w:sz w:val="20"/>
              </w:rPr>
              <w:t xml:space="preserve">N 358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(вступает в силу с 1 января 2003 г.). </w:t>
            </w:r>
            <w:r>
              <w:br/>
            </w:r>
            <w:r>
              <w:rPr>
                <w:rFonts w:ascii="Times New Roman"/>
                <w:b w:val="false"/>
                <w:i w:val="false"/>
                <w:color w:val="000000"/>
                <w:sz w:val="20"/>
              </w:rPr>
              <w:t xml:space="preserve"> </w:t>
            </w:r>
            <w:r>
              <w:rPr>
                <w:rFonts w:ascii="Times New Roman"/>
                <w:b/>
                <w:i w:val="false"/>
                <w:color w:val="000000"/>
                <w:sz w:val="20"/>
              </w:rPr>
              <w:t>Глава 79. Лицензионный сбор за право занятия</w:t>
            </w:r>
            <w:r>
              <w:br/>
            </w:r>
            <w:r>
              <w:rPr>
                <w:rFonts w:ascii="Times New Roman"/>
                <w:b/>
                <w:i w:val="false"/>
                <w:color w:val="000000"/>
                <w:sz w:val="20"/>
              </w:rPr>
              <w:t>отдельными видами деятельности</w:t>
            </w:r>
          </w:p>
          <w:p>
            <w:pPr>
              <w:spacing w:after="20"/>
              <w:ind w:left="20"/>
              <w:jc w:val="both"/>
            </w:pPr>
            <w:r>
              <w:rPr>
                <w:rFonts w:ascii="Times New Roman"/>
                <w:b/>
                <w:i w:val="false"/>
                <w:color w:val="000000"/>
                <w:sz w:val="20"/>
              </w:rPr>
              <w:t xml:space="preserve">Статья 438. Общие положения </w:t>
            </w:r>
          </w:p>
          <w:p>
            <w:pPr>
              <w:spacing w:after="20"/>
              <w:ind w:left="20"/>
              <w:jc w:val="both"/>
            </w:pPr>
            <w:r>
              <w:rPr>
                <w:rFonts w:ascii="Times New Roman"/>
                <w:b w:val="false"/>
                <w:i w:val="false"/>
                <w:color w:val="000000"/>
                <w:sz w:val="20"/>
              </w:rPr>
              <w:t xml:space="preserve">
1. Лицензионный сбор за право занятия отдельными видами деятельности (далее - сбор) взимается при выдаче (переоформлении) лицензий (дубликата лицензий) на занятие определенными видами деятельности, подлежащими лицензированию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и в иных случаях, предусмотренных настоящей главой. </w:t>
            </w:r>
          </w:p>
          <w:p>
            <w:pPr>
              <w:spacing w:after="20"/>
              <w:ind w:left="20"/>
              <w:jc w:val="both"/>
            </w:pPr>
            <w:r>
              <w:rPr>
                <w:rFonts w:ascii="Times New Roman"/>
                <w:b w:val="false"/>
                <w:i w:val="false"/>
                <w:color w:val="000000"/>
                <w:sz w:val="20"/>
              </w:rPr>
              <w:t xml:space="preserve">
2. Выдача лицензий осуществляется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(далее - лицензиар) в порядке и случаях, установленных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438 с изменениями, внесенными Законами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439. Плательщики сбора </w:t>
            </w:r>
          </w:p>
          <w:p>
            <w:pPr>
              <w:spacing w:after="20"/>
              <w:ind w:left="20"/>
              <w:jc w:val="both"/>
            </w:pPr>
            <w:r>
              <w:rPr>
                <w:rFonts w:ascii="Times New Roman"/>
                <w:b w:val="false"/>
                <w:i w:val="false"/>
                <w:color w:val="000000"/>
                <w:sz w:val="20"/>
              </w:rPr>
              <w:t xml:space="preserve">
Плательщиками сбора являются физические и юридические лица, получающие лицензию. </w:t>
            </w:r>
          </w:p>
          <w:p>
            <w:pPr>
              <w:spacing w:after="20"/>
              <w:ind w:left="20"/>
              <w:jc w:val="both"/>
            </w:pPr>
            <w:r>
              <w:rPr>
                <w:rFonts w:ascii="Times New Roman"/>
                <w:b/>
                <w:i w:val="false"/>
                <w:color w:val="000000"/>
                <w:sz w:val="20"/>
              </w:rPr>
              <w:t xml:space="preserve">Статья 440.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установленным Правительством Республики Казахстан, за исключением случаев, предусмотренных настоящим пунктом. </w:t>
            </w:r>
          </w:p>
          <w:p>
            <w:pPr>
              <w:spacing w:after="20"/>
              <w:ind w:left="20"/>
              <w:jc w:val="both"/>
            </w:pPr>
            <w:r>
              <w:rPr>
                <w:rFonts w:ascii="Times New Roman"/>
                <w:b w:val="false"/>
                <w:i w:val="false"/>
                <w:color w:val="000000"/>
                <w:sz w:val="20"/>
              </w:rPr>
              <w:t xml:space="preserve">
Размер лицензионного сбора для плательщиков, получающих (получивших) лицензию на осуществление деятельности в сфере игорного бизнеса, составляет: </w:t>
            </w:r>
          </w:p>
          <w:p>
            <w:pPr>
              <w:spacing w:after="20"/>
              <w:ind w:left="20"/>
              <w:jc w:val="both"/>
            </w:pPr>
            <w:r>
              <w:rPr>
                <w:rFonts w:ascii="Times New Roman"/>
                <w:b w:val="false"/>
                <w:i w:val="false"/>
                <w:color w:val="000000"/>
                <w:sz w:val="20"/>
              </w:rPr>
              <w:t xml:space="preserve">
1) для казино и зала игровых автоматов - 3 845 месячных расчетных показателей в год; </w:t>
            </w:r>
          </w:p>
          <w:p>
            <w:pPr>
              <w:spacing w:after="20"/>
              <w:ind w:left="20"/>
              <w:jc w:val="both"/>
            </w:pPr>
            <w:r>
              <w:rPr>
                <w:rFonts w:ascii="Times New Roman"/>
                <w:b w:val="false"/>
                <w:i w:val="false"/>
                <w:color w:val="000000"/>
                <w:sz w:val="20"/>
              </w:rPr>
              <w:t xml:space="preserve">
2) для тотализатора и букмекерской конторы - 640 месячных расчетных показателей в год. </w:t>
            </w:r>
          </w:p>
          <w:p>
            <w:pPr>
              <w:spacing w:after="20"/>
              <w:ind w:left="20"/>
              <w:jc w:val="both"/>
            </w:pPr>
            <w:r>
              <w:rPr>
                <w:rFonts w:ascii="Times New Roman"/>
                <w:b w:val="false"/>
                <w:i w:val="false"/>
                <w:color w:val="000000"/>
                <w:sz w:val="20"/>
              </w:rPr>
              <w:t xml:space="preserve">
2. Сумма сбора вносится в бюджет по месту государственной регистрации плательщика сбора в качестве налогоплательщика до подачи соответствующих документов лицензиару. </w:t>
            </w:r>
          </w:p>
          <w:p>
            <w:pPr>
              <w:spacing w:after="20"/>
              <w:ind w:left="20"/>
              <w:jc w:val="both"/>
            </w:pPr>
            <w:r>
              <w:rPr>
                <w:rFonts w:ascii="Times New Roman"/>
                <w:b w:val="false"/>
                <w:i w:val="false"/>
                <w:color w:val="000000"/>
                <w:sz w:val="20"/>
              </w:rPr>
              <w:t xml:space="preserve">
Плательщики, получившие лицензию на осуществление деятельности в сфере игорного бизнеса, уплачивают сумму сбора ежегодно до 20 января текущего года. </w:t>
            </w:r>
          </w:p>
          <w:p>
            <w:pPr>
              <w:spacing w:after="20"/>
              <w:ind w:left="20"/>
              <w:jc w:val="both"/>
            </w:pPr>
            <w:r>
              <w:rPr>
                <w:rFonts w:ascii="Times New Roman"/>
                <w:b w:val="false"/>
                <w:i w:val="false"/>
                <w:color w:val="000000"/>
                <w:sz w:val="20"/>
              </w:rPr>
              <w:t xml:space="preserve">
Плательщики, получающие лицензию в первый год осуществления деятельности в сфере игорного бизнеса, уплачивают сумму сбора до подачи соответствующих документов лицензиару.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получения лицензии до подачи соответствующих документов лицензиару.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соответствующим лицензиаром, подтверждающим непредставление указанным лицом документов на получение лицензии.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440 в редакции Закона РК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80. Сбор за выдачу разрешения на использование радиочастотного спектра телевизионным и радиовещательным организациям</w:t>
            </w:r>
          </w:p>
          <w:p>
            <w:pPr>
              <w:spacing w:after="20"/>
              <w:ind w:left="20"/>
              <w:jc w:val="both"/>
            </w:pPr>
            <w:r>
              <w:rPr>
                <w:rFonts w:ascii="Times New Roman"/>
                <w:b/>
                <w:i w:val="false"/>
                <w:color w:val="000000"/>
                <w:sz w:val="20"/>
              </w:rPr>
              <w:t xml:space="preserve">Статья 441. Общие положения </w:t>
            </w:r>
          </w:p>
          <w:p>
            <w:pPr>
              <w:spacing w:after="20"/>
              <w:ind w:left="20"/>
              <w:jc w:val="both"/>
            </w:pPr>
            <w:r>
              <w:rPr>
                <w:rFonts w:ascii="Times New Roman"/>
                <w:b w:val="false"/>
                <w:i w:val="false"/>
                <w:color w:val="000000"/>
                <w:sz w:val="20"/>
              </w:rPr>
              <w:t xml:space="preserve">
1. Сбор за выдачу разрешения на использование радиочастотного спектра телевизионным и радиовещательным организациям (далее - сбор) взимается при выдаче уполномоченным органом в области связи телевизионным и радиовещательным организациям Республики Казахстан разрешения (дубликата разрешения) на использование радиочастотного спектра (далее - разрешение). </w:t>
            </w:r>
          </w:p>
          <w:p>
            <w:pPr>
              <w:spacing w:after="20"/>
              <w:ind w:left="20"/>
              <w:jc w:val="both"/>
            </w:pPr>
            <w:r>
              <w:rPr>
                <w:rFonts w:ascii="Times New Roman"/>
                <w:b w:val="false"/>
                <w:i w:val="false"/>
                <w:color w:val="000000"/>
                <w:sz w:val="20"/>
              </w:rPr>
              <w:t xml:space="preserve">
Положения настоящей главы применяются к телевизионным и радиовещательным организациям Республики Казахстан, действующим на основании лицензии, выданной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связи по согласованию с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делам средств массовой информации. </w:t>
            </w:r>
          </w:p>
          <w:p>
            <w:pPr>
              <w:spacing w:after="20"/>
              <w:ind w:left="20"/>
              <w:jc w:val="both"/>
            </w:pPr>
            <w:r>
              <w:rPr>
                <w:rFonts w:ascii="Times New Roman"/>
                <w:b w:val="false"/>
                <w:i w:val="false"/>
                <w:color w:val="000000"/>
                <w:sz w:val="20"/>
              </w:rPr>
              <w:t xml:space="preserve">
2. Порядок выдачи разрешения устанавливается Правительством Республики Казахстан. </w:t>
            </w:r>
          </w:p>
          <w:p>
            <w:pPr>
              <w:spacing w:after="20"/>
              <w:ind w:left="20"/>
              <w:jc w:val="both"/>
            </w:pPr>
            <w:r>
              <w:rPr>
                <w:rFonts w:ascii="Times New Roman"/>
                <w:b w:val="false"/>
                <w:i w:val="false"/>
                <w:color w:val="000000"/>
                <w:sz w:val="20"/>
              </w:rPr>
              <w:t xml:space="preserve">
3. Распределение полос (номиналов) радиочастотного спектра может проводиться на конкурсной основе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Разовые суммы, взимаемые при распределении полос (номиналов) радиочастотного спектра путем проведения конкурса, не засчитываются в счет сбора, подлежащего уплате в соответствии с настоящей главой. </w:t>
            </w:r>
          </w:p>
          <w:p>
            <w:pPr>
              <w:spacing w:after="20"/>
              <w:ind w:left="20"/>
              <w:jc w:val="both"/>
            </w:pPr>
            <w:r>
              <w:rPr>
                <w:rFonts w:ascii="Times New Roman"/>
                <w:b w:val="false"/>
                <w:i w:val="false"/>
                <w:color w:val="000000"/>
                <w:sz w:val="20"/>
              </w:rPr>
              <w:t xml:space="preserve">
4. Уполномоченный орган в области связи ежеквартально, не позднее 15 числа месяца, следующего за отчетным кварталом, представляет налоговым органам по месту регистрационного учета налогоплательщика информацию по форме, установленной уполномоченным органом. </w:t>
            </w:r>
          </w:p>
          <w:p>
            <w:pPr>
              <w:spacing w:after="20"/>
              <w:ind w:left="20"/>
              <w:jc w:val="both"/>
            </w:pPr>
            <w:r>
              <w:rPr>
                <w:rFonts w:ascii="Times New Roman"/>
                <w:b/>
                <w:i w:val="false"/>
                <w:color w:val="000000"/>
                <w:sz w:val="20"/>
              </w:rPr>
              <w:t xml:space="preserve">Статья 442. Плательщики сбора </w:t>
            </w:r>
          </w:p>
          <w:p>
            <w:pPr>
              <w:spacing w:after="20"/>
              <w:ind w:left="20"/>
              <w:jc w:val="both"/>
            </w:pPr>
            <w:r>
              <w:rPr>
                <w:rFonts w:ascii="Times New Roman"/>
                <w:b w:val="false"/>
                <w:i w:val="false"/>
                <w:color w:val="000000"/>
                <w:sz w:val="20"/>
              </w:rPr>
              <w:t xml:space="preserve">
Плательщиками сбора являются телевизионные и радиовещательные организации, указанные в пункте 1 статьи 441 настоящего Кодекса. </w:t>
            </w:r>
          </w:p>
          <w:p>
            <w:pPr>
              <w:spacing w:after="20"/>
              <w:ind w:left="20"/>
              <w:jc w:val="both"/>
            </w:pPr>
            <w:r>
              <w:rPr>
                <w:rFonts w:ascii="Times New Roman"/>
                <w:b w:val="false"/>
                <w:i w:val="false"/>
                <w:color w:val="000000"/>
                <w:sz w:val="20"/>
              </w:rPr>
              <w:t xml:space="preserve">
Не являются плательщиками сбора государственные учреждения, получающие разрешение на использование радиочастотного спектра для исполнения основных функциональных обязанностей, возложенных на эти государственные учреждения. </w:t>
            </w:r>
          </w:p>
          <w:p>
            <w:pPr>
              <w:spacing w:after="20"/>
              <w:ind w:left="20"/>
              <w:jc w:val="both"/>
            </w:pPr>
            <w:r>
              <w:rPr>
                <w:rFonts w:ascii="Times New Roman"/>
                <w:b/>
                <w:i w:val="false"/>
                <w:color w:val="000000"/>
                <w:sz w:val="20"/>
              </w:rPr>
              <w:t xml:space="preserve">Статья 443. Ставки сбора </w:t>
            </w:r>
          </w:p>
          <w:p>
            <w:pPr>
              <w:spacing w:after="20"/>
              <w:ind w:left="20"/>
              <w:jc w:val="both"/>
            </w:pPr>
            <w:r>
              <w:rPr>
                <w:rFonts w:ascii="Times New Roman"/>
                <w:b w:val="false"/>
                <w:i w:val="false"/>
                <w:color w:val="000000"/>
                <w:sz w:val="20"/>
              </w:rPr>
              <w:t xml:space="preserve">
Ставки сбора устанавливаются Правительством Республики Казахстан. </w:t>
            </w:r>
          </w:p>
          <w:p>
            <w:pPr>
              <w:spacing w:after="20"/>
              <w:ind w:left="20"/>
              <w:jc w:val="both"/>
            </w:pPr>
            <w:r>
              <w:rPr>
                <w:rFonts w:ascii="Times New Roman"/>
                <w:b/>
                <w:i w:val="false"/>
                <w:color w:val="000000"/>
                <w:sz w:val="20"/>
              </w:rPr>
              <w:t xml:space="preserve">Статья 444. Порядок исчисления, уплаты сбора и возврата уплаченных сумм </w:t>
            </w:r>
          </w:p>
          <w:p>
            <w:pPr>
              <w:spacing w:after="20"/>
              <w:ind w:left="20"/>
              <w:jc w:val="both"/>
            </w:pPr>
            <w:r>
              <w:rPr>
                <w:rFonts w:ascii="Times New Roman"/>
                <w:b w:val="false"/>
                <w:i w:val="false"/>
                <w:color w:val="000000"/>
                <w:sz w:val="20"/>
              </w:rPr>
              <w:t xml:space="preserve">
1. Сумма сбора исчисляется по ставкам, установленным Правительством Республики Казахстан, и уплачивается в бюджет до получения </w:t>
            </w:r>
            <w:r>
              <w:rPr>
                <w:rFonts w:ascii="Times New Roman"/>
                <w:b w:val="false"/>
                <w:i w:val="false"/>
                <w:color w:val="000000"/>
                <w:sz w:val="20"/>
              </w:rPr>
              <w:t xml:space="preserve">разрешения </w:t>
            </w:r>
            <w:r>
              <w:rPr>
                <w:rFonts w:ascii="Times New Roman"/>
                <w:b w:val="false"/>
                <w:i w:val="false"/>
                <w:color w:val="000000"/>
                <w:sz w:val="20"/>
              </w:rPr>
              <w:t xml:space="preserve">в уполномоченном органе в области связи. </w:t>
            </w:r>
          </w:p>
          <w:p>
            <w:pPr>
              <w:spacing w:after="20"/>
              <w:ind w:left="20"/>
              <w:jc w:val="both"/>
            </w:pPr>
            <w:r>
              <w:rPr>
                <w:rFonts w:ascii="Times New Roman"/>
                <w:b w:val="false"/>
                <w:i w:val="false"/>
                <w:color w:val="000000"/>
                <w:sz w:val="20"/>
              </w:rPr>
              <w:t xml:space="preserve">
2. Сумма сбора вносится в бюджет по месту регистрационного учета налогоплательщика. </w:t>
            </w:r>
          </w:p>
          <w:p>
            <w:pPr>
              <w:spacing w:after="20"/>
              <w:ind w:left="20"/>
              <w:jc w:val="both"/>
            </w:pPr>
            <w:r>
              <w:rPr>
                <w:rFonts w:ascii="Times New Roman"/>
                <w:b w:val="false"/>
                <w:i w:val="false"/>
                <w:color w:val="000000"/>
                <w:sz w:val="20"/>
              </w:rPr>
              <w:t xml:space="preserve">
3. Возврат уплаченных сумм сбора не производится, за исключением случаев отказа лиц, уплативших сбор, от получения разрешения до подачи соответствующих документов в уполномоченный орган в области связи.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налогоплательщиком документа, выданного соответствующим уполномоченным органом, подтверждающим непредставление указанным лицом документов на получение разрешения. </w:t>
            </w:r>
          </w:p>
          <w:p>
            <w:pPr>
              <w:spacing w:after="20"/>
              <w:ind w:left="20"/>
              <w:jc w:val="both"/>
            </w:pPr>
            <w:r>
              <w:rPr>
                <w:rFonts w:ascii="Times New Roman"/>
                <w:b w:val="false"/>
                <w:i w:val="false"/>
                <w:color w:val="000000"/>
                <w:sz w:val="20"/>
              </w:rPr>
              <w:t>
</w:t>
            </w:r>
            <w:r>
              <w:rPr>
                <w:rFonts w:ascii="Times New Roman"/>
                <w:b/>
                <w:i w:val="false"/>
                <w:color w:val="000000"/>
                <w:sz w:val="20"/>
              </w:rPr>
              <w:t>Глава 81. Плата за пользование земельными участками</w:t>
            </w:r>
          </w:p>
          <w:p>
            <w:pPr>
              <w:spacing w:after="20"/>
              <w:ind w:left="20"/>
              <w:jc w:val="both"/>
            </w:pPr>
            <w:r>
              <w:rPr>
                <w:rFonts w:ascii="Times New Roman"/>
                <w:b/>
                <w:i w:val="false"/>
                <w:color w:val="000000"/>
                <w:sz w:val="20"/>
              </w:rPr>
              <w:t xml:space="preserve">Статья 445. Общие положения </w:t>
            </w:r>
          </w:p>
          <w:p>
            <w:pPr>
              <w:spacing w:after="20"/>
              <w:ind w:left="20"/>
              <w:jc w:val="both"/>
            </w:pPr>
            <w:r>
              <w:rPr>
                <w:rFonts w:ascii="Times New Roman"/>
                <w:b w:val="false"/>
                <w:i w:val="false"/>
                <w:color w:val="000000"/>
                <w:sz w:val="20"/>
              </w:rPr>
              <w:t xml:space="preserve">
1. Плата за пользование земельными участками (далее - плата) взимается за предоставление государством земельных участков во временное возмездное землепользование (аренду). </w:t>
            </w:r>
          </w:p>
          <w:p>
            <w:pPr>
              <w:spacing w:after="20"/>
              <w:ind w:left="20"/>
              <w:jc w:val="both"/>
            </w:pPr>
            <w:r>
              <w:rPr>
                <w:rFonts w:ascii="Times New Roman"/>
                <w:b w:val="false"/>
                <w:i w:val="false"/>
                <w:color w:val="000000"/>
                <w:sz w:val="20"/>
              </w:rPr>
              <w:t xml:space="preserve">
2. Порядок предоставления земельных участков во временное возмездное землепользование устанавливается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Уполномоченные органы по земельным отношениям, а на территории специальных экономических зон местные исполнительные органы или администрации специальных экономических зон ежеквартально, не позднее 15 числа месяца, следующего за отчетным кварталом, представляют налоговым органам по месту своего нахождения сведения по форме, установленной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445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Законом РК от 6 июля 2007 года </w:t>
            </w:r>
            <w:r>
              <w:rPr>
                <w:rFonts w:ascii="Times New Roman"/>
                <w:b w:val="false"/>
                <w:i w:val="false"/>
                <w:color w:val="000000"/>
                <w:sz w:val="20"/>
              </w:rPr>
              <w:t xml:space="preserve">N 275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446. Плательщики </w:t>
            </w:r>
          </w:p>
          <w:p>
            <w:pPr>
              <w:spacing w:after="20"/>
              <w:ind w:left="20"/>
              <w:jc w:val="both"/>
            </w:pPr>
            <w:r>
              <w:rPr>
                <w:rFonts w:ascii="Times New Roman"/>
                <w:b w:val="false"/>
                <w:i w:val="false"/>
                <w:color w:val="000000"/>
                <w:sz w:val="20"/>
              </w:rPr>
              <w:t xml:space="preserve">
Плательщиками платы являются физические и юридические лица, получающие земельный участок во временное возмездное землепользование. </w:t>
            </w:r>
          </w:p>
          <w:p>
            <w:pPr>
              <w:spacing w:after="20"/>
              <w:ind w:left="20"/>
              <w:jc w:val="both"/>
            </w:pPr>
            <w:r>
              <w:rPr>
                <w:rFonts w:ascii="Times New Roman"/>
                <w:b/>
                <w:i w:val="false"/>
                <w:color w:val="000000"/>
                <w:sz w:val="20"/>
              </w:rPr>
              <w:t xml:space="preserve">Статья 447. Ставки платы </w:t>
            </w:r>
          </w:p>
          <w:p>
            <w:pPr>
              <w:spacing w:after="20"/>
              <w:ind w:left="20"/>
              <w:jc w:val="both"/>
            </w:pPr>
            <w:r>
              <w:rPr>
                <w:rFonts w:ascii="Times New Roman"/>
                <w:b w:val="false"/>
                <w:i w:val="false"/>
                <w:color w:val="000000"/>
                <w:sz w:val="20"/>
              </w:rPr>
              <w:t xml:space="preserve">
Ставки платы определяются в соответствии с земельным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При этом ставки платы устанавливаются не ниже размеров ставок земельного налога без учета положений, предусмотренных пунктами 2, 4 статьи 338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447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448. Порядок исчисления и уплаты </w:t>
            </w:r>
          </w:p>
          <w:p>
            <w:pPr>
              <w:spacing w:after="20"/>
              <w:ind w:left="20"/>
              <w:jc w:val="both"/>
            </w:pPr>
            <w:r>
              <w:rPr>
                <w:rFonts w:ascii="Times New Roman"/>
                <w:b w:val="false"/>
                <w:i w:val="false"/>
                <w:color w:val="000000"/>
                <w:sz w:val="20"/>
              </w:rPr>
              <w:t xml:space="preserve">
1. Сумма платы исчисляется на основании договоров временного возмездного землепользования, заключенных с местным исполнительным органом, а на территории специальных экономических зон с местным исполнительным органом или администрацией специальной экономической зоны. </w:t>
            </w:r>
          </w:p>
          <w:p>
            <w:pPr>
              <w:spacing w:after="20"/>
              <w:ind w:left="20"/>
              <w:jc w:val="both"/>
            </w:pPr>
            <w:r>
              <w:rPr>
                <w:rFonts w:ascii="Times New Roman"/>
                <w:b w:val="false"/>
                <w:i w:val="false"/>
                <w:color w:val="000000"/>
                <w:sz w:val="20"/>
              </w:rPr>
              <w:t xml:space="preserve">
Ежегодные суммы платы устанавливаются в расчетах, составляемых местными исполнительными органами, а на территории специальных экономических зон местными исполнительными органами или администрациями специальных экономических зон. </w:t>
            </w:r>
          </w:p>
          <w:p>
            <w:pPr>
              <w:spacing w:after="20"/>
              <w:ind w:left="20"/>
              <w:jc w:val="both"/>
            </w:pPr>
            <w:r>
              <w:rPr>
                <w:rFonts w:ascii="Times New Roman"/>
                <w:b w:val="false"/>
                <w:i w:val="false"/>
                <w:color w:val="000000"/>
                <w:sz w:val="20"/>
              </w:rPr>
              <w:t xml:space="preserve">
Расчеты суммы платы пересматриваются местными исполнительными органами, а на территории специальных экономических зон местными исполнительными органами или администрациями специальных экономических зон в случаях изменения условий договоров, а также порядка исчисления земельного налога, установленного настоящим Кодексом. </w:t>
            </w:r>
          </w:p>
          <w:p>
            <w:pPr>
              <w:spacing w:after="20"/>
              <w:ind w:left="20"/>
              <w:jc w:val="both"/>
            </w:pPr>
            <w:r>
              <w:rPr>
                <w:rFonts w:ascii="Times New Roman"/>
                <w:b w:val="false"/>
                <w:i w:val="false"/>
                <w:color w:val="000000"/>
                <w:sz w:val="20"/>
              </w:rPr>
              <w:t xml:space="preserve">
2. Размер платы, подлежащей уплате за налоговый период, определяется исходя из ставок платы, указанной в расчетах, и периода пользования в налоговом периоде земельным участком. </w:t>
            </w:r>
          </w:p>
          <w:p>
            <w:pPr>
              <w:spacing w:after="20"/>
              <w:ind w:left="20"/>
              <w:jc w:val="both"/>
            </w:pPr>
            <w:r>
              <w:rPr>
                <w:rFonts w:ascii="Times New Roman"/>
                <w:b w:val="false"/>
                <w:i w:val="false"/>
                <w:color w:val="000000"/>
                <w:sz w:val="20"/>
              </w:rPr>
              <w:t xml:space="preserve">
3. Размер платы устанавливается не ниже размеров сумм земельного налога, исчисленного по данному земельному участку в соответствии с настоящим Кодексом. </w:t>
            </w:r>
          </w:p>
          <w:p>
            <w:pPr>
              <w:spacing w:after="20"/>
              <w:ind w:left="20"/>
              <w:jc w:val="both"/>
            </w:pPr>
            <w:r>
              <w:rPr>
                <w:rFonts w:ascii="Times New Roman"/>
                <w:b w:val="false"/>
                <w:i w:val="false"/>
                <w:color w:val="000000"/>
                <w:sz w:val="20"/>
              </w:rPr>
              <w:t xml:space="preserve">
3-1. Концессионер, заключивший контракт с уполномоченным органом на получение инвестиционных налоговых преференций, уменьшает сумму исчисленной платы на сто процентов в течение пяти лет с момента начала применения инвестиционных налоговых преференций, определенных статьей 139 настоящего Кодекса. </w:t>
            </w:r>
          </w:p>
          <w:p>
            <w:pPr>
              <w:spacing w:after="20"/>
              <w:ind w:left="20"/>
              <w:jc w:val="both"/>
            </w:pPr>
            <w:r>
              <w:rPr>
                <w:rFonts w:ascii="Times New Roman"/>
                <w:b w:val="false"/>
                <w:i w:val="false"/>
                <w:color w:val="000000"/>
                <w:sz w:val="20"/>
              </w:rPr>
              <w:t xml:space="preserve">
4. Плательщики платы, за исключением указанных в пунктах 4-1 и 4-2 настоящей статьи, уплачивают в бюджет текущие суммы платы равными долями в сроки не позднее 20 февраля, 20 мая, 20 августа и 20 ноября текущего года. </w:t>
            </w:r>
          </w:p>
          <w:p>
            <w:pPr>
              <w:spacing w:after="20"/>
              <w:ind w:left="20"/>
              <w:jc w:val="both"/>
            </w:pPr>
            <w:r>
              <w:rPr>
                <w:rFonts w:ascii="Times New Roman"/>
                <w:b w:val="false"/>
                <w:i w:val="false"/>
                <w:color w:val="000000"/>
                <w:sz w:val="20"/>
              </w:rPr>
              <w:t xml:space="preserve">
4-1. Налогоплательщики, применяющие специальный налоговый режим для юридических лиц - производителей сельскохозяйственной продукции, производят уплату суммы платы в порядке, установленном </w:t>
            </w:r>
            <w:r>
              <w:rPr>
                <w:rFonts w:ascii="Times New Roman"/>
                <w:b w:val="false"/>
                <w:i w:val="false"/>
                <w:color w:val="000000"/>
                <w:sz w:val="20"/>
              </w:rPr>
              <w:t xml:space="preserve">статьей 389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4-2. Физические лица, не являющиеся индивидуальными предпринимателями, производят уплату суммы платы в срок не позднее 20 февраля отчетного налогового периода."; </w:t>
            </w:r>
          </w:p>
          <w:p>
            <w:pPr>
              <w:spacing w:after="20"/>
              <w:ind w:left="20"/>
              <w:jc w:val="both"/>
            </w:pPr>
            <w:r>
              <w:rPr>
                <w:rFonts w:ascii="Times New Roman"/>
                <w:b w:val="false"/>
                <w:i w:val="false"/>
                <w:color w:val="000000"/>
                <w:sz w:val="20"/>
              </w:rPr>
              <w:t xml:space="preserve">
5. Для плательщиков, указанных в пункте 4 настоящей статьи, в случаях предоставления государством земельных участков во временное возмездное землепользование после установленных сроков уплаты первым сроком внесения в бюджет платы является следующий (очередной) срок уплаты. </w:t>
            </w:r>
          </w:p>
          <w:p>
            <w:pPr>
              <w:spacing w:after="20"/>
              <w:ind w:left="20"/>
              <w:jc w:val="both"/>
            </w:pPr>
            <w:r>
              <w:rPr>
                <w:rFonts w:ascii="Times New Roman"/>
                <w:b w:val="false"/>
                <w:i w:val="false"/>
                <w:color w:val="000000"/>
                <w:sz w:val="20"/>
              </w:rPr>
              <w:t xml:space="preserve">
5-1. Плательщиками, определенными пунктом 4-2 настоящей статьи, в случае получения земельного участка после срока, установленного пунктом 2-1 </w:t>
            </w:r>
            <w:r>
              <w:rPr>
                <w:rFonts w:ascii="Times New Roman"/>
                <w:b w:val="false"/>
                <w:i w:val="false"/>
                <w:color w:val="000000"/>
                <w:sz w:val="20"/>
              </w:rPr>
              <w:t xml:space="preserve">статьи 450 </w:t>
            </w:r>
            <w:r>
              <w:rPr>
                <w:rFonts w:ascii="Times New Roman"/>
                <w:b w:val="false"/>
                <w:i w:val="false"/>
                <w:color w:val="000000"/>
                <w:sz w:val="20"/>
              </w:rPr>
              <w:t xml:space="preserve">настоящего Кодекса, уплата платы производится в срок не позднее 20 числа месяца, следующего за месяцем получения земельного участка во временное возмездное землепользование."; </w:t>
            </w:r>
          </w:p>
          <w:p>
            <w:pPr>
              <w:spacing w:after="20"/>
              <w:ind w:left="20"/>
              <w:jc w:val="both"/>
            </w:pPr>
            <w:r>
              <w:rPr>
                <w:rFonts w:ascii="Times New Roman"/>
                <w:b w:val="false"/>
                <w:i w:val="false"/>
                <w:color w:val="000000"/>
                <w:sz w:val="20"/>
              </w:rPr>
              <w:t xml:space="preserve">
6. Для плательщиков, указанных в пункте 4 настоящей статьи, в случаях предоставления государством земельных участков во временное возмездное землепользование после последнего срока уплаты сроком уплаты в бюджет считается 20 число месяца, следующего за месяцем предоставления земельного участка. </w:t>
            </w:r>
          </w:p>
          <w:p>
            <w:pPr>
              <w:spacing w:after="20"/>
              <w:ind w:left="20"/>
              <w:jc w:val="both"/>
            </w:pPr>
            <w:r>
              <w:rPr>
                <w:rFonts w:ascii="Times New Roman"/>
                <w:b w:val="false"/>
                <w:i w:val="false"/>
                <w:color w:val="000000"/>
                <w:sz w:val="20"/>
              </w:rPr>
              <w:t xml:space="preserve">
7. По окончании срока договора временного возмездного землепользования или его расторжении после начала налогового периода сумма платы, подлежащая внесению в бюджет за оставшийся срок, уплачивается не позднее пятнадцати дней со дня окончания срока действия договора. </w:t>
            </w:r>
          </w:p>
          <w:p>
            <w:pPr>
              <w:spacing w:after="20"/>
              <w:ind w:left="20"/>
              <w:jc w:val="both"/>
            </w:pPr>
            <w:r>
              <w:rPr>
                <w:rFonts w:ascii="Times New Roman"/>
                <w:b w:val="false"/>
                <w:i w:val="false"/>
                <w:color w:val="000000"/>
                <w:sz w:val="20"/>
              </w:rPr>
              <w:t xml:space="preserve">
8. Суммы платы подлежат внесению в бюджет по месту нахождения земельных участков.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9.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Статья 448 с изменениями, внесенными законами РК от 29.12.2003 </w:t>
            </w:r>
            <w:r>
              <w:rPr>
                <w:rFonts w:ascii="Times New Roman"/>
                <w:b w:val="false"/>
                <w:i w:val="false"/>
                <w:color w:val="000000"/>
                <w:sz w:val="20"/>
              </w:rPr>
              <w:t xml:space="preserve">N 512 </w:t>
            </w:r>
            <w:r>
              <w:rPr>
                <w:rFonts w:ascii="Times New Roman"/>
                <w:b w:val="false"/>
                <w:i w:val="false"/>
                <w:color w:val="ff0000"/>
                <w:sz w:val="20"/>
              </w:rPr>
              <w:t xml:space="preserve">; от 31.01.2006 </w:t>
            </w:r>
            <w:r>
              <w:rPr>
                <w:rFonts w:ascii="Times New Roman"/>
                <w:b w:val="false"/>
                <w:i w:val="false"/>
                <w:color w:val="000000"/>
                <w:sz w:val="20"/>
              </w:rPr>
              <w:t xml:space="preserve">N 125 </w:t>
            </w:r>
            <w:r>
              <w:rPr>
                <w:rFonts w:ascii="Times New Roman"/>
                <w:b w:val="false"/>
                <w:i w:val="false"/>
                <w:color w:val="ff0000"/>
                <w:sz w:val="20"/>
              </w:rPr>
              <w:t xml:space="preserve">(о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11.12.2006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06.07.2007 </w:t>
            </w:r>
            <w:r>
              <w:rPr>
                <w:rFonts w:ascii="Times New Roman"/>
                <w:b w:val="false"/>
                <w:i w:val="false"/>
                <w:color w:val="000000"/>
                <w:sz w:val="20"/>
              </w:rPr>
              <w:t xml:space="preserve">N 275 </w:t>
            </w:r>
            <w:r>
              <w:rPr>
                <w:rFonts w:ascii="Times New Roman"/>
                <w:b w:val="false"/>
                <w:i w:val="false"/>
                <w:color w:val="ff0000"/>
                <w:sz w:val="20"/>
              </w:rPr>
              <w:t xml:space="preserve">; от 05.07.2008 </w:t>
            </w:r>
            <w:r>
              <w:rPr>
                <w:rFonts w:ascii="Times New Roman"/>
                <w:b w:val="false"/>
                <w:i w:val="false"/>
                <w:color w:val="000000"/>
                <w:sz w:val="20"/>
              </w:rPr>
              <w:t xml:space="preserve">N 66-IV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449. Налоговый период </w:t>
            </w:r>
          </w:p>
          <w:p>
            <w:pPr>
              <w:spacing w:after="20"/>
              <w:ind w:left="20"/>
              <w:jc w:val="both"/>
            </w:pPr>
            <w:r>
              <w:rPr>
                <w:rFonts w:ascii="Times New Roman"/>
                <w:b w:val="false"/>
                <w:i w:val="false"/>
                <w:color w:val="000000"/>
                <w:sz w:val="20"/>
              </w:rPr>
              <w:t xml:space="preserve">
Налоговый период для исчисления и уплаты сумм платы за пользование земельными участками определяется согласно статье 136 настоящего Кодекса. </w:t>
            </w:r>
          </w:p>
          <w:p>
            <w:pPr>
              <w:spacing w:after="20"/>
              <w:ind w:left="20"/>
              <w:jc w:val="both"/>
            </w:pPr>
            <w:r>
              <w:rPr>
                <w:rFonts w:ascii="Times New Roman"/>
                <w:b/>
                <w:i w:val="false"/>
                <w:color w:val="000000"/>
                <w:sz w:val="20"/>
              </w:rPr>
              <w:t xml:space="preserve">Статья 450. Налоговая отчетность </w:t>
            </w:r>
          </w:p>
          <w:p>
            <w:pPr>
              <w:spacing w:after="20"/>
              <w:ind w:left="20"/>
              <w:jc w:val="both"/>
            </w:pPr>
            <w:r>
              <w:rPr>
                <w:rFonts w:ascii="Times New Roman"/>
                <w:b w:val="false"/>
                <w:i w:val="false"/>
                <w:color w:val="000000"/>
                <w:sz w:val="20"/>
              </w:rPr>
              <w:t xml:space="preserve">
1. Плательщики платы представляют в налоговые органы по местонахождению земельных участков расчет сумм текущих платежей, за исключением налогоплательщиков, применяющих специальный налоговый режим для юридических лиц-производителей сельскохозяйственной продукции, - по земельным участкам, используемым в деятельности, на которую распространяется данный специальный налоговый режим.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представляется плательщиками не позднее 20 февраля отчетного налогового периода. </w:t>
            </w:r>
          </w:p>
          <w:p>
            <w:pPr>
              <w:spacing w:after="20"/>
              <w:ind w:left="20"/>
              <w:jc w:val="both"/>
            </w:pPr>
            <w:r>
              <w:rPr>
                <w:rFonts w:ascii="Times New Roman"/>
                <w:b w:val="false"/>
                <w:i w:val="false"/>
                <w:color w:val="000000"/>
                <w:sz w:val="20"/>
              </w:rPr>
              <w:t xml:space="preserve">
2-1. Лица, заключившие договор о временном возмездном землепользовании после начала налогового периода, представляют расчет сумм текущих платежей не позднее 20 числа месяца, следующего за месяцем заключения договора.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В первый налоговый период одновременно с расчетом сумм текущих платежей представляется нотариально заверенная копия договора о временном возмездном землепользовании, заключенного с местным исполнительным органом или с администрацией специальной экономической зоны. </w:t>
            </w:r>
          </w:p>
          <w:p>
            <w:pPr>
              <w:spacing w:after="20"/>
              <w:ind w:left="20"/>
              <w:jc w:val="both"/>
            </w:pPr>
            <w:r>
              <w:rPr>
                <w:rFonts w:ascii="Times New Roman"/>
                <w:b w:val="false"/>
                <w:i w:val="false"/>
                <w:color w:val="000000"/>
                <w:sz w:val="20"/>
              </w:rPr>
              <w:t xml:space="preserve">
В последующие периоды нотариально заверенная копия договора представляется только при изменении сумм платы или условий договора. </w:t>
            </w:r>
          </w:p>
          <w:p>
            <w:pPr>
              <w:spacing w:after="20"/>
              <w:ind w:left="20"/>
              <w:jc w:val="both"/>
            </w:pPr>
            <w:r>
              <w:rPr>
                <w:rFonts w:ascii="Times New Roman"/>
                <w:b w:val="false"/>
                <w:i w:val="false"/>
                <w:color w:val="000000"/>
                <w:sz w:val="20"/>
              </w:rPr>
              <w:t xml:space="preserve">
Положения настоящего пункта не применяются к плательщикам - физическим лицам, не являющимся индивидуальными предпринимателями. </w:t>
            </w:r>
          </w:p>
          <w:p>
            <w:pPr>
              <w:spacing w:after="20"/>
              <w:ind w:left="20"/>
              <w:jc w:val="both"/>
            </w:pPr>
            <w:r>
              <w:rPr>
                <w:rFonts w:ascii="Times New Roman"/>
                <w:b w:val="false"/>
                <w:i w:val="false"/>
                <w:color w:val="000000"/>
                <w:sz w:val="20"/>
              </w:rPr>
              <w:t xml:space="preserve">
5. По окончании срока действия договора о временном землепользовании или его расторжении с местным исполнительным органом или с администрацией специальной экономической зоны после начала налогового периода представляется расчет сумм текущих платежей не позднее десяти календарных дней со дня окончания срока действия (расторжения) договора.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450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29 декабря 2003 года </w:t>
            </w:r>
            <w:r>
              <w:rPr>
                <w:rFonts w:ascii="Times New Roman"/>
                <w:b w:val="false"/>
                <w:i w:val="false"/>
                <w:color w:val="000000"/>
                <w:sz w:val="20"/>
              </w:rPr>
              <w:t xml:space="preserve">N 512 </w:t>
            </w:r>
            <w:r>
              <w:rPr>
                <w:rFonts w:ascii="Times New Roman"/>
                <w:b w:val="false"/>
                <w:i w:val="false"/>
                <w:color w:val="ff0000"/>
                <w:sz w:val="20"/>
              </w:rPr>
              <w:t xml:space="preserve">;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РК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Законом РК от 6 июля 2007 года </w:t>
            </w:r>
            <w:r>
              <w:rPr>
                <w:rFonts w:ascii="Times New Roman"/>
                <w:b w:val="false"/>
                <w:i w:val="false"/>
                <w:color w:val="000000"/>
                <w:sz w:val="20"/>
              </w:rPr>
              <w:t xml:space="preserve">N 275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82. Плата за пользование водными ресурсами поверхностных источников</w:t>
            </w:r>
          </w:p>
          <w:p>
            <w:pPr>
              <w:spacing w:after="20"/>
              <w:ind w:left="20"/>
              <w:jc w:val="both"/>
            </w:pPr>
            <w:r>
              <w:rPr>
                <w:rFonts w:ascii="Times New Roman"/>
                <w:b/>
                <w:i w:val="false"/>
                <w:color w:val="000000"/>
                <w:sz w:val="20"/>
              </w:rPr>
              <w:t xml:space="preserve">Статья 451. Общие положения </w:t>
            </w:r>
          </w:p>
          <w:p>
            <w:pPr>
              <w:spacing w:after="20"/>
              <w:ind w:left="20"/>
              <w:jc w:val="both"/>
            </w:pPr>
            <w:r>
              <w:rPr>
                <w:rFonts w:ascii="Times New Roman"/>
                <w:b w:val="false"/>
                <w:i w:val="false"/>
                <w:color w:val="000000"/>
                <w:sz w:val="20"/>
              </w:rPr>
              <w:t xml:space="preserve">
1. Плата за пользование водными ресурсами поверхностных источников (далее - плата) взимается за все виды специального водопользования из поверхностных источников с изъятием воды из них или без ее изъятия. </w:t>
            </w:r>
          </w:p>
          <w:p>
            <w:pPr>
              <w:spacing w:after="20"/>
              <w:ind w:left="20"/>
              <w:jc w:val="both"/>
            </w:pPr>
            <w:r>
              <w:rPr>
                <w:rFonts w:ascii="Times New Roman"/>
                <w:b w:val="false"/>
                <w:i w:val="false"/>
                <w:color w:val="000000"/>
                <w:sz w:val="20"/>
              </w:rPr>
              <w:t xml:space="preserve">
2. Специальное водопользование осуществляется на основании разрешительного документа, выдаваемого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использования и охраны водного фонда. </w:t>
            </w:r>
          </w:p>
          <w:p>
            <w:pPr>
              <w:spacing w:after="20"/>
              <w:ind w:left="20"/>
              <w:jc w:val="both"/>
            </w:pPr>
            <w:r>
              <w:rPr>
                <w:rFonts w:ascii="Times New Roman"/>
                <w:b w:val="false"/>
                <w:i w:val="false"/>
                <w:color w:val="000000"/>
                <w:sz w:val="20"/>
              </w:rPr>
              <w:t xml:space="preserve">
Виды специального водопользования устанавливаются водным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 xml:space="preserve">Региональные уполномоченные органы </w:t>
            </w:r>
            <w:r>
              <w:rPr>
                <w:rFonts w:ascii="Times New Roman"/>
                <w:b w:val="false"/>
                <w:i w:val="false"/>
                <w:color w:val="000000"/>
                <w:sz w:val="20"/>
              </w:rPr>
              <w:t xml:space="preserve">в области использования и охраны водного фонда ежеквартально, не позднее 1 числа второго месяца, следующего за отчетным кварталом, представляют налоговым территориальным подразделениям уполномоченного органа по областям, городам Астане и Алматы сведения по форме, установленной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451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452. Плательщики </w:t>
            </w:r>
          </w:p>
          <w:p>
            <w:pPr>
              <w:spacing w:after="20"/>
              <w:ind w:left="20"/>
              <w:jc w:val="both"/>
            </w:pPr>
            <w:r>
              <w:rPr>
                <w:rFonts w:ascii="Times New Roman"/>
                <w:b w:val="false"/>
                <w:i w:val="false"/>
                <w:color w:val="000000"/>
                <w:sz w:val="20"/>
              </w:rPr>
              <w:t xml:space="preserve">
Плательщиками платы являются физические и юридические лица, осуществляющие пользование водными ресурсами поверхностных источников с применением сооружений, технических средств или устройств. </w:t>
            </w:r>
          </w:p>
          <w:p>
            <w:pPr>
              <w:spacing w:after="20"/>
              <w:ind w:left="20"/>
              <w:jc w:val="both"/>
            </w:pPr>
            <w:r>
              <w:rPr>
                <w:rFonts w:ascii="Times New Roman"/>
                <w:b/>
                <w:i w:val="false"/>
                <w:color w:val="000000"/>
                <w:sz w:val="20"/>
              </w:rPr>
              <w:t xml:space="preserve">Статья 453. Объект обложения </w:t>
            </w:r>
          </w:p>
          <w:p>
            <w:pPr>
              <w:spacing w:after="20"/>
              <w:ind w:left="20"/>
              <w:jc w:val="both"/>
            </w:pPr>
            <w:r>
              <w:rPr>
                <w:rFonts w:ascii="Times New Roman"/>
                <w:b w:val="false"/>
                <w:i w:val="false"/>
                <w:color w:val="000000"/>
                <w:sz w:val="20"/>
              </w:rPr>
              <w:t xml:space="preserve">
1. Объектом обложения платой является: </w:t>
            </w:r>
          </w:p>
          <w:p>
            <w:pPr>
              <w:spacing w:after="20"/>
              <w:ind w:left="20"/>
              <w:jc w:val="both"/>
            </w:pPr>
            <w:r>
              <w:rPr>
                <w:rFonts w:ascii="Times New Roman"/>
                <w:b w:val="false"/>
                <w:i w:val="false"/>
                <w:color w:val="000000"/>
                <w:sz w:val="20"/>
              </w:rPr>
              <w:t xml:space="preserve">
1) объем воды, забранной из поверхностного водного источника, за исключением: </w:t>
            </w:r>
          </w:p>
          <w:p>
            <w:pPr>
              <w:spacing w:after="20"/>
              <w:ind w:left="20"/>
              <w:jc w:val="both"/>
            </w:pPr>
            <w:r>
              <w:rPr>
                <w:rFonts w:ascii="Times New Roman"/>
                <w:b w:val="false"/>
                <w:i w:val="false"/>
                <w:color w:val="000000"/>
                <w:sz w:val="20"/>
              </w:rPr>
              <w:t xml:space="preserve">
потерь воды на фильтрацию и испарение в каналах, осуществляющих межбассейновую переброску стока, и во внерусловых водохранилищах, осуществляющих регулирование стока, подтвержденных уполномоченным органом в области использования и охраны водного фонда на основании проектных данных водохозяйственных систем; </w:t>
            </w:r>
          </w:p>
          <w:p>
            <w:pPr>
              <w:spacing w:after="20"/>
              <w:ind w:left="20"/>
              <w:jc w:val="both"/>
            </w:pPr>
            <w:r>
              <w:rPr>
                <w:rFonts w:ascii="Times New Roman"/>
                <w:b w:val="false"/>
                <w:i w:val="false"/>
                <w:color w:val="000000"/>
                <w:sz w:val="20"/>
              </w:rPr>
              <w:t xml:space="preserve">
объема природоохранного и (или) санитарно-эпидемиологического попуска, утвержденного уполномоченным органом в области использования и охраны водного фонда в установленном законодательством порядке; </w:t>
            </w:r>
          </w:p>
          <w:p>
            <w:pPr>
              <w:spacing w:after="20"/>
              <w:ind w:left="20"/>
              <w:jc w:val="both"/>
            </w:pPr>
            <w:r>
              <w:rPr>
                <w:rFonts w:ascii="Times New Roman"/>
                <w:b w:val="false"/>
                <w:i w:val="false"/>
                <w:color w:val="000000"/>
                <w:sz w:val="20"/>
              </w:rPr>
              <w:t xml:space="preserve">
объема вынужденного водозабора в оросительные системы, осуществляемого в целях предотвращения наводнений, затоплений и подтоплений, подтвержденного уполномоченным органом в области использования и охраны водного фонда; </w:t>
            </w:r>
          </w:p>
          <w:p>
            <w:pPr>
              <w:spacing w:after="20"/>
              <w:ind w:left="20"/>
              <w:jc w:val="both"/>
            </w:pPr>
            <w:r>
              <w:rPr>
                <w:rFonts w:ascii="Times New Roman"/>
                <w:b w:val="false"/>
                <w:i w:val="false"/>
                <w:color w:val="000000"/>
                <w:sz w:val="20"/>
              </w:rPr>
              <w:t xml:space="preserve">
2) объем выработанной электроэнергии; </w:t>
            </w:r>
          </w:p>
          <w:p>
            <w:pPr>
              <w:spacing w:after="20"/>
              <w:ind w:left="20"/>
              <w:jc w:val="both"/>
            </w:pPr>
            <w:r>
              <w:rPr>
                <w:rFonts w:ascii="Times New Roman"/>
                <w:b w:val="false"/>
                <w:i w:val="false"/>
                <w:color w:val="000000"/>
                <w:sz w:val="20"/>
              </w:rPr>
              <w:t xml:space="preserve">
3) объем перевозок водным транспортом; </w:t>
            </w:r>
          </w:p>
          <w:p>
            <w:pPr>
              <w:spacing w:after="20"/>
              <w:ind w:left="20"/>
              <w:jc w:val="both"/>
            </w:pPr>
            <w:r>
              <w:rPr>
                <w:rFonts w:ascii="Times New Roman"/>
                <w:b w:val="false"/>
                <w:i w:val="false"/>
                <w:color w:val="000000"/>
                <w:sz w:val="20"/>
              </w:rPr>
              <w:t xml:space="preserve">
4) объем отлова рыбы и другие объемы использованной воды. </w:t>
            </w:r>
          </w:p>
          <w:p>
            <w:pPr>
              <w:spacing w:after="20"/>
              <w:ind w:left="20"/>
              <w:jc w:val="both"/>
            </w:pPr>
            <w:r>
              <w:rPr>
                <w:rFonts w:ascii="Times New Roman"/>
                <w:b w:val="false"/>
                <w:i w:val="false"/>
                <w:color w:val="000000"/>
                <w:sz w:val="20"/>
              </w:rPr>
              <w:t xml:space="preserve">
2. Плата не распространяется на сплав древесины без судовой тяги, рекреацию, применение землеройной техники, осушение болот, общее водопользование, осуществляемое без закрепления водных ресурсов за отдельными гражданами и без применения сооружений или технических устройств, влияющих на состояние вод.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453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454. Ставки платы </w:t>
            </w:r>
          </w:p>
          <w:p>
            <w:pPr>
              <w:spacing w:after="20"/>
              <w:ind w:left="20"/>
              <w:jc w:val="both"/>
            </w:pPr>
            <w:r>
              <w:rPr>
                <w:rFonts w:ascii="Times New Roman"/>
                <w:b w:val="false"/>
                <w:i w:val="false"/>
                <w:color w:val="000000"/>
                <w:sz w:val="20"/>
              </w:rPr>
              <w:t xml:space="preserve">
1. Ставки платы устанавливаются местными представительными органами области (города республиканского значения, столицы). </w:t>
            </w:r>
          </w:p>
          <w:p>
            <w:pPr>
              <w:spacing w:after="20"/>
              <w:ind w:left="20"/>
              <w:jc w:val="both"/>
            </w:pPr>
            <w:r>
              <w:rPr>
                <w:rFonts w:ascii="Times New Roman"/>
                <w:b w:val="false"/>
                <w:i w:val="false"/>
                <w:color w:val="000000"/>
                <w:sz w:val="20"/>
              </w:rPr>
              <w:t xml:space="preserve">
2. При превышении фактических объемов забора воды над лимитами, установленными уполномоченным органом в области использования и охраны водного фонда, ставки платы, установленные пунктом 1 настоящей статьи, в части такого превышения увеличиваются в три раза. </w:t>
            </w:r>
          </w:p>
          <w:p>
            <w:pPr>
              <w:spacing w:after="20"/>
              <w:ind w:left="20"/>
              <w:jc w:val="both"/>
            </w:pPr>
            <w:r>
              <w:rPr>
                <w:rFonts w:ascii="Times New Roman"/>
                <w:b w:val="false"/>
                <w:i w:val="false"/>
                <w:color w:val="000000"/>
                <w:sz w:val="20"/>
              </w:rPr>
              <w:t xml:space="preserve">
3. При пользовании водными объектами без соответствующего разрешительного документа ставки платы, установленные пунктом 1 настоящей статьи, увеличиваются в пять раз.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454 внесены изменения -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20 декабря 2004 г. </w:t>
            </w:r>
            <w:r>
              <w:rPr>
                <w:rFonts w:ascii="Times New Roman"/>
                <w:b w:val="false"/>
                <w:i w:val="false"/>
                <w:color w:val="000000"/>
                <w:sz w:val="20"/>
              </w:rPr>
              <w:t xml:space="preserve">N 13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455. Порядок исчисления и уплаты </w:t>
            </w:r>
          </w:p>
          <w:p>
            <w:pPr>
              <w:spacing w:after="20"/>
              <w:ind w:left="20"/>
              <w:jc w:val="both"/>
            </w:pPr>
            <w:r>
              <w:rPr>
                <w:rFonts w:ascii="Times New Roman"/>
                <w:b w:val="false"/>
                <w:i w:val="false"/>
                <w:color w:val="000000"/>
                <w:sz w:val="20"/>
              </w:rPr>
              <w:t xml:space="preserve">
1. Сумма платы определяется плательщиком самостоятельно, исходя из фактических объемов водопользования и установленных ставок. </w:t>
            </w:r>
          </w:p>
          <w:p>
            <w:pPr>
              <w:spacing w:after="20"/>
              <w:ind w:left="20"/>
              <w:jc w:val="both"/>
            </w:pPr>
            <w:r>
              <w:rPr>
                <w:rFonts w:ascii="Times New Roman"/>
                <w:b w:val="false"/>
                <w:i w:val="false"/>
                <w:color w:val="000000"/>
                <w:sz w:val="20"/>
              </w:rPr>
              <w:t xml:space="preserve">
2. Плательщики (кроме налогоплательщиков, осуществляющих расчеты с бюджетом в специальных налоговых режимах для крестьянских (фермерских) хозяйств и юридических лиц-производителей сельскохозяйственной продукции) обязаны ежемесячно уплачивать в бюджет текущие суммы платы за фактические объемы водопользования не позднее 20 числа месяца, следующего за отчетным.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Законом РК от 4 июля 2003 г.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Плата уплачивается в бюджет по месту специального водопользования, указанному в разрешительном документе.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456. Особенности исчисления и уплаты платы отдельными категориями налогоплательщиков </w:t>
            </w:r>
          </w:p>
          <w:p>
            <w:pPr>
              <w:spacing w:after="20"/>
              <w:ind w:left="20"/>
              <w:jc w:val="both"/>
            </w:pPr>
            <w:r>
              <w:rPr>
                <w:rFonts w:ascii="Times New Roman"/>
                <w:b w:val="false"/>
                <w:i w:val="false"/>
                <w:color w:val="000000"/>
                <w:sz w:val="20"/>
              </w:rPr>
              <w:t xml:space="preserve">
1. Уплата сумм платежей налогоплательщиками, осуществляющими расчеты с бюджетом в специальных налоговых режимах для крестьянских (фермерских) хозяйств и юридических лиц-производителей сельскохозяйственной продукции, производится в следующем порядке: </w:t>
            </w:r>
          </w:p>
          <w:p>
            <w:pPr>
              <w:spacing w:after="20"/>
              <w:ind w:left="20"/>
              <w:jc w:val="both"/>
            </w:pPr>
            <w:r>
              <w:rPr>
                <w:rFonts w:ascii="Times New Roman"/>
                <w:b w:val="false"/>
                <w:i w:val="false"/>
                <w:color w:val="000000"/>
                <w:sz w:val="20"/>
              </w:rPr>
              <w:t xml:space="preserve">
1) суммы текущих платежей, исчисленные за период с 1 января до 1 октября текущего налогового периода, уплачиваются в срок не позднее 25 октября текущего налогового периода; </w:t>
            </w:r>
          </w:p>
          <w:p>
            <w:pPr>
              <w:spacing w:after="20"/>
              <w:ind w:left="20"/>
              <w:jc w:val="both"/>
            </w:pPr>
            <w:r>
              <w:rPr>
                <w:rFonts w:ascii="Times New Roman"/>
                <w:b w:val="false"/>
                <w:i w:val="false"/>
                <w:color w:val="000000"/>
                <w:sz w:val="20"/>
              </w:rPr>
              <w:t xml:space="preserve">
2) суммы, исчисленные за период с 1 октября по 31 декабря, уплачиваются в срок не позднее 25 марта налогового периода, следующего за отчетным. </w:t>
            </w:r>
          </w:p>
          <w:p>
            <w:pPr>
              <w:spacing w:after="20"/>
              <w:ind w:left="20"/>
              <w:jc w:val="both"/>
            </w:pPr>
            <w:r>
              <w:rPr>
                <w:rFonts w:ascii="Times New Roman"/>
                <w:b w:val="false"/>
                <w:i w:val="false"/>
                <w:color w:val="000000"/>
                <w:sz w:val="20"/>
              </w:rPr>
              <w:t xml:space="preserve">
2. Промышленные предприятия вносят плату за воду, забираемую из водохозяйственных систем для производственных нужд, независимо от того, поступает эта вода непосредственно из водохозяйственных систем, от других промышленных предприятий или организаций, оказывающих жилищно-эксплуатационные и коммунальные услуги. </w:t>
            </w:r>
          </w:p>
          <w:p>
            <w:pPr>
              <w:spacing w:after="20"/>
              <w:ind w:left="20"/>
              <w:jc w:val="both"/>
            </w:pPr>
            <w:r>
              <w:rPr>
                <w:rFonts w:ascii="Times New Roman"/>
                <w:b w:val="false"/>
                <w:i w:val="false"/>
                <w:color w:val="000000"/>
                <w:sz w:val="20"/>
              </w:rPr>
              <w:t xml:space="preserve">
3. Организации, оказывающие жилищно-эксплуатационные и коммунальные услуги, вносят в бюджет плату за воду, забираемую из поверхностных источников, за вычетом объемов воды, подаваемых промышленным предприятиям. </w:t>
            </w:r>
          </w:p>
          <w:p>
            <w:pPr>
              <w:spacing w:after="20"/>
              <w:ind w:left="20"/>
              <w:jc w:val="both"/>
            </w:pPr>
            <w:r>
              <w:rPr>
                <w:rFonts w:ascii="Times New Roman"/>
                <w:b w:val="false"/>
                <w:i w:val="false"/>
                <w:color w:val="000000"/>
                <w:sz w:val="20"/>
              </w:rPr>
              <w:t xml:space="preserve">
4. Физические и юридические лица вносят плату за грузовые перевозки на водных источниках, имеющих водонапорные и водорегулирующие сооружения. </w:t>
            </w:r>
          </w:p>
          <w:p>
            <w:pPr>
              <w:spacing w:after="20"/>
              <w:ind w:left="20"/>
              <w:jc w:val="both"/>
            </w:pPr>
            <w:r>
              <w:rPr>
                <w:rFonts w:ascii="Times New Roman"/>
                <w:b w:val="false"/>
                <w:i w:val="false"/>
                <w:color w:val="000000"/>
                <w:sz w:val="20"/>
              </w:rPr>
              <w:t xml:space="preserve">
5. Предприятия теплоэнергетики размер платы за воду, расходуемую для производства теплоэнергии для жилищно-эксплуатационных и коммунальных нужд, определяют по ставкам, предусмотренным для организаций, оказывающих жилищно-эксплуатационные и коммунальные услуги. </w:t>
            </w:r>
          </w:p>
          <w:p>
            <w:pPr>
              <w:spacing w:after="20"/>
              <w:ind w:left="20"/>
              <w:jc w:val="both"/>
            </w:pPr>
            <w:r>
              <w:rPr>
                <w:rFonts w:ascii="Times New Roman"/>
                <w:b w:val="false"/>
                <w:i w:val="false"/>
                <w:color w:val="000000"/>
                <w:sz w:val="20"/>
              </w:rPr>
              <w:t xml:space="preserve">
6. Предприятия теплоэнергетики, забирающие воду на технологические нужды для охлаждения агрегатов (возвратное водопотребление) в пределах лимита забора воды, размер платы определяют по ставкам, предусмотренным для организаций, оказывающих жилищно-эксплуатационные и коммунальные услуги. За безвозвратное водопотребление размер платы определяется по ставкам, установленным для промышленных предприятий.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456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457. Налоговый период </w:t>
            </w:r>
          </w:p>
          <w:p>
            <w:pPr>
              <w:spacing w:after="20"/>
              <w:ind w:left="20"/>
              <w:jc w:val="both"/>
            </w:pPr>
            <w:r>
              <w:rPr>
                <w:rFonts w:ascii="Times New Roman"/>
                <w:b w:val="false"/>
                <w:i w:val="false"/>
                <w:color w:val="000000"/>
                <w:sz w:val="20"/>
              </w:rPr>
              <w:t xml:space="preserve">
Для исчисления и внесения в бюджет платы за пользование водными ресурсами поверхностных источников налоговый период определяется в соответствии со статьей 136 настоящего Кодекса. </w:t>
            </w:r>
          </w:p>
          <w:p>
            <w:pPr>
              <w:spacing w:after="20"/>
              <w:ind w:left="20"/>
              <w:jc w:val="both"/>
            </w:pPr>
            <w:r>
              <w:rPr>
                <w:rFonts w:ascii="Times New Roman"/>
                <w:b/>
                <w:i w:val="false"/>
                <w:color w:val="000000"/>
                <w:sz w:val="20"/>
              </w:rPr>
              <w:t xml:space="preserve">Статья 458. Налоговая отчетность </w:t>
            </w:r>
          </w:p>
          <w:p>
            <w:pPr>
              <w:spacing w:after="20"/>
              <w:ind w:left="20"/>
              <w:jc w:val="both"/>
            </w:pPr>
            <w:r>
              <w:rPr>
                <w:rFonts w:ascii="Times New Roman"/>
                <w:b w:val="false"/>
                <w:i w:val="false"/>
                <w:color w:val="000000"/>
                <w:sz w:val="20"/>
              </w:rPr>
              <w:t xml:space="preserve">
1. Плательщики платы представляют в налоговые органы по месту специального водопользования расчет сумм текущих платежей.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представляется плательщиками платы, за исключением указанных в пункте 4 настоящей статьи, ежеквартально, не позднее 20 числа месяца, следующего за отчетным кварталом.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Налогоплательщики, применяющие специальные налоговые режимы для крестьянских (фермерских) хозяйств и для юридических лиц - производителей сельскохозяйственной продукции, представляют расчет сумм текущих платежей не позднее 20 марта года, следующего за отчетным налоговым периодом. </w:t>
            </w:r>
          </w:p>
          <w:p>
            <w:pPr>
              <w:spacing w:after="20"/>
              <w:ind w:left="20"/>
              <w:jc w:val="both"/>
            </w:pPr>
            <w:r>
              <w:rPr>
                <w:rFonts w:ascii="Times New Roman"/>
                <w:b w:val="false"/>
                <w:i w:val="false"/>
                <w:color w:val="000000"/>
                <w:sz w:val="20"/>
              </w:rPr>
              <w:t xml:space="preserve">
5. Расчеты сумм текущих платежей до представления в налоговый орган заверяются в </w:t>
            </w:r>
            <w:r>
              <w:rPr>
                <w:rFonts w:ascii="Times New Roman"/>
                <w:b w:val="false"/>
                <w:i w:val="false"/>
                <w:color w:val="000000"/>
                <w:sz w:val="20"/>
              </w:rPr>
              <w:t xml:space="preserve">территориальном уполномоченном органе </w:t>
            </w:r>
            <w:r>
              <w:rPr>
                <w:rFonts w:ascii="Times New Roman"/>
                <w:b w:val="false"/>
                <w:i w:val="false"/>
                <w:color w:val="000000"/>
                <w:sz w:val="20"/>
              </w:rPr>
              <w:t xml:space="preserve">в области использования и охраны водного фонда.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458 внесены изменения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83. Плата за эмиссии в окружающую среду</w:t>
            </w:r>
          </w:p>
          <w:p>
            <w:pPr>
              <w:spacing w:after="20"/>
              <w:ind w:left="20"/>
              <w:jc w:val="both"/>
            </w:pPr>
            <w:r>
              <w:rPr>
                <w:rFonts w:ascii="Times New Roman"/>
                <w:b/>
                <w:i w:val="false"/>
                <w:color w:val="000000"/>
                <w:sz w:val="20"/>
              </w:rPr>
              <w:t xml:space="preserve">Статья 459. Общие положения </w:t>
            </w:r>
          </w:p>
          <w:p>
            <w:pPr>
              <w:spacing w:after="20"/>
              <w:ind w:left="20"/>
              <w:jc w:val="both"/>
            </w:pPr>
            <w:r>
              <w:rPr>
                <w:rFonts w:ascii="Times New Roman"/>
                <w:b w:val="false"/>
                <w:i w:val="false"/>
                <w:color w:val="000000"/>
                <w:sz w:val="20"/>
              </w:rPr>
              <w:t xml:space="preserve">
1. Плата за эмиссии в окружающую среду (далее - плата) взимается за эмиссии в окружающую среду в порядке специального природопользования. </w:t>
            </w:r>
          </w:p>
          <w:p>
            <w:pPr>
              <w:spacing w:after="20"/>
              <w:ind w:left="20"/>
              <w:jc w:val="both"/>
            </w:pPr>
            <w:r>
              <w:rPr>
                <w:rFonts w:ascii="Times New Roman"/>
                <w:b w:val="false"/>
                <w:i w:val="false"/>
                <w:color w:val="000000"/>
                <w:sz w:val="20"/>
              </w:rPr>
              <w:t xml:space="preserve">
2. Специальное природопользование осуществляется на основании </w:t>
            </w:r>
            <w:r>
              <w:rPr>
                <w:rFonts w:ascii="Times New Roman"/>
                <w:b w:val="false"/>
                <w:i w:val="false"/>
                <w:color w:val="000000"/>
                <w:sz w:val="20"/>
              </w:rPr>
              <w:t xml:space="preserve">экологического разрешения </w:t>
            </w:r>
            <w:r>
              <w:rPr>
                <w:rFonts w:ascii="Times New Roman"/>
                <w:b w:val="false"/>
                <w:i w:val="false"/>
                <w:color w:val="000000"/>
                <w:sz w:val="20"/>
              </w:rPr>
              <w:t xml:space="preserve">, выдаваемого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охраны окружающей среды. </w:t>
            </w:r>
          </w:p>
          <w:p>
            <w:pPr>
              <w:spacing w:after="20"/>
              <w:ind w:left="20"/>
              <w:jc w:val="both"/>
            </w:pPr>
            <w:r>
              <w:rPr>
                <w:rFonts w:ascii="Times New Roman"/>
                <w:b w:val="false"/>
                <w:i w:val="false"/>
                <w:color w:val="000000"/>
                <w:sz w:val="20"/>
              </w:rPr>
              <w:t xml:space="preserve">
3. Эмиссии в окружающую среду без оформленного в установленном порядке экологического разрешения рассматриваются как эмиссии в окружающую среду сверх установленных нормативов эмиссий в окружающую среду, за исключением выбросов загрязняющих веществ от передвижных источников. </w:t>
            </w:r>
          </w:p>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 xml:space="preserve">Территориальные органы </w:t>
            </w:r>
            <w:r>
              <w:rPr>
                <w:rFonts w:ascii="Times New Roman"/>
                <w:b w:val="false"/>
                <w:i w:val="false"/>
                <w:color w:val="000000"/>
                <w:sz w:val="20"/>
              </w:rPr>
              <w:t xml:space="preserve">уполномоченного органа в области охраны окружающей среды ежеквартально, не позднее 1 числа второго месяца, следующего за отчетным кварталом, представляют налоговым органам по месту своего нахождения сведения по форме, установленной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459 в редакции Закона РК от 9 января 2007 г. N  </w:t>
            </w:r>
            <w:r>
              <w:rPr>
                <w:rFonts w:ascii="Times New Roman"/>
                <w:b w:val="false"/>
                <w:i w:val="false"/>
                <w:color w:val="000000"/>
                <w:sz w:val="20"/>
              </w:rPr>
              <w:t xml:space="preserve">213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460. Плательщики </w:t>
            </w:r>
          </w:p>
          <w:p>
            <w:pPr>
              <w:spacing w:after="20"/>
              <w:ind w:left="20"/>
              <w:jc w:val="both"/>
            </w:pPr>
            <w:r>
              <w:rPr>
                <w:rFonts w:ascii="Times New Roman"/>
                <w:b w:val="false"/>
                <w:i w:val="false"/>
                <w:color w:val="000000"/>
                <w:sz w:val="20"/>
              </w:rPr>
              <w:t xml:space="preserve">
Плательщиками платы являются физические и юридические лица, осуществляющие деятельность на территории Республики Казахстан в порядке специального природопользования. </w:t>
            </w:r>
          </w:p>
          <w:p>
            <w:pPr>
              <w:spacing w:after="20"/>
              <w:ind w:left="20"/>
              <w:jc w:val="both"/>
            </w:pPr>
            <w:r>
              <w:rPr>
                <w:rFonts w:ascii="Times New Roman"/>
                <w:b/>
                <w:i w:val="false"/>
                <w:color w:val="000000"/>
                <w:sz w:val="20"/>
              </w:rPr>
              <w:t xml:space="preserve">Статья 461. Объект обложения </w:t>
            </w:r>
          </w:p>
          <w:p>
            <w:pPr>
              <w:spacing w:after="20"/>
              <w:ind w:left="20"/>
              <w:jc w:val="both"/>
            </w:pPr>
            <w:r>
              <w:rPr>
                <w:rFonts w:ascii="Times New Roman"/>
                <w:b w:val="false"/>
                <w:i w:val="false"/>
                <w:color w:val="000000"/>
                <w:sz w:val="20"/>
              </w:rPr>
              <w:t xml:space="preserve">
Объектом обложения является фактический объем эмиссий в окружающую среду в пределах и (или) сверх установленных нормативов эмиссий в окружающую среду.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461 в редакции Закона РК от 9 января 2007 г. N  </w:t>
            </w:r>
            <w:r>
              <w:rPr>
                <w:rFonts w:ascii="Times New Roman"/>
                <w:b w:val="false"/>
                <w:i w:val="false"/>
                <w:color w:val="000000"/>
                <w:sz w:val="20"/>
              </w:rPr>
              <w:t xml:space="preserve">213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462. Ставки платы </w:t>
            </w:r>
          </w:p>
          <w:p>
            <w:pPr>
              <w:spacing w:after="20"/>
              <w:ind w:left="20"/>
              <w:jc w:val="both"/>
            </w:pPr>
            <w:r>
              <w:rPr>
                <w:rFonts w:ascii="Times New Roman"/>
                <w:b w:val="false"/>
                <w:i w:val="false"/>
                <w:color w:val="000000"/>
                <w:sz w:val="20"/>
              </w:rPr>
              <w:t xml:space="preserve">
Ставки платы ежегодно устанавливаются местными представительными органами областей (города республиканского значения, столицы), но не ниже базовых и не выше предельных ставок, утвержденных Правительством Республики Казахстан. </w:t>
            </w:r>
          </w:p>
          <w:p>
            <w:pPr>
              <w:spacing w:after="20"/>
              <w:ind w:left="20"/>
              <w:jc w:val="both"/>
            </w:pPr>
            <w:r>
              <w:rPr>
                <w:rFonts w:ascii="Times New Roman"/>
                <w:b w:val="false"/>
                <w:i w:val="false"/>
                <w:color w:val="000000"/>
                <w:sz w:val="20"/>
              </w:rPr>
              <w:t xml:space="preserve">
За эмиссии в окружающую среду сверх установленных лимитов ставки платы, утвержденные местными представительными органами областей (города республиканского значения, столицы) по согласованию с уполномоченным органом в области охраны окружающей среды, увеличиваются в десять раз.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462 с изменениями, внесенными Законами РК от 20 декабря 2004 г. </w:t>
            </w:r>
            <w:r>
              <w:rPr>
                <w:rFonts w:ascii="Times New Roman"/>
                <w:b w:val="false"/>
                <w:i w:val="false"/>
                <w:color w:val="000000"/>
                <w:sz w:val="20"/>
              </w:rPr>
              <w:t xml:space="preserve">N 13 </w:t>
            </w:r>
            <w:r>
              <w:rPr>
                <w:rFonts w:ascii="Times New Roman"/>
                <w:b w:val="false"/>
                <w:i w:val="false"/>
                <w:color w:val="ff0000"/>
                <w:sz w:val="20"/>
              </w:rPr>
              <w:t xml:space="preserve">; от 10 января 2006 года N </w:t>
            </w:r>
            <w:r>
              <w:rPr>
                <w:rFonts w:ascii="Times New Roman"/>
                <w:b w:val="false"/>
                <w:i w:val="false"/>
                <w:color w:val="000000"/>
                <w:sz w:val="20"/>
              </w:rPr>
              <w:t xml:space="preserve">116 </w:t>
            </w:r>
            <w:r>
              <w:rPr>
                <w:rFonts w:ascii="Times New Roman"/>
                <w:b w:val="false"/>
                <w:i w:val="false"/>
                <w:color w:val="ff0000"/>
                <w:sz w:val="20"/>
              </w:rPr>
              <w:t xml:space="preserve">(порядок введения в действие см. ст.2 Закона N </w:t>
            </w:r>
            <w:r>
              <w:rPr>
                <w:rFonts w:ascii="Times New Roman"/>
                <w:b w:val="false"/>
                <w:i w:val="false"/>
                <w:color w:val="000000"/>
                <w:sz w:val="20"/>
              </w:rPr>
              <w:t xml:space="preserve">116 </w:t>
            </w:r>
            <w:r>
              <w:rPr>
                <w:rFonts w:ascii="Times New Roman"/>
                <w:b w:val="false"/>
                <w:i w:val="false"/>
                <w:color w:val="ff0000"/>
                <w:sz w:val="20"/>
              </w:rPr>
              <w:t xml:space="preserve">); от 9 января 2007 г. N </w:t>
            </w:r>
            <w:r>
              <w:rPr>
                <w:rFonts w:ascii="Times New Roman"/>
                <w:b w:val="false"/>
                <w:i w:val="false"/>
                <w:color w:val="000000"/>
                <w:sz w:val="20"/>
              </w:rPr>
              <w:t xml:space="preserve">213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463. Порядок исчисления и уплаты </w:t>
            </w:r>
          </w:p>
          <w:p>
            <w:pPr>
              <w:spacing w:after="20"/>
              <w:ind w:left="20"/>
              <w:jc w:val="both"/>
            </w:pPr>
            <w:r>
              <w:rPr>
                <w:rFonts w:ascii="Times New Roman"/>
                <w:b w:val="false"/>
                <w:i w:val="false"/>
                <w:color w:val="000000"/>
                <w:sz w:val="20"/>
              </w:rPr>
              <w:t xml:space="preserve">
1. Суммы платы исчисляются налогоплательщиками самостоятельно, исходя из фактических объемов эмиссий в окружающую среду и установленных ставок. </w:t>
            </w:r>
          </w:p>
          <w:p>
            <w:pPr>
              <w:spacing w:after="20"/>
              <w:ind w:left="20"/>
              <w:jc w:val="both"/>
            </w:pPr>
            <w:r>
              <w:rPr>
                <w:rFonts w:ascii="Times New Roman"/>
                <w:b w:val="false"/>
                <w:i w:val="false"/>
                <w:color w:val="000000"/>
                <w:sz w:val="20"/>
              </w:rPr>
              <w:t xml:space="preserve">
2. Для организаций с малыми объемами платежей (до 100 месячных расчетных показателей в суммарном годовом объеме) допускается доведение платы территориальными уполномоченными органами в области охраны окружающей среды в форме выкупа лимита на эмиссии в окружающую среду. Выкуп лимита производится с полной предварительной оплатой за отчетный год при оформлении разрешительного документа в срок не позднее 20 марта отчетного налогового периода. </w:t>
            </w:r>
          </w:p>
          <w:p>
            <w:pPr>
              <w:spacing w:after="20"/>
              <w:ind w:left="20"/>
              <w:jc w:val="both"/>
            </w:pPr>
            <w:r>
              <w:rPr>
                <w:rFonts w:ascii="Times New Roman"/>
                <w:b w:val="false"/>
                <w:i w:val="false"/>
                <w:color w:val="000000"/>
                <w:sz w:val="20"/>
              </w:rPr>
              <w:t xml:space="preserve">
2-1. При получении разрешительного документа после срока, установленного пунктом 2-1 </w:t>
            </w:r>
            <w:r>
              <w:rPr>
                <w:rFonts w:ascii="Times New Roman"/>
                <w:b w:val="false"/>
                <w:i w:val="false"/>
                <w:color w:val="000000"/>
                <w:sz w:val="20"/>
              </w:rPr>
              <w:t xml:space="preserve">статьи 465 </w:t>
            </w:r>
            <w:r>
              <w:rPr>
                <w:rFonts w:ascii="Times New Roman"/>
                <w:b w:val="false"/>
                <w:i w:val="false"/>
                <w:color w:val="000000"/>
                <w:sz w:val="20"/>
              </w:rPr>
              <w:t xml:space="preserve">настоящего Кодекса, выкуп лимита производится в срок не позднее 20 числа месяца, следующего за месяцем получения разрешительного документа, выдаваемого уполномоченным органом в области охраны окружающей среды."; </w:t>
            </w:r>
          </w:p>
          <w:p>
            <w:pPr>
              <w:spacing w:after="20"/>
              <w:ind w:left="20"/>
              <w:jc w:val="both"/>
            </w:pPr>
            <w:r>
              <w:rPr>
                <w:rFonts w:ascii="Times New Roman"/>
                <w:b w:val="false"/>
                <w:i w:val="false"/>
                <w:color w:val="000000"/>
                <w:sz w:val="20"/>
              </w:rPr>
              <w:t xml:space="preserve">
3. Внесение платы в бюджет производится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 по которым плата вносится в бюджет по месту их государственной регистрации уполномоченным органом. </w:t>
            </w:r>
          </w:p>
          <w:p>
            <w:pPr>
              <w:spacing w:after="20"/>
              <w:ind w:left="20"/>
              <w:jc w:val="both"/>
            </w:pPr>
            <w:r>
              <w:rPr>
                <w:rFonts w:ascii="Times New Roman"/>
                <w:b w:val="false"/>
                <w:i w:val="false"/>
                <w:color w:val="000000"/>
                <w:sz w:val="20"/>
              </w:rPr>
              <w:t xml:space="preserve">
4. Текущие суммы платы за фактический объем эмиссий в окружающую среду вносятся плательщиками не позднее 20 числа месяца, следующего за отчетным кварталом, за исключением налогоплательщиков, указанных в пунктах 2 и 6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(Пункт исключен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Уплата сумм платы налогоплательщиками, применяющими специальные налоговые режимы для крестьянских (фермерских) хозяйств и юридических лиц-производителей сельскохозяйственной продукции, производится в следующем порядке: </w:t>
            </w:r>
          </w:p>
          <w:p>
            <w:pPr>
              <w:spacing w:after="20"/>
              <w:ind w:left="20"/>
              <w:jc w:val="both"/>
            </w:pPr>
            <w:r>
              <w:rPr>
                <w:rFonts w:ascii="Times New Roman"/>
                <w:b w:val="false"/>
                <w:i w:val="false"/>
                <w:color w:val="000000"/>
                <w:sz w:val="20"/>
              </w:rPr>
              <w:t xml:space="preserve">
1) суммы текущих платежей, исчисленные за период с 1 января до 1 октября текущего налогового периода, уплачиваются в срок не позднее 25 октября текущего налогового периода; </w:t>
            </w:r>
          </w:p>
          <w:p>
            <w:pPr>
              <w:spacing w:after="20"/>
              <w:ind w:left="20"/>
              <w:jc w:val="both"/>
            </w:pPr>
            <w:r>
              <w:rPr>
                <w:rFonts w:ascii="Times New Roman"/>
                <w:b w:val="false"/>
                <w:i w:val="false"/>
                <w:color w:val="000000"/>
                <w:sz w:val="20"/>
              </w:rPr>
              <w:t xml:space="preserve">
2) суммы, исчисленные за период с 1 октября по 31 декабря, уплачиваются в срок не позднее 25 марта налогового периода, следующего за отчетным.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 </w:t>
            </w:r>
            <w:r>
              <w:rPr>
                <w:rFonts w:ascii="Times New Roman"/>
                <w:b w:val="false"/>
                <w:i w:val="false"/>
                <w:color w:val="000000"/>
                <w:sz w:val="20"/>
              </w:rPr>
              <w:t xml:space="preserve">исключен - от 11 декабря 2006 г. N </w:t>
            </w:r>
            <w:r>
              <w:rPr>
                <w:rFonts w:ascii="Times New Roman"/>
                <w:b w:val="false"/>
                <w:i w:val="false"/>
                <w:color w:val="000000"/>
                <w:sz w:val="20"/>
              </w:rPr>
              <w:t xml:space="preserve">201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463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с изменениями и дополнениями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464. Налоговый период </w:t>
            </w:r>
          </w:p>
          <w:p>
            <w:pPr>
              <w:spacing w:after="20"/>
              <w:ind w:left="20"/>
              <w:jc w:val="both"/>
            </w:pPr>
            <w:r>
              <w:rPr>
                <w:rFonts w:ascii="Times New Roman"/>
                <w:b w:val="false"/>
                <w:i w:val="false"/>
                <w:color w:val="000000"/>
                <w:sz w:val="20"/>
              </w:rPr>
              <w:t xml:space="preserve">
Для исчисления и внесения в бюджет платы за эмиссии в окружающую среду налоговый период определяется в соответствии со статьей 136 настоящего Кодекса. </w:t>
            </w:r>
          </w:p>
          <w:p>
            <w:pPr>
              <w:spacing w:after="20"/>
              <w:ind w:left="20"/>
              <w:jc w:val="both"/>
            </w:pPr>
            <w:r>
              <w:rPr>
                <w:rFonts w:ascii="Times New Roman"/>
                <w:b/>
                <w:i w:val="false"/>
                <w:color w:val="000000"/>
                <w:sz w:val="20"/>
              </w:rPr>
              <w:t xml:space="preserve">Статья 465. Налоговая отчетность </w:t>
            </w:r>
          </w:p>
          <w:p>
            <w:pPr>
              <w:spacing w:after="20"/>
              <w:ind w:left="20"/>
              <w:jc w:val="both"/>
            </w:pPr>
            <w:r>
              <w:rPr>
                <w:rFonts w:ascii="Times New Roman"/>
                <w:b w:val="false"/>
                <w:i w:val="false"/>
                <w:color w:val="000000"/>
                <w:sz w:val="20"/>
              </w:rPr>
              <w:t xml:space="preserve">
1. Плательщики платы представляют в налоговые органы расчет сумм текущих платежей по месту нахождения объекта загрязнения, за исключением передвижных источников загрязнения, по которым расчет представляется по месту их государственной регистрации уполномоченным органом.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представляется плательщиками платы, за исключением указанных в пунктах 2-1 и 4 настоящей статьи, ежеквартально, не позднее 20 числа месяца, следующего за отчетным кварталом. </w:t>
            </w:r>
          </w:p>
          <w:p>
            <w:pPr>
              <w:spacing w:after="20"/>
              <w:ind w:left="20"/>
              <w:jc w:val="both"/>
            </w:pPr>
            <w:r>
              <w:rPr>
                <w:rFonts w:ascii="Times New Roman"/>
                <w:b w:val="false"/>
                <w:i w:val="false"/>
                <w:color w:val="000000"/>
                <w:sz w:val="20"/>
              </w:rPr>
              <w:t xml:space="preserve">
2-1. Организации с малым объемом платежей (до 100 месячных расчетных показателей в суммарном годовом объеме) представляют расчет сумм текущих платежей в срок не позднее 20 марта отчетного налогового периода. </w:t>
            </w:r>
          </w:p>
          <w:p>
            <w:pPr>
              <w:spacing w:after="20"/>
              <w:ind w:left="20"/>
              <w:jc w:val="both"/>
            </w:pPr>
            <w:r>
              <w:rPr>
                <w:rFonts w:ascii="Times New Roman"/>
                <w:b w:val="false"/>
                <w:i w:val="false"/>
                <w:color w:val="000000"/>
                <w:sz w:val="20"/>
              </w:rPr>
              <w:t xml:space="preserve">
2-2. В случае оформления разрешительного документа после срока, установленного пунктом 2-1 настоящей статьи, указанные плательщики представляют расчет суммы текущих платежей не позднее 20 числа месяца, следующего за месяцем получения разрешительного документа, выдаваемого уполномоченным органом в области охраны окружающей среды. </w:t>
            </w:r>
          </w:p>
          <w:p>
            <w:pPr>
              <w:spacing w:after="20"/>
              <w:ind w:left="20"/>
              <w:jc w:val="both"/>
            </w:pP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 xml:space="preserve">исключен - от 11 декабря 2006 г. N </w:t>
            </w:r>
            <w:r>
              <w:rPr>
                <w:rFonts w:ascii="Times New Roman"/>
                <w:b w:val="false"/>
                <w:i w:val="false"/>
                <w:color w:val="000000"/>
                <w:sz w:val="20"/>
              </w:rPr>
              <w:t>201</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4. Налогоплательщики, применяющие специальные налоговые режимы для крестьянских (фермерских) хозяйств и для юридических лиц - производителей сельскохозяйственной продукции, представляют расчет сумм текущих платежей не позднее 20 марта года, следующего за отчетным налоговым периодом.</w:t>
            </w:r>
          </w:p>
          <w:p>
            <w:pPr>
              <w:spacing w:after="20"/>
              <w:ind w:left="20"/>
              <w:jc w:val="both"/>
            </w:pPr>
            <w:r>
              <w:rPr>
                <w:rFonts w:ascii="Times New Roman"/>
                <w:b w:val="false"/>
                <w:i w:val="false"/>
                <w:color w:val="000000"/>
                <w:sz w:val="20"/>
              </w:rPr>
              <w:t xml:space="preserve">
5. Декларация до представления в налоговый орган заверяется в органе, выдающем разрешительный документ.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465 внесены изменения и дополнения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84. Плата за пользование животным миром</w:t>
            </w:r>
          </w:p>
          <w:p>
            <w:pPr>
              <w:spacing w:after="20"/>
              <w:ind w:left="20"/>
              <w:jc w:val="both"/>
            </w:pPr>
            <w:r>
              <w:rPr>
                <w:rFonts w:ascii="Times New Roman"/>
                <w:b/>
                <w:i w:val="false"/>
                <w:color w:val="000000"/>
                <w:sz w:val="20"/>
              </w:rPr>
              <w:t xml:space="preserve">Статья 466. Общие положения </w:t>
            </w:r>
          </w:p>
          <w:p>
            <w:pPr>
              <w:spacing w:after="20"/>
              <w:ind w:left="20"/>
              <w:jc w:val="both"/>
            </w:pPr>
            <w:r>
              <w:rPr>
                <w:rFonts w:ascii="Times New Roman"/>
                <w:b w:val="false"/>
                <w:i w:val="false"/>
                <w:color w:val="000000"/>
                <w:sz w:val="20"/>
              </w:rPr>
              <w:t xml:space="preserve">
1. Плата за пользование животным миром (далее - плата) взимается за изъятие из природной среды животных, обитающих в состоянии естественной свободы. </w:t>
            </w:r>
            <w:r>
              <w:rPr>
                <w:rFonts w:ascii="Times New Roman"/>
                <w:b w:val="false"/>
                <w:i w:val="false"/>
                <w:color w:val="000000"/>
                <w:sz w:val="20"/>
              </w:rPr>
              <w:t xml:space="preserve">P080875 </w:t>
            </w:r>
          </w:p>
          <w:p>
            <w:pPr>
              <w:spacing w:after="20"/>
              <w:ind w:left="20"/>
              <w:jc w:val="both"/>
            </w:pPr>
            <w:r>
              <w:rPr>
                <w:rFonts w:ascii="Times New Roman"/>
                <w:b w:val="false"/>
                <w:i w:val="false"/>
                <w:color w:val="000000"/>
                <w:sz w:val="20"/>
              </w:rPr>
              <w:t xml:space="preserve">
2. Плата не взимается при отлавливании животных для целей мечения, кольцевания, переселения, акклиматизации и скрещивания в научно-исследовательских и хозяйственных целях с последующим их выпуском в природную среду. </w:t>
            </w:r>
          </w:p>
          <w:p>
            <w:pPr>
              <w:spacing w:after="20"/>
              <w:ind w:left="20"/>
              <w:jc w:val="both"/>
            </w:pPr>
            <w:r>
              <w:rPr>
                <w:rFonts w:ascii="Times New Roman"/>
                <w:b w:val="false"/>
                <w:i w:val="false"/>
                <w:color w:val="000000"/>
                <w:sz w:val="20"/>
              </w:rPr>
              <w:t xml:space="preserve">
3. Плата устанавливается для следующих категорий животного мира: </w:t>
            </w:r>
          </w:p>
          <w:p>
            <w:pPr>
              <w:spacing w:after="20"/>
              <w:ind w:left="20"/>
              <w:jc w:val="both"/>
            </w:pPr>
            <w:r>
              <w:rPr>
                <w:rFonts w:ascii="Times New Roman"/>
                <w:b w:val="false"/>
                <w:i w:val="false"/>
                <w:color w:val="000000"/>
                <w:sz w:val="20"/>
              </w:rPr>
              <w:t xml:space="preserve">
виды животных, являющиеся объектами охоты; </w:t>
            </w:r>
          </w:p>
          <w:p>
            <w:pPr>
              <w:spacing w:after="20"/>
              <w:ind w:left="20"/>
              <w:jc w:val="both"/>
            </w:pPr>
            <w:r>
              <w:rPr>
                <w:rFonts w:ascii="Times New Roman"/>
                <w:b w:val="false"/>
                <w:i w:val="false"/>
                <w:color w:val="000000"/>
                <w:sz w:val="20"/>
              </w:rPr>
              <w:t xml:space="preserve">
виды животных, являющиеся объектами рыболовства; </w:t>
            </w:r>
          </w:p>
          <w:p>
            <w:pPr>
              <w:spacing w:after="20"/>
              <w:ind w:left="20"/>
              <w:jc w:val="both"/>
            </w:pPr>
            <w:r>
              <w:rPr>
                <w:rFonts w:ascii="Times New Roman"/>
                <w:b w:val="false"/>
                <w:i w:val="false"/>
                <w:color w:val="000000"/>
                <w:sz w:val="20"/>
              </w:rPr>
              <w:t xml:space="preserve">
редкие и находящиеся под угрозой исчезновения виды животных; </w:t>
            </w:r>
          </w:p>
          <w:p>
            <w:pPr>
              <w:spacing w:after="20"/>
              <w:ind w:left="20"/>
              <w:jc w:val="both"/>
            </w:pPr>
            <w:r>
              <w:rPr>
                <w:rFonts w:ascii="Times New Roman"/>
                <w:b w:val="false"/>
                <w:i w:val="false"/>
                <w:color w:val="000000"/>
                <w:sz w:val="20"/>
              </w:rPr>
              <w:t xml:space="preserve">
виды животных, используемые в иных хозяйственных целях (кроме охоты и рыболовства). </w:t>
            </w:r>
          </w:p>
          <w:p>
            <w:pPr>
              <w:spacing w:after="20"/>
              <w:ind w:left="20"/>
              <w:jc w:val="both"/>
            </w:pPr>
            <w:r>
              <w:rPr>
                <w:rFonts w:ascii="Times New Roman"/>
                <w:b w:val="false"/>
                <w:i w:val="false"/>
                <w:color w:val="000000"/>
                <w:sz w:val="20"/>
              </w:rPr>
              <w:t xml:space="preserve">
4. Для категорий видов животных, являющихся объектами охоты и рыболовства, плата устанавливается только для ценных видов этих животных. </w:t>
            </w:r>
          </w:p>
          <w:p>
            <w:pPr>
              <w:spacing w:after="20"/>
              <w:ind w:left="20"/>
              <w:jc w:val="both"/>
            </w:pPr>
            <w:r>
              <w:rPr>
                <w:rFonts w:ascii="Times New Roman"/>
                <w:b w:val="false"/>
                <w:i w:val="false"/>
                <w:color w:val="000000"/>
                <w:sz w:val="20"/>
              </w:rPr>
              <w:t xml:space="preserve">
Перечень ценных видов животных, являющихся объектами охоты и рыболовства, определяется Правительством Республики Казахстан. </w:t>
            </w:r>
          </w:p>
          <w:p>
            <w:pPr>
              <w:spacing w:after="20"/>
              <w:ind w:left="20"/>
              <w:jc w:val="both"/>
            </w:pPr>
            <w:r>
              <w:rPr>
                <w:rFonts w:ascii="Times New Roman"/>
                <w:b w:val="false"/>
                <w:i w:val="false"/>
                <w:color w:val="000000"/>
                <w:sz w:val="20"/>
              </w:rPr>
              <w:t xml:space="preserve">
5. Пользование животным миром осуществляется на основании разрешения, выдаваемого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управлению животным миром. </w:t>
            </w:r>
          </w:p>
          <w:p>
            <w:pPr>
              <w:spacing w:after="20"/>
              <w:ind w:left="20"/>
              <w:jc w:val="both"/>
            </w:pPr>
            <w:r>
              <w:rPr>
                <w:rFonts w:ascii="Times New Roman"/>
                <w:b w:val="false"/>
                <w:i w:val="false"/>
                <w:color w:val="000000"/>
                <w:sz w:val="20"/>
              </w:rPr>
              <w:t xml:space="preserve">
6. Плата за пользование редкими и находящимися под угрозой исчезновения видами животных </w:t>
            </w:r>
            <w:r>
              <w:rPr>
                <w:rFonts w:ascii="Times New Roman"/>
                <w:b w:val="false"/>
                <w:i w:val="false"/>
                <w:color w:val="000000"/>
                <w:sz w:val="20"/>
              </w:rPr>
              <w:t xml:space="preserve">устанавливается </w:t>
            </w:r>
            <w:r>
              <w:rPr>
                <w:rFonts w:ascii="Times New Roman"/>
                <w:b w:val="false"/>
                <w:i w:val="false"/>
                <w:color w:val="000000"/>
                <w:sz w:val="20"/>
              </w:rPr>
              <w:t xml:space="preserve">в каждом отдельном случае Правительством Республики Казахстан при выдаче разрешения на добычу этих животных из природной среды. </w:t>
            </w:r>
          </w:p>
          <w:p>
            <w:pPr>
              <w:spacing w:after="20"/>
              <w:ind w:left="20"/>
              <w:jc w:val="both"/>
            </w:pPr>
            <w:r>
              <w:rPr>
                <w:rFonts w:ascii="Times New Roman"/>
                <w:b w:val="false"/>
                <w:i w:val="false"/>
                <w:color w:val="000000"/>
                <w:sz w:val="20"/>
              </w:rPr>
              <w:t xml:space="preserve">
Перечень редких и находящихся под угрозой исчезновения видов животных </w:t>
            </w:r>
            <w:r>
              <w:rPr>
                <w:rFonts w:ascii="Times New Roman"/>
                <w:b w:val="false"/>
                <w:i w:val="false"/>
                <w:color w:val="000000"/>
                <w:sz w:val="20"/>
              </w:rPr>
              <w:t xml:space="preserve">определяется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7. </w:t>
            </w:r>
            <w:r>
              <w:rPr>
                <w:rFonts w:ascii="Times New Roman"/>
                <w:b w:val="false"/>
                <w:i w:val="false"/>
                <w:color w:val="000000"/>
                <w:sz w:val="20"/>
              </w:rPr>
              <w:t xml:space="preserve">Территориальные подразделения </w:t>
            </w:r>
            <w:r>
              <w:rPr>
                <w:rFonts w:ascii="Times New Roman"/>
                <w:b w:val="false"/>
                <w:i w:val="false"/>
                <w:color w:val="000000"/>
                <w:sz w:val="20"/>
              </w:rPr>
              <w:t xml:space="preserve">уполномоченного органа по управлению животным миром ежеквартально, не позднее 15 числа месяца, следующего за отчетным кварталом, представляют налоговым территориальным подразделениям уполномоченного органа по областям, городам Астане и Алматы сведения по форме, установленной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466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467. Плательщики </w:t>
            </w:r>
          </w:p>
          <w:p>
            <w:pPr>
              <w:spacing w:after="20"/>
              <w:ind w:left="20"/>
              <w:jc w:val="both"/>
            </w:pPr>
            <w:r>
              <w:rPr>
                <w:rFonts w:ascii="Times New Roman"/>
                <w:b w:val="false"/>
                <w:i w:val="false"/>
                <w:color w:val="000000"/>
                <w:sz w:val="20"/>
              </w:rPr>
              <w:t xml:space="preserve">
Плательщиками платы являются физические и юридические лица - пользователи животным миром. </w:t>
            </w:r>
          </w:p>
          <w:p>
            <w:pPr>
              <w:spacing w:after="20"/>
              <w:ind w:left="20"/>
              <w:jc w:val="both"/>
            </w:pPr>
            <w:r>
              <w:rPr>
                <w:rFonts w:ascii="Times New Roman"/>
                <w:b/>
                <w:i w:val="false"/>
                <w:color w:val="000000"/>
                <w:sz w:val="20"/>
              </w:rPr>
              <w:t xml:space="preserve">Статья 468. Ставки платы </w:t>
            </w:r>
          </w:p>
          <w:p>
            <w:pPr>
              <w:spacing w:after="20"/>
              <w:ind w:left="20"/>
              <w:jc w:val="both"/>
            </w:pPr>
            <w:r>
              <w:rPr>
                <w:rFonts w:ascii="Times New Roman"/>
                <w:b w:val="false"/>
                <w:i w:val="false"/>
                <w:color w:val="000000"/>
                <w:sz w:val="20"/>
              </w:rPr>
              <w:t xml:space="preserve">
Ставки платы устанавливаются Правительством Республики Казахстан. </w:t>
            </w:r>
          </w:p>
          <w:p>
            <w:pPr>
              <w:spacing w:after="20"/>
              <w:ind w:left="20"/>
              <w:jc w:val="both"/>
            </w:pPr>
            <w:r>
              <w:rPr>
                <w:rFonts w:ascii="Times New Roman"/>
                <w:b/>
                <w:i w:val="false"/>
                <w:color w:val="000000"/>
                <w:sz w:val="20"/>
              </w:rPr>
              <w:t xml:space="preserve">Статья 469. Порядок исчисления и уплаты </w:t>
            </w:r>
          </w:p>
          <w:p>
            <w:pPr>
              <w:spacing w:after="20"/>
              <w:ind w:left="20"/>
              <w:jc w:val="both"/>
            </w:pPr>
            <w:r>
              <w:rPr>
                <w:rFonts w:ascii="Times New Roman"/>
                <w:b w:val="false"/>
                <w:i w:val="false"/>
                <w:color w:val="000000"/>
                <w:sz w:val="20"/>
              </w:rPr>
              <w:t xml:space="preserve">
1. Сумма платы определяется исходя из ставок и количества животных (веса для отдельных видов водных животных). </w:t>
            </w:r>
          </w:p>
          <w:p>
            <w:pPr>
              <w:spacing w:after="20"/>
              <w:ind w:left="20"/>
              <w:jc w:val="both"/>
            </w:pPr>
            <w:r>
              <w:rPr>
                <w:rFonts w:ascii="Times New Roman"/>
                <w:b w:val="false"/>
                <w:i w:val="false"/>
                <w:color w:val="000000"/>
                <w:sz w:val="20"/>
              </w:rPr>
              <w:t xml:space="preserve">
2. Уплата сумм платы производится в бюджет путем перечисления через банки или организации, осуществляющие отдельные виды банковских операций, либо наличными деньгами в территориальных подразделениях уполномоченного органа по управлению животным миром. </w:t>
            </w:r>
          </w:p>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 xml:space="preserve">Территориальные подразделения </w:t>
            </w:r>
            <w:r>
              <w:rPr>
                <w:rFonts w:ascii="Times New Roman"/>
                <w:b w:val="false"/>
                <w:i w:val="false"/>
                <w:color w:val="000000"/>
                <w:sz w:val="20"/>
              </w:rPr>
              <w:t xml:space="preserve">уполномоченного органа по управлению животным миром осуществляют прием сумм платы наличными деньгами на основании бланков строгой отчетности. </w:t>
            </w:r>
          </w:p>
          <w:p>
            <w:pPr>
              <w:spacing w:after="20"/>
              <w:ind w:left="20"/>
              <w:jc w:val="both"/>
            </w:pPr>
            <w:r>
              <w:rPr>
                <w:rFonts w:ascii="Times New Roman"/>
                <w:b w:val="false"/>
                <w:i w:val="false"/>
                <w:color w:val="000000"/>
                <w:sz w:val="20"/>
              </w:rPr>
              <w:t xml:space="preserve">
Форма бланков строгой отчетности и порядок зачисления в бюджет сумм платы, внесенной наличными деньгами, </w:t>
            </w:r>
            <w:r>
              <w:rPr>
                <w:rFonts w:ascii="Times New Roman"/>
                <w:b w:val="false"/>
                <w:i w:val="false"/>
                <w:color w:val="000000"/>
                <w:sz w:val="20"/>
              </w:rPr>
              <w:t xml:space="preserve">устанавливается </w:t>
            </w:r>
            <w:r>
              <w:rPr>
                <w:rFonts w:ascii="Times New Roman"/>
                <w:b w:val="false"/>
                <w:i w:val="false"/>
                <w:color w:val="000000"/>
                <w:sz w:val="20"/>
              </w:rPr>
              <w:t xml:space="preserve">Министерством финансов Республики Казахстан по согласованию с уполномоченным органом. </w:t>
            </w:r>
          </w:p>
          <w:p>
            <w:pPr>
              <w:spacing w:after="20"/>
              <w:ind w:left="20"/>
              <w:jc w:val="both"/>
            </w:pPr>
            <w:r>
              <w:rPr>
                <w:rFonts w:ascii="Times New Roman"/>
                <w:b w:val="false"/>
                <w:i w:val="false"/>
                <w:color w:val="000000"/>
                <w:sz w:val="20"/>
              </w:rPr>
              <w:t xml:space="preserve">
4. Плательщики самостоятельно исчисляют по установленным ставкам и уплачивают сумму платы до получения разрешения в территориальных подразделениях уполномоченного органа по управлению животным миром. </w:t>
            </w:r>
          </w:p>
          <w:p>
            <w:pPr>
              <w:spacing w:after="20"/>
              <w:ind w:left="20"/>
              <w:jc w:val="both"/>
            </w:pPr>
            <w:r>
              <w:rPr>
                <w:rFonts w:ascii="Times New Roman"/>
                <w:b w:val="false"/>
                <w:i w:val="false"/>
                <w:color w:val="000000"/>
                <w:sz w:val="20"/>
              </w:rPr>
              <w:t xml:space="preserve">
5. Внесение платы в бюджет производится по месту пользования животным миром. </w:t>
            </w:r>
          </w:p>
          <w:p>
            <w:pPr>
              <w:spacing w:after="20"/>
              <w:ind w:left="20"/>
              <w:jc w:val="both"/>
            </w:pPr>
            <w:r>
              <w:rPr>
                <w:rFonts w:ascii="Times New Roman"/>
                <w:b w:val="false"/>
                <w:i w:val="false"/>
                <w:color w:val="000000"/>
                <w:sz w:val="20"/>
              </w:rPr>
              <w:t xml:space="preserve">
6. Уплаченные суммы платы возврату не подлежат. </w:t>
            </w:r>
          </w:p>
          <w:p>
            <w:pPr>
              <w:spacing w:after="20"/>
              <w:ind w:left="20"/>
              <w:jc w:val="both"/>
            </w:pPr>
            <w:r>
              <w:rPr>
                <w:rFonts w:ascii="Times New Roman"/>
                <w:b w:val="false"/>
                <w:i w:val="false"/>
                <w:color w:val="000000"/>
                <w:sz w:val="20"/>
              </w:rPr>
              <w:t>
</w:t>
            </w:r>
            <w:r>
              <w:rPr>
                <w:rFonts w:ascii="Times New Roman"/>
                <w:b/>
                <w:i w:val="false"/>
                <w:color w:val="000000"/>
                <w:sz w:val="20"/>
              </w:rPr>
              <w:t>Глава 85. Плата за лесные пользования</w:t>
            </w:r>
          </w:p>
          <w:p>
            <w:pPr>
              <w:spacing w:after="20"/>
              <w:ind w:left="20"/>
              <w:jc w:val="both"/>
            </w:pPr>
            <w:r>
              <w:rPr>
                <w:rFonts w:ascii="Times New Roman"/>
                <w:b/>
                <w:i w:val="false"/>
                <w:color w:val="000000"/>
                <w:sz w:val="20"/>
              </w:rPr>
              <w:t xml:space="preserve">Статья 470. Общие положения </w:t>
            </w:r>
          </w:p>
          <w:p>
            <w:pPr>
              <w:spacing w:after="20"/>
              <w:ind w:left="20"/>
              <w:jc w:val="both"/>
            </w:pPr>
            <w:r>
              <w:rPr>
                <w:rFonts w:ascii="Times New Roman"/>
                <w:b w:val="false"/>
                <w:i w:val="false"/>
                <w:color w:val="000000"/>
                <w:sz w:val="20"/>
              </w:rPr>
              <w:t xml:space="preserve">
1. Плата за лесные пользования (далее - плата) взимается за следующие виды лесных пользований: </w:t>
            </w:r>
          </w:p>
          <w:p>
            <w:pPr>
              <w:spacing w:after="20"/>
              <w:ind w:left="20"/>
              <w:jc w:val="both"/>
            </w:pPr>
            <w:r>
              <w:rPr>
                <w:rFonts w:ascii="Times New Roman"/>
                <w:b w:val="false"/>
                <w:i w:val="false"/>
                <w:color w:val="000000"/>
                <w:sz w:val="20"/>
              </w:rPr>
              <w:t xml:space="preserve">
1) заготовка древесины; </w:t>
            </w:r>
          </w:p>
          <w:p>
            <w:pPr>
              <w:spacing w:after="20"/>
              <w:ind w:left="20"/>
              <w:jc w:val="both"/>
            </w:pPr>
            <w:r>
              <w:rPr>
                <w:rFonts w:ascii="Times New Roman"/>
                <w:b w:val="false"/>
                <w:i w:val="false"/>
                <w:color w:val="000000"/>
                <w:sz w:val="20"/>
              </w:rPr>
              <w:t xml:space="preserve">
2) заготовка живицы и древесных соков; </w:t>
            </w:r>
          </w:p>
          <w:p>
            <w:pPr>
              <w:spacing w:after="20"/>
              <w:ind w:left="20"/>
              <w:jc w:val="both"/>
            </w:pPr>
            <w:r>
              <w:rPr>
                <w:rFonts w:ascii="Times New Roman"/>
                <w:b w:val="false"/>
                <w:i w:val="false"/>
                <w:color w:val="000000"/>
                <w:sz w:val="20"/>
              </w:rPr>
              <w:t xml:space="preserve">
3) заготовка второстепенных древесных ресурсов (коры, ветвей, пней, корней, листьев, почек деревьев и кустарников); </w:t>
            </w:r>
          </w:p>
          <w:p>
            <w:pPr>
              <w:spacing w:after="20"/>
              <w:ind w:left="20"/>
              <w:jc w:val="both"/>
            </w:pPr>
            <w:r>
              <w:rPr>
                <w:rFonts w:ascii="Times New Roman"/>
                <w:b w:val="false"/>
                <w:i w:val="false"/>
                <w:color w:val="000000"/>
                <w:sz w:val="20"/>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p>
          <w:p>
            <w:pPr>
              <w:spacing w:after="20"/>
              <w:ind w:left="20"/>
              <w:jc w:val="both"/>
            </w:pPr>
            <w:r>
              <w:rPr>
                <w:rFonts w:ascii="Times New Roman"/>
                <w:b w:val="false"/>
                <w:i w:val="false"/>
                <w:color w:val="000000"/>
                <w:sz w:val="20"/>
              </w:rPr>
              <w:t xml:space="preserve">
5) пользование участками государственного лесного фонда для культурно-оздоровительных, рекреационных, туристских и спортивных целей; </w:t>
            </w:r>
          </w:p>
          <w:p>
            <w:pPr>
              <w:spacing w:after="20"/>
              <w:ind w:left="20"/>
              <w:jc w:val="both"/>
            </w:pPr>
            <w:r>
              <w:rPr>
                <w:rFonts w:ascii="Times New Roman"/>
                <w:b w:val="false"/>
                <w:i w:val="false"/>
                <w:color w:val="000000"/>
                <w:sz w:val="20"/>
              </w:rPr>
              <w:t xml:space="preserve">
6) пользование участками государственного лесного фонда для нужд охотничьего хозяйства; </w:t>
            </w:r>
          </w:p>
          <w:p>
            <w:pPr>
              <w:spacing w:after="20"/>
              <w:ind w:left="20"/>
              <w:jc w:val="both"/>
            </w:pPr>
            <w:r>
              <w:rPr>
                <w:rFonts w:ascii="Times New Roman"/>
                <w:b w:val="false"/>
                <w:i w:val="false"/>
                <w:color w:val="000000"/>
                <w:sz w:val="20"/>
              </w:rPr>
              <w:t xml:space="preserve">
7) пользование участками государственного лесного фонда для научно-исследовательских целей. </w:t>
            </w:r>
          </w:p>
          <w:p>
            <w:pPr>
              <w:spacing w:after="20"/>
              <w:ind w:left="20"/>
              <w:jc w:val="both"/>
            </w:pPr>
            <w:r>
              <w:rPr>
                <w:rFonts w:ascii="Times New Roman"/>
                <w:b w:val="false"/>
                <w:i w:val="false"/>
                <w:color w:val="000000"/>
                <w:sz w:val="20"/>
              </w:rPr>
              <w:t xml:space="preserve">
2. Право лесных пользований на участках государственного лесного фонда предоставляется на основании лесорубочного билета и лесного билета на лесопользование, выдаваемых в порядке, установленном </w:t>
            </w:r>
            <w:r>
              <w:rPr>
                <w:rFonts w:ascii="Times New Roman"/>
                <w:b w:val="false"/>
                <w:i w:val="false"/>
                <w:color w:val="000000"/>
                <w:sz w:val="20"/>
              </w:rPr>
              <w:t xml:space="preserve">лесным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Уплата сумм платы производится в бюджет по месту лесопользования путем перечисления через банки или организации, осуществляющие отдельные виды банковских операций, либо наличными деньгами в соответствующем органе на основании бланков строгой отчетности. </w:t>
            </w:r>
          </w:p>
          <w:p>
            <w:pPr>
              <w:spacing w:after="20"/>
              <w:ind w:left="20"/>
              <w:jc w:val="both"/>
            </w:pPr>
            <w:r>
              <w:rPr>
                <w:rFonts w:ascii="Times New Roman"/>
                <w:b w:val="false"/>
                <w:i w:val="false"/>
                <w:color w:val="000000"/>
                <w:sz w:val="20"/>
              </w:rPr>
              <w:t xml:space="preserve">
Форма бланков строгой отчетности и порядок зачисления в бюджет сумм платы, внесенной наличными деньгами, </w:t>
            </w:r>
            <w:r>
              <w:rPr>
                <w:rFonts w:ascii="Times New Roman"/>
                <w:b w:val="false"/>
                <w:i w:val="false"/>
                <w:color w:val="000000"/>
                <w:sz w:val="20"/>
              </w:rPr>
              <w:t xml:space="preserve">устанавливается </w:t>
            </w:r>
            <w:r>
              <w:rPr>
                <w:rFonts w:ascii="Times New Roman"/>
                <w:b w:val="false"/>
                <w:i w:val="false"/>
                <w:color w:val="000000"/>
                <w:sz w:val="20"/>
              </w:rPr>
              <w:t xml:space="preserve">Министерством финансов Республики Казахстан по согласованию с уполномоченным органом. </w:t>
            </w:r>
          </w:p>
          <w:p>
            <w:pPr>
              <w:spacing w:after="20"/>
              <w:ind w:left="20"/>
              <w:jc w:val="both"/>
            </w:pPr>
            <w:r>
              <w:rPr>
                <w:rFonts w:ascii="Times New Roman"/>
                <w:b w:val="false"/>
                <w:i w:val="false"/>
                <w:color w:val="000000"/>
                <w:sz w:val="20"/>
              </w:rPr>
              <w:t xml:space="preserve">
4. Государственные лесовладельцы ежеквартально, не позднее 1 числа второго месяца, следующего за отчетным кварталом, представляют налоговым органам по месту своего нахождения сведения по форме, установленной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470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471. Плательщики </w:t>
            </w:r>
          </w:p>
          <w:p>
            <w:pPr>
              <w:spacing w:after="20"/>
              <w:ind w:left="20"/>
              <w:jc w:val="both"/>
            </w:pPr>
            <w:r>
              <w:rPr>
                <w:rFonts w:ascii="Times New Roman"/>
                <w:b w:val="false"/>
                <w:i w:val="false"/>
                <w:color w:val="000000"/>
                <w:sz w:val="20"/>
              </w:rPr>
              <w:t xml:space="preserve">
1. Плательщиками платы являются физические и юридические лица, получившие в порядке, установленном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право на осуществление лесных пользований (далее - лесопользователи). </w:t>
            </w:r>
          </w:p>
          <w:p>
            <w:pPr>
              <w:spacing w:after="20"/>
              <w:ind w:left="20"/>
              <w:jc w:val="both"/>
            </w:pPr>
            <w:r>
              <w:rPr>
                <w:rFonts w:ascii="Times New Roman"/>
                <w:b w:val="false"/>
                <w:i w:val="false"/>
                <w:color w:val="000000"/>
                <w:sz w:val="20"/>
              </w:rPr>
              <w:t xml:space="preserve">
2. Не являются плательщиками платы: </w:t>
            </w:r>
          </w:p>
          <w:p>
            <w:pPr>
              <w:spacing w:after="20"/>
              <w:ind w:left="20"/>
              <w:jc w:val="both"/>
            </w:pPr>
            <w:r>
              <w:rPr>
                <w:rFonts w:ascii="Times New Roman"/>
                <w:b w:val="false"/>
                <w:i w:val="false"/>
                <w:color w:val="000000"/>
                <w:sz w:val="20"/>
              </w:rPr>
              <w:t xml:space="preserve">
1) государственные лесовладельцы - за древесину, отпускаемую на корню при осуществлении рубок промежуточного пользования и прочих рубок; </w:t>
            </w:r>
          </w:p>
          <w:p>
            <w:pPr>
              <w:spacing w:after="20"/>
              <w:ind w:left="20"/>
              <w:jc w:val="both"/>
            </w:pPr>
            <w:r>
              <w:rPr>
                <w:rFonts w:ascii="Times New Roman"/>
                <w:b w:val="false"/>
                <w:i w:val="false"/>
                <w:color w:val="000000"/>
                <w:sz w:val="20"/>
              </w:rPr>
              <w:t xml:space="preserve">
1-1) физические и негосударственные юридические лица, в чьей собственности находятся участки частного лесного фонда; </w:t>
            </w:r>
          </w:p>
          <w:p>
            <w:pPr>
              <w:spacing w:after="20"/>
              <w:ind w:left="20"/>
              <w:jc w:val="both"/>
            </w:pPr>
            <w:r>
              <w:rPr>
                <w:rFonts w:ascii="Times New Roman"/>
                <w:b w:val="false"/>
                <w:i w:val="false"/>
                <w:color w:val="000000"/>
                <w:sz w:val="20"/>
              </w:rPr>
              <w:t xml:space="preserve">
2) лесопользователи - при изъятии древесных ресурсов, живицы, второстепенных лесных материалов, осуществляемом для проведения научно-исследовательских работ. При этом полученная продукция является собственностью владельцев участков лесного фонда, за исключением той части, которая необходима для выполнения научных исследований. Перечень и объем ее устанавливаются исходя из программы и методик исследований и указываются в соглашении или договоре с территориальными органами управления лесным хозяйством.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471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472. Объект обложения </w:t>
            </w:r>
          </w:p>
          <w:p>
            <w:pPr>
              <w:spacing w:after="20"/>
              <w:ind w:left="20"/>
              <w:jc w:val="both"/>
            </w:pPr>
            <w:r>
              <w:rPr>
                <w:rFonts w:ascii="Times New Roman"/>
                <w:b w:val="false"/>
                <w:i w:val="false"/>
                <w:color w:val="000000"/>
                <w:sz w:val="20"/>
              </w:rPr>
              <w:t xml:space="preserve">
Объектом обложения платой являются объем лесных пользований и (или) площади участков лесного фонда, предоставляемые в пользование.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472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473. Ставки платы </w:t>
            </w:r>
          </w:p>
          <w:p>
            <w:pPr>
              <w:spacing w:after="20"/>
              <w:ind w:left="20"/>
              <w:jc w:val="both"/>
            </w:pPr>
            <w:r>
              <w:rPr>
                <w:rFonts w:ascii="Times New Roman"/>
                <w:b w:val="false"/>
                <w:i w:val="false"/>
                <w:color w:val="000000"/>
                <w:sz w:val="20"/>
              </w:rPr>
              <w:t xml:space="preserve">
1. Ставки платы, за исключением указанных в пункте 2 настоящей статьи, устанавливаются местными представительными органами области (города республиканского значения, столицы) на основании расчетов, составленных уполномоченным органом по управлению лесным хозяйством. </w:t>
            </w:r>
          </w:p>
          <w:p>
            <w:pPr>
              <w:spacing w:after="20"/>
              <w:ind w:left="20"/>
              <w:jc w:val="both"/>
            </w:pPr>
            <w:r>
              <w:rPr>
                <w:rFonts w:ascii="Times New Roman"/>
                <w:b w:val="false"/>
                <w:i w:val="false"/>
                <w:color w:val="000000"/>
                <w:sz w:val="20"/>
              </w:rPr>
              <w:t xml:space="preserve">
2. Базовые ставки по плате за древесину, отпускаемую на корню,  устанавливаются Правительством Республики Казахстан. При этом местные представительные органы области (города республиканского значения, столицы) имеют право повышать размеры ставок до двух раз.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473 внесены изменения - Законом РК от 20 декабря 2004 г. </w:t>
            </w:r>
            <w:r>
              <w:rPr>
                <w:rFonts w:ascii="Times New Roman"/>
                <w:b w:val="false"/>
                <w:i w:val="false"/>
                <w:color w:val="000000"/>
                <w:sz w:val="20"/>
              </w:rPr>
              <w:t xml:space="preserve">N 13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474. Порядок исчисления и уплаты </w:t>
            </w:r>
          </w:p>
          <w:p>
            <w:pPr>
              <w:spacing w:after="20"/>
              <w:ind w:left="20"/>
              <w:jc w:val="both"/>
            </w:pPr>
            <w:r>
              <w:rPr>
                <w:rFonts w:ascii="Times New Roman"/>
                <w:b w:val="false"/>
                <w:i w:val="false"/>
                <w:color w:val="000000"/>
                <w:sz w:val="20"/>
              </w:rPr>
              <w:t xml:space="preserve">
1. Порядок исчисления и сроки внесения в бюджет платы устанавливаются Правительством Республики Казахстан. </w:t>
            </w:r>
          </w:p>
          <w:p>
            <w:pPr>
              <w:spacing w:after="20"/>
              <w:ind w:left="20"/>
              <w:jc w:val="both"/>
            </w:pPr>
            <w:r>
              <w:rPr>
                <w:rFonts w:ascii="Times New Roman"/>
                <w:b w:val="false"/>
                <w:i w:val="false"/>
                <w:color w:val="000000"/>
                <w:sz w:val="20"/>
              </w:rPr>
              <w:t xml:space="preserve">
2. Возврат уплаченной суммы платы не производится, за исключением случаев принятия решения Правительством Республики Казахстан или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лесного хозяйства о запрещении использования лесных ресурсов при возникновении угрозы деградации или гибели лесов в пределах своей компетенции в соответствии с лесным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При этом возврат производится после представления плательщиком документа, выданного уполномоченным органом в области лесного хозяйства, подтверждающего неиспользование лесорубочного билета, лесного билета на лесопользование.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474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86. Плата за использование особо охраняемых природных территорий</w:t>
            </w:r>
          </w:p>
          <w:p>
            <w:pPr>
              <w:spacing w:after="20"/>
              <w:ind w:left="20"/>
              <w:jc w:val="both"/>
            </w:pPr>
            <w:r>
              <w:rPr>
                <w:rFonts w:ascii="Times New Roman"/>
                <w:b/>
                <w:i w:val="false"/>
                <w:color w:val="000000"/>
                <w:sz w:val="20"/>
              </w:rPr>
              <w:t xml:space="preserve">Статья 475. Общие положения </w:t>
            </w:r>
          </w:p>
          <w:p>
            <w:pPr>
              <w:spacing w:after="20"/>
              <w:ind w:left="20"/>
              <w:jc w:val="both"/>
            </w:pPr>
            <w:r>
              <w:rPr>
                <w:rFonts w:ascii="Times New Roman"/>
                <w:b w:val="false"/>
                <w:i w:val="false"/>
                <w:color w:val="000000"/>
                <w:sz w:val="20"/>
              </w:rPr>
              <w:t xml:space="preserve">
1. Плата за использование особо охраняемых природных территорий (далее - плата) взимается за использование особо охраняемых природных территорий Республики Казахстан в научных, культурно-просветительных, учебных, туристических, рекреационных и ограниченных хозяйственных целях. </w:t>
            </w:r>
          </w:p>
          <w:p>
            <w:pPr>
              <w:spacing w:after="20"/>
              <w:ind w:left="20"/>
              <w:jc w:val="both"/>
            </w:pPr>
            <w:r>
              <w:rPr>
                <w:rFonts w:ascii="Times New Roman"/>
                <w:b w:val="false"/>
                <w:i w:val="false"/>
                <w:color w:val="000000"/>
                <w:sz w:val="20"/>
              </w:rPr>
              <w:t xml:space="preserve">
2. Администрация особо охраняемой природной территории ежеквартально, не позднее 15 числа месяца, следующего за отчетным кварталом, представляет налоговому органу по месту своего нахождения сведения по форме, установленной уполномоченным органом. </w:t>
            </w:r>
          </w:p>
          <w:p>
            <w:pPr>
              <w:spacing w:after="20"/>
              <w:ind w:left="20"/>
              <w:jc w:val="both"/>
            </w:pPr>
            <w:r>
              <w:rPr>
                <w:rFonts w:ascii="Times New Roman"/>
                <w:b/>
                <w:i w:val="false"/>
                <w:color w:val="000000"/>
                <w:sz w:val="20"/>
              </w:rPr>
              <w:t xml:space="preserve">Статья 476. Плательщики </w:t>
            </w:r>
          </w:p>
          <w:p>
            <w:pPr>
              <w:spacing w:after="20"/>
              <w:ind w:left="20"/>
              <w:jc w:val="both"/>
            </w:pPr>
            <w:r>
              <w:rPr>
                <w:rFonts w:ascii="Times New Roman"/>
                <w:b w:val="false"/>
                <w:i w:val="false"/>
                <w:color w:val="000000"/>
                <w:sz w:val="20"/>
              </w:rPr>
              <w:t xml:space="preserve">
Плательщиками являются физические и юридические лица, использующие особо охраняемые природные территории Республики Казахстан. </w:t>
            </w:r>
          </w:p>
          <w:p>
            <w:pPr>
              <w:spacing w:after="20"/>
              <w:ind w:left="20"/>
              <w:jc w:val="both"/>
            </w:pPr>
            <w:r>
              <w:rPr>
                <w:rFonts w:ascii="Times New Roman"/>
                <w:b/>
                <w:i w:val="false"/>
                <w:color w:val="000000"/>
                <w:sz w:val="20"/>
              </w:rPr>
              <w:t xml:space="preserve">Статья 477. Ставки платы </w:t>
            </w:r>
          </w:p>
          <w:p>
            <w:pPr>
              <w:spacing w:after="20"/>
              <w:ind w:left="20"/>
              <w:jc w:val="both"/>
            </w:pPr>
            <w:r>
              <w:rPr>
                <w:rFonts w:ascii="Times New Roman"/>
                <w:b w:val="false"/>
                <w:i w:val="false"/>
                <w:color w:val="000000"/>
                <w:sz w:val="20"/>
              </w:rPr>
              <w:t xml:space="preserve">
1. Ставки платы за использование особо охраняемых природных территорий республиканского значения устанавливаются Правительством Республики Казахстан. </w:t>
            </w:r>
          </w:p>
          <w:p>
            <w:pPr>
              <w:spacing w:after="20"/>
              <w:ind w:left="20"/>
              <w:jc w:val="both"/>
            </w:pPr>
            <w:r>
              <w:rPr>
                <w:rFonts w:ascii="Times New Roman"/>
                <w:b w:val="false"/>
                <w:i w:val="false"/>
                <w:color w:val="000000"/>
                <w:sz w:val="20"/>
              </w:rPr>
              <w:t xml:space="preserve">
2. Ставки платы за использование особо охраняемых природных территорий местного значения устанавливаются местными представительными органами областей (города республиканского значения, столицы) по представлению местных исполнительных органов областей (города республиканского значения, столицы).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477 внесены изменения - Законом РК от 20 декабря 2004 г. </w:t>
            </w:r>
            <w:r>
              <w:rPr>
                <w:rFonts w:ascii="Times New Roman"/>
                <w:b w:val="false"/>
                <w:i w:val="false"/>
                <w:color w:val="000000"/>
                <w:sz w:val="20"/>
              </w:rPr>
              <w:t xml:space="preserve">N 13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Статья 478. Порядок и сроки уплаты </w:t>
            </w:r>
          </w:p>
          <w:p>
            <w:pPr>
              <w:spacing w:after="20"/>
              <w:ind w:left="20"/>
              <w:jc w:val="both"/>
            </w:pPr>
            <w:r>
              <w:rPr>
                <w:rFonts w:ascii="Times New Roman"/>
                <w:b w:val="false"/>
                <w:i w:val="false"/>
                <w:color w:val="000000"/>
                <w:sz w:val="20"/>
              </w:rPr>
              <w:t xml:space="preserve">
1. Уплата сумм платы производится в бюджет по месту нахождения особо охраняемой природной территории путем перечисления через банки или организации, осуществляющие отдельные виды банковских операций, либо наличными деньгами на контрольно-пропускных пунктах либо иных специально оборудованных местах, устанавливаемых администрацией особо охраняемой природной территории, на основании бланков строгой отчетности. </w:t>
            </w:r>
          </w:p>
          <w:p>
            <w:pPr>
              <w:spacing w:after="20"/>
              <w:ind w:left="20"/>
              <w:jc w:val="both"/>
            </w:pPr>
            <w:r>
              <w:rPr>
                <w:rFonts w:ascii="Times New Roman"/>
                <w:b w:val="false"/>
                <w:i w:val="false"/>
                <w:color w:val="000000"/>
                <w:sz w:val="20"/>
              </w:rPr>
              <w:t xml:space="preserve">
Форма бланков строгой отчетности и порядок зачисления в бюджет сумм платы, внесенной наличными деньгами, </w:t>
            </w:r>
            <w:r>
              <w:rPr>
                <w:rFonts w:ascii="Times New Roman"/>
                <w:b w:val="false"/>
                <w:i w:val="false"/>
                <w:color w:val="000000"/>
                <w:sz w:val="20"/>
              </w:rPr>
              <w:t xml:space="preserve">устанавливается </w:t>
            </w:r>
            <w:r>
              <w:rPr>
                <w:rFonts w:ascii="Times New Roman"/>
                <w:b w:val="false"/>
                <w:i w:val="false"/>
                <w:color w:val="000000"/>
                <w:sz w:val="20"/>
              </w:rPr>
              <w:t xml:space="preserve">Министерством финансов Республики Казахстан по согласованию с уполномоченным органом. </w:t>
            </w:r>
          </w:p>
          <w:p>
            <w:pPr>
              <w:spacing w:after="20"/>
              <w:ind w:left="20"/>
              <w:jc w:val="both"/>
            </w:pPr>
            <w:r>
              <w:rPr>
                <w:rFonts w:ascii="Times New Roman"/>
                <w:b w:val="false"/>
                <w:i w:val="false"/>
                <w:color w:val="000000"/>
                <w:sz w:val="20"/>
              </w:rPr>
              <w:t xml:space="preserve">
2. Использование плательщиками платы особо охраняемых природных территорий допускается только при наличии у них подтверждающих документов об оплате. </w:t>
            </w:r>
          </w:p>
          <w:p>
            <w:pPr>
              <w:spacing w:after="20"/>
              <w:ind w:left="20"/>
              <w:jc w:val="both"/>
            </w:pPr>
            <w:r>
              <w:rPr>
                <w:rFonts w:ascii="Times New Roman"/>
                <w:b w:val="false"/>
                <w:i w:val="false"/>
                <w:color w:val="000000"/>
                <w:sz w:val="20"/>
              </w:rPr>
              <w:t xml:space="preserve">
3. Возврат уплаченных сумм платы не производится. </w:t>
            </w:r>
          </w:p>
          <w:p>
            <w:pPr>
              <w:spacing w:after="20"/>
              <w:ind w:left="20"/>
              <w:jc w:val="both"/>
            </w:pPr>
            <w:r>
              <w:rPr>
                <w:rFonts w:ascii="Times New Roman"/>
                <w:b w:val="false"/>
                <w:i w:val="false"/>
                <w:color w:val="000000"/>
                <w:sz w:val="20"/>
              </w:rPr>
              <w:t>
</w:t>
            </w:r>
            <w:r>
              <w:rPr>
                <w:rFonts w:ascii="Times New Roman"/>
                <w:b/>
                <w:i w:val="false"/>
                <w:color w:val="000000"/>
                <w:sz w:val="20"/>
              </w:rPr>
              <w:t>Глава 87. Плата за использование</w:t>
            </w:r>
            <w:r>
              <w:br/>
            </w:r>
            <w:r>
              <w:rPr>
                <w:rFonts w:ascii="Times New Roman"/>
                <w:b/>
                <w:i w:val="false"/>
                <w:color w:val="000000"/>
                <w:sz w:val="20"/>
              </w:rPr>
              <w:t>радиочастотного спектра</w:t>
            </w:r>
          </w:p>
          <w:p>
            <w:pPr>
              <w:spacing w:after="20"/>
              <w:ind w:left="20"/>
              <w:jc w:val="both"/>
            </w:pPr>
            <w:r>
              <w:rPr>
                <w:rFonts w:ascii="Times New Roman"/>
                <w:b/>
                <w:i w:val="false"/>
                <w:color w:val="000000"/>
                <w:sz w:val="20"/>
              </w:rPr>
              <w:t xml:space="preserve">Статья 479. Общие положения </w:t>
            </w:r>
          </w:p>
          <w:p>
            <w:pPr>
              <w:spacing w:after="20"/>
              <w:ind w:left="20"/>
              <w:jc w:val="both"/>
            </w:pPr>
            <w:r>
              <w:rPr>
                <w:rFonts w:ascii="Times New Roman"/>
                <w:b w:val="false"/>
                <w:i w:val="false"/>
                <w:color w:val="000000"/>
                <w:sz w:val="20"/>
              </w:rPr>
              <w:t xml:space="preserve">
1. Плата за использование радиочастотного спектра (далее - плата) взимается за выделенные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связи номиналы (полосы, диапазоны) радиочастотного спектра (далее - номиналы радиочастотного спектра). </w:t>
            </w:r>
          </w:p>
          <w:p>
            <w:pPr>
              <w:spacing w:after="20"/>
              <w:ind w:left="20"/>
              <w:jc w:val="both"/>
            </w:pPr>
            <w:r>
              <w:rPr>
                <w:rFonts w:ascii="Times New Roman"/>
                <w:b w:val="false"/>
                <w:i w:val="false"/>
                <w:color w:val="000000"/>
                <w:sz w:val="20"/>
              </w:rPr>
              <w:t xml:space="preserve">
2. Право использования радиочастотного спектра удостоверяется разрешительными документами, выданными уполномоченным органом в области связи в порядке, установленном законодательством Республики Казахстан. </w:t>
            </w:r>
          </w:p>
          <w:p>
            <w:pPr>
              <w:spacing w:after="20"/>
              <w:ind w:left="20"/>
              <w:jc w:val="both"/>
            </w:pPr>
            <w:r>
              <w:rPr>
                <w:rFonts w:ascii="Times New Roman"/>
                <w:b w:val="false"/>
                <w:i w:val="false"/>
                <w:color w:val="000000"/>
                <w:sz w:val="20"/>
              </w:rPr>
              <w:t xml:space="preserve">
3. Распределение номиналов радиочастотного спектра может проводиться на конкурсной основе в соответствии с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При этом победитель по итогам конкурса вносит в государственный бюджет разовую плату в порядке и размерах, </w:t>
            </w:r>
            <w:r>
              <w:rPr>
                <w:rFonts w:ascii="Times New Roman"/>
                <w:b w:val="false"/>
                <w:i w:val="false"/>
                <w:color w:val="000000"/>
                <w:sz w:val="20"/>
              </w:rPr>
              <w:t xml:space="preserve">установленных </w:t>
            </w:r>
            <w:r>
              <w:rPr>
                <w:rFonts w:ascii="Times New Roman"/>
                <w:b w:val="false"/>
                <w:i w:val="false"/>
                <w:color w:val="000000"/>
                <w:sz w:val="20"/>
              </w:rPr>
              <w:t xml:space="preserve">законодательством Республики Казахстан. </w:t>
            </w:r>
          </w:p>
          <w:p>
            <w:pPr>
              <w:spacing w:after="20"/>
              <w:ind w:left="20"/>
              <w:jc w:val="both"/>
            </w:pPr>
            <w:r>
              <w:rPr>
                <w:rFonts w:ascii="Times New Roman"/>
                <w:b w:val="false"/>
                <w:i w:val="false"/>
                <w:color w:val="000000"/>
                <w:sz w:val="20"/>
              </w:rPr>
              <w:t xml:space="preserve">
4. Суммы разовой платы, подлежащие уплате в бюджет в соответствии с пунктом 3 настоящей статьи, не засчитываются в счет платы. </w:t>
            </w:r>
          </w:p>
          <w:p>
            <w:pPr>
              <w:spacing w:after="20"/>
              <w:ind w:left="20"/>
              <w:jc w:val="both"/>
            </w:pPr>
            <w:r>
              <w:rPr>
                <w:rFonts w:ascii="Times New Roman"/>
                <w:b/>
                <w:i w:val="false"/>
                <w:color w:val="000000"/>
                <w:sz w:val="20"/>
              </w:rPr>
              <w:t xml:space="preserve">Статья 480. Плательщики </w:t>
            </w:r>
          </w:p>
          <w:p>
            <w:pPr>
              <w:spacing w:after="20"/>
              <w:ind w:left="20"/>
              <w:jc w:val="both"/>
            </w:pPr>
            <w:r>
              <w:rPr>
                <w:rFonts w:ascii="Times New Roman"/>
                <w:b w:val="false"/>
                <w:i w:val="false"/>
                <w:color w:val="000000"/>
                <w:sz w:val="20"/>
              </w:rPr>
              <w:t xml:space="preserve">
1. Плательщиками платы являются физические и юридические лица, получившие в установленном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порядке право использования радиочастотного спектра. </w:t>
            </w:r>
          </w:p>
          <w:p>
            <w:pPr>
              <w:spacing w:after="20"/>
              <w:ind w:left="20"/>
              <w:jc w:val="both"/>
            </w:pPr>
            <w:r>
              <w:rPr>
                <w:rFonts w:ascii="Times New Roman"/>
                <w:b w:val="false"/>
                <w:i w:val="false"/>
                <w:color w:val="000000"/>
                <w:sz w:val="20"/>
              </w:rPr>
              <w:t xml:space="preserve">
2. Не являются плательщиками платы: </w:t>
            </w:r>
          </w:p>
          <w:p>
            <w:pPr>
              <w:spacing w:after="20"/>
              <w:ind w:left="20"/>
              <w:jc w:val="both"/>
            </w:pPr>
            <w:r>
              <w:rPr>
                <w:rFonts w:ascii="Times New Roman"/>
                <w:b w:val="false"/>
                <w:i w:val="false"/>
                <w:color w:val="000000"/>
                <w:sz w:val="20"/>
              </w:rPr>
              <w:t xml:space="preserve">
1) государственные учреждения, использующие радиочастотный спектр при исполнении основных функциональных обязанностей, возложенных на эти государственные учреждения; </w:t>
            </w:r>
          </w:p>
          <w:p>
            <w:pPr>
              <w:spacing w:after="20"/>
              <w:ind w:left="20"/>
              <w:jc w:val="both"/>
            </w:pPr>
            <w:r>
              <w:rPr>
                <w:rFonts w:ascii="Times New Roman"/>
                <w:b w:val="false"/>
                <w:i w:val="false"/>
                <w:color w:val="000000"/>
                <w:sz w:val="20"/>
              </w:rPr>
              <w:t xml:space="preserve">
2) налогоплательщики, указанные в статье 442 настоящего Кодекса; </w:t>
            </w:r>
          </w:p>
          <w:p>
            <w:pPr>
              <w:spacing w:after="20"/>
              <w:ind w:left="20"/>
              <w:jc w:val="both"/>
            </w:pPr>
            <w:r>
              <w:rPr>
                <w:rFonts w:ascii="Times New Roman"/>
                <w:b w:val="false"/>
                <w:i w:val="false"/>
                <w:color w:val="000000"/>
                <w:sz w:val="20"/>
              </w:rPr>
              <w:t xml:space="preserve">
3) физические лица, использующие номиналы радиочастотного спектра радиолюбительской службы.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480 с изменениями, внесенными Законом РК от 21.11.2008 </w:t>
            </w:r>
            <w:r>
              <w:rPr>
                <w:rFonts w:ascii="Times New Roman"/>
                <w:b w:val="false"/>
                <w:i w:val="false"/>
                <w:color w:val="000000"/>
                <w:sz w:val="20"/>
              </w:rPr>
              <w:t xml:space="preserve">N 89-IV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481. Ставки платы </w:t>
            </w:r>
          </w:p>
          <w:p>
            <w:pPr>
              <w:spacing w:after="20"/>
              <w:ind w:left="20"/>
              <w:jc w:val="both"/>
            </w:pPr>
            <w:r>
              <w:rPr>
                <w:rFonts w:ascii="Times New Roman"/>
                <w:b w:val="false"/>
                <w:i w:val="false"/>
                <w:color w:val="000000"/>
                <w:sz w:val="20"/>
              </w:rPr>
              <w:t xml:space="preserve">
Годовые ставки платы устанавливаются Правительством Республики Казахстан. </w:t>
            </w:r>
          </w:p>
          <w:p>
            <w:pPr>
              <w:spacing w:after="20"/>
              <w:ind w:left="20"/>
              <w:jc w:val="both"/>
            </w:pPr>
            <w:r>
              <w:rPr>
                <w:rFonts w:ascii="Times New Roman"/>
                <w:b/>
                <w:i w:val="false"/>
                <w:color w:val="000000"/>
                <w:sz w:val="20"/>
              </w:rPr>
              <w:t xml:space="preserve">Статья 482. Порядок исчисления и уплаты </w:t>
            </w:r>
          </w:p>
          <w:p>
            <w:pPr>
              <w:spacing w:after="20"/>
              <w:ind w:left="20"/>
              <w:jc w:val="both"/>
            </w:pPr>
            <w:r>
              <w:rPr>
                <w:rFonts w:ascii="Times New Roman"/>
                <w:b w:val="false"/>
                <w:i w:val="false"/>
                <w:color w:val="000000"/>
                <w:sz w:val="20"/>
              </w:rPr>
              <w:t xml:space="preserve">
1. Исчисление платы производится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связи в соответствии с техническими параметрами, указанными в разрешительных документах, на основании годовых ставок, в зависимости от вида радиосвязи и территории использования радиочастотного спектра. </w:t>
            </w:r>
          </w:p>
          <w:p>
            <w:pPr>
              <w:spacing w:after="20"/>
              <w:ind w:left="20"/>
              <w:jc w:val="both"/>
            </w:pPr>
            <w:r>
              <w:rPr>
                <w:rFonts w:ascii="Times New Roman"/>
                <w:b w:val="false"/>
                <w:i w:val="false"/>
                <w:color w:val="000000"/>
                <w:sz w:val="20"/>
              </w:rPr>
              <w:t xml:space="preserve">
2. В случае, если период использования радиочастотного спектра в отчетном налоговом периоде составляет менее одного года, сумма платы определяется делением суммы платы, исчисленной по году, на двенадцать и умножением на соответствующее количество месяцев использования радиочастотного спектра в году. </w:t>
            </w:r>
          </w:p>
          <w:p>
            <w:pPr>
              <w:spacing w:after="20"/>
              <w:ind w:left="20"/>
              <w:jc w:val="both"/>
            </w:pPr>
            <w:r>
              <w:rPr>
                <w:rFonts w:ascii="Times New Roman"/>
                <w:b w:val="false"/>
                <w:i w:val="false"/>
                <w:color w:val="000000"/>
                <w:sz w:val="20"/>
              </w:rPr>
              <w:t xml:space="preserve">
3. Уполномоченные органы в области связи выписывают </w:t>
            </w:r>
            <w:r>
              <w:rPr>
                <w:rFonts w:ascii="Times New Roman"/>
                <w:b w:val="false"/>
                <w:i w:val="false"/>
                <w:color w:val="000000"/>
                <w:sz w:val="20"/>
              </w:rPr>
              <w:t xml:space="preserve">извещение </w:t>
            </w:r>
            <w:r>
              <w:rPr>
                <w:rFonts w:ascii="Times New Roman"/>
                <w:b w:val="false"/>
                <w:i w:val="false"/>
                <w:color w:val="000000"/>
                <w:sz w:val="20"/>
              </w:rPr>
              <w:t xml:space="preserve">с указанием годовой суммы платы и направляют плательщикам в срок не позднее 20 февраля текущего отчетного периода. </w:t>
            </w:r>
          </w:p>
          <w:p>
            <w:pPr>
              <w:spacing w:after="20"/>
              <w:ind w:left="20"/>
              <w:jc w:val="both"/>
            </w:pPr>
            <w:r>
              <w:rPr>
                <w:rFonts w:ascii="Times New Roman"/>
                <w:b w:val="false"/>
                <w:i w:val="false"/>
                <w:color w:val="000000"/>
                <w:sz w:val="20"/>
              </w:rPr>
              <w:t xml:space="preserve">
4. В случае получения разрешительного документа, удостоверяющего право использования радиочастотного спектра, после срока, установленного в пункте 3 настоящей статьи, уполномоченный орган в области связи направляет налогоплательщику извещение с указанием суммы платы не позднее 20 числа месяца, следующего за месяцем получения налогоплательщиком разрешения на использование радиочастотного спектра. </w:t>
            </w:r>
          </w:p>
          <w:p>
            <w:pPr>
              <w:spacing w:after="20"/>
              <w:ind w:left="20"/>
              <w:jc w:val="both"/>
            </w:pPr>
            <w:r>
              <w:rPr>
                <w:rFonts w:ascii="Times New Roman"/>
                <w:b w:val="false"/>
                <w:i w:val="false"/>
                <w:color w:val="000000"/>
                <w:sz w:val="20"/>
              </w:rPr>
              <w:t xml:space="preserve">
5. Сумма годовой платы уплачивается в бюджет по месту регистрационного учета налогоплательщика равными долями в сроки не позднее 20 марта, 20 июня, 20 сентября и 20 декабря текущего года. </w:t>
            </w:r>
          </w:p>
          <w:p>
            <w:pPr>
              <w:spacing w:after="20"/>
              <w:ind w:left="20"/>
              <w:jc w:val="both"/>
            </w:pPr>
            <w:r>
              <w:rPr>
                <w:rFonts w:ascii="Times New Roman"/>
                <w:b w:val="false"/>
                <w:i w:val="false"/>
                <w:color w:val="000000"/>
                <w:sz w:val="20"/>
              </w:rPr>
              <w:t xml:space="preserve">
6. При получении разрешительного документа, удостоверяющего право использования радиочастотного спектра, после срока, установленного в пункте 3 настоящей статьи, первым сроком уплаты является очередной срок, следующий за датой получения разрешительного документа.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7. (исключен) </w:t>
            </w:r>
            <w:r>
              <w:br/>
            </w:r>
            <w:r>
              <w:rPr>
                <w:rFonts w:ascii="Times New Roman"/>
                <w:b w:val="false"/>
                <w:i w:val="false"/>
                <w:color w:val="000000"/>
                <w:sz w:val="20"/>
              </w:rPr>
              <w:t>
</w:t>
            </w:r>
            <w:r>
              <w:rPr>
                <w:rFonts w:ascii="Times New Roman"/>
                <w:b w:val="false"/>
                <w:i w:val="false"/>
                <w:color w:val="ff0000"/>
                <w:sz w:val="20"/>
              </w:rPr>
              <w:t xml:space="preserve">8.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В статью 482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483. Налоговый период </w:t>
            </w:r>
          </w:p>
          <w:p>
            <w:pPr>
              <w:spacing w:after="20"/>
              <w:ind w:left="20"/>
              <w:jc w:val="both"/>
            </w:pPr>
            <w:r>
              <w:rPr>
                <w:rFonts w:ascii="Times New Roman"/>
                <w:b w:val="false"/>
                <w:i w:val="false"/>
                <w:color w:val="000000"/>
                <w:sz w:val="20"/>
              </w:rPr>
              <w:t xml:space="preserve">
Налоговый период по плате определяется в соответствии со статьей 136 настоящего Кодекса. </w:t>
            </w:r>
          </w:p>
          <w:p>
            <w:pPr>
              <w:spacing w:after="20"/>
              <w:ind w:left="20"/>
              <w:jc w:val="both"/>
            </w:pPr>
            <w:r>
              <w:rPr>
                <w:rFonts w:ascii="Times New Roman"/>
                <w:b/>
                <w:i w:val="false"/>
                <w:color w:val="000000"/>
                <w:sz w:val="20"/>
              </w:rPr>
              <w:t xml:space="preserve">Статья 484. Налоговая отчетность </w:t>
            </w:r>
          </w:p>
          <w:p>
            <w:pPr>
              <w:spacing w:after="20"/>
              <w:ind w:left="20"/>
              <w:jc w:val="both"/>
            </w:pPr>
            <w:r>
              <w:rPr>
                <w:rFonts w:ascii="Times New Roman"/>
                <w:b w:val="false"/>
                <w:i w:val="false"/>
                <w:color w:val="000000"/>
                <w:sz w:val="20"/>
              </w:rPr>
              <w:t xml:space="preserve">
1. Плательщики платы ежегодно представляют в налоговые органы по месту регистрационного учета расчет сумм текущих платежей.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представляется в срок не позднее 20 марта отчетного налогового периода. </w:t>
            </w:r>
          </w:p>
          <w:p>
            <w:pPr>
              <w:spacing w:after="20"/>
              <w:ind w:left="20"/>
              <w:jc w:val="both"/>
            </w:pPr>
            <w:r>
              <w:rPr>
                <w:rFonts w:ascii="Times New Roman"/>
                <w:b w:val="false"/>
                <w:i w:val="false"/>
                <w:color w:val="000000"/>
                <w:sz w:val="20"/>
              </w:rPr>
              <w:t xml:space="preserve">
В случае получения права использования радиочастотного спектра после срока, установленного пунктом 3 статьи 482 настоящего Кодекса, налогоплательщик представляет расчет сумм текущих платежей не позднее 15 числа месяца, следующего за месяцем получения </w:t>
            </w:r>
            <w:r>
              <w:rPr>
                <w:rFonts w:ascii="Times New Roman"/>
                <w:b w:val="false"/>
                <w:i w:val="false"/>
                <w:color w:val="000000"/>
                <w:sz w:val="20"/>
              </w:rPr>
              <w:t xml:space="preserve">извещения </w:t>
            </w:r>
            <w:r>
              <w:rPr>
                <w:rFonts w:ascii="Times New Roman"/>
                <w:b w:val="false"/>
                <w:i w:val="false"/>
                <w:color w:val="000000"/>
                <w:sz w:val="20"/>
              </w:rPr>
              <w:t xml:space="preserve">, выписываемого уполномоченным органом в области связи.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В статью 484 внесены изменения - </w:t>
            </w:r>
            <w:r>
              <w:rPr>
                <w:rFonts w:ascii="Times New Roman"/>
                <w:b w:val="false"/>
                <w:i w:val="false"/>
                <w:color w:val="000000"/>
                <w:sz w:val="20"/>
              </w:rPr>
              <w:t xml:space="preserve">Законом </w:t>
            </w:r>
            <w:r>
              <w:rPr>
                <w:rFonts w:ascii="Times New Roman"/>
                <w:b w:val="false"/>
                <w:i w:val="false"/>
                <w:color w:val="ff0000"/>
                <w:sz w:val="20"/>
              </w:rPr>
              <w:t xml:space="preserve">РК от 31 января 2006 г.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87-1. Плата за предоставление междугородной</w:t>
            </w:r>
            <w:r>
              <w:br/>
            </w:r>
            <w:r>
              <w:rPr>
                <w:rFonts w:ascii="Times New Roman"/>
                <w:b/>
                <w:i w:val="false"/>
                <w:color w:val="000000"/>
                <w:sz w:val="20"/>
              </w:rPr>
              <w:t>и (или) международной телефонной связи, а также сотовой связи</w:t>
            </w:r>
          </w:p>
          <w:p>
            <w:pPr>
              <w:spacing w:after="20"/>
              <w:ind w:left="20"/>
              <w:jc w:val="both"/>
            </w:pPr>
            <w:r>
              <w:rPr>
                <w:rFonts w:ascii="Times New Roman"/>
                <w:b w:val="false"/>
                <w:i w:val="false"/>
                <w:color w:val="ff0000"/>
                <w:sz w:val="20"/>
              </w:rPr>
              <w:t xml:space="preserve">
Сноска. З аголовок главы 87-1 с изменениями, внесенными Законом РК от 21.11.2008 </w:t>
            </w:r>
            <w:r>
              <w:rPr>
                <w:rFonts w:ascii="Times New Roman"/>
                <w:b w:val="false"/>
                <w:i w:val="false"/>
                <w:color w:val="ff0000"/>
                <w:sz w:val="20"/>
              </w:rPr>
              <w:t xml:space="preserve">N 89-IV </w:t>
            </w:r>
            <w:r>
              <w:rPr>
                <w:rFonts w:ascii="Times New Roman"/>
                <w:b w:val="false"/>
                <w:i w:val="false"/>
                <w:color w:val="ff0000"/>
                <w:sz w:val="20"/>
              </w:rPr>
              <w:t xml:space="preserve">(порядок введения в действие см. </w:t>
            </w:r>
            <w:r>
              <w:rPr>
                <w:rFonts w:ascii="Times New Roman"/>
                <w:b w:val="false"/>
                <w:i w:val="false"/>
                <w:color w:val="ff0000"/>
                <w:sz w:val="20"/>
              </w:rPr>
              <w:t xml:space="preserve">ст.2 </w:t>
            </w:r>
            <w:r>
              <w:rPr>
                <w:rFonts w:ascii="Times New Roman"/>
                <w:b w:val="false"/>
                <w:i w:val="false"/>
                <w:color w:val="ff0000"/>
                <w:sz w:val="20"/>
              </w:rPr>
              <w:t xml:space="preserve">). </w:t>
            </w:r>
            <w:r>
              <w:br/>
            </w:r>
            <w:r>
              <w:rPr>
                <w:rFonts w:ascii="Times New Roman"/>
                <w:b w:val="false"/>
                <w:i w:val="false"/>
                <w:color w:val="ff0000"/>
                <w:sz w:val="20"/>
              </w:rPr>
              <w:t xml:space="preserve">
 Сноска. Дополнен главой 87-1 - Законом РК от 5 июля 2004 г.  </w:t>
            </w:r>
            <w:r>
              <w:rPr>
                <w:rFonts w:ascii="Times New Roman"/>
                <w:b w:val="false"/>
                <w:i w:val="false"/>
                <w:color w:val="ff0000"/>
                <w:sz w:val="20"/>
              </w:rPr>
              <w:t xml:space="preserve">N 568 </w:t>
            </w:r>
            <w:r>
              <w:rPr>
                <w:rFonts w:ascii="Times New Roman"/>
                <w:b w:val="false"/>
                <w:i w:val="false"/>
                <w:color w:val="ff0000"/>
                <w:sz w:val="20"/>
              </w:rPr>
              <w:t xml:space="preserve">(вводится в действие с 1 января 2005 года). </w:t>
            </w:r>
          </w:p>
          <w:p>
            <w:pPr>
              <w:spacing w:after="20"/>
              <w:ind w:left="20"/>
              <w:jc w:val="both"/>
            </w:pPr>
            <w:r>
              <w:rPr>
                <w:rFonts w:ascii="Times New Roman"/>
                <w:b/>
                <w:i w:val="false"/>
                <w:color w:val="000000"/>
                <w:sz w:val="20"/>
              </w:rPr>
              <w:t xml:space="preserve"> Статья 484-1. Общие положения </w:t>
            </w:r>
          </w:p>
          <w:p>
            <w:pPr>
              <w:spacing w:after="20"/>
              <w:ind w:left="20"/>
              <w:jc w:val="both"/>
            </w:pPr>
            <w:r>
              <w:rPr>
                <w:rFonts w:ascii="Times New Roman"/>
                <w:b w:val="false"/>
                <w:i w:val="false"/>
                <w:color w:val="000000"/>
                <w:sz w:val="20"/>
              </w:rPr>
              <w:t xml:space="preserve">
1. Плата за предоставление междугородной и (или) международной телефонной связи, а также сотовой связи (далее - плата) взимается за право предоставления: </w:t>
            </w:r>
          </w:p>
          <w:p>
            <w:pPr>
              <w:spacing w:after="20"/>
              <w:ind w:left="20"/>
              <w:jc w:val="both"/>
            </w:pPr>
            <w:r>
              <w:rPr>
                <w:rFonts w:ascii="Times New Roman"/>
                <w:b w:val="false"/>
                <w:i w:val="false"/>
                <w:color w:val="000000"/>
                <w:sz w:val="20"/>
              </w:rPr>
              <w:t xml:space="preserve">
1) междугородной и (или) международной телефонной связи; </w:t>
            </w:r>
          </w:p>
          <w:p>
            <w:pPr>
              <w:spacing w:after="20"/>
              <w:ind w:left="20"/>
              <w:jc w:val="both"/>
            </w:pPr>
            <w:r>
              <w:rPr>
                <w:rFonts w:ascii="Times New Roman"/>
                <w:b w:val="false"/>
                <w:i w:val="false"/>
                <w:color w:val="000000"/>
                <w:sz w:val="20"/>
              </w:rPr>
              <w:t xml:space="preserve">
2) сотовой связи. </w:t>
            </w:r>
          </w:p>
          <w:p>
            <w:pPr>
              <w:spacing w:after="20"/>
              <w:ind w:left="20"/>
              <w:jc w:val="both"/>
            </w:pPr>
            <w:r>
              <w:rPr>
                <w:rFonts w:ascii="Times New Roman"/>
                <w:b w:val="false"/>
                <w:i w:val="false"/>
                <w:color w:val="000000"/>
                <w:sz w:val="20"/>
              </w:rPr>
              <w:t xml:space="preserve">
2. Право предоставления междугородной и (или) международной телефонной связи, а также сотовой связи (далее - право) удостоверяется разрешительными документами, выданными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связи, в порядке, 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Сноска.Статья 484-1 с изменениями, внесенными законами РК от 21.11.2008 </w:t>
            </w:r>
            <w:r>
              <w:rPr>
                <w:rFonts w:ascii="Times New Roman"/>
                <w:b w:val="false"/>
                <w:i w:val="false"/>
                <w:color w:val="000000"/>
                <w:sz w:val="20"/>
              </w:rPr>
              <w:t xml:space="preserve">N 89-IV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484-2. Плательщики </w:t>
            </w:r>
          </w:p>
          <w:p>
            <w:pPr>
              <w:spacing w:after="20"/>
              <w:ind w:left="20"/>
              <w:jc w:val="both"/>
            </w:pPr>
            <w:r>
              <w:rPr>
                <w:rFonts w:ascii="Times New Roman"/>
                <w:b w:val="false"/>
                <w:i w:val="false"/>
                <w:color w:val="000000"/>
                <w:sz w:val="20"/>
              </w:rPr>
              <w:t xml:space="preserve">
Плательщиками платы являются физические и юридические лица, являющиеся операторами междугородной и (или) международной телефонной связи, а также сотовой связи, получившие право в порядке, установленном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484-2 с изменениями, внесенными законами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21.11.2008 </w:t>
            </w:r>
            <w:r>
              <w:rPr>
                <w:rFonts w:ascii="Times New Roman"/>
                <w:b w:val="false"/>
                <w:i w:val="false"/>
                <w:color w:val="000000"/>
                <w:sz w:val="20"/>
              </w:rPr>
              <w:t xml:space="preserve">N 89-IV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484-3. Ставки платы </w:t>
            </w:r>
          </w:p>
          <w:p>
            <w:pPr>
              <w:spacing w:after="20"/>
              <w:ind w:left="20"/>
              <w:jc w:val="both"/>
            </w:pPr>
            <w:r>
              <w:rPr>
                <w:rFonts w:ascii="Times New Roman"/>
                <w:b w:val="false"/>
                <w:i w:val="false"/>
                <w:color w:val="000000"/>
                <w:sz w:val="20"/>
              </w:rPr>
              <w:t xml:space="preserve">
Годовые ставки платы устанавливаются Правительством Республики Казахстан. </w:t>
            </w:r>
          </w:p>
          <w:p>
            <w:pPr>
              <w:spacing w:after="20"/>
              <w:ind w:left="20"/>
              <w:jc w:val="both"/>
            </w:pPr>
            <w:r>
              <w:rPr>
                <w:rFonts w:ascii="Times New Roman"/>
                <w:b/>
                <w:i w:val="false"/>
                <w:color w:val="000000"/>
                <w:sz w:val="20"/>
              </w:rPr>
              <w:t xml:space="preserve">Статья 484-4. Порядок исчисления и уплаты </w:t>
            </w:r>
          </w:p>
          <w:p>
            <w:pPr>
              <w:spacing w:after="20"/>
              <w:ind w:left="20"/>
              <w:jc w:val="both"/>
            </w:pPr>
            <w:r>
              <w:rPr>
                <w:rFonts w:ascii="Times New Roman"/>
                <w:b w:val="false"/>
                <w:i w:val="false"/>
                <w:color w:val="000000"/>
                <w:sz w:val="20"/>
              </w:rPr>
              <w:t xml:space="preserve">
1. Исчисление платы производится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связи исходя из доходов плательщиков от предоставления услуг электрической связи (телекоммуникаций) на основании годовых ставок. </w:t>
            </w:r>
          </w:p>
          <w:p>
            <w:pPr>
              <w:spacing w:after="20"/>
              <w:ind w:left="20"/>
              <w:jc w:val="both"/>
            </w:pPr>
            <w:r>
              <w:rPr>
                <w:rFonts w:ascii="Times New Roman"/>
                <w:b w:val="false"/>
                <w:i w:val="false"/>
                <w:color w:val="000000"/>
                <w:sz w:val="20"/>
              </w:rPr>
              <w:t xml:space="preserve">
2. В случае, если период предоставления междугородной и (или) международной телефонной связи, а также сотовой связи в отчетном налоговом периоде составляет менее одного года, сумма платы определяется делением суммы платы, исчисленной по году, на двенадцать и умножением на соответствующее количество месяцев предоставления междугородной и (или) международной телефонной связи, а также сотовой связи в году. </w:t>
            </w:r>
          </w:p>
          <w:p>
            <w:pPr>
              <w:spacing w:after="20"/>
              <w:ind w:left="20"/>
              <w:jc w:val="both"/>
            </w:pPr>
            <w:r>
              <w:rPr>
                <w:rFonts w:ascii="Times New Roman"/>
                <w:b w:val="false"/>
                <w:i w:val="false"/>
                <w:color w:val="000000"/>
                <w:sz w:val="20"/>
              </w:rPr>
              <w:t xml:space="preserve">
3. Уполномоченный орган в области связи выписывает извещение с указанием годовой суммы платы и направляет плательщику в срок не позднее 20 февраля текущего отчетного периода. </w:t>
            </w:r>
          </w:p>
          <w:p>
            <w:pPr>
              <w:spacing w:after="20"/>
              <w:ind w:left="20"/>
              <w:jc w:val="both"/>
            </w:pPr>
            <w:r>
              <w:rPr>
                <w:rFonts w:ascii="Times New Roman"/>
                <w:b w:val="false"/>
                <w:i w:val="false"/>
                <w:color w:val="000000"/>
                <w:sz w:val="20"/>
              </w:rPr>
              <w:t xml:space="preserve">
4. В случае получения разрешительного документа, удостоверяющего право, после срока, установленного в пункте 3 настоящей статьи, уполномоченный орган в области связи направляет налогоплательщику извещение с указанием суммы платы не позднее 20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 </w:t>
            </w:r>
          </w:p>
          <w:p>
            <w:pPr>
              <w:spacing w:after="20"/>
              <w:ind w:left="20"/>
              <w:jc w:val="both"/>
            </w:pPr>
            <w:r>
              <w:rPr>
                <w:rFonts w:ascii="Times New Roman"/>
                <w:b w:val="false"/>
                <w:i w:val="false"/>
                <w:color w:val="000000"/>
                <w:sz w:val="20"/>
              </w:rPr>
              <w:t xml:space="preserve">
5. Сумма годовой платы уплачивается в бюджет по месту регистрационного учета налогоплательщика равными долями в сроки не позднее 20 марта, 20 июня, 20 сентября и 20 декабря текущего года. </w:t>
            </w:r>
          </w:p>
          <w:p>
            <w:pPr>
              <w:spacing w:after="20"/>
              <w:ind w:left="20"/>
              <w:jc w:val="both"/>
            </w:pPr>
            <w:r>
              <w:rPr>
                <w:rFonts w:ascii="Times New Roman"/>
                <w:b w:val="false"/>
                <w:i w:val="false"/>
                <w:color w:val="000000"/>
                <w:sz w:val="20"/>
              </w:rPr>
              <w:t xml:space="preserve">
6. При получении разрешительного документа, удостоверяющего право, после срока, установленного в пункте 3 настоящей статьи, первым сроком уплаты является очередной срок, следующий за датой получения разрешительного документа.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7.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r>
              <w:rPr>
                <w:rFonts w:ascii="Times New Roman"/>
                <w:b w:val="false"/>
                <w:i w:val="false"/>
                <w:color w:val="ff0000"/>
                <w:sz w:val="20"/>
              </w:rPr>
              <w:t xml:space="preserve">Сноска. Статья 484-4 с изменениями, внесенными Законом РК от 21.11.2008 </w:t>
            </w:r>
            <w:r>
              <w:rPr>
                <w:rFonts w:ascii="Times New Roman"/>
                <w:b w:val="false"/>
                <w:i w:val="false"/>
                <w:color w:val="000000"/>
                <w:sz w:val="20"/>
              </w:rPr>
              <w:t xml:space="preserve">N 89-IV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484-5. Налоговый период </w:t>
            </w:r>
          </w:p>
          <w:p>
            <w:pPr>
              <w:spacing w:after="20"/>
              <w:ind w:left="20"/>
              <w:jc w:val="both"/>
            </w:pPr>
            <w:r>
              <w:rPr>
                <w:rFonts w:ascii="Times New Roman"/>
                <w:b w:val="false"/>
                <w:i w:val="false"/>
                <w:color w:val="000000"/>
                <w:sz w:val="20"/>
              </w:rPr>
              <w:t xml:space="preserve">
Налоговый период по плате определяется в соответствии со статьей 136 настоящего Кодекса. </w:t>
            </w:r>
          </w:p>
          <w:p>
            <w:pPr>
              <w:spacing w:after="20"/>
              <w:ind w:left="20"/>
              <w:jc w:val="both"/>
            </w:pPr>
            <w:r>
              <w:rPr>
                <w:rFonts w:ascii="Times New Roman"/>
                <w:b/>
                <w:i w:val="false"/>
                <w:color w:val="000000"/>
                <w:sz w:val="20"/>
              </w:rPr>
              <w:t xml:space="preserve">Статья 484-6. Налоговая отчетность </w:t>
            </w:r>
          </w:p>
          <w:p>
            <w:pPr>
              <w:spacing w:after="20"/>
              <w:ind w:left="20"/>
              <w:jc w:val="both"/>
            </w:pPr>
            <w:r>
              <w:rPr>
                <w:rFonts w:ascii="Times New Roman"/>
                <w:b w:val="false"/>
                <w:i w:val="false"/>
                <w:color w:val="000000"/>
                <w:sz w:val="20"/>
              </w:rPr>
              <w:t xml:space="preserve">
1. Плательщики платы ежегодно представляют в налоговые органы по месту регистрационного учета расчет сумм текущих платежей. </w:t>
            </w:r>
          </w:p>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 xml:space="preserve">Расчет сумм текущих платежей </w:t>
            </w:r>
            <w:r>
              <w:rPr>
                <w:rFonts w:ascii="Times New Roman"/>
                <w:b w:val="false"/>
                <w:i w:val="false"/>
                <w:color w:val="000000"/>
                <w:sz w:val="20"/>
              </w:rPr>
              <w:t xml:space="preserve">представляется в срок не позднее 20 марта отчетного налогового периода. </w:t>
            </w:r>
          </w:p>
          <w:p>
            <w:pPr>
              <w:spacing w:after="20"/>
              <w:ind w:left="20"/>
              <w:jc w:val="both"/>
            </w:pPr>
            <w:r>
              <w:rPr>
                <w:rFonts w:ascii="Times New Roman"/>
                <w:b w:val="false"/>
                <w:i w:val="false"/>
                <w:color w:val="000000"/>
                <w:sz w:val="20"/>
              </w:rPr>
              <w:t xml:space="preserve">
В случае получения права после срока, установленного пунктом 3 статьи 484-4 настоящего Кодекса, налогоплательщик предоставляет расчет сумм текущих платежей не позднее 20 числа месяца, следующего за месяцем получения извещения, выписанного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связи.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Сноска. В статью 484-6 внесены изменения -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88. Плата за пользование судоходными</w:t>
            </w:r>
            <w:r>
              <w:br/>
            </w:r>
            <w:r>
              <w:rPr>
                <w:rFonts w:ascii="Times New Roman"/>
                <w:b/>
                <w:i w:val="false"/>
                <w:color w:val="000000"/>
                <w:sz w:val="20"/>
              </w:rPr>
              <w:t>водными путями</w:t>
            </w:r>
          </w:p>
          <w:p>
            <w:pPr>
              <w:spacing w:after="20"/>
              <w:ind w:left="20"/>
              <w:jc w:val="both"/>
            </w:pPr>
            <w:r>
              <w:rPr>
                <w:rFonts w:ascii="Times New Roman"/>
                <w:b/>
                <w:i w:val="false"/>
                <w:color w:val="000000"/>
                <w:sz w:val="20"/>
              </w:rPr>
              <w:t xml:space="preserve">Статья 485. Общие положения </w:t>
            </w:r>
          </w:p>
          <w:p>
            <w:pPr>
              <w:spacing w:after="20"/>
              <w:ind w:left="20"/>
              <w:jc w:val="both"/>
            </w:pPr>
            <w:r>
              <w:rPr>
                <w:rFonts w:ascii="Times New Roman"/>
                <w:b w:val="false"/>
                <w:i w:val="false"/>
                <w:color w:val="000000"/>
                <w:sz w:val="20"/>
              </w:rPr>
              <w:t xml:space="preserve">
1. Плата за пользование судоходными водными путями (далее - плата) взимается за пользование судоходными водными путями Республики Казахстан. </w:t>
            </w:r>
          </w:p>
          <w:p>
            <w:pPr>
              <w:spacing w:after="20"/>
              <w:ind w:left="20"/>
              <w:jc w:val="both"/>
            </w:pPr>
            <w:r>
              <w:rPr>
                <w:rFonts w:ascii="Times New Roman"/>
                <w:b w:val="false"/>
                <w:i w:val="false"/>
                <w:color w:val="000000"/>
                <w:sz w:val="20"/>
              </w:rPr>
              <w:t xml:space="preserve">
2. Право пользования судоходными водными путями Республики Казахстан предоставляется разрешительным документом, выдаваемым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вопросам транспортного контроля на каждый календарный год. </w:t>
            </w:r>
          </w:p>
          <w:p>
            <w:pPr>
              <w:spacing w:after="20"/>
              <w:ind w:left="20"/>
              <w:jc w:val="both"/>
            </w:pPr>
            <w:r>
              <w:rPr>
                <w:rFonts w:ascii="Times New Roman"/>
                <w:b w:val="false"/>
                <w:i w:val="false"/>
                <w:color w:val="000000"/>
                <w:sz w:val="20"/>
              </w:rPr>
              <w:t xml:space="preserve">
3. При отсутствии соответствующего разрешительного документа основанием для взыскания и внесения в бюджет суммы платы является фактическое пользование судоходными водными путями Республики Казахстан. </w:t>
            </w:r>
          </w:p>
          <w:p>
            <w:pPr>
              <w:spacing w:after="20"/>
              <w:ind w:left="20"/>
              <w:jc w:val="both"/>
            </w:pPr>
            <w:r>
              <w:rPr>
                <w:rFonts w:ascii="Times New Roman"/>
                <w:b w:val="false"/>
                <w:i w:val="false"/>
                <w:color w:val="000000"/>
                <w:sz w:val="20"/>
              </w:rPr>
              <w:t xml:space="preserve">
4. Уполномоченный орган по вопросам транспортного контроля ежемесячно, не позднее 15 числа следующего месяца, представляет налоговым органам сведения по лицам, получившим разрешительный документ на пользование судоходными водными путями Республики Казахстан, по форме, установленной уполномоченным органом. </w:t>
            </w:r>
          </w:p>
          <w:p>
            <w:pPr>
              <w:spacing w:after="20"/>
              <w:ind w:left="20"/>
              <w:jc w:val="both"/>
            </w:pPr>
            <w:r>
              <w:rPr>
                <w:rFonts w:ascii="Times New Roman"/>
                <w:b/>
                <w:i w:val="false"/>
                <w:color w:val="000000"/>
                <w:sz w:val="20"/>
              </w:rPr>
              <w:t xml:space="preserve">Статья 486. Плательщики </w:t>
            </w:r>
          </w:p>
          <w:p>
            <w:pPr>
              <w:spacing w:after="20"/>
              <w:ind w:left="20"/>
              <w:jc w:val="both"/>
            </w:pPr>
            <w:r>
              <w:rPr>
                <w:rFonts w:ascii="Times New Roman"/>
                <w:b w:val="false"/>
                <w:i w:val="false"/>
                <w:color w:val="000000"/>
                <w:sz w:val="20"/>
              </w:rPr>
              <w:t xml:space="preserve">
1. Плательщиками платы являются физические и юридические лица, пользующиеся судоходными водными путями Республики Казахстан. </w:t>
            </w:r>
          </w:p>
          <w:p>
            <w:pPr>
              <w:spacing w:after="20"/>
              <w:ind w:left="20"/>
              <w:jc w:val="both"/>
            </w:pPr>
            <w:r>
              <w:rPr>
                <w:rFonts w:ascii="Times New Roman"/>
                <w:b w:val="false"/>
                <w:i w:val="false"/>
                <w:color w:val="000000"/>
                <w:sz w:val="20"/>
              </w:rPr>
              <w:t xml:space="preserve">
2. Не являются плательщиками платы государственные учреждения. </w:t>
            </w:r>
          </w:p>
          <w:p>
            <w:pPr>
              <w:spacing w:after="20"/>
              <w:ind w:left="20"/>
              <w:jc w:val="both"/>
            </w:pPr>
            <w:r>
              <w:rPr>
                <w:rFonts w:ascii="Times New Roman"/>
                <w:b/>
                <w:i w:val="false"/>
                <w:color w:val="000000"/>
                <w:sz w:val="20"/>
              </w:rPr>
              <w:t xml:space="preserve">Статья 487. Ставки платы </w:t>
            </w:r>
          </w:p>
          <w:p>
            <w:pPr>
              <w:spacing w:after="20"/>
              <w:ind w:left="20"/>
              <w:jc w:val="both"/>
            </w:pPr>
            <w:r>
              <w:rPr>
                <w:rFonts w:ascii="Times New Roman"/>
                <w:b w:val="false"/>
                <w:i w:val="false"/>
                <w:color w:val="000000"/>
                <w:sz w:val="20"/>
              </w:rPr>
              <w:t xml:space="preserve">
Ставки платы устанавливаются Правительством Республики Казахстан. </w:t>
            </w:r>
          </w:p>
          <w:p>
            <w:pPr>
              <w:spacing w:after="20"/>
              <w:ind w:left="20"/>
              <w:jc w:val="both"/>
            </w:pPr>
            <w:r>
              <w:rPr>
                <w:rFonts w:ascii="Times New Roman"/>
                <w:b/>
                <w:i w:val="false"/>
                <w:color w:val="000000"/>
                <w:sz w:val="20"/>
              </w:rPr>
              <w:t xml:space="preserve">Статья 488. Порядок исчисления и уплаты </w:t>
            </w:r>
          </w:p>
          <w:p>
            <w:pPr>
              <w:spacing w:after="20"/>
              <w:ind w:left="20"/>
              <w:jc w:val="both"/>
            </w:pPr>
            <w:r>
              <w:rPr>
                <w:rFonts w:ascii="Times New Roman"/>
                <w:b w:val="false"/>
                <w:i w:val="false"/>
                <w:color w:val="000000"/>
                <w:sz w:val="20"/>
              </w:rPr>
              <w:t xml:space="preserve">
1. Размер взимаемой с пользователей судоходными водными путями платы определяется исходя из ставок платы и фактического срока пользования судоходными водными путями, установленного в разрешительном документе, но не менее размера платы за один календарный месяц. </w:t>
            </w:r>
          </w:p>
          <w:p>
            <w:pPr>
              <w:spacing w:after="20"/>
              <w:ind w:left="20"/>
              <w:jc w:val="both"/>
            </w:pPr>
            <w:r>
              <w:rPr>
                <w:rFonts w:ascii="Times New Roman"/>
                <w:b w:val="false"/>
                <w:i w:val="false"/>
                <w:color w:val="000000"/>
                <w:sz w:val="20"/>
              </w:rPr>
              <w:t xml:space="preserve">
2. Размер ежемесячной платы определяется путем деления исчисленной по году суммы платы на период навигации, устанавливаемый уполномоченным органом по вопросам транспортного контроля на текущий год. </w:t>
            </w:r>
          </w:p>
          <w:p>
            <w:pPr>
              <w:spacing w:after="20"/>
              <w:ind w:left="20"/>
              <w:jc w:val="both"/>
            </w:pPr>
            <w:r>
              <w:rPr>
                <w:rFonts w:ascii="Times New Roman"/>
                <w:b w:val="false"/>
                <w:i w:val="false"/>
                <w:color w:val="000000"/>
                <w:sz w:val="20"/>
              </w:rPr>
              <w:t xml:space="preserve">
3. Суммы платы, подлежащие внесению в бюджет за текущий месяц, уплачиваются не позднее 20 числа следующего месяца. </w:t>
            </w:r>
          </w:p>
          <w:p>
            <w:pPr>
              <w:spacing w:after="20"/>
              <w:ind w:left="20"/>
              <w:jc w:val="both"/>
            </w:pPr>
            <w:r>
              <w:rPr>
                <w:rFonts w:ascii="Times New Roman"/>
                <w:b w:val="false"/>
                <w:i w:val="false"/>
                <w:color w:val="000000"/>
                <w:sz w:val="20"/>
              </w:rPr>
              <w:t xml:space="preserve">
4. При получении разрешительного документа плательщики платы представляют уполномоченному органу по вопросам транспортного контроля документ, подтверждающий внесение в бюджет суммы платы за первый месяц пользования судоходными водными путями Республики Казахстан. </w:t>
            </w:r>
          </w:p>
          <w:p>
            <w:pPr>
              <w:spacing w:after="20"/>
              <w:ind w:left="20"/>
              <w:jc w:val="both"/>
            </w:pPr>
            <w:r>
              <w:rPr>
                <w:rFonts w:ascii="Times New Roman"/>
                <w:b w:val="false"/>
                <w:i w:val="false"/>
                <w:color w:val="000000"/>
                <w:sz w:val="20"/>
              </w:rPr>
              <w:t xml:space="preserve">
5. Для иностранных физических и юридических лиц при разовых судозаходах плата вносится в бюджет в размере месячной ставки до получения разрешительного документа. При нахождении иностранных лиц на судоходных водных путях Республики Казахстан сроком более одного месяца плата вносится в бюджет в порядке, установленном настоящей статьей. </w:t>
            </w:r>
          </w:p>
          <w:p>
            <w:pPr>
              <w:spacing w:after="20"/>
              <w:ind w:left="20"/>
              <w:jc w:val="both"/>
            </w:pPr>
            <w:r>
              <w:rPr>
                <w:rFonts w:ascii="Times New Roman"/>
                <w:b w:val="false"/>
                <w:i w:val="false"/>
                <w:color w:val="000000"/>
                <w:sz w:val="20"/>
              </w:rPr>
              <w:t xml:space="preserve">
6. Суммы платы подлежат внесению в бюджет по месту пользования судоходными водными путями, указанному в разрешительном документе. </w:t>
            </w:r>
          </w:p>
          <w:p>
            <w:pPr>
              <w:spacing w:after="20"/>
              <w:ind w:left="20"/>
              <w:jc w:val="both"/>
            </w:pPr>
            <w:r>
              <w:rPr>
                <w:rFonts w:ascii="Times New Roman"/>
                <w:b w:val="false"/>
                <w:i w:val="false"/>
                <w:color w:val="000000"/>
                <w:sz w:val="20"/>
              </w:rPr>
              <w:t xml:space="preserve">
7. Уплаченные суммы платы возврату не подлежат.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488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89. Плата за размещение</w:t>
            </w:r>
            <w:r>
              <w:br/>
            </w:r>
            <w:r>
              <w:rPr>
                <w:rFonts w:ascii="Times New Roman"/>
                <w:b/>
                <w:i w:val="false"/>
                <w:color w:val="000000"/>
                <w:sz w:val="20"/>
              </w:rPr>
              <w:t>наружной (визуальной) рекламы</w:t>
            </w:r>
          </w:p>
          <w:p>
            <w:pPr>
              <w:spacing w:after="20"/>
              <w:ind w:left="20"/>
              <w:jc w:val="both"/>
            </w:pPr>
            <w:r>
              <w:rPr>
                <w:rFonts w:ascii="Times New Roman"/>
                <w:b/>
                <w:i w:val="false"/>
                <w:color w:val="000000"/>
                <w:sz w:val="20"/>
              </w:rPr>
              <w:t xml:space="preserve">Статья 489. Общие положения </w:t>
            </w:r>
          </w:p>
          <w:p>
            <w:pPr>
              <w:spacing w:after="20"/>
              <w:ind w:left="20"/>
              <w:jc w:val="both"/>
            </w:pPr>
            <w:r>
              <w:rPr>
                <w:rFonts w:ascii="Times New Roman"/>
                <w:b w:val="false"/>
                <w:i w:val="false"/>
                <w:color w:val="000000"/>
                <w:sz w:val="20"/>
              </w:rPr>
              <w:t xml:space="preserve">
1. Плата за размещение наружной (визуальной) рекламы (далее - плата) взимается за размещение наружной (визуальной) рекламы на объектах стационарного размещения рекламы в полосе отвода автомобильных дорог общего пользования и на открытом пространстве за пределами помещений в населенных пунктах на территории Республики Казахстан в виде плакатов, стендов, световых табло, билбордов, транспарантов, афиш и других объектов наружной (визуальной) рекламы, определенных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2. Размещение объекта наружной (визуальной) рекламы (далее - объект рекламы) производится: </w:t>
            </w:r>
          </w:p>
          <w:p>
            <w:pPr>
              <w:spacing w:after="20"/>
              <w:ind w:left="20"/>
              <w:jc w:val="both"/>
            </w:pPr>
            <w:r>
              <w:rPr>
                <w:rFonts w:ascii="Times New Roman"/>
                <w:b w:val="false"/>
                <w:i w:val="false"/>
                <w:color w:val="000000"/>
                <w:sz w:val="20"/>
              </w:rPr>
              <w:t xml:space="preserve">
1) на основании документа, выдаваемого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вопросам автомобильных дорог (далее - дорожный орган) на определенный срок в порядке, 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 при размещении объектов рекламы в полосе отвода автомобильных дорог общего пользования; </w:t>
            </w:r>
          </w:p>
          <w:p>
            <w:pPr>
              <w:spacing w:after="20"/>
              <w:ind w:left="20"/>
              <w:jc w:val="both"/>
            </w:pPr>
            <w:r>
              <w:rPr>
                <w:rFonts w:ascii="Times New Roman"/>
                <w:b w:val="false"/>
                <w:i w:val="false"/>
                <w:color w:val="000000"/>
                <w:sz w:val="20"/>
              </w:rPr>
              <w:t xml:space="preserve">
2) на основании разрешения, выдаваемого местными исполнительными органами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 при размещении объектов рекламы в населенных пунктах. </w:t>
            </w:r>
          </w:p>
          <w:p>
            <w:pPr>
              <w:spacing w:after="20"/>
              <w:ind w:left="20"/>
              <w:jc w:val="both"/>
            </w:pPr>
            <w:r>
              <w:rPr>
                <w:rFonts w:ascii="Times New Roman"/>
                <w:b w:val="false"/>
                <w:i w:val="false"/>
                <w:color w:val="000000"/>
                <w:sz w:val="20"/>
              </w:rPr>
              <w:t xml:space="preserve">
Запрещается размещение объектов рекламы без соответствующих документов. </w:t>
            </w:r>
          </w:p>
          <w:p>
            <w:pPr>
              <w:spacing w:after="20"/>
              <w:ind w:left="20"/>
              <w:jc w:val="both"/>
            </w:pPr>
            <w:r>
              <w:rPr>
                <w:rFonts w:ascii="Times New Roman"/>
                <w:b w:val="false"/>
                <w:i w:val="false"/>
                <w:color w:val="000000"/>
                <w:sz w:val="20"/>
              </w:rPr>
              <w:t xml:space="preserve">
3. При отсутствии соответствующего разрешительного документа основанием для взыскания и внесения в бюджет суммы платы является фактическое использование земельных участков в полосе отвода автомобильных дорог общего пользования под объекты рекламы и (или) их размещение в населенных пунктах. </w:t>
            </w:r>
          </w:p>
          <w:p>
            <w:pPr>
              <w:spacing w:after="20"/>
              <w:ind w:left="20"/>
              <w:jc w:val="both"/>
            </w:pPr>
            <w:r>
              <w:rPr>
                <w:rFonts w:ascii="Times New Roman"/>
                <w:b w:val="false"/>
                <w:i w:val="false"/>
                <w:color w:val="000000"/>
                <w:sz w:val="20"/>
              </w:rPr>
              <w:t xml:space="preserve">
4. Дорожные органы и местные исполнительные органы ежемесячно, не позднее 15 числа месяца, представляют налоговым органам сведения по лицам, получившим разрешительный документ по форме, установленной государственным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489 с изменениями, внесенными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19 июня 2007 года N 264 (порядок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490. Плательщики </w:t>
            </w:r>
          </w:p>
          <w:p>
            <w:pPr>
              <w:spacing w:after="20"/>
              <w:ind w:left="20"/>
              <w:jc w:val="both"/>
            </w:pPr>
            <w:r>
              <w:rPr>
                <w:rFonts w:ascii="Times New Roman"/>
                <w:b w:val="false"/>
                <w:i w:val="false"/>
                <w:color w:val="000000"/>
                <w:sz w:val="20"/>
              </w:rPr>
              <w:t xml:space="preserve">
1. Плательщиками платы являются физические (в том числе индивидуальные предприниматели) и юридические лица, размещающие объекты рекламы. </w:t>
            </w:r>
          </w:p>
          <w:p>
            <w:pPr>
              <w:spacing w:after="20"/>
              <w:ind w:left="20"/>
              <w:jc w:val="both"/>
            </w:pPr>
            <w:r>
              <w:rPr>
                <w:rFonts w:ascii="Times New Roman"/>
                <w:b w:val="false"/>
                <w:i w:val="false"/>
                <w:color w:val="000000"/>
                <w:sz w:val="20"/>
              </w:rPr>
              <w:t xml:space="preserve">
2. Не являются плательщиками платы государственные органы Республики Казахстан по объектам наружной (визуальной) рекламы, размещаемой в связи с реализацией ими своих функций. </w:t>
            </w:r>
          </w:p>
          <w:p>
            <w:pPr>
              <w:spacing w:after="20"/>
              <w:ind w:left="20"/>
              <w:jc w:val="both"/>
            </w:pPr>
            <w:r>
              <w:rPr>
                <w:rFonts w:ascii="Times New Roman"/>
                <w:b/>
                <w:i w:val="false"/>
                <w:color w:val="000000"/>
                <w:sz w:val="20"/>
              </w:rPr>
              <w:t xml:space="preserve">Статья 491. Ставки платы </w:t>
            </w:r>
          </w:p>
          <w:p>
            <w:pPr>
              <w:spacing w:after="20"/>
              <w:ind w:left="20"/>
              <w:jc w:val="both"/>
            </w:pPr>
            <w:r>
              <w:rPr>
                <w:rFonts w:ascii="Times New Roman"/>
                <w:b w:val="false"/>
                <w:i w:val="false"/>
                <w:color w:val="000000"/>
                <w:sz w:val="20"/>
              </w:rPr>
              <w:t xml:space="preserve">
Ставки платы устанавливаются исходя из площади и места расположения объекта рекламы: </w:t>
            </w:r>
          </w:p>
          <w:p>
            <w:pPr>
              <w:spacing w:after="20"/>
              <w:ind w:left="20"/>
              <w:jc w:val="both"/>
            </w:pPr>
            <w:r>
              <w:rPr>
                <w:rFonts w:ascii="Times New Roman"/>
                <w:b w:val="false"/>
                <w:i w:val="false"/>
                <w:color w:val="000000"/>
                <w:sz w:val="20"/>
              </w:rPr>
              <w:t xml:space="preserve">
1) Правительством Республики Казахстан - по объектам рекламы, размещаемым в полосе отвода автомобильных дорог общего пользования республиканского значения; </w:t>
            </w:r>
          </w:p>
          <w:p>
            <w:pPr>
              <w:spacing w:after="20"/>
              <w:ind w:left="20"/>
              <w:jc w:val="both"/>
            </w:pPr>
            <w:r>
              <w:rPr>
                <w:rFonts w:ascii="Times New Roman"/>
                <w:b w:val="false"/>
                <w:i w:val="false"/>
                <w:color w:val="000000"/>
                <w:sz w:val="20"/>
              </w:rPr>
              <w:t xml:space="preserve">
2) местными представительными органами - по объектам рекламы, размещаемым в полосе отвода автомобильных дорог общего пользования местного значения и размещаемым в населенных пунктах. </w:t>
            </w:r>
            <w:r>
              <w:rPr>
                <w:rFonts w:ascii="Times New Roman"/>
                <w:b w:val="false"/>
                <w:i w:val="false"/>
                <w:color w:val="000000"/>
                <w:sz w:val="20"/>
              </w:rPr>
              <w:t xml:space="preserve">V08A548 </w:t>
            </w:r>
            <w:r>
              <w:rPr>
                <w:rFonts w:ascii="Times New Roman"/>
                <w:b w:val="false"/>
                <w:i/>
                <w:color w:val="000000"/>
                <w:sz w:val="20"/>
              </w:rPr>
              <w:t xml:space="preserve">, </w:t>
            </w:r>
            <w:r>
              <w:rPr>
                <w:rFonts w:ascii="Times New Roman"/>
                <w:b w:val="false"/>
                <w:i w:val="false"/>
                <w:color w:val="000000"/>
                <w:sz w:val="20"/>
              </w:rPr>
              <w:t xml:space="preserve">V03R521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491 с изменениями, внесенными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19 июня 2007 года N 264 (порядок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492. Порядок исчисления и уплаты </w:t>
            </w:r>
          </w:p>
          <w:p>
            <w:pPr>
              <w:spacing w:after="20"/>
              <w:ind w:left="20"/>
              <w:jc w:val="both"/>
            </w:pPr>
            <w:r>
              <w:rPr>
                <w:rFonts w:ascii="Times New Roman"/>
                <w:b w:val="false"/>
                <w:i w:val="false"/>
                <w:color w:val="000000"/>
                <w:sz w:val="20"/>
              </w:rPr>
              <w:t xml:space="preserve">
1. Размер взимаемой платы определяется исходя из ставок платы и фактического срока размещения объекта рекламы, установленного в разрешительном документе, но не менее размера платы за один календарный месяц. </w:t>
            </w:r>
          </w:p>
          <w:p>
            <w:pPr>
              <w:spacing w:after="20"/>
              <w:ind w:left="20"/>
              <w:jc w:val="both"/>
            </w:pPr>
            <w:r>
              <w:rPr>
                <w:rFonts w:ascii="Times New Roman"/>
                <w:b w:val="false"/>
                <w:i w:val="false"/>
                <w:color w:val="000000"/>
                <w:sz w:val="20"/>
              </w:rPr>
              <w:t xml:space="preserve">
2. Суммы платы, подлежащие внесению в бюджет за один календарный месяц, уплачиваются не позднее 20 числа следующего месяца. </w:t>
            </w:r>
          </w:p>
          <w:p>
            <w:pPr>
              <w:spacing w:after="20"/>
              <w:ind w:left="20"/>
              <w:jc w:val="both"/>
            </w:pPr>
            <w:r>
              <w:rPr>
                <w:rFonts w:ascii="Times New Roman"/>
                <w:b w:val="false"/>
                <w:i w:val="false"/>
                <w:color w:val="000000"/>
                <w:sz w:val="20"/>
              </w:rPr>
              <w:t xml:space="preserve">
3. При получении разрешительного документа плательщики платы представляют дорожному органу или местным исполнительным органам документ, подтверждающий внесение в бюджет суммы платы за первый месяц размещения рекламы. </w:t>
            </w:r>
          </w:p>
          <w:p>
            <w:pPr>
              <w:spacing w:after="20"/>
              <w:ind w:left="20"/>
              <w:jc w:val="both"/>
            </w:pPr>
            <w:r>
              <w:rPr>
                <w:rFonts w:ascii="Times New Roman"/>
                <w:b w:val="false"/>
                <w:i w:val="false"/>
                <w:color w:val="000000"/>
                <w:sz w:val="20"/>
              </w:rPr>
              <w:t xml:space="preserve">
4. Суммы платы подлежат внесению в бюджет по месту размещения объекта наружной (визуальной) рекламы. </w:t>
            </w:r>
          </w:p>
          <w:p>
            <w:pPr>
              <w:spacing w:after="20"/>
              <w:ind w:left="20"/>
              <w:jc w:val="both"/>
            </w:pPr>
            <w:r>
              <w:rPr>
                <w:rFonts w:ascii="Times New Roman"/>
                <w:b w:val="false"/>
                <w:i w:val="false"/>
                <w:color w:val="000000"/>
                <w:sz w:val="20"/>
              </w:rPr>
              <w:t xml:space="preserve">
5. Уплаченные суммы платы возврату не подлежат. </w:t>
            </w:r>
          </w:p>
          <w:p>
            <w:pPr>
              <w:spacing w:after="20"/>
              <w:ind w:left="20"/>
              <w:jc w:val="both"/>
            </w:pPr>
            <w:r>
              <w:rPr>
                <w:rFonts w:ascii="Times New Roman"/>
                <w:b w:val="false"/>
                <w:i w:val="false"/>
                <w:color w:val="000000"/>
                <w:sz w:val="20"/>
              </w:rPr>
              <w:t>
</w:t>
            </w:r>
            <w:r>
              <w:rPr>
                <w:rFonts w:ascii="Times New Roman"/>
                <w:b/>
                <w:i w:val="false"/>
                <w:color w:val="000000"/>
                <w:sz w:val="20"/>
              </w:rPr>
              <w:t>Глава 90. Государственная пошлина</w:t>
            </w:r>
            <w:r>
              <w:br/>
            </w:r>
            <w:r>
              <w:rPr>
                <w:rFonts w:ascii="Times New Roman"/>
                <w:b/>
                <w:i w:val="false"/>
                <w:color w:val="000000"/>
                <w:sz w:val="20"/>
              </w:rPr>
              <w:t>Параграф 1. Государственная пошлина</w:t>
            </w:r>
          </w:p>
          <w:p>
            <w:pPr>
              <w:spacing w:after="20"/>
              <w:ind w:left="20"/>
              <w:jc w:val="both"/>
            </w:pPr>
            <w:r>
              <w:rPr>
                <w:rFonts w:ascii="Times New Roman"/>
                <w:b/>
                <w:i w:val="false"/>
                <w:color w:val="000000"/>
                <w:sz w:val="20"/>
              </w:rPr>
              <w:t xml:space="preserve">Статья 493. Общие положения </w:t>
            </w:r>
          </w:p>
          <w:p>
            <w:pPr>
              <w:spacing w:after="20"/>
              <w:ind w:left="20"/>
              <w:jc w:val="both"/>
            </w:pPr>
            <w:r>
              <w:rPr>
                <w:rFonts w:ascii="Times New Roman"/>
                <w:b w:val="false"/>
                <w:i w:val="false"/>
                <w:color w:val="000000"/>
                <w:sz w:val="20"/>
              </w:rPr>
              <w:t xml:space="preserve">
Государственная пошлина - обязательный платеж, взимаемый за совершение юридически значимых действий и (или) выдачу документов уполномоченными на то государственными органами или должностными лицами. </w:t>
            </w:r>
          </w:p>
          <w:p>
            <w:pPr>
              <w:spacing w:after="20"/>
              <w:ind w:left="20"/>
              <w:jc w:val="both"/>
            </w:pPr>
            <w:r>
              <w:rPr>
                <w:rFonts w:ascii="Times New Roman"/>
                <w:b/>
                <w:i w:val="false"/>
                <w:color w:val="000000"/>
                <w:sz w:val="20"/>
              </w:rPr>
              <w:t xml:space="preserve">Статья 494. Плательщики </w:t>
            </w:r>
          </w:p>
          <w:p>
            <w:pPr>
              <w:spacing w:after="20"/>
              <w:ind w:left="20"/>
              <w:jc w:val="both"/>
            </w:pPr>
            <w:r>
              <w:rPr>
                <w:rFonts w:ascii="Times New Roman"/>
                <w:b w:val="false"/>
                <w:i w:val="false"/>
                <w:color w:val="000000"/>
                <w:sz w:val="20"/>
              </w:rPr>
              <w:t xml:space="preserve">
Плательщиками государственной пошлины являются физические и юридические лица, обращающиеся по поводу совершения юридически значимых действий и (или) выдачи документов в уполномоченные на то государством органы или к должностным лицам. </w:t>
            </w:r>
          </w:p>
          <w:p>
            <w:pPr>
              <w:spacing w:after="20"/>
              <w:ind w:left="20"/>
              <w:jc w:val="both"/>
            </w:pPr>
            <w:r>
              <w:rPr>
                <w:rFonts w:ascii="Times New Roman"/>
                <w:b/>
                <w:i w:val="false"/>
                <w:color w:val="000000"/>
                <w:sz w:val="20"/>
              </w:rPr>
              <w:t xml:space="preserve">Статья 495. Объекты взимания </w:t>
            </w:r>
          </w:p>
          <w:p>
            <w:pPr>
              <w:spacing w:after="20"/>
              <w:ind w:left="20"/>
              <w:jc w:val="both"/>
            </w:pPr>
            <w:r>
              <w:rPr>
                <w:rFonts w:ascii="Times New Roman"/>
                <w:b w:val="false"/>
                <w:i w:val="false"/>
                <w:color w:val="000000"/>
                <w:sz w:val="20"/>
              </w:rPr>
              <w:t xml:space="preserve">
1. Государственная пошлина взимается: </w:t>
            </w:r>
          </w:p>
          <w:p>
            <w:pPr>
              <w:spacing w:after="20"/>
              <w:ind w:left="20"/>
              <w:jc w:val="both"/>
            </w:pPr>
            <w:r>
              <w:rPr>
                <w:rFonts w:ascii="Times New Roman"/>
                <w:b w:val="false"/>
                <w:i w:val="false"/>
                <w:color w:val="000000"/>
                <w:sz w:val="20"/>
              </w:rPr>
              <w:t xml:space="preserve">
1) с подаваемых в суд исковых заявлений, с заявлений (жалоб) по делам особого производства, с апелляционных жалоб, с частных жалоб на определение суда по вопросу о выдаче дубликата исполнительного листа, с заявлений о вынесении судебного приказа, а также за выдачу судом исполнительных листов по решениям третейских судов, иностранных судов и арбитражей, копий (дубликатов) документов; </w:t>
            </w:r>
          </w:p>
          <w:p>
            <w:pPr>
              <w:spacing w:after="20"/>
              <w:ind w:left="20"/>
              <w:jc w:val="both"/>
            </w:pPr>
            <w:r>
              <w:rPr>
                <w:rFonts w:ascii="Times New Roman"/>
                <w:b w:val="false"/>
                <w:i w:val="false"/>
                <w:color w:val="000000"/>
                <w:sz w:val="20"/>
              </w:rPr>
              <w:t xml:space="preserve">
2) за совершение нотариальных действий, а также за выдачу копий (дубликатов) нотариально удостоверенных документов; </w:t>
            </w:r>
          </w:p>
          <w:p>
            <w:pPr>
              <w:spacing w:after="20"/>
              <w:ind w:left="20"/>
              <w:jc w:val="both"/>
            </w:pPr>
            <w:r>
              <w:rPr>
                <w:rFonts w:ascii="Times New Roman"/>
                <w:b w:val="false"/>
                <w:i w:val="false"/>
                <w:color w:val="000000"/>
                <w:sz w:val="20"/>
              </w:rPr>
              <w:t xml:space="preserve">
3) за регистрацию актов гражданского состояния, а также за выдачу гражданам повторных свидетельств о регистрации актов гражданского состояния и свидетельств в связи с изменением, дополнением и восстановлением записей актов гражданского состояния; </w:t>
            </w:r>
          </w:p>
          <w:p>
            <w:pPr>
              <w:spacing w:after="20"/>
              <w:ind w:left="20"/>
              <w:jc w:val="both"/>
            </w:pPr>
            <w:r>
              <w:rPr>
                <w:rFonts w:ascii="Times New Roman"/>
                <w:b w:val="false"/>
                <w:i w:val="false"/>
                <w:color w:val="000000"/>
                <w:sz w:val="20"/>
              </w:rPr>
              <w:t xml:space="preserve">
4) за оформление документов на право выезда за границу и приглашение в Республику Казахстан лиц из других государств, а также за внесение изменений в эти документы; </w:t>
            </w:r>
          </w:p>
          <w:p>
            <w:pPr>
              <w:spacing w:after="20"/>
              <w:ind w:left="20"/>
              <w:jc w:val="both"/>
            </w:pPr>
            <w:r>
              <w:rPr>
                <w:rFonts w:ascii="Times New Roman"/>
                <w:b w:val="false"/>
                <w:i w:val="false"/>
                <w:color w:val="000000"/>
                <w:sz w:val="20"/>
              </w:rPr>
              <w:t xml:space="preserve">
5) за выдачу визы к паспортам иностранцев или заменяющим их документам на право выезда из Республики Казахстан и въезда в Республику Казахстан; </w:t>
            </w:r>
          </w:p>
          <w:p>
            <w:pPr>
              <w:spacing w:after="20"/>
              <w:ind w:left="20"/>
              <w:jc w:val="both"/>
            </w:pPr>
            <w:r>
              <w:rPr>
                <w:rFonts w:ascii="Times New Roman"/>
                <w:b w:val="false"/>
                <w:i w:val="false"/>
                <w:color w:val="000000"/>
                <w:sz w:val="20"/>
              </w:rPr>
              <w:t xml:space="preserve">
6) за оформление документов о приобретении гражданства Республики Казахстан, восстановлении гражданства Республики Казахстан и прекращении гражданства Республики Казахстан; </w:t>
            </w:r>
          </w:p>
          <w:p>
            <w:pPr>
              <w:spacing w:after="20"/>
              <w:ind w:left="20"/>
              <w:jc w:val="both"/>
            </w:pPr>
            <w:r>
              <w:rPr>
                <w:rFonts w:ascii="Times New Roman"/>
                <w:b w:val="false"/>
                <w:i w:val="false"/>
                <w:color w:val="000000"/>
                <w:sz w:val="20"/>
              </w:rPr>
              <w:t xml:space="preserve">
7) за регистрацию места жительства; </w:t>
            </w:r>
          </w:p>
          <w:p>
            <w:pPr>
              <w:spacing w:after="20"/>
              <w:ind w:left="20"/>
              <w:jc w:val="both"/>
            </w:pPr>
            <w:r>
              <w:rPr>
                <w:rFonts w:ascii="Times New Roman"/>
                <w:b w:val="false"/>
                <w:i w:val="false"/>
                <w:color w:val="000000"/>
                <w:sz w:val="20"/>
              </w:rPr>
              <w:t xml:space="preserve">
8) за выдачу разрешений на право охоты; </w:t>
            </w:r>
          </w:p>
          <w:p>
            <w:pPr>
              <w:spacing w:after="20"/>
              <w:ind w:left="20"/>
              <w:jc w:val="both"/>
            </w:pPr>
            <w:r>
              <w:rPr>
                <w:rFonts w:ascii="Times New Roman"/>
                <w:b w:val="false"/>
                <w:i w:val="false"/>
                <w:color w:val="000000"/>
                <w:sz w:val="20"/>
              </w:rPr>
              <w:t xml:space="preserve">
8-1) за выдачу разрешений на ввоз и вывоз редких и находящихся под угрозой исчезновения видов животных и осетровых рыб, а также их частей и дериватов; </w:t>
            </w:r>
          </w:p>
          <w:p>
            <w:pPr>
              <w:spacing w:after="20"/>
              <w:ind w:left="20"/>
              <w:jc w:val="both"/>
            </w:pPr>
            <w:r>
              <w:rPr>
                <w:rFonts w:ascii="Times New Roman"/>
                <w:b w:val="false"/>
                <w:i w:val="false"/>
                <w:color w:val="000000"/>
                <w:sz w:val="20"/>
              </w:rPr>
              <w:t xml:space="preserve">
9) за выдачу документов, удостоверяющих личность; </w:t>
            </w:r>
          </w:p>
          <w:p>
            <w:pPr>
              <w:spacing w:after="20"/>
              <w:ind w:left="20"/>
              <w:jc w:val="both"/>
            </w:pPr>
            <w:r>
              <w:rPr>
                <w:rFonts w:ascii="Times New Roman"/>
                <w:b w:val="false"/>
                <w:i w:val="false"/>
                <w:color w:val="000000"/>
                <w:sz w:val="20"/>
              </w:rPr>
              <w:t xml:space="preserve">
10) за выдачу разрешений на хранение или хранение и ношение, транспортировку, ввоз на территорию Республики Казахстан и вывоз из Республики Казахстан оружия и патронов к нему; </w:t>
            </w:r>
          </w:p>
          <w:p>
            <w:pPr>
              <w:spacing w:after="20"/>
              <w:ind w:left="20"/>
              <w:jc w:val="both"/>
            </w:pPr>
            <w:r>
              <w:rPr>
                <w:rFonts w:ascii="Times New Roman"/>
                <w:b w:val="false"/>
                <w:i w:val="false"/>
                <w:color w:val="000000"/>
                <w:sz w:val="20"/>
              </w:rPr>
              <w:t xml:space="preserve">
11)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p>
            <w:pPr>
              <w:spacing w:after="20"/>
              <w:ind w:left="20"/>
              <w:jc w:val="both"/>
            </w:pPr>
            <w:r>
              <w:rPr>
                <w:rFonts w:ascii="Times New Roman"/>
                <w:b w:val="false"/>
                <w:i w:val="false"/>
                <w:color w:val="000000"/>
                <w:sz w:val="20"/>
              </w:rPr>
              <w:t xml:space="preserve">
12)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p>
          <w:p>
            <w:pPr>
              <w:spacing w:after="20"/>
              <w:ind w:left="20"/>
              <w:jc w:val="both"/>
            </w:pPr>
            <w:r>
              <w:rPr>
                <w:rFonts w:ascii="Times New Roman"/>
                <w:b w:val="false"/>
                <w:i w:val="false"/>
                <w:color w:val="000000"/>
                <w:sz w:val="20"/>
              </w:rPr>
              <w:t xml:space="preserve">
13)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государственных регистрационных номерных знаков; </w:t>
            </w:r>
          </w:p>
          <w:p>
            <w:pPr>
              <w:spacing w:after="20"/>
              <w:ind w:left="20"/>
              <w:jc w:val="both"/>
            </w:pPr>
            <w:r>
              <w:rPr>
                <w:rFonts w:ascii="Times New Roman"/>
                <w:b w:val="false"/>
                <w:i w:val="false"/>
                <w:color w:val="000000"/>
                <w:sz w:val="20"/>
              </w:rPr>
              <w:t xml:space="preserve">
14) за совершение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интеллектуальной собственности юридически значимых действий, предусмотренных статьей 499-1 настоящего Кодекса. </w:t>
            </w:r>
          </w:p>
          <w:p>
            <w:pPr>
              <w:spacing w:after="20"/>
              <w:ind w:left="20"/>
              <w:jc w:val="both"/>
            </w:pPr>
            <w:r>
              <w:rPr>
                <w:rFonts w:ascii="Times New Roman"/>
                <w:b w:val="false"/>
                <w:i w:val="false"/>
                <w:color w:val="000000"/>
                <w:sz w:val="20"/>
              </w:rPr>
              <w:t xml:space="preserve">
2. Фиксированные процентные ставки государственной пошлины исчисляются исходя из размера месячного расчетного показателя, установленного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на день уплаты государственной пошлины, если иное не установлено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495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28 декабря 2004 г. </w:t>
            </w:r>
            <w:r>
              <w:rPr>
                <w:rFonts w:ascii="Times New Roman"/>
                <w:b w:val="false"/>
                <w:i w:val="false"/>
                <w:color w:val="000000"/>
                <w:sz w:val="20"/>
              </w:rPr>
              <w:t xml:space="preserve">N 24 </w:t>
            </w:r>
            <w:r>
              <w:rPr>
                <w:rFonts w:ascii="Times New Roman"/>
                <w:b w:val="false"/>
                <w:i w:val="false"/>
                <w:color w:val="ff0000"/>
                <w:sz w:val="20"/>
              </w:rPr>
              <w:t xml:space="preserve">(вводится в действие с 1 января 2005 г.); от 22 ноября 2005 года N </w:t>
            </w:r>
            <w:r>
              <w:rPr>
                <w:rFonts w:ascii="Times New Roman"/>
                <w:b w:val="false"/>
                <w:i w:val="false"/>
                <w:color w:val="000000"/>
                <w:sz w:val="20"/>
              </w:rPr>
              <w:t xml:space="preserve">90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496. Ставки государственной пошлины в судах </w:t>
            </w:r>
          </w:p>
          <w:p>
            <w:pPr>
              <w:spacing w:after="20"/>
              <w:ind w:left="20"/>
              <w:jc w:val="both"/>
            </w:pPr>
            <w:r>
              <w:rPr>
                <w:rFonts w:ascii="Times New Roman"/>
                <w:b w:val="false"/>
                <w:i w:val="false"/>
                <w:color w:val="000000"/>
                <w:sz w:val="20"/>
              </w:rPr>
              <w:t xml:space="preserve">
1. С подаваемых в суд исковых заявлений, с заявлений (жалоб) по делам особого производства, апелляционных жалоб, с заявлений о вынесении судебного приказа, о присоединении к апелляционной жалобе, а также за выдачу судом копий (дубликатов) документов государственная пошлина взимается в следующих размерах: </w:t>
            </w:r>
          </w:p>
          <w:p>
            <w:pPr>
              <w:spacing w:after="20"/>
              <w:ind w:left="20"/>
              <w:jc w:val="both"/>
            </w:pPr>
            <w:r>
              <w:rPr>
                <w:rFonts w:ascii="Times New Roman"/>
                <w:b w:val="false"/>
                <w:i w:val="false"/>
                <w:color w:val="000000"/>
                <w:sz w:val="20"/>
              </w:rPr>
              <w:t xml:space="preserve">
1) с исковых заявлений имущественного характера: </w:t>
            </w:r>
          </w:p>
          <w:p>
            <w:pPr>
              <w:spacing w:after="20"/>
              <w:ind w:left="20"/>
              <w:jc w:val="both"/>
            </w:pPr>
            <w:r>
              <w:rPr>
                <w:rFonts w:ascii="Times New Roman"/>
                <w:b w:val="false"/>
                <w:i w:val="false"/>
                <w:color w:val="000000"/>
                <w:sz w:val="20"/>
              </w:rPr>
              <w:t xml:space="preserve">
для физических лиц - 1 процент от суммы иска; </w:t>
            </w:r>
          </w:p>
          <w:p>
            <w:pPr>
              <w:spacing w:after="20"/>
              <w:ind w:left="20"/>
              <w:jc w:val="both"/>
            </w:pPr>
            <w:r>
              <w:rPr>
                <w:rFonts w:ascii="Times New Roman"/>
                <w:b w:val="false"/>
                <w:i w:val="false"/>
                <w:color w:val="000000"/>
                <w:sz w:val="20"/>
              </w:rPr>
              <w:t xml:space="preserve">
для юридических лиц - 3 процента от суммы иска; </w:t>
            </w:r>
          </w:p>
          <w:p>
            <w:pPr>
              <w:spacing w:after="20"/>
              <w:ind w:left="20"/>
              <w:jc w:val="both"/>
            </w:pPr>
            <w:r>
              <w:rPr>
                <w:rFonts w:ascii="Times New Roman"/>
                <w:b w:val="false"/>
                <w:i w:val="false"/>
                <w:color w:val="000000"/>
                <w:sz w:val="20"/>
              </w:rPr>
              <w:t xml:space="preserve">
2) с жалоб на неправомерные действия государственных органов и их должностных лиц, ущемляющие права физических лиц, - 30 процентов; </w:t>
            </w:r>
          </w:p>
          <w:p>
            <w:pPr>
              <w:spacing w:after="20"/>
              <w:ind w:left="20"/>
              <w:jc w:val="both"/>
            </w:pPr>
            <w:r>
              <w:rPr>
                <w:rFonts w:ascii="Times New Roman"/>
                <w:b w:val="false"/>
                <w:i w:val="false"/>
                <w:color w:val="000000"/>
                <w:sz w:val="20"/>
              </w:rPr>
              <w:t xml:space="preserve">
3) с жалоб на неправомерные действия государственных органов и их должностных лиц, ущемляющие права юридических лиц, - 500 процентов; </w:t>
            </w:r>
          </w:p>
          <w:p>
            <w:pPr>
              <w:spacing w:after="20"/>
              <w:ind w:left="20"/>
              <w:jc w:val="both"/>
            </w:pPr>
            <w:r>
              <w:rPr>
                <w:rFonts w:ascii="Times New Roman"/>
                <w:b w:val="false"/>
                <w:i w:val="false"/>
                <w:color w:val="000000"/>
                <w:sz w:val="20"/>
              </w:rPr>
              <w:t xml:space="preserve">
4) с исковых заявлений об оспаривании уведомлений по актам налоговых проверок: </w:t>
            </w:r>
          </w:p>
          <w:p>
            <w:pPr>
              <w:spacing w:after="20"/>
              <w:ind w:left="20"/>
              <w:jc w:val="both"/>
            </w:pPr>
            <w:r>
              <w:rPr>
                <w:rFonts w:ascii="Times New Roman"/>
                <w:b w:val="false"/>
                <w:i w:val="false"/>
                <w:color w:val="000000"/>
                <w:sz w:val="20"/>
              </w:rPr>
              <w:t xml:space="preserve">
для индивидуальных предпринимателей и крестьянских (фермерских) хозяйств - 0,1 процента от оспариваемой суммы налогов и других обязательных платежей в бюджет (включая пени), указанных в уведомлении; </w:t>
            </w:r>
          </w:p>
          <w:p>
            <w:pPr>
              <w:spacing w:after="20"/>
              <w:ind w:left="20"/>
              <w:jc w:val="both"/>
            </w:pPr>
            <w:r>
              <w:rPr>
                <w:rFonts w:ascii="Times New Roman"/>
                <w:b w:val="false"/>
                <w:i w:val="false"/>
                <w:color w:val="000000"/>
                <w:sz w:val="20"/>
              </w:rPr>
              <w:t xml:space="preserve">
для юридических лиц - 1 процент от оспариваемой суммы налогов и других обязательных платежей в бюджет (включая пени), указанных в уведомлении; </w:t>
            </w:r>
          </w:p>
          <w:p>
            <w:pPr>
              <w:spacing w:after="20"/>
              <w:ind w:left="20"/>
              <w:jc w:val="both"/>
            </w:pPr>
            <w:r>
              <w:rPr>
                <w:rFonts w:ascii="Times New Roman"/>
                <w:b w:val="false"/>
                <w:i w:val="false"/>
                <w:color w:val="000000"/>
                <w:sz w:val="20"/>
              </w:rPr>
              <w:t xml:space="preserve">
5) с исковых заявлений о расторжении брака - 30 процентов. </w:t>
            </w:r>
          </w:p>
          <w:p>
            <w:pPr>
              <w:spacing w:after="20"/>
              <w:ind w:left="20"/>
              <w:jc w:val="both"/>
            </w:pPr>
            <w:r>
              <w:rPr>
                <w:rFonts w:ascii="Times New Roman"/>
                <w:b w:val="false"/>
                <w:i w:val="false"/>
                <w:color w:val="000000"/>
                <w:sz w:val="20"/>
              </w:rPr>
              <w:t xml:space="preserve">
В случаях раздела имущества при расторжении брака пошлина определяется от цены иска согласно подпункту 1) настоящей статьи; </w:t>
            </w:r>
          </w:p>
          <w:p>
            <w:pPr>
              <w:spacing w:after="20"/>
              <w:ind w:left="20"/>
              <w:jc w:val="both"/>
            </w:pPr>
            <w:r>
              <w:rPr>
                <w:rFonts w:ascii="Times New Roman"/>
                <w:b w:val="false"/>
                <w:i w:val="false"/>
                <w:color w:val="000000"/>
                <w:sz w:val="20"/>
              </w:rPr>
              <w:t xml:space="preserve">
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настоящей статьи; </w:t>
            </w:r>
          </w:p>
          <w:p>
            <w:pPr>
              <w:spacing w:after="20"/>
              <w:ind w:left="20"/>
              <w:jc w:val="both"/>
            </w:pPr>
            <w:r>
              <w:rPr>
                <w:rFonts w:ascii="Times New Roman"/>
                <w:b w:val="false"/>
                <w:i w:val="false"/>
                <w:color w:val="000000"/>
                <w:sz w:val="20"/>
              </w:rPr>
              <w:t xml:space="preserve">
7) с исковых заявлений об изменении или расторжении договора найма жилых помещений,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- 50 процентов; </w:t>
            </w:r>
          </w:p>
          <w:p>
            <w:pPr>
              <w:spacing w:after="20"/>
              <w:ind w:left="20"/>
              <w:jc w:val="both"/>
            </w:pPr>
            <w:r>
              <w:rPr>
                <w:rFonts w:ascii="Times New Roman"/>
                <w:b w:val="false"/>
                <w:i w:val="false"/>
                <w:color w:val="000000"/>
                <w:sz w:val="20"/>
              </w:rPr>
              <w:t xml:space="preserve">
8) с заявлений (жалоб) по делам особого производства - 50 процентов; </w:t>
            </w:r>
          </w:p>
          <w:p>
            <w:pPr>
              <w:spacing w:after="20"/>
              <w:ind w:left="20"/>
              <w:jc w:val="both"/>
            </w:pPr>
            <w:r>
              <w:rPr>
                <w:rFonts w:ascii="Times New Roman"/>
                <w:b w:val="false"/>
                <w:i w:val="false"/>
                <w:color w:val="000000"/>
                <w:sz w:val="20"/>
              </w:rPr>
              <w:t xml:space="preserve">
8-1) с ходатайств об отмене решения третейских судов, арбитражных решений: </w:t>
            </w:r>
          </w:p>
          <w:p>
            <w:pPr>
              <w:spacing w:after="20"/>
              <w:ind w:left="20"/>
              <w:jc w:val="both"/>
            </w:pPr>
            <w:r>
              <w:rPr>
                <w:rFonts w:ascii="Times New Roman"/>
                <w:b w:val="false"/>
                <w:i w:val="false"/>
                <w:color w:val="000000"/>
                <w:sz w:val="20"/>
              </w:rPr>
              <w:t xml:space="preserve">
для физических лиц - 1 процент от суммы иска; </w:t>
            </w:r>
          </w:p>
          <w:p>
            <w:pPr>
              <w:spacing w:after="20"/>
              <w:ind w:left="20"/>
              <w:jc w:val="both"/>
            </w:pPr>
            <w:r>
              <w:rPr>
                <w:rFonts w:ascii="Times New Roman"/>
                <w:b w:val="false"/>
                <w:i w:val="false"/>
                <w:color w:val="000000"/>
                <w:sz w:val="20"/>
              </w:rPr>
              <w:t xml:space="preserve">
для юридических лиц - 3 процента от суммы иска; </w:t>
            </w:r>
          </w:p>
          <w:p>
            <w:pPr>
              <w:spacing w:after="20"/>
              <w:ind w:left="20"/>
              <w:jc w:val="both"/>
            </w:pPr>
            <w:r>
              <w:rPr>
                <w:rFonts w:ascii="Times New Roman"/>
                <w:b w:val="false"/>
                <w:i w:val="false"/>
                <w:color w:val="000000"/>
                <w:sz w:val="20"/>
              </w:rPr>
              <w:t xml:space="preserve">
9) с апелляционных жалоб на решения суда - 50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от размера государственной пошлины, исчисленной исходя из оспариваемой заявителем суммы; </w:t>
            </w:r>
          </w:p>
          <w:p>
            <w:pPr>
              <w:spacing w:after="20"/>
              <w:ind w:left="20"/>
              <w:jc w:val="both"/>
            </w:pPr>
            <w:r>
              <w:rPr>
                <w:rFonts w:ascii="Times New Roman"/>
                <w:b w:val="false"/>
                <w:i w:val="false"/>
                <w:color w:val="000000"/>
                <w:sz w:val="20"/>
              </w:rPr>
              <w:t xml:space="preserve">
9-1) с заявлений о вынесении судебного приказа - 50 процентов от ставок государственной пошлины, указанных в подпункте 1) пункта 1 настоящей статьи; </w:t>
            </w:r>
          </w:p>
          <w:p>
            <w:pPr>
              <w:spacing w:after="20"/>
              <w:ind w:left="20"/>
              <w:jc w:val="both"/>
            </w:pPr>
            <w:r>
              <w:rPr>
                <w:rFonts w:ascii="Times New Roman"/>
                <w:b w:val="false"/>
                <w:i w:val="false"/>
                <w:color w:val="000000"/>
                <w:sz w:val="20"/>
              </w:rPr>
              <w:t xml:space="preserve">
10) с частных жалоб на определение суда по вопросу о выдаче дубликата исполнительного листа, а также за выдачу исполнительных листов по решениям третейских судов, иностранных судов и арбитражей - 500 процентов; </w:t>
            </w:r>
          </w:p>
          <w:p>
            <w:pPr>
              <w:spacing w:after="20"/>
              <w:ind w:left="20"/>
              <w:jc w:val="both"/>
            </w:pPr>
            <w:r>
              <w:rPr>
                <w:rFonts w:ascii="Times New Roman"/>
                <w:b w:val="false"/>
                <w:i w:val="false"/>
                <w:color w:val="000000"/>
                <w:sz w:val="20"/>
              </w:rPr>
              <w:t xml:space="preserve">
11) за повторную выдачу копий (дубликатов) судебных решений, приговоров, определений, прочих постановлений суда, а также копий других документов из дела, выдаваемых судами по просьбе сторон и других лиц, участвующих в деле, - 10 процентов за каждый документ и, кроме того, 3 процента за каждую изготовленную страницу; </w:t>
            </w:r>
          </w:p>
          <w:p>
            <w:pPr>
              <w:spacing w:after="20"/>
              <w:ind w:left="20"/>
              <w:jc w:val="both"/>
            </w:pPr>
            <w:r>
              <w:rPr>
                <w:rFonts w:ascii="Times New Roman"/>
                <w:b w:val="false"/>
                <w:i w:val="false"/>
                <w:color w:val="000000"/>
                <w:sz w:val="20"/>
              </w:rPr>
              <w:t xml:space="preserve">
12) с заявлений о признании юридических лиц банкротами - 500 процентов. </w:t>
            </w:r>
          </w:p>
          <w:p>
            <w:pPr>
              <w:spacing w:after="20"/>
              <w:ind w:left="20"/>
              <w:jc w:val="both"/>
            </w:pPr>
            <w:r>
              <w:rPr>
                <w:rFonts w:ascii="Times New Roman"/>
                <w:b w:val="false"/>
                <w:i w:val="false"/>
                <w:color w:val="000000"/>
                <w:sz w:val="20"/>
              </w:rPr>
              <w:t xml:space="preserve">
2. За исковые заявления, содержащие одновременно требования имущественного и неимущественного характера, взимается одновременно государственная пошлина, установленная для исковых заявлений имущественного характера и для исковых заявлений неимущественного характера. </w:t>
            </w:r>
            <w:r>
              <w:rPr>
                <w:rFonts w:ascii="Times New Roman"/>
                <w:b w:val="false"/>
                <w:i w:val="false"/>
                <w:color w:val="000000"/>
                <w:sz w:val="20"/>
              </w:rPr>
              <w:t xml:space="preserve">P06009S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496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28 декабря 2004 г. </w:t>
            </w:r>
            <w:r>
              <w:rPr>
                <w:rFonts w:ascii="Times New Roman"/>
                <w:b w:val="false"/>
                <w:i w:val="false"/>
                <w:color w:val="000000"/>
                <w:sz w:val="20"/>
              </w:rPr>
              <w:t xml:space="preserve">N 24 </w:t>
            </w:r>
            <w:r>
              <w:rPr>
                <w:rFonts w:ascii="Times New Roman"/>
                <w:b w:val="false"/>
                <w:i w:val="false"/>
                <w:color w:val="ff0000"/>
                <w:sz w:val="20"/>
              </w:rPr>
              <w:t xml:space="preserve">(вводится в действие с 1 января 2005 г.);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497. Ставки государственной пошлины за совершение нотариальных действий </w:t>
            </w:r>
          </w:p>
          <w:p>
            <w:pPr>
              <w:spacing w:after="20"/>
              <w:ind w:left="20"/>
              <w:jc w:val="both"/>
            </w:pPr>
            <w:r>
              <w:rPr>
                <w:rFonts w:ascii="Times New Roman"/>
                <w:b w:val="false"/>
                <w:i w:val="false"/>
                <w:color w:val="000000"/>
                <w:sz w:val="20"/>
              </w:rPr>
              <w:t xml:space="preserve">
За совершение нотариальных действий, а также за выдачу нотариально удостоверенных копий документов государственная пошлина взимается в следующих размерах: </w:t>
            </w:r>
          </w:p>
          <w:p>
            <w:pPr>
              <w:spacing w:after="20"/>
              <w:ind w:left="20"/>
              <w:jc w:val="both"/>
            </w:pPr>
            <w:r>
              <w:rPr>
                <w:rFonts w:ascii="Times New Roman"/>
                <w:b w:val="false"/>
                <w:i w:val="false"/>
                <w:color w:val="000000"/>
                <w:sz w:val="20"/>
              </w:rPr>
              <w:t xml:space="preserve">
1)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 </w:t>
            </w:r>
          </w:p>
          <w:p>
            <w:pPr>
              <w:spacing w:after="20"/>
              <w:ind w:left="20"/>
              <w:jc w:val="both"/>
            </w:pPr>
            <w:r>
              <w:rPr>
                <w:rFonts w:ascii="Times New Roman"/>
                <w:b w:val="false"/>
                <w:i w:val="false"/>
                <w:color w:val="000000"/>
                <w:sz w:val="20"/>
              </w:rPr>
              <w:t xml:space="preserve">
если одной из сторон является юридическое лицо, - 1000 процентов;     </w:t>
            </w:r>
          </w:p>
          <w:p>
            <w:pPr>
              <w:spacing w:after="20"/>
              <w:ind w:left="20"/>
              <w:jc w:val="both"/>
            </w:pPr>
            <w:r>
              <w:rPr>
                <w:rFonts w:ascii="Times New Roman"/>
                <w:b w:val="false"/>
                <w:i w:val="false"/>
                <w:color w:val="000000"/>
                <w:sz w:val="20"/>
              </w:rPr>
              <w:t xml:space="preserve">
стоимостью до 30 месячных расчетных показателей: </w:t>
            </w:r>
          </w:p>
          <w:p>
            <w:pPr>
              <w:spacing w:after="20"/>
              <w:ind w:left="20"/>
              <w:jc w:val="both"/>
            </w:pPr>
            <w:r>
              <w:rPr>
                <w:rFonts w:ascii="Times New Roman"/>
                <w:b w:val="false"/>
                <w:i w:val="false"/>
                <w:color w:val="000000"/>
                <w:sz w:val="20"/>
              </w:rPr>
              <w:t xml:space="preserve">
детям, супругу, родителям, родным братьям и сестрам, внукам - 100 процентов; </w:t>
            </w:r>
          </w:p>
          <w:p>
            <w:pPr>
              <w:spacing w:after="20"/>
              <w:ind w:left="20"/>
              <w:jc w:val="both"/>
            </w:pPr>
            <w:r>
              <w:rPr>
                <w:rFonts w:ascii="Times New Roman"/>
                <w:b w:val="false"/>
                <w:i w:val="false"/>
                <w:color w:val="000000"/>
                <w:sz w:val="20"/>
              </w:rPr>
              <w:t xml:space="preserve">
другим лицам - 300 процентов; </w:t>
            </w:r>
          </w:p>
          <w:p>
            <w:pPr>
              <w:spacing w:after="20"/>
              <w:ind w:left="20"/>
              <w:jc w:val="both"/>
            </w:pPr>
            <w:r>
              <w:rPr>
                <w:rFonts w:ascii="Times New Roman"/>
                <w:b w:val="false"/>
                <w:i w:val="false"/>
                <w:color w:val="000000"/>
                <w:sz w:val="20"/>
              </w:rPr>
              <w:t xml:space="preserve">
стоимостью свыше 30 месячных расчетных показателей: </w:t>
            </w:r>
          </w:p>
          <w:p>
            <w:pPr>
              <w:spacing w:after="20"/>
              <w:ind w:left="20"/>
              <w:jc w:val="both"/>
            </w:pPr>
            <w:r>
              <w:rPr>
                <w:rFonts w:ascii="Times New Roman"/>
                <w:b w:val="false"/>
                <w:i w:val="false"/>
                <w:color w:val="000000"/>
                <w:sz w:val="20"/>
              </w:rPr>
              <w:t xml:space="preserve">
детям, супругу, родителям, родным братьям и сестрам, внукам - 500 процентов; </w:t>
            </w:r>
          </w:p>
          <w:p>
            <w:pPr>
              <w:spacing w:after="20"/>
              <w:ind w:left="20"/>
              <w:jc w:val="both"/>
            </w:pPr>
            <w:r>
              <w:rPr>
                <w:rFonts w:ascii="Times New Roman"/>
                <w:b w:val="false"/>
                <w:i w:val="false"/>
                <w:color w:val="000000"/>
                <w:sz w:val="20"/>
              </w:rPr>
              <w:t xml:space="preserve">
другим лицам - 700 процентов; </w:t>
            </w:r>
          </w:p>
          <w:p>
            <w:pPr>
              <w:spacing w:after="20"/>
              <w:ind w:left="20"/>
              <w:jc w:val="both"/>
            </w:pPr>
            <w:r>
              <w:rPr>
                <w:rFonts w:ascii="Times New Roman"/>
                <w:b w:val="false"/>
                <w:i w:val="false"/>
                <w:color w:val="000000"/>
                <w:sz w:val="20"/>
              </w:rPr>
              <w:t xml:space="preserve">
если сделка совершается в целях приобретения недвижимого имущества за счет средств, полученных по ипотечному жилищному займу, - 200 процентов; </w:t>
            </w:r>
          </w:p>
          <w:p>
            <w:pPr>
              <w:spacing w:after="20"/>
              <w:ind w:left="20"/>
              <w:jc w:val="both"/>
            </w:pPr>
            <w:r>
              <w:rPr>
                <w:rFonts w:ascii="Times New Roman"/>
                <w:b w:val="false"/>
                <w:i w:val="false"/>
                <w:color w:val="000000"/>
                <w:sz w:val="20"/>
              </w:rPr>
              <w:t xml:space="preserve">
2)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 </w:t>
            </w:r>
          </w:p>
          <w:p>
            <w:pPr>
              <w:spacing w:after="20"/>
              <w:ind w:left="20"/>
              <w:jc w:val="both"/>
            </w:pPr>
            <w:r>
              <w:rPr>
                <w:rFonts w:ascii="Times New Roman"/>
                <w:b w:val="false"/>
                <w:i w:val="false"/>
                <w:color w:val="000000"/>
                <w:sz w:val="20"/>
              </w:rPr>
              <w:t xml:space="preserve">
если одной из сторон является юридическое лицо, - 100 процентов; </w:t>
            </w:r>
          </w:p>
          <w:p>
            <w:pPr>
              <w:spacing w:after="20"/>
              <w:ind w:left="20"/>
              <w:jc w:val="both"/>
            </w:pPr>
            <w:r>
              <w:rPr>
                <w:rFonts w:ascii="Times New Roman"/>
                <w:b w:val="false"/>
                <w:i w:val="false"/>
                <w:color w:val="000000"/>
                <w:sz w:val="20"/>
              </w:rPr>
              <w:t xml:space="preserve">
детям, супругу, родителям, родным братьям и сестрам, внукам - 50 процентов; </w:t>
            </w:r>
          </w:p>
          <w:p>
            <w:pPr>
              <w:spacing w:after="20"/>
              <w:ind w:left="20"/>
              <w:jc w:val="both"/>
            </w:pPr>
            <w:r>
              <w:rPr>
                <w:rFonts w:ascii="Times New Roman"/>
                <w:b w:val="false"/>
                <w:i w:val="false"/>
                <w:color w:val="000000"/>
                <w:sz w:val="20"/>
              </w:rPr>
              <w:t xml:space="preserve">
другим лицам - 70 процентов; </w:t>
            </w:r>
          </w:p>
          <w:p>
            <w:pPr>
              <w:spacing w:after="20"/>
              <w:ind w:left="20"/>
              <w:jc w:val="both"/>
            </w:pPr>
            <w:r>
              <w:rPr>
                <w:rFonts w:ascii="Times New Roman"/>
                <w:b w:val="false"/>
                <w:i w:val="false"/>
                <w:color w:val="000000"/>
                <w:sz w:val="20"/>
              </w:rPr>
              <w:t xml:space="preserve">
3) за удостоверение договоров отчуждения автомототранспортных средств: </w:t>
            </w:r>
          </w:p>
          <w:p>
            <w:pPr>
              <w:spacing w:after="20"/>
              <w:ind w:left="20"/>
              <w:jc w:val="both"/>
            </w:pPr>
            <w:r>
              <w:rPr>
                <w:rFonts w:ascii="Times New Roman"/>
                <w:b w:val="false"/>
                <w:i w:val="false"/>
                <w:color w:val="000000"/>
                <w:sz w:val="20"/>
              </w:rPr>
              <w:t xml:space="preserve">
если одной из сторон является юридическое лицо, - 700 процентов; </w:t>
            </w:r>
          </w:p>
          <w:p>
            <w:pPr>
              <w:spacing w:after="20"/>
              <w:ind w:left="20"/>
              <w:jc w:val="both"/>
            </w:pPr>
            <w:r>
              <w:rPr>
                <w:rFonts w:ascii="Times New Roman"/>
                <w:b w:val="false"/>
                <w:i w:val="false"/>
                <w:color w:val="000000"/>
                <w:sz w:val="20"/>
              </w:rPr>
              <w:t xml:space="preserve">
детям, супругу, родителям, родным братьям и сестрам, внукам - 200 процентов; </w:t>
            </w:r>
          </w:p>
          <w:p>
            <w:pPr>
              <w:spacing w:after="20"/>
              <w:ind w:left="20"/>
              <w:jc w:val="both"/>
            </w:pPr>
            <w:r>
              <w:rPr>
                <w:rFonts w:ascii="Times New Roman"/>
                <w:b w:val="false"/>
                <w:i w:val="false"/>
                <w:color w:val="000000"/>
                <w:sz w:val="20"/>
              </w:rPr>
              <w:t xml:space="preserve">
другим лицам - 500 процентов; </w:t>
            </w:r>
          </w:p>
          <w:p>
            <w:pPr>
              <w:spacing w:after="20"/>
              <w:ind w:left="20"/>
              <w:jc w:val="both"/>
            </w:pPr>
            <w:r>
              <w:rPr>
                <w:rFonts w:ascii="Times New Roman"/>
                <w:b w:val="false"/>
                <w:i w:val="false"/>
                <w:color w:val="000000"/>
                <w:sz w:val="20"/>
              </w:rPr>
              <w:t xml:space="preserve">
4) за удостоверение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- 500 процентов; </w:t>
            </w:r>
          </w:p>
          <w:p>
            <w:pPr>
              <w:spacing w:after="20"/>
              <w:ind w:left="20"/>
              <w:jc w:val="both"/>
            </w:pPr>
            <w:r>
              <w:rPr>
                <w:rFonts w:ascii="Times New Roman"/>
                <w:b w:val="false"/>
                <w:i w:val="false"/>
                <w:color w:val="000000"/>
                <w:sz w:val="20"/>
              </w:rPr>
              <w:t xml:space="preserve">
4-1) за удостоверение договоров ипотечного жилищного займа - 200 процентов; </w:t>
            </w:r>
          </w:p>
          <w:p>
            <w:pPr>
              <w:spacing w:after="20"/>
              <w:ind w:left="20"/>
              <w:jc w:val="both"/>
            </w:pPr>
            <w:r>
              <w:rPr>
                <w:rFonts w:ascii="Times New Roman"/>
                <w:b w:val="false"/>
                <w:i w:val="false"/>
                <w:color w:val="000000"/>
                <w:sz w:val="20"/>
              </w:rPr>
              <w:t xml:space="preserve">
5) за удостоверение завещаний - 100 процентов; </w:t>
            </w:r>
          </w:p>
          <w:p>
            <w:pPr>
              <w:spacing w:after="20"/>
              <w:ind w:left="20"/>
              <w:jc w:val="both"/>
            </w:pPr>
            <w:r>
              <w:rPr>
                <w:rFonts w:ascii="Times New Roman"/>
                <w:b w:val="false"/>
                <w:i w:val="false"/>
                <w:color w:val="000000"/>
                <w:sz w:val="20"/>
              </w:rPr>
              <w:t xml:space="preserve">
6) за выдачу свидетельств о праве на наследство - 100 процентов за каждое выданное свидетельство; </w:t>
            </w:r>
          </w:p>
          <w:p>
            <w:pPr>
              <w:spacing w:after="20"/>
              <w:ind w:left="20"/>
              <w:jc w:val="both"/>
            </w:pPr>
            <w:r>
              <w:rPr>
                <w:rFonts w:ascii="Times New Roman"/>
                <w:b w:val="false"/>
                <w:i w:val="false"/>
                <w:color w:val="000000"/>
                <w:sz w:val="20"/>
              </w:rPr>
              <w:t xml:space="preserve">
7) за выдачу свидетельства о праве собственности на долю в общем имуществе супругов и иных лиц, имеющих имущество на праве общей совместной собственности, - 100 процентов; </w:t>
            </w:r>
          </w:p>
          <w:p>
            <w:pPr>
              <w:spacing w:after="20"/>
              <w:ind w:left="20"/>
              <w:jc w:val="both"/>
            </w:pPr>
            <w:r>
              <w:rPr>
                <w:rFonts w:ascii="Times New Roman"/>
                <w:b w:val="false"/>
                <w:i w:val="false"/>
                <w:color w:val="000000"/>
                <w:sz w:val="20"/>
              </w:rPr>
              <w:t xml:space="preserve">
8) за удостоверение доверенностей на право пользования и распоряжения имуществом - 50 процентов; </w:t>
            </w:r>
          </w:p>
          <w:p>
            <w:pPr>
              <w:spacing w:after="20"/>
              <w:ind w:left="20"/>
              <w:jc w:val="both"/>
            </w:pPr>
            <w:r>
              <w:rPr>
                <w:rFonts w:ascii="Times New Roman"/>
                <w:b w:val="false"/>
                <w:i w:val="false"/>
                <w:color w:val="000000"/>
                <w:sz w:val="20"/>
              </w:rPr>
              <w:t xml:space="preserve">
9) за удостоверение доверенностей на право пользования и управления автотранспортными средствами без права продажи - 100 процентов; </w:t>
            </w:r>
          </w:p>
          <w:p>
            <w:pPr>
              <w:spacing w:after="20"/>
              <w:ind w:left="20"/>
              <w:jc w:val="both"/>
            </w:pPr>
            <w:r>
              <w:rPr>
                <w:rFonts w:ascii="Times New Roman"/>
                <w:b w:val="false"/>
                <w:i w:val="false"/>
                <w:color w:val="000000"/>
                <w:sz w:val="20"/>
              </w:rPr>
              <w:t xml:space="preserve">
10) за удостоверение доверенностей на продажу, дарение, мену </w:t>
            </w:r>
          </w:p>
          <w:p>
            <w:pPr>
              <w:spacing w:after="20"/>
              <w:ind w:left="20"/>
              <w:jc w:val="both"/>
            </w:pPr>
            <w:r>
              <w:rPr>
                <w:rFonts w:ascii="Times New Roman"/>
                <w:b w:val="false"/>
                <w:i w:val="false"/>
                <w:color w:val="000000"/>
                <w:sz w:val="20"/>
              </w:rPr>
              <w:t xml:space="preserve">
автотранспортных средств - 200 процентов; </w:t>
            </w:r>
          </w:p>
          <w:p>
            <w:pPr>
              <w:spacing w:after="20"/>
              <w:ind w:left="20"/>
              <w:jc w:val="both"/>
            </w:pPr>
            <w:r>
              <w:rPr>
                <w:rFonts w:ascii="Times New Roman"/>
                <w:b w:val="false"/>
                <w:i w:val="false"/>
                <w:color w:val="000000"/>
                <w:sz w:val="20"/>
              </w:rPr>
              <w:t xml:space="preserve">
11) за удостоверение прочих доверенностей: </w:t>
            </w:r>
          </w:p>
          <w:p>
            <w:pPr>
              <w:spacing w:after="20"/>
              <w:ind w:left="20"/>
              <w:jc w:val="both"/>
            </w:pPr>
            <w:r>
              <w:rPr>
                <w:rFonts w:ascii="Times New Roman"/>
                <w:b w:val="false"/>
                <w:i w:val="false"/>
                <w:color w:val="000000"/>
                <w:sz w:val="20"/>
              </w:rPr>
              <w:t xml:space="preserve">
для физических лиц - 10 процентов; </w:t>
            </w:r>
          </w:p>
          <w:p>
            <w:pPr>
              <w:spacing w:after="20"/>
              <w:ind w:left="20"/>
              <w:jc w:val="both"/>
            </w:pPr>
            <w:r>
              <w:rPr>
                <w:rFonts w:ascii="Times New Roman"/>
                <w:b w:val="false"/>
                <w:i w:val="false"/>
                <w:color w:val="000000"/>
                <w:sz w:val="20"/>
              </w:rPr>
              <w:t xml:space="preserve">
для юридических лиц - 50 процентов; </w:t>
            </w:r>
          </w:p>
          <w:p>
            <w:pPr>
              <w:spacing w:after="20"/>
              <w:ind w:left="20"/>
              <w:jc w:val="both"/>
            </w:pPr>
            <w:r>
              <w:rPr>
                <w:rFonts w:ascii="Times New Roman"/>
                <w:b w:val="false"/>
                <w:i w:val="false"/>
                <w:color w:val="000000"/>
                <w:sz w:val="20"/>
              </w:rPr>
              <w:t xml:space="preserve">
12) за принятие мер по охране наследственного имущества - 100 процентов; </w:t>
            </w:r>
          </w:p>
          <w:p>
            <w:pPr>
              <w:spacing w:after="20"/>
              <w:ind w:left="20"/>
              <w:jc w:val="both"/>
            </w:pPr>
            <w:r>
              <w:rPr>
                <w:rFonts w:ascii="Times New Roman"/>
                <w:b w:val="false"/>
                <w:i w:val="false"/>
                <w:color w:val="000000"/>
                <w:sz w:val="20"/>
              </w:rPr>
              <w:t xml:space="preserve">
13) за совершение морского протеста - 50 процентов; </w:t>
            </w:r>
          </w:p>
          <w:p>
            <w:pPr>
              <w:spacing w:after="20"/>
              <w:ind w:left="20"/>
              <w:jc w:val="both"/>
            </w:pPr>
            <w:r>
              <w:rPr>
                <w:rFonts w:ascii="Times New Roman"/>
                <w:b w:val="false"/>
                <w:i w:val="false"/>
                <w:color w:val="000000"/>
                <w:sz w:val="20"/>
              </w:rPr>
              <w:t xml:space="preserve">
14) за свидетельствование верности копий документов и выписок из документов (за страницу): </w:t>
            </w:r>
          </w:p>
          <w:p>
            <w:pPr>
              <w:spacing w:after="20"/>
              <w:ind w:left="20"/>
              <w:jc w:val="both"/>
            </w:pPr>
            <w:r>
              <w:rPr>
                <w:rFonts w:ascii="Times New Roman"/>
                <w:b w:val="false"/>
                <w:i w:val="false"/>
                <w:color w:val="000000"/>
                <w:sz w:val="20"/>
              </w:rPr>
              <w:t xml:space="preserve">
для физических лиц - 5 процентов; </w:t>
            </w:r>
          </w:p>
          <w:p>
            <w:pPr>
              <w:spacing w:after="20"/>
              <w:ind w:left="20"/>
              <w:jc w:val="both"/>
            </w:pPr>
            <w:r>
              <w:rPr>
                <w:rFonts w:ascii="Times New Roman"/>
                <w:b w:val="false"/>
                <w:i w:val="false"/>
                <w:color w:val="000000"/>
                <w:sz w:val="20"/>
              </w:rPr>
              <w:t xml:space="preserve">
для юридических лиц - 10 процентов; </w:t>
            </w:r>
          </w:p>
          <w:p>
            <w:pPr>
              <w:spacing w:after="20"/>
              <w:ind w:left="20"/>
              <w:jc w:val="both"/>
            </w:pPr>
            <w:r>
              <w:rPr>
                <w:rFonts w:ascii="Times New Roman"/>
                <w:b w:val="false"/>
                <w:i w:val="false"/>
                <w:color w:val="000000"/>
                <w:sz w:val="20"/>
              </w:rPr>
              <w:t xml:space="preserve">
15) за свидетельствование подлинности подписи на документах, </w:t>
            </w:r>
          </w:p>
          <w:p>
            <w:pPr>
              <w:spacing w:after="20"/>
              <w:ind w:left="20"/>
              <w:jc w:val="both"/>
            </w:pPr>
            <w:r>
              <w:rPr>
                <w:rFonts w:ascii="Times New Roman"/>
                <w:b w:val="false"/>
                <w:i w:val="false"/>
                <w:color w:val="000000"/>
                <w:sz w:val="20"/>
              </w:rPr>
              <w:t xml:space="preserve">
а также верности перевода документов с одного языка на другой (за каждый документ): </w:t>
            </w:r>
          </w:p>
          <w:p>
            <w:pPr>
              <w:spacing w:after="20"/>
              <w:ind w:left="20"/>
              <w:jc w:val="both"/>
            </w:pPr>
            <w:r>
              <w:rPr>
                <w:rFonts w:ascii="Times New Roman"/>
                <w:b w:val="false"/>
                <w:i w:val="false"/>
                <w:color w:val="000000"/>
                <w:sz w:val="20"/>
              </w:rPr>
              <w:t xml:space="preserve">
для физических лиц - 3 процента; </w:t>
            </w:r>
          </w:p>
          <w:p>
            <w:pPr>
              <w:spacing w:after="20"/>
              <w:ind w:left="20"/>
              <w:jc w:val="both"/>
            </w:pPr>
            <w:r>
              <w:rPr>
                <w:rFonts w:ascii="Times New Roman"/>
                <w:b w:val="false"/>
                <w:i w:val="false"/>
                <w:color w:val="000000"/>
                <w:sz w:val="20"/>
              </w:rPr>
              <w:t xml:space="preserve">
для юридических лиц - 10 процентов; </w:t>
            </w:r>
          </w:p>
          <w:p>
            <w:pPr>
              <w:spacing w:after="20"/>
              <w:ind w:left="20"/>
              <w:jc w:val="both"/>
            </w:pPr>
            <w:r>
              <w:rPr>
                <w:rFonts w:ascii="Times New Roman"/>
                <w:b w:val="false"/>
                <w:i w:val="false"/>
                <w:color w:val="000000"/>
                <w:sz w:val="20"/>
              </w:rPr>
              <w:t xml:space="preserve">
16) за передачу заявлений физических и юридических лиц другим физическим и юридическим лицам - 20 процентов; </w:t>
            </w:r>
          </w:p>
          <w:p>
            <w:pPr>
              <w:spacing w:after="20"/>
              <w:ind w:left="20"/>
              <w:jc w:val="both"/>
            </w:pPr>
            <w:r>
              <w:rPr>
                <w:rFonts w:ascii="Times New Roman"/>
                <w:b w:val="false"/>
                <w:i w:val="false"/>
                <w:color w:val="000000"/>
                <w:sz w:val="20"/>
              </w:rPr>
              <w:t xml:space="preserve">
17) за выдачу нотариально удостоверенных копий документов - 20 процентов; </w:t>
            </w:r>
          </w:p>
          <w:p>
            <w:pPr>
              <w:spacing w:after="20"/>
              <w:ind w:left="20"/>
              <w:jc w:val="both"/>
            </w:pPr>
            <w:r>
              <w:rPr>
                <w:rFonts w:ascii="Times New Roman"/>
                <w:b w:val="false"/>
                <w:i w:val="false"/>
                <w:color w:val="000000"/>
                <w:sz w:val="20"/>
              </w:rPr>
              <w:t xml:space="preserve">
18) за выдачу дубликата - 100 процентов; </w:t>
            </w:r>
          </w:p>
          <w:p>
            <w:pPr>
              <w:spacing w:after="20"/>
              <w:ind w:left="20"/>
              <w:jc w:val="both"/>
            </w:pPr>
            <w:r>
              <w:rPr>
                <w:rFonts w:ascii="Times New Roman"/>
                <w:b w:val="false"/>
                <w:i w:val="false"/>
                <w:color w:val="000000"/>
                <w:sz w:val="20"/>
              </w:rPr>
              <w:t xml:space="preserve">
19) за свидетельствование подлинности подписей при открытии счетов в банках (за каждый документ): </w:t>
            </w:r>
          </w:p>
          <w:p>
            <w:pPr>
              <w:spacing w:after="20"/>
              <w:ind w:left="20"/>
              <w:jc w:val="both"/>
            </w:pPr>
            <w:r>
              <w:rPr>
                <w:rFonts w:ascii="Times New Roman"/>
                <w:b w:val="false"/>
                <w:i w:val="false"/>
                <w:color w:val="000000"/>
                <w:sz w:val="20"/>
              </w:rPr>
              <w:t xml:space="preserve">
для физических лиц - 10 процентов; </w:t>
            </w:r>
          </w:p>
          <w:p>
            <w:pPr>
              <w:spacing w:after="20"/>
              <w:ind w:left="20"/>
              <w:jc w:val="both"/>
            </w:pPr>
            <w:r>
              <w:rPr>
                <w:rFonts w:ascii="Times New Roman"/>
                <w:b w:val="false"/>
                <w:i w:val="false"/>
                <w:color w:val="000000"/>
                <w:sz w:val="20"/>
              </w:rPr>
              <w:t xml:space="preserve">
для юридических лиц - 50 процентов; </w:t>
            </w:r>
          </w:p>
          <w:p>
            <w:pPr>
              <w:spacing w:after="20"/>
              <w:ind w:left="20"/>
              <w:jc w:val="both"/>
            </w:pPr>
            <w:r>
              <w:rPr>
                <w:rFonts w:ascii="Times New Roman"/>
                <w:b w:val="false"/>
                <w:i w:val="false"/>
                <w:color w:val="000000"/>
                <w:sz w:val="20"/>
              </w:rPr>
              <w:t xml:space="preserve">
20) за удостоверение договоров залога недвижимости, прав требования и ипотечных свидетельств по ипотечным жилищным займам - 200 процентов; за удостоверение иных договоров залога - 700 процентов; </w:t>
            </w:r>
          </w:p>
          <w:p>
            <w:pPr>
              <w:spacing w:after="20"/>
              <w:ind w:left="20"/>
              <w:jc w:val="both"/>
            </w:pPr>
            <w:r>
              <w:rPr>
                <w:rFonts w:ascii="Times New Roman"/>
                <w:b w:val="false"/>
                <w:i w:val="false"/>
                <w:color w:val="000000"/>
                <w:sz w:val="20"/>
              </w:rPr>
              <w:t xml:space="preserve">
21) за совершение протеста векселя и за удостоверение неоплаты чека - 50 процентов; </w:t>
            </w:r>
          </w:p>
          <w:p>
            <w:pPr>
              <w:spacing w:after="20"/>
              <w:ind w:left="20"/>
              <w:jc w:val="both"/>
            </w:pPr>
            <w:r>
              <w:rPr>
                <w:rFonts w:ascii="Times New Roman"/>
                <w:b w:val="false"/>
                <w:i w:val="false"/>
                <w:color w:val="000000"/>
                <w:sz w:val="20"/>
              </w:rPr>
              <w:t xml:space="preserve">
22) за хранение документов и ценных бумаг - 10 процентов за каждый месяц; </w:t>
            </w:r>
          </w:p>
          <w:p>
            <w:pPr>
              <w:spacing w:after="20"/>
              <w:ind w:left="20"/>
              <w:jc w:val="both"/>
            </w:pPr>
            <w:r>
              <w:rPr>
                <w:rFonts w:ascii="Times New Roman"/>
                <w:b w:val="false"/>
                <w:i w:val="false"/>
                <w:color w:val="000000"/>
                <w:sz w:val="20"/>
              </w:rPr>
              <w:t xml:space="preserve">
23) за удостоверение договоров поручительства и гарантии - 50 процентов; </w:t>
            </w:r>
          </w:p>
          <w:p>
            <w:pPr>
              <w:spacing w:after="20"/>
              <w:ind w:left="20"/>
              <w:jc w:val="both"/>
            </w:pPr>
            <w:r>
              <w:rPr>
                <w:rFonts w:ascii="Times New Roman"/>
                <w:b w:val="false"/>
                <w:i w:val="false"/>
                <w:color w:val="000000"/>
                <w:sz w:val="20"/>
              </w:rPr>
              <w:t xml:space="preserve">
24) за совершение других нотариальных действий, предусмотренных иными законодательными актами Республики Казахстан, - 20 процентов.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497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498. Ставки государственной пошлины за регистрацию актов гражданского состояния </w:t>
            </w:r>
          </w:p>
          <w:p>
            <w:pPr>
              <w:spacing w:after="20"/>
              <w:ind w:left="20"/>
              <w:jc w:val="both"/>
            </w:pPr>
            <w:r>
              <w:rPr>
                <w:rFonts w:ascii="Times New Roman"/>
                <w:b w:val="false"/>
                <w:i w:val="false"/>
                <w:color w:val="000000"/>
                <w:sz w:val="20"/>
              </w:rPr>
              <w:t xml:space="preserve">
1. За регистрацию актов гражданского состояния, за выдачу гражданам повторных свидетельств о регистрации актов гражданского состояния, а также свидетельств в связи с изменением, дополнением, исправлением и восстановлением записи актов о рождении, браке, расторжении брака, смерти государственная пошлина взимается в следующих размерах: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 (исключен - N 310 от 21.03.2002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за регистрацию заключения брака - 30 процентов; </w:t>
            </w:r>
          </w:p>
          <w:p>
            <w:pPr>
              <w:spacing w:after="20"/>
              <w:ind w:left="20"/>
              <w:jc w:val="both"/>
            </w:pPr>
            <w:r>
              <w:rPr>
                <w:rFonts w:ascii="Times New Roman"/>
                <w:b w:val="false"/>
                <w:i w:val="false"/>
                <w:color w:val="000000"/>
                <w:sz w:val="20"/>
              </w:rPr>
              <w:t xml:space="preserve">
3) за регистрацию расторжения брака: </w:t>
            </w:r>
          </w:p>
          <w:p>
            <w:pPr>
              <w:spacing w:after="20"/>
              <w:ind w:left="20"/>
              <w:jc w:val="both"/>
            </w:pPr>
            <w:r>
              <w:rPr>
                <w:rFonts w:ascii="Times New Roman"/>
                <w:b w:val="false"/>
                <w:i w:val="false"/>
                <w:color w:val="000000"/>
                <w:sz w:val="20"/>
              </w:rPr>
              <w:t xml:space="preserve">
по взаимному согласию супругов, не имеющих несовершеннолетних детей, - 200 процентов; </w:t>
            </w:r>
          </w:p>
          <w:p>
            <w:pPr>
              <w:spacing w:after="20"/>
              <w:ind w:left="20"/>
              <w:jc w:val="both"/>
            </w:pPr>
            <w:r>
              <w:rPr>
                <w:rFonts w:ascii="Times New Roman"/>
                <w:b w:val="false"/>
                <w:i w:val="false"/>
                <w:color w:val="000000"/>
                <w:sz w:val="20"/>
              </w:rPr>
              <w:t xml:space="preserve">
на основании решения суда - 150 процентов (с одного или обоих супругов); </w:t>
            </w:r>
          </w:p>
          <w:p>
            <w:pPr>
              <w:spacing w:after="20"/>
              <w:ind w:left="20"/>
              <w:jc w:val="both"/>
            </w:pPr>
            <w:r>
              <w:rPr>
                <w:rFonts w:ascii="Times New Roman"/>
                <w:b w:val="false"/>
                <w:i w:val="false"/>
                <w:color w:val="000000"/>
                <w:sz w:val="20"/>
              </w:rPr>
              <w:t xml:space="preserve">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- 10 процентов; </w:t>
            </w:r>
          </w:p>
          <w:p>
            <w:pPr>
              <w:spacing w:after="20"/>
              <w:ind w:left="20"/>
              <w:jc w:val="both"/>
            </w:pPr>
            <w:r>
              <w:rPr>
                <w:rFonts w:ascii="Times New Roman"/>
                <w:b w:val="false"/>
                <w:i w:val="false"/>
                <w:color w:val="000000"/>
                <w:sz w:val="20"/>
              </w:rPr>
              <w:t xml:space="preserve">
4) за регистрацию перемены фамилии, имени или отчества, национальности и пола - 10 процентов; </w:t>
            </w:r>
          </w:p>
          <w:p>
            <w:pPr>
              <w:spacing w:after="20"/>
              <w:ind w:left="20"/>
              <w:jc w:val="both"/>
            </w:pPr>
            <w:r>
              <w:rPr>
                <w:rFonts w:ascii="Times New Roman"/>
                <w:b w:val="false"/>
                <w:i w:val="false"/>
                <w:color w:val="000000"/>
                <w:sz w:val="20"/>
              </w:rPr>
              <w:t xml:space="preserve">
за каждый выданный на этом основании документ супруга, детей - 10 процентов; </w:t>
            </w:r>
          </w:p>
          <w:p>
            <w:pPr>
              <w:spacing w:after="20"/>
              <w:ind w:left="20"/>
              <w:jc w:val="both"/>
            </w:pPr>
            <w:r>
              <w:rPr>
                <w:rFonts w:ascii="Times New Roman"/>
                <w:b w:val="false"/>
                <w:i w:val="false"/>
                <w:color w:val="000000"/>
                <w:sz w:val="20"/>
              </w:rPr>
              <w:t xml:space="preserve">
5) за выдачу свидетельств в связи с изменением, дополнением, исправлением и восстановлением записи актов о рождении, браке, расторжении брака, смерти - 10 процентов; </w:t>
            </w:r>
          </w:p>
          <w:p>
            <w:pPr>
              <w:spacing w:after="20"/>
              <w:ind w:left="20"/>
              <w:jc w:val="both"/>
            </w:pPr>
            <w:r>
              <w:rPr>
                <w:rFonts w:ascii="Times New Roman"/>
                <w:b w:val="false"/>
                <w:i w:val="false"/>
                <w:color w:val="000000"/>
                <w:sz w:val="20"/>
              </w:rPr>
              <w:t xml:space="preserve">
6) за выдачу повторных свидетельств о регистрации актов гражданского состояния - 100 процентов; </w:t>
            </w:r>
          </w:p>
          <w:p>
            <w:pPr>
              <w:spacing w:after="20"/>
              <w:ind w:left="20"/>
              <w:jc w:val="both"/>
            </w:pPr>
            <w:r>
              <w:rPr>
                <w:rFonts w:ascii="Times New Roman"/>
                <w:b w:val="false"/>
                <w:i w:val="false"/>
                <w:color w:val="000000"/>
                <w:sz w:val="20"/>
              </w:rPr>
              <w:t xml:space="preserve">
7) за регистрацию усыновления (удочерения) иностранными гражданами - 200 процентов. </w:t>
            </w:r>
          </w:p>
          <w:p>
            <w:pPr>
              <w:spacing w:after="20"/>
              <w:ind w:left="20"/>
              <w:jc w:val="both"/>
            </w:pPr>
            <w:r>
              <w:rPr>
                <w:rFonts w:ascii="Times New Roman"/>
                <w:b w:val="false"/>
                <w:i w:val="false"/>
                <w:color w:val="000000"/>
                <w:sz w:val="20"/>
              </w:rPr>
              <w:t xml:space="preserve">
2. Регистрация смерти, а также выдача свидетельств в связи с ошибками, допущенными при регистрации актов гражданского состояния, производится без взимания государственной пошлины.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Действие подпункта 1) пункта 1 приостановлено до 1 января 2003 г., с 1 января 2003 подпункт 1) исключен - </w:t>
            </w:r>
            <w:r>
              <w:rPr>
                <w:rFonts w:ascii="Times New Roman"/>
                <w:b w:val="false"/>
                <w:i w:val="false"/>
                <w:color w:val="000000"/>
                <w:sz w:val="20"/>
              </w:rPr>
              <w:t xml:space="preserve">Законом </w:t>
            </w:r>
            <w:r>
              <w:rPr>
                <w:rFonts w:ascii="Times New Roman"/>
                <w:b w:val="false"/>
                <w:i w:val="false"/>
                <w:color w:val="ff0000"/>
                <w:sz w:val="20"/>
              </w:rPr>
              <w:t xml:space="preserve">РК от 21 марта 2002 г. N 310.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499. Ставки государственной пошлины при оформлении выезда за границу, приобретении гражданства Республики Казахстан,  восстановлении гражданства Республики Казахстан или прекращении гражданства Республики Казахстан </w:t>
            </w:r>
          </w:p>
          <w:p>
            <w:pPr>
              <w:spacing w:after="20"/>
              <w:ind w:left="20"/>
              <w:jc w:val="both"/>
            </w:pPr>
            <w:r>
              <w:rPr>
                <w:rFonts w:ascii="Times New Roman"/>
                <w:b w:val="false"/>
                <w:i w:val="false"/>
                <w:color w:val="000000"/>
                <w:sz w:val="20"/>
              </w:rPr>
              <w:t xml:space="preserve">
За совершение действий, связанных с 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а также въездом в Республику Казахстан или выездом за границу, государственная пошлина взимается в следующих размерах: </w:t>
            </w:r>
          </w:p>
          <w:p>
            <w:pPr>
              <w:spacing w:after="20"/>
              <w:ind w:left="20"/>
              <w:jc w:val="both"/>
            </w:pPr>
            <w:r>
              <w:rPr>
                <w:rFonts w:ascii="Times New Roman"/>
                <w:b w:val="false"/>
                <w:i w:val="false"/>
                <w:color w:val="000000"/>
                <w:sz w:val="20"/>
              </w:rPr>
              <w:t xml:space="preserve">
1) за выдачу или продление иностранцам и лицам без гражданства визы на право: </w:t>
            </w:r>
          </w:p>
          <w:p>
            <w:pPr>
              <w:spacing w:after="20"/>
              <w:ind w:left="20"/>
              <w:jc w:val="both"/>
            </w:pPr>
            <w:r>
              <w:rPr>
                <w:rFonts w:ascii="Times New Roman"/>
                <w:b w:val="false"/>
                <w:i w:val="false"/>
                <w:color w:val="000000"/>
                <w:sz w:val="20"/>
              </w:rPr>
              <w:t xml:space="preserve">
выезда из Республики Казахстан - 50 процентов; </w:t>
            </w:r>
          </w:p>
          <w:p>
            <w:pPr>
              <w:spacing w:after="20"/>
              <w:ind w:left="20"/>
              <w:jc w:val="both"/>
            </w:pPr>
            <w:r>
              <w:rPr>
                <w:rFonts w:ascii="Times New Roman"/>
                <w:b w:val="false"/>
                <w:i w:val="false"/>
                <w:color w:val="000000"/>
                <w:sz w:val="20"/>
              </w:rPr>
              <w:t xml:space="preserve">
въезда в Республику Казахстан и выезда из Республики Казахстан - 100 процентов; </w:t>
            </w:r>
          </w:p>
          <w:p>
            <w:pPr>
              <w:spacing w:after="20"/>
              <w:ind w:left="20"/>
              <w:jc w:val="both"/>
            </w:pPr>
            <w:r>
              <w:rPr>
                <w:rFonts w:ascii="Times New Roman"/>
                <w:b w:val="false"/>
                <w:i w:val="false"/>
                <w:color w:val="000000"/>
                <w:sz w:val="20"/>
              </w:rPr>
              <w:t xml:space="preserve">
2) за выдачу иностранцам и лицам без гражданства визы на право многократного пересечения границы - 200 процентов; </w:t>
            </w:r>
          </w:p>
          <w:p>
            <w:pPr>
              <w:spacing w:after="20"/>
              <w:ind w:left="20"/>
              <w:jc w:val="both"/>
            </w:pPr>
            <w:r>
              <w:rPr>
                <w:rFonts w:ascii="Times New Roman"/>
                <w:b w:val="false"/>
                <w:i w:val="false"/>
                <w:color w:val="000000"/>
                <w:sz w:val="20"/>
              </w:rPr>
              <w:t xml:space="preserve">
3) за внесение изменений в документы на право выезда из Республики Казахстан и въезда в Республику Казахстан гражданам Республики Казахстан, а также иностранцам и лицам без гражданства, постоянно проживающим на территории Республики Казахстан, - 100 процентов; </w:t>
            </w:r>
          </w:p>
          <w:p>
            <w:pPr>
              <w:spacing w:after="20"/>
              <w:ind w:left="20"/>
              <w:jc w:val="both"/>
            </w:pPr>
            <w:r>
              <w:rPr>
                <w:rFonts w:ascii="Times New Roman"/>
                <w:b w:val="false"/>
                <w:i w:val="false"/>
                <w:color w:val="000000"/>
                <w:sz w:val="20"/>
              </w:rPr>
              <w:t xml:space="preserve">
4) за выдачу гражданам Республики Казахстан, иностранцам и лицам без гражданства документов о приглашении из-за границы - 50 процентов за каждого приглашаемого; </w:t>
            </w:r>
          </w:p>
          <w:p>
            <w:pPr>
              <w:spacing w:after="20"/>
              <w:ind w:left="20"/>
              <w:jc w:val="both"/>
            </w:pPr>
            <w:r>
              <w:rPr>
                <w:rFonts w:ascii="Times New Roman"/>
                <w:b w:val="false"/>
                <w:i w:val="false"/>
                <w:color w:val="000000"/>
                <w:sz w:val="20"/>
              </w:rPr>
              <w:t xml:space="preserve">
5) за оформление документов о приобретении гражданства Республики Казахстан, восстановлении в гражданстве Республики Казахстан, прекращении гражданства Республики Казахстан - 100 процентов; </w:t>
            </w:r>
          </w:p>
          <w:p>
            <w:pPr>
              <w:spacing w:after="20"/>
              <w:ind w:left="20"/>
              <w:jc w:val="both"/>
            </w:pPr>
            <w:r>
              <w:rPr>
                <w:rFonts w:ascii="Times New Roman"/>
                <w:b w:val="false"/>
                <w:i w:val="false"/>
                <w:color w:val="000000"/>
                <w:sz w:val="20"/>
              </w:rPr>
              <w:t xml:space="preserve">
6) за выдачу взамен утраченных либо испорченных документов о приглашении в Республику Казахстан - в размерах, указанных соответственно в подпунктах 1), 2), 4) настоящей статьи. </w:t>
            </w:r>
          </w:p>
          <w:p>
            <w:pPr>
              <w:spacing w:after="20"/>
              <w:ind w:left="20"/>
              <w:jc w:val="both"/>
            </w:pPr>
            <w:r>
              <w:rPr>
                <w:rFonts w:ascii="Times New Roman"/>
                <w:b/>
                <w:i w:val="false"/>
                <w:color w:val="000000"/>
                <w:sz w:val="20"/>
              </w:rPr>
              <w:t xml:space="preserve">Статья 499-1. Ставки государственной пошлины за совершение юридически значимых действий уполномоченным органом в области интеллектуальной собственности </w:t>
            </w:r>
          </w:p>
          <w:p>
            <w:pPr>
              <w:spacing w:after="20"/>
              <w:ind w:left="20"/>
              <w:jc w:val="both"/>
            </w:pPr>
            <w:r>
              <w:rPr>
                <w:rFonts w:ascii="Times New Roman"/>
                <w:b w:val="false"/>
                <w:i w:val="false"/>
                <w:color w:val="000000"/>
                <w:sz w:val="20"/>
              </w:rPr>
              <w:t xml:space="preserve">
За совершение юридически значимых действий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интеллектуальной собственности государственная пошлина взимается в следующих размерах: </w:t>
            </w:r>
          </w:p>
          <w:p>
            <w:pPr>
              <w:spacing w:after="20"/>
              <w:ind w:left="20"/>
              <w:jc w:val="both"/>
            </w:pPr>
            <w:r>
              <w:rPr>
                <w:rFonts w:ascii="Times New Roman"/>
                <w:b w:val="false"/>
                <w:i w:val="false"/>
                <w:color w:val="000000"/>
                <w:sz w:val="20"/>
              </w:rPr>
              <w:t xml:space="preserve">
1) за выдачу инновационного патента, патента, свидетельства - 100 процентов; </w:t>
            </w:r>
          </w:p>
          <w:p>
            <w:pPr>
              <w:spacing w:after="20"/>
              <w:ind w:left="20"/>
              <w:jc w:val="both"/>
            </w:pPr>
            <w:r>
              <w:rPr>
                <w:rFonts w:ascii="Times New Roman"/>
                <w:b w:val="false"/>
                <w:i w:val="false"/>
                <w:color w:val="000000"/>
                <w:sz w:val="20"/>
              </w:rPr>
              <w:t xml:space="preserve">
2) за выдачу сертификата на общеизвестный товарный знак - 100 процентов; </w:t>
            </w:r>
          </w:p>
          <w:p>
            <w:pPr>
              <w:spacing w:after="20"/>
              <w:ind w:left="20"/>
              <w:jc w:val="both"/>
            </w:pPr>
            <w:r>
              <w:rPr>
                <w:rFonts w:ascii="Times New Roman"/>
                <w:b w:val="false"/>
                <w:i w:val="false"/>
                <w:color w:val="000000"/>
                <w:sz w:val="20"/>
              </w:rPr>
              <w:t xml:space="preserve">
3) за регистрацию договоров уступки, залога, лицензионного, сублицензионного договоров, связанных с использованием объектов промышленной собственности, - 150 процентов; </w:t>
            </w:r>
          </w:p>
          <w:p>
            <w:pPr>
              <w:spacing w:after="20"/>
              <w:ind w:left="20"/>
              <w:jc w:val="both"/>
            </w:pPr>
            <w:r>
              <w:rPr>
                <w:rFonts w:ascii="Times New Roman"/>
                <w:b w:val="false"/>
                <w:i w:val="false"/>
                <w:color w:val="000000"/>
                <w:sz w:val="20"/>
              </w:rPr>
              <w:t xml:space="preserve">
4) за аттестацию патентных поверенных - 1500 процентов; </w:t>
            </w:r>
          </w:p>
          <w:p>
            <w:pPr>
              <w:spacing w:after="20"/>
              <w:ind w:left="20"/>
              <w:jc w:val="both"/>
            </w:pPr>
            <w:r>
              <w:rPr>
                <w:rFonts w:ascii="Times New Roman"/>
                <w:b w:val="false"/>
                <w:i w:val="false"/>
                <w:color w:val="000000"/>
                <w:sz w:val="20"/>
              </w:rPr>
              <w:t xml:space="preserve">
5) за выдачу свидетельства о регистрации патентного поверенного - 100 процентов.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дополнена статьей 499-1 - Законом РК от 22 ноября 2005 года </w:t>
            </w:r>
            <w:r>
              <w:rPr>
                <w:rFonts w:ascii="Times New Roman"/>
                <w:b w:val="false"/>
                <w:i w:val="false"/>
                <w:color w:val="000000"/>
                <w:sz w:val="20"/>
              </w:rPr>
              <w:t xml:space="preserve">N 90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Статья с изменениями, внесенными Законом РК от 2 марта 2007 года N </w:t>
            </w:r>
            <w:r>
              <w:rPr>
                <w:rFonts w:ascii="Times New Roman"/>
                <w:b w:val="false"/>
                <w:i w:val="false"/>
                <w:color w:val="000000"/>
                <w:sz w:val="20"/>
              </w:rPr>
              <w:t xml:space="preserve">237 </w:t>
            </w:r>
            <w:r>
              <w:rPr>
                <w:rFonts w:ascii="Times New Roman"/>
                <w:b w:val="false"/>
                <w:i w:val="false"/>
                <w:color w:val="ff0000"/>
                <w:sz w:val="20"/>
              </w:rPr>
              <w:t xml:space="preserve">(вводится в действие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500. Ставки государственной пошлины за совершение прочих действий </w:t>
            </w:r>
          </w:p>
          <w:p>
            <w:pPr>
              <w:spacing w:after="20"/>
              <w:ind w:left="20"/>
              <w:jc w:val="both"/>
            </w:pPr>
            <w:r>
              <w:rPr>
                <w:rFonts w:ascii="Times New Roman"/>
                <w:b w:val="false"/>
                <w:i w:val="false"/>
                <w:color w:val="000000"/>
                <w:sz w:val="20"/>
              </w:rPr>
              <w:t xml:space="preserve">
За совершение прочих действий государственная пошлина взимается в следующих размерах: </w:t>
            </w:r>
          </w:p>
          <w:p>
            <w:pPr>
              <w:spacing w:after="20"/>
              <w:ind w:left="20"/>
              <w:jc w:val="both"/>
            </w:pPr>
            <w:r>
              <w:rPr>
                <w:rFonts w:ascii="Times New Roman"/>
                <w:b w:val="false"/>
                <w:i w:val="false"/>
                <w:color w:val="000000"/>
                <w:sz w:val="20"/>
              </w:rPr>
              <w:t xml:space="preserve">
1) за регистрацию места жительства - 10 процентов; </w:t>
            </w:r>
          </w:p>
          <w:p>
            <w:pPr>
              <w:spacing w:after="20"/>
              <w:ind w:left="20"/>
              <w:jc w:val="both"/>
            </w:pPr>
            <w:r>
              <w:rPr>
                <w:rFonts w:ascii="Times New Roman"/>
                <w:b w:val="false"/>
                <w:i w:val="false"/>
                <w:color w:val="000000"/>
                <w:sz w:val="20"/>
              </w:rPr>
              <w:t xml:space="preserve">
2) за выдачу разрешений на право охоты - 10 процентов; </w:t>
            </w:r>
          </w:p>
          <w:p>
            <w:pPr>
              <w:spacing w:after="20"/>
              <w:ind w:left="20"/>
              <w:jc w:val="both"/>
            </w:pPr>
            <w:r>
              <w:rPr>
                <w:rFonts w:ascii="Times New Roman"/>
                <w:b w:val="false"/>
                <w:i w:val="false"/>
                <w:color w:val="000000"/>
                <w:sz w:val="20"/>
              </w:rPr>
              <w:t xml:space="preserve">
2-1) за выдачу разрешений на ввоз и вывоз редких и находящихся под угрозой исчезновения видов животных и осетровых рыб, а также их частей и дериватов - 200 процентов; </w:t>
            </w:r>
          </w:p>
          <w:p>
            <w:pPr>
              <w:spacing w:after="20"/>
              <w:ind w:left="20"/>
              <w:jc w:val="both"/>
            </w:pPr>
            <w:r>
              <w:rPr>
                <w:rFonts w:ascii="Times New Roman"/>
                <w:b w:val="false"/>
                <w:i w:val="false"/>
                <w:color w:val="000000"/>
                <w:sz w:val="20"/>
              </w:rPr>
              <w:t xml:space="preserve">
3) за выдачу: </w:t>
            </w:r>
          </w:p>
          <w:p>
            <w:pPr>
              <w:spacing w:after="20"/>
              <w:ind w:left="20"/>
              <w:jc w:val="both"/>
            </w:pPr>
            <w:r>
              <w:rPr>
                <w:rFonts w:ascii="Times New Roman"/>
                <w:b w:val="false"/>
                <w:i w:val="false"/>
                <w:color w:val="000000"/>
                <w:sz w:val="20"/>
              </w:rPr>
              <w:t xml:space="preserve">
паспорта гражданина Республики Казахстан, удостоверения лица без гражданства - 400 процентов; </w:t>
            </w:r>
          </w:p>
          <w:p>
            <w:pPr>
              <w:spacing w:after="20"/>
              <w:ind w:left="20"/>
              <w:jc w:val="both"/>
            </w:pPr>
            <w:r>
              <w:rPr>
                <w:rFonts w:ascii="Times New Roman"/>
                <w:b w:val="false"/>
                <w:i w:val="false"/>
                <w:color w:val="000000"/>
                <w:sz w:val="20"/>
              </w:rPr>
              <w:t xml:space="preserve">
удостоверения личности гражданина Республики Казахстан, вида на жительство иностранца в Республике Казахстан, временного удостоверения личности - 20 процентов; </w:t>
            </w:r>
          </w:p>
          <w:p>
            <w:pPr>
              <w:spacing w:after="20"/>
              <w:ind w:left="20"/>
              <w:jc w:val="both"/>
            </w:pPr>
            <w:r>
              <w:rPr>
                <w:rFonts w:ascii="Times New Roman"/>
                <w:b w:val="false"/>
                <w:i w:val="false"/>
                <w:color w:val="000000"/>
                <w:sz w:val="20"/>
              </w:rPr>
              <w:t xml:space="preserve">
4) за выдачу: </w:t>
            </w:r>
          </w:p>
          <w:p>
            <w:pPr>
              <w:spacing w:after="20"/>
              <w:ind w:left="20"/>
              <w:jc w:val="both"/>
            </w:pPr>
            <w:r>
              <w:rPr>
                <w:rFonts w:ascii="Times New Roman"/>
                <w:b w:val="false"/>
                <w:i w:val="false"/>
                <w:color w:val="000000"/>
                <w:sz w:val="20"/>
              </w:rPr>
              <w:t xml:space="preserve">
юридическим лицам: </w:t>
            </w:r>
          </w:p>
          <w:p>
            <w:pPr>
              <w:spacing w:after="20"/>
              <w:ind w:left="20"/>
              <w:jc w:val="both"/>
            </w:pPr>
            <w:r>
              <w:rPr>
                <w:rFonts w:ascii="Times New Roman"/>
                <w:b w:val="false"/>
                <w:i w:val="false"/>
                <w:color w:val="000000"/>
                <w:sz w:val="20"/>
              </w:rPr>
              <w:t xml:space="preserve">
разрешения на ввоз гражданского, служебного оружия и патронов к нему - 200 процентов; </w:t>
            </w:r>
          </w:p>
          <w:p>
            <w:pPr>
              <w:spacing w:after="20"/>
              <w:ind w:left="20"/>
              <w:jc w:val="both"/>
            </w:pPr>
            <w:r>
              <w:rPr>
                <w:rFonts w:ascii="Times New Roman"/>
                <w:b w:val="false"/>
                <w:i w:val="false"/>
                <w:color w:val="000000"/>
                <w:sz w:val="20"/>
              </w:rPr>
              <w:t xml:space="preserve">
разрешения на вывоз гражданского, служебного оружия и патронов к нему - 200 процентов; </w:t>
            </w:r>
          </w:p>
          <w:p>
            <w:pPr>
              <w:spacing w:after="20"/>
              <w:ind w:left="20"/>
              <w:jc w:val="both"/>
            </w:pPr>
            <w:r>
              <w:rPr>
                <w:rFonts w:ascii="Times New Roman"/>
                <w:b w:val="false"/>
                <w:i w:val="false"/>
                <w:color w:val="000000"/>
                <w:sz w:val="20"/>
              </w:rPr>
              <w:t xml:space="preserve">
разрешения на хранение гражданского, служебного оружия и патронов к нему - 100 процентов; </w:t>
            </w:r>
          </w:p>
          <w:p>
            <w:pPr>
              <w:spacing w:after="20"/>
              <w:ind w:left="20"/>
              <w:jc w:val="both"/>
            </w:pPr>
            <w:r>
              <w:rPr>
                <w:rFonts w:ascii="Times New Roman"/>
                <w:b w:val="false"/>
                <w:i w:val="false"/>
                <w:color w:val="000000"/>
                <w:sz w:val="20"/>
              </w:rPr>
              <w:t xml:space="preserve">
разрешения на хранение и ношение гражданского, служебного оружия и патронов к нему - 100 процентов; </w:t>
            </w:r>
          </w:p>
          <w:p>
            <w:pPr>
              <w:spacing w:after="20"/>
              <w:ind w:left="20"/>
              <w:jc w:val="both"/>
            </w:pPr>
            <w:r>
              <w:rPr>
                <w:rFonts w:ascii="Times New Roman"/>
                <w:b w:val="false"/>
                <w:i w:val="false"/>
                <w:color w:val="000000"/>
                <w:sz w:val="20"/>
              </w:rPr>
              <w:t xml:space="preserve">
разрешения на транспортировку гражданского, служебного оружия и патронов к нему - 200 процентов; </w:t>
            </w:r>
          </w:p>
          <w:p>
            <w:pPr>
              <w:spacing w:after="20"/>
              <w:ind w:left="20"/>
              <w:jc w:val="both"/>
            </w:pPr>
            <w:r>
              <w:rPr>
                <w:rFonts w:ascii="Times New Roman"/>
                <w:b w:val="false"/>
                <w:i w:val="false"/>
                <w:color w:val="000000"/>
                <w:sz w:val="20"/>
              </w:rPr>
              <w:t xml:space="preserve">
направления на комиссионную продажу гражданского, служебного оружия и патронов к нему - 100 процентов; </w:t>
            </w:r>
          </w:p>
          <w:p>
            <w:pPr>
              <w:spacing w:after="20"/>
              <w:ind w:left="20"/>
              <w:jc w:val="both"/>
            </w:pPr>
            <w:r>
              <w:rPr>
                <w:rFonts w:ascii="Times New Roman"/>
                <w:b w:val="false"/>
                <w:i w:val="false"/>
                <w:color w:val="000000"/>
                <w:sz w:val="20"/>
              </w:rPr>
              <w:t xml:space="preserve">
физическим лицам: </w:t>
            </w:r>
          </w:p>
          <w:p>
            <w:pPr>
              <w:spacing w:after="20"/>
              <w:ind w:left="20"/>
              <w:jc w:val="both"/>
            </w:pPr>
            <w:r>
              <w:rPr>
                <w:rFonts w:ascii="Times New Roman"/>
                <w:b w:val="false"/>
                <w:i w:val="false"/>
                <w:color w:val="000000"/>
                <w:sz w:val="20"/>
              </w:rPr>
              <w:t xml:space="preserve">
разрешения на ввоз гражданского оружия и патронов к нему - 50 процентов; </w:t>
            </w:r>
          </w:p>
          <w:p>
            <w:pPr>
              <w:spacing w:after="20"/>
              <w:ind w:left="20"/>
              <w:jc w:val="both"/>
            </w:pPr>
            <w:r>
              <w:rPr>
                <w:rFonts w:ascii="Times New Roman"/>
                <w:b w:val="false"/>
                <w:i w:val="false"/>
                <w:color w:val="000000"/>
                <w:sz w:val="20"/>
              </w:rPr>
              <w:t xml:space="preserve">
разрешения на вывоз гражданского оружия и патронов к нему - 50 процентов; </w:t>
            </w:r>
          </w:p>
          <w:p>
            <w:pPr>
              <w:spacing w:after="20"/>
              <w:ind w:left="20"/>
              <w:jc w:val="both"/>
            </w:pPr>
            <w:r>
              <w:rPr>
                <w:rFonts w:ascii="Times New Roman"/>
                <w:b w:val="false"/>
                <w:i w:val="false"/>
                <w:color w:val="000000"/>
                <w:sz w:val="20"/>
              </w:rPr>
              <w:t xml:space="preserve">
разрешения на приобретение гражданского оружия и патронов к нему - 50 процентов; </w:t>
            </w:r>
          </w:p>
          <w:p>
            <w:pPr>
              <w:spacing w:after="20"/>
              <w:ind w:left="20"/>
              <w:jc w:val="both"/>
            </w:pPr>
            <w:r>
              <w:rPr>
                <w:rFonts w:ascii="Times New Roman"/>
                <w:b w:val="false"/>
                <w:i w:val="false"/>
                <w:color w:val="000000"/>
                <w:sz w:val="20"/>
              </w:rPr>
              <w:t xml:space="preserve">
разрешения на хранение гражданского оружия и патронов к нему - 50 процентов; </w:t>
            </w:r>
          </w:p>
          <w:p>
            <w:pPr>
              <w:spacing w:after="20"/>
              <w:ind w:left="20"/>
              <w:jc w:val="both"/>
            </w:pPr>
            <w:r>
              <w:rPr>
                <w:rFonts w:ascii="Times New Roman"/>
                <w:b w:val="false"/>
                <w:i w:val="false"/>
                <w:color w:val="000000"/>
                <w:sz w:val="20"/>
              </w:rPr>
              <w:t xml:space="preserve">
разрешения на хранение и ношение гражданского оружия и патронов к нему - 50 процентов; </w:t>
            </w:r>
          </w:p>
          <w:p>
            <w:pPr>
              <w:spacing w:after="20"/>
              <w:ind w:left="20"/>
              <w:jc w:val="both"/>
            </w:pPr>
            <w:r>
              <w:rPr>
                <w:rFonts w:ascii="Times New Roman"/>
                <w:b w:val="false"/>
                <w:i w:val="false"/>
                <w:color w:val="000000"/>
                <w:sz w:val="20"/>
              </w:rPr>
              <w:t xml:space="preserve">
разрешения на транспортировку гражданского оружия и патронов к нему - 10 процентов; </w:t>
            </w:r>
          </w:p>
          <w:p>
            <w:pPr>
              <w:spacing w:after="20"/>
              <w:ind w:left="20"/>
              <w:jc w:val="both"/>
            </w:pPr>
            <w:r>
              <w:rPr>
                <w:rFonts w:ascii="Times New Roman"/>
                <w:b w:val="false"/>
                <w:i w:val="false"/>
                <w:color w:val="000000"/>
                <w:sz w:val="20"/>
              </w:rPr>
              <w:t xml:space="preserve">
направления на комиссионную продажу гражданского оружия и патронов к нему - 50 процентов;      </w:t>
            </w:r>
          </w:p>
          <w:p>
            <w:pPr>
              <w:spacing w:after="20"/>
              <w:ind w:left="20"/>
              <w:jc w:val="both"/>
            </w:pPr>
            <w:r>
              <w:rPr>
                <w:rFonts w:ascii="Times New Roman"/>
                <w:b w:val="false"/>
                <w:i w:val="false"/>
                <w:color w:val="000000"/>
                <w:sz w:val="20"/>
              </w:rPr>
              <w:t xml:space="preserve">
5)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- 10 процентов;      </w:t>
            </w:r>
          </w:p>
          <w:p>
            <w:pPr>
              <w:spacing w:after="20"/>
              <w:ind w:left="20"/>
              <w:jc w:val="both"/>
            </w:pPr>
            <w:r>
              <w:rPr>
                <w:rFonts w:ascii="Times New Roman"/>
                <w:b w:val="false"/>
                <w:i w:val="false"/>
                <w:color w:val="000000"/>
                <w:sz w:val="20"/>
              </w:rPr>
              <w:t xml:space="preserve">
6) за внесение изменений в документы, удостоверяющие личность, - 10 процентов; </w:t>
            </w:r>
          </w:p>
          <w:p>
            <w:pPr>
              <w:spacing w:after="20"/>
              <w:ind w:left="20"/>
              <w:jc w:val="both"/>
            </w:pPr>
            <w:r>
              <w:rPr>
                <w:rFonts w:ascii="Times New Roman"/>
                <w:b w:val="false"/>
                <w:i w:val="false"/>
                <w:color w:val="000000"/>
                <w:sz w:val="20"/>
              </w:rPr>
              <w:t xml:space="preserve">
7) за проставление </w:t>
            </w:r>
            <w:r>
              <w:rPr>
                <w:rFonts w:ascii="Times New Roman"/>
                <w:b w:val="false"/>
                <w:i w:val="false"/>
                <w:color w:val="000000"/>
                <w:sz w:val="20"/>
              </w:rPr>
              <w:t xml:space="preserve">уполномоченными </w:t>
            </w:r>
            <w:r>
              <w:rPr>
                <w:rFonts w:ascii="Times New Roman"/>
                <w:b w:val="false"/>
                <w:i w:val="false"/>
                <w:color w:val="000000"/>
                <w:sz w:val="20"/>
              </w:rPr>
              <w:t xml:space="preserve">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w:t>
            </w:r>
            <w:r>
              <w:rPr>
                <w:rFonts w:ascii="Times New Roman"/>
                <w:b w:val="false"/>
                <w:i w:val="false"/>
                <w:color w:val="000000"/>
                <w:sz w:val="20"/>
              </w:rPr>
              <w:t xml:space="preserve">международным договором </w:t>
            </w:r>
            <w:r>
              <w:rPr>
                <w:rFonts w:ascii="Times New Roman"/>
                <w:b w:val="false"/>
                <w:i w:val="false"/>
                <w:color w:val="000000"/>
                <w:sz w:val="20"/>
              </w:rPr>
              <w:t xml:space="preserve">, ратифицированным Республикой Казахстан, - 20 процентов; </w:t>
            </w:r>
          </w:p>
          <w:p>
            <w:pPr>
              <w:spacing w:after="20"/>
              <w:ind w:left="20"/>
              <w:jc w:val="both"/>
            </w:pPr>
            <w:r>
              <w:rPr>
                <w:rFonts w:ascii="Times New Roman"/>
                <w:b w:val="false"/>
                <w:i w:val="false"/>
                <w:color w:val="000000"/>
                <w:sz w:val="20"/>
              </w:rPr>
              <w:t xml:space="preserve">
8) за выдачу: </w:t>
            </w:r>
          </w:p>
          <w:p>
            <w:pPr>
              <w:spacing w:after="20"/>
              <w:ind w:left="20"/>
              <w:jc w:val="both"/>
            </w:pPr>
            <w:r>
              <w:rPr>
                <w:rFonts w:ascii="Times New Roman"/>
                <w:b w:val="false"/>
                <w:i w:val="false"/>
                <w:color w:val="000000"/>
                <w:sz w:val="20"/>
              </w:rPr>
              <w:t xml:space="preserve">
водительского удостоверения - 125 процентов; </w:t>
            </w:r>
          </w:p>
          <w:p>
            <w:pPr>
              <w:spacing w:after="20"/>
              <w:ind w:left="20"/>
              <w:jc w:val="both"/>
            </w:pPr>
            <w:r>
              <w:rPr>
                <w:rFonts w:ascii="Times New Roman"/>
                <w:b w:val="false"/>
                <w:i w:val="false"/>
                <w:color w:val="000000"/>
                <w:sz w:val="20"/>
              </w:rPr>
              <w:t xml:space="preserve">
свидетельства о государственной регистрации транспортных средств - 125 процентов; </w:t>
            </w:r>
          </w:p>
          <w:p>
            <w:pPr>
              <w:spacing w:after="20"/>
              <w:ind w:left="20"/>
              <w:jc w:val="both"/>
            </w:pPr>
            <w:r>
              <w:rPr>
                <w:rFonts w:ascii="Times New Roman"/>
                <w:b w:val="false"/>
                <w:i w:val="false"/>
                <w:color w:val="000000"/>
                <w:sz w:val="20"/>
              </w:rPr>
              <w:t xml:space="preserve">
государственного регистрационного номерного знака на автомобиль - 280 процентов; </w:t>
            </w:r>
          </w:p>
          <w:p>
            <w:pPr>
              <w:spacing w:after="20"/>
              <w:ind w:left="20"/>
              <w:jc w:val="both"/>
            </w:pPr>
            <w:r>
              <w:rPr>
                <w:rFonts w:ascii="Times New Roman"/>
                <w:b w:val="false"/>
                <w:i w:val="false"/>
                <w:color w:val="000000"/>
                <w:sz w:val="20"/>
              </w:rPr>
              <w:t xml:space="preserve">
государственного регистрационного номерного знака на мототранспорт, прицеп к автомобилю - 140 процентов; </w:t>
            </w:r>
          </w:p>
          <w:p>
            <w:pPr>
              <w:spacing w:after="20"/>
              <w:ind w:left="20"/>
              <w:jc w:val="both"/>
            </w:pPr>
            <w:r>
              <w:rPr>
                <w:rFonts w:ascii="Times New Roman"/>
                <w:b w:val="false"/>
                <w:i w:val="false"/>
                <w:color w:val="000000"/>
                <w:sz w:val="20"/>
              </w:rPr>
              <w:t xml:space="preserve">
государственного регистрационного номерного знака (транзитного) для перегона транспортного средства - 35 процентов; </w:t>
            </w:r>
          </w:p>
          <w:p>
            <w:pPr>
              <w:spacing w:after="20"/>
              <w:ind w:left="20"/>
              <w:jc w:val="both"/>
            </w:pPr>
            <w:r>
              <w:rPr>
                <w:rFonts w:ascii="Times New Roman"/>
                <w:b w:val="false"/>
                <w:i w:val="false"/>
                <w:color w:val="000000"/>
                <w:sz w:val="20"/>
              </w:rPr>
              <w:t xml:space="preserve">
9) за выдачу: </w:t>
            </w:r>
          </w:p>
          <w:p>
            <w:pPr>
              <w:spacing w:after="20"/>
              <w:ind w:left="20"/>
              <w:jc w:val="both"/>
            </w:pPr>
            <w:r>
              <w:rPr>
                <w:rFonts w:ascii="Times New Roman"/>
                <w:b w:val="false"/>
                <w:i w:val="false"/>
                <w:color w:val="000000"/>
                <w:sz w:val="20"/>
              </w:rPr>
              <w:t xml:space="preserve">
удостоверения тракториста-машиниста - 50 процентов; </w:t>
            </w:r>
          </w:p>
          <w:p>
            <w:pPr>
              <w:spacing w:after="20"/>
              <w:ind w:left="20"/>
              <w:jc w:val="both"/>
            </w:pPr>
            <w:r>
              <w:rPr>
                <w:rFonts w:ascii="Times New Roman"/>
                <w:b w:val="false"/>
                <w:i w:val="false"/>
                <w:color w:val="000000"/>
                <w:sz w:val="20"/>
              </w:rPr>
              <w:t xml:space="preserve">
государственного регистрационного номерного знака на тракторы, изготовленные на их базе самоходные шасси и механизмы, прицепы к ним, включая прицепы со смонтированным специальным оборудованием, самоходные сельскохозяйственные, мелиоративные и дорожно-строительные машины и механизмы - 100 процентов; </w:t>
            </w:r>
          </w:p>
          <w:p>
            <w:pPr>
              <w:spacing w:after="20"/>
              <w:ind w:left="20"/>
              <w:jc w:val="both"/>
            </w:pPr>
            <w:r>
              <w:rPr>
                <w:rFonts w:ascii="Times New Roman"/>
                <w:b w:val="false"/>
                <w:i w:val="false"/>
                <w:color w:val="000000"/>
                <w:sz w:val="20"/>
              </w:rPr>
              <w:t xml:space="preserve">
технического паспорта для государственной регистрации тракторов,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- 50 процентов.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500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501. Освобождение от уплаты государственной пошлины в судах </w:t>
            </w:r>
          </w:p>
          <w:p>
            <w:pPr>
              <w:spacing w:after="20"/>
              <w:ind w:left="20"/>
              <w:jc w:val="both"/>
            </w:pPr>
            <w:r>
              <w:rPr>
                <w:rFonts w:ascii="Times New Roman"/>
                <w:b w:val="false"/>
                <w:i w:val="false"/>
                <w:color w:val="000000"/>
                <w:sz w:val="20"/>
              </w:rPr>
              <w:t xml:space="preserve">
От уплаты государственной пошлины в судах освобождаются: </w:t>
            </w:r>
            <w:r>
              <w:rPr>
                <w:rFonts w:ascii="Times New Roman"/>
                <w:b w:val="false"/>
                <w:i w:val="false"/>
                <w:color w:val="000000"/>
                <w:sz w:val="20"/>
              </w:rPr>
              <w:t xml:space="preserve">P06009S </w:t>
            </w:r>
          </w:p>
          <w:p>
            <w:pPr>
              <w:spacing w:after="20"/>
              <w:ind w:left="20"/>
              <w:jc w:val="both"/>
            </w:pPr>
            <w:r>
              <w:rPr>
                <w:rFonts w:ascii="Times New Roman"/>
                <w:b w:val="false"/>
                <w:i w:val="false"/>
                <w:color w:val="000000"/>
                <w:sz w:val="20"/>
              </w:rPr>
              <w:t xml:space="preserve">
1) истцы - по искам о взыскании сумм оплаты труда и другим требованиям, связанным с трудовой деятельностью; </w:t>
            </w:r>
          </w:p>
          <w:p>
            <w:pPr>
              <w:spacing w:after="20"/>
              <w:ind w:left="20"/>
              <w:jc w:val="both"/>
            </w:pPr>
            <w:r>
              <w:rPr>
                <w:rFonts w:ascii="Times New Roman"/>
                <w:b w:val="false"/>
                <w:i w:val="false"/>
                <w:color w:val="000000"/>
                <w:sz w:val="20"/>
              </w:rPr>
              <w:t xml:space="preserve">
2) истцы - по искам, вытекающим из авторского права, а также из права на открытие, изобретение, рационализаторское предложение и промышленные образцы; </w:t>
            </w:r>
          </w:p>
          <w:p>
            <w:pPr>
              <w:spacing w:after="20"/>
              <w:ind w:left="20"/>
              <w:jc w:val="both"/>
            </w:pPr>
            <w:r>
              <w:rPr>
                <w:rFonts w:ascii="Times New Roman"/>
                <w:b w:val="false"/>
                <w:i w:val="false"/>
                <w:color w:val="000000"/>
                <w:sz w:val="20"/>
              </w:rPr>
              <w:t xml:space="preserve">
3) истцы - по искам о взыскании алиментов; </w:t>
            </w:r>
          </w:p>
          <w:p>
            <w:pPr>
              <w:spacing w:after="20"/>
              <w:ind w:left="20"/>
              <w:jc w:val="both"/>
            </w:pPr>
            <w:r>
              <w:rPr>
                <w:rFonts w:ascii="Times New Roman"/>
                <w:b w:val="false"/>
                <w:i w:val="false"/>
                <w:color w:val="000000"/>
                <w:sz w:val="20"/>
              </w:rPr>
              <w:t xml:space="preserve">
4) истцы - по искам о возмещении вреда, причиненного увечьем или иным повреждением здоровья, а также смертью кормильца; </w:t>
            </w:r>
          </w:p>
          <w:p>
            <w:pPr>
              <w:spacing w:after="20"/>
              <w:ind w:left="20"/>
              <w:jc w:val="both"/>
            </w:pPr>
            <w:r>
              <w:rPr>
                <w:rFonts w:ascii="Times New Roman"/>
                <w:b w:val="false"/>
                <w:i w:val="false"/>
                <w:color w:val="000000"/>
                <w:sz w:val="20"/>
              </w:rPr>
              <w:t xml:space="preserve">
5) истцы - по искам о возмещении материального ущерба, причиненного преступлением; </w:t>
            </w:r>
          </w:p>
          <w:p>
            <w:pPr>
              <w:spacing w:after="20"/>
              <w:ind w:left="20"/>
              <w:jc w:val="both"/>
            </w:pPr>
            <w:r>
              <w:rPr>
                <w:rFonts w:ascii="Times New Roman"/>
                <w:b w:val="false"/>
                <w:i w:val="false"/>
                <w:color w:val="000000"/>
                <w:sz w:val="20"/>
              </w:rPr>
              <w:t xml:space="preserve">
6) физические лица - с апелляционных жалоб по делам о расторжении брака; </w:t>
            </w:r>
          </w:p>
          <w:p>
            <w:pPr>
              <w:spacing w:after="20"/>
              <w:ind w:left="20"/>
              <w:jc w:val="both"/>
            </w:pPr>
            <w:r>
              <w:rPr>
                <w:rFonts w:ascii="Times New Roman"/>
                <w:b w:val="false"/>
                <w:i w:val="false"/>
                <w:color w:val="000000"/>
                <w:sz w:val="20"/>
              </w:rPr>
              <w:t xml:space="preserve">
7) физические и юридические лица, кроме лиц, не имеющих отношения к делу, - за выдачу им документов в связи с уголовными делами и делами по алиментам; </w:t>
            </w:r>
          </w:p>
          <w:p>
            <w:pPr>
              <w:spacing w:after="20"/>
              <w:ind w:left="20"/>
              <w:jc w:val="both"/>
            </w:pPr>
            <w:r>
              <w:rPr>
                <w:rFonts w:ascii="Times New Roman"/>
                <w:b w:val="false"/>
                <w:i w:val="false"/>
                <w:color w:val="000000"/>
                <w:sz w:val="20"/>
              </w:rPr>
              <w:t xml:space="preserve">
8) истцы - по искам о взыскании в доход государства средств в возмещение ущерба, причиненного государству нарушением природоохранного законодательства Республики Казахстан; </w:t>
            </w:r>
          </w:p>
          <w:p>
            <w:pPr>
              <w:spacing w:after="20"/>
              <w:ind w:left="20"/>
              <w:jc w:val="both"/>
            </w:pPr>
            <w:r>
              <w:rPr>
                <w:rFonts w:ascii="Times New Roman"/>
                <w:b w:val="false"/>
                <w:i w:val="false"/>
                <w:color w:val="000000"/>
                <w:sz w:val="20"/>
              </w:rPr>
              <w:t xml:space="preserve">
9) профессиональные школы и профессиональные лицеи, обеспечивающие подготовку работников квалифицированного труда и рабочих кадров повышенного уровня квалификации - по искам о взыскании понесенных государством расходов на содержание учащихся, самовольно оставивших учебные заведения или исключенных из них; </w:t>
            </w:r>
          </w:p>
          <w:p>
            <w:pPr>
              <w:spacing w:after="20"/>
              <w:ind w:left="20"/>
              <w:jc w:val="both"/>
            </w:pPr>
            <w:r>
              <w:rPr>
                <w:rFonts w:ascii="Times New Roman"/>
                <w:b w:val="false"/>
                <w:i w:val="false"/>
                <w:color w:val="000000"/>
                <w:sz w:val="20"/>
              </w:rPr>
              <w:t xml:space="preserve">
10) физические лица - с апелляционных жалоб по уголовным делам, в которых оспаривается правильность взыскания материального ущерба, причиненного преступлением; </w:t>
            </w:r>
          </w:p>
          <w:p>
            <w:pPr>
              <w:spacing w:after="20"/>
              <w:ind w:left="20"/>
              <w:jc w:val="both"/>
            </w:pPr>
            <w:r>
              <w:rPr>
                <w:rFonts w:ascii="Times New Roman"/>
                <w:b w:val="false"/>
                <w:i w:val="false"/>
                <w:color w:val="000000"/>
                <w:sz w:val="20"/>
              </w:rPr>
              <w:t xml:space="preserve">
11) физические и юридические лица, обратившиеся в случаях, предусмотренных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 в суд с заявлением в защиту прав и охраняемых законом интересов других лиц или государства; </w:t>
            </w:r>
          </w:p>
          <w:p>
            <w:pPr>
              <w:spacing w:after="20"/>
              <w:ind w:left="20"/>
              <w:jc w:val="both"/>
            </w:pPr>
            <w:r>
              <w:rPr>
                <w:rFonts w:ascii="Times New Roman"/>
                <w:b w:val="false"/>
                <w:i w:val="false"/>
                <w:color w:val="000000"/>
                <w:sz w:val="20"/>
              </w:rPr>
              <w:t xml:space="preserve">
11-1) поверенный (агент), обратившийся в суд с иском по возврату бюджетных кредитов, а также государственных и гарантированных государством займов в соответствии с бюджетным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12) истцы-участники Великой Отечественной войны и лица, приравненные к ним, инвалиды I и II групп - по всем делам и документам; </w:t>
            </w:r>
          </w:p>
          <w:p>
            <w:pPr>
              <w:spacing w:after="20"/>
              <w:ind w:left="20"/>
              <w:jc w:val="both"/>
            </w:pPr>
            <w:r>
              <w:rPr>
                <w:rFonts w:ascii="Times New Roman"/>
                <w:b w:val="false"/>
                <w:i w:val="false"/>
                <w:color w:val="000000"/>
                <w:sz w:val="20"/>
              </w:rPr>
              <w:t xml:space="preserve">
13) истцы-оралманы по всем делам и документам, связанным с приобретением гражданства Республики Казахстан; </w:t>
            </w:r>
          </w:p>
          <w:p>
            <w:pPr>
              <w:spacing w:after="20"/>
              <w:ind w:left="20"/>
              <w:jc w:val="both"/>
            </w:pPr>
            <w:r>
              <w:rPr>
                <w:rFonts w:ascii="Times New Roman"/>
                <w:b w:val="false"/>
                <w:i w:val="false"/>
                <w:color w:val="000000"/>
                <w:sz w:val="20"/>
              </w:rPr>
              <w:t xml:space="preserve">
14) физические и юридические лица - за подачу в суд заявлений: </w:t>
            </w:r>
          </w:p>
          <w:p>
            <w:pPr>
              <w:spacing w:after="20"/>
              <w:ind w:left="20"/>
              <w:jc w:val="both"/>
            </w:pPr>
            <w:r>
              <w:rPr>
                <w:rFonts w:ascii="Times New Roman"/>
                <w:b w:val="false"/>
                <w:i w:val="false"/>
                <w:color w:val="000000"/>
                <w:sz w:val="20"/>
              </w:rPr>
              <w:t xml:space="preserve">
об отмене определения суда о прекращении производства по делу или оставлении заявления суда о прекращении производства по делу или оставлении заявления без рассмотрения; </w:t>
            </w:r>
          </w:p>
          <w:p>
            <w:pPr>
              <w:spacing w:after="20"/>
              <w:ind w:left="20"/>
              <w:jc w:val="both"/>
            </w:pPr>
            <w:r>
              <w:rPr>
                <w:rFonts w:ascii="Times New Roman"/>
                <w:b w:val="false"/>
                <w:i w:val="false"/>
                <w:color w:val="000000"/>
                <w:sz w:val="20"/>
              </w:rPr>
              <w:t xml:space="preserve">
об отсрочке или рассрочке исполнения решения; </w:t>
            </w:r>
          </w:p>
          <w:p>
            <w:pPr>
              <w:spacing w:after="20"/>
              <w:ind w:left="20"/>
              <w:jc w:val="both"/>
            </w:pPr>
            <w:r>
              <w:rPr>
                <w:rFonts w:ascii="Times New Roman"/>
                <w:b w:val="false"/>
                <w:i w:val="false"/>
                <w:color w:val="000000"/>
                <w:sz w:val="20"/>
              </w:rPr>
              <w:t xml:space="preserve">
об изменении способа и порядка исполнения решения; </w:t>
            </w:r>
          </w:p>
          <w:p>
            <w:pPr>
              <w:spacing w:after="20"/>
              <w:ind w:left="20"/>
              <w:jc w:val="both"/>
            </w:pPr>
            <w:r>
              <w:rPr>
                <w:rFonts w:ascii="Times New Roman"/>
                <w:b w:val="false"/>
                <w:i w:val="false"/>
                <w:color w:val="000000"/>
                <w:sz w:val="20"/>
              </w:rPr>
              <w:t xml:space="preserve">
об обеспечении исков или замены одного вида обеспечения другим; </w:t>
            </w:r>
          </w:p>
          <w:p>
            <w:pPr>
              <w:spacing w:after="20"/>
              <w:ind w:left="20"/>
              <w:jc w:val="both"/>
            </w:pPr>
            <w:r>
              <w:rPr>
                <w:rFonts w:ascii="Times New Roman"/>
                <w:b w:val="false"/>
                <w:i w:val="false"/>
                <w:color w:val="000000"/>
                <w:sz w:val="20"/>
              </w:rPr>
              <w:t xml:space="preserve">
о пересмотре решений, определений или постановлений суда по вновь открывшимся обстоятельствам; </w:t>
            </w:r>
          </w:p>
          <w:p>
            <w:pPr>
              <w:spacing w:after="20"/>
              <w:ind w:left="20"/>
              <w:jc w:val="both"/>
            </w:pPr>
            <w:r>
              <w:rPr>
                <w:rFonts w:ascii="Times New Roman"/>
                <w:b w:val="false"/>
                <w:i w:val="false"/>
                <w:color w:val="000000"/>
                <w:sz w:val="20"/>
              </w:rPr>
              <w:t xml:space="preserve">
о сложении или уменьшении штрафов, наложенных определениями суда; </w:t>
            </w:r>
          </w:p>
          <w:p>
            <w:pPr>
              <w:spacing w:after="20"/>
              <w:ind w:left="20"/>
              <w:jc w:val="both"/>
            </w:pPr>
            <w:r>
              <w:rPr>
                <w:rFonts w:ascii="Times New Roman"/>
                <w:b w:val="false"/>
                <w:i w:val="false"/>
                <w:color w:val="000000"/>
                <w:sz w:val="20"/>
              </w:rPr>
              <w:t xml:space="preserve">
о повороте исполнения решений суда о восстановлении пропущенных сроков; </w:t>
            </w:r>
          </w:p>
          <w:p>
            <w:pPr>
              <w:spacing w:after="20"/>
              <w:ind w:left="20"/>
              <w:jc w:val="both"/>
            </w:pPr>
            <w:r>
              <w:rPr>
                <w:rFonts w:ascii="Times New Roman"/>
                <w:b w:val="false"/>
                <w:i w:val="false"/>
                <w:color w:val="000000"/>
                <w:sz w:val="20"/>
              </w:rPr>
              <w:t xml:space="preserve">
о присоединении к апелляционной жалобе; </w:t>
            </w:r>
          </w:p>
          <w:p>
            <w:pPr>
              <w:spacing w:after="20"/>
              <w:ind w:left="20"/>
              <w:jc w:val="both"/>
            </w:pPr>
            <w:r>
              <w:rPr>
                <w:rFonts w:ascii="Times New Roman"/>
                <w:b w:val="false"/>
                <w:i w:val="false"/>
                <w:color w:val="000000"/>
                <w:sz w:val="20"/>
              </w:rPr>
              <w:t xml:space="preserve">
а также жалоб: </w:t>
            </w:r>
          </w:p>
          <w:p>
            <w:pPr>
              <w:spacing w:after="20"/>
              <w:ind w:left="20"/>
              <w:jc w:val="both"/>
            </w:pPr>
            <w:r>
              <w:rPr>
                <w:rFonts w:ascii="Times New Roman"/>
                <w:b w:val="false"/>
                <w:i w:val="false"/>
                <w:color w:val="000000"/>
                <w:sz w:val="20"/>
              </w:rPr>
              <w:t xml:space="preserve">
на действия судебных исполнителей; </w:t>
            </w:r>
          </w:p>
          <w:p>
            <w:pPr>
              <w:spacing w:after="20"/>
              <w:ind w:left="20"/>
              <w:jc w:val="both"/>
            </w:pPr>
            <w:r>
              <w:rPr>
                <w:rFonts w:ascii="Times New Roman"/>
                <w:b w:val="false"/>
                <w:i w:val="false"/>
                <w:color w:val="000000"/>
                <w:sz w:val="20"/>
              </w:rPr>
              <w:t xml:space="preserve">
частных жалоб на определения судов об отказе в сложении или уменьшении штрафов; </w:t>
            </w:r>
          </w:p>
          <w:p>
            <w:pPr>
              <w:spacing w:after="20"/>
              <w:ind w:left="20"/>
              <w:jc w:val="both"/>
            </w:pPr>
            <w:r>
              <w:rPr>
                <w:rFonts w:ascii="Times New Roman"/>
                <w:b w:val="false"/>
                <w:i w:val="false"/>
                <w:color w:val="000000"/>
                <w:sz w:val="20"/>
              </w:rPr>
              <w:t xml:space="preserve">
других частных жалоб на определения суда; </w:t>
            </w:r>
          </w:p>
          <w:p>
            <w:pPr>
              <w:spacing w:after="20"/>
              <w:ind w:left="20"/>
              <w:jc w:val="both"/>
            </w:pPr>
            <w:r>
              <w:rPr>
                <w:rFonts w:ascii="Times New Roman"/>
                <w:b w:val="false"/>
                <w:i w:val="false"/>
                <w:color w:val="000000"/>
                <w:sz w:val="20"/>
              </w:rPr>
              <w:t xml:space="preserve">
жалоб на постановления по делам об административных правонарушениях;  </w:t>
            </w:r>
          </w:p>
          <w:p>
            <w:pPr>
              <w:spacing w:after="20"/>
              <w:ind w:left="20"/>
              <w:jc w:val="both"/>
            </w:pPr>
            <w:r>
              <w:rPr>
                <w:rFonts w:ascii="Times New Roman"/>
                <w:b w:val="false"/>
                <w:i w:val="false"/>
                <w:color w:val="000000"/>
                <w:sz w:val="20"/>
              </w:rPr>
              <w:t xml:space="preserve">
об отмене заочного решения суда;        </w:t>
            </w:r>
          </w:p>
          <w:p>
            <w:pPr>
              <w:spacing w:after="20"/>
              <w:ind w:left="20"/>
              <w:jc w:val="both"/>
            </w:pPr>
            <w:r>
              <w:rPr>
                <w:rFonts w:ascii="Times New Roman"/>
                <w:b w:val="false"/>
                <w:i w:val="false"/>
                <w:color w:val="000000"/>
                <w:sz w:val="20"/>
              </w:rPr>
              <w:t xml:space="preserve">
15) органы прокуратуры - по всем искам; </w:t>
            </w:r>
          </w:p>
          <w:p>
            <w:pPr>
              <w:spacing w:after="20"/>
              <w:ind w:left="20"/>
              <w:jc w:val="both"/>
            </w:pPr>
            <w:r>
              <w:rPr>
                <w:rFonts w:ascii="Times New Roman"/>
                <w:b w:val="false"/>
                <w:i w:val="false"/>
                <w:color w:val="000000"/>
                <w:sz w:val="20"/>
              </w:rPr>
              <w:t xml:space="preserve">
16) государственные учреждения - при предъявлении исков и обжаловании решений судов по вопросам, входящим в их компетенцию, за исключением случаев защиты интересов третьих лиц; </w:t>
            </w:r>
          </w:p>
          <w:p>
            <w:pPr>
              <w:spacing w:after="20"/>
              <w:ind w:left="20"/>
              <w:jc w:val="both"/>
            </w:pPr>
            <w:r>
              <w:rPr>
                <w:rFonts w:ascii="Times New Roman"/>
                <w:b w:val="false"/>
                <w:i w:val="false"/>
                <w:color w:val="000000"/>
                <w:sz w:val="20"/>
              </w:rPr>
              <w:t xml:space="preserve">
17) общественные организации инвалидов - при подаче исков по вопросам, входящим в их компетенцию; </w:t>
            </w:r>
          </w:p>
          <w:p>
            <w:pPr>
              <w:spacing w:after="20"/>
              <w:ind w:left="20"/>
              <w:jc w:val="both"/>
            </w:pPr>
            <w:r>
              <w:rPr>
                <w:rFonts w:ascii="Times New Roman"/>
                <w:b w:val="false"/>
                <w:i w:val="false"/>
                <w:color w:val="000000"/>
                <w:sz w:val="20"/>
              </w:rPr>
              <w:t xml:space="preserve">
18) страхователи и страховщики - по искам, возникающим из договоров обязательного страхования; </w:t>
            </w:r>
          </w:p>
          <w:p>
            <w:pPr>
              <w:spacing w:after="20"/>
              <w:ind w:left="20"/>
              <w:jc w:val="both"/>
            </w:pPr>
            <w:r>
              <w:rPr>
                <w:rFonts w:ascii="Times New Roman"/>
                <w:b w:val="false"/>
                <w:i w:val="false"/>
                <w:color w:val="000000"/>
                <w:sz w:val="20"/>
              </w:rPr>
              <w:t xml:space="preserve">
19) истцы и ответчики - по спорам, связанным с возмещением ущерба, причиненного гражданину незаконным осуждением, незаконным привлечением в качестве меры пресечения в виде заключения под стражу либо незаконным наложением административного взыскания в виде ареста или исправительных работ; </w:t>
            </w:r>
          </w:p>
          <w:p>
            <w:pPr>
              <w:spacing w:after="20"/>
              <w:ind w:left="20"/>
              <w:jc w:val="both"/>
            </w:pPr>
            <w:r>
              <w:rPr>
                <w:rFonts w:ascii="Times New Roman"/>
                <w:b w:val="false"/>
                <w:i w:val="false"/>
                <w:color w:val="000000"/>
                <w:sz w:val="20"/>
              </w:rPr>
              <w:t xml:space="preserve">
20) Национальный Банк Республики Казахстан, его филиалы и представительства - при подаче исков по вопросам, входящим в их компетенцию; </w:t>
            </w:r>
          </w:p>
          <w:p>
            <w:pPr>
              <w:spacing w:after="20"/>
              <w:ind w:left="20"/>
              <w:jc w:val="both"/>
            </w:pPr>
            <w:r>
              <w:rPr>
                <w:rFonts w:ascii="Times New Roman"/>
                <w:b w:val="false"/>
                <w:i w:val="false"/>
                <w:color w:val="000000"/>
                <w:sz w:val="20"/>
              </w:rPr>
              <w:t xml:space="preserve">
20-1)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по регулированию и надзору финансового рынка и финансовых организаций - при подаче исков по вопросам, входящим в его компетенцию; </w:t>
            </w:r>
          </w:p>
          <w:p>
            <w:pPr>
              <w:spacing w:after="20"/>
              <w:ind w:left="20"/>
              <w:jc w:val="both"/>
            </w:pPr>
            <w:r>
              <w:rPr>
                <w:rFonts w:ascii="Times New Roman"/>
                <w:b w:val="false"/>
                <w:i w:val="false"/>
                <w:color w:val="000000"/>
                <w:sz w:val="20"/>
              </w:rPr>
              <w:t xml:space="preserve">
21) ликвидационные комиссии принудительно ликвидируемых финансовых организаций - по искам о взыскании задолженности и о признании должников ликвидируемых финансовых организаций банкротами; </w:t>
            </w:r>
          </w:p>
          <w:p>
            <w:pPr>
              <w:spacing w:after="20"/>
              <w:ind w:left="20"/>
              <w:jc w:val="both"/>
            </w:pPr>
            <w:r>
              <w:rPr>
                <w:rFonts w:ascii="Times New Roman"/>
                <w:b w:val="false"/>
                <w:i w:val="false"/>
                <w:color w:val="000000"/>
                <w:sz w:val="20"/>
              </w:rPr>
              <w:t xml:space="preserve">
22) банки, уполномоченные в соответствии с </w:t>
            </w:r>
            <w:r>
              <w:rPr>
                <w:rFonts w:ascii="Times New Roman"/>
                <w:b w:val="false"/>
                <w:i w:val="false"/>
                <w:color w:val="000000"/>
                <w:sz w:val="20"/>
              </w:rPr>
              <w:t xml:space="preserve">законодательным актом </w:t>
            </w:r>
            <w:r>
              <w:rPr>
                <w:rFonts w:ascii="Times New Roman"/>
                <w:b w:val="false"/>
                <w:i w:val="false"/>
                <w:color w:val="000000"/>
                <w:sz w:val="20"/>
              </w:rPr>
              <w:t xml:space="preserve">Республики Казахстан на реализацию государственной инвестиционной политики, - при подаче исков: </w:t>
            </w:r>
          </w:p>
          <w:p>
            <w:pPr>
              <w:spacing w:after="20"/>
              <w:ind w:left="20"/>
              <w:jc w:val="both"/>
            </w:pPr>
            <w:r>
              <w:rPr>
                <w:rFonts w:ascii="Times New Roman"/>
                <w:b w:val="false"/>
                <w:i w:val="false"/>
                <w:color w:val="000000"/>
                <w:sz w:val="20"/>
              </w:rPr>
              <w:t xml:space="preserve">
о взыскании задолженности по кредитам, выданным на возвратной основе за счет бюджетных средств; </w:t>
            </w:r>
          </w:p>
          <w:p>
            <w:pPr>
              <w:spacing w:after="20"/>
              <w:ind w:left="20"/>
              <w:jc w:val="both"/>
            </w:pPr>
            <w:r>
              <w:rPr>
                <w:rFonts w:ascii="Times New Roman"/>
                <w:b w:val="false"/>
                <w:i w:val="false"/>
                <w:color w:val="000000"/>
                <w:sz w:val="20"/>
              </w:rPr>
              <w:t xml:space="preserve">
об обращении взыскания на имущество; </w:t>
            </w:r>
          </w:p>
          <w:p>
            <w:pPr>
              <w:spacing w:after="20"/>
              <w:ind w:left="20"/>
              <w:jc w:val="both"/>
            </w:pPr>
            <w:r>
              <w:rPr>
                <w:rFonts w:ascii="Times New Roman"/>
                <w:b w:val="false"/>
                <w:i w:val="false"/>
                <w:color w:val="000000"/>
                <w:sz w:val="20"/>
              </w:rPr>
              <w:t xml:space="preserve">
о банкротстве должников в связи с неисполнением ими обязательств по внешним государственным и гарантированным государством займам, а также займам, выданным за счет бюджетных средств; </w:t>
            </w:r>
          </w:p>
          <w:p>
            <w:pPr>
              <w:spacing w:after="20"/>
              <w:ind w:left="20"/>
              <w:jc w:val="both"/>
            </w:pPr>
            <w:r>
              <w:rPr>
                <w:rFonts w:ascii="Times New Roman"/>
                <w:b w:val="false"/>
                <w:i w:val="false"/>
                <w:color w:val="000000"/>
                <w:sz w:val="20"/>
              </w:rPr>
              <w:t xml:space="preserve">
23) конкурсные и реабилитационные управляющие - при подаче исков в интересах конкурсного производства, реабилитационной процедуры в пределах своих полномочий, предусмотренных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 банкротстве.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501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10 июля 2003 года </w:t>
            </w:r>
            <w:r>
              <w:rPr>
                <w:rFonts w:ascii="Times New Roman"/>
                <w:b w:val="false"/>
                <w:i w:val="false"/>
                <w:color w:val="000000"/>
                <w:sz w:val="20"/>
              </w:rPr>
              <w:t xml:space="preserve">N 483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10 января 2006 года N </w:t>
            </w:r>
            <w:r>
              <w:rPr>
                <w:rFonts w:ascii="Times New Roman"/>
                <w:b w:val="false"/>
                <w:i w:val="false"/>
                <w:color w:val="000000"/>
                <w:sz w:val="20"/>
              </w:rPr>
              <w:t xml:space="preserve">115 </w:t>
            </w:r>
            <w:r>
              <w:rPr>
                <w:rFonts w:ascii="Times New Roman"/>
                <w:b w:val="false"/>
                <w:i w:val="false"/>
                <w:color w:val="ff0000"/>
                <w:sz w:val="20"/>
              </w:rPr>
              <w:t xml:space="preserve">(вводится в действие со дня его официального опубликования); от 05.07.2008 </w:t>
            </w:r>
            <w:r>
              <w:rPr>
                <w:rFonts w:ascii="Times New Roman"/>
                <w:b w:val="false"/>
                <w:i w:val="false"/>
                <w:color w:val="000000"/>
                <w:sz w:val="20"/>
              </w:rPr>
              <w:t xml:space="preserve">N 60-IV </w:t>
            </w:r>
            <w:r>
              <w:rPr>
                <w:rFonts w:ascii="Times New Roman"/>
                <w:b w:val="false"/>
                <w:i w:val="false"/>
                <w:color w:val="ff0000"/>
                <w:sz w:val="20"/>
              </w:rPr>
              <w:t xml:space="preserve">(вводится в действие с 01.01.2009).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502. Освобождение от уплаты государственной пошлины при совершении нотариальных действий </w:t>
            </w:r>
          </w:p>
          <w:p>
            <w:pPr>
              <w:spacing w:after="20"/>
              <w:ind w:left="20"/>
              <w:jc w:val="both"/>
            </w:pPr>
            <w:r>
              <w:rPr>
                <w:rFonts w:ascii="Times New Roman"/>
                <w:b w:val="false"/>
                <w:i w:val="false"/>
                <w:color w:val="000000"/>
                <w:sz w:val="20"/>
              </w:rPr>
              <w:t xml:space="preserve">
От уплаты государственной пошлины при совершении нотариальных действий освобождаются: </w:t>
            </w:r>
          </w:p>
          <w:p>
            <w:pPr>
              <w:spacing w:after="20"/>
              <w:ind w:left="20"/>
              <w:jc w:val="both"/>
            </w:pPr>
            <w:r>
              <w:rPr>
                <w:rFonts w:ascii="Times New Roman"/>
                <w:b w:val="false"/>
                <w:i w:val="false"/>
                <w:color w:val="000000"/>
                <w:sz w:val="20"/>
              </w:rPr>
              <w:t xml:space="preserve">
1) физические лица - за удостоверение их завещаний, договоров дарения имущества в пользу государства; </w:t>
            </w:r>
          </w:p>
          <w:p>
            <w:pPr>
              <w:spacing w:after="20"/>
              <w:ind w:left="20"/>
              <w:jc w:val="both"/>
            </w:pPr>
            <w:r>
              <w:rPr>
                <w:rFonts w:ascii="Times New Roman"/>
                <w:b w:val="false"/>
                <w:i w:val="false"/>
                <w:color w:val="000000"/>
                <w:sz w:val="20"/>
              </w:rPr>
              <w:t xml:space="preserve">
2) государственные учреждения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 </w:t>
            </w:r>
          </w:p>
          <w:p>
            <w:pPr>
              <w:spacing w:after="20"/>
              <w:ind w:left="20"/>
              <w:jc w:val="both"/>
            </w:pPr>
            <w:r>
              <w:rPr>
                <w:rFonts w:ascii="Times New Roman"/>
                <w:b w:val="false"/>
                <w:i w:val="false"/>
                <w:color w:val="000000"/>
                <w:sz w:val="20"/>
              </w:rPr>
              <w:t xml:space="preserve">
3) физические лица - за выдачу им свидетельств о праве на наследство: </w:t>
            </w:r>
          </w:p>
          <w:p>
            <w:pPr>
              <w:spacing w:after="20"/>
              <w:ind w:left="20"/>
              <w:jc w:val="both"/>
            </w:pPr>
            <w:r>
              <w:rPr>
                <w:rFonts w:ascii="Times New Roman"/>
                <w:b w:val="false"/>
                <w:i w:val="false"/>
                <w:color w:val="000000"/>
                <w:sz w:val="20"/>
              </w:rPr>
              <w:t xml:space="preserve">
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 </w:t>
            </w:r>
          </w:p>
          <w:p>
            <w:pPr>
              <w:spacing w:after="20"/>
              <w:ind w:left="20"/>
              <w:jc w:val="both"/>
            </w:pPr>
            <w:r>
              <w:rPr>
                <w:rFonts w:ascii="Times New Roman"/>
                <w:b w:val="false"/>
                <w:i w:val="false"/>
                <w:color w:val="000000"/>
                <w:sz w:val="20"/>
              </w:rPr>
              <w:t xml:space="preserve">
жилого дома (квартиры)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доме (квартире) после его смерти; </w:t>
            </w:r>
          </w:p>
          <w:p>
            <w:pPr>
              <w:spacing w:after="20"/>
              <w:ind w:left="20"/>
              <w:jc w:val="both"/>
            </w:pPr>
            <w:r>
              <w:rPr>
                <w:rFonts w:ascii="Times New Roman"/>
                <w:b w:val="false"/>
                <w:i w:val="false"/>
                <w:color w:val="000000"/>
                <w:sz w:val="20"/>
              </w:rPr>
              <w:t xml:space="preserve">
страховых выплат по договорам страхования, облигаций государственных займов, сумм оплаты труда, авторских прав, сумм авторского гонорара и вознаграждений за открытия, изобретения и промышленные образцы; </w:t>
            </w:r>
          </w:p>
          <w:p>
            <w:pPr>
              <w:spacing w:after="20"/>
              <w:ind w:left="20"/>
              <w:jc w:val="both"/>
            </w:pPr>
            <w:r>
              <w:rPr>
                <w:rFonts w:ascii="Times New Roman"/>
                <w:b w:val="false"/>
                <w:i w:val="false"/>
                <w:color w:val="000000"/>
                <w:sz w:val="20"/>
              </w:rPr>
              <w:t xml:space="preserve">
имущества реабилитированных граждан; </w:t>
            </w:r>
          </w:p>
          <w:p>
            <w:pPr>
              <w:spacing w:after="20"/>
              <w:ind w:left="20"/>
              <w:jc w:val="both"/>
            </w:pPr>
            <w:r>
              <w:rPr>
                <w:rFonts w:ascii="Times New Roman"/>
                <w:b w:val="false"/>
                <w:i w:val="false"/>
                <w:color w:val="000000"/>
                <w:sz w:val="20"/>
              </w:rPr>
              <w:t xml:space="preserve">
4) участники Великой Отечественной войны и лица, приравненные к ним, инвалиды I и II групп - по всем нотариальным действиям; </w:t>
            </w:r>
          </w:p>
          <w:p>
            <w:pPr>
              <w:spacing w:after="20"/>
              <w:ind w:left="20"/>
              <w:jc w:val="both"/>
            </w:pPr>
            <w:r>
              <w:rPr>
                <w:rFonts w:ascii="Times New Roman"/>
                <w:b w:val="false"/>
                <w:i w:val="false"/>
                <w:color w:val="000000"/>
                <w:sz w:val="20"/>
              </w:rPr>
              <w:t xml:space="preserve">
5) оралманы - по всем нотариальным действиям, связанным с приобретением гражданства Республики Казахстан; </w:t>
            </w:r>
          </w:p>
          <w:p>
            <w:pPr>
              <w:spacing w:after="20"/>
              <w:ind w:left="20"/>
              <w:jc w:val="both"/>
            </w:pPr>
            <w:r>
              <w:rPr>
                <w:rFonts w:ascii="Times New Roman"/>
                <w:b w:val="false"/>
                <w:i w:val="false"/>
                <w:color w:val="000000"/>
                <w:sz w:val="20"/>
              </w:rPr>
              <w:t xml:space="preserve">
6) Национальный Банк Республики Казахстан, его филиалы и представительства - при обращении за совершением нотариальных действий по вопросам, входящим в их компетенцию; </w:t>
            </w:r>
          </w:p>
          <w:p>
            <w:pPr>
              <w:spacing w:after="20"/>
              <w:ind w:left="20"/>
              <w:jc w:val="both"/>
            </w:pPr>
            <w:r>
              <w:rPr>
                <w:rFonts w:ascii="Times New Roman"/>
                <w:b w:val="false"/>
                <w:i w:val="false"/>
                <w:color w:val="000000"/>
                <w:sz w:val="20"/>
              </w:rPr>
              <w:t xml:space="preserve">
6-1)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по регулированию и надзору финансового рынка и финансовых организаций - при обращении за совершением нотариальных действий по вопросам, входящим в его компетенцию; </w:t>
            </w:r>
          </w:p>
          <w:p>
            <w:pPr>
              <w:spacing w:after="20"/>
              <w:ind w:left="20"/>
              <w:jc w:val="both"/>
            </w:pPr>
            <w:r>
              <w:rPr>
                <w:rFonts w:ascii="Times New Roman"/>
                <w:b w:val="false"/>
                <w:i w:val="false"/>
                <w:color w:val="000000"/>
                <w:sz w:val="20"/>
              </w:rPr>
              <w:t xml:space="preserve">
7) многодетные матери, удостоенные звания "Мать-героиня", награжденные подвесками "Алтын алка", "Кумiс алка", - по всем нотариальным действиям; </w:t>
            </w:r>
          </w:p>
          <w:p>
            <w:pPr>
              <w:spacing w:after="20"/>
              <w:ind w:left="20"/>
              <w:jc w:val="both"/>
            </w:pPr>
            <w:r>
              <w:rPr>
                <w:rFonts w:ascii="Times New Roman"/>
                <w:b w:val="false"/>
                <w:i w:val="false"/>
                <w:color w:val="000000"/>
                <w:sz w:val="20"/>
              </w:rPr>
              <w:t xml:space="preserve">
8) физические лица, страдающие хронической душевной болезнью, над которыми учреждена опека в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порядке, - за получение свидетельств о наследовании ими имущества; </w:t>
            </w:r>
          </w:p>
          <w:p>
            <w:pPr>
              <w:spacing w:after="20"/>
              <w:ind w:left="20"/>
              <w:jc w:val="both"/>
            </w:pPr>
            <w:r>
              <w:rPr>
                <w:rFonts w:ascii="Times New Roman"/>
                <w:b w:val="false"/>
                <w:i w:val="false"/>
                <w:color w:val="000000"/>
                <w:sz w:val="20"/>
              </w:rPr>
              <w:t xml:space="preserve">
9) союз "Добровольное общество инвалидов Казахстана" (ДОИК), Казахское общество глухих (КОГ), Казахское общество слепых (КОС), а также их производственные предприятия - по всем нотариальным действиям.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502 с изменениями - Законом Республики Казахстан от 10 июля 2003 года </w:t>
            </w:r>
            <w:r>
              <w:rPr>
                <w:rFonts w:ascii="Times New Roman"/>
                <w:b w:val="false"/>
                <w:i w:val="false"/>
                <w:color w:val="000000"/>
                <w:sz w:val="20"/>
              </w:rPr>
              <w:t xml:space="preserve">N 483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503. Освобождение от уплаты государственной пошлины при регистрации актов гражданского состояния </w:t>
            </w:r>
          </w:p>
          <w:p>
            <w:pPr>
              <w:spacing w:after="20"/>
              <w:ind w:left="20"/>
              <w:jc w:val="both"/>
            </w:pPr>
            <w:r>
              <w:rPr>
                <w:rFonts w:ascii="Times New Roman"/>
                <w:b w:val="false"/>
                <w:i w:val="false"/>
                <w:color w:val="000000"/>
                <w:sz w:val="20"/>
              </w:rPr>
              <w:t xml:space="preserve">
От уплаты государственной пошлины при регистрации актов гражданского состояния освобождаются: </w:t>
            </w:r>
          </w:p>
          <w:p>
            <w:pPr>
              <w:spacing w:after="20"/>
              <w:ind w:left="20"/>
              <w:jc w:val="both"/>
            </w:pPr>
            <w:r>
              <w:rPr>
                <w:rFonts w:ascii="Times New Roman"/>
                <w:b w:val="false"/>
                <w:i w:val="false"/>
                <w:color w:val="000000"/>
                <w:sz w:val="20"/>
              </w:rPr>
              <w:t xml:space="preserve">
1) участники Великой Отечественной войны, инвалиды всех групп, опекуны (попечители), государственные и общественные организации - за регистрацию и выдачу повторных свидетельств о рождении; </w:t>
            </w:r>
          </w:p>
          <w:p>
            <w:pPr>
              <w:spacing w:after="20"/>
              <w:ind w:left="20"/>
              <w:jc w:val="both"/>
            </w:pPr>
            <w:r>
              <w:rPr>
                <w:rFonts w:ascii="Times New Roman"/>
                <w:b w:val="false"/>
                <w:i w:val="false"/>
                <w:color w:val="000000"/>
                <w:sz w:val="20"/>
              </w:rPr>
              <w:t xml:space="preserve">
2) физические лица - за выдачу им свидетельств при изменении, дополнении и исправлении записей актов о рождении, смерти, об установлении отцовства, усыновлении (удочерении), в связи с ошибками, допущенными при регистрации актов гражданского состояния; </w:t>
            </w:r>
          </w:p>
          <w:p>
            <w:pPr>
              <w:spacing w:after="20"/>
              <w:ind w:left="20"/>
              <w:jc w:val="both"/>
            </w:pPr>
            <w:r>
              <w:rPr>
                <w:rFonts w:ascii="Times New Roman"/>
                <w:b w:val="false"/>
                <w:i w:val="false"/>
                <w:color w:val="000000"/>
                <w:sz w:val="20"/>
              </w:rPr>
              <w:t xml:space="preserve">
3) физические лица - за выдачу им повторных или замену ранее выданных свидетельств о смерти реабилитированных родственников; </w:t>
            </w:r>
          </w:p>
          <w:p>
            <w:pPr>
              <w:spacing w:after="20"/>
              <w:ind w:left="20"/>
              <w:jc w:val="both"/>
            </w:pPr>
            <w:r>
              <w:rPr>
                <w:rFonts w:ascii="Times New Roman"/>
                <w:b w:val="false"/>
                <w:i w:val="false"/>
                <w:color w:val="000000"/>
                <w:sz w:val="20"/>
              </w:rPr>
              <w:t xml:space="preserve">
4) физические лица - за внесение изменений, дополнений в актовые записи в связи с усыновлением и установлением отцовства. </w:t>
            </w:r>
          </w:p>
          <w:p>
            <w:pPr>
              <w:spacing w:after="20"/>
              <w:ind w:left="20"/>
              <w:jc w:val="both"/>
            </w:pPr>
            <w:r>
              <w:rPr>
                <w:rFonts w:ascii="Times New Roman"/>
                <w:b/>
                <w:i w:val="false"/>
                <w:color w:val="000000"/>
                <w:sz w:val="20"/>
              </w:rPr>
              <w:t xml:space="preserve">Статья 504. Освобождение от уплаты государственной пошлины при восстановлении и приобретении гражданства Республики Казахстан </w:t>
            </w:r>
          </w:p>
          <w:p>
            <w:pPr>
              <w:spacing w:after="20"/>
              <w:ind w:left="20"/>
              <w:jc w:val="both"/>
            </w:pPr>
            <w:r>
              <w:rPr>
                <w:rFonts w:ascii="Times New Roman"/>
                <w:b w:val="false"/>
                <w:i w:val="false"/>
                <w:color w:val="000000"/>
                <w:sz w:val="20"/>
              </w:rPr>
              <w:t xml:space="preserve">
От уплаты государственной пошлины освобождаются: </w:t>
            </w:r>
          </w:p>
          <w:p>
            <w:pPr>
              <w:spacing w:after="20"/>
              <w:ind w:left="20"/>
              <w:jc w:val="both"/>
            </w:pPr>
            <w:r>
              <w:rPr>
                <w:rFonts w:ascii="Times New Roman"/>
                <w:b w:val="false"/>
                <w:i w:val="false"/>
                <w:color w:val="000000"/>
                <w:sz w:val="20"/>
              </w:rPr>
              <w:t xml:space="preserve">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при изъявлении ими желания восстановить гражданство Республики Казахстан; </w:t>
            </w:r>
          </w:p>
          <w:p>
            <w:pPr>
              <w:spacing w:after="20"/>
              <w:ind w:left="20"/>
              <w:jc w:val="both"/>
            </w:pPr>
            <w:r>
              <w:rPr>
                <w:rFonts w:ascii="Times New Roman"/>
                <w:b w:val="false"/>
                <w:i w:val="false"/>
                <w:color w:val="000000"/>
                <w:sz w:val="20"/>
              </w:rPr>
              <w:t xml:space="preserve">
оралманы - при приобретении гражданства Республики Казахстан. </w:t>
            </w:r>
          </w:p>
          <w:p>
            <w:pPr>
              <w:spacing w:after="20"/>
              <w:ind w:left="20"/>
              <w:jc w:val="both"/>
            </w:pPr>
            <w:r>
              <w:rPr>
                <w:rFonts w:ascii="Times New Roman"/>
                <w:b w:val="false"/>
                <w:i w:val="false"/>
                <w:color w:val="000000"/>
                <w:sz w:val="20"/>
              </w:rPr>
              <w:t xml:space="preserve">
Указанное освобождение от уплаты государственной пошлины предоставляется один раз.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504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505. Освобождение от уплаты государственной пошлины по делам выезда из Республики Казахстан и въезда в Республику Казахстан </w:t>
            </w:r>
          </w:p>
          <w:p>
            <w:pPr>
              <w:spacing w:after="20"/>
              <w:ind w:left="20"/>
              <w:jc w:val="both"/>
            </w:pPr>
            <w:r>
              <w:rPr>
                <w:rFonts w:ascii="Times New Roman"/>
                <w:b w:val="false"/>
                <w:i w:val="false"/>
                <w:color w:val="000000"/>
                <w:sz w:val="20"/>
              </w:rPr>
              <w:t xml:space="preserve">
От уплаты государственной пошлины по делам выезда из Республики Казахстан освобождаются: </w:t>
            </w:r>
          </w:p>
          <w:p>
            <w:pPr>
              <w:spacing w:after="20"/>
              <w:ind w:left="20"/>
              <w:jc w:val="both"/>
            </w:pPr>
            <w:r>
              <w:rPr>
                <w:rFonts w:ascii="Times New Roman"/>
                <w:b w:val="false"/>
                <w:i w:val="false"/>
                <w:color w:val="000000"/>
                <w:sz w:val="20"/>
              </w:rPr>
              <w:t xml:space="preserve">
1) Герои Советского Союза, Герои Социалистического Труда, лица, награжденные орденами Славы трех степеней и Трудовой славы трех степеней, "Алтын Қыран", "Халык каhарманы", "Отан", участники и инвалиды Великой Отечественной войны и другие инвалиды, приравненные к ним, инвалиды с детства, инвалид I группы и сопровождающее его лицо, а также инвалиды II группы, граждане, пострадавшие вследствие Чернобыльской катастрофы; </w:t>
            </w:r>
          </w:p>
          <w:p>
            <w:pPr>
              <w:spacing w:after="20"/>
              <w:ind w:left="20"/>
              <w:jc w:val="both"/>
            </w:pPr>
            <w:r>
              <w:rPr>
                <w:rFonts w:ascii="Times New Roman"/>
                <w:b w:val="false"/>
                <w:i w:val="false"/>
                <w:color w:val="000000"/>
                <w:sz w:val="20"/>
              </w:rPr>
              <w:t xml:space="preserve">
2) физические лица, вызываемые в суды других государств в соответствии с договорами об оказании правовой помощи по гражданским, семейным и уголовным делам в качестве стороны, свидетелей и экспертов по гражданским и уголовным делам, - за выдачу им документов на выезд за границу. </w:t>
            </w:r>
          </w:p>
          <w:p>
            <w:pPr>
              <w:spacing w:after="20"/>
              <w:ind w:left="20"/>
              <w:jc w:val="both"/>
            </w:pPr>
            <w:r>
              <w:rPr>
                <w:rFonts w:ascii="Times New Roman"/>
                <w:b w:val="false"/>
                <w:i w:val="false"/>
                <w:color w:val="000000"/>
                <w:sz w:val="20"/>
              </w:rPr>
              <w:t xml:space="preserve">
От уплаты государственной пошлины по делам въезда в Республику Казахстан освобождаются оралманы при выдаче визы к их паспортам или заменяющим их документам на право въезда в Республику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505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505-1. Освобождение от уплаты государственной пошлины при совершении юридически значимых действий уполномоченным органом в области интеллектуальной собственности </w:t>
            </w:r>
          </w:p>
          <w:p>
            <w:pPr>
              <w:spacing w:after="20"/>
              <w:ind w:left="20"/>
              <w:jc w:val="both"/>
            </w:pPr>
            <w:r>
              <w:rPr>
                <w:rFonts w:ascii="Times New Roman"/>
                <w:b w:val="false"/>
                <w:i w:val="false"/>
                <w:color w:val="000000"/>
                <w:sz w:val="20"/>
              </w:rPr>
              <w:t xml:space="preserve">
Освобождаются от уплаты государственной пошлины при совершении юридически значимых действий уполномоченным органом в области интеллектуальной собственности: </w:t>
            </w:r>
          </w:p>
          <w:p>
            <w:pPr>
              <w:spacing w:after="20"/>
              <w:ind w:left="20"/>
              <w:jc w:val="both"/>
            </w:pPr>
            <w:r>
              <w:rPr>
                <w:rFonts w:ascii="Times New Roman"/>
                <w:b w:val="false"/>
                <w:i w:val="false"/>
                <w:color w:val="000000"/>
                <w:sz w:val="20"/>
              </w:rPr>
              <w:t xml:space="preserve">
1) престарелые и инвалиды, проживающие в домах-интернатах для престарелых и инвалидов; </w:t>
            </w:r>
          </w:p>
          <w:p>
            <w:pPr>
              <w:spacing w:after="20"/>
              <w:ind w:left="20"/>
              <w:jc w:val="both"/>
            </w:pPr>
            <w:r>
              <w:rPr>
                <w:rFonts w:ascii="Times New Roman"/>
                <w:b w:val="false"/>
                <w:i w:val="false"/>
                <w:color w:val="000000"/>
                <w:sz w:val="20"/>
              </w:rPr>
              <w:t xml:space="preserve">
2)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 </w:t>
            </w:r>
          </w:p>
          <w:p>
            <w:pPr>
              <w:spacing w:after="20"/>
              <w:ind w:left="20"/>
              <w:jc w:val="both"/>
            </w:pPr>
            <w:r>
              <w:rPr>
                <w:rFonts w:ascii="Times New Roman"/>
                <w:b w:val="false"/>
                <w:i w:val="false"/>
                <w:color w:val="000000"/>
                <w:sz w:val="20"/>
              </w:rPr>
              <w:t xml:space="preserve">
3) оралманы до приобретения гражданства Республики Казахстан; </w:t>
            </w:r>
          </w:p>
          <w:p>
            <w:pPr>
              <w:spacing w:after="20"/>
              <w:ind w:left="20"/>
              <w:jc w:val="both"/>
            </w:pPr>
            <w:r>
              <w:rPr>
                <w:rFonts w:ascii="Times New Roman"/>
                <w:b w:val="false"/>
                <w:i w:val="false"/>
                <w:color w:val="000000"/>
                <w:sz w:val="20"/>
              </w:rPr>
              <w:t xml:space="preserve">
4) Герои Советского Союза, Герои Социалистического Труда, лица, награжденные орденами Славы трех степеней и Трудовой Славы трех степеней, "Алтын Қыран", "Халық қаһарманы", "Отан", многодетные матери, удостоенные звания "Мать-героиня", награжденные подвесками "Алтын алқа", "Kүмic алқа"; </w:t>
            </w:r>
          </w:p>
          <w:p>
            <w:pPr>
              <w:spacing w:after="20"/>
              <w:ind w:left="20"/>
              <w:jc w:val="both"/>
            </w:pPr>
            <w:r>
              <w:rPr>
                <w:rFonts w:ascii="Times New Roman"/>
                <w:b w:val="false"/>
                <w:i w:val="false"/>
                <w:color w:val="000000"/>
                <w:sz w:val="20"/>
              </w:rPr>
              <w:t xml:space="preserve">
5) участники и инвалиды Великой Отечественной войны и лица, приравненные к ним в соответствии с законодательными актами Республики Казахстан, инвалиды с детства, инвалиды I и II групп, граждане, пострадавшие вследствие Чернобыльской катастрофы.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дополнена статьей 505-1 - Законом РК от 22 ноября 2005 года </w:t>
            </w:r>
            <w:r>
              <w:rPr>
                <w:rFonts w:ascii="Times New Roman"/>
                <w:b w:val="false"/>
                <w:i w:val="false"/>
                <w:color w:val="000000"/>
                <w:sz w:val="20"/>
              </w:rPr>
              <w:t xml:space="preserve">N 90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506. Освобождение от уплаты государственной пошлины при совершении прочих действий </w:t>
            </w:r>
          </w:p>
          <w:p>
            <w:pPr>
              <w:spacing w:after="20"/>
              <w:ind w:left="20"/>
              <w:jc w:val="both"/>
            </w:pPr>
            <w:r>
              <w:rPr>
                <w:rFonts w:ascii="Times New Roman"/>
                <w:b w:val="false"/>
                <w:i w:val="false"/>
                <w:color w:val="000000"/>
                <w:sz w:val="20"/>
              </w:rPr>
              <w:t xml:space="preserve">
1. Освобождаются от уплаты государственной пошлины за регистрацию места жительства: </w:t>
            </w:r>
          </w:p>
          <w:p>
            <w:pPr>
              <w:spacing w:after="20"/>
              <w:ind w:left="20"/>
              <w:jc w:val="both"/>
            </w:pPr>
            <w:r>
              <w:rPr>
                <w:rFonts w:ascii="Times New Roman"/>
                <w:b w:val="false"/>
                <w:i w:val="false"/>
                <w:color w:val="000000"/>
                <w:sz w:val="20"/>
              </w:rPr>
              <w:t xml:space="preserve">
1) престарелые и инвалиды, проживающие в домах-интернатах для престарелых и инвалидов; </w:t>
            </w:r>
          </w:p>
          <w:p>
            <w:pPr>
              <w:spacing w:after="20"/>
              <w:ind w:left="20"/>
              <w:jc w:val="both"/>
            </w:pPr>
            <w:r>
              <w:rPr>
                <w:rFonts w:ascii="Times New Roman"/>
                <w:b w:val="false"/>
                <w:i w:val="false"/>
                <w:color w:val="000000"/>
                <w:sz w:val="20"/>
              </w:rPr>
              <w:t xml:space="preserve">
2) учащиеся школ-интернатов и профессиональных школ и профессиональных лицеев, находящиеся на полном государственном обеспечении и проживающие в общежитиях; </w:t>
            </w:r>
          </w:p>
          <w:p>
            <w:pPr>
              <w:spacing w:after="20"/>
              <w:ind w:left="20"/>
              <w:jc w:val="both"/>
            </w:pPr>
            <w:r>
              <w:rPr>
                <w:rFonts w:ascii="Times New Roman"/>
                <w:b w:val="false"/>
                <w:i w:val="false"/>
                <w:color w:val="000000"/>
                <w:sz w:val="20"/>
              </w:rPr>
              <w:t xml:space="preserve">
3) оралманы до приобретения гражданства Республики Казахстанж </w:t>
            </w:r>
          </w:p>
          <w:p>
            <w:pPr>
              <w:spacing w:after="20"/>
              <w:ind w:left="20"/>
              <w:jc w:val="both"/>
            </w:pPr>
            <w:r>
              <w:rPr>
                <w:rFonts w:ascii="Times New Roman"/>
                <w:b w:val="false"/>
                <w:i w:val="false"/>
                <w:color w:val="000000"/>
                <w:sz w:val="20"/>
              </w:rPr>
              <w:t xml:space="preserve">
4) Герои Советского Союза, Герои Социалистического Труда, лица, награжденные орденами Славы трех степеней и Трудовой Славы трех степеней, "Алтын Қыран", "Халык Каhарманы", "Отан", многодетные матери, удостоенные звания "Мать-героиня", награжденные подвесками "Алтын алка", "Кумiс алка"; </w:t>
            </w:r>
          </w:p>
          <w:p>
            <w:pPr>
              <w:spacing w:after="20"/>
              <w:ind w:left="20"/>
              <w:jc w:val="both"/>
            </w:pPr>
            <w:r>
              <w:rPr>
                <w:rFonts w:ascii="Times New Roman"/>
                <w:b w:val="false"/>
                <w:i w:val="false"/>
                <w:color w:val="000000"/>
                <w:sz w:val="20"/>
              </w:rPr>
              <w:t xml:space="preserve">
5) участники и инвалиды Великой Отечественной войны и лица, приравненные к ним, в соответствии с законодательными актами Республики Казахстан; инвалиды с детства; инвалиды I и II групп; граждане, пострадавшие вследствие Чернобыльской катастрофы. </w:t>
            </w:r>
          </w:p>
          <w:p>
            <w:pPr>
              <w:spacing w:after="20"/>
              <w:ind w:left="20"/>
              <w:jc w:val="both"/>
            </w:pPr>
            <w:r>
              <w:rPr>
                <w:rFonts w:ascii="Times New Roman"/>
                <w:b w:val="false"/>
                <w:i w:val="false"/>
                <w:color w:val="000000"/>
                <w:sz w:val="20"/>
              </w:rPr>
              <w:t xml:space="preserve">
2. Освобождаются от уплаты государственной пошлины за выдачу разрешения на право охоты: охотоведы, егеря и штатные охотники - за выдачу или продление им разрешений на право охоты. </w:t>
            </w:r>
          </w:p>
          <w:p>
            <w:pPr>
              <w:spacing w:after="20"/>
              <w:ind w:left="20"/>
              <w:jc w:val="both"/>
            </w:pPr>
            <w:r>
              <w:rPr>
                <w:rFonts w:ascii="Times New Roman"/>
                <w:b w:val="false"/>
                <w:i w:val="false"/>
                <w:color w:val="000000"/>
                <w:sz w:val="20"/>
              </w:rPr>
              <w:t xml:space="preserve">
3. Государственная пошлина не взимается: </w:t>
            </w:r>
          </w:p>
          <w:p>
            <w:pPr>
              <w:spacing w:after="20"/>
              <w:ind w:left="20"/>
              <w:jc w:val="both"/>
            </w:pPr>
            <w:r>
              <w:rPr>
                <w:rFonts w:ascii="Times New Roman"/>
                <w:b w:val="false"/>
                <w:i w:val="false"/>
                <w:color w:val="000000"/>
                <w:sz w:val="20"/>
              </w:rPr>
              <w:t xml:space="preserve">
1) (исключен) </w:t>
            </w:r>
          </w:p>
          <w:p>
            <w:pPr>
              <w:spacing w:after="20"/>
              <w:ind w:left="20"/>
              <w:jc w:val="both"/>
            </w:pPr>
            <w:r>
              <w:rPr>
                <w:rFonts w:ascii="Times New Roman"/>
                <w:b w:val="false"/>
                <w:i w:val="false"/>
                <w:color w:val="000000"/>
                <w:sz w:val="20"/>
              </w:rPr>
              <w:t xml:space="preserve">
2) (исключен) </w:t>
            </w:r>
          </w:p>
          <w:p>
            <w:pPr>
              <w:spacing w:after="20"/>
              <w:ind w:left="20"/>
              <w:jc w:val="both"/>
            </w:pPr>
            <w:r>
              <w:rPr>
                <w:rFonts w:ascii="Times New Roman"/>
                <w:b w:val="false"/>
                <w:i w:val="false"/>
                <w:color w:val="000000"/>
                <w:sz w:val="20"/>
              </w:rPr>
              <w:t xml:space="preserve">
3) при предъявлении гражданского иска в уголовном деле; </w:t>
            </w:r>
          </w:p>
          <w:p>
            <w:pPr>
              <w:spacing w:after="20"/>
              <w:ind w:left="20"/>
              <w:jc w:val="both"/>
            </w:pPr>
            <w:r>
              <w:rPr>
                <w:rFonts w:ascii="Times New Roman"/>
                <w:b w:val="false"/>
                <w:i w:val="false"/>
                <w:color w:val="000000"/>
                <w:sz w:val="20"/>
              </w:rPr>
              <w:t xml:space="preserve">
4)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w:t>
            </w:r>
          </w:p>
          <w:p>
            <w:pPr>
              <w:spacing w:after="20"/>
              <w:ind w:left="20"/>
              <w:jc w:val="both"/>
            </w:pPr>
            <w:r>
              <w:rPr>
                <w:rFonts w:ascii="Times New Roman"/>
                <w:b w:val="false"/>
                <w:i w:val="false"/>
                <w:color w:val="000000"/>
                <w:sz w:val="20"/>
              </w:rPr>
              <w:t xml:space="preserve">
5) за выдачу повторных свидетельств о регистрации актов гражданского состояния гражданам, обратившимся через дипломатические представительства и консульские учреждения Республики Казахстан. </w:t>
            </w:r>
          </w:p>
          <w:p>
            <w:pPr>
              <w:spacing w:after="20"/>
              <w:ind w:left="20"/>
              <w:jc w:val="both"/>
            </w:pPr>
            <w:r>
              <w:rPr>
                <w:rFonts w:ascii="Times New Roman"/>
                <w:b w:val="false"/>
                <w:i w:val="false"/>
                <w:color w:val="000000"/>
                <w:sz w:val="20"/>
              </w:rPr>
              <w:t xml:space="preserve">
4. Освобождаются от уплаты государственной пошлины за выдачу паспортов и удостоверений личности граждан Республики Казахстан, а также видов на жительство иностранного гражданина в Республике Казахстан и удостоверений лица без гражданства: Герои Советского Союза, Герои Социалистического Труда, лица, награжденные орденами Славы трех степеней и Трудовой Славы трех степеней, "Алтын Кыран", "Халык Каhарманы", "Отан", многодетные матери, удостоенные звания "Мать-героиня", награжденные подвесками "Алтын алка", "Кумiс алка", участники и инвалиды Великой Отечественной войны и лица, приравненные к ним, в соответствии с законодательными актами Республики Казахстан, инвалиды с детства, инвалиды I и II групп, престарелые, проживающие в домах-интернатах для престарелых, дети-сироты и дети, оставшиеся без попечения родителей, находящиеся на полном государственном обеспечении и проживающие в детских домах и интернатных организациях, граждане, пострадавшие вследствие Чернобыльской катастрофы.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506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507. Порядок уплаты государственной пошлины </w:t>
            </w:r>
          </w:p>
          <w:p>
            <w:pPr>
              <w:spacing w:after="20"/>
              <w:ind w:left="20"/>
              <w:jc w:val="both"/>
            </w:pPr>
            <w:r>
              <w:rPr>
                <w:rFonts w:ascii="Times New Roman"/>
                <w:b w:val="false"/>
                <w:i w:val="false"/>
                <w:color w:val="000000"/>
                <w:sz w:val="20"/>
              </w:rPr>
              <w:t xml:space="preserve">
1. Государственная пошлина уплачивается наличными деньгами, путем перечисления через банки или организации, осуществляющие отдельные виды банковских операций. </w:t>
            </w:r>
          </w:p>
          <w:p>
            <w:pPr>
              <w:spacing w:after="20"/>
              <w:ind w:left="20"/>
              <w:jc w:val="both"/>
            </w:pPr>
            <w:r>
              <w:rPr>
                <w:rFonts w:ascii="Times New Roman"/>
                <w:b w:val="false"/>
                <w:i w:val="false"/>
                <w:color w:val="000000"/>
                <w:sz w:val="20"/>
              </w:rPr>
              <w:t xml:space="preserve">
2. Государственная пошлина уплачивается: </w:t>
            </w:r>
          </w:p>
          <w:p>
            <w:pPr>
              <w:spacing w:after="20"/>
              <w:ind w:left="20"/>
              <w:jc w:val="both"/>
            </w:pPr>
            <w:r>
              <w:rPr>
                <w:rFonts w:ascii="Times New Roman"/>
                <w:b w:val="false"/>
                <w:i w:val="false"/>
                <w:color w:val="000000"/>
                <w:sz w:val="20"/>
              </w:rPr>
              <w:t xml:space="preserve">
1) по делам, рассматриваемым судами, - до подачи соответствующего заявления (жалобы) или апелляционной жалобы, заявления о вынесении судебного приказа, а также при выдаче судом копий документов; </w:t>
            </w:r>
          </w:p>
          <w:p>
            <w:pPr>
              <w:spacing w:after="20"/>
              <w:ind w:left="20"/>
              <w:jc w:val="both"/>
            </w:pPr>
            <w:r>
              <w:rPr>
                <w:rFonts w:ascii="Times New Roman"/>
                <w:b w:val="false"/>
                <w:i w:val="false"/>
                <w:color w:val="000000"/>
                <w:sz w:val="20"/>
              </w:rPr>
              <w:t xml:space="preserve">
2) за выполнение нотариальных действий, а также за выдачу копий документов, дубликатов - при регистрации совершенного нотариального действия; </w:t>
            </w:r>
          </w:p>
          <w:p>
            <w:pPr>
              <w:spacing w:after="20"/>
              <w:ind w:left="20"/>
              <w:jc w:val="both"/>
            </w:pPr>
            <w:r>
              <w:rPr>
                <w:rFonts w:ascii="Times New Roman"/>
                <w:b w:val="false"/>
                <w:i w:val="false"/>
                <w:color w:val="000000"/>
                <w:sz w:val="20"/>
              </w:rPr>
              <w:t xml:space="preserve">
3) за государственную регистрацию актов гражданского состояния, за внесение исправлений и изменений в записи актов гражданского состояния при подаче соответствующих заявлений, а также за выдачу повторных свидетельств и справок - при их выдаче; </w:t>
            </w:r>
          </w:p>
          <w:p>
            <w:pPr>
              <w:spacing w:after="20"/>
              <w:ind w:left="20"/>
              <w:jc w:val="both"/>
            </w:pPr>
            <w:r>
              <w:rPr>
                <w:rFonts w:ascii="Times New Roman"/>
                <w:b w:val="false"/>
                <w:i w:val="false"/>
                <w:color w:val="000000"/>
                <w:sz w:val="20"/>
              </w:rPr>
              <w:t xml:space="preserve">
4) за государственную регистрацию расторжения брака по взаимному согласию супругов, не имеющих несовершеннолетних детей, - при регистрации акта; </w:t>
            </w:r>
          </w:p>
          <w:p>
            <w:pPr>
              <w:spacing w:after="20"/>
              <w:ind w:left="20"/>
              <w:jc w:val="both"/>
            </w:pPr>
            <w:r>
              <w:rPr>
                <w:rFonts w:ascii="Times New Roman"/>
                <w:b w:val="false"/>
                <w:i w:val="false"/>
                <w:color w:val="000000"/>
                <w:sz w:val="20"/>
              </w:rPr>
              <w:t xml:space="preserve">
5) за регистрацию места жительства граждан - до выдачи соответствующих документов; </w:t>
            </w:r>
          </w:p>
          <w:p>
            <w:pPr>
              <w:spacing w:after="20"/>
              <w:ind w:left="20"/>
              <w:jc w:val="both"/>
            </w:pPr>
            <w:r>
              <w:rPr>
                <w:rFonts w:ascii="Times New Roman"/>
                <w:b w:val="false"/>
                <w:i w:val="false"/>
                <w:color w:val="000000"/>
                <w:sz w:val="20"/>
              </w:rPr>
              <w:t xml:space="preserve">
6) за выдачу паспортов и удостоверений личности граждан Республики Казахстан, удостоверений лица без гражданства, вида на жительство иностранного гражданина в Республике Казахстан до выдачи соответствующих документов; </w:t>
            </w:r>
          </w:p>
          <w:p>
            <w:pPr>
              <w:spacing w:after="20"/>
              <w:ind w:left="20"/>
              <w:jc w:val="both"/>
            </w:pPr>
            <w:r>
              <w:rPr>
                <w:rFonts w:ascii="Times New Roman"/>
                <w:b w:val="false"/>
                <w:i w:val="false"/>
                <w:color w:val="000000"/>
                <w:sz w:val="20"/>
              </w:rPr>
              <w:t xml:space="preserve">
6-1)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государственных регистрационных номерных знаков - до выдачи соответствующих документов и государственных регистрационных номерных знаков; </w:t>
            </w:r>
          </w:p>
          <w:p>
            <w:pPr>
              <w:spacing w:after="20"/>
              <w:ind w:left="20"/>
              <w:jc w:val="both"/>
            </w:pPr>
            <w:r>
              <w:rPr>
                <w:rFonts w:ascii="Times New Roman"/>
                <w:b w:val="false"/>
                <w:i w:val="false"/>
                <w:color w:val="000000"/>
                <w:sz w:val="20"/>
              </w:rPr>
              <w:t xml:space="preserve">
7) за выдачу разрешения на право охоты - до выдачи соответствующих документов; </w:t>
            </w:r>
          </w:p>
          <w:p>
            <w:pPr>
              <w:spacing w:after="20"/>
              <w:ind w:left="20"/>
              <w:jc w:val="both"/>
            </w:pPr>
            <w:r>
              <w:rPr>
                <w:rFonts w:ascii="Times New Roman"/>
                <w:b w:val="false"/>
                <w:i w:val="false"/>
                <w:color w:val="000000"/>
                <w:sz w:val="20"/>
              </w:rPr>
              <w:t xml:space="preserve">
7-1) за выдачу разрешений на ввоз и вывоз редких и находящихся под угрозой исчезновения видов животных и осетровых рыб, а также их частей и дериватов - до выдачи соответствующих документов; </w:t>
            </w:r>
          </w:p>
          <w:p>
            <w:pPr>
              <w:spacing w:after="20"/>
              <w:ind w:left="20"/>
              <w:jc w:val="both"/>
            </w:pPr>
            <w:r>
              <w:rPr>
                <w:rFonts w:ascii="Times New Roman"/>
                <w:b w:val="false"/>
                <w:i w:val="false"/>
                <w:color w:val="000000"/>
                <w:sz w:val="20"/>
              </w:rPr>
              <w:t xml:space="preserve">
8) за выдачу разрешений на хранение или хранение и ношение, транспортировку, ввоз на территорию Республики Казахстан и вывоз из Республики Казахстан оружия и патронов к нему - до выдачи соответствующих документов; </w:t>
            </w:r>
          </w:p>
          <w:p>
            <w:pPr>
              <w:spacing w:after="20"/>
              <w:ind w:left="20"/>
              <w:jc w:val="both"/>
            </w:pPr>
            <w:r>
              <w:rPr>
                <w:rFonts w:ascii="Times New Roman"/>
                <w:b w:val="false"/>
                <w:i w:val="false"/>
                <w:color w:val="000000"/>
                <w:sz w:val="20"/>
              </w:rPr>
              <w:t xml:space="preserve">
9)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до выдачи соответствующих документов; </w:t>
            </w:r>
          </w:p>
          <w:p>
            <w:pPr>
              <w:spacing w:after="20"/>
              <w:ind w:left="20"/>
              <w:jc w:val="both"/>
            </w:pPr>
            <w:r>
              <w:rPr>
                <w:rFonts w:ascii="Times New Roman"/>
                <w:b w:val="false"/>
                <w:i w:val="false"/>
                <w:color w:val="000000"/>
                <w:sz w:val="20"/>
              </w:rPr>
              <w:t xml:space="preserve">
10) по делам, связанным с приобретением гражданства Республики Казахстан или прекращением гражданства Республики Казахстан, а также с выездом из Республики Казахстан и въездом в Республику Казахстан, - до получения соответствующих документов; </w:t>
            </w:r>
          </w:p>
          <w:p>
            <w:pPr>
              <w:spacing w:after="20"/>
              <w:ind w:left="20"/>
              <w:jc w:val="both"/>
            </w:pPr>
            <w:r>
              <w:rPr>
                <w:rFonts w:ascii="Times New Roman"/>
                <w:b w:val="false"/>
                <w:i w:val="false"/>
                <w:color w:val="000000"/>
                <w:sz w:val="20"/>
              </w:rPr>
              <w:t xml:space="preserve">
11) за проставление </w:t>
            </w:r>
            <w:r>
              <w:rPr>
                <w:rFonts w:ascii="Times New Roman"/>
                <w:b w:val="false"/>
                <w:i w:val="false"/>
                <w:color w:val="000000"/>
                <w:sz w:val="20"/>
              </w:rPr>
              <w:t xml:space="preserve">уполномоченными </w:t>
            </w:r>
            <w:r>
              <w:rPr>
                <w:rFonts w:ascii="Times New Roman"/>
                <w:b w:val="false"/>
                <w:i w:val="false"/>
                <w:color w:val="000000"/>
                <w:sz w:val="20"/>
              </w:rPr>
              <w:t xml:space="preserve">Правительством Республики Казахстан государственными органами апостиля на официальных документах, исходящих из государственных органов и от нотариусов Республики Казахстан, - до проставления апостиля; </w:t>
            </w:r>
          </w:p>
          <w:p>
            <w:pPr>
              <w:spacing w:after="20"/>
              <w:ind w:left="20"/>
              <w:jc w:val="both"/>
            </w:pPr>
            <w:r>
              <w:rPr>
                <w:rFonts w:ascii="Times New Roman"/>
                <w:b w:val="false"/>
                <w:i w:val="false"/>
                <w:color w:val="000000"/>
                <w:sz w:val="20"/>
              </w:rPr>
              <w:t xml:space="preserve">
12) за совершение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в области интеллектуальной собственности юридически значимых действий, связанных с выдачей инновационных патентов, патентов, свидетельств, сертификатов, регистрацией договоров, аттестацией и регистрацией патентных поверенных, - до выдачи соответствующих  документов. </w:t>
            </w:r>
          </w:p>
          <w:p>
            <w:pPr>
              <w:spacing w:after="20"/>
              <w:ind w:left="20"/>
              <w:jc w:val="both"/>
            </w:pPr>
            <w:r>
              <w:rPr>
                <w:rFonts w:ascii="Times New Roman"/>
                <w:b w:val="false"/>
                <w:i w:val="false"/>
                <w:color w:val="000000"/>
                <w:sz w:val="20"/>
              </w:rPr>
              <w:t xml:space="preserve">
3. Государственная пошлина зачисляется по месту совершения юридически значимых действий и (или) выдачи документов уполномоченными на то государственными органами или должностными лицами. </w:t>
            </w:r>
            <w:r>
              <w:rPr>
                <w:rFonts w:ascii="Times New Roman"/>
                <w:b w:val="false"/>
                <w:i w:val="false"/>
                <w:color w:val="000000"/>
                <w:sz w:val="20"/>
              </w:rPr>
              <w:t xml:space="preserve">P06009S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507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22 ноября 2005 года N </w:t>
            </w:r>
            <w:r>
              <w:rPr>
                <w:rFonts w:ascii="Times New Roman"/>
                <w:b w:val="false"/>
                <w:i w:val="false"/>
                <w:color w:val="000000"/>
                <w:sz w:val="20"/>
              </w:rPr>
              <w:t xml:space="preserve">90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Закона); от 2 марта 2007 года N </w:t>
            </w:r>
            <w:r>
              <w:rPr>
                <w:rFonts w:ascii="Times New Roman"/>
                <w:b w:val="false"/>
                <w:i w:val="false"/>
                <w:color w:val="000000"/>
                <w:sz w:val="20"/>
              </w:rPr>
              <w:t xml:space="preserve">237 </w:t>
            </w:r>
            <w:r>
              <w:rPr>
                <w:rFonts w:ascii="Times New Roman"/>
                <w:b w:val="false"/>
                <w:i w:val="false"/>
                <w:color w:val="ff0000"/>
                <w:sz w:val="20"/>
              </w:rPr>
              <w:t xml:space="preserve">(вводится в действие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508. Порядок возврата государственной пошлины </w:t>
            </w:r>
          </w:p>
          <w:p>
            <w:pPr>
              <w:spacing w:after="20"/>
              <w:ind w:left="20"/>
              <w:jc w:val="both"/>
            </w:pPr>
            <w:r>
              <w:rPr>
                <w:rFonts w:ascii="Times New Roman"/>
                <w:b w:val="false"/>
                <w:i w:val="false"/>
                <w:color w:val="000000"/>
                <w:sz w:val="20"/>
              </w:rPr>
              <w:t xml:space="preserve">
1. Уплаченная государственная пошлина подлежит возврату частично или полностью в случаях: </w:t>
            </w:r>
          </w:p>
          <w:p>
            <w:pPr>
              <w:spacing w:after="20"/>
              <w:ind w:left="20"/>
              <w:jc w:val="both"/>
            </w:pPr>
            <w:r>
              <w:rPr>
                <w:rFonts w:ascii="Times New Roman"/>
                <w:b w:val="false"/>
                <w:i w:val="false"/>
                <w:color w:val="000000"/>
                <w:sz w:val="20"/>
              </w:rPr>
              <w:t xml:space="preserve">
1) внесения пошлины в большем размере, чем это требуется по настоящему Кодексу, за исключением случаев уменьшения истцом своих требований; </w:t>
            </w:r>
          </w:p>
          <w:p>
            <w:pPr>
              <w:spacing w:after="20"/>
              <w:ind w:left="20"/>
              <w:jc w:val="both"/>
            </w:pPr>
            <w:r>
              <w:rPr>
                <w:rFonts w:ascii="Times New Roman"/>
                <w:b w:val="false"/>
                <w:i w:val="false"/>
                <w:color w:val="000000"/>
                <w:sz w:val="20"/>
              </w:rPr>
              <w:t xml:space="preserve">
2) возвращения заявления (жалобы) или отказа в его (ее) принятии, а также отказа нотариусов или </w:t>
            </w:r>
            <w:r>
              <w:rPr>
                <w:rFonts w:ascii="Times New Roman"/>
                <w:b w:val="false"/>
                <w:i w:val="false"/>
                <w:color w:val="000000"/>
                <w:sz w:val="20"/>
              </w:rPr>
              <w:t xml:space="preserve">уполномоченных </w:t>
            </w:r>
            <w:r>
              <w:rPr>
                <w:rFonts w:ascii="Times New Roman"/>
                <w:b w:val="false"/>
                <w:i w:val="false"/>
                <w:color w:val="000000"/>
                <w:sz w:val="20"/>
              </w:rPr>
              <w:t xml:space="preserve">на то лиц в совершении нотариальных действий; </w:t>
            </w:r>
          </w:p>
          <w:p>
            <w:pPr>
              <w:spacing w:after="20"/>
              <w:ind w:left="20"/>
              <w:jc w:val="both"/>
            </w:pPr>
            <w:r>
              <w:rPr>
                <w:rFonts w:ascii="Times New Roman"/>
                <w:b w:val="false"/>
                <w:i w:val="false"/>
                <w:color w:val="000000"/>
                <w:sz w:val="20"/>
              </w:rPr>
              <w:t xml:space="preserve">
3) прекращения производства по делу или оставления иска без рассмотрения, если дело не подлежит рассмотрению в суде, а также когда истцом не соблюден установленный для данной категории дел порядок предварительного разрешения спора либо когда иск предъявлен недееспособным лицом; </w:t>
            </w:r>
          </w:p>
          <w:p>
            <w:pPr>
              <w:spacing w:after="20"/>
              <w:ind w:left="20"/>
              <w:jc w:val="both"/>
            </w:pPr>
            <w:r>
              <w:rPr>
                <w:rFonts w:ascii="Times New Roman"/>
                <w:b w:val="false"/>
                <w:i w:val="false"/>
                <w:color w:val="000000"/>
                <w:sz w:val="20"/>
              </w:rPr>
              <w:t xml:space="preserve">
4)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 </w:t>
            </w:r>
          </w:p>
          <w:p>
            <w:pPr>
              <w:spacing w:after="20"/>
              <w:ind w:left="20"/>
              <w:jc w:val="both"/>
            </w:pPr>
            <w:r>
              <w:rPr>
                <w:rFonts w:ascii="Times New Roman"/>
                <w:b w:val="false"/>
                <w:i w:val="false"/>
                <w:color w:val="000000"/>
                <w:sz w:val="20"/>
              </w:rPr>
              <w:t xml:space="preserve">
5) в иных случаях, установленных законодательными актами Республики Казахстан. </w:t>
            </w:r>
          </w:p>
          <w:p>
            <w:pPr>
              <w:spacing w:after="20"/>
              <w:ind w:left="20"/>
              <w:jc w:val="both"/>
            </w:pPr>
            <w:r>
              <w:rPr>
                <w:rFonts w:ascii="Times New Roman"/>
                <w:b w:val="false"/>
                <w:i w:val="false"/>
                <w:color w:val="000000"/>
                <w:sz w:val="20"/>
              </w:rPr>
              <w:t xml:space="preserve">
2. Заявление о возврате уплаченной государственной пошлины рассматривается налоговым органом после получения от налогоплательщика документа соответствующего органа, являющегося основанием для возврата государственной пошлины, а также документа, подтверждающего уплату государственной пошлины, если указанные документы представлены в налоговый орган до истечения годичного срока со дня зачисления суммы государственной пошлины в бюджет. </w:t>
            </w:r>
          </w:p>
          <w:p>
            <w:pPr>
              <w:spacing w:after="20"/>
              <w:ind w:left="20"/>
              <w:jc w:val="both"/>
            </w:pPr>
            <w:r>
              <w:rPr>
                <w:rFonts w:ascii="Times New Roman"/>
                <w:b w:val="false"/>
                <w:i w:val="false"/>
                <w:color w:val="000000"/>
                <w:sz w:val="20"/>
              </w:rPr>
              <w:t xml:space="preserve">
Возврат производится на банковский счет налогоплательщика. </w:t>
            </w:r>
          </w:p>
          <w:p>
            <w:pPr>
              <w:spacing w:after="20"/>
              <w:ind w:left="20"/>
              <w:jc w:val="both"/>
            </w:pPr>
            <w:r>
              <w:rPr>
                <w:rFonts w:ascii="Times New Roman"/>
                <w:b w:val="false"/>
                <w:i w:val="false"/>
                <w:color w:val="000000"/>
                <w:sz w:val="20"/>
              </w:rPr>
              <w:t>
</w:t>
            </w:r>
            <w:r>
              <w:rPr>
                <w:rFonts w:ascii="Times New Roman"/>
                <w:b/>
                <w:i w:val="false"/>
                <w:color w:val="000000"/>
                <w:sz w:val="20"/>
              </w:rPr>
              <w:t>Параграф 2. Консульский сбор</w:t>
            </w:r>
          </w:p>
          <w:p>
            <w:pPr>
              <w:spacing w:after="20"/>
              <w:ind w:left="20"/>
              <w:jc w:val="both"/>
            </w:pPr>
            <w:r>
              <w:rPr>
                <w:rFonts w:ascii="Times New Roman"/>
                <w:b/>
                <w:i w:val="false"/>
                <w:color w:val="000000"/>
                <w:sz w:val="20"/>
              </w:rPr>
              <w:t xml:space="preserve">Статья 509. Общие положения </w:t>
            </w:r>
          </w:p>
          <w:p>
            <w:pPr>
              <w:spacing w:after="20"/>
              <w:ind w:left="20"/>
              <w:jc w:val="both"/>
            </w:pPr>
            <w:r>
              <w:rPr>
                <w:rFonts w:ascii="Times New Roman"/>
                <w:b w:val="false"/>
                <w:i w:val="false"/>
                <w:color w:val="000000"/>
                <w:sz w:val="20"/>
              </w:rPr>
              <w:t xml:space="preserve">
Консульский сбор - вид государственной пошлины, взимаемый дипломатическими представительствами и консульскими учреждениями Республики Казахстан с граждан и юридических лиц Республики Казахстан, а также иностранных граждан и лиц без гражданства, иностранных юридических лиц за совершение консульских действий и выдачу документов, имеющих юридическое значение. </w:t>
            </w:r>
          </w:p>
          <w:p>
            <w:pPr>
              <w:spacing w:after="20"/>
              <w:ind w:left="20"/>
              <w:jc w:val="both"/>
            </w:pPr>
            <w:r>
              <w:rPr>
                <w:rFonts w:ascii="Times New Roman"/>
                <w:b/>
                <w:i w:val="false"/>
                <w:color w:val="000000"/>
                <w:sz w:val="20"/>
              </w:rPr>
              <w:t xml:space="preserve">Статья 510. Плательщики консульского сбора </w:t>
            </w:r>
          </w:p>
          <w:p>
            <w:pPr>
              <w:spacing w:after="20"/>
              <w:ind w:left="20"/>
              <w:jc w:val="both"/>
            </w:pPr>
            <w:r>
              <w:rPr>
                <w:rFonts w:ascii="Times New Roman"/>
                <w:b w:val="false"/>
                <w:i w:val="false"/>
                <w:color w:val="000000"/>
                <w:sz w:val="20"/>
              </w:rPr>
              <w:t xml:space="preserve">
Плательщиками консульского сбора являются граждане и юридические лица Республики Казахстан, а также иностранные граждане и лица без гражданства, иностранные юридические лица, в интересах которых совершаются консульские действия и выдача документов, имеющих юридическое значение. </w:t>
            </w:r>
          </w:p>
          <w:p>
            <w:pPr>
              <w:spacing w:after="20"/>
              <w:ind w:left="20"/>
              <w:jc w:val="both"/>
            </w:pPr>
            <w:r>
              <w:rPr>
                <w:rFonts w:ascii="Times New Roman"/>
                <w:b/>
                <w:i w:val="false"/>
                <w:color w:val="000000"/>
                <w:sz w:val="20"/>
              </w:rPr>
              <w:t xml:space="preserve">Статья 511. Ставки консульского сбора </w:t>
            </w:r>
          </w:p>
          <w:p>
            <w:pPr>
              <w:spacing w:after="20"/>
              <w:ind w:left="20"/>
              <w:jc w:val="both"/>
            </w:pPr>
            <w:r>
              <w:rPr>
                <w:rFonts w:ascii="Times New Roman"/>
                <w:b w:val="false"/>
                <w:i w:val="false"/>
                <w:color w:val="000000"/>
                <w:sz w:val="20"/>
              </w:rPr>
              <w:t xml:space="preserve">
1. Базовые минимальные и максимальные размеры ставок консульских сборов </w:t>
            </w:r>
            <w:r>
              <w:rPr>
                <w:rFonts w:ascii="Times New Roman"/>
                <w:b w:val="false"/>
                <w:i w:val="false"/>
                <w:color w:val="000000"/>
                <w:sz w:val="20"/>
              </w:rPr>
              <w:t xml:space="preserve">устанавливаются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2. Министерство иностранных дел Республики Казахстан вправе в пределах базовых ставок консульских сборов </w:t>
            </w:r>
            <w:r>
              <w:rPr>
                <w:rFonts w:ascii="Times New Roman"/>
                <w:b w:val="false"/>
                <w:i w:val="false"/>
                <w:color w:val="000000"/>
                <w:sz w:val="20"/>
              </w:rPr>
              <w:t xml:space="preserve">устанавливать </w:t>
            </w:r>
            <w:r>
              <w:rPr>
                <w:rFonts w:ascii="Times New Roman"/>
                <w:b w:val="false"/>
                <w:i w:val="false"/>
                <w:color w:val="000000"/>
                <w:sz w:val="20"/>
              </w:rPr>
              <w:t xml:space="preserve">конкретные размеры ставок. </w:t>
            </w:r>
          </w:p>
          <w:p>
            <w:pPr>
              <w:spacing w:after="20"/>
              <w:ind w:left="20"/>
              <w:jc w:val="both"/>
            </w:pPr>
            <w:r>
              <w:rPr>
                <w:rFonts w:ascii="Times New Roman"/>
                <w:b/>
                <w:i w:val="false"/>
                <w:color w:val="000000"/>
                <w:sz w:val="20"/>
              </w:rPr>
              <w:t xml:space="preserve">Статья 512. Действия, за осуществление которых взимается консульский сбор </w:t>
            </w:r>
          </w:p>
          <w:p>
            <w:pPr>
              <w:spacing w:after="20"/>
              <w:ind w:left="20"/>
              <w:jc w:val="both"/>
            </w:pPr>
            <w:r>
              <w:rPr>
                <w:rFonts w:ascii="Times New Roman"/>
                <w:b w:val="false"/>
                <w:i w:val="false"/>
                <w:color w:val="000000"/>
                <w:sz w:val="20"/>
              </w:rPr>
              <w:t xml:space="preserve">
Консульский сбор взимается за совершение следующих консульских действий: </w:t>
            </w:r>
          </w:p>
          <w:p>
            <w:pPr>
              <w:spacing w:after="20"/>
              <w:ind w:left="20"/>
              <w:jc w:val="both"/>
            </w:pPr>
            <w:r>
              <w:rPr>
                <w:rFonts w:ascii="Times New Roman"/>
                <w:b w:val="false"/>
                <w:i w:val="false"/>
                <w:color w:val="000000"/>
                <w:sz w:val="20"/>
              </w:rPr>
              <w:t xml:space="preserve">
1) оформление служебного паспорта, паспорта гражданина Республики Казахстан и выдачу виз Республики Казахстан; </w:t>
            </w:r>
          </w:p>
          <w:p>
            <w:pPr>
              <w:spacing w:after="20"/>
              <w:ind w:left="20"/>
              <w:jc w:val="both"/>
            </w:pPr>
            <w:r>
              <w:rPr>
                <w:rFonts w:ascii="Times New Roman"/>
                <w:b w:val="false"/>
                <w:i w:val="false"/>
                <w:color w:val="000000"/>
                <w:sz w:val="20"/>
              </w:rPr>
              <w:t xml:space="preserve">
2) оформление ходатайств граждан Республики Казахстан по вопросам пребывания за границей; </w:t>
            </w:r>
          </w:p>
          <w:p>
            <w:pPr>
              <w:spacing w:after="20"/>
              <w:ind w:left="20"/>
              <w:jc w:val="both"/>
            </w:pPr>
            <w:r>
              <w:rPr>
                <w:rFonts w:ascii="Times New Roman"/>
                <w:b w:val="false"/>
                <w:i w:val="false"/>
                <w:color w:val="000000"/>
                <w:sz w:val="20"/>
              </w:rPr>
              <w:t xml:space="preserve">
3) оформление документов по вопросам гражданства Республики Казахстан; </w:t>
            </w:r>
          </w:p>
          <w:p>
            <w:pPr>
              <w:spacing w:after="20"/>
              <w:ind w:left="20"/>
              <w:jc w:val="both"/>
            </w:pPr>
            <w:r>
              <w:rPr>
                <w:rFonts w:ascii="Times New Roman"/>
                <w:b w:val="false"/>
                <w:i w:val="false"/>
                <w:color w:val="000000"/>
                <w:sz w:val="20"/>
              </w:rPr>
              <w:t xml:space="preserve">
4) регистрацию актов гражданского состояния; </w:t>
            </w:r>
          </w:p>
          <w:p>
            <w:pPr>
              <w:spacing w:after="20"/>
              <w:ind w:left="20"/>
              <w:jc w:val="both"/>
            </w:pPr>
            <w:r>
              <w:rPr>
                <w:rFonts w:ascii="Times New Roman"/>
                <w:b w:val="false"/>
                <w:i w:val="false"/>
                <w:color w:val="000000"/>
                <w:sz w:val="20"/>
              </w:rPr>
              <w:t xml:space="preserve">
5) истребование документов; </w:t>
            </w:r>
          </w:p>
          <w:p>
            <w:pPr>
              <w:spacing w:after="20"/>
              <w:ind w:left="20"/>
              <w:jc w:val="both"/>
            </w:pPr>
            <w:r>
              <w:rPr>
                <w:rFonts w:ascii="Times New Roman"/>
                <w:b w:val="false"/>
                <w:i w:val="false"/>
                <w:color w:val="000000"/>
                <w:sz w:val="20"/>
              </w:rPr>
              <w:t xml:space="preserve">
6) легализацию документов; </w:t>
            </w:r>
          </w:p>
          <w:p>
            <w:pPr>
              <w:spacing w:after="20"/>
              <w:ind w:left="20"/>
              <w:jc w:val="both"/>
            </w:pPr>
            <w:r>
              <w:rPr>
                <w:rFonts w:ascii="Times New Roman"/>
                <w:b w:val="false"/>
                <w:i w:val="false"/>
                <w:color w:val="000000"/>
                <w:sz w:val="20"/>
              </w:rPr>
              <w:t xml:space="preserve">
7) совершение нотариальных действий; </w:t>
            </w:r>
          </w:p>
          <w:p>
            <w:pPr>
              <w:spacing w:after="20"/>
              <w:ind w:left="20"/>
              <w:jc w:val="both"/>
            </w:pPr>
            <w:r>
              <w:rPr>
                <w:rFonts w:ascii="Times New Roman"/>
                <w:b w:val="false"/>
                <w:i w:val="false"/>
                <w:color w:val="000000"/>
                <w:sz w:val="20"/>
              </w:rPr>
              <w:t xml:space="preserve">
8) иные действия, установленные Правительством Республики Казахстан. </w:t>
            </w:r>
          </w:p>
          <w:p>
            <w:pPr>
              <w:spacing w:after="20"/>
              <w:ind w:left="20"/>
              <w:jc w:val="both"/>
            </w:pPr>
            <w:r>
              <w:rPr>
                <w:rFonts w:ascii="Times New Roman"/>
                <w:b/>
                <w:i w:val="false"/>
                <w:color w:val="000000"/>
                <w:sz w:val="20"/>
              </w:rPr>
              <w:t xml:space="preserve">Статья 513. Освобождение от уплаты консульского сбора в отдельных случаях </w:t>
            </w:r>
          </w:p>
          <w:p>
            <w:pPr>
              <w:spacing w:after="20"/>
              <w:ind w:left="20"/>
              <w:jc w:val="both"/>
            </w:pPr>
            <w:r>
              <w:rPr>
                <w:rFonts w:ascii="Times New Roman"/>
                <w:b w:val="false"/>
                <w:i w:val="false"/>
                <w:color w:val="000000"/>
                <w:sz w:val="20"/>
              </w:rPr>
              <w:t xml:space="preserve">
Консульский сбор не взимается: </w:t>
            </w:r>
          </w:p>
          <w:p>
            <w:pPr>
              <w:spacing w:after="20"/>
              <w:ind w:left="20"/>
              <w:jc w:val="both"/>
            </w:pPr>
            <w:r>
              <w:rPr>
                <w:rFonts w:ascii="Times New Roman"/>
                <w:b w:val="false"/>
                <w:i w:val="false"/>
                <w:color w:val="000000"/>
                <w:sz w:val="20"/>
              </w:rPr>
              <w:t xml:space="preserve">
1) в случаях, предусмотренных статьями 502-506 настоящего Кодекса; </w:t>
            </w:r>
          </w:p>
          <w:p>
            <w:pPr>
              <w:spacing w:after="20"/>
              <w:ind w:left="20"/>
              <w:jc w:val="both"/>
            </w:pPr>
            <w:r>
              <w:rPr>
                <w:rFonts w:ascii="Times New Roman"/>
                <w:b w:val="false"/>
                <w:i w:val="false"/>
                <w:color w:val="000000"/>
                <w:sz w:val="20"/>
              </w:rPr>
              <w:t xml:space="preserve">
2) с физических и юридических лиц стран, имеющих с Республикой Казахстан соглашение о взаимном отказе от взимания консульских сборов; </w:t>
            </w:r>
          </w:p>
          <w:p>
            <w:pPr>
              <w:spacing w:after="20"/>
              <w:ind w:left="20"/>
              <w:jc w:val="both"/>
            </w:pPr>
            <w:r>
              <w:rPr>
                <w:rFonts w:ascii="Times New Roman"/>
                <w:b w:val="false"/>
                <w:i w:val="false"/>
                <w:color w:val="000000"/>
                <w:sz w:val="20"/>
              </w:rPr>
              <w:t xml:space="preserve">
3) за истребование по запросам властей и отдельных граждан стран, с которыми Республика Казахстан заключила договоры о правовой помощи, документов по семейным, гражданским и уголовным делам, об алиментах, о государственных пособиях и пенсиях, усыновлении; </w:t>
            </w:r>
          </w:p>
          <w:p>
            <w:pPr>
              <w:spacing w:after="20"/>
              <w:ind w:left="20"/>
              <w:jc w:val="both"/>
            </w:pPr>
            <w:r>
              <w:rPr>
                <w:rFonts w:ascii="Times New Roman"/>
                <w:b w:val="false"/>
                <w:i w:val="false"/>
                <w:color w:val="000000"/>
                <w:sz w:val="20"/>
              </w:rPr>
              <w:t xml:space="preserve">
4) в иных случаях, установленных Правительством Республики Казахстан. </w:t>
            </w:r>
          </w:p>
          <w:p>
            <w:pPr>
              <w:spacing w:after="20"/>
              <w:ind w:left="20"/>
              <w:jc w:val="both"/>
            </w:pPr>
            <w:r>
              <w:rPr>
                <w:rFonts w:ascii="Times New Roman"/>
                <w:b/>
                <w:i w:val="false"/>
                <w:color w:val="000000"/>
                <w:sz w:val="20"/>
              </w:rPr>
              <w:t xml:space="preserve">Статья 514. Порядок уплаты консульского сбора </w:t>
            </w:r>
          </w:p>
          <w:p>
            <w:pPr>
              <w:spacing w:after="20"/>
              <w:ind w:left="20"/>
              <w:jc w:val="both"/>
            </w:pPr>
            <w:r>
              <w:rPr>
                <w:rFonts w:ascii="Times New Roman"/>
                <w:b w:val="false"/>
                <w:i w:val="false"/>
                <w:color w:val="000000"/>
                <w:sz w:val="20"/>
              </w:rPr>
              <w:t xml:space="preserve">
1. Консульский сбор уплачивается до совершения консульских действий. </w:t>
            </w:r>
          </w:p>
          <w:p>
            <w:pPr>
              <w:spacing w:after="20"/>
              <w:ind w:left="20"/>
              <w:jc w:val="both"/>
            </w:pPr>
            <w:r>
              <w:rPr>
                <w:rFonts w:ascii="Times New Roman"/>
                <w:b w:val="false"/>
                <w:i w:val="false"/>
                <w:color w:val="000000"/>
                <w:sz w:val="20"/>
              </w:rPr>
              <w:t xml:space="preserve">
2. Дипломатические представительства и консульские учреждения Республики Казахстан осуществляют консульские действия после уплаты плательщиком консульского сбора. </w:t>
            </w:r>
          </w:p>
          <w:p>
            <w:pPr>
              <w:spacing w:after="20"/>
              <w:ind w:left="20"/>
              <w:jc w:val="both"/>
            </w:pPr>
            <w:r>
              <w:rPr>
                <w:rFonts w:ascii="Times New Roman"/>
                <w:b w:val="false"/>
                <w:i w:val="false"/>
                <w:color w:val="000000"/>
                <w:sz w:val="20"/>
              </w:rPr>
              <w:t xml:space="preserve">
3. Уплата консульского сбора производится в валюте страны, на территории которой совершаются консульские действия, или в любой другой свободно конвертируемой валюте. </w:t>
            </w:r>
          </w:p>
          <w:p>
            <w:pPr>
              <w:spacing w:after="20"/>
              <w:ind w:left="20"/>
              <w:jc w:val="both"/>
            </w:pPr>
            <w:r>
              <w:rPr>
                <w:rFonts w:ascii="Times New Roman"/>
                <w:b w:val="false"/>
                <w:i w:val="false"/>
                <w:color w:val="000000"/>
                <w:sz w:val="20"/>
              </w:rPr>
              <w:t xml:space="preserve">
4. Уплата консульских сборов на территории Республики Казахстан, ставка которых установлена в долларах США, производится в тенге по официальному курсу, установленному Национальным Банком Республики Казахстан на момент уплаты сбора. </w:t>
            </w:r>
          </w:p>
          <w:p>
            <w:pPr>
              <w:spacing w:after="20"/>
              <w:ind w:left="20"/>
              <w:jc w:val="both"/>
            </w:pPr>
            <w:r>
              <w:rPr>
                <w:rFonts w:ascii="Times New Roman"/>
                <w:b w:val="false"/>
                <w:i w:val="false"/>
                <w:color w:val="000000"/>
                <w:sz w:val="20"/>
              </w:rPr>
              <w:t xml:space="preserve">
5. Консульский сбор уплачивается: </w:t>
            </w:r>
          </w:p>
          <w:p>
            <w:pPr>
              <w:spacing w:after="20"/>
              <w:ind w:left="20"/>
              <w:jc w:val="both"/>
            </w:pPr>
            <w:r>
              <w:rPr>
                <w:rFonts w:ascii="Times New Roman"/>
                <w:b w:val="false"/>
                <w:i w:val="false"/>
                <w:color w:val="000000"/>
                <w:sz w:val="20"/>
              </w:rPr>
              <w:t xml:space="preserve">
1) на территории Республики Казахстан - путем перечисления через банки или организации, осуществляющие отдельные виды банковских операций, в бюджет по месту осуществления консульских действий или наличными деньгами в консульских учреждениях на основании бланков строгой отчетности; </w:t>
            </w:r>
          </w:p>
          <w:p>
            <w:pPr>
              <w:spacing w:after="20"/>
              <w:ind w:left="20"/>
              <w:jc w:val="both"/>
            </w:pPr>
            <w:r>
              <w:rPr>
                <w:rFonts w:ascii="Times New Roman"/>
                <w:b w:val="false"/>
                <w:i w:val="false"/>
                <w:color w:val="000000"/>
                <w:sz w:val="20"/>
              </w:rPr>
              <w:t xml:space="preserve">
2) за пределами территории Республики Казахстан - путем перечисления через банки или организации, осуществляющие отдельные виды банковских операций, на специальный (транзитный) банковский счет дипломатического представительства или консульского учреждения без права хозяйственного пользования или наличными деньгами в консульских учреждениях на основании бланков строгой отчетности. </w:t>
            </w:r>
          </w:p>
          <w:p>
            <w:pPr>
              <w:spacing w:after="20"/>
              <w:ind w:left="20"/>
              <w:jc w:val="both"/>
            </w:pPr>
            <w:r>
              <w:rPr>
                <w:rFonts w:ascii="Times New Roman"/>
                <w:b w:val="false"/>
                <w:i w:val="false"/>
                <w:color w:val="000000"/>
                <w:sz w:val="20"/>
              </w:rPr>
              <w:t xml:space="preserve">
6. Форма бланков строгой отчетности </w:t>
            </w:r>
            <w:r>
              <w:rPr>
                <w:rFonts w:ascii="Times New Roman"/>
                <w:b w:val="false"/>
                <w:i w:val="false"/>
                <w:color w:val="000000"/>
                <w:sz w:val="20"/>
              </w:rPr>
              <w:t xml:space="preserve">устанавливается </w:t>
            </w:r>
            <w:r>
              <w:rPr>
                <w:rFonts w:ascii="Times New Roman"/>
                <w:b w:val="false"/>
                <w:i w:val="false"/>
                <w:color w:val="000000"/>
                <w:sz w:val="20"/>
              </w:rPr>
              <w:t xml:space="preserve">Министерством финансов Республики Казахстан по согласованию с уполномоченным органом. </w:t>
            </w:r>
          </w:p>
          <w:p>
            <w:pPr>
              <w:spacing w:after="20"/>
              <w:ind w:left="20"/>
              <w:jc w:val="both"/>
            </w:pPr>
            <w:r>
              <w:rPr>
                <w:rFonts w:ascii="Times New Roman"/>
                <w:b w:val="false"/>
                <w:i w:val="false"/>
                <w:color w:val="000000"/>
                <w:sz w:val="20"/>
              </w:rPr>
              <w:t xml:space="preserve">
7. Порядок зачисления в бюджет сумм консульских сборов, а также порядок зачисления на специальный (транзитный) банковский счет дипломатического представительства или консульского учреждения консульских сборов, уплаченных за рубежом наличными деньгами, </w:t>
            </w:r>
            <w:r>
              <w:rPr>
                <w:rFonts w:ascii="Times New Roman"/>
                <w:b w:val="false"/>
                <w:i w:val="false"/>
                <w:color w:val="000000"/>
                <w:sz w:val="20"/>
              </w:rPr>
              <w:t xml:space="preserve">устанавливается </w:t>
            </w:r>
            <w:r>
              <w:rPr>
                <w:rFonts w:ascii="Times New Roman"/>
                <w:b w:val="false"/>
                <w:i w:val="false"/>
                <w:color w:val="000000"/>
                <w:sz w:val="20"/>
              </w:rPr>
              <w:t xml:space="preserve">Министерством финансов Республики Казахстан по согласованию с Министерством иностранных дел Республики Казахстан. </w:t>
            </w:r>
          </w:p>
          <w:p>
            <w:pPr>
              <w:spacing w:after="20"/>
              <w:ind w:left="20"/>
              <w:jc w:val="both"/>
            </w:pPr>
            <w:r>
              <w:rPr>
                <w:rFonts w:ascii="Times New Roman"/>
                <w:b w:val="false"/>
                <w:i w:val="false"/>
                <w:color w:val="000000"/>
                <w:sz w:val="20"/>
              </w:rPr>
              <w:t xml:space="preserve">
8. Уплаченные суммы консульских сборов возврату не подлежат. </w:t>
            </w:r>
          </w:p>
          <w:p>
            <w:pPr>
              <w:spacing w:after="20"/>
              <w:ind w:left="20"/>
              <w:jc w:val="both"/>
            </w:pPr>
            <w:r>
              <w:rPr>
                <w:rFonts w:ascii="Times New Roman"/>
                <w:b w:val="false"/>
                <w:i w:val="false"/>
                <w:color w:val="000000"/>
                <w:sz w:val="20"/>
              </w:rPr>
              <w:t>
</w:t>
            </w:r>
            <w:r>
              <w:rPr>
                <w:rFonts w:ascii="Times New Roman"/>
                <w:b/>
                <w:i w:val="false"/>
                <w:color w:val="000000"/>
                <w:sz w:val="20"/>
              </w:rPr>
              <w:t>Глава 91. Таможенные платежи</w:t>
            </w:r>
          </w:p>
          <w:p>
            <w:pPr>
              <w:spacing w:after="20"/>
              <w:ind w:left="20"/>
              <w:jc w:val="both"/>
            </w:pPr>
            <w:r>
              <w:rPr>
                <w:rFonts w:ascii="Times New Roman"/>
                <w:b/>
                <w:i w:val="false"/>
                <w:color w:val="000000"/>
                <w:sz w:val="20"/>
              </w:rPr>
              <w:t xml:space="preserve">Статья 515. Общие положения </w:t>
            </w:r>
          </w:p>
          <w:p>
            <w:pPr>
              <w:spacing w:after="20"/>
              <w:ind w:left="20"/>
              <w:jc w:val="both"/>
            </w:pPr>
            <w:r>
              <w:rPr>
                <w:rFonts w:ascii="Times New Roman"/>
                <w:b w:val="false"/>
                <w:i w:val="false"/>
                <w:color w:val="000000"/>
                <w:sz w:val="20"/>
              </w:rPr>
              <w:t xml:space="preserve">
1. При осуществлении таможенного дела таможенные органы Республики Казахстан взимают установленные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таможенные платежи. </w:t>
            </w:r>
          </w:p>
          <w:p>
            <w:pPr>
              <w:spacing w:after="20"/>
              <w:ind w:left="20"/>
              <w:jc w:val="both"/>
            </w:pPr>
            <w:r>
              <w:rPr>
                <w:rFonts w:ascii="Times New Roman"/>
                <w:b w:val="false"/>
                <w:i w:val="false"/>
                <w:color w:val="000000"/>
                <w:sz w:val="20"/>
              </w:rPr>
              <w:t xml:space="preserve">
2. Плательщики, порядок исчисления, уплаты, возврата и взыскания таможенных платежей, а также льготы по таможенным платежам определяются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3. Ставки </w:t>
            </w:r>
            <w:r>
              <w:rPr>
                <w:rFonts w:ascii="Times New Roman"/>
                <w:b w:val="false"/>
                <w:i w:val="false"/>
                <w:color w:val="000000"/>
                <w:sz w:val="20"/>
              </w:rPr>
              <w:t xml:space="preserve">таможенных платежей </w:t>
            </w:r>
            <w:r>
              <w:rPr>
                <w:rFonts w:ascii="Times New Roman"/>
                <w:b w:val="false"/>
                <w:i w:val="false"/>
                <w:color w:val="000000"/>
                <w:sz w:val="20"/>
              </w:rPr>
              <w:t xml:space="preserve">устанавливаются </w:t>
            </w:r>
            <w:r>
              <w:rPr>
                <w:rFonts w:ascii="Times New Roman"/>
                <w:b w:val="false"/>
                <w:i w:val="false"/>
                <w:color w:val="000000"/>
                <w:sz w:val="20"/>
              </w:rPr>
              <w:t xml:space="preserve">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515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516. Виды таможенных платежей </w:t>
            </w:r>
          </w:p>
          <w:p>
            <w:pPr>
              <w:spacing w:after="20"/>
              <w:ind w:left="20"/>
              <w:jc w:val="both"/>
            </w:pPr>
            <w:r>
              <w:rPr>
                <w:rFonts w:ascii="Times New Roman"/>
                <w:b w:val="false"/>
                <w:i w:val="false"/>
                <w:color w:val="000000"/>
                <w:sz w:val="20"/>
              </w:rPr>
              <w:t xml:space="preserve">
1. При перемещении товаров через таможенную границу Республики Казахстан и в других случаях, установленных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уплачиваются следующие виды таможенных платежей: </w:t>
            </w:r>
          </w:p>
          <w:p>
            <w:pPr>
              <w:spacing w:after="20"/>
              <w:ind w:left="20"/>
              <w:jc w:val="both"/>
            </w:pPr>
            <w:r>
              <w:rPr>
                <w:rFonts w:ascii="Times New Roman"/>
                <w:b w:val="false"/>
                <w:i w:val="false"/>
                <w:color w:val="000000"/>
                <w:sz w:val="20"/>
              </w:rPr>
              <w:t xml:space="preserve">
1) таможенная пошлина; </w:t>
            </w:r>
          </w:p>
          <w:p>
            <w:pPr>
              <w:spacing w:after="20"/>
              <w:ind w:left="20"/>
              <w:jc w:val="both"/>
            </w:pPr>
            <w:r>
              <w:rPr>
                <w:rFonts w:ascii="Times New Roman"/>
                <w:b w:val="false"/>
                <w:i w:val="false"/>
                <w:color w:val="000000"/>
                <w:sz w:val="20"/>
              </w:rPr>
              <w:t xml:space="preserve">
2) таможенный сбор за таможенное оформление; </w:t>
            </w:r>
          </w:p>
          <w:p>
            <w:pPr>
              <w:spacing w:after="20"/>
              <w:ind w:left="20"/>
              <w:jc w:val="both"/>
            </w:pPr>
            <w:r>
              <w:rPr>
                <w:rFonts w:ascii="Times New Roman"/>
                <w:b w:val="false"/>
                <w:i w:val="false"/>
                <w:color w:val="000000"/>
                <w:sz w:val="20"/>
              </w:rPr>
              <w:t xml:space="preserve">
3) таможенный сбор за хранение товаров; </w:t>
            </w:r>
          </w:p>
          <w:p>
            <w:pPr>
              <w:spacing w:after="20"/>
              <w:ind w:left="20"/>
              <w:jc w:val="both"/>
            </w:pPr>
            <w:r>
              <w:rPr>
                <w:rFonts w:ascii="Times New Roman"/>
                <w:b w:val="false"/>
                <w:i w:val="false"/>
                <w:color w:val="000000"/>
                <w:sz w:val="20"/>
              </w:rPr>
              <w:t xml:space="preserve">
4) таможенный сбор за таможенное сопровождение; </w:t>
            </w:r>
          </w:p>
          <w:p>
            <w:pPr>
              <w:spacing w:after="20"/>
              <w:ind w:left="20"/>
              <w:jc w:val="both"/>
            </w:pPr>
            <w:r>
              <w:rPr>
                <w:rFonts w:ascii="Times New Roman"/>
                <w:b w:val="false"/>
                <w:i w:val="false"/>
                <w:color w:val="000000"/>
                <w:sz w:val="20"/>
              </w:rPr>
              <w:t xml:space="preserve">
5) сбор за выдачу лицензий таможенными органами Республики Казахстан; </w:t>
            </w:r>
          </w:p>
          <w:p>
            <w:pPr>
              <w:spacing w:after="20"/>
              <w:ind w:left="20"/>
              <w:jc w:val="both"/>
            </w:pPr>
            <w:r>
              <w:rPr>
                <w:rFonts w:ascii="Times New Roman"/>
                <w:b w:val="false"/>
                <w:i w:val="false"/>
                <w:color w:val="000000"/>
                <w:sz w:val="20"/>
              </w:rPr>
              <w:t xml:space="preserve">
6) сбор за выдачу квалификационного аттестата специалиста по таможенному оформлению; </w:t>
            </w:r>
          </w:p>
          <w:p>
            <w:pPr>
              <w:spacing w:after="20"/>
              <w:ind w:left="20"/>
              <w:jc w:val="both"/>
            </w:pPr>
            <w:r>
              <w:rPr>
                <w:rFonts w:ascii="Times New Roman"/>
                <w:b w:val="false"/>
                <w:i w:val="false"/>
                <w:color w:val="000000"/>
                <w:sz w:val="20"/>
              </w:rPr>
              <w:t xml:space="preserve">
7) плата за предварительное решение. </w:t>
            </w:r>
          </w:p>
          <w:p>
            <w:pPr>
              <w:spacing w:after="20"/>
              <w:ind w:left="20"/>
              <w:jc w:val="both"/>
            </w:pPr>
            <w:r>
              <w:rPr>
                <w:rFonts w:ascii="Times New Roman"/>
                <w:b w:val="false"/>
                <w:i w:val="false"/>
                <w:color w:val="000000"/>
                <w:sz w:val="20"/>
              </w:rPr>
              <w:t xml:space="preserve">
2. При перемещении товаров физическими лицами в упрощенном порядке, установленном </w:t>
            </w:r>
            <w:r>
              <w:rPr>
                <w:rFonts w:ascii="Times New Roman"/>
                <w:b w:val="false"/>
                <w:i w:val="false"/>
                <w:color w:val="000000"/>
                <w:sz w:val="20"/>
              </w:rPr>
              <w:t xml:space="preserve">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таможенные платежи, указанные в пункте 1 настоящей статьи, и налоги могут уплачиваться в виде совокупного таможенного платежа. </w:t>
            </w:r>
            <w:r>
              <w:rPr>
                <w:rFonts w:ascii="Times New Roman"/>
                <w:b w:val="false"/>
                <w:i w:val="false"/>
                <w:color w:val="000000"/>
                <w:sz w:val="20"/>
              </w:rPr>
              <w:t xml:space="preserve">T050217 </w:t>
            </w:r>
          </w:p>
          <w:p>
            <w:pPr>
              <w:spacing w:after="20"/>
              <w:ind w:left="20"/>
              <w:jc w:val="both"/>
            </w:pPr>
            <w:r>
              <w:rPr>
                <w:rFonts w:ascii="Times New Roman"/>
                <w:b w:val="false"/>
                <w:i w:val="false"/>
                <w:color w:val="000000"/>
                <w:sz w:val="20"/>
              </w:rPr>
              <w:t xml:space="preserve">
3. При выпуске отдельных видов подакцизных товаров для свободного обращения на таможенную территорию Республики Казахстан таможенная пошлина и акциз могут уплачиваться в виде суммарного платежа.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516 в новой редакции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внесены изменения -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3. Налоговое администрирование</w:t>
            </w:r>
            <w:r>
              <w:br/>
            </w:r>
            <w:r>
              <w:rPr>
                <w:rFonts w:ascii="Times New Roman"/>
                <w:b/>
                <w:i w:val="false"/>
                <w:color w:val="000000"/>
                <w:sz w:val="20"/>
              </w:rPr>
              <w:t>Раздел 17. Общие положения</w:t>
            </w:r>
            <w:r>
              <w:br/>
            </w:r>
            <w:r>
              <w:rPr>
                <w:rFonts w:ascii="Times New Roman"/>
                <w:b/>
                <w:i w:val="false"/>
                <w:color w:val="000000"/>
                <w:sz w:val="20"/>
              </w:rPr>
              <w:t>Глава 92. Основные положения</w:t>
            </w:r>
          </w:p>
          <w:p>
            <w:pPr>
              <w:spacing w:after="20"/>
              <w:ind w:left="20"/>
              <w:jc w:val="both"/>
            </w:pPr>
            <w:r>
              <w:rPr>
                <w:rFonts w:ascii="Times New Roman"/>
                <w:b/>
                <w:i w:val="false"/>
                <w:color w:val="000000"/>
                <w:sz w:val="20"/>
              </w:rPr>
              <w:t xml:space="preserve">Статья 517. Налоговый контроль </w:t>
            </w:r>
          </w:p>
          <w:p>
            <w:pPr>
              <w:spacing w:after="20"/>
              <w:ind w:left="20"/>
              <w:jc w:val="both"/>
            </w:pPr>
            <w:r>
              <w:rPr>
                <w:rFonts w:ascii="Times New Roman"/>
                <w:b w:val="false"/>
                <w:i w:val="false"/>
                <w:color w:val="000000"/>
                <w:sz w:val="20"/>
              </w:rPr>
              <w:t xml:space="preserve">
1. Налоговый контроль - контроль органов налоговой службы за исполнением налогового законодательства, полнотой и своевременностью перечисления </w:t>
            </w:r>
            <w:r>
              <w:rPr>
                <w:rFonts w:ascii="Times New Roman"/>
                <w:b w:val="false"/>
                <w:i w:val="false"/>
                <w:color w:val="000000"/>
                <w:sz w:val="20"/>
              </w:rPr>
              <w:t xml:space="preserve">обязательных пенсионных взносов </w:t>
            </w:r>
            <w:r>
              <w:rPr>
                <w:rFonts w:ascii="Times New Roman"/>
                <w:b w:val="false"/>
                <w:i w:val="false"/>
                <w:color w:val="000000"/>
                <w:sz w:val="20"/>
              </w:rPr>
              <w:t xml:space="preserve">в накопительные пенсионные фонды и социальных отчислений в </w:t>
            </w:r>
            <w:r>
              <w:rPr>
                <w:rFonts w:ascii="Times New Roman"/>
                <w:b w:val="false"/>
                <w:i w:val="false"/>
                <w:color w:val="000000"/>
                <w:sz w:val="20"/>
              </w:rPr>
              <w:t xml:space="preserve">Государственный фонд социального страхования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Налоговый контроль осуществляется в следующих формах: </w:t>
            </w:r>
          </w:p>
          <w:p>
            <w:pPr>
              <w:spacing w:after="20"/>
              <w:ind w:left="20"/>
              <w:jc w:val="both"/>
            </w:pPr>
            <w:r>
              <w:rPr>
                <w:rFonts w:ascii="Times New Roman"/>
                <w:b w:val="false"/>
                <w:i w:val="false"/>
                <w:color w:val="000000"/>
                <w:sz w:val="20"/>
              </w:rPr>
              <w:t xml:space="preserve">
1) регистрационного учета налогоплательщиков; </w:t>
            </w:r>
          </w:p>
          <w:p>
            <w:pPr>
              <w:spacing w:after="20"/>
              <w:ind w:left="20"/>
              <w:jc w:val="both"/>
            </w:pPr>
            <w:r>
              <w:rPr>
                <w:rFonts w:ascii="Times New Roman"/>
                <w:b w:val="false"/>
                <w:i w:val="false"/>
                <w:color w:val="000000"/>
                <w:sz w:val="20"/>
              </w:rPr>
              <w:t xml:space="preserve">
2) учета объектов налогообложения и объектов, связанных с налогообложением; </w:t>
            </w:r>
          </w:p>
          <w:p>
            <w:pPr>
              <w:spacing w:after="20"/>
              <w:ind w:left="20"/>
              <w:jc w:val="both"/>
            </w:pPr>
            <w:r>
              <w:rPr>
                <w:rFonts w:ascii="Times New Roman"/>
                <w:b w:val="false"/>
                <w:i w:val="false"/>
                <w:color w:val="000000"/>
                <w:sz w:val="20"/>
              </w:rPr>
              <w:t xml:space="preserve">
3) учета поступлений в бюджет; </w:t>
            </w:r>
          </w:p>
          <w:p>
            <w:pPr>
              <w:spacing w:after="20"/>
              <w:ind w:left="20"/>
              <w:jc w:val="both"/>
            </w:pPr>
            <w:r>
              <w:rPr>
                <w:rFonts w:ascii="Times New Roman"/>
                <w:b w:val="false"/>
                <w:i w:val="false"/>
                <w:color w:val="000000"/>
                <w:sz w:val="20"/>
              </w:rPr>
              <w:t xml:space="preserve">
4) учета плательщиков налога на добавленную стоимость; </w:t>
            </w:r>
          </w:p>
          <w:p>
            <w:pPr>
              <w:spacing w:after="20"/>
              <w:ind w:left="20"/>
              <w:jc w:val="both"/>
            </w:pPr>
            <w:r>
              <w:rPr>
                <w:rFonts w:ascii="Times New Roman"/>
                <w:b w:val="false"/>
                <w:i w:val="false"/>
                <w:color w:val="000000"/>
                <w:sz w:val="20"/>
              </w:rPr>
              <w:t xml:space="preserve">
5) налоговых проверок; </w:t>
            </w:r>
          </w:p>
          <w:p>
            <w:pPr>
              <w:spacing w:after="20"/>
              <w:ind w:left="20"/>
              <w:jc w:val="both"/>
            </w:pPr>
            <w:r>
              <w:rPr>
                <w:rFonts w:ascii="Times New Roman"/>
                <w:b w:val="false"/>
                <w:i w:val="false"/>
                <w:color w:val="000000"/>
                <w:sz w:val="20"/>
              </w:rPr>
              <w:t xml:space="preserve">
6) камерального контроля; </w:t>
            </w:r>
          </w:p>
          <w:p>
            <w:pPr>
              <w:spacing w:after="20"/>
              <w:ind w:left="20"/>
              <w:jc w:val="both"/>
            </w:pPr>
            <w:r>
              <w:rPr>
                <w:rFonts w:ascii="Times New Roman"/>
                <w:b w:val="false"/>
                <w:i w:val="false"/>
                <w:color w:val="000000"/>
                <w:sz w:val="20"/>
              </w:rPr>
              <w:t xml:space="preserve">
7) мониторинга финансово-хозяйственной деятельности налогоплательщиков; </w:t>
            </w:r>
          </w:p>
          <w:p>
            <w:pPr>
              <w:spacing w:after="20"/>
              <w:ind w:left="20"/>
              <w:jc w:val="both"/>
            </w:pPr>
            <w:r>
              <w:rPr>
                <w:rFonts w:ascii="Times New Roman"/>
                <w:b w:val="false"/>
                <w:i w:val="false"/>
                <w:color w:val="000000"/>
                <w:sz w:val="20"/>
              </w:rPr>
              <w:t xml:space="preserve">
8) правил применения контрольно-кассовых машин с фискальной памятью; </w:t>
            </w:r>
          </w:p>
          <w:p>
            <w:pPr>
              <w:spacing w:after="20"/>
              <w:ind w:left="20"/>
              <w:jc w:val="both"/>
            </w:pPr>
            <w:r>
              <w:rPr>
                <w:rFonts w:ascii="Times New Roman"/>
                <w:b w:val="false"/>
                <w:i w:val="false"/>
                <w:color w:val="000000"/>
                <w:sz w:val="20"/>
              </w:rPr>
              <w:t xml:space="preserve">
9) маркировки отдельных видов подакцизных товаров и установления </w:t>
            </w:r>
            <w:r>
              <w:rPr>
                <w:rFonts w:ascii="Times New Roman"/>
                <w:b w:val="false"/>
                <w:i w:val="false"/>
                <w:color w:val="000000"/>
                <w:sz w:val="20"/>
              </w:rPr>
              <w:t xml:space="preserve">акцизных постов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rPr>
                <w:rFonts w:ascii="Times New Roman"/>
                <w:b w:val="false"/>
                <w:i w:val="false"/>
                <w:color w:val="000000"/>
                <w:sz w:val="20"/>
              </w:rPr>
              <w:t xml:space="preserve">проверки </w:t>
            </w:r>
            <w:r>
              <w:rPr>
                <w:rFonts w:ascii="Times New Roman"/>
                <w:b w:val="false"/>
                <w:i w:val="false"/>
                <w:color w:val="000000"/>
                <w:sz w:val="20"/>
              </w:rPr>
              <w:t xml:space="preserve">соблюдения порядка учета, оценки и реализации имущества, обращенного в собственность государства, а также полноты и своевременности передачи имущества, обращенного в собственность государства; </w:t>
            </w:r>
          </w:p>
          <w:p>
            <w:pPr>
              <w:spacing w:after="20"/>
              <w:ind w:left="20"/>
              <w:jc w:val="both"/>
            </w:pPr>
            <w:r>
              <w:rPr>
                <w:rFonts w:ascii="Times New Roman"/>
                <w:b w:val="false"/>
                <w:i w:val="false"/>
                <w:color w:val="000000"/>
                <w:sz w:val="20"/>
              </w:rPr>
              <w:t xml:space="preserve">
11) </w:t>
            </w:r>
            <w:r>
              <w:rPr>
                <w:rFonts w:ascii="Times New Roman"/>
                <w:b w:val="false"/>
                <w:i w:val="false"/>
                <w:color w:val="000000"/>
                <w:sz w:val="20"/>
              </w:rPr>
              <w:t xml:space="preserve">контроля </w:t>
            </w:r>
            <w:r>
              <w:rPr>
                <w:rFonts w:ascii="Times New Roman"/>
                <w:b w:val="false"/>
                <w:i w:val="false"/>
                <w:color w:val="000000"/>
                <w:sz w:val="20"/>
              </w:rPr>
              <w:t xml:space="preserve">над уполномоченными и местными исполнительными органами. </w:t>
            </w:r>
          </w:p>
          <w:p>
            <w:pPr>
              <w:spacing w:after="20"/>
              <w:ind w:left="20"/>
              <w:jc w:val="both"/>
            </w:pPr>
            <w:r>
              <w:rPr>
                <w:rFonts w:ascii="Times New Roman"/>
                <w:b w:val="false"/>
                <w:i w:val="false"/>
                <w:color w:val="000000"/>
                <w:sz w:val="20"/>
              </w:rPr>
              <w:t xml:space="preserve">
3. Таможенные органы осуществляют налоговый контроль в пределах своей компетенции по взиманию налогов и других обязательных платежей в бюджет, подлежащих уплате в связи с </w:t>
            </w:r>
          </w:p>
          <w:p>
            <w:pPr>
              <w:spacing w:after="20"/>
              <w:ind w:left="20"/>
              <w:jc w:val="both"/>
            </w:pPr>
            <w:r>
              <w:rPr>
                <w:rFonts w:ascii="Times New Roman"/>
                <w:b w:val="false"/>
                <w:i w:val="false"/>
                <w:color w:val="000000"/>
                <w:sz w:val="20"/>
              </w:rPr>
              <w:t xml:space="preserve">
перемещением товаров через таможенную границу Республики Казахстан, в соответствии с настоящим Кодексом и таможенным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517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517-1. Налоговый контроль участников регионального финансового центра города Алматы </w:t>
            </w:r>
          </w:p>
          <w:p>
            <w:pPr>
              <w:spacing w:after="20"/>
              <w:ind w:left="20"/>
              <w:jc w:val="both"/>
            </w:pPr>
            <w:r>
              <w:rPr>
                <w:rFonts w:ascii="Times New Roman"/>
                <w:b w:val="false"/>
                <w:i w:val="false"/>
                <w:color w:val="000000"/>
                <w:sz w:val="20"/>
              </w:rPr>
              <w:t xml:space="preserve">
Налоговый контроль участников регионального финансового центра города Алматы может осуществляться налоговыми органами только на основе налоговой отчетности, подтверждаемой аудиторским отчетом по форме, установленной уполномоченным органом. Перечень аудиторских организаций определяется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регулированию деятельности регионального финансового центра города Алматы по согласованию с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регулированию и надзору финансового рынка и финансовых организаций и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регулированию в области аудиторской деятельности и контролю за деятельностью аудиторских и профессиональных аудиторских организаций.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517-1 дополнена Законом РК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518. Налоговая тайна </w:t>
            </w:r>
          </w:p>
          <w:p>
            <w:pPr>
              <w:spacing w:after="20"/>
              <w:ind w:left="20"/>
              <w:jc w:val="both"/>
            </w:pPr>
            <w:r>
              <w:rPr>
                <w:rFonts w:ascii="Times New Roman"/>
                <w:b w:val="false"/>
                <w:i w:val="false"/>
                <w:color w:val="000000"/>
                <w:sz w:val="20"/>
              </w:rPr>
              <w:t xml:space="preserve">
1. Налоговую тайну составляют любые полученные органом налоговой службы сведения о налогоплательщике, за исключением сведений: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изложить подпункт 1) в новой редакции в соответствии с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о регистрационном номере налогоплательщика; </w:t>
            </w:r>
          </w:p>
          <w:p>
            <w:pPr>
              <w:spacing w:after="20"/>
              <w:ind w:left="20"/>
              <w:jc w:val="both"/>
            </w:pPr>
            <w:r>
              <w:rPr>
                <w:rFonts w:ascii="Times New Roman"/>
                <w:b w:val="false"/>
                <w:i w:val="false"/>
                <w:color w:val="000000"/>
                <w:sz w:val="20"/>
              </w:rPr>
              <w:t xml:space="preserve">
2) о налогах и других обязательных платежах, уплаченных налогоплательщиком (налоговым агентом) в бюджет за налоговый период, за исключением физических лиц; </w:t>
            </w:r>
          </w:p>
          <w:p>
            <w:pPr>
              <w:spacing w:after="20"/>
              <w:ind w:left="20"/>
              <w:jc w:val="both"/>
            </w:pPr>
            <w:r>
              <w:rPr>
                <w:rFonts w:ascii="Times New Roman"/>
                <w:b w:val="false"/>
                <w:i w:val="false"/>
                <w:color w:val="000000"/>
                <w:sz w:val="20"/>
              </w:rPr>
              <w:t xml:space="preserve">
3) о суммах возврата налога на добавленную стоимость по оборотам, облагаемым по нулевой ставке, налогоплательщику из бюджета за налоговый год; </w:t>
            </w:r>
          </w:p>
          <w:p>
            <w:pPr>
              <w:spacing w:after="20"/>
              <w:ind w:left="20"/>
              <w:jc w:val="both"/>
            </w:pPr>
            <w:r>
              <w:rPr>
                <w:rFonts w:ascii="Times New Roman"/>
                <w:b w:val="false"/>
                <w:i w:val="false"/>
                <w:color w:val="000000"/>
                <w:sz w:val="20"/>
              </w:rPr>
              <w:t xml:space="preserve">
4) представляемых правоохранительным органам в целях преследования по закону лиц, совершающих налоговые правонарушения и преступления; судам в ходе рассмотрения дел об определении налоговых обязательств налогоплательщика или ответственности за налоговые правонарушения и преступления; судебным исполнителям при исполнении исполнительных документов с санкции прокурора; уполномоченному органу по формированию прогнозных показателей государственного бюджета; </w:t>
            </w:r>
          </w:p>
          <w:p>
            <w:pPr>
              <w:spacing w:after="20"/>
              <w:ind w:left="20"/>
              <w:jc w:val="both"/>
            </w:pPr>
            <w:r>
              <w:rPr>
                <w:rFonts w:ascii="Times New Roman"/>
                <w:b w:val="false"/>
                <w:i w:val="false"/>
                <w:color w:val="000000"/>
                <w:sz w:val="20"/>
              </w:rPr>
              <w:t xml:space="preserve">
5) представляемых налоговым или правоохранительным органам других государств, международным организациям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 </w:t>
            </w:r>
          </w:p>
          <w:p>
            <w:pPr>
              <w:spacing w:after="20"/>
              <w:ind w:left="20"/>
              <w:jc w:val="both"/>
            </w:pPr>
            <w:r>
              <w:rPr>
                <w:rFonts w:ascii="Times New Roman"/>
                <w:b w:val="false"/>
                <w:i w:val="false"/>
                <w:color w:val="000000"/>
                <w:sz w:val="20"/>
              </w:rPr>
              <w:t xml:space="preserve">
6) о регистрационных данных налогоплательщиков, не представляющих налоговой отчетности по истечении шести месяцев со дня установленного настоящим Кодексом срока ее представления и (или) отсутствующих по фактическому адресу (месту жительства), а также о налогоплательщиках, признанных судом лжепредприятиями. </w:t>
            </w:r>
          </w:p>
          <w:p>
            <w:pPr>
              <w:spacing w:after="20"/>
              <w:ind w:left="20"/>
              <w:jc w:val="both"/>
            </w:pPr>
            <w:r>
              <w:rPr>
                <w:rFonts w:ascii="Times New Roman"/>
                <w:b w:val="false"/>
                <w:i w:val="false"/>
                <w:color w:val="000000"/>
                <w:sz w:val="20"/>
              </w:rPr>
              <w:t xml:space="preserve">
2. Информация, касающаяся налогоплательщика, не может быть предоставлена другому лицу без письменного разрешения налогоплательщика. </w:t>
            </w:r>
          </w:p>
          <w:p>
            <w:pPr>
              <w:spacing w:after="20"/>
              <w:ind w:left="20"/>
              <w:jc w:val="both"/>
            </w:pPr>
            <w:r>
              <w:rPr>
                <w:rFonts w:ascii="Times New Roman"/>
                <w:b w:val="false"/>
                <w:i w:val="false"/>
                <w:color w:val="000000"/>
                <w:sz w:val="20"/>
              </w:rPr>
              <w:t xml:space="preserve">
3. Налоговая тайна не подлежит разглашению органами налоговой службы, их должностными лицами, за исключением случаев, предусмотренных настоящим Кодексом, а также должностными лицами уполномоченного органа по формированию прогнозных показателей государственного бюджета.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по формированию прогнозных показателей государственного бюджета утверждает перечень должностных лиц, имеющих доступ к сведениям, составляющим налоговую тайну. </w:t>
            </w:r>
          </w:p>
          <w:p>
            <w:pPr>
              <w:spacing w:after="20"/>
              <w:ind w:left="20"/>
              <w:jc w:val="both"/>
            </w:pPr>
            <w:r>
              <w:rPr>
                <w:rFonts w:ascii="Times New Roman"/>
                <w:b w:val="false"/>
                <w:i w:val="false"/>
                <w:color w:val="000000"/>
                <w:sz w:val="20"/>
              </w:rPr>
              <w:t xml:space="preserve">
4. Должностные лица органов налоговой службы и уполномоченного органа по формированию прогнозных показателей государственного бюджета не вправе распространять сведения, составляющие налоговую тайну, как в период работы в указанных органах, так и после своего увольнения. </w:t>
            </w:r>
          </w:p>
          <w:p>
            <w:pPr>
              <w:spacing w:after="20"/>
              <w:ind w:left="20"/>
              <w:jc w:val="both"/>
            </w:pPr>
            <w:r>
              <w:rPr>
                <w:rFonts w:ascii="Times New Roman"/>
                <w:b w:val="false"/>
                <w:i w:val="false"/>
                <w:color w:val="000000"/>
                <w:sz w:val="20"/>
              </w:rPr>
              <w:t xml:space="preserve">
5. Утрата документов, содержащих сведения, составляющие налоговую тайну, либо разглашение таких сведений влечет ответственность, предусмотренную </w:t>
            </w:r>
            <w:r>
              <w:rPr>
                <w:rFonts w:ascii="Times New Roman"/>
                <w:b w:val="false"/>
                <w:i w:val="false"/>
                <w:color w:val="000000"/>
                <w:sz w:val="20"/>
              </w:rPr>
              <w:t xml:space="preserve">законами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518 в редакции Закона РК от 22 ноября 2005 года N </w:t>
            </w:r>
            <w:r>
              <w:rPr>
                <w:rFonts w:ascii="Times New Roman"/>
                <w:b w:val="false"/>
                <w:i w:val="false"/>
                <w:color w:val="000000"/>
                <w:sz w:val="20"/>
              </w:rPr>
              <w:t xml:space="preserve">89 </w:t>
            </w:r>
            <w:r>
              <w:rPr>
                <w:rFonts w:ascii="Times New Roman"/>
                <w:b w:val="false"/>
                <w:i w:val="false"/>
                <w:color w:val="ff0000"/>
                <w:sz w:val="20"/>
              </w:rPr>
              <w:t xml:space="preserve">(вводится в действие с 1 января 2006 года); от 22 июня 2006 года N </w:t>
            </w:r>
            <w:r>
              <w:rPr>
                <w:rFonts w:ascii="Times New Roman"/>
                <w:b w:val="false"/>
                <w:i w:val="false"/>
                <w:color w:val="000000"/>
                <w:sz w:val="20"/>
              </w:rPr>
              <w:t xml:space="preserve">147 </w:t>
            </w:r>
            <w:r>
              <w:rPr>
                <w:rFonts w:ascii="Times New Roman"/>
                <w:b w:val="false"/>
                <w:i w:val="false"/>
                <w:color w:val="ff0000"/>
                <w:sz w:val="20"/>
              </w:rPr>
              <w:t xml:space="preserve">. Статья с изменениями, внесенными -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519. Учет поступлений в бюджет </w:t>
            </w:r>
          </w:p>
          <w:p>
            <w:pPr>
              <w:spacing w:after="20"/>
              <w:ind w:left="20"/>
              <w:jc w:val="both"/>
            </w:pPr>
            <w:r>
              <w:rPr>
                <w:rFonts w:ascii="Times New Roman"/>
                <w:b w:val="false"/>
                <w:i w:val="false"/>
                <w:color w:val="000000"/>
                <w:sz w:val="20"/>
              </w:rPr>
              <w:t xml:space="preserve">
1. Учет поступлений в бюджет осуществляется налоговым органом путем отражения в лицевом счете налогоплательщика исполнения налоговых обязательств по начисленным и поступившим суммам налогов и других обязательных платежей в бюджет, а также суммам пени и штрафов. </w:t>
            </w:r>
          </w:p>
          <w:p>
            <w:pPr>
              <w:spacing w:after="20"/>
              <w:ind w:left="20"/>
              <w:jc w:val="both"/>
            </w:pPr>
            <w:r>
              <w:rPr>
                <w:rFonts w:ascii="Times New Roman"/>
                <w:b w:val="false"/>
                <w:i w:val="false"/>
                <w:color w:val="000000"/>
                <w:sz w:val="20"/>
              </w:rPr>
              <w:t xml:space="preserve">
2. Учет поступлений налогов и других обязательных платежей в бюджет ведется согласно </w:t>
            </w:r>
            <w:r>
              <w:rPr>
                <w:rFonts w:ascii="Times New Roman"/>
                <w:b w:val="false"/>
                <w:i w:val="false"/>
                <w:color w:val="000000"/>
                <w:sz w:val="20"/>
              </w:rPr>
              <w:t xml:space="preserve">единой бюджетной классификации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Порядок ведения лицевых счетов </w:t>
            </w:r>
            <w:r>
              <w:rPr>
                <w:rFonts w:ascii="Times New Roman"/>
                <w:b w:val="false"/>
                <w:i w:val="false"/>
                <w:color w:val="000000"/>
                <w:sz w:val="20"/>
              </w:rPr>
              <w:t xml:space="preserve">определяется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w:t>
            </w:r>
            <w:r>
              <w:rPr>
                <w:rFonts w:ascii="Times New Roman"/>
                <w:b/>
                <w:i w:val="false"/>
                <w:color w:val="000000"/>
                <w:sz w:val="20"/>
              </w:rPr>
              <w:t>Глава 93. Регистрация налогоплательщиков</w:t>
            </w:r>
          </w:p>
          <w:p>
            <w:pPr>
              <w:spacing w:after="20"/>
              <w:ind w:left="20"/>
              <w:jc w:val="both"/>
            </w:pPr>
            <w:r>
              <w:rPr>
                <w:rFonts w:ascii="Times New Roman"/>
                <w:b/>
                <w:i w:val="false"/>
                <w:color w:val="000000"/>
                <w:sz w:val="20"/>
              </w:rPr>
              <w:t xml:space="preserve">Статья 520. Термины и определения, применяемые в настоящей главе </w:t>
            </w:r>
          </w:p>
          <w:p>
            <w:pPr>
              <w:spacing w:after="20"/>
              <w:ind w:left="20"/>
              <w:jc w:val="both"/>
            </w:pPr>
            <w:r>
              <w:rPr>
                <w:rFonts w:ascii="Times New Roman"/>
                <w:b w:val="false"/>
                <w:i w:val="false"/>
                <w:color w:val="000000"/>
                <w:sz w:val="20"/>
              </w:rPr>
              <w:t xml:space="preserve">
1. Государственный реестр налогоплательщиков Республики Казахстан - система государственной базы данных учета налогоплательщиков, которую ведет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с целью осуществления контроля над правильностью исчисления и своевременностью уплаты налогов и других обязательных платежей в бюджет.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2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Государственная регистрация налогоплательщиков - внесение сведений о налогоплательщике в Государственный реестр налогоплательщиков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исключение пункта 3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Регистрационный номер налогоплательщика - единый по всем видам налогов и других обязательных платежей в бюджет номер,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w:t>
            </w:r>
          </w:p>
          <w:p>
            <w:pPr>
              <w:spacing w:after="20"/>
              <w:ind w:left="20"/>
              <w:jc w:val="both"/>
            </w:pPr>
            <w:r>
              <w:rPr>
                <w:rFonts w:ascii="Times New Roman"/>
                <w:b w:val="false"/>
                <w:i w:val="false"/>
                <w:color w:val="000000"/>
                <w:sz w:val="20"/>
              </w:rPr>
              <w:t xml:space="preserve">
4. Регистрационный учет - постановка на учет в налоговом органе налогоплательщика, в результате которой фиксируются регистрационные данные налогоплательщика, в том числе место нахождения налогоплательщика, принадлежность ему объектов налогообложения и объектов, связанных с налогообложением; регистрация текущих изменений регистрационных данных налогоплательщика; снятие с учета. Регистрационные данные налогоплательщика - сведения, заявляемые в налоговый орган налогоплательщиком при его государственной регистрации (регистрационном учете) и (или) представленные уполномоченными органами.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Пункт 5 предусмотрен в новой редакции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Свидетельство налогоплательщика - документ о присвоении регистрационного номера, являющийся бланком строгой отчетности и выдаваемый налогоплательщику при его регистрации в Государственном реестре налогоплательщиков Республики Казахстан. </w:t>
            </w:r>
          </w:p>
          <w:p>
            <w:pPr>
              <w:spacing w:after="20"/>
              <w:ind w:left="20"/>
              <w:jc w:val="both"/>
            </w:pPr>
            <w:r>
              <w:rPr>
                <w:rFonts w:ascii="Times New Roman"/>
                <w:b w:val="false"/>
                <w:i w:val="false"/>
                <w:color w:val="000000"/>
                <w:sz w:val="20"/>
              </w:rPr>
              <w:t xml:space="preserve">
Форма свидетельства налогоплательщика устанавливается уполномоченным государственным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520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520-1. Общие положения </w:t>
            </w:r>
          </w:p>
          <w:p>
            <w:pPr>
              <w:spacing w:after="20"/>
              <w:ind w:left="20"/>
              <w:jc w:val="both"/>
            </w:pPr>
            <w:r>
              <w:rPr>
                <w:rFonts w:ascii="Times New Roman"/>
                <w:b w:val="false"/>
                <w:i w:val="false"/>
                <w:color w:val="000000"/>
                <w:sz w:val="20"/>
              </w:rPr>
              <w:t xml:space="preserve">
1. Государственная регистрация, за исключением случаев, предусмотренных пунктом 1-1 настоящей статьи, и регистрационный учет налогоплательщика производятся на основании заявления о регистрации (о государственной регистрации, о постановке на регистрационный учет, об изменении регистрационных данных), заявления о снятии с учета, которые: </w:t>
            </w:r>
          </w:p>
          <w:p>
            <w:pPr>
              <w:spacing w:after="20"/>
              <w:ind w:left="20"/>
              <w:jc w:val="both"/>
            </w:pPr>
            <w:r>
              <w:rPr>
                <w:rFonts w:ascii="Times New Roman"/>
                <w:b w:val="false"/>
                <w:i w:val="false"/>
                <w:color w:val="000000"/>
                <w:sz w:val="20"/>
              </w:rPr>
              <w:t xml:space="preserve">
1) составляются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2) подписываются, заверяются и представляются в налоговый орган в порядке, предусмотренном статьей 69 настоящего Кодекса для налоговой отчетности.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1-1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Государственная регистрация налогоплательщиков-юридических лиц, их филиалов и представительств осуществляется уполномоченным государственным органом с присвоением регистрационного номера налогоплательщика на основании извещений, представляемых уполномоченным органом по статистике, в течение двух рабочих дней со дня получения указанного извещения. </w:t>
            </w:r>
          </w:p>
          <w:p>
            <w:pPr>
              <w:spacing w:after="20"/>
              <w:ind w:left="20"/>
              <w:jc w:val="both"/>
            </w:pPr>
            <w:r>
              <w:rPr>
                <w:rFonts w:ascii="Times New Roman"/>
                <w:b w:val="false"/>
                <w:i w:val="false"/>
                <w:color w:val="000000"/>
                <w:sz w:val="20"/>
              </w:rPr>
              <w:t xml:space="preserve">
Форма извещения и порядок его представления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по статистике </w:t>
            </w:r>
            <w:r>
              <w:rPr>
                <w:rFonts w:ascii="Times New Roman"/>
                <w:b w:val="false"/>
                <w:i w:val="false"/>
                <w:color w:val="000000"/>
                <w:sz w:val="20"/>
              </w:rPr>
              <w:t xml:space="preserve">утверждаются </w:t>
            </w:r>
            <w:r>
              <w:rPr>
                <w:rFonts w:ascii="Times New Roman"/>
                <w:b w:val="false"/>
                <w:i w:val="false"/>
                <w:color w:val="000000"/>
                <w:sz w:val="20"/>
              </w:rPr>
              <w:t xml:space="preserve">Министерством юстиции Республики Казахстан по согласованию с уполномоченным государственным органом и уполномоченным органом по статистике. </w:t>
            </w:r>
          </w:p>
          <w:p>
            <w:pPr>
              <w:spacing w:after="20"/>
              <w:ind w:left="20"/>
              <w:jc w:val="both"/>
            </w:pPr>
            <w:r>
              <w:rPr>
                <w:rFonts w:ascii="Times New Roman"/>
                <w:b w:val="false"/>
                <w:i w:val="false"/>
                <w:color w:val="000000"/>
                <w:sz w:val="20"/>
              </w:rPr>
              <w:t xml:space="preserve">
По юридическим лицам - участникам регионального финансового центра города Алматы форма извещения и порядок его представления уполномоченному государственному органу по статистике утверждаются </w:t>
            </w:r>
            <w:r>
              <w:rPr>
                <w:rFonts w:ascii="Times New Roman"/>
                <w:b w:val="false"/>
                <w:i w:val="false"/>
                <w:color w:val="000000"/>
                <w:sz w:val="20"/>
              </w:rPr>
              <w:t xml:space="preserve">уполномоченным государственным органом </w:t>
            </w:r>
            <w:r>
              <w:rPr>
                <w:rFonts w:ascii="Times New Roman"/>
                <w:b w:val="false"/>
                <w:i w:val="false"/>
                <w:color w:val="000000"/>
                <w:sz w:val="20"/>
              </w:rPr>
              <w:t xml:space="preserve">по регулированию деятельности регионального финансового центра города Алматы по согласованию с уполномоченным государственным органом и уполномоченным государственным органом по статистике. </w:t>
            </w:r>
          </w:p>
          <w:p>
            <w:pPr>
              <w:spacing w:after="20"/>
              <w:ind w:left="20"/>
              <w:jc w:val="both"/>
            </w:pPr>
            <w:r>
              <w:rPr>
                <w:rFonts w:ascii="Times New Roman"/>
                <w:b w:val="false"/>
                <w:i w:val="false"/>
                <w:color w:val="000000"/>
                <w:sz w:val="20"/>
              </w:rPr>
              <w:t xml:space="preserve">
Свидетельство налогоплательщика для выдачи его зарегистрированному юридическому лицу, филиалу и представительству в течение одного рабочего дня со дня присвоения регистрационного номера налогоплательщика должно быть направлено налоговым органом органу юстиции в порядке, определяемом уполномоченным государственным органом по согласованию с Министерством юстиции Республики Казахстан, а налогоплательщику - участнику регионального финансового центра города Алматы - уполномоченным государственным органом по регулированию деятельности регионального финансового центра города Алматы в порядке, определяемом уполномоченным государственным органом по согласованию с уполномоченным государственным органом по регулированию деятельности регионального финансового центра города Алматы. </w:t>
            </w:r>
          </w:p>
          <w:p>
            <w:pPr>
              <w:spacing w:after="20"/>
              <w:ind w:left="20"/>
              <w:jc w:val="both"/>
            </w:pPr>
            <w:r>
              <w:rPr>
                <w:rFonts w:ascii="Times New Roman"/>
                <w:b w:val="false"/>
                <w:i w:val="false"/>
                <w:color w:val="000000"/>
                <w:sz w:val="20"/>
              </w:rPr>
              <w:t xml:space="preserve">
2. Порядок государственной регистрации и регистрационного учета налогоплательщиков, а также перечень документов, прилагаемых к заявлениям о регистрации и снятии с учета, </w:t>
            </w:r>
            <w:r>
              <w:rPr>
                <w:rFonts w:ascii="Times New Roman"/>
                <w:b w:val="false"/>
                <w:i w:val="false"/>
                <w:color w:val="000000"/>
                <w:sz w:val="20"/>
              </w:rPr>
              <w:t xml:space="preserve">устанавливаются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 xml:space="preserve">Исключен - от 26 июля 2007 года </w:t>
            </w:r>
            <w:r>
              <w:rPr>
                <w:rFonts w:ascii="Times New Roman"/>
                <w:b w:val="false"/>
                <w:i w:val="false"/>
                <w:color w:val="000000"/>
                <w:sz w:val="20"/>
              </w:rPr>
              <w:t xml:space="preserve">N 312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дополнить статью 520-1 пунктами 4, 5  в соответствии с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r>
              <w:rPr>
                <w:rFonts w:ascii="Times New Roman"/>
                <w:b w:val="false"/>
                <w:i w:val="false"/>
                <w:color w:val="ff0000"/>
                <w:sz w:val="20"/>
              </w:rPr>
              <w:t xml:space="preserve">Сноска. Дополнен статьей 520-1 -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Статья с изменениями, внесенными Законами РК от 18 марта 2004 г. </w:t>
            </w:r>
            <w:r>
              <w:rPr>
                <w:rFonts w:ascii="Times New Roman"/>
                <w:b w:val="false"/>
                <w:i w:val="false"/>
                <w:color w:val="000000"/>
                <w:sz w:val="20"/>
              </w:rPr>
              <w:t xml:space="preserve">N 537 </w:t>
            </w:r>
            <w:r>
              <w:rPr>
                <w:rFonts w:ascii="Times New Roman"/>
                <w:b w:val="false"/>
                <w:i w:val="false"/>
                <w:color w:val="ff0000"/>
                <w:sz w:val="20"/>
              </w:rPr>
              <w:t xml:space="preserve">(вводится в действие по истечении шести месяцев со дня его официального опубликования); от 5 июня 2006 года </w:t>
            </w:r>
            <w:r>
              <w:rPr>
                <w:rFonts w:ascii="Times New Roman"/>
                <w:b w:val="false"/>
                <w:i w:val="false"/>
                <w:color w:val="000000"/>
                <w:sz w:val="20"/>
              </w:rPr>
              <w:t xml:space="preserve">N 146 </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 xml:space="preserve">ст.2 </w:t>
            </w:r>
            <w:r>
              <w:rPr>
                <w:rFonts w:ascii="Times New Roman"/>
                <w:b w:val="false"/>
                <w:i w:val="false"/>
                <w:color w:val="ff0000"/>
                <w:sz w:val="20"/>
              </w:rPr>
              <w:t xml:space="preserve">);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521. Государственная регистрация налогоплательщиков </w:t>
            </w:r>
          </w:p>
          <w:p>
            <w:pPr>
              <w:spacing w:after="20"/>
              <w:ind w:left="20"/>
              <w:jc w:val="both"/>
            </w:pPr>
            <w:r>
              <w:rPr>
                <w:rFonts w:ascii="Times New Roman"/>
                <w:b w:val="false"/>
                <w:i w:val="false"/>
                <w:color w:val="000000"/>
                <w:sz w:val="20"/>
              </w:rPr>
              <w:t xml:space="preserve">
1. Государственной регистрации в Республике Казахстан в качестве налогоплательщиков подлежат: </w:t>
            </w:r>
          </w:p>
          <w:p>
            <w:pPr>
              <w:spacing w:after="20"/>
              <w:ind w:left="20"/>
              <w:jc w:val="both"/>
            </w:pPr>
            <w:r>
              <w:rPr>
                <w:rFonts w:ascii="Times New Roman"/>
                <w:b w:val="false"/>
                <w:i w:val="false"/>
                <w:color w:val="000000"/>
                <w:sz w:val="20"/>
              </w:rPr>
              <w:t xml:space="preserve">
1) юридические лица-резиденты, их структурные подразделения - по месту нахождения; </w:t>
            </w:r>
          </w:p>
          <w:p>
            <w:pPr>
              <w:spacing w:after="20"/>
              <w:ind w:left="20"/>
              <w:jc w:val="both"/>
            </w:pPr>
            <w:r>
              <w:rPr>
                <w:rFonts w:ascii="Times New Roman"/>
                <w:b w:val="false"/>
                <w:i w:val="false"/>
                <w:color w:val="000000"/>
                <w:sz w:val="20"/>
              </w:rPr>
              <w:t xml:space="preserve">
2) юридические лица-нерезиденты, осуществляющие деятельность в Республике Казахстан с образованием постоянного учреждения, - по месту нахождения постоянного учреждения; </w:t>
            </w:r>
          </w:p>
          <w:p>
            <w:pPr>
              <w:spacing w:after="20"/>
              <w:ind w:left="20"/>
              <w:jc w:val="both"/>
            </w:pPr>
            <w:r>
              <w:rPr>
                <w:rFonts w:ascii="Times New Roman"/>
                <w:b w:val="false"/>
                <w:i w:val="false"/>
                <w:color w:val="000000"/>
                <w:sz w:val="20"/>
              </w:rPr>
              <w:t xml:space="preserve">
3) совместное индивидуальное предпринимательство - по месту жительства уполномоченного лица, определенного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об индивидуальном предпринимательстве; </w:t>
            </w:r>
          </w:p>
          <w:p>
            <w:pPr>
              <w:spacing w:after="20"/>
              <w:ind w:left="20"/>
              <w:jc w:val="both"/>
            </w:pPr>
            <w:r>
              <w:rPr>
                <w:rFonts w:ascii="Times New Roman"/>
                <w:b w:val="false"/>
                <w:i w:val="false"/>
                <w:color w:val="000000"/>
                <w:sz w:val="20"/>
              </w:rPr>
              <w:t xml:space="preserve">
4) физические лица-резиденты, являющиеся плательщиками налогов и других обязательных платежей в бюджет, - по месту жительства; </w:t>
            </w:r>
          </w:p>
          <w:p>
            <w:pPr>
              <w:spacing w:after="20"/>
              <w:ind w:left="20"/>
              <w:jc w:val="both"/>
            </w:pPr>
            <w:r>
              <w:rPr>
                <w:rFonts w:ascii="Times New Roman"/>
                <w:b w:val="false"/>
                <w:i w:val="false"/>
                <w:color w:val="000000"/>
                <w:sz w:val="20"/>
              </w:rPr>
              <w:t xml:space="preserve">
5) физические лица-нерезиденты, указанные в пункте 2 статьи 192 настоящего Кодекса (за исключением лиц, указанных в подпункте 5-1) настоящего пункта), а также осуществляющие индивидуальную предпринимательскую деятельность в Республике Казахстан и применяющие специальные налоговые режимы в соответствии с настоящим Кодексом, - по месту пребывания в Республике Казахстан; </w:t>
            </w:r>
          </w:p>
          <w:p>
            <w:pPr>
              <w:spacing w:after="20"/>
              <w:ind w:left="20"/>
              <w:jc w:val="both"/>
            </w:pPr>
            <w:r>
              <w:rPr>
                <w:rFonts w:ascii="Times New Roman"/>
                <w:b w:val="false"/>
                <w:i w:val="false"/>
                <w:color w:val="000000"/>
                <w:sz w:val="20"/>
              </w:rPr>
              <w:t xml:space="preserve">
5-1) физические и юридические лица, являющиеся нерезидентами, получающие доходы от прироста стоимости при реализации ценных бумаг, указанные в подпункте 3) статьи 178 настоящего Кодекса, подлежащие налогообложению согласно статье 183 или 190 настоящего Кодекса, - по месту регистрации резидента - эмитента или юридического лица-резидента, имущество которого составляет более 50 процентов стоимости реализованных акций, долей участия или активов юридического лица-нерезидента; </w:t>
            </w:r>
          </w:p>
          <w:p>
            <w:pPr>
              <w:spacing w:after="20"/>
              <w:ind w:left="20"/>
              <w:jc w:val="both"/>
            </w:pPr>
            <w:r>
              <w:rPr>
                <w:rFonts w:ascii="Times New Roman"/>
                <w:b w:val="false"/>
                <w:i w:val="false"/>
                <w:color w:val="000000"/>
                <w:sz w:val="20"/>
              </w:rPr>
              <w:t xml:space="preserve">
6) нерезиденты, владеющие в Республике Казахстан объектами налогообложения, - по месту нахождения и (или) регистрации объектов налогообложения; </w:t>
            </w:r>
          </w:p>
          <w:p>
            <w:pPr>
              <w:spacing w:after="20"/>
              <w:ind w:left="20"/>
              <w:jc w:val="both"/>
            </w:pPr>
            <w:r>
              <w:rPr>
                <w:rFonts w:ascii="Times New Roman"/>
                <w:b w:val="false"/>
                <w:i w:val="false"/>
                <w:color w:val="000000"/>
                <w:sz w:val="20"/>
              </w:rPr>
              <w:t xml:space="preserve">
7) нерезиденты, открывающие текущие счета и карт-счета в банках-резидентах, не подлежащие государственной регистрации по основаниям, предусмотренным в подпунктах 1)-3), 5) и 6) пункта 1 статьи 521 настоящего Кодекса, - по месту нахождения банка-резидента.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дополнение статьи 521 пунктом 1-1 в соответствии с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Государственный реестр налогоплательщиков Республики Казахстан ведется уполномоченным органом. </w:t>
            </w:r>
          </w:p>
          <w:p>
            <w:pPr>
              <w:spacing w:after="20"/>
              <w:ind w:left="20"/>
              <w:jc w:val="both"/>
            </w:pPr>
            <w:r>
              <w:rPr>
                <w:rFonts w:ascii="Times New Roman"/>
                <w:b w:val="false"/>
                <w:i w:val="false"/>
                <w:color w:val="000000"/>
                <w:sz w:val="20"/>
              </w:rPr>
              <w:t xml:space="preserve">
3. Порядок формирования и ведения Государственного реестра налогоплательщиков Республики Казахстан устанавливается 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 N 358 от 23.11.2002 г.) </w:t>
            </w:r>
            <w:r>
              <w:br/>
            </w:r>
            <w:r>
              <w:rPr>
                <w:rFonts w:ascii="Times New Roman"/>
                <w:b w:val="false"/>
                <w:i w:val="false"/>
                <w:color w:val="000000"/>
                <w:sz w:val="20"/>
              </w:rPr>
              <w:t>
</w:t>
            </w:r>
            <w:r>
              <w:rPr>
                <w:rFonts w:ascii="Times New Roman"/>
                <w:b w:val="false"/>
                <w:i w:val="false"/>
                <w:color w:val="ff0000"/>
                <w:sz w:val="20"/>
              </w:rPr>
              <w:t xml:space="preserve">Сноска. В статью 521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522. Сроки прохождения государственной регистрации налогоплательщиков </w:t>
            </w:r>
          </w:p>
          <w:p>
            <w:pPr>
              <w:spacing w:after="20"/>
              <w:ind w:left="20"/>
              <w:jc w:val="both"/>
            </w:pPr>
            <w:r>
              <w:rPr>
                <w:rFonts w:ascii="Times New Roman"/>
                <w:b w:val="false"/>
                <w:i w:val="false"/>
                <w:color w:val="ff0000"/>
                <w:sz w:val="20"/>
              </w:rPr>
              <w:t xml:space="preserve">
Примечание РЦПИ! </w:t>
            </w:r>
            <w:r>
              <w:br/>
            </w:r>
            <w:r>
              <w:rPr>
                <w:rFonts w:ascii="Times New Roman"/>
                <w:b w:val="false"/>
                <w:i w:val="false"/>
                <w:color w:val="ff0000"/>
                <w:sz w:val="20"/>
              </w:rPr>
              <w:t xml:space="preserve">
В пункт 1 предусмотрены изменения Законом Республики Казахстан от 12 января 2007 </w:t>
            </w:r>
            <w:r>
              <w:br/>
            </w:r>
            <w:r>
              <w:rPr>
                <w:rFonts w:ascii="Times New Roman"/>
                <w:b w:val="false"/>
                <w:i w:val="false"/>
                <w:color w:val="ff0000"/>
                <w:sz w:val="20"/>
              </w:rPr>
              <w:t xml:space="preserve">
 года </w:t>
            </w:r>
            <w:r>
              <w:rPr>
                <w:rFonts w:ascii="Times New Roman"/>
                <w:b w:val="false"/>
                <w:i w:val="false"/>
                <w:color w:val="ff0000"/>
                <w:sz w:val="20"/>
              </w:rPr>
              <w:t xml:space="preserve">N 224 </w:t>
            </w:r>
            <w:r>
              <w:rPr>
                <w:rFonts w:ascii="Times New Roman"/>
                <w:b w:val="false"/>
                <w:i w:val="false"/>
                <w:color w:val="ff0000"/>
                <w:sz w:val="20"/>
              </w:rPr>
              <w:t xml:space="preserve">(вводится в действие с 13 августа 2010 года). </w:t>
            </w:r>
          </w:p>
          <w:p>
            <w:pPr>
              <w:spacing w:after="20"/>
              <w:ind w:left="20"/>
              <w:jc w:val="both"/>
            </w:pPr>
            <w:r>
              <w:rPr>
                <w:rFonts w:ascii="Times New Roman"/>
                <w:b w:val="false"/>
                <w:i w:val="false"/>
                <w:color w:val="000000"/>
                <w:sz w:val="20"/>
              </w:rPr>
              <w:t xml:space="preserve">
 1. Физические лица обязаны обратиться в налоговый орган для прохождения государственной регистрации и получения регистрационного номера налогоплательщика в течение десяти рабочих дней с момента возникновения налоговых обязательств, предусмотренных настоящим Кодексом.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w:t>
            </w:r>
            <w:r>
              <w:br/>
            </w:r>
            <w:r>
              <w:rPr>
                <w:rFonts w:ascii="Times New Roman"/>
                <w:b w:val="false"/>
                <w:i w:val="false"/>
                <w:color w:val="000000"/>
                <w:sz w:val="20"/>
              </w:rPr>
              <w:t>
</w:t>
            </w:r>
            <w:r>
              <w:rPr>
                <w:rFonts w:ascii="Times New Roman"/>
                <w:b w:val="false"/>
                <w:i w:val="false"/>
                <w:color w:val="ff0000"/>
                <w:sz w:val="20"/>
              </w:rPr>
              <w:t xml:space="preserve">3. (исключен)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Положения пункта 1 статьи 522 настоящего Кодекса не распространяются на нерезидентов, сроки прохождения государственной регистрации которых установлены статьей 527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522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18 марта 2004 г. </w:t>
            </w:r>
            <w:r>
              <w:rPr>
                <w:rFonts w:ascii="Times New Roman"/>
                <w:b w:val="false"/>
                <w:i w:val="false"/>
                <w:color w:val="000000"/>
                <w:sz w:val="20"/>
              </w:rPr>
              <w:t xml:space="preserve">N 537 </w:t>
            </w:r>
            <w:r>
              <w:rPr>
                <w:rFonts w:ascii="Times New Roman"/>
                <w:b w:val="false"/>
                <w:i w:val="false"/>
                <w:color w:val="ff0000"/>
                <w:sz w:val="20"/>
              </w:rPr>
              <w:t xml:space="preserve">(вводится в действие по истечении  6 месяцев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523. </w:t>
            </w:r>
          </w:p>
          <w:p>
            <w:pPr>
              <w:spacing w:after="20"/>
              <w:ind w:left="20"/>
              <w:jc w:val="both"/>
            </w:pPr>
            <w:r>
              <w:rPr>
                <w:rFonts w:ascii="Times New Roman"/>
                <w:b w:val="false"/>
                <w:i w:val="false"/>
                <w:color w:val="ff0000"/>
                <w:sz w:val="20"/>
              </w:rPr>
              <w:t xml:space="preserve">
Примечание РЦПИ! </w:t>
            </w:r>
            <w:r>
              <w:br/>
            </w:r>
            <w:r>
              <w:rPr>
                <w:rFonts w:ascii="Times New Roman"/>
                <w:b w:val="false"/>
                <w:i w:val="false"/>
                <w:color w:val="ff0000"/>
                <w:sz w:val="20"/>
              </w:rPr>
              <w:t xml:space="preserve">
Предусмотрено исключение статьи 523 Законом Республики Казахстан от 12 января 2007 </w:t>
            </w:r>
            <w:r>
              <w:br/>
            </w:r>
            <w:r>
              <w:rPr>
                <w:rFonts w:ascii="Times New Roman"/>
                <w:b w:val="false"/>
                <w:i w:val="false"/>
                <w:color w:val="ff0000"/>
                <w:sz w:val="20"/>
              </w:rPr>
              <w:t xml:space="preserve">
 года </w:t>
            </w:r>
            <w:r>
              <w:rPr>
                <w:rFonts w:ascii="Times New Roman"/>
                <w:b w:val="false"/>
                <w:i w:val="false"/>
                <w:color w:val="ff0000"/>
                <w:sz w:val="20"/>
              </w:rPr>
              <w:t xml:space="preserve">N 224 </w:t>
            </w:r>
            <w:r>
              <w:rPr>
                <w:rFonts w:ascii="Times New Roman"/>
                <w:b w:val="false"/>
                <w:i w:val="false"/>
                <w:color w:val="ff0000"/>
                <w:sz w:val="20"/>
              </w:rPr>
              <w:t xml:space="preserve">(вводится в действие с 13 августа 2010 года). </w:t>
            </w:r>
          </w:p>
          <w:p>
            <w:pPr>
              <w:spacing w:after="20"/>
              <w:ind w:left="20"/>
              <w:jc w:val="both"/>
            </w:pPr>
            <w:r>
              <w:rPr>
                <w:rFonts w:ascii="Times New Roman"/>
                <w:b w:val="false"/>
                <w:i w:val="false"/>
                <w:color w:val="000000"/>
                <w:sz w:val="20"/>
              </w:rPr>
              <w:t xml:space="preserve">
 1. Государственная регистрация налогоплательщиков, за исключением налогоплательщиков, указанных в пункте 1-1 статьи 520-1 настоящего Кодекса, осуществляется уполномоченным государственным органом с присвоением регистрационного номера налогоплательщика и выдачей ему свидетельства налогоплательщика в течение двух рабочих дней после подачи заявления налогоплательщиком в налоговый орган о государственной регистрации. </w:t>
            </w:r>
          </w:p>
          <w:p>
            <w:pPr>
              <w:spacing w:after="20"/>
              <w:ind w:left="20"/>
              <w:jc w:val="both"/>
            </w:pPr>
            <w:r>
              <w:rPr>
                <w:rFonts w:ascii="Times New Roman"/>
                <w:b w:val="false"/>
                <w:i w:val="false"/>
                <w:color w:val="000000"/>
                <w:sz w:val="20"/>
              </w:rPr>
              <w:t xml:space="preserve">
2. Регистрационный номер налогоплательщика должен быть указан в представляемых налогоплательщиком документах налоговой отчетности, а также в иных документах, связанных с исполнением налоговых обязательств. </w:t>
            </w:r>
          </w:p>
          <w:p>
            <w:pPr>
              <w:spacing w:after="20"/>
              <w:ind w:left="20"/>
              <w:jc w:val="both"/>
            </w:pPr>
            <w:r>
              <w:rPr>
                <w:rFonts w:ascii="Times New Roman"/>
                <w:b w:val="false"/>
                <w:i w:val="false"/>
                <w:color w:val="000000"/>
                <w:sz w:val="20"/>
              </w:rPr>
              <w:t xml:space="preserve">
3. Регистрационный номер налогоплательщика должен быть указан налоговым органом во всех направляемых налогоплательщику документах, имеющих отношение к его налоговым обязательствам. </w:t>
            </w:r>
          </w:p>
          <w:p>
            <w:pPr>
              <w:spacing w:after="20"/>
              <w:ind w:left="20"/>
              <w:jc w:val="both"/>
            </w:pPr>
            <w:r>
              <w:rPr>
                <w:rFonts w:ascii="Times New Roman"/>
                <w:b w:val="false"/>
                <w:i w:val="false"/>
                <w:color w:val="000000"/>
                <w:sz w:val="20"/>
              </w:rPr>
              <w:t xml:space="preserve">
4. Порядок присвоения, изменения и аннулирования регистрационного номера налогоплательщика </w:t>
            </w:r>
            <w:r>
              <w:rPr>
                <w:rFonts w:ascii="Times New Roman"/>
                <w:b w:val="false"/>
                <w:i w:val="false"/>
                <w:color w:val="000000"/>
                <w:sz w:val="20"/>
              </w:rPr>
              <w:t xml:space="preserve">определяется </w:t>
            </w:r>
            <w:r>
              <w:rPr>
                <w:rFonts w:ascii="Times New Roman"/>
                <w:b w:val="false"/>
                <w:i w:val="false"/>
                <w:color w:val="000000"/>
                <w:sz w:val="20"/>
              </w:rPr>
              <w:t xml:space="preserve">уполномоченным государственным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523 внесены изменения - Законом РК от 18 марта 2004 г. </w:t>
            </w:r>
            <w:r>
              <w:rPr>
                <w:rFonts w:ascii="Times New Roman"/>
                <w:b w:val="false"/>
                <w:i w:val="false"/>
                <w:color w:val="000000"/>
                <w:sz w:val="20"/>
              </w:rPr>
              <w:t xml:space="preserve">N 537 </w:t>
            </w:r>
            <w:r>
              <w:rPr>
                <w:rFonts w:ascii="Times New Roman"/>
                <w:b w:val="false"/>
                <w:i w:val="false"/>
                <w:color w:val="ff0000"/>
                <w:sz w:val="20"/>
              </w:rPr>
              <w:t xml:space="preserve">(вводится в действие по истечении шести месяцев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524. Регистрационный учет налогоплательщиков </w:t>
            </w:r>
          </w:p>
          <w:p>
            <w:pPr>
              <w:spacing w:after="20"/>
              <w:ind w:left="20"/>
              <w:jc w:val="both"/>
            </w:pPr>
            <w:r>
              <w:rPr>
                <w:rFonts w:ascii="Times New Roman"/>
                <w:b w:val="false"/>
                <w:i w:val="false"/>
                <w:color w:val="000000"/>
                <w:sz w:val="20"/>
              </w:rPr>
              <w:t xml:space="preserve">
1. Регистрационный учет налогоплательщиков осуществляется после прохождения налогоплательщиком процедуры государственной регистрации налогоплательщиков в налоговых органах.       </w:t>
            </w:r>
          </w:p>
          <w:p>
            <w:pPr>
              <w:spacing w:after="20"/>
              <w:ind w:left="20"/>
              <w:jc w:val="both"/>
            </w:pPr>
            <w:r>
              <w:rPr>
                <w:rFonts w:ascii="Times New Roman"/>
                <w:b w:val="false"/>
                <w:i w:val="false"/>
                <w:color w:val="000000"/>
                <w:sz w:val="20"/>
              </w:rPr>
              <w:t xml:space="preserve">
2. Налогоплательщик обязан встать на регистрационный учет в налоговых органах: </w:t>
            </w:r>
          </w:p>
          <w:p>
            <w:pPr>
              <w:spacing w:after="20"/>
              <w:ind w:left="20"/>
              <w:jc w:val="both"/>
            </w:pPr>
            <w:r>
              <w:rPr>
                <w:rFonts w:ascii="Times New Roman"/>
                <w:b w:val="false"/>
                <w:i w:val="false"/>
                <w:color w:val="000000"/>
                <w:sz w:val="20"/>
              </w:rPr>
              <w:t xml:space="preserve">
1) для юридического лица, его структурного подразделения, а также юридического лица-нерезидента, указанного в пункте 1 статьи 521 настоящего Кодекса: </w:t>
            </w:r>
          </w:p>
          <w:p>
            <w:pPr>
              <w:spacing w:after="20"/>
              <w:ind w:left="20"/>
              <w:jc w:val="both"/>
            </w:pPr>
            <w:r>
              <w:rPr>
                <w:rFonts w:ascii="Times New Roman"/>
                <w:b w:val="false"/>
                <w:i w:val="false"/>
                <w:color w:val="000000"/>
                <w:sz w:val="20"/>
              </w:rPr>
              <w:t xml:space="preserve">
по месту нахождения юридического лица, его структурного подразделения; </w:t>
            </w:r>
          </w:p>
          <w:p>
            <w:pPr>
              <w:spacing w:after="20"/>
              <w:ind w:left="20"/>
              <w:jc w:val="both"/>
            </w:pPr>
            <w:r>
              <w:rPr>
                <w:rFonts w:ascii="Times New Roman"/>
                <w:b w:val="false"/>
                <w:i w:val="false"/>
                <w:color w:val="000000"/>
                <w:sz w:val="20"/>
              </w:rPr>
              <w:t xml:space="preserve">
по месту осуществления деятельности; </w:t>
            </w:r>
          </w:p>
          <w:p>
            <w:pPr>
              <w:spacing w:after="20"/>
              <w:ind w:left="20"/>
              <w:jc w:val="both"/>
            </w:pPr>
            <w:r>
              <w:rPr>
                <w:rFonts w:ascii="Times New Roman"/>
                <w:b w:val="false"/>
                <w:i w:val="false"/>
                <w:color w:val="000000"/>
                <w:sz w:val="20"/>
              </w:rPr>
              <w:t xml:space="preserve">
по месту нахождения и (или) регистрации объектов налогообложения и объектов, связанных с налогообложением; </w:t>
            </w:r>
          </w:p>
          <w:p>
            <w:pPr>
              <w:spacing w:after="20"/>
              <w:ind w:left="20"/>
              <w:jc w:val="both"/>
            </w:pPr>
            <w:r>
              <w:rPr>
                <w:rFonts w:ascii="Times New Roman"/>
                <w:b w:val="false"/>
                <w:i w:val="false"/>
                <w:color w:val="000000"/>
                <w:sz w:val="20"/>
              </w:rPr>
              <w:t xml:space="preserve">
2) для физического лица, в том числе индивидуального предпринимателя: </w:t>
            </w:r>
          </w:p>
          <w:p>
            <w:pPr>
              <w:spacing w:after="20"/>
              <w:ind w:left="20"/>
              <w:jc w:val="both"/>
            </w:pPr>
            <w:r>
              <w:rPr>
                <w:rFonts w:ascii="Times New Roman"/>
                <w:b w:val="false"/>
                <w:i w:val="false"/>
                <w:color w:val="000000"/>
                <w:sz w:val="20"/>
              </w:rPr>
              <w:t xml:space="preserve">
резидента - по месту жительства; </w:t>
            </w:r>
          </w:p>
          <w:p>
            <w:pPr>
              <w:spacing w:after="20"/>
              <w:ind w:left="20"/>
              <w:jc w:val="both"/>
            </w:pPr>
            <w:r>
              <w:rPr>
                <w:rFonts w:ascii="Times New Roman"/>
                <w:b w:val="false"/>
                <w:i w:val="false"/>
                <w:color w:val="000000"/>
                <w:sz w:val="20"/>
              </w:rPr>
              <w:t xml:space="preserve">
нерезидента - по месту пребывания; </w:t>
            </w:r>
          </w:p>
          <w:p>
            <w:pPr>
              <w:spacing w:after="20"/>
              <w:ind w:left="20"/>
              <w:jc w:val="both"/>
            </w:pPr>
            <w:r>
              <w:rPr>
                <w:rFonts w:ascii="Times New Roman"/>
                <w:b w:val="false"/>
                <w:i w:val="false"/>
                <w:color w:val="000000"/>
                <w:sz w:val="20"/>
              </w:rPr>
              <w:t xml:space="preserve">
по месту нахождения и (или) регистрации объектов налогообложения, объектов, связанных с налогообложением; </w:t>
            </w:r>
          </w:p>
          <w:p>
            <w:pPr>
              <w:spacing w:after="20"/>
              <w:ind w:left="20"/>
              <w:jc w:val="both"/>
            </w:pPr>
            <w:r>
              <w:rPr>
                <w:rFonts w:ascii="Times New Roman"/>
                <w:b w:val="false"/>
                <w:i w:val="false"/>
                <w:color w:val="000000"/>
                <w:sz w:val="20"/>
              </w:rPr>
              <w:t xml:space="preserve">
по месту осуществления предпринимательской деятельности. </w:t>
            </w:r>
          </w:p>
          <w:p>
            <w:pPr>
              <w:spacing w:after="20"/>
              <w:ind w:left="20"/>
              <w:jc w:val="both"/>
            </w:pPr>
            <w:r>
              <w:rPr>
                <w:rFonts w:ascii="Times New Roman"/>
                <w:b w:val="false"/>
                <w:i w:val="false"/>
                <w:color w:val="000000"/>
                <w:sz w:val="20"/>
              </w:rPr>
              <w:t xml:space="preserve">
3. Регистрационный учет физических лиц по месту нахождения объектов налогообложения производится налоговым органом на основании сведений, представляемых </w:t>
            </w:r>
            <w:r>
              <w:rPr>
                <w:rFonts w:ascii="Times New Roman"/>
                <w:b w:val="false"/>
                <w:i w:val="false"/>
                <w:color w:val="000000"/>
                <w:sz w:val="20"/>
              </w:rPr>
              <w:t xml:space="preserve">уполномоченными </w:t>
            </w:r>
            <w:r>
              <w:rPr>
                <w:rFonts w:ascii="Times New Roman"/>
                <w:b w:val="false"/>
                <w:i w:val="false"/>
                <w:color w:val="000000"/>
                <w:sz w:val="20"/>
              </w:rPr>
              <w:t xml:space="preserve">органами </w:t>
            </w:r>
            <w:r>
              <w:rPr>
                <w:rFonts w:ascii="Times New Roman"/>
                <w:b w:val="false"/>
                <w:i w:val="false"/>
                <w:color w:val="000000"/>
                <w:sz w:val="20"/>
              </w:rPr>
              <w:t xml:space="preserve">, осуществляющими учет и (или) регистрацию объектов налогообложения в соответствии со статьей 530 настоящего Кодекса. Местом нахождения объекта налогообложения в целях настоящей статьи признается: </w:t>
            </w:r>
          </w:p>
          <w:p>
            <w:pPr>
              <w:spacing w:after="20"/>
              <w:ind w:left="20"/>
              <w:jc w:val="both"/>
            </w:pPr>
            <w:r>
              <w:rPr>
                <w:rFonts w:ascii="Times New Roman"/>
                <w:b w:val="false"/>
                <w:i w:val="false"/>
                <w:color w:val="000000"/>
                <w:sz w:val="20"/>
              </w:rPr>
              <w:t xml:space="preserve">
1) для недвижимого имущества (земли) - место их фактического нахождения; </w:t>
            </w:r>
          </w:p>
          <w:p>
            <w:pPr>
              <w:spacing w:after="20"/>
              <w:ind w:left="20"/>
              <w:jc w:val="both"/>
            </w:pPr>
            <w:r>
              <w:rPr>
                <w:rFonts w:ascii="Times New Roman"/>
                <w:b w:val="false"/>
                <w:i w:val="false"/>
                <w:color w:val="000000"/>
                <w:sz w:val="20"/>
              </w:rPr>
              <w:t xml:space="preserve">
2) для транспортных средств - место </w:t>
            </w:r>
            <w:r>
              <w:rPr>
                <w:rFonts w:ascii="Times New Roman"/>
                <w:b w:val="false"/>
                <w:i w:val="false"/>
                <w:color w:val="000000"/>
                <w:sz w:val="20"/>
              </w:rPr>
              <w:t xml:space="preserve">государственной </w:t>
            </w:r>
            <w:r>
              <w:rPr>
                <w:rFonts w:ascii="Times New Roman"/>
                <w:b w:val="false"/>
                <w:i w:val="false"/>
                <w:color w:val="000000"/>
                <w:sz w:val="20"/>
              </w:rPr>
              <w:t xml:space="preserve">регистрации </w:t>
            </w:r>
            <w:r>
              <w:rPr>
                <w:rFonts w:ascii="Times New Roman"/>
                <w:b w:val="false"/>
                <w:i w:val="false"/>
                <w:color w:val="000000"/>
                <w:sz w:val="20"/>
              </w:rPr>
              <w:t xml:space="preserve">транспортных средств, а при отсутствии такового - место нахождения (жительство) собственника имущества.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 N 358 от 23.11.2002 г.) </w:t>
            </w:r>
            <w:r>
              <w:br/>
            </w: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5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При постановке на регистрационный учет структурного подразделения в заявлении о постановке на учет указывается регистрационный номер налогоплательщика юридического лица, создавшего данное структурное подразделение. </w:t>
            </w:r>
          </w:p>
          <w:p>
            <w:pPr>
              <w:spacing w:after="20"/>
              <w:ind w:left="20"/>
              <w:jc w:val="both"/>
            </w:pPr>
            <w:r>
              <w:rPr>
                <w:rFonts w:ascii="Times New Roman"/>
                <w:b w:val="false"/>
                <w:i w:val="false"/>
                <w:color w:val="000000"/>
                <w:sz w:val="20"/>
              </w:rPr>
              <w:t xml:space="preserve">
6. Налогоплательщик обязан подать заявление о регистрации в налоговый орган по месту регистрационного учета: </w:t>
            </w:r>
          </w:p>
          <w:p>
            <w:pPr>
              <w:spacing w:after="20"/>
              <w:ind w:left="20"/>
              <w:jc w:val="both"/>
            </w:pPr>
            <w:r>
              <w:rPr>
                <w:rFonts w:ascii="Times New Roman"/>
                <w:b w:val="false"/>
                <w:i w:val="false"/>
                <w:color w:val="000000"/>
                <w:sz w:val="20"/>
              </w:rPr>
              <w:t xml:space="preserve">
для постановки на регистрационный учет - в течение десяти рабочих дней с момента возникновения требований по постановке на регистрационный учет; </w:t>
            </w:r>
          </w:p>
          <w:p>
            <w:pPr>
              <w:spacing w:after="20"/>
              <w:ind w:left="20"/>
              <w:jc w:val="both"/>
            </w:pPr>
            <w:r>
              <w:rPr>
                <w:rFonts w:ascii="Times New Roman"/>
                <w:b w:val="false"/>
                <w:i w:val="false"/>
                <w:color w:val="000000"/>
                <w:sz w:val="20"/>
              </w:rPr>
              <w:t xml:space="preserve">
для внесения изменений регистрационных данных - в течение десяти рабочих дней с момента возникновения таких изменений.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исключение пункта 7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Регистрационный учет производится без изменения ранее присвоенного регистрационного номера налогоплательщика. </w:t>
            </w:r>
          </w:p>
          <w:p>
            <w:pPr>
              <w:spacing w:after="20"/>
              <w:ind w:left="20"/>
              <w:jc w:val="both"/>
            </w:pPr>
            <w:r>
              <w:rPr>
                <w:rFonts w:ascii="Times New Roman"/>
                <w:b w:val="false"/>
                <w:i w:val="false"/>
                <w:color w:val="000000"/>
                <w:sz w:val="20"/>
              </w:rPr>
              <w:t xml:space="preserve">
8. Налоговый орган осуществляет постановку на регистрационный учет в течение двух рабочих дней с момента подачи заявления налогоплательщиком. </w:t>
            </w:r>
          </w:p>
          <w:p>
            <w:pPr>
              <w:spacing w:after="20"/>
              <w:ind w:left="20"/>
              <w:jc w:val="both"/>
            </w:pPr>
            <w:r>
              <w:rPr>
                <w:rFonts w:ascii="Times New Roman"/>
                <w:b w:val="false"/>
                <w:i w:val="false"/>
                <w:color w:val="000000"/>
                <w:sz w:val="20"/>
              </w:rPr>
              <w:t xml:space="preserve">
В случае, указанном в пункте 11 настоящей статьи, постановка на регистрационный учет осуществляется в течение пяти рабочих дней с момента подачи налогоплательщиком заявления.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w:t>
            </w:r>
            <w:r>
              <w:rPr>
                <w:rFonts w:ascii="Times New Roman"/>
                <w:b w:val="false"/>
                <w:i w:val="false"/>
                <w:color w:val="000000"/>
                <w:sz w:val="20"/>
              </w:rPr>
              <w:t xml:space="preserve">Исключен - от 26 июля 2007 года </w:t>
            </w:r>
            <w:r>
              <w:rPr>
                <w:rFonts w:ascii="Times New Roman"/>
                <w:b w:val="false"/>
                <w:i w:val="false"/>
                <w:color w:val="000000"/>
                <w:sz w:val="20"/>
              </w:rPr>
              <w:t xml:space="preserve">N 312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изложить пункт 10 в новой редакции в соответствии с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В случае изменения регистрационных данных, указанных в свидетельстве налогоплательщика, налоговый орган в порядке и сроки, установленные статьями 521-524 настоящего Кодекса, при сохранении прежнего регистрационного номера налогоплательщика и аннулировании ранее выданного свидетельства налогоплательщика производит выдачу свидетельства налогоплательщика с измененными данными.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11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В случае изменения индивидуальным предпринимателем или юридическим лицом места осуществления деятельности, места жительства, места пребывания или места нахождения и (или) регистрации объектов налогообложения в течение двадцати рабочих дней налогоплательщик обязан подать заявление о постановке на регистрационный учет в налоговый орган по новому месту осуществления деятельности, месту жительства, месту пребывания или месту нахождения и (или) регистрации объектов налогообложения с указанием ранее присвоенного регистрационного номера налогоплательщика. </w:t>
            </w:r>
          </w:p>
          <w:p>
            <w:pPr>
              <w:spacing w:after="20"/>
              <w:ind w:left="20"/>
              <w:jc w:val="both"/>
            </w:pPr>
            <w:r>
              <w:rPr>
                <w:rFonts w:ascii="Times New Roman"/>
                <w:b w:val="false"/>
                <w:i w:val="false"/>
                <w:color w:val="000000"/>
                <w:sz w:val="20"/>
              </w:rPr>
              <w:t xml:space="preserve">
12. Порядок ведения учета объектов налогообложения   </w:t>
            </w:r>
            <w:r>
              <w:rPr>
                <w:rFonts w:ascii="Times New Roman"/>
                <w:b w:val="false"/>
                <w:i w:val="false"/>
                <w:color w:val="000000"/>
                <w:sz w:val="20"/>
              </w:rPr>
              <w:t xml:space="preserve">устанавливается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524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18 марта 2004 г. </w:t>
            </w:r>
            <w:r>
              <w:rPr>
                <w:rFonts w:ascii="Times New Roman"/>
                <w:b w:val="false"/>
                <w:i w:val="false"/>
                <w:color w:val="000000"/>
                <w:sz w:val="20"/>
              </w:rPr>
              <w:t xml:space="preserve">N 537 </w:t>
            </w:r>
            <w:r>
              <w:rPr>
                <w:rFonts w:ascii="Times New Roman"/>
                <w:b w:val="false"/>
                <w:i w:val="false"/>
                <w:color w:val="ff0000"/>
                <w:sz w:val="20"/>
              </w:rPr>
              <w:t xml:space="preserve">(вводится в действие по истечении шести месяцев со дня его официального опубликования);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26 июля 2007 года </w:t>
            </w:r>
            <w:r>
              <w:rPr>
                <w:rFonts w:ascii="Times New Roman"/>
                <w:b w:val="false"/>
                <w:i w:val="false"/>
                <w:color w:val="000000"/>
                <w:sz w:val="20"/>
              </w:rPr>
              <w:t xml:space="preserve">N 312 </w:t>
            </w:r>
            <w:r>
              <w:rPr>
                <w:rFonts w:ascii="Times New Roman"/>
                <w:b w:val="false"/>
                <w:i w:val="false"/>
                <w:color w:val="ff0000"/>
                <w:sz w:val="20"/>
              </w:rPr>
              <w:t xml:space="preserve">(вводится в действие по истечении 10 календарных дней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525. Исключение из Государственного реестра налогоплательщиков </w:t>
            </w:r>
          </w:p>
          <w:p>
            <w:pPr>
              <w:spacing w:after="20"/>
              <w:ind w:left="20"/>
              <w:jc w:val="both"/>
            </w:pPr>
            <w:r>
              <w:rPr>
                <w:rFonts w:ascii="Times New Roman"/>
                <w:b w:val="false"/>
                <w:i w:val="false"/>
                <w:color w:val="000000"/>
                <w:sz w:val="20"/>
              </w:rPr>
              <w:t xml:space="preserve">
1. Исключение налогоплательщика из Государственного реестра налогоплательщиков Республики Казахстан осуществляется на основании статей 57, 58 настоящего Кодекса в связи с прекращением налоговых обязательств по сведениям, представляемым уполномоченными органами, и (или) заявлению налогоплательщика или его представителя о снятии с учета. </w:t>
            </w:r>
          </w:p>
          <w:p>
            <w:pPr>
              <w:spacing w:after="20"/>
              <w:ind w:left="20"/>
              <w:jc w:val="both"/>
            </w:pPr>
            <w:r>
              <w:rPr>
                <w:rFonts w:ascii="Times New Roman"/>
                <w:b w:val="false"/>
                <w:i w:val="false"/>
                <w:color w:val="000000"/>
                <w:sz w:val="20"/>
              </w:rPr>
              <w:t xml:space="preserve">
1-1. Исключение из Государственного реестра налогоплательщиков Республики Казахстан: </w:t>
            </w:r>
          </w:p>
          <w:p>
            <w:pPr>
              <w:spacing w:after="20"/>
              <w:ind w:left="20"/>
              <w:jc w:val="both"/>
            </w:pPr>
            <w:r>
              <w:rPr>
                <w:rFonts w:ascii="Times New Roman"/>
                <w:b w:val="false"/>
                <w:i w:val="false"/>
                <w:color w:val="000000"/>
                <w:sz w:val="20"/>
              </w:rPr>
              <w:t xml:space="preserve">
1) нерезидентов, указанных в подпункте 6) пункта 1 статьи 521 настоящего Кодекса, осуществляется в случае прекращения права, предусмотренного настоящим Кодексом, в отношении объектов налогообложения (права собственности, землепользования, хозяйственного ведения или оперативного управления) и исполнения налоговых обязательств в Республике Казахстан; </w:t>
            </w:r>
          </w:p>
          <w:p>
            <w:pPr>
              <w:spacing w:after="20"/>
              <w:ind w:left="20"/>
              <w:jc w:val="both"/>
            </w:pPr>
            <w:r>
              <w:rPr>
                <w:rFonts w:ascii="Times New Roman"/>
                <w:b w:val="false"/>
                <w:i w:val="false"/>
                <w:color w:val="000000"/>
                <w:sz w:val="20"/>
              </w:rPr>
              <w:t xml:space="preserve">
2) нерезидентов, указанных в подпункте 7) пункта 1 статьи 521 настоящего Кодекса, осуществляется в случае закрытия счета в банке; </w:t>
            </w:r>
          </w:p>
          <w:p>
            <w:pPr>
              <w:spacing w:after="20"/>
              <w:ind w:left="20"/>
              <w:jc w:val="both"/>
            </w:pPr>
            <w:r>
              <w:rPr>
                <w:rFonts w:ascii="Times New Roman"/>
                <w:b w:val="false"/>
                <w:i w:val="false"/>
                <w:color w:val="000000"/>
                <w:sz w:val="20"/>
              </w:rPr>
              <w:t xml:space="preserve">
3) нерезидентов, подлежащих государственной регистрации согласно пункту 1 статьи 521 настоящего Кодекса, кроме указанных в подпунктах 1) и 2) настоящего пункта, осуществляется при выбытии из Республики Казахстан и исполнении таким нерезидентом налоговых обязательств в Республике Казахстан. </w:t>
            </w:r>
          </w:p>
          <w:p>
            <w:pPr>
              <w:spacing w:after="20"/>
              <w:ind w:left="20"/>
              <w:jc w:val="both"/>
            </w:pPr>
            <w:r>
              <w:rPr>
                <w:rFonts w:ascii="Times New Roman"/>
                <w:b w:val="false"/>
                <w:i w:val="false"/>
                <w:color w:val="000000"/>
                <w:sz w:val="20"/>
              </w:rPr>
              <w:t xml:space="preserve">
2. Условное исключение налогоплательщика из Государственного реестра налогоплательщиков Республики Казахстан производится в случаях: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подпункт 1) предусмотрены изменения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соответствия налогоплательщика признакам бездействующего юридического лица и не имеющего налоговой задолженности с сохранением регистрационного номера; </w:t>
            </w:r>
          </w:p>
          <w:p>
            <w:pPr>
              <w:spacing w:after="20"/>
              <w:ind w:left="20"/>
              <w:jc w:val="both"/>
            </w:pPr>
            <w:r>
              <w:rPr>
                <w:rFonts w:ascii="Times New Roman"/>
                <w:b w:val="false"/>
                <w:i w:val="false"/>
                <w:color w:val="000000"/>
                <w:sz w:val="20"/>
              </w:rPr>
              <w:t xml:space="preserve">
2) признания судом налогоплательщика лжепредприятием. </w:t>
            </w:r>
          </w:p>
          <w:p>
            <w:pPr>
              <w:spacing w:after="20"/>
              <w:ind w:left="20"/>
              <w:jc w:val="both"/>
            </w:pPr>
            <w:r>
              <w:rPr>
                <w:rFonts w:ascii="Times New Roman"/>
                <w:b w:val="false"/>
                <w:i w:val="false"/>
                <w:color w:val="000000"/>
                <w:sz w:val="20"/>
              </w:rPr>
              <w:t xml:space="preserve">
Бездействующим юридическим лицом признается юридическое лицо, не представившее декларацию о корпоративном подоходном налоге или упрощенную декларацию по истечении одного года после установленного настоящим Кодексом срока их представления, за исключением налогоплательщиков, на которых не распространяются требования по представлению указанных деклараций.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525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526. Обязанности банков или организаций, осуществляющих отдельные виды банковских операций </w:t>
            </w:r>
          </w:p>
          <w:p>
            <w:pPr>
              <w:spacing w:after="20"/>
              <w:ind w:left="20"/>
              <w:jc w:val="both"/>
            </w:pPr>
            <w:r>
              <w:rPr>
                <w:rFonts w:ascii="Times New Roman"/>
                <w:b w:val="false"/>
                <w:i w:val="false"/>
                <w:color w:val="ff0000"/>
                <w:sz w:val="20"/>
              </w:rPr>
              <w:t xml:space="preserve">
Примечание РЦПИ! </w:t>
            </w:r>
            <w:r>
              <w:br/>
            </w:r>
            <w:r>
              <w:rPr>
                <w:rFonts w:ascii="Times New Roman"/>
                <w:b w:val="false"/>
                <w:i w:val="false"/>
                <w:color w:val="ff0000"/>
                <w:sz w:val="20"/>
              </w:rPr>
              <w:t xml:space="preserve">
В статью 526 предусмотрены изменения Законом Республики Казахстан от 12 января 2007 </w:t>
            </w:r>
            <w:r>
              <w:br/>
            </w:r>
            <w:r>
              <w:rPr>
                <w:rFonts w:ascii="Times New Roman"/>
                <w:b w:val="false"/>
                <w:i w:val="false"/>
                <w:color w:val="ff0000"/>
                <w:sz w:val="20"/>
              </w:rPr>
              <w:t xml:space="preserve">
года </w:t>
            </w:r>
            <w:r>
              <w:rPr>
                <w:rFonts w:ascii="Times New Roman"/>
                <w:b w:val="false"/>
                <w:i w:val="false"/>
                <w:color w:val="ff0000"/>
                <w:sz w:val="20"/>
              </w:rPr>
              <w:t xml:space="preserve">N 224 </w:t>
            </w:r>
            <w:r>
              <w:rPr>
                <w:rFonts w:ascii="Times New Roman"/>
                <w:b w:val="false"/>
                <w:i w:val="false"/>
                <w:color w:val="ff0000"/>
                <w:sz w:val="20"/>
              </w:rPr>
              <w:t xml:space="preserve">(вводится в действие с 13 августа 2010 года). </w:t>
            </w:r>
          </w:p>
          <w:p>
            <w:pPr>
              <w:spacing w:after="20"/>
              <w:ind w:left="20"/>
              <w:jc w:val="both"/>
            </w:pPr>
            <w:r>
              <w:rPr>
                <w:rFonts w:ascii="Times New Roman"/>
                <w:b w:val="false"/>
                <w:i w:val="false"/>
                <w:color w:val="000000"/>
                <w:sz w:val="20"/>
              </w:rPr>
              <w:t xml:space="preserve">
 Банки или организации, осуществляющие отдельные виды банковских операций, обязаны: </w:t>
            </w:r>
          </w:p>
          <w:p>
            <w:pPr>
              <w:spacing w:after="20"/>
              <w:ind w:left="20"/>
              <w:jc w:val="both"/>
            </w:pPr>
            <w:r>
              <w:rPr>
                <w:rFonts w:ascii="Times New Roman"/>
                <w:b w:val="false"/>
                <w:i w:val="false"/>
                <w:color w:val="000000"/>
                <w:sz w:val="20"/>
              </w:rPr>
              <w:t xml:space="preserve">
1) при открытии налогоплательщику банковских счетов, кроме сберегательных счетов нерезидентов и (или) корреспондентских счетов иностранных банков-корреспондентов, учесть регистрационный номер налогоплательщика, уведомить налоговые органы об открытии налогоплательщику - юридическому лицу и индивидуальному предпринимателю указанных счетов в течение трех рабочих дней; </w:t>
            </w:r>
          </w:p>
          <w:p>
            <w:pPr>
              <w:spacing w:after="20"/>
              <w:ind w:left="20"/>
              <w:jc w:val="both"/>
            </w:pPr>
            <w:r>
              <w:rPr>
                <w:rFonts w:ascii="Times New Roman"/>
                <w:b w:val="false"/>
                <w:i w:val="false"/>
                <w:color w:val="000000"/>
                <w:sz w:val="20"/>
              </w:rPr>
              <w:t xml:space="preserve">
2) не проводить операции по банковским счетам, кроме сберегательных счетов нерезидентов и (или) корреспондентских счетов иностранных банков-корреспондентов, без проставления регистрационного номера налогоплательщика в платежных документах, за исключением векселя и платежных документов, на основании которых производятся прием и выдача банком наличных денег; </w:t>
            </w:r>
          </w:p>
          <w:p>
            <w:pPr>
              <w:spacing w:after="20"/>
              <w:ind w:left="20"/>
              <w:jc w:val="both"/>
            </w:pPr>
            <w:r>
              <w:rPr>
                <w:rFonts w:ascii="Times New Roman"/>
                <w:b w:val="false"/>
                <w:i w:val="false"/>
                <w:color w:val="000000"/>
                <w:sz w:val="20"/>
              </w:rPr>
              <w:t xml:space="preserve">
3) при обработке платежных документов контролировать правильность указания регистрационного номера налогоплательщика в </w:t>
            </w:r>
            <w:r>
              <w:rPr>
                <w:rFonts w:ascii="Times New Roman"/>
                <w:b w:val="false"/>
                <w:i w:val="false"/>
                <w:color w:val="000000"/>
                <w:sz w:val="20"/>
              </w:rPr>
              <w:t xml:space="preserve">соответствии </w:t>
            </w:r>
            <w:r>
              <w:rPr>
                <w:rFonts w:ascii="Times New Roman"/>
                <w:b w:val="false"/>
                <w:i w:val="false"/>
                <w:color w:val="000000"/>
                <w:sz w:val="20"/>
              </w:rPr>
              <w:t xml:space="preserve">со структурой (алгоритмом формирования) регистрационного номера; </w:t>
            </w:r>
          </w:p>
          <w:p>
            <w:pPr>
              <w:spacing w:after="20"/>
              <w:ind w:left="20"/>
              <w:jc w:val="both"/>
            </w:pPr>
            <w:r>
              <w:rPr>
                <w:rFonts w:ascii="Times New Roman"/>
                <w:b w:val="false"/>
                <w:i w:val="false"/>
                <w:color w:val="000000"/>
                <w:sz w:val="20"/>
              </w:rPr>
              <w:t xml:space="preserve">
4) при достаточности денег клиента на банковском (банковских) счете (счетах) для удовлетворения всех требований, предъявляемых к клиенту, в первоочередном порядке исполнять платежные поручения налогоплательщика на уплату налогов и других обязательных платежей в бюджет с банковского счета. В таком же порядке исполнять инкассовые распоряжения налоговых органов на взимание сумм налогов и других обязательных платежей в бюджет, пеней и штрафов, не внесенных в установленные сроки, не позднее одного операционного дня со дня получения указания налоговых органов. </w:t>
            </w:r>
          </w:p>
          <w:p>
            <w:pPr>
              <w:spacing w:after="20"/>
              <w:ind w:left="20"/>
              <w:jc w:val="both"/>
            </w:pPr>
            <w:r>
              <w:rPr>
                <w:rFonts w:ascii="Times New Roman"/>
                <w:b w:val="false"/>
                <w:i w:val="false"/>
                <w:color w:val="000000"/>
                <w:sz w:val="20"/>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в счет погашения налоговой задолженности в порядке очередности, установленной </w:t>
            </w:r>
            <w:r>
              <w:rPr>
                <w:rFonts w:ascii="Times New Roman"/>
                <w:b w:val="false"/>
                <w:i w:val="false"/>
                <w:color w:val="000000"/>
                <w:sz w:val="20"/>
              </w:rPr>
              <w:t xml:space="preserve">Гражданским кодексом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5) перечислять на счет Казначейства Министерства финансов Республики Казахстан суммы налогов и других обязательных платежей в бюджет в день совершения операций по списанию денег с банковского счета налогоплательщика; </w:t>
            </w:r>
          </w:p>
          <w:p>
            <w:pPr>
              <w:spacing w:after="20"/>
              <w:ind w:left="20"/>
              <w:jc w:val="both"/>
            </w:pPr>
            <w:r>
              <w:rPr>
                <w:rFonts w:ascii="Times New Roman"/>
                <w:b w:val="false"/>
                <w:i w:val="false"/>
                <w:color w:val="000000"/>
                <w:sz w:val="20"/>
              </w:rPr>
              <w:t xml:space="preserve">
6) при наличии предписания допускать работников органов налоговой службы к проверке совершаемых операций по банковским счетам проверяемого юридического лица и индивидуального предпринимателя, наличия денег на этих счетах; </w:t>
            </w:r>
          </w:p>
          <w:p>
            <w:pPr>
              <w:spacing w:after="20"/>
              <w:ind w:left="20"/>
              <w:jc w:val="both"/>
            </w:pPr>
            <w:r>
              <w:rPr>
                <w:rFonts w:ascii="Times New Roman"/>
                <w:b w:val="false"/>
                <w:i w:val="false"/>
                <w:color w:val="000000"/>
                <w:sz w:val="20"/>
              </w:rPr>
              <w:t xml:space="preserve">
7) по решению налогового органа в случаях, предусмотренных настоящим Кодексом, приостановить все расходные операции на банковских счетах налогоплательщика-юридического лица и индивидуального предпринимателя в порядке, установленном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кроме операций по погашению налоговой задолженности; </w:t>
            </w:r>
          </w:p>
          <w:p>
            <w:pPr>
              <w:spacing w:after="20"/>
              <w:ind w:left="20"/>
              <w:jc w:val="both"/>
            </w:pPr>
            <w:r>
              <w:rPr>
                <w:rFonts w:ascii="Times New Roman"/>
                <w:b w:val="false"/>
                <w:i w:val="false"/>
                <w:color w:val="000000"/>
                <w:sz w:val="20"/>
              </w:rPr>
              <w:t xml:space="preserve">
8) при списании банком задолженности с заемщика в течение месяца уведомить налоговый орган по месту регистрации налогоплательщика-заемщика о возникновении у него дохода от списания обязательств; </w:t>
            </w:r>
          </w:p>
          <w:p>
            <w:pPr>
              <w:spacing w:after="20"/>
              <w:ind w:left="20"/>
              <w:jc w:val="both"/>
            </w:pPr>
            <w:r>
              <w:rPr>
                <w:rFonts w:ascii="Times New Roman"/>
                <w:b w:val="false"/>
                <w:i w:val="false"/>
                <w:color w:val="000000"/>
                <w:sz w:val="20"/>
              </w:rPr>
              <w:t xml:space="preserve">
9) представлять в налоговые органы по месту регистрации налоговых агентов отчет согласно статье 198 настоящего Кодекса по форме, </w:t>
            </w:r>
            <w:r>
              <w:rPr>
                <w:rFonts w:ascii="Times New Roman"/>
                <w:b w:val="false"/>
                <w:i w:val="false"/>
                <w:color w:val="000000"/>
                <w:sz w:val="20"/>
              </w:rPr>
              <w:t xml:space="preserve">установленной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10) представлять в налоговые органы сведения об остатках и движении денег на текущих счетах индивидуальных предпринимателей, банковских счетах юридических лиц, а также лиц, являющихся кандидатами на государственную должность либо на должность, связанную с выполнением государственных или приравненных к ним функций, или их супруг (супругов) на основании запросов налоговых органов, произведенных в соответствии с подпунктом 9) пункта 1 статьи 16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526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527. Особенности государственной регистрации в налоговых органах физических и юридических лиц, являющихся нерезидентами </w:t>
            </w:r>
          </w:p>
          <w:p>
            <w:pPr>
              <w:spacing w:after="20"/>
              <w:ind w:left="20"/>
              <w:jc w:val="both"/>
            </w:pPr>
            <w:r>
              <w:rPr>
                <w:rFonts w:ascii="Times New Roman"/>
                <w:b w:val="false"/>
                <w:i w:val="false"/>
                <w:color w:val="ff0000"/>
                <w:sz w:val="20"/>
              </w:rPr>
              <w:t xml:space="preserve">
1. (исключен - N 358 от 23.11.2002 г.) </w:t>
            </w:r>
          </w:p>
          <w:p>
            <w:pPr>
              <w:spacing w:after="20"/>
              <w:ind w:left="20"/>
              <w:jc w:val="both"/>
            </w:pPr>
            <w:r>
              <w:rPr>
                <w:rFonts w:ascii="Times New Roman"/>
                <w:b w:val="false"/>
                <w:i w:val="false"/>
                <w:color w:val="000000"/>
                <w:sz w:val="20"/>
              </w:rPr>
              <w:t xml:space="preserve">
2. Физические лица-нерезиденты, указанные в подпунктах 5) и 5-1) пункта 1 статьи 521 настоящего Кодекса, обязаны пройти государственную регистрацию в налоговом органе в течение тридцати рабочих дней с даты начала осуществления предпринимательской деятельности или со дня возникновения налогового обязательства в Республике Казахстан. </w:t>
            </w:r>
          </w:p>
          <w:p>
            <w:pPr>
              <w:spacing w:after="20"/>
              <w:ind w:left="20"/>
              <w:jc w:val="both"/>
            </w:pPr>
            <w:r>
              <w:rPr>
                <w:rFonts w:ascii="Times New Roman"/>
                <w:b w:val="false"/>
                <w:i w:val="false"/>
                <w:color w:val="000000"/>
                <w:sz w:val="20"/>
              </w:rPr>
              <w:t xml:space="preserve">
3. Юридические лица-нерезиденты, указанные в подпункте 5-1) пункта 1 статьи 521 настоящего Кодекса, обязаны пройти государственную регистрацию в налоговом органе в течение тридцати рабочих дней со дня возникновения налогового обязательства в Республике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3-1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3-1. Государственная регистрация юридических лиц-нерезидентов, осуществляющих деятельность в Республике Казахстан через постоянное учреждение, производится в порядке и сроки, которые определены статьями 520-1 и 523 настоящего Кодекса. </w:t>
            </w:r>
          </w:p>
          <w:p>
            <w:pPr>
              <w:spacing w:after="20"/>
              <w:ind w:left="20"/>
              <w:jc w:val="both"/>
            </w:pPr>
            <w:r>
              <w:rPr>
                <w:rFonts w:ascii="Times New Roman"/>
                <w:b w:val="false"/>
                <w:i w:val="false"/>
                <w:color w:val="000000"/>
                <w:sz w:val="20"/>
              </w:rPr>
              <w:t xml:space="preserve">
При этом юридические лица-нерезиденты, указанные в настоящем пункте, обязаны пройти государственную регистрацию в качестве налогоплательщика не позднее тридцати рабочих дней с даты начала осуществления деятельности в Республике Казахстан. </w:t>
            </w:r>
          </w:p>
          <w:p>
            <w:pPr>
              <w:spacing w:after="20"/>
              <w:ind w:left="20"/>
              <w:jc w:val="both"/>
            </w:pPr>
            <w:r>
              <w:rPr>
                <w:rFonts w:ascii="Times New Roman"/>
                <w:b w:val="false"/>
                <w:i w:val="false"/>
                <w:color w:val="000000"/>
                <w:sz w:val="20"/>
              </w:rPr>
              <w:t xml:space="preserve">
3-2. Нерезиденты, владеющие в Республике Казахстан объектами налогообложения, обязаны пройти государственную регистрацию в налоговом органе в течение тридцати рабочих дней с момента приобретения объектов налогообложения в Республике Казахстан. </w:t>
            </w:r>
          </w:p>
          <w:p>
            <w:pPr>
              <w:spacing w:after="20"/>
              <w:ind w:left="20"/>
              <w:jc w:val="both"/>
            </w:pPr>
            <w:r>
              <w:rPr>
                <w:rFonts w:ascii="Times New Roman"/>
                <w:b w:val="false"/>
                <w:i w:val="false"/>
                <w:color w:val="000000"/>
                <w:sz w:val="20"/>
              </w:rPr>
              <w:t xml:space="preserve">
4. Физическое или юридическое лицо, в том числе нерезидент, деятельность которого в соответствии с подпунктом 5) пункта 3 статьи 177 настоящего Кодекса рассматривается как постоянное учреждение нерезидента, обязано представить в налоговый орган заявление о регистрации в течение десяти рабочих дней с даты подписания соответствующего соглашения (договора, контракта) или, в случае отсутствия указанного соглашения, в течение десяти рабочих дней с даты начала фактического осуществления такой деятельности с целью прохождения государственной регистрации в качестве налогоплательщика. </w:t>
            </w:r>
          </w:p>
          <w:p>
            <w:pPr>
              <w:spacing w:after="20"/>
              <w:ind w:left="20"/>
              <w:jc w:val="both"/>
            </w:pPr>
            <w:r>
              <w:rPr>
                <w:rFonts w:ascii="Times New Roman"/>
                <w:b w:val="false"/>
                <w:i w:val="false"/>
                <w:color w:val="000000"/>
                <w:sz w:val="20"/>
              </w:rPr>
              <w:t xml:space="preserve">
5. Дата начала осуществления деятельности нерезидента в Республике Казахстан определяется при наличии следующих дат: </w:t>
            </w:r>
          </w:p>
          <w:p>
            <w:pPr>
              <w:spacing w:after="20"/>
              <w:ind w:left="20"/>
              <w:jc w:val="both"/>
            </w:pPr>
            <w:r>
              <w:rPr>
                <w:rFonts w:ascii="Times New Roman"/>
                <w:b w:val="false"/>
                <w:i w:val="false"/>
                <w:color w:val="000000"/>
                <w:sz w:val="20"/>
              </w:rPr>
              <w:t xml:space="preserve">
1) дата заключения контракта (договора, соглашения): </w:t>
            </w:r>
          </w:p>
          <w:p>
            <w:pPr>
              <w:spacing w:after="20"/>
              <w:ind w:left="20"/>
              <w:jc w:val="both"/>
            </w:pPr>
            <w:r>
              <w:rPr>
                <w:rFonts w:ascii="Times New Roman"/>
                <w:b w:val="false"/>
                <w:i w:val="false"/>
                <w:color w:val="000000"/>
                <w:sz w:val="20"/>
              </w:rPr>
              <w:t xml:space="preserve">
на выполнение работ (оказание услуг) в Республике Казахстан; </w:t>
            </w:r>
          </w:p>
          <w:p>
            <w:pPr>
              <w:spacing w:after="20"/>
              <w:ind w:left="20"/>
              <w:jc w:val="both"/>
            </w:pPr>
            <w:r>
              <w:rPr>
                <w:rFonts w:ascii="Times New Roman"/>
                <w:b w:val="false"/>
                <w:i w:val="false"/>
                <w:color w:val="000000"/>
                <w:sz w:val="20"/>
              </w:rPr>
              <w:t xml:space="preserve">
на предоставление полномочий на совершение от его имени действий в Республике Казахстан; </w:t>
            </w:r>
          </w:p>
          <w:p>
            <w:pPr>
              <w:spacing w:after="20"/>
              <w:ind w:left="20"/>
              <w:jc w:val="both"/>
            </w:pPr>
            <w:r>
              <w:rPr>
                <w:rFonts w:ascii="Times New Roman"/>
                <w:b w:val="false"/>
                <w:i w:val="false"/>
                <w:color w:val="000000"/>
                <w:sz w:val="20"/>
              </w:rPr>
              <w:t xml:space="preserve">
на приобретение товаров в Республике Казахстан в целях реализации; </w:t>
            </w:r>
          </w:p>
          <w:p>
            <w:pPr>
              <w:spacing w:after="20"/>
              <w:ind w:left="20"/>
              <w:jc w:val="both"/>
            </w:pPr>
            <w:r>
              <w:rPr>
                <w:rFonts w:ascii="Times New Roman"/>
                <w:b w:val="false"/>
                <w:i w:val="false"/>
                <w:color w:val="000000"/>
                <w:sz w:val="20"/>
              </w:rPr>
              <w:t xml:space="preserve">
на осуществление совместной деятельности (участие в простом товариществе) в Республике Казахстан; </w:t>
            </w:r>
          </w:p>
          <w:p>
            <w:pPr>
              <w:spacing w:after="20"/>
              <w:ind w:left="20"/>
              <w:jc w:val="both"/>
            </w:pPr>
            <w:r>
              <w:rPr>
                <w:rFonts w:ascii="Times New Roman"/>
                <w:b w:val="false"/>
                <w:i w:val="false"/>
                <w:color w:val="000000"/>
                <w:sz w:val="20"/>
              </w:rPr>
              <w:t xml:space="preserve">
на приобретение работ (услуг) в целях осуществления деятельности в Республике Казахстан; </w:t>
            </w:r>
          </w:p>
          <w:p>
            <w:pPr>
              <w:spacing w:after="20"/>
              <w:ind w:left="20"/>
              <w:jc w:val="both"/>
            </w:pPr>
            <w:r>
              <w:rPr>
                <w:rFonts w:ascii="Times New Roman"/>
                <w:b w:val="false"/>
                <w:i w:val="false"/>
                <w:color w:val="000000"/>
                <w:sz w:val="20"/>
              </w:rPr>
              <w:t xml:space="preserve">
2) дата заключения первого трудового договора или иного договора гражданско-правового характера с физическим лицом в Республике Казахстан либо дата прибытия в Республику Казахстан работника для выполнения условий контракта, указанного в подпункте 1) настоящего пункта. При этом дата начала осуществления деятельности нерезидента в Республике Казахстан не может быть более ранней, чем одна из первых дат, указанных в подпункте 2) настоящего пункта.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 </w:t>
            </w:r>
            <w:r>
              <w:rPr>
                <w:rFonts w:ascii="Times New Roman"/>
                <w:b w:val="false"/>
                <w:i w:val="false"/>
                <w:color w:val="000000"/>
                <w:sz w:val="20"/>
              </w:rPr>
              <w:t xml:space="preserve">исключен </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 xml:space="preserve">
В случае наличия нескольких условий настоящего пункта датой начала осуществления деятельности в Республике Казахстан признается дата заключения первого из указанных контрактов (договоров, соглашений). </w:t>
            </w:r>
          </w:p>
          <w:p>
            <w:pPr>
              <w:spacing w:after="20"/>
              <w:ind w:left="20"/>
              <w:jc w:val="both"/>
            </w:pPr>
            <w:r>
              <w:rPr>
                <w:rFonts w:ascii="Times New Roman"/>
                <w:b w:val="false"/>
                <w:i w:val="false"/>
                <w:color w:val="000000"/>
                <w:sz w:val="20"/>
              </w:rPr>
              <w:t xml:space="preserve">
6. Налоговые агенты обязаны представить в налоговый орган по месту своей регистрации заявления о начале осуществления нерезидентом предпринимательской деятельности и об окончании осуществления нерезидентом предпринимательской деятельности в Республике Казахстан по формам, установленным уполномоченным органом, в течение десяти рабочих дней с даты заключения контракта на выполнение работ (услуг) в Республике Казахстан и в течение десяти рабочих дней с даты окончания осуществления нерезидентом деятельности. </w:t>
            </w:r>
          </w:p>
          <w:p>
            <w:pPr>
              <w:spacing w:after="20"/>
              <w:ind w:left="20"/>
              <w:jc w:val="both"/>
            </w:pPr>
            <w:r>
              <w:rPr>
                <w:rFonts w:ascii="Times New Roman"/>
                <w:b w:val="false"/>
                <w:i w:val="false"/>
                <w:color w:val="000000"/>
                <w:sz w:val="20"/>
              </w:rPr>
              <w:t xml:space="preserve">
Положения настоящего пункта распространяются на налоговых агентов, выплачивающих доходы за выполнение работ, оказание услуг в Республике Казахстан нерезидентам, не указанным в пункте 1 статьи 521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527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18 марта 2004 г. </w:t>
            </w:r>
            <w:r>
              <w:rPr>
                <w:rFonts w:ascii="Times New Roman"/>
                <w:b w:val="false"/>
                <w:i w:val="false"/>
                <w:color w:val="000000"/>
                <w:sz w:val="20"/>
              </w:rPr>
              <w:t xml:space="preserve">N 537 </w:t>
            </w:r>
            <w:r>
              <w:rPr>
                <w:rFonts w:ascii="Times New Roman"/>
                <w:b w:val="false"/>
                <w:i w:val="false"/>
                <w:color w:val="ff0000"/>
                <w:sz w:val="20"/>
              </w:rPr>
              <w:t xml:space="preserve">(вводится в действие по истечении шести месяцев со дня его официального опубликования);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от 15 мая 2007 года N </w:t>
            </w:r>
            <w:r>
              <w:rPr>
                <w:rFonts w:ascii="Times New Roman"/>
                <w:b w:val="false"/>
                <w:i w:val="false"/>
                <w:color w:val="000000"/>
                <w:sz w:val="20"/>
              </w:rPr>
              <w:t xml:space="preserve">253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528. Ответственность налогоплательщика при осуществлении регистрационного учета </w:t>
            </w:r>
          </w:p>
          <w:p>
            <w:pPr>
              <w:spacing w:after="20"/>
              <w:ind w:left="20"/>
              <w:jc w:val="both"/>
            </w:pPr>
            <w:r>
              <w:rPr>
                <w:rFonts w:ascii="Times New Roman"/>
                <w:b w:val="false"/>
                <w:i w:val="false"/>
                <w:color w:val="ff0000"/>
                <w:sz w:val="20"/>
              </w:rPr>
              <w:t xml:space="preserve">
Примечание РЦПИ! </w:t>
            </w:r>
            <w:r>
              <w:br/>
            </w:r>
            <w:r>
              <w:rPr>
                <w:rFonts w:ascii="Times New Roman"/>
                <w:b w:val="false"/>
                <w:i w:val="false"/>
                <w:color w:val="ff0000"/>
                <w:sz w:val="20"/>
              </w:rPr>
              <w:t xml:space="preserve">
Предусмотрено изложить статью 528 в новой редакции в соответствии с Законом Республики Казахстан от 12 января 2007 года </w:t>
            </w:r>
            <w:r>
              <w:rPr>
                <w:rFonts w:ascii="Times New Roman"/>
                <w:b w:val="false"/>
                <w:i w:val="false"/>
                <w:color w:val="ff0000"/>
                <w:sz w:val="20"/>
              </w:rPr>
              <w:t xml:space="preserve">N 224 </w:t>
            </w:r>
            <w:r>
              <w:rPr>
                <w:rFonts w:ascii="Times New Roman"/>
                <w:b w:val="false"/>
                <w:i w:val="false"/>
                <w:color w:val="ff0000"/>
                <w:sz w:val="20"/>
              </w:rPr>
              <w:t xml:space="preserve">(вводится в действие с 13 августа 2010 года). </w:t>
            </w:r>
          </w:p>
          <w:p>
            <w:pPr>
              <w:spacing w:after="20"/>
              <w:ind w:left="20"/>
              <w:jc w:val="both"/>
            </w:pPr>
            <w:r>
              <w:rPr>
                <w:rFonts w:ascii="Times New Roman"/>
                <w:b w:val="false"/>
                <w:i w:val="false"/>
                <w:color w:val="000000"/>
                <w:sz w:val="20"/>
              </w:rPr>
              <w:t xml:space="preserve">
 Налогоплательщик в соответствии с законодательными актами Республики Казахстан несет ответственность за нарушение срока прохождения государственной регистрации налогоплательщиков; достоверность представляемых сведений при присвоении регистрационного номера налогоплательщика и постановке на регистрационный учет, а также за правильность проставления регистрационного номера налогоплательщика в налоговой отчетности и в иных случаях, установленных </w:t>
            </w:r>
            <w:r>
              <w:rPr>
                <w:rFonts w:ascii="Times New Roman"/>
                <w:b w:val="false"/>
                <w:i w:val="false"/>
                <w:color w:val="000000"/>
                <w:sz w:val="20"/>
              </w:rPr>
              <w:t xml:space="preserve">законами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528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529. Взаимодействие уполномоченных органов при осуществлении регистрации налогоплательщиков </w:t>
            </w:r>
          </w:p>
          <w:p>
            <w:pPr>
              <w:spacing w:after="20"/>
              <w:ind w:left="20"/>
              <w:jc w:val="both"/>
            </w:pPr>
            <w:r>
              <w:rPr>
                <w:rFonts w:ascii="Times New Roman"/>
                <w:b w:val="false"/>
                <w:i w:val="false"/>
                <w:color w:val="000000"/>
                <w:sz w:val="20"/>
              </w:rPr>
              <w:t xml:space="preserve">
Органы налоговой службы при осуществлении регистрационного учета налогоплательщиков взаимодействуют со следующими уполномоченными органами: </w:t>
            </w:r>
          </w:p>
          <w:p>
            <w:pPr>
              <w:spacing w:after="20"/>
              <w:ind w:left="20"/>
              <w:jc w:val="both"/>
            </w:pPr>
            <w:r>
              <w:rPr>
                <w:rFonts w:ascii="Times New Roman"/>
                <w:b w:val="false"/>
                <w:i w:val="false"/>
                <w:color w:val="000000"/>
                <w:sz w:val="20"/>
              </w:rPr>
              <w:t xml:space="preserve">
1) осуществляющими государственную регистрацию, перерегистрацию и ликвидацию юридических лиц; </w:t>
            </w:r>
          </w:p>
          <w:p>
            <w:pPr>
              <w:spacing w:after="20"/>
              <w:ind w:left="20"/>
              <w:jc w:val="both"/>
            </w:pPr>
            <w:r>
              <w:rPr>
                <w:rFonts w:ascii="Times New Roman"/>
                <w:b w:val="false"/>
                <w:i w:val="false"/>
                <w:color w:val="000000"/>
                <w:sz w:val="20"/>
              </w:rPr>
              <w:t xml:space="preserve">
2) статистики; </w:t>
            </w:r>
          </w:p>
          <w:p>
            <w:pPr>
              <w:spacing w:after="20"/>
              <w:ind w:left="20"/>
              <w:jc w:val="both"/>
            </w:pPr>
            <w:r>
              <w:rPr>
                <w:rFonts w:ascii="Times New Roman"/>
                <w:b w:val="false"/>
                <w:i w:val="false"/>
                <w:color w:val="000000"/>
                <w:sz w:val="20"/>
              </w:rPr>
              <w:t xml:space="preserve">
3) осуществляющими учет и (или) регистрацию объектов налогообложения и объектов, связанных с налогообложением; </w:t>
            </w:r>
          </w:p>
          <w:p>
            <w:pPr>
              <w:spacing w:after="20"/>
              <w:ind w:left="20"/>
              <w:jc w:val="both"/>
            </w:pPr>
            <w:r>
              <w:rPr>
                <w:rFonts w:ascii="Times New Roman"/>
                <w:b w:val="false"/>
                <w:i w:val="false"/>
                <w:color w:val="000000"/>
                <w:sz w:val="20"/>
              </w:rPr>
              <w:t xml:space="preserve">
4) выдающими лицензии, свидетельства или иные документы разрешительного и регистрационного характера; </w:t>
            </w:r>
          </w:p>
          <w:p>
            <w:pPr>
              <w:spacing w:after="20"/>
              <w:ind w:left="20"/>
              <w:jc w:val="both"/>
            </w:pPr>
            <w:r>
              <w:rPr>
                <w:rFonts w:ascii="Times New Roman"/>
                <w:b w:val="false"/>
                <w:i w:val="false"/>
                <w:color w:val="000000"/>
                <w:sz w:val="20"/>
              </w:rPr>
              <w:t xml:space="preserve">
5) осуществляющими регистрацию физических лиц по месту их жительства в Республике Казахстан; </w:t>
            </w:r>
          </w:p>
          <w:p>
            <w:pPr>
              <w:spacing w:after="20"/>
              <w:ind w:left="20"/>
              <w:jc w:val="both"/>
            </w:pPr>
            <w:r>
              <w:rPr>
                <w:rFonts w:ascii="Times New Roman"/>
                <w:b w:val="false"/>
                <w:i w:val="false"/>
                <w:color w:val="000000"/>
                <w:sz w:val="20"/>
              </w:rPr>
              <w:t xml:space="preserve">
6) осуществляющими регистрацию актов гражданского состояния; </w:t>
            </w:r>
          </w:p>
          <w:p>
            <w:pPr>
              <w:spacing w:after="20"/>
              <w:ind w:left="20"/>
              <w:jc w:val="both"/>
            </w:pPr>
            <w:r>
              <w:rPr>
                <w:rFonts w:ascii="Times New Roman"/>
                <w:b w:val="false"/>
                <w:i w:val="false"/>
                <w:color w:val="000000"/>
                <w:sz w:val="20"/>
              </w:rPr>
              <w:t xml:space="preserve">
7) осуществляющими совершение нотариальных действий; </w:t>
            </w:r>
          </w:p>
          <w:p>
            <w:pPr>
              <w:spacing w:after="20"/>
              <w:ind w:left="20"/>
              <w:jc w:val="both"/>
            </w:pPr>
            <w:r>
              <w:rPr>
                <w:rFonts w:ascii="Times New Roman"/>
                <w:b w:val="false"/>
                <w:i w:val="false"/>
                <w:color w:val="000000"/>
                <w:sz w:val="20"/>
              </w:rPr>
              <w:t xml:space="preserve">
8) опеки и попечительства; </w:t>
            </w:r>
          </w:p>
          <w:p>
            <w:pPr>
              <w:spacing w:after="20"/>
              <w:ind w:left="20"/>
              <w:jc w:val="both"/>
            </w:pPr>
            <w:r>
              <w:rPr>
                <w:rFonts w:ascii="Times New Roman"/>
                <w:b w:val="false"/>
                <w:i w:val="false"/>
                <w:color w:val="000000"/>
                <w:sz w:val="20"/>
              </w:rPr>
              <w:t xml:space="preserve">
9) другими уполномоченными органами, определяемыми Правительством Республики Казахстан. </w:t>
            </w:r>
          </w:p>
          <w:p>
            <w:pPr>
              <w:spacing w:after="20"/>
              <w:ind w:left="20"/>
              <w:jc w:val="both"/>
            </w:pPr>
            <w:r>
              <w:rPr>
                <w:rFonts w:ascii="Times New Roman"/>
                <w:b/>
                <w:i w:val="false"/>
                <w:color w:val="000000"/>
                <w:sz w:val="20"/>
              </w:rPr>
              <w:t xml:space="preserve">Статья 530. Обязанности уполномоченных органов при осуществлении органами налоговой службы регистрационного учета </w:t>
            </w:r>
          </w:p>
          <w:p>
            <w:pPr>
              <w:spacing w:after="20"/>
              <w:ind w:left="20"/>
              <w:jc w:val="both"/>
            </w:pPr>
            <w:r>
              <w:rPr>
                <w:rFonts w:ascii="Times New Roman"/>
                <w:b w:val="false"/>
                <w:i w:val="false"/>
                <w:color w:val="000000"/>
                <w:sz w:val="20"/>
              </w:rPr>
              <w:t xml:space="preserve">
1. Уполномоченные органы, определенные статьей 529 настоящего Кодекса, обязаны представлять в органы налоговой службы по месту своего нахождения сведения о налогоплательщиках, имеющих объекты налогообложения и объекты, связанные с налогообложением, в течение десяти рабочих дней с момента внесения соответствующих сведений в соответствии с порядком, определяемым уполномоченным органом. </w:t>
            </w:r>
          </w:p>
          <w:p>
            <w:pPr>
              <w:spacing w:after="20"/>
              <w:ind w:left="20"/>
              <w:jc w:val="both"/>
            </w:pPr>
            <w:r>
              <w:rPr>
                <w:rFonts w:ascii="Times New Roman"/>
                <w:b w:val="false"/>
                <w:i w:val="false"/>
                <w:color w:val="000000"/>
                <w:sz w:val="20"/>
              </w:rPr>
              <w:t xml:space="preserve">
2. Уполномоченные органы, осуществляющие учет и (или) регистрацию объектов налогообложения, объектов взимания других обязательных платежей, обязаны представлять сведения о налогоплательщиках, а также объектах налогообложения, объектах взимания других обязательных платежей в органы налоговой службы по месту их учета и (или) регистрации в сроки и по формам, установленным уполномоченным органом. </w:t>
            </w:r>
          </w:p>
          <w:p>
            <w:pPr>
              <w:spacing w:after="20"/>
              <w:ind w:left="20"/>
              <w:jc w:val="both"/>
            </w:pPr>
            <w:r>
              <w:rPr>
                <w:rFonts w:ascii="Times New Roman"/>
                <w:b w:val="false"/>
                <w:i w:val="false"/>
                <w:color w:val="000000"/>
                <w:sz w:val="20"/>
              </w:rPr>
              <w:t xml:space="preserve">
3. Уполномоченные органы, выдающие лицензии, свидетельства или иные документы разрешительного и регистрационного характера, обязаны представлять в органы налоговой службы по месту своего нахождения сведения о налогоплательщиках, которым выданы (прекращены) лицензии, свидетельства или иные документы разрешительного и регистрационного характера в течение десяти рабочих дней с момента их выдачи (прекращения). </w:t>
            </w:r>
          </w:p>
          <w:p>
            <w:pPr>
              <w:spacing w:after="20"/>
              <w:ind w:left="20"/>
              <w:jc w:val="both"/>
            </w:pPr>
            <w:r>
              <w:rPr>
                <w:rFonts w:ascii="Times New Roman"/>
                <w:b w:val="false"/>
                <w:i w:val="false"/>
                <w:color w:val="000000"/>
                <w:sz w:val="20"/>
              </w:rPr>
              <w:t xml:space="preserve">
4. Уполномоченный орган, осуществляющий регистрацию прибытия (выбытия) иностранных физических лиц, обязан не позднее десяти рабочих дней после регистрации их прибытия (выбытия) представить в орган налоговой службы сведения о прибывших иностранных физических лицах с указанием цели, места и срока пребывания.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пункт 5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Уполномоченные органы, осуществляющие сбор обязательных платежей в бюджет, учет и (или) государственную регистрацию объектов налогообложения и объектов, связанных с налогообложением, обязаны указывать в представляемых сведениях регистрационный номер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530 с изменениями, внесенными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12 января 2007 года N </w:t>
            </w:r>
            <w:r>
              <w:rPr>
                <w:rFonts w:ascii="Times New Roman"/>
                <w:b w:val="false"/>
                <w:i w:val="false"/>
                <w:color w:val="000000"/>
                <w:sz w:val="20"/>
              </w:rPr>
              <w:t xml:space="preserve">222 </w:t>
            </w:r>
            <w:r>
              <w:rPr>
                <w:rFonts w:ascii="Times New Roman"/>
                <w:b w:val="false"/>
                <w:i w:val="false"/>
                <w:color w:val="ff0000"/>
                <w:sz w:val="20"/>
              </w:rPr>
              <w:t xml:space="preserve">(вводится в действие по истечении 6 месяцев со дня его официального опубликования).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531. Особенности учета налогоплательщиков, осуществляющих отдельные виды деятельности </w:t>
            </w:r>
          </w:p>
          <w:p>
            <w:pPr>
              <w:spacing w:after="20"/>
              <w:ind w:left="20"/>
              <w:jc w:val="both"/>
            </w:pPr>
            <w:r>
              <w:rPr>
                <w:rFonts w:ascii="Times New Roman"/>
                <w:b w:val="false"/>
                <w:i w:val="false"/>
                <w:color w:val="000000"/>
                <w:sz w:val="20"/>
              </w:rPr>
              <w:t xml:space="preserve">
1. Налогоплательщик при осуществлении деятельности, предусмотренной настоящей статьей, обязан заявить в налоговый орган о начале и прекращении осуществления: </w:t>
            </w:r>
          </w:p>
          <w:p>
            <w:pPr>
              <w:spacing w:after="20"/>
              <w:ind w:left="20"/>
              <w:jc w:val="both"/>
            </w:pPr>
            <w:r>
              <w:rPr>
                <w:rFonts w:ascii="Times New Roman"/>
                <w:b w:val="false"/>
                <w:i w:val="false"/>
                <w:color w:val="000000"/>
                <w:sz w:val="20"/>
              </w:rPr>
              <w:t xml:space="preserve">
1) оптовой и розничной торговли бензином (кроме авиационного), </w:t>
            </w:r>
            <w:r>
              <w:rPr>
                <w:rFonts w:ascii="Times New Roman"/>
                <w:b w:val="false"/>
                <w:i w:val="false"/>
                <w:color w:val="000000"/>
                <w:sz w:val="20"/>
              </w:rPr>
              <w:t xml:space="preserve">дизельным топливом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производства и (или) оптовой реализации </w:t>
            </w:r>
            <w:r>
              <w:rPr>
                <w:rFonts w:ascii="Times New Roman"/>
                <w:b w:val="false"/>
                <w:i w:val="false"/>
                <w:color w:val="000000"/>
                <w:sz w:val="20"/>
              </w:rPr>
              <w:t xml:space="preserve">алкогольной продукции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 xml:space="preserve">приема стеклопосуды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 организации, проведения </w:t>
            </w:r>
            <w:r>
              <w:rPr>
                <w:rFonts w:ascii="Times New Roman"/>
                <w:b w:val="false"/>
                <w:i w:val="false"/>
                <w:color w:val="000000"/>
                <w:sz w:val="20"/>
              </w:rPr>
              <w:t xml:space="preserve">лотереи </w:t>
            </w:r>
            <w:r>
              <w:rPr>
                <w:rFonts w:ascii="Times New Roman"/>
                <w:b w:val="false"/>
                <w:i w:val="false"/>
                <w:color w:val="000000"/>
                <w:sz w:val="20"/>
              </w:rPr>
              <w:t xml:space="preserve">и реализации лотерейных билетов;  </w:t>
            </w:r>
          </w:p>
          <w:p>
            <w:pPr>
              <w:spacing w:after="20"/>
              <w:ind w:left="20"/>
              <w:jc w:val="both"/>
            </w:pPr>
            <w:r>
              <w:rPr>
                <w:rFonts w:ascii="Times New Roman"/>
                <w:b w:val="false"/>
                <w:i w:val="false"/>
                <w:color w:val="000000"/>
                <w:sz w:val="20"/>
              </w:rPr>
              <w:t xml:space="preserve">
5) </w:t>
            </w:r>
            <w:r>
              <w:rPr>
                <w:rFonts w:ascii="Times New Roman"/>
                <w:b w:val="false"/>
                <w:i w:val="false"/>
                <w:color w:val="000000"/>
                <w:sz w:val="20"/>
              </w:rPr>
              <w:t xml:space="preserve">игорного бизнеса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 производства, оптовой реализации и импорта </w:t>
            </w:r>
            <w:r>
              <w:rPr>
                <w:rFonts w:ascii="Times New Roman"/>
                <w:b w:val="false"/>
                <w:i w:val="false"/>
                <w:color w:val="000000"/>
                <w:sz w:val="20"/>
              </w:rPr>
              <w:t xml:space="preserve">табачных изделий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Регистрация начала осуществления деятельности производится при наличии у налогоплательщика соответствующей лицензии, если данный вид деятельности подлежит лицензированию. </w:t>
            </w:r>
          </w:p>
          <w:p>
            <w:pPr>
              <w:spacing w:after="20"/>
              <w:ind w:left="20"/>
              <w:jc w:val="both"/>
            </w:pPr>
            <w:r>
              <w:rPr>
                <w:rFonts w:ascii="Times New Roman"/>
                <w:b w:val="false"/>
                <w:i w:val="false"/>
                <w:color w:val="000000"/>
                <w:sz w:val="20"/>
              </w:rPr>
              <w:t xml:space="preserve">
2. Налогоплательщик, осуществляющий виды деятельности, указанные в пункте 1 настоящей статьи, обязан до начала использования в предпринимательской деятельности объектов налогообложения и объектов, связанных с налогообложением, зарегистрировать их в налоговом органе путем подачи заявления. </w:t>
            </w:r>
          </w:p>
          <w:p>
            <w:pPr>
              <w:spacing w:after="20"/>
              <w:ind w:left="20"/>
              <w:jc w:val="both"/>
            </w:pPr>
            <w:r>
              <w:rPr>
                <w:rFonts w:ascii="Times New Roman"/>
                <w:b w:val="false"/>
                <w:i w:val="false"/>
                <w:color w:val="000000"/>
                <w:sz w:val="20"/>
              </w:rPr>
              <w:t xml:space="preserve">
3. Налоговый орган на основании данных, указанных в заявлении, заполняет регистрационную карточку учета объектов в двух экземплярах, заверяет оба экземпляра печатью и подписью руководителя налогового органа. </w:t>
            </w:r>
          </w:p>
          <w:p>
            <w:pPr>
              <w:spacing w:after="20"/>
              <w:ind w:left="20"/>
              <w:jc w:val="both"/>
            </w:pPr>
            <w:r>
              <w:rPr>
                <w:rFonts w:ascii="Times New Roman"/>
                <w:b w:val="false"/>
                <w:i w:val="false"/>
                <w:color w:val="000000"/>
                <w:sz w:val="20"/>
              </w:rPr>
              <w:t xml:space="preserve">
Регистрационная карточка учета объектов - документ, удостоверяющий регистрацию объектов налогообложения и объектов, связанных с налогообложением, в налоговых органах. </w:t>
            </w:r>
          </w:p>
          <w:p>
            <w:pPr>
              <w:spacing w:after="20"/>
              <w:ind w:left="20"/>
              <w:jc w:val="both"/>
            </w:pPr>
            <w:r>
              <w:rPr>
                <w:rFonts w:ascii="Times New Roman"/>
                <w:b w:val="false"/>
                <w:i w:val="false"/>
                <w:color w:val="000000"/>
                <w:sz w:val="20"/>
              </w:rPr>
              <w:t xml:space="preserve">
Один экземпляр регистрационной карточки учета объектов остается в налоговом органе, второй экземпляр выдается налогоплательщику. </w:t>
            </w:r>
          </w:p>
          <w:p>
            <w:pPr>
              <w:spacing w:after="20"/>
              <w:ind w:left="20"/>
              <w:jc w:val="both"/>
            </w:pPr>
            <w:r>
              <w:rPr>
                <w:rFonts w:ascii="Times New Roman"/>
                <w:b w:val="false"/>
                <w:i w:val="false"/>
                <w:color w:val="000000"/>
                <w:sz w:val="20"/>
              </w:rPr>
              <w:t xml:space="preserve">
При изменении сведений, указанных в регистрационной карточке учета объектов, налогоплательщик за десять рабочих дней до изменения общего количества объектов налогообложения подает в соответствующий налоговый орган заявление о перерегистрации объектов налогообложения и объектов, связанных с налогообложением, для внесения соответствующих изменений в регистрационную карточку учета объектов. </w:t>
            </w:r>
          </w:p>
          <w:p>
            <w:pPr>
              <w:spacing w:after="20"/>
              <w:ind w:left="20"/>
              <w:jc w:val="both"/>
            </w:pPr>
            <w:r>
              <w:rPr>
                <w:rFonts w:ascii="Times New Roman"/>
                <w:b w:val="false"/>
                <w:i w:val="false"/>
                <w:color w:val="000000"/>
                <w:sz w:val="20"/>
              </w:rPr>
              <w:t xml:space="preserve">
При прекращении осуществления деятельности в сфере игорного бизнеса, а также при выбытии общего количества объектов налогообложения регистрационная карточка учета объектов подлежит сдаче в налоговый орган в течение десяти рабочих дней с момента прекращения осуществления деятельности, выбытия объектов налогообложения. </w:t>
            </w:r>
          </w:p>
          <w:p>
            <w:pPr>
              <w:spacing w:after="20"/>
              <w:ind w:left="20"/>
              <w:jc w:val="both"/>
            </w:pPr>
            <w:r>
              <w:rPr>
                <w:rFonts w:ascii="Times New Roman"/>
                <w:b w:val="false"/>
                <w:i w:val="false"/>
                <w:color w:val="000000"/>
                <w:sz w:val="20"/>
              </w:rPr>
              <w:t xml:space="preserve">
4. Заявление о регистрации (перерегистрации) объектов налогообложения и объектов, связанных с налогообложением, подается налогоплательщиком в налоговый орган по их месту нахождения, если иное не предусмотрено настоящим Кодексом. </w:t>
            </w:r>
          </w:p>
          <w:p>
            <w:pPr>
              <w:spacing w:after="20"/>
              <w:ind w:left="20"/>
              <w:jc w:val="both"/>
            </w:pPr>
            <w:r>
              <w:rPr>
                <w:rFonts w:ascii="Times New Roman"/>
                <w:b w:val="false"/>
                <w:i w:val="false"/>
                <w:color w:val="000000"/>
                <w:sz w:val="20"/>
              </w:rPr>
              <w:t xml:space="preserve">
Регистрация (перерегистрация) объектов налогообложения и объектов, связанных с налогообложением, производится налоговым органом в течение двух рабочих дней со дня подачи заявления и фиксируется в журнале регистрации (перерегистрации) учета объектов. </w:t>
            </w:r>
          </w:p>
          <w:p>
            <w:pPr>
              <w:spacing w:after="20"/>
              <w:ind w:left="20"/>
              <w:jc w:val="both"/>
            </w:pPr>
            <w:r>
              <w:rPr>
                <w:rFonts w:ascii="Times New Roman"/>
                <w:b w:val="false"/>
                <w:i w:val="false"/>
                <w:color w:val="000000"/>
                <w:sz w:val="20"/>
              </w:rPr>
              <w:t xml:space="preserve">
5. Использование объектов налогообложения и объектов, связанных с налогообложением, незарегистрированных в налоговых органах, влечет ответственность в соответствии с </w:t>
            </w:r>
            <w:r>
              <w:rPr>
                <w:rFonts w:ascii="Times New Roman"/>
                <w:b w:val="false"/>
                <w:i w:val="false"/>
                <w:color w:val="000000"/>
                <w:sz w:val="20"/>
              </w:rPr>
              <w:t xml:space="preserve">законом </w:t>
            </w: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
6. Налогоплательщик, осуществляющий деятельность по организации, проведению лотереи и реализации лотерейных билетов, обязан регистрировать в налоговом органе каждый выпуск лотерейных билетов за десять календарных дней до начала их реализации. </w:t>
            </w:r>
          </w:p>
          <w:p>
            <w:pPr>
              <w:spacing w:after="20"/>
              <w:ind w:left="20"/>
              <w:jc w:val="both"/>
            </w:pPr>
            <w:r>
              <w:rPr>
                <w:rFonts w:ascii="Times New Roman"/>
                <w:b w:val="false"/>
                <w:i w:val="false"/>
                <w:color w:val="000000"/>
                <w:sz w:val="20"/>
              </w:rPr>
              <w:t xml:space="preserve">
7. Порядок учета налогоплательщиков, осуществляющих отдельные виды деятельности, перечисленные в пункте 1 настоящей статьи, устанавливается 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531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532. Учет плательщиков налога на добавленную стоимость </w:t>
            </w:r>
          </w:p>
          <w:p>
            <w:pPr>
              <w:spacing w:after="20"/>
              <w:ind w:left="20"/>
              <w:jc w:val="both"/>
            </w:pPr>
            <w:r>
              <w:rPr>
                <w:rFonts w:ascii="Times New Roman"/>
                <w:b w:val="false"/>
                <w:i w:val="false"/>
                <w:color w:val="000000"/>
                <w:sz w:val="20"/>
              </w:rPr>
              <w:t xml:space="preserve">
1. Требования к постановке плательщиков на учет по налогу на добавленную стоимость определяются в особенной части настоящего Кодекса. </w:t>
            </w:r>
          </w:p>
          <w:p>
            <w:pPr>
              <w:spacing w:after="20"/>
              <w:ind w:left="20"/>
              <w:jc w:val="both"/>
            </w:pPr>
            <w:r>
              <w:rPr>
                <w:rFonts w:ascii="Times New Roman"/>
                <w:b w:val="false"/>
                <w:i w:val="false"/>
                <w:color w:val="000000"/>
                <w:sz w:val="20"/>
              </w:rPr>
              <w:t xml:space="preserve">
2. Порядок постановки плательщиков на учет по налогу на добавленную стоимость и их снятие с учета </w:t>
            </w:r>
            <w:r>
              <w:rPr>
                <w:rFonts w:ascii="Times New Roman"/>
                <w:b w:val="false"/>
                <w:i w:val="false"/>
                <w:color w:val="000000"/>
                <w:sz w:val="20"/>
              </w:rPr>
              <w:t xml:space="preserve">устанавливается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532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94. Налоговые проверки</w:t>
            </w:r>
          </w:p>
          <w:p>
            <w:pPr>
              <w:spacing w:after="20"/>
              <w:ind w:left="20"/>
              <w:jc w:val="both"/>
            </w:pPr>
            <w:r>
              <w:rPr>
                <w:rFonts w:ascii="Times New Roman"/>
                <w:b/>
                <w:i w:val="false"/>
                <w:color w:val="000000"/>
                <w:sz w:val="20"/>
              </w:rPr>
              <w:t xml:space="preserve">Статья 533. Понятие и виды налоговых проверок </w:t>
            </w:r>
          </w:p>
          <w:p>
            <w:pPr>
              <w:spacing w:after="20"/>
              <w:ind w:left="20"/>
              <w:jc w:val="both"/>
            </w:pPr>
            <w:r>
              <w:rPr>
                <w:rFonts w:ascii="Times New Roman"/>
                <w:b w:val="false"/>
                <w:i w:val="false"/>
                <w:color w:val="000000"/>
                <w:sz w:val="20"/>
              </w:rPr>
              <w:t xml:space="preserve">
1. Налоговая проверка - проверка, осуществляемая органами налоговой службы, исполнения налогового законодательства Республики Казахстан. Участниками налоговых проверок являются должностные лица органов налоговой службы, указанные в предписании, иные лица, привлекаемые к проведению проверки в соответствии с настоящим Кодексом, и налогоплательщик. </w:t>
            </w:r>
          </w:p>
          <w:p>
            <w:pPr>
              <w:spacing w:after="20"/>
              <w:ind w:left="20"/>
              <w:jc w:val="both"/>
            </w:pPr>
            <w:r>
              <w:rPr>
                <w:rFonts w:ascii="Times New Roman"/>
                <w:b w:val="false"/>
                <w:i w:val="false"/>
                <w:color w:val="000000"/>
                <w:sz w:val="20"/>
              </w:rPr>
              <w:t xml:space="preserve">
1-1. В случаях необходимости для исследования вопросов, требующих специальных знаний и навыков, и получения консультаций органом налоговой службы к налоговой проверке может быть привлечен специалист, не заинтересованный в исходе налоговой проверки. </w:t>
            </w:r>
          </w:p>
          <w:p>
            <w:pPr>
              <w:spacing w:after="20"/>
              <w:ind w:left="20"/>
              <w:jc w:val="both"/>
            </w:pPr>
            <w:r>
              <w:rPr>
                <w:rFonts w:ascii="Times New Roman"/>
                <w:b w:val="false"/>
                <w:i w:val="false"/>
                <w:color w:val="000000"/>
                <w:sz w:val="20"/>
              </w:rPr>
              <w:t xml:space="preserve">
По поставленным вопросам специалист составляет заключение, которое прилагается к акту налоговой проверки. </w:t>
            </w:r>
          </w:p>
          <w:p>
            <w:pPr>
              <w:spacing w:after="20"/>
              <w:ind w:left="20"/>
              <w:jc w:val="both"/>
            </w:pPr>
            <w:r>
              <w:rPr>
                <w:rFonts w:ascii="Times New Roman"/>
                <w:b w:val="false"/>
                <w:i w:val="false"/>
                <w:color w:val="000000"/>
                <w:sz w:val="20"/>
              </w:rPr>
              <w:t xml:space="preserve">
2. Налоговые проверки осуществляются исключительно органами налоговой службы. </w:t>
            </w:r>
          </w:p>
          <w:p>
            <w:pPr>
              <w:spacing w:after="20"/>
              <w:ind w:left="20"/>
              <w:jc w:val="both"/>
            </w:pPr>
            <w:r>
              <w:rPr>
                <w:rFonts w:ascii="Times New Roman"/>
                <w:b w:val="false"/>
                <w:i w:val="false"/>
                <w:color w:val="000000"/>
                <w:sz w:val="20"/>
              </w:rPr>
              <w:t xml:space="preserve">
3. Налоговые проверки подразделяются на следующие виды: </w:t>
            </w:r>
          </w:p>
          <w:p>
            <w:pPr>
              <w:spacing w:after="20"/>
              <w:ind w:left="20"/>
              <w:jc w:val="both"/>
            </w:pPr>
            <w:r>
              <w:rPr>
                <w:rFonts w:ascii="Times New Roman"/>
                <w:b w:val="false"/>
                <w:i w:val="false"/>
                <w:color w:val="000000"/>
                <w:sz w:val="20"/>
              </w:rPr>
              <w:t xml:space="preserve">
1) документальная проверка; </w:t>
            </w:r>
          </w:p>
          <w:p>
            <w:pPr>
              <w:spacing w:after="20"/>
              <w:ind w:left="20"/>
              <w:jc w:val="both"/>
            </w:pPr>
            <w:r>
              <w:rPr>
                <w:rFonts w:ascii="Times New Roman"/>
                <w:b w:val="false"/>
                <w:i w:val="false"/>
                <w:color w:val="000000"/>
                <w:sz w:val="20"/>
              </w:rPr>
              <w:t xml:space="preserve">
2) рейдовая проверка; </w:t>
            </w:r>
          </w:p>
          <w:p>
            <w:pPr>
              <w:spacing w:after="20"/>
              <w:ind w:left="20"/>
              <w:jc w:val="both"/>
            </w:pPr>
            <w:r>
              <w:rPr>
                <w:rFonts w:ascii="Times New Roman"/>
                <w:b w:val="false"/>
                <w:i w:val="false"/>
                <w:color w:val="000000"/>
                <w:sz w:val="20"/>
              </w:rPr>
              <w:t xml:space="preserve">
3) хронометражное обследование. </w:t>
            </w:r>
          </w:p>
          <w:p>
            <w:pPr>
              <w:spacing w:after="20"/>
              <w:ind w:left="20"/>
              <w:jc w:val="both"/>
            </w:pPr>
            <w:r>
              <w:rPr>
                <w:rFonts w:ascii="Times New Roman"/>
                <w:b w:val="false"/>
                <w:i w:val="false"/>
                <w:color w:val="000000"/>
                <w:sz w:val="20"/>
              </w:rPr>
              <w:t xml:space="preserve">
4. Документальные проверки подразделяются на следующие виды: </w:t>
            </w:r>
          </w:p>
          <w:p>
            <w:pPr>
              <w:spacing w:after="20"/>
              <w:ind w:left="20"/>
              <w:jc w:val="both"/>
            </w:pPr>
            <w:r>
              <w:rPr>
                <w:rFonts w:ascii="Times New Roman"/>
                <w:b w:val="false"/>
                <w:i w:val="false"/>
                <w:color w:val="000000"/>
                <w:sz w:val="20"/>
              </w:rPr>
              <w:t xml:space="preserve">
1) комплексная проверка - проверка исполнения налогового обязательства по всем видам налогов и других обязательных платежей в бюджет; </w:t>
            </w:r>
          </w:p>
          <w:p>
            <w:pPr>
              <w:spacing w:after="20"/>
              <w:ind w:left="20"/>
              <w:jc w:val="both"/>
            </w:pPr>
            <w:r>
              <w:rPr>
                <w:rFonts w:ascii="Times New Roman"/>
                <w:b w:val="false"/>
                <w:i w:val="false"/>
                <w:color w:val="000000"/>
                <w:sz w:val="20"/>
              </w:rPr>
              <w:t xml:space="preserve">
2) тематическая проверка - проверка: </w:t>
            </w:r>
          </w:p>
          <w:p>
            <w:pPr>
              <w:spacing w:after="20"/>
              <w:ind w:left="20"/>
              <w:jc w:val="both"/>
            </w:pPr>
            <w:r>
              <w:rPr>
                <w:rFonts w:ascii="Times New Roman"/>
                <w:b w:val="false"/>
                <w:i w:val="false"/>
                <w:color w:val="000000"/>
                <w:sz w:val="20"/>
              </w:rPr>
              <w:t xml:space="preserve">
исполнения налогового обязательства по отдельным видам налогов и (или) других обязательных платежей в бюджет; </w:t>
            </w:r>
          </w:p>
          <w:p>
            <w:pPr>
              <w:spacing w:after="20"/>
              <w:ind w:left="20"/>
              <w:jc w:val="both"/>
            </w:pPr>
            <w:r>
              <w:rPr>
                <w:rFonts w:ascii="Times New Roman"/>
                <w:b w:val="false"/>
                <w:i w:val="false"/>
                <w:color w:val="000000"/>
                <w:sz w:val="20"/>
              </w:rPr>
              <w:t xml:space="preserve">
полноты и своевременности удержания и (или) перечисления обязательных пенсионных взносов в накопительные пенсионные фонды и социальных отчислений в Государственный фонд социального страхования; </w:t>
            </w:r>
          </w:p>
          <w:p>
            <w:pPr>
              <w:spacing w:after="20"/>
              <w:ind w:left="20"/>
              <w:jc w:val="both"/>
            </w:pPr>
            <w:r>
              <w:rPr>
                <w:rFonts w:ascii="Times New Roman"/>
                <w:b w:val="false"/>
                <w:i w:val="false"/>
                <w:color w:val="000000"/>
                <w:sz w:val="20"/>
              </w:rPr>
              <w:t xml:space="preserve">
исполнения банками и организациями, осуществляющими отдельные виды банковских операций, обязанностей, установленных настоящим Кодексом; </w:t>
            </w:r>
          </w:p>
          <w:p>
            <w:pPr>
              <w:spacing w:after="20"/>
              <w:ind w:left="20"/>
              <w:jc w:val="both"/>
            </w:pPr>
            <w:r>
              <w:rPr>
                <w:rFonts w:ascii="Times New Roman"/>
                <w:b w:val="false"/>
                <w:i w:val="false"/>
                <w:color w:val="000000"/>
                <w:sz w:val="20"/>
              </w:rPr>
              <w:t xml:space="preserve">
по вопросам государственного контроля при применении трансфертных цен; </w:t>
            </w:r>
          </w:p>
          <w:p>
            <w:pPr>
              <w:spacing w:after="20"/>
              <w:ind w:left="20"/>
              <w:jc w:val="both"/>
            </w:pPr>
            <w:r>
              <w:rPr>
                <w:rFonts w:ascii="Times New Roman"/>
                <w:b w:val="false"/>
                <w:i w:val="false"/>
                <w:color w:val="000000"/>
                <w:sz w:val="20"/>
              </w:rPr>
              <w:t xml:space="preserve">
по вопросам государственного регулирования производства и оборота отдельных видов подакцизных товаров; </w:t>
            </w:r>
          </w:p>
          <w:p>
            <w:pPr>
              <w:spacing w:after="20"/>
              <w:ind w:left="20"/>
              <w:jc w:val="both"/>
            </w:pPr>
            <w:r>
              <w:rPr>
                <w:rFonts w:ascii="Times New Roman"/>
                <w:b w:val="false"/>
                <w:i w:val="false"/>
                <w:color w:val="000000"/>
                <w:sz w:val="20"/>
              </w:rPr>
              <w:t xml:space="preserve">
по вопросам определения взаиморасчетов между налогоплательщиком и его дебиторами; </w:t>
            </w:r>
          </w:p>
          <w:p>
            <w:pPr>
              <w:spacing w:after="20"/>
              <w:ind w:left="20"/>
              <w:jc w:val="both"/>
            </w:pPr>
            <w:r>
              <w:rPr>
                <w:rFonts w:ascii="Times New Roman"/>
                <w:b w:val="false"/>
                <w:i w:val="false"/>
                <w:color w:val="000000"/>
                <w:sz w:val="20"/>
              </w:rPr>
              <w:t xml:space="preserve">
3) встречная проверка - проверка, проводимая в отношении третьих лиц в случае, если при проведении налоговых проверок у налогового органа возникает необходимость в получении дополнительной информации о правильном отражении в налоговом учете проведенных операций налогоплательщиком, связанным с указанными лицами. </w:t>
            </w:r>
          </w:p>
          <w:p>
            <w:pPr>
              <w:spacing w:after="20"/>
              <w:ind w:left="20"/>
              <w:jc w:val="both"/>
            </w:pPr>
            <w:r>
              <w:rPr>
                <w:rFonts w:ascii="Times New Roman"/>
                <w:b w:val="false"/>
                <w:i w:val="false"/>
                <w:color w:val="000000"/>
                <w:sz w:val="20"/>
              </w:rPr>
              <w:t xml:space="preserve">
При проведении налоговой проверки на предмет достоверности сумм налога на добавленную стоимость, предъявленных к возврату, встречной проверкой является также проверка налогоплательщиков - поставщиков товаров (работ, услуг), участвовавших в процессе производства и обращения на территории Республики Казахстан экспортированных товаров, по которым выявлены нарушения при проведении камерального контроля; </w:t>
            </w:r>
          </w:p>
          <w:p>
            <w:pPr>
              <w:spacing w:after="20"/>
              <w:ind w:left="20"/>
              <w:jc w:val="both"/>
            </w:pPr>
            <w:r>
              <w:rPr>
                <w:rFonts w:ascii="Times New Roman"/>
                <w:b w:val="false"/>
                <w:i w:val="false"/>
                <w:color w:val="000000"/>
                <w:sz w:val="20"/>
              </w:rPr>
              <w:t xml:space="preserve">
4) дополнительная проверка - проверка, проводимая на основании решения органа налоговой службы, рассматривающего жалобу налогоплательщика по результатам налоговой проверки, по вопросам, изложенным в жалобе налогоплательщика, или рассматривающего заявление нерезидента о повторном рассмотрении вопроса относительно правомерности применения положений международного договора об избежании двойного налогообложения. </w:t>
            </w:r>
          </w:p>
          <w:p>
            <w:pPr>
              <w:spacing w:after="20"/>
              <w:ind w:left="20"/>
              <w:jc w:val="both"/>
            </w:pPr>
            <w:r>
              <w:rPr>
                <w:rFonts w:ascii="Times New Roman"/>
                <w:b w:val="false"/>
                <w:i w:val="false"/>
                <w:color w:val="000000"/>
                <w:sz w:val="20"/>
              </w:rPr>
              <w:t xml:space="preserve">
5. Рейдовая проверка проводится органами налоговой службы в отношении отдельных налогоплательщиков по вопросам соблюдения ими отдельных требований законодательства Республики Казахстан, а именно: </w:t>
            </w:r>
          </w:p>
          <w:p>
            <w:pPr>
              <w:spacing w:after="20"/>
              <w:ind w:left="20"/>
              <w:jc w:val="both"/>
            </w:pPr>
            <w:r>
              <w:rPr>
                <w:rFonts w:ascii="Times New Roman"/>
                <w:b w:val="false"/>
                <w:i w:val="false"/>
                <w:color w:val="000000"/>
                <w:sz w:val="20"/>
              </w:rPr>
              <w:t xml:space="preserve">
1) постановки налогоплательщиков на регистрационный учет в налоговых органах; </w:t>
            </w:r>
          </w:p>
          <w:p>
            <w:pPr>
              <w:spacing w:after="20"/>
              <w:ind w:left="20"/>
              <w:jc w:val="both"/>
            </w:pPr>
            <w:r>
              <w:rPr>
                <w:rFonts w:ascii="Times New Roman"/>
                <w:b w:val="false"/>
                <w:i w:val="false"/>
                <w:color w:val="000000"/>
                <w:sz w:val="20"/>
              </w:rPr>
              <w:t>
2) правильности применения контрольно-кассовых машин с фискальной памятью;</w:t>
            </w:r>
          </w:p>
          <w:p>
            <w:pPr>
              <w:spacing w:after="20"/>
              <w:ind w:left="20"/>
              <w:jc w:val="both"/>
            </w:pPr>
            <w:r>
              <w:rPr>
                <w:rFonts w:ascii="Times New Roman"/>
                <w:b w:val="false"/>
                <w:i w:val="false"/>
                <w:color w:val="000000"/>
                <w:sz w:val="20"/>
              </w:rPr>
              <w:t xml:space="preserve">
3) наличия разового талона и иных разрешительных документов; </w:t>
            </w:r>
          </w:p>
          <w:p>
            <w:pPr>
              <w:spacing w:after="20"/>
              <w:ind w:left="20"/>
              <w:jc w:val="both"/>
            </w:pPr>
            <w:r>
              <w:rPr>
                <w:rFonts w:ascii="Times New Roman"/>
                <w:b w:val="false"/>
                <w:i w:val="false"/>
                <w:color w:val="000000"/>
                <w:sz w:val="20"/>
              </w:rPr>
              <w:t xml:space="preserve">
4) соблюдения правил лицензирования и условий производства, хранения и реализации отдельных видов подакцизных товаров и видов деятельности, находящихся в компетенции органов налоговой службы. </w:t>
            </w:r>
          </w:p>
          <w:p>
            <w:pPr>
              <w:spacing w:after="20"/>
              <w:ind w:left="20"/>
              <w:jc w:val="both"/>
            </w:pPr>
            <w:r>
              <w:rPr>
                <w:rFonts w:ascii="Times New Roman"/>
                <w:b w:val="false"/>
                <w:i w:val="false"/>
                <w:color w:val="000000"/>
                <w:sz w:val="20"/>
              </w:rPr>
              <w:t xml:space="preserve">
6. Хронометражные обследования проводятся налоговыми органами с целью установления фактического дохода налогоплательщика и фактических затрат, связанных с получением дохода. Хронометражные обследования проводятся в порядке, </w:t>
            </w:r>
            <w:r>
              <w:rPr>
                <w:rFonts w:ascii="Times New Roman"/>
                <w:b w:val="false"/>
                <w:i w:val="false"/>
                <w:color w:val="000000"/>
                <w:sz w:val="20"/>
              </w:rPr>
              <w:t xml:space="preserve">утвержденном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7. Проведение налоговой проверки не должно приостанавливать деятельность налогоплательщика, за исключением случаев, установленных законодательными актами Республики Казахстан. </w:t>
            </w:r>
          </w:p>
          <w:p>
            <w:pPr>
              <w:spacing w:after="20"/>
              <w:ind w:left="20"/>
              <w:jc w:val="both"/>
            </w:pPr>
            <w:r>
              <w:rPr>
                <w:rFonts w:ascii="Times New Roman"/>
                <w:b w:val="false"/>
                <w:i w:val="false"/>
                <w:color w:val="000000"/>
                <w:sz w:val="20"/>
              </w:rPr>
              <w:t xml:space="preserve">
8. Налоговый орган вправе проверять структурные подразделения юридического лица независимо от проведения налоговой проверки самого юридического лица.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533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марта 2003 г. </w:t>
            </w:r>
            <w:r>
              <w:rPr>
                <w:rFonts w:ascii="Times New Roman"/>
                <w:b w:val="false"/>
                <w:i w:val="false"/>
                <w:color w:val="000000"/>
                <w:sz w:val="20"/>
              </w:rPr>
              <w:t xml:space="preserve">N 394 </w:t>
            </w:r>
            <w:r>
              <w:rPr>
                <w:rFonts w:ascii="Times New Roman"/>
                <w:b w:val="false"/>
                <w:i w:val="false"/>
                <w:color w:val="ff0000"/>
                <w:sz w:val="20"/>
              </w:rPr>
              <w:t xml:space="preserve">;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534. Периодичность проведения налоговых проверок </w:t>
            </w:r>
          </w:p>
          <w:p>
            <w:pPr>
              <w:spacing w:after="20"/>
              <w:ind w:left="20"/>
              <w:jc w:val="both"/>
            </w:pPr>
            <w:r>
              <w:rPr>
                <w:rFonts w:ascii="Times New Roman"/>
                <w:b w:val="false"/>
                <w:i w:val="false"/>
                <w:color w:val="000000"/>
                <w:sz w:val="20"/>
              </w:rPr>
              <w:t xml:space="preserve">
1. Налоговые проверки проводятся со следующей периодичностью: </w:t>
            </w:r>
          </w:p>
          <w:p>
            <w:pPr>
              <w:spacing w:after="20"/>
              <w:ind w:left="20"/>
              <w:jc w:val="both"/>
            </w:pPr>
            <w:r>
              <w:rPr>
                <w:rFonts w:ascii="Times New Roman"/>
                <w:b w:val="false"/>
                <w:i w:val="false"/>
                <w:color w:val="000000"/>
                <w:sz w:val="20"/>
              </w:rPr>
              <w:t xml:space="preserve">
1) комплексные - не чаще одного раза в год; </w:t>
            </w:r>
          </w:p>
          <w:p>
            <w:pPr>
              <w:spacing w:after="20"/>
              <w:ind w:left="20"/>
              <w:jc w:val="both"/>
            </w:pPr>
            <w:r>
              <w:rPr>
                <w:rFonts w:ascii="Times New Roman"/>
                <w:b w:val="false"/>
                <w:i w:val="false"/>
                <w:color w:val="000000"/>
                <w:sz w:val="20"/>
              </w:rPr>
              <w:t xml:space="preserve">
2) тематические - не чаще одного раза в полугодие по одному и тому же виду налога и другому обязательному платежу в бюджет, по вопросам государственного регулирования производства и оборота отдельных видов подакцизных товаров, а также по вопросам исполнения банками и организациями, осуществляющими отдельные виды банковских операций, обязанностей, установленных настоящим Кодексом, и государственного контроля при применении трансфертных цен. </w:t>
            </w:r>
          </w:p>
          <w:p>
            <w:pPr>
              <w:spacing w:after="20"/>
              <w:ind w:left="20"/>
              <w:jc w:val="both"/>
            </w:pPr>
            <w:r>
              <w:rPr>
                <w:rFonts w:ascii="Times New Roman"/>
                <w:b w:val="false"/>
                <w:i w:val="false"/>
                <w:color w:val="000000"/>
                <w:sz w:val="20"/>
              </w:rPr>
              <w:t xml:space="preserve">
Тематические налоговые проверки субъектов малого предпринимательства проводятся не чаще одного раза в год. </w:t>
            </w:r>
          </w:p>
          <w:p>
            <w:pPr>
              <w:spacing w:after="20"/>
              <w:ind w:left="20"/>
              <w:jc w:val="both"/>
            </w:pPr>
            <w:r>
              <w:rPr>
                <w:rFonts w:ascii="Times New Roman"/>
                <w:b w:val="false"/>
                <w:i w:val="false"/>
                <w:color w:val="000000"/>
                <w:sz w:val="20"/>
              </w:rPr>
              <w:t xml:space="preserve">
2. Ограничения, предусмотренные в пункте 1 настоящей статьи, не распространяются на следующие случаи: </w:t>
            </w:r>
          </w:p>
          <w:p>
            <w:pPr>
              <w:spacing w:after="20"/>
              <w:ind w:left="20"/>
              <w:jc w:val="both"/>
            </w:pPr>
            <w:r>
              <w:rPr>
                <w:rFonts w:ascii="Times New Roman"/>
                <w:b w:val="false"/>
                <w:i w:val="false"/>
                <w:color w:val="000000"/>
                <w:sz w:val="20"/>
              </w:rPr>
              <w:t xml:space="preserve">
1) при проведении документальных проверок, осуществляемых в связи с реорганизацией или ликвидацией юридического лица и прекращением деятельности индивидуального предпринимателя, а также в случае снятия с учета по налогу на добавленную стоимость на основании заявления налогоплательщика. </w:t>
            </w:r>
          </w:p>
          <w:p>
            <w:pPr>
              <w:spacing w:after="20"/>
              <w:ind w:left="20"/>
              <w:jc w:val="both"/>
            </w:pPr>
            <w:r>
              <w:rPr>
                <w:rFonts w:ascii="Times New Roman"/>
                <w:b w:val="false"/>
                <w:i w:val="false"/>
                <w:color w:val="000000"/>
                <w:sz w:val="20"/>
              </w:rPr>
              <w:t xml:space="preserve">
При этом проверка должна быть начата не позднее тридцати календарных дней после получения заявления налогоплательщика; </w:t>
            </w:r>
          </w:p>
          <w:p>
            <w:pPr>
              <w:spacing w:after="20"/>
              <w:ind w:left="20"/>
              <w:jc w:val="both"/>
            </w:pPr>
            <w:r>
              <w:rPr>
                <w:rFonts w:ascii="Times New Roman"/>
                <w:b w:val="false"/>
                <w:i w:val="false"/>
                <w:color w:val="000000"/>
                <w:sz w:val="20"/>
              </w:rPr>
              <w:t xml:space="preserve">
2) при проведении документальных проверок, осуществляемых в связи с истечением срока действия контракта на недропользование; </w:t>
            </w:r>
          </w:p>
          <w:p>
            <w:pPr>
              <w:spacing w:after="20"/>
              <w:ind w:left="20"/>
              <w:jc w:val="both"/>
            </w:pPr>
            <w:r>
              <w:rPr>
                <w:rFonts w:ascii="Times New Roman"/>
                <w:b w:val="false"/>
                <w:i w:val="false"/>
                <w:color w:val="000000"/>
                <w:sz w:val="20"/>
              </w:rPr>
              <w:t xml:space="preserve">
3) при проведении встречных проверок; </w:t>
            </w:r>
          </w:p>
          <w:p>
            <w:pPr>
              <w:spacing w:after="20"/>
              <w:ind w:left="20"/>
              <w:jc w:val="both"/>
            </w:pPr>
            <w:r>
              <w:rPr>
                <w:rFonts w:ascii="Times New Roman"/>
                <w:b w:val="false"/>
                <w:i w:val="false"/>
                <w:color w:val="000000"/>
                <w:sz w:val="20"/>
              </w:rPr>
              <w:t xml:space="preserve">
4) при проведении тематических проверок: </w:t>
            </w:r>
          </w:p>
          <w:p>
            <w:pPr>
              <w:spacing w:after="20"/>
              <w:ind w:left="20"/>
              <w:jc w:val="both"/>
            </w:pPr>
            <w:r>
              <w:rPr>
                <w:rFonts w:ascii="Times New Roman"/>
                <w:b w:val="false"/>
                <w:i w:val="false"/>
                <w:color w:val="000000"/>
                <w:sz w:val="20"/>
              </w:rPr>
              <w:t xml:space="preserve">
проводимых на основании заявления налогоплательщика, на предмет достоверности сумм налога на добавленную стоимость, предъявленного к возврату, а также на предмет устранения нарушений, по которым лицензиаром было приостановлено действие лицензии; </w:t>
            </w:r>
          </w:p>
          <w:p>
            <w:pPr>
              <w:spacing w:after="20"/>
              <w:ind w:left="20"/>
              <w:jc w:val="both"/>
            </w:pPr>
            <w:r>
              <w:rPr>
                <w:rFonts w:ascii="Times New Roman"/>
                <w:b w:val="false"/>
                <w:i w:val="false"/>
                <w:color w:val="000000"/>
                <w:sz w:val="20"/>
              </w:rPr>
              <w:t xml:space="preserve">
по вопросам определения взаиморасчетов между налогоплательщиком и его дебиторами в соответствии со статьей 52 настоящего Кодекса; </w:t>
            </w:r>
          </w:p>
          <w:p>
            <w:pPr>
              <w:spacing w:after="20"/>
              <w:ind w:left="20"/>
              <w:jc w:val="both"/>
            </w:pPr>
            <w:r>
              <w:rPr>
                <w:rFonts w:ascii="Times New Roman"/>
                <w:b w:val="false"/>
                <w:i w:val="false"/>
                <w:color w:val="000000"/>
                <w:sz w:val="20"/>
              </w:rPr>
              <w:t xml:space="preserve">
проводимых на основании заявления нерезидента на применение </w:t>
            </w:r>
            <w:r>
              <w:rPr>
                <w:rFonts w:ascii="Times New Roman"/>
                <w:b w:val="false"/>
                <w:i w:val="false"/>
                <w:color w:val="000000"/>
                <w:sz w:val="20"/>
              </w:rPr>
              <w:t xml:space="preserve">положений международного договора </w:t>
            </w:r>
            <w:r>
              <w:rPr>
                <w:rFonts w:ascii="Times New Roman"/>
                <w:b w:val="false"/>
                <w:i w:val="false"/>
                <w:color w:val="000000"/>
                <w:sz w:val="20"/>
              </w:rPr>
              <w:t xml:space="preserve">об избежании двойного налогообложения; </w:t>
            </w:r>
          </w:p>
          <w:p>
            <w:pPr>
              <w:spacing w:after="20"/>
              <w:ind w:left="20"/>
              <w:jc w:val="both"/>
            </w:pPr>
            <w:r>
              <w:rPr>
                <w:rFonts w:ascii="Times New Roman"/>
                <w:b w:val="false"/>
                <w:i w:val="false"/>
                <w:color w:val="000000"/>
                <w:sz w:val="20"/>
              </w:rPr>
              <w:t xml:space="preserve">
5) при дополнительных проверках, проводимых на основании решения органа, рассматривающего жалобу налогоплательщика на уведомление по акту налоговой проверки или заявление нерезидента о повторном рассмотрении вопроса относительно правомерности применения положений международного договора об избежании двойного налогообложения; </w:t>
            </w:r>
          </w:p>
          <w:p>
            <w:pPr>
              <w:spacing w:after="20"/>
              <w:ind w:left="20"/>
              <w:jc w:val="both"/>
            </w:pPr>
            <w:r>
              <w:rPr>
                <w:rFonts w:ascii="Times New Roman"/>
                <w:b w:val="false"/>
                <w:i w:val="false"/>
                <w:color w:val="000000"/>
                <w:sz w:val="20"/>
              </w:rPr>
              <w:t xml:space="preserve">
6) при внеочередных документальных проверках, проводимых согласно приказу руководителя уполномоченного органа в отношении конкретного налогоплательщика, а также по основаниям, предусмотренным уголовно-процессуальным </w:t>
            </w:r>
            <w:r>
              <w:rPr>
                <w:rFonts w:ascii="Times New Roman"/>
                <w:b w:val="false"/>
                <w:i w:val="false"/>
                <w:color w:val="000000"/>
                <w:sz w:val="20"/>
              </w:rPr>
              <w:t xml:space="preserve">законодательством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534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535. Сроки проведения налоговых проверок </w:t>
            </w:r>
          </w:p>
          <w:p>
            <w:pPr>
              <w:spacing w:after="20"/>
              <w:ind w:left="20"/>
              <w:jc w:val="both"/>
            </w:pPr>
            <w:r>
              <w:rPr>
                <w:rFonts w:ascii="Times New Roman"/>
                <w:b w:val="false"/>
                <w:i w:val="false"/>
                <w:color w:val="000000"/>
                <w:sz w:val="20"/>
              </w:rPr>
              <w:t xml:space="preserve">
1. Срок проведения налоговых проверок, указываемый в выдаваемых предписаниях, не должен превышать тридцати рабочих дней с момента вручения предписания, если иное не установлено настоящей статьей. </w:t>
            </w:r>
          </w:p>
          <w:p>
            <w:pPr>
              <w:spacing w:after="20"/>
              <w:ind w:left="20"/>
              <w:jc w:val="both"/>
            </w:pPr>
            <w:r>
              <w:rPr>
                <w:rFonts w:ascii="Times New Roman"/>
                <w:b w:val="false"/>
                <w:i w:val="false"/>
                <w:color w:val="000000"/>
                <w:sz w:val="20"/>
              </w:rPr>
              <w:t xml:space="preserve">
1-1. (исключен) </w:t>
            </w:r>
          </w:p>
          <w:p>
            <w:pPr>
              <w:spacing w:after="20"/>
              <w:ind w:left="20"/>
              <w:jc w:val="both"/>
            </w:pPr>
            <w:r>
              <w:rPr>
                <w:rFonts w:ascii="Times New Roman"/>
                <w:b w:val="false"/>
                <w:i w:val="false"/>
                <w:color w:val="000000"/>
                <w:sz w:val="20"/>
              </w:rPr>
              <w:t xml:space="preserve">
2. При проведении налоговой проверки юридического лица, имеющего структурное подразделение, срок проведения налоговой проверки может быть продлен налоговым органом до шестидесяти рабочих дней. </w:t>
            </w:r>
          </w:p>
          <w:p>
            <w:pPr>
              <w:spacing w:after="20"/>
              <w:ind w:left="20"/>
              <w:jc w:val="both"/>
            </w:pPr>
            <w:r>
              <w:rPr>
                <w:rFonts w:ascii="Times New Roman"/>
                <w:b w:val="false"/>
                <w:i w:val="false"/>
                <w:color w:val="000000"/>
                <w:sz w:val="20"/>
              </w:rPr>
              <w:t xml:space="preserve">
3. При проверке вопросов особой сложности срок проведения налоговой проверки может быть увеличен вышестоящим органом налоговой службы до пятидесяти рабочих дней для юридического лица, не имеющего структурное подразделение, и до восьмидесяти рабочих дней для юридического лица, имеющего структурное подразделение. Вопросы особой сложности подтверждаются обоснованным письменным решением вышестоящего органа налоговой службы, вручаемым налогоплательщику. </w:t>
            </w:r>
          </w:p>
          <w:p>
            <w:pPr>
              <w:spacing w:after="20"/>
              <w:ind w:left="20"/>
              <w:jc w:val="both"/>
            </w:pPr>
            <w:r>
              <w:rPr>
                <w:rFonts w:ascii="Times New Roman"/>
                <w:b w:val="false"/>
                <w:i w:val="false"/>
                <w:color w:val="000000"/>
                <w:sz w:val="20"/>
              </w:rPr>
              <w:t xml:space="preserve">
4. Течение срока проведения налоговой проверки приостанавливается на периоды времени между моментами вручения налогоплательщику требований налогового органа о представлении документов и представления налогоплательщиком запрашиваемых при проведении налоговой проверки документов, а также на момент получения сведений и документов по запросу налогового органа. </w:t>
            </w:r>
          </w:p>
          <w:p>
            <w:pPr>
              <w:spacing w:after="20"/>
              <w:ind w:left="20"/>
              <w:jc w:val="both"/>
            </w:pPr>
            <w:r>
              <w:rPr>
                <w:rFonts w:ascii="Times New Roman"/>
                <w:b w:val="false"/>
                <w:i w:val="false"/>
                <w:color w:val="000000"/>
                <w:sz w:val="20"/>
              </w:rPr>
              <w:t xml:space="preserve">
Течение срока налоговой проверки также приостанавливается на периоды времени между моментами отправки в иностранные государства запроса о предоставлении информации и получения по нему сведений органами налоговой службы в соответствии с международными соглашениями. </w:t>
            </w:r>
          </w:p>
          <w:p>
            <w:pPr>
              <w:spacing w:after="20"/>
              <w:ind w:left="20"/>
              <w:jc w:val="both"/>
            </w:pPr>
            <w:r>
              <w:rPr>
                <w:rFonts w:ascii="Times New Roman"/>
                <w:b w:val="false"/>
                <w:i w:val="false"/>
                <w:color w:val="000000"/>
                <w:sz w:val="20"/>
              </w:rPr>
              <w:t xml:space="preserve">
5. Сроки проведения хронометражных обследований устанавливаются в соответствии с порядком проведения хронометражных обследований, </w:t>
            </w:r>
            <w:r>
              <w:rPr>
                <w:rFonts w:ascii="Times New Roman"/>
                <w:b w:val="false"/>
                <w:i w:val="false"/>
                <w:color w:val="000000"/>
                <w:sz w:val="20"/>
              </w:rPr>
              <w:t xml:space="preserve">утвержденным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535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95. Порядок проведения налоговых проверок</w:t>
            </w:r>
          </w:p>
          <w:p>
            <w:pPr>
              <w:spacing w:after="20"/>
              <w:ind w:left="20"/>
              <w:jc w:val="both"/>
            </w:pPr>
            <w:r>
              <w:rPr>
                <w:rFonts w:ascii="Times New Roman"/>
                <w:b/>
                <w:i w:val="false"/>
                <w:color w:val="000000"/>
                <w:sz w:val="20"/>
              </w:rPr>
              <w:t xml:space="preserve">Статья 536. Основание проведения налоговой проверки </w:t>
            </w:r>
          </w:p>
          <w:p>
            <w:pPr>
              <w:spacing w:after="20"/>
              <w:ind w:left="20"/>
              <w:jc w:val="both"/>
            </w:pPr>
            <w:r>
              <w:rPr>
                <w:rFonts w:ascii="Times New Roman"/>
                <w:b w:val="false"/>
                <w:i w:val="false"/>
                <w:color w:val="000000"/>
                <w:sz w:val="20"/>
              </w:rPr>
              <w:t xml:space="preserve">
1. Основанием для проведения налоговой проверки является </w:t>
            </w:r>
            <w:r>
              <w:rPr>
                <w:rFonts w:ascii="Times New Roman"/>
                <w:b w:val="false"/>
                <w:i w:val="false"/>
                <w:color w:val="000000"/>
                <w:sz w:val="20"/>
              </w:rPr>
              <w:t xml:space="preserve">предписание </w:t>
            </w:r>
            <w:r>
              <w:rPr>
                <w:rFonts w:ascii="Times New Roman"/>
                <w:b w:val="false"/>
                <w:i w:val="false"/>
                <w:color w:val="000000"/>
                <w:sz w:val="20"/>
              </w:rPr>
              <w:t xml:space="preserve">, содержащее следующие реквизиты: </w:t>
            </w:r>
          </w:p>
          <w:p>
            <w:pPr>
              <w:spacing w:after="20"/>
              <w:ind w:left="20"/>
              <w:jc w:val="both"/>
            </w:pPr>
            <w:r>
              <w:rPr>
                <w:rFonts w:ascii="Times New Roman"/>
                <w:b w:val="false"/>
                <w:i w:val="false"/>
                <w:color w:val="000000"/>
                <w:sz w:val="20"/>
              </w:rPr>
              <w:t xml:space="preserve">
1) дату и номер регистрации предписания в налоговом органе; </w:t>
            </w:r>
          </w:p>
          <w:p>
            <w:pPr>
              <w:spacing w:after="20"/>
              <w:ind w:left="20"/>
              <w:jc w:val="both"/>
            </w:pPr>
            <w:r>
              <w:rPr>
                <w:rFonts w:ascii="Times New Roman"/>
                <w:b w:val="false"/>
                <w:i w:val="false"/>
                <w:color w:val="000000"/>
                <w:sz w:val="20"/>
              </w:rPr>
              <w:t xml:space="preserve">
2) наименование налогового органа, вынесшего предписание; </w:t>
            </w:r>
          </w:p>
          <w:p>
            <w:pPr>
              <w:spacing w:after="20"/>
              <w:ind w:left="20"/>
              <w:jc w:val="both"/>
            </w:pPr>
            <w:r>
              <w:rPr>
                <w:rFonts w:ascii="Times New Roman"/>
                <w:b w:val="false"/>
                <w:i w:val="false"/>
                <w:color w:val="000000"/>
                <w:sz w:val="20"/>
              </w:rPr>
              <w:t xml:space="preserve">
3) полное наименование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подпункт 4)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регистрационный номер налогоплательщика;  </w:t>
            </w:r>
          </w:p>
          <w:p>
            <w:pPr>
              <w:spacing w:after="20"/>
              <w:ind w:left="20"/>
              <w:jc w:val="both"/>
            </w:pPr>
            <w:r>
              <w:rPr>
                <w:rFonts w:ascii="Times New Roman"/>
                <w:b w:val="false"/>
                <w:i w:val="false"/>
                <w:color w:val="000000"/>
                <w:sz w:val="20"/>
              </w:rPr>
              <w:t xml:space="preserve">
5) вид проверки; </w:t>
            </w:r>
          </w:p>
          <w:p>
            <w:pPr>
              <w:spacing w:after="20"/>
              <w:ind w:left="20"/>
              <w:jc w:val="both"/>
            </w:pPr>
            <w:r>
              <w:rPr>
                <w:rFonts w:ascii="Times New Roman"/>
                <w:b w:val="false"/>
                <w:i w:val="false"/>
                <w:color w:val="000000"/>
                <w:sz w:val="20"/>
              </w:rPr>
              <w:t xml:space="preserve">
6) должности, фамилии, имена, отчества проверяющих лиц, а также иных лиц, привлекаемых к проведению проверки в соответствии с настоящим Кодексом; </w:t>
            </w:r>
          </w:p>
          <w:p>
            <w:pPr>
              <w:spacing w:after="20"/>
              <w:ind w:left="20"/>
              <w:jc w:val="both"/>
            </w:pPr>
            <w:r>
              <w:rPr>
                <w:rFonts w:ascii="Times New Roman"/>
                <w:b w:val="false"/>
                <w:i w:val="false"/>
                <w:color w:val="000000"/>
                <w:sz w:val="20"/>
              </w:rPr>
              <w:t xml:space="preserve">
7) срок проведения проверки; </w:t>
            </w:r>
          </w:p>
          <w:p>
            <w:pPr>
              <w:spacing w:after="20"/>
              <w:ind w:left="20"/>
              <w:jc w:val="both"/>
            </w:pPr>
            <w:r>
              <w:rPr>
                <w:rFonts w:ascii="Times New Roman"/>
                <w:b w:val="false"/>
                <w:i w:val="false"/>
                <w:color w:val="000000"/>
                <w:sz w:val="20"/>
              </w:rPr>
              <w:t xml:space="preserve">
8) проверяемый налоговый период при документальных проверках. </w:t>
            </w:r>
          </w:p>
          <w:p>
            <w:pPr>
              <w:spacing w:after="20"/>
              <w:ind w:left="20"/>
              <w:jc w:val="both"/>
            </w:pPr>
            <w:r>
              <w:rPr>
                <w:rFonts w:ascii="Times New Roman"/>
                <w:b w:val="false"/>
                <w:i w:val="false"/>
                <w:color w:val="000000"/>
                <w:sz w:val="20"/>
              </w:rPr>
              <w:t xml:space="preserve">
2. При назначении рейдовых проверок в предписании должны быть указаны проверяемый участок территории, вопросы, подлежащие выяснению в ходе проверки, а также сведения, предусмотренные пунктом 1, за исключением подпунктов 3), 4) и 7) настоящей статьи. </w:t>
            </w:r>
          </w:p>
          <w:p>
            <w:pPr>
              <w:spacing w:after="20"/>
              <w:ind w:left="20"/>
              <w:jc w:val="both"/>
            </w:pPr>
            <w:r>
              <w:rPr>
                <w:rFonts w:ascii="Times New Roman"/>
                <w:b w:val="false"/>
                <w:i w:val="false"/>
                <w:color w:val="000000"/>
                <w:sz w:val="20"/>
              </w:rPr>
              <w:t xml:space="preserve">
3. При назначении тематических, дополнительных, встречных проверок в предписании указываются: </w:t>
            </w:r>
          </w:p>
          <w:p>
            <w:pPr>
              <w:spacing w:after="20"/>
              <w:ind w:left="20"/>
              <w:jc w:val="both"/>
            </w:pPr>
            <w:r>
              <w:rPr>
                <w:rFonts w:ascii="Times New Roman"/>
                <w:b w:val="false"/>
                <w:i w:val="false"/>
                <w:color w:val="000000"/>
                <w:sz w:val="20"/>
              </w:rPr>
              <w:t xml:space="preserve">
проверяемый вид налога и другого обязательного платежа в бюджет; </w:t>
            </w:r>
          </w:p>
          <w:p>
            <w:pPr>
              <w:spacing w:after="20"/>
              <w:ind w:left="20"/>
              <w:jc w:val="both"/>
            </w:pPr>
            <w:r>
              <w:rPr>
                <w:rFonts w:ascii="Times New Roman"/>
                <w:b w:val="false"/>
                <w:i w:val="false"/>
                <w:color w:val="000000"/>
                <w:sz w:val="20"/>
              </w:rPr>
              <w:t xml:space="preserve">
вопросы полноты и своевременности удержания и (или) перечисления обязательных пенсионных взносов в накопительные пенсионные фонды, социальных отчислений в Государственный фонд социального страхования; </w:t>
            </w:r>
          </w:p>
          <w:p>
            <w:pPr>
              <w:spacing w:after="20"/>
              <w:ind w:left="20"/>
              <w:jc w:val="both"/>
            </w:pPr>
            <w:r>
              <w:rPr>
                <w:rFonts w:ascii="Times New Roman"/>
                <w:b w:val="false"/>
                <w:i w:val="false"/>
                <w:color w:val="000000"/>
                <w:sz w:val="20"/>
              </w:rPr>
              <w:t xml:space="preserve">
вопросы исполнения банками и организациями, осуществляющими отдельные виды банковских операций, обязанностей, установленных настоящим Кодексом; </w:t>
            </w:r>
          </w:p>
          <w:p>
            <w:pPr>
              <w:spacing w:after="20"/>
              <w:ind w:left="20"/>
              <w:jc w:val="both"/>
            </w:pPr>
            <w:r>
              <w:rPr>
                <w:rFonts w:ascii="Times New Roman"/>
                <w:b w:val="false"/>
                <w:i w:val="false"/>
                <w:color w:val="000000"/>
                <w:sz w:val="20"/>
              </w:rPr>
              <w:t xml:space="preserve">
вопросы государственного контроля при применении трансфертных цен; </w:t>
            </w:r>
          </w:p>
          <w:p>
            <w:pPr>
              <w:spacing w:after="20"/>
              <w:ind w:left="20"/>
              <w:jc w:val="both"/>
            </w:pPr>
            <w:r>
              <w:rPr>
                <w:rFonts w:ascii="Times New Roman"/>
                <w:b w:val="false"/>
                <w:i w:val="false"/>
                <w:color w:val="000000"/>
                <w:sz w:val="20"/>
              </w:rPr>
              <w:t xml:space="preserve">
вопросы государственного регулирования производства и оборота отдельных видов подакцизных товаров; </w:t>
            </w:r>
          </w:p>
          <w:p>
            <w:pPr>
              <w:spacing w:after="20"/>
              <w:ind w:left="20"/>
              <w:jc w:val="both"/>
            </w:pPr>
            <w:r>
              <w:rPr>
                <w:rFonts w:ascii="Times New Roman"/>
                <w:b w:val="false"/>
                <w:i w:val="false"/>
                <w:color w:val="000000"/>
                <w:sz w:val="20"/>
              </w:rPr>
              <w:t xml:space="preserve">
вопросы определения взаиморасчетов между налогоплательщиком и его дебиторами. </w:t>
            </w:r>
          </w:p>
          <w:p>
            <w:pPr>
              <w:spacing w:after="20"/>
              <w:ind w:left="20"/>
              <w:jc w:val="both"/>
            </w:pPr>
            <w:r>
              <w:rPr>
                <w:rFonts w:ascii="Times New Roman"/>
                <w:b w:val="false"/>
                <w:i w:val="false"/>
                <w:color w:val="000000"/>
                <w:sz w:val="20"/>
              </w:rPr>
              <w:t xml:space="preserve">
4. Предписание должно быть подписано первым руководителем органа налоговой службы или лицом, его замещающим, заверено гербовой печатью и зарегистрировано в специальном журнале в соответствии с порядком, установленным уполномоченным органом. </w:t>
            </w:r>
          </w:p>
          <w:p>
            <w:pPr>
              <w:spacing w:after="20"/>
              <w:ind w:left="20"/>
              <w:jc w:val="both"/>
            </w:pPr>
            <w:r>
              <w:rPr>
                <w:rFonts w:ascii="Times New Roman"/>
                <w:b w:val="false"/>
                <w:i w:val="false"/>
                <w:color w:val="000000"/>
                <w:sz w:val="20"/>
              </w:rPr>
              <w:t xml:space="preserve">
5. В случае продления сроков проверки, предусмотренных статьей 535 настоящего Кодекса и (или) изменения количества лиц, производящих проверку, и (или) изменения проверяемого налогового периода оформляется дополнительное предписание, в котором указываются номер и дата регистрации предыдущего предписания, фамилия, имя, отчество лиц, привлекаемых к проведению проверки в соответствии с настоящим Кодексом. </w:t>
            </w:r>
          </w:p>
          <w:p>
            <w:pPr>
              <w:spacing w:after="20"/>
              <w:ind w:left="20"/>
              <w:jc w:val="both"/>
            </w:pPr>
            <w:r>
              <w:rPr>
                <w:rFonts w:ascii="Times New Roman"/>
                <w:b w:val="false"/>
                <w:i w:val="false"/>
                <w:color w:val="000000"/>
                <w:sz w:val="20"/>
              </w:rPr>
              <w:t xml:space="preserve">
6. На основании одного предписания может проводиться только одна налоговая проверка.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536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537. Начало проведения налоговой проверки </w:t>
            </w:r>
          </w:p>
          <w:p>
            <w:pPr>
              <w:spacing w:after="20"/>
              <w:ind w:left="20"/>
              <w:jc w:val="both"/>
            </w:pPr>
            <w:r>
              <w:rPr>
                <w:rFonts w:ascii="Times New Roman"/>
                <w:b w:val="false"/>
                <w:i w:val="false"/>
                <w:color w:val="000000"/>
                <w:sz w:val="20"/>
              </w:rPr>
              <w:t xml:space="preserve">
1. Началом проведения налоговой проверки считается момент вручения налогоплательщику (налоговому агенту) предписания. </w:t>
            </w:r>
          </w:p>
          <w:p>
            <w:pPr>
              <w:spacing w:after="20"/>
              <w:ind w:left="20"/>
              <w:jc w:val="both"/>
            </w:pPr>
            <w:r>
              <w:rPr>
                <w:rFonts w:ascii="Times New Roman"/>
                <w:b w:val="false"/>
                <w:i w:val="false"/>
                <w:color w:val="000000"/>
                <w:sz w:val="20"/>
              </w:rPr>
              <w:t xml:space="preserve">
2. Должностные лица органа налоговой службы, проводящие налоговую проверку, обязаны предъявить налогоплательщику (налоговому агенту) служебное удостоверение. </w:t>
            </w:r>
          </w:p>
          <w:p>
            <w:pPr>
              <w:spacing w:after="20"/>
              <w:ind w:left="20"/>
              <w:jc w:val="both"/>
            </w:pPr>
            <w:r>
              <w:rPr>
                <w:rFonts w:ascii="Times New Roman"/>
                <w:b w:val="false"/>
                <w:i w:val="false"/>
                <w:color w:val="000000"/>
                <w:sz w:val="20"/>
              </w:rPr>
              <w:t xml:space="preserve">
3. Должностным лицом органа налоговой службы, проводящим налоговую проверку, за исключением рейдовых проверок, налогоплательщику вручается подлинник предписания. В копии предписания ставится отметка налогоплательщика (налогового агента) об ознакомлении и получении предписания. </w:t>
            </w:r>
          </w:p>
          <w:p>
            <w:pPr>
              <w:spacing w:after="20"/>
              <w:ind w:left="20"/>
              <w:jc w:val="both"/>
            </w:pPr>
            <w:r>
              <w:rPr>
                <w:rFonts w:ascii="Times New Roman"/>
                <w:b w:val="false"/>
                <w:i w:val="false"/>
                <w:color w:val="000000"/>
                <w:sz w:val="20"/>
              </w:rPr>
              <w:t xml:space="preserve">
4. При проведении рейдовых проверок налогоплательщику предъявляется подлинник предписания для ознакомления и вручается его копия. В подлиннике ставится отметка об его ознакомлении с предписанием и получении копии. </w:t>
            </w:r>
          </w:p>
          <w:p>
            <w:pPr>
              <w:spacing w:after="20"/>
              <w:ind w:left="20"/>
              <w:jc w:val="both"/>
            </w:pPr>
            <w:r>
              <w:rPr>
                <w:rFonts w:ascii="Times New Roman"/>
                <w:b w:val="false"/>
                <w:i w:val="false"/>
                <w:color w:val="000000"/>
                <w:sz w:val="20"/>
              </w:rPr>
              <w:t xml:space="preserve">
5. Отказ налогоплательщика (налогового агента) от получения предписания не является основанием для отмены налоговой проверки. </w:t>
            </w:r>
          </w:p>
          <w:p>
            <w:pPr>
              <w:spacing w:after="20"/>
              <w:ind w:left="20"/>
              <w:jc w:val="both"/>
            </w:pPr>
            <w:r>
              <w:rPr>
                <w:rFonts w:ascii="Times New Roman"/>
                <w:b w:val="false"/>
                <w:i w:val="false"/>
                <w:color w:val="000000"/>
                <w:sz w:val="20"/>
              </w:rPr>
              <w:t xml:space="preserve">
6. В период осуществления налоговых проверок не допускается внесение налогоплательщиком изменений и дополнений в налоговую отчетность проверяемого налогового периода. </w:t>
            </w:r>
          </w:p>
          <w:p>
            <w:pPr>
              <w:spacing w:after="20"/>
              <w:ind w:left="20"/>
              <w:jc w:val="both"/>
            </w:pPr>
            <w:r>
              <w:rPr>
                <w:rFonts w:ascii="Times New Roman"/>
                <w:b/>
                <w:i w:val="false"/>
                <w:color w:val="000000"/>
                <w:sz w:val="20"/>
              </w:rPr>
              <w:t xml:space="preserve">Статья 538. Доступ должностных лиц органа налоговой службы на территорию или в помещение для проведения налоговой проверки </w:t>
            </w:r>
          </w:p>
          <w:p>
            <w:pPr>
              <w:spacing w:after="20"/>
              <w:ind w:left="20"/>
              <w:jc w:val="both"/>
            </w:pPr>
            <w:r>
              <w:rPr>
                <w:rFonts w:ascii="Times New Roman"/>
                <w:b w:val="false"/>
                <w:i w:val="false"/>
                <w:color w:val="000000"/>
                <w:sz w:val="20"/>
              </w:rPr>
              <w:t xml:space="preserve">
1. Налогоплательщик обязан допустить должностных лиц органа налоговой службы, проводящих налоговую проверку, на территорию или в помещения (кроме жилых помещений), используемые для извлечения доходов, либо на объекты налогообложения и объекты, связанные с налогообложением, для обследования. </w:t>
            </w:r>
          </w:p>
          <w:p>
            <w:pPr>
              <w:spacing w:after="20"/>
              <w:ind w:left="20"/>
              <w:jc w:val="both"/>
            </w:pPr>
            <w:r>
              <w:rPr>
                <w:rFonts w:ascii="Times New Roman"/>
                <w:b w:val="false"/>
                <w:i w:val="false"/>
                <w:color w:val="000000"/>
                <w:sz w:val="20"/>
              </w:rPr>
              <w:t xml:space="preserve">
2. При воспрепятствовании доступа должностных лиц органа налоговой службы, проводящих налоговую проверку, на указанные территории или в помещения (кроме жилых помещений) составляется протокол. </w:t>
            </w:r>
          </w:p>
          <w:p>
            <w:pPr>
              <w:spacing w:after="20"/>
              <w:ind w:left="20"/>
              <w:jc w:val="both"/>
            </w:pPr>
            <w:r>
              <w:rPr>
                <w:rFonts w:ascii="Times New Roman"/>
                <w:b w:val="false"/>
                <w:i w:val="false"/>
                <w:color w:val="000000"/>
                <w:sz w:val="20"/>
              </w:rPr>
              <w:t xml:space="preserve">
3. Протокол подписывается должностными лицами органа налоговой службы, проводящими налоговую проверку, и налогоплательщиком (налоговым агентом). При отказе от подписания указанного протокола налогоплательщик (налоговый агент) обязан дать письменные объяснения о причине отказа. </w:t>
            </w:r>
          </w:p>
          <w:p>
            <w:pPr>
              <w:spacing w:after="20"/>
              <w:ind w:left="20"/>
              <w:jc w:val="both"/>
            </w:pPr>
            <w:r>
              <w:rPr>
                <w:rFonts w:ascii="Times New Roman"/>
                <w:b w:val="false"/>
                <w:i w:val="false"/>
                <w:color w:val="000000"/>
                <w:sz w:val="20"/>
              </w:rPr>
              <w:t xml:space="preserve">
4. Должностные лица органа налоговой службы должны иметь при себе специальные допуски, если для допуска на территорию или в помещение налогоплательщика в соответствии с законодательными актами Республики Казахстан они необходимы. </w:t>
            </w:r>
          </w:p>
          <w:p>
            <w:pPr>
              <w:spacing w:after="20"/>
              <w:ind w:left="20"/>
              <w:jc w:val="both"/>
            </w:pPr>
            <w:r>
              <w:rPr>
                <w:rFonts w:ascii="Times New Roman"/>
                <w:b w:val="false"/>
                <w:i w:val="false"/>
                <w:color w:val="000000"/>
                <w:sz w:val="20"/>
              </w:rPr>
              <w:t xml:space="preserve">
5. Налогоплательщик имеет право не допускать на территорию или в помещение для проведения налоговой проверки должностных лиц органа налоговой службы в случаях, если: </w:t>
            </w:r>
          </w:p>
          <w:p>
            <w:pPr>
              <w:spacing w:after="20"/>
              <w:ind w:left="20"/>
              <w:jc w:val="both"/>
            </w:pPr>
            <w:r>
              <w:rPr>
                <w:rFonts w:ascii="Times New Roman"/>
                <w:b w:val="false"/>
                <w:i w:val="false"/>
                <w:color w:val="000000"/>
                <w:sz w:val="20"/>
              </w:rPr>
              <w:t xml:space="preserve">
предписание не вручено либо не оформлено в установленном порядке;     </w:t>
            </w:r>
          </w:p>
          <w:p>
            <w:pPr>
              <w:spacing w:after="20"/>
              <w:ind w:left="20"/>
              <w:jc w:val="both"/>
            </w:pPr>
            <w:r>
              <w:rPr>
                <w:rFonts w:ascii="Times New Roman"/>
                <w:b w:val="false"/>
                <w:i w:val="false"/>
                <w:color w:val="000000"/>
                <w:sz w:val="20"/>
              </w:rPr>
              <w:t xml:space="preserve">
сроки проверки, указанные в предписании, не наступили или истекли;    </w:t>
            </w:r>
          </w:p>
          <w:p>
            <w:pPr>
              <w:spacing w:after="20"/>
              <w:ind w:left="20"/>
              <w:jc w:val="both"/>
            </w:pPr>
            <w:r>
              <w:rPr>
                <w:rFonts w:ascii="Times New Roman"/>
                <w:b w:val="false"/>
                <w:i w:val="false"/>
                <w:color w:val="000000"/>
                <w:sz w:val="20"/>
              </w:rPr>
              <w:t xml:space="preserve">
данные лица не указаны в предписании; </w:t>
            </w:r>
          </w:p>
          <w:p>
            <w:pPr>
              <w:spacing w:after="20"/>
              <w:ind w:left="20"/>
              <w:jc w:val="both"/>
            </w:pPr>
            <w:r>
              <w:rPr>
                <w:rFonts w:ascii="Times New Roman"/>
                <w:b w:val="false"/>
                <w:i w:val="false"/>
                <w:color w:val="000000"/>
                <w:sz w:val="20"/>
              </w:rPr>
              <w:t xml:space="preserve">
запрашивается документация, не относящаяся к проверяемому налоговому периоду. </w:t>
            </w:r>
          </w:p>
          <w:p>
            <w:pPr>
              <w:spacing w:after="20"/>
              <w:ind w:left="20"/>
              <w:jc w:val="both"/>
            </w:pPr>
            <w:r>
              <w:rPr>
                <w:rFonts w:ascii="Times New Roman"/>
                <w:b/>
                <w:i w:val="false"/>
                <w:color w:val="000000"/>
                <w:sz w:val="20"/>
              </w:rPr>
              <w:t xml:space="preserve">Статья 539. Изъятие документов </w:t>
            </w:r>
          </w:p>
          <w:p>
            <w:pPr>
              <w:spacing w:after="20"/>
              <w:ind w:left="20"/>
              <w:jc w:val="both"/>
            </w:pPr>
            <w:r>
              <w:rPr>
                <w:rFonts w:ascii="Times New Roman"/>
                <w:b w:val="false"/>
                <w:i w:val="false"/>
                <w:color w:val="000000"/>
                <w:sz w:val="20"/>
              </w:rPr>
              <w:t xml:space="preserve">
Изъятие документов производится в соответствии с </w:t>
            </w:r>
            <w:r>
              <w:rPr>
                <w:rFonts w:ascii="Times New Roman"/>
                <w:b w:val="false"/>
                <w:i w:val="false"/>
                <w:color w:val="000000"/>
                <w:sz w:val="20"/>
              </w:rPr>
              <w:t xml:space="preserve">законодательными </w:t>
            </w:r>
            <w:r>
              <w:rPr>
                <w:rFonts w:ascii="Times New Roman"/>
                <w:b w:val="false"/>
                <w:i w:val="false"/>
                <w:color w:val="000000"/>
                <w:sz w:val="20"/>
              </w:rPr>
              <w:t xml:space="preserve">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540. Завершение налоговой проверки </w:t>
            </w:r>
          </w:p>
          <w:p>
            <w:pPr>
              <w:spacing w:after="20"/>
              <w:ind w:left="20"/>
              <w:jc w:val="both"/>
            </w:pPr>
            <w:r>
              <w:rPr>
                <w:rFonts w:ascii="Times New Roman"/>
                <w:b w:val="false"/>
                <w:i w:val="false"/>
                <w:color w:val="000000"/>
                <w:sz w:val="20"/>
              </w:rPr>
              <w:t xml:space="preserve">
1. По завершении налоговой проверки должностным лицом органа налоговой службы составляется акт налоговой проверки с указанием: </w:t>
            </w:r>
          </w:p>
          <w:p>
            <w:pPr>
              <w:spacing w:after="20"/>
              <w:ind w:left="20"/>
              <w:jc w:val="both"/>
            </w:pPr>
            <w:r>
              <w:rPr>
                <w:rFonts w:ascii="Times New Roman"/>
                <w:b w:val="false"/>
                <w:i w:val="false"/>
                <w:color w:val="000000"/>
                <w:sz w:val="20"/>
              </w:rPr>
              <w:t xml:space="preserve">
1) места проведения налоговой проверки, даты составления акта; </w:t>
            </w:r>
          </w:p>
          <w:p>
            <w:pPr>
              <w:spacing w:after="20"/>
              <w:ind w:left="20"/>
              <w:jc w:val="both"/>
            </w:pPr>
            <w:r>
              <w:rPr>
                <w:rFonts w:ascii="Times New Roman"/>
                <w:b w:val="false"/>
                <w:i w:val="false"/>
                <w:color w:val="000000"/>
                <w:sz w:val="20"/>
              </w:rPr>
              <w:t xml:space="preserve">
2) вида проверки; </w:t>
            </w:r>
          </w:p>
          <w:p>
            <w:pPr>
              <w:spacing w:after="20"/>
              <w:ind w:left="20"/>
              <w:jc w:val="both"/>
            </w:pPr>
            <w:r>
              <w:rPr>
                <w:rFonts w:ascii="Times New Roman"/>
                <w:b w:val="false"/>
                <w:i w:val="false"/>
                <w:color w:val="000000"/>
                <w:sz w:val="20"/>
              </w:rPr>
              <w:t xml:space="preserve">
3) должности, фамилии, имени, отчества должностных лиц органа налоговой службы, проводивших налоговую проверку; </w:t>
            </w:r>
          </w:p>
          <w:p>
            <w:pPr>
              <w:spacing w:after="20"/>
              <w:ind w:left="20"/>
              <w:jc w:val="both"/>
            </w:pPr>
            <w:r>
              <w:rPr>
                <w:rFonts w:ascii="Times New Roman"/>
                <w:b w:val="false"/>
                <w:i w:val="false"/>
                <w:color w:val="000000"/>
                <w:sz w:val="20"/>
              </w:rPr>
              <w:t xml:space="preserve">
4) фамилии, имени, отчества либо полного наименования налогоплательщика (налогового агента);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В подпункт 5) предусмотрены изменения Законом Республики Казахстан от 12 января 2007 </w:t>
            </w:r>
            <w:r>
              <w:br/>
            </w:r>
            <w:r>
              <w:rPr>
                <w:rFonts w:ascii="Times New Roman"/>
                <w:b w:val="false"/>
                <w:i w:val="false"/>
                <w:color w:val="000000"/>
                <w:sz w:val="20"/>
              </w:rPr>
              <w:t>
</w:t>
            </w:r>
            <w:r>
              <w:rPr>
                <w:rFonts w:ascii="Times New Roman"/>
                <w:b w:val="false"/>
                <w:i w:val="false"/>
                <w:color w:val="ff0000"/>
                <w:sz w:val="20"/>
              </w:rPr>
              <w:t xml:space="preserve">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места нахождения, банковских реквизитов налогоплательщика (налогового агента), а также его регистрационного номера;  </w:t>
            </w:r>
          </w:p>
          <w:p>
            <w:pPr>
              <w:spacing w:after="20"/>
              <w:ind w:left="20"/>
              <w:jc w:val="both"/>
            </w:pPr>
            <w:r>
              <w:rPr>
                <w:rFonts w:ascii="Times New Roman"/>
                <w:b w:val="false"/>
                <w:i w:val="false"/>
                <w:color w:val="000000"/>
                <w:sz w:val="20"/>
              </w:rPr>
              <w:t xml:space="preserve">
6) фамилии, имени, отчества руководителя и должностных лиц налогоплательщика (налогового агента), ответственных за ведение налоговой и бухгалтерской отчетности и уплату налогов и других обязательных платежей в бюджет; </w:t>
            </w:r>
          </w:p>
          <w:p>
            <w:pPr>
              <w:spacing w:after="20"/>
              <w:ind w:left="20"/>
              <w:jc w:val="both"/>
            </w:pPr>
            <w:r>
              <w:rPr>
                <w:rFonts w:ascii="Times New Roman"/>
                <w:b w:val="false"/>
                <w:i w:val="false"/>
                <w:color w:val="000000"/>
                <w:sz w:val="20"/>
              </w:rPr>
              <w:t xml:space="preserve">
7) сведений о предыдущей проверке и принятых мерах по устранению ранее выявленных нарушений налогового законодательства Республики Казахстан; </w:t>
            </w:r>
          </w:p>
          <w:p>
            <w:pPr>
              <w:spacing w:after="20"/>
              <w:ind w:left="20"/>
              <w:jc w:val="both"/>
            </w:pPr>
            <w:r>
              <w:rPr>
                <w:rFonts w:ascii="Times New Roman"/>
                <w:b w:val="false"/>
                <w:i w:val="false"/>
                <w:color w:val="000000"/>
                <w:sz w:val="20"/>
              </w:rPr>
              <w:t xml:space="preserve">
8) проверяемого налогового периода и общих сведений о документах, представленных налогоплательщиком (налоговым агентом) для проведения проверки; </w:t>
            </w:r>
          </w:p>
          <w:p>
            <w:pPr>
              <w:spacing w:after="20"/>
              <w:ind w:left="20"/>
              <w:jc w:val="both"/>
            </w:pPr>
            <w:r>
              <w:rPr>
                <w:rFonts w:ascii="Times New Roman"/>
                <w:b w:val="false"/>
                <w:i w:val="false"/>
                <w:color w:val="000000"/>
                <w:sz w:val="20"/>
              </w:rPr>
              <w:t xml:space="preserve">
9) подробного описания налогового нарушения со ссылкой на соответствующую норму налогового законодательства Республики Казахстан; </w:t>
            </w:r>
          </w:p>
          <w:p>
            <w:pPr>
              <w:spacing w:after="20"/>
              <w:ind w:left="20"/>
              <w:jc w:val="both"/>
            </w:pPr>
            <w:r>
              <w:rPr>
                <w:rFonts w:ascii="Times New Roman"/>
                <w:b w:val="false"/>
                <w:i w:val="false"/>
                <w:color w:val="000000"/>
                <w:sz w:val="20"/>
              </w:rPr>
              <w:t xml:space="preserve">
10) результатов налоговой проверки. </w:t>
            </w:r>
          </w:p>
          <w:p>
            <w:pPr>
              <w:spacing w:after="20"/>
              <w:ind w:left="20"/>
              <w:jc w:val="both"/>
            </w:pPr>
            <w:r>
              <w:rPr>
                <w:rFonts w:ascii="Times New Roman"/>
                <w:b w:val="false"/>
                <w:i w:val="false"/>
                <w:color w:val="000000"/>
                <w:sz w:val="20"/>
              </w:rPr>
              <w:t xml:space="preserve">
2. Завершением срока налоговой проверки считается день вручения налогоплательщику акта налоговой проверки. </w:t>
            </w:r>
          </w:p>
          <w:p>
            <w:pPr>
              <w:spacing w:after="20"/>
              <w:ind w:left="20"/>
              <w:jc w:val="both"/>
            </w:pPr>
            <w:r>
              <w:rPr>
                <w:rFonts w:ascii="Times New Roman"/>
                <w:b w:val="false"/>
                <w:i w:val="false"/>
                <w:color w:val="000000"/>
                <w:sz w:val="20"/>
              </w:rPr>
              <w:t xml:space="preserve">
3. В случае, если по завершении налоговой проверки не установлены нарушения налогового законодательства, то об этом в акте налоговой проверки делается соответствующая отметка. </w:t>
            </w:r>
          </w:p>
          <w:p>
            <w:pPr>
              <w:spacing w:after="20"/>
              <w:ind w:left="20"/>
              <w:jc w:val="both"/>
            </w:pPr>
            <w:r>
              <w:rPr>
                <w:rFonts w:ascii="Times New Roman"/>
                <w:b w:val="false"/>
                <w:i w:val="false"/>
                <w:color w:val="000000"/>
                <w:sz w:val="20"/>
              </w:rPr>
              <w:t xml:space="preserve">
4. К акту налоговой проверки прилагаются необходимые копии документов, расчеты, произведенные должностным лицом органа налоговой службы, и другие материалы, полученные в ходе налоговой проверки. </w:t>
            </w:r>
          </w:p>
          <w:p>
            <w:pPr>
              <w:spacing w:after="20"/>
              <w:ind w:left="20"/>
              <w:jc w:val="both"/>
            </w:pPr>
            <w:r>
              <w:rPr>
                <w:rFonts w:ascii="Times New Roman"/>
                <w:b w:val="false"/>
                <w:i w:val="false"/>
                <w:color w:val="000000"/>
                <w:sz w:val="20"/>
              </w:rPr>
              <w:t xml:space="preserve">
5. Акт налоговой проверки составляется в количестве не менее двух экземпляров и подписывается должностными лицами органа налоговой службы, проводившими налоговую проверку. </w:t>
            </w:r>
          </w:p>
          <w:p>
            <w:pPr>
              <w:spacing w:after="20"/>
              <w:ind w:left="20"/>
              <w:jc w:val="both"/>
            </w:pPr>
            <w:r>
              <w:rPr>
                <w:rFonts w:ascii="Times New Roman"/>
                <w:b w:val="false"/>
                <w:i w:val="false"/>
                <w:color w:val="000000"/>
                <w:sz w:val="20"/>
              </w:rPr>
              <w:t xml:space="preserve">
6. Акт налоговой проверки регистрируется в специальном журнале регистрации актов налоговых проверок и уведомлений, который должен быть пронумерован, прошнурован и скреплен печатью органа налоговой службы. </w:t>
            </w:r>
          </w:p>
          <w:p>
            <w:pPr>
              <w:spacing w:after="20"/>
              <w:ind w:left="20"/>
              <w:jc w:val="both"/>
            </w:pPr>
            <w:r>
              <w:rPr>
                <w:rFonts w:ascii="Times New Roman"/>
                <w:b w:val="false"/>
                <w:i w:val="false"/>
                <w:color w:val="000000"/>
                <w:sz w:val="20"/>
              </w:rPr>
              <w:t xml:space="preserve">
7. Один экземпляр акта налоговой проверки вручается налогоплательщику (налоговому агенту). При получении акта налоговой проверки налогоплательщик (налоговый агент) обязан сделать отметку о его получении. </w:t>
            </w:r>
          </w:p>
          <w:p>
            <w:pPr>
              <w:spacing w:after="20"/>
              <w:ind w:left="20"/>
              <w:jc w:val="both"/>
            </w:pPr>
            <w:r>
              <w:rPr>
                <w:rFonts w:ascii="Times New Roman"/>
                <w:b/>
                <w:i w:val="false"/>
                <w:color w:val="000000"/>
                <w:sz w:val="20"/>
              </w:rPr>
              <w:t xml:space="preserve">Статья 541. Решение по результатам налоговой проверки </w:t>
            </w:r>
          </w:p>
          <w:p>
            <w:pPr>
              <w:spacing w:after="20"/>
              <w:ind w:left="20"/>
              <w:jc w:val="both"/>
            </w:pPr>
            <w:r>
              <w:rPr>
                <w:rFonts w:ascii="Times New Roman"/>
                <w:b w:val="false"/>
                <w:i w:val="false"/>
                <w:color w:val="000000"/>
                <w:sz w:val="20"/>
              </w:rPr>
              <w:t xml:space="preserve">
1. По завершении налоговой проверки на основе отраженных результатов в акте налоговой проверки органом налоговой службы выносится </w:t>
            </w:r>
            <w:r>
              <w:rPr>
                <w:rFonts w:ascii="Times New Roman"/>
                <w:b w:val="false"/>
                <w:i w:val="false"/>
                <w:color w:val="000000"/>
                <w:sz w:val="20"/>
              </w:rPr>
              <w:t xml:space="preserve">уведомление </w:t>
            </w:r>
            <w:r>
              <w:rPr>
                <w:rFonts w:ascii="Times New Roman"/>
                <w:b w:val="false"/>
                <w:i w:val="false"/>
                <w:color w:val="000000"/>
                <w:sz w:val="20"/>
              </w:rPr>
              <w:t xml:space="preserve">о начисленных суммах налогов и других обязательных платежей в бюджет и пени, которое направляется налогоплательщику (налоговому агенту) в сроки, установленные в соответствии со статьей 31 настоящего Кодекса. </w:t>
            </w:r>
          </w:p>
          <w:p>
            <w:pPr>
              <w:spacing w:after="20"/>
              <w:ind w:left="20"/>
              <w:jc w:val="both"/>
            </w:pPr>
            <w:r>
              <w:rPr>
                <w:rFonts w:ascii="Times New Roman"/>
                <w:b w:val="false"/>
                <w:i w:val="false"/>
                <w:color w:val="000000"/>
                <w:sz w:val="20"/>
              </w:rPr>
              <w:t xml:space="preserve">
2. Регистрация уведомления о начисленных суммах налогов и других обязательных платежей в бюджет и пени и акта налоговой проверки осуществляется органом налоговой службы под одним номером, за исключением случая, установленного пунктом 5 настоящей статьи. </w:t>
            </w:r>
          </w:p>
          <w:p>
            <w:pPr>
              <w:spacing w:after="20"/>
              <w:ind w:left="20"/>
              <w:jc w:val="both"/>
            </w:pPr>
            <w:r>
              <w:rPr>
                <w:rFonts w:ascii="Times New Roman"/>
                <w:b w:val="false"/>
                <w:i w:val="false"/>
                <w:color w:val="000000"/>
                <w:sz w:val="20"/>
              </w:rPr>
              <w:t xml:space="preserve">
3. В уведомлении о начисленных суммах налогов и других обязательных платежей в бюджет и пени должны содержаться следующие реквизиты и сведения: </w:t>
            </w:r>
          </w:p>
          <w:p>
            <w:pPr>
              <w:spacing w:after="20"/>
              <w:ind w:left="20"/>
              <w:jc w:val="both"/>
            </w:pPr>
            <w:r>
              <w:rPr>
                <w:rFonts w:ascii="Times New Roman"/>
                <w:b w:val="false"/>
                <w:i w:val="false"/>
                <w:color w:val="000000"/>
                <w:sz w:val="20"/>
              </w:rPr>
              <w:t xml:space="preserve">
1) дата и номер регистрации уведомления и акта налоговой проверки; </w:t>
            </w:r>
          </w:p>
          <w:p>
            <w:pPr>
              <w:spacing w:after="20"/>
              <w:ind w:left="20"/>
              <w:jc w:val="both"/>
            </w:pPr>
            <w:r>
              <w:rPr>
                <w:rFonts w:ascii="Times New Roman"/>
                <w:b w:val="false"/>
                <w:i w:val="false"/>
                <w:color w:val="000000"/>
                <w:sz w:val="20"/>
              </w:rPr>
              <w:t xml:space="preserve">
2) фамилия, имя, отчество либо полное наименование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изложить в новой редакции подпункт 3) в соответствии с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регистрационный номер налогоплательщика; </w:t>
            </w:r>
          </w:p>
          <w:p>
            <w:pPr>
              <w:spacing w:after="20"/>
              <w:ind w:left="20"/>
              <w:jc w:val="both"/>
            </w:pPr>
            <w:r>
              <w:rPr>
                <w:rFonts w:ascii="Times New Roman"/>
                <w:b w:val="false"/>
                <w:i w:val="false"/>
                <w:color w:val="000000"/>
                <w:sz w:val="20"/>
              </w:rPr>
              <w:t xml:space="preserve">
4) сумма начисленных налогов и других обязательных платежей в бюджет и пени; </w:t>
            </w:r>
          </w:p>
          <w:p>
            <w:pPr>
              <w:spacing w:after="20"/>
              <w:ind w:left="20"/>
              <w:jc w:val="both"/>
            </w:pPr>
            <w:r>
              <w:rPr>
                <w:rFonts w:ascii="Times New Roman"/>
                <w:b w:val="false"/>
                <w:i w:val="false"/>
                <w:color w:val="000000"/>
                <w:sz w:val="20"/>
              </w:rPr>
              <w:t xml:space="preserve">
5) требование об уплате и сроки уплаты; </w:t>
            </w:r>
          </w:p>
          <w:p>
            <w:pPr>
              <w:spacing w:after="20"/>
              <w:ind w:left="20"/>
              <w:jc w:val="both"/>
            </w:pPr>
            <w:r>
              <w:rPr>
                <w:rFonts w:ascii="Times New Roman"/>
                <w:b w:val="false"/>
                <w:i w:val="false"/>
                <w:color w:val="000000"/>
                <w:sz w:val="20"/>
              </w:rPr>
              <w:t xml:space="preserve">
6) реквизиты соответствующих налогов и других обязательных платежей в бюджет и пени; </w:t>
            </w:r>
          </w:p>
          <w:p>
            <w:pPr>
              <w:spacing w:after="20"/>
              <w:ind w:left="20"/>
              <w:jc w:val="both"/>
            </w:pPr>
            <w:r>
              <w:rPr>
                <w:rFonts w:ascii="Times New Roman"/>
                <w:b w:val="false"/>
                <w:i w:val="false"/>
                <w:color w:val="000000"/>
                <w:sz w:val="20"/>
              </w:rPr>
              <w:t xml:space="preserve">
7) сроки и место обжалования. </w:t>
            </w:r>
          </w:p>
          <w:p>
            <w:pPr>
              <w:spacing w:after="20"/>
              <w:ind w:left="20"/>
              <w:jc w:val="both"/>
            </w:pPr>
            <w:r>
              <w:rPr>
                <w:rFonts w:ascii="Times New Roman"/>
                <w:b w:val="false"/>
                <w:i w:val="false"/>
                <w:color w:val="000000"/>
                <w:sz w:val="20"/>
              </w:rPr>
              <w:t xml:space="preserve">
4. Налогоплательщик, получивший уведомление о начисленных суммах налогов и других обязательных платежей в бюджет и пени, обязан исполнить его в сроки, установленные в уведомлении, если налогоплательщик не обжаловал результаты налоговой проверки. </w:t>
            </w:r>
          </w:p>
          <w:p>
            <w:pPr>
              <w:spacing w:after="20"/>
              <w:ind w:left="20"/>
              <w:jc w:val="both"/>
            </w:pPr>
            <w:r>
              <w:rPr>
                <w:rFonts w:ascii="Times New Roman"/>
                <w:b w:val="false"/>
                <w:i w:val="false"/>
                <w:color w:val="000000"/>
                <w:sz w:val="20"/>
              </w:rPr>
              <w:t xml:space="preserve">
5. В случае, если по завершении налоговой проверки нарушения налогового законодательства не установлены, уведомление по результатам налоговой проверки не выносится.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541 с изменениями, внесенными Законами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96. Камеральный контроль</w:t>
            </w:r>
          </w:p>
          <w:p>
            <w:pPr>
              <w:spacing w:after="20"/>
              <w:ind w:left="20"/>
              <w:jc w:val="both"/>
            </w:pPr>
            <w:r>
              <w:rPr>
                <w:rFonts w:ascii="Times New Roman"/>
                <w:b/>
                <w:i w:val="false"/>
                <w:color w:val="000000"/>
                <w:sz w:val="20"/>
              </w:rPr>
              <w:t xml:space="preserve">Статья 542. Понятие камерального контроля </w:t>
            </w:r>
          </w:p>
          <w:p>
            <w:pPr>
              <w:spacing w:after="20"/>
              <w:ind w:left="20"/>
              <w:jc w:val="both"/>
            </w:pPr>
            <w:r>
              <w:rPr>
                <w:rFonts w:ascii="Times New Roman"/>
                <w:b w:val="false"/>
                <w:i w:val="false"/>
                <w:color w:val="000000"/>
                <w:sz w:val="20"/>
              </w:rPr>
              <w:t xml:space="preserve">
1. Камеральный контроль - контроль, осуществляемый непосредственно налоговым органом на основе изучения и анализа представленной налогоплательщиком налоговой отчетности и других документов. </w:t>
            </w:r>
          </w:p>
          <w:p>
            <w:pPr>
              <w:spacing w:after="20"/>
              <w:ind w:left="20"/>
              <w:jc w:val="both"/>
            </w:pPr>
            <w:r>
              <w:rPr>
                <w:rFonts w:ascii="Times New Roman"/>
                <w:b w:val="false"/>
                <w:i w:val="false"/>
                <w:color w:val="000000"/>
                <w:sz w:val="20"/>
              </w:rPr>
              <w:t xml:space="preserve">
2. Камеральный контроль осуществляется непосредственно по месту нахождения налогового органа. </w:t>
            </w:r>
          </w:p>
          <w:p>
            <w:pPr>
              <w:spacing w:after="20"/>
              <w:ind w:left="20"/>
              <w:jc w:val="both"/>
            </w:pPr>
            <w:r>
              <w:rPr>
                <w:rFonts w:ascii="Times New Roman"/>
                <w:b/>
                <w:i w:val="false"/>
                <w:color w:val="000000"/>
                <w:sz w:val="20"/>
              </w:rPr>
              <w:t xml:space="preserve">Статья 543. Результаты камерального контроля </w:t>
            </w:r>
          </w:p>
          <w:p>
            <w:pPr>
              <w:spacing w:after="20"/>
              <w:ind w:left="20"/>
              <w:jc w:val="both"/>
            </w:pPr>
            <w:r>
              <w:rPr>
                <w:rFonts w:ascii="Times New Roman"/>
                <w:b w:val="false"/>
                <w:i w:val="false"/>
                <w:color w:val="000000"/>
                <w:sz w:val="20"/>
              </w:rPr>
              <w:t xml:space="preserve">
При выявлении ошибок налоговым органом в налоговой отчетности, обнаружении противоречия между сведениями, содержащимися в налоговой отчетности, а также превышении условий, предусмотренных для субъектов малого бизнеса, налогоплательщику направляется уведомление в соответствии со статьей 31 настоящего Кодекса для самостоятельного устранения допущенных ошибок, а также о переходе на общеустановленный порядок налогообложения. </w:t>
            </w:r>
          </w:p>
          <w:p>
            <w:pPr>
              <w:spacing w:after="20"/>
              <w:ind w:left="20"/>
              <w:jc w:val="both"/>
            </w:pPr>
            <w:r>
              <w:rPr>
                <w:rFonts w:ascii="Times New Roman"/>
                <w:b w:val="false"/>
                <w:i w:val="false"/>
                <w:color w:val="000000"/>
                <w:sz w:val="20"/>
              </w:rPr>
              <w:t>
</w:t>
            </w:r>
            <w:r>
              <w:rPr>
                <w:rFonts w:ascii="Times New Roman"/>
                <w:b/>
                <w:i w:val="false"/>
                <w:color w:val="000000"/>
                <w:sz w:val="20"/>
              </w:rPr>
              <w:t>Глава 97. Мониторинг</w:t>
            </w:r>
          </w:p>
          <w:p>
            <w:pPr>
              <w:spacing w:after="20"/>
              <w:ind w:left="20"/>
              <w:jc w:val="both"/>
            </w:pPr>
            <w:r>
              <w:rPr>
                <w:rFonts w:ascii="Times New Roman"/>
                <w:b/>
                <w:i w:val="false"/>
                <w:color w:val="000000"/>
                <w:sz w:val="20"/>
              </w:rPr>
              <w:t xml:space="preserve">Статья 544. Понятие мониторинга налогоплательщиков </w:t>
            </w:r>
          </w:p>
          <w:p>
            <w:pPr>
              <w:spacing w:after="20"/>
              <w:ind w:left="20"/>
              <w:jc w:val="both"/>
            </w:pPr>
            <w:r>
              <w:rPr>
                <w:rFonts w:ascii="Times New Roman"/>
                <w:b w:val="false"/>
                <w:i w:val="false"/>
                <w:color w:val="000000"/>
                <w:sz w:val="20"/>
              </w:rPr>
              <w:t xml:space="preserve">
1. Мониторинг налогоплательщиков осуществляется путем применения системы наблюдений за финансово-хозяйственной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(работ, услуг), соблюдения </w:t>
            </w:r>
            <w:r>
              <w:rPr>
                <w:rFonts w:ascii="Times New Roman"/>
                <w:b w:val="false"/>
                <w:i w:val="false"/>
                <w:color w:val="000000"/>
                <w:sz w:val="20"/>
              </w:rPr>
              <w:t xml:space="preserve">финансового </w:t>
            </w:r>
            <w:r>
              <w:rPr>
                <w:rFonts w:ascii="Times New Roman"/>
                <w:b w:val="false"/>
                <w:i w:val="false"/>
                <w:color w:val="000000"/>
                <w:sz w:val="20"/>
              </w:rPr>
              <w:t xml:space="preserve">, </w:t>
            </w:r>
            <w:r>
              <w:rPr>
                <w:rFonts w:ascii="Times New Roman"/>
                <w:b w:val="false"/>
                <w:i w:val="false"/>
                <w:color w:val="000000"/>
                <w:sz w:val="20"/>
              </w:rPr>
              <w:t xml:space="preserve">валютного </w:t>
            </w:r>
            <w:r>
              <w:rPr>
                <w:rFonts w:ascii="Times New Roman"/>
                <w:b w:val="false"/>
                <w:i w:val="false"/>
                <w:color w:val="000000"/>
                <w:sz w:val="20"/>
              </w:rPr>
              <w:t xml:space="preserve">законодательства Республики Казахстан и применяемых рыночных цен. </w:t>
            </w:r>
          </w:p>
          <w:p>
            <w:pPr>
              <w:spacing w:after="20"/>
              <w:ind w:left="20"/>
              <w:jc w:val="both"/>
            </w:pPr>
            <w:r>
              <w:rPr>
                <w:rFonts w:ascii="Times New Roman"/>
                <w:b w:val="false"/>
                <w:i w:val="false"/>
                <w:color w:val="000000"/>
                <w:sz w:val="20"/>
              </w:rPr>
              <w:t xml:space="preserve">
2. Электронный мониторинг - вид мониторинга, определенного в пункте 1 настоящей статьи, с представлением информации в форме электронного документа, заверенного электронной цифровой подписью. </w:t>
            </w:r>
          </w:p>
          <w:p>
            <w:pPr>
              <w:spacing w:after="20"/>
              <w:ind w:left="20"/>
              <w:jc w:val="both"/>
            </w:pPr>
            <w:r>
              <w:rPr>
                <w:rFonts w:ascii="Times New Roman"/>
                <w:b w:val="false"/>
                <w:i w:val="false"/>
                <w:color w:val="000000"/>
                <w:sz w:val="20"/>
              </w:rPr>
              <w:t xml:space="preserve">
3. Мониторинг налогоплательщиков осуществляется на республиканском и региональном уровнях.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544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545. Налогоплательщики, подлежащие мониторингу </w:t>
            </w:r>
          </w:p>
          <w:p>
            <w:pPr>
              <w:spacing w:after="20"/>
              <w:ind w:left="20"/>
              <w:jc w:val="both"/>
            </w:pPr>
            <w:r>
              <w:rPr>
                <w:rFonts w:ascii="Times New Roman"/>
                <w:b w:val="false"/>
                <w:i w:val="false"/>
                <w:color w:val="000000"/>
                <w:sz w:val="20"/>
              </w:rPr>
              <w:t xml:space="preserve">
1. Перечень налогоплательщиков, подлежащих республиканскому мониторингу, </w:t>
            </w:r>
            <w:r>
              <w:rPr>
                <w:rFonts w:ascii="Times New Roman"/>
                <w:b w:val="false"/>
                <w:i w:val="false"/>
                <w:color w:val="000000"/>
                <w:sz w:val="20"/>
              </w:rPr>
              <w:t xml:space="preserve">определяется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2. Перечень налогоплательщиков, подлежащих региональному мониторингу, определяется уполномоченным органом. </w:t>
            </w:r>
          </w:p>
          <w:p>
            <w:pPr>
              <w:spacing w:after="20"/>
              <w:ind w:left="20"/>
              <w:jc w:val="both"/>
            </w:pPr>
            <w:r>
              <w:rPr>
                <w:rFonts w:ascii="Times New Roman"/>
                <w:b w:val="false"/>
                <w:i w:val="false"/>
                <w:color w:val="000000"/>
                <w:sz w:val="20"/>
              </w:rPr>
              <w:t xml:space="preserve">
3. Налогоплательщики, подлежащие мониторингу, представляют налоговую отчетность в порядке и сроки, которые </w:t>
            </w:r>
            <w:r>
              <w:rPr>
                <w:rFonts w:ascii="Times New Roman"/>
                <w:b w:val="false"/>
                <w:i w:val="false"/>
                <w:color w:val="000000"/>
                <w:sz w:val="20"/>
              </w:rPr>
              <w:t xml:space="preserve">утверждены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545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98. Применение контрольно-кассовых машин с фискальной памятью</w:t>
            </w:r>
          </w:p>
          <w:p>
            <w:pPr>
              <w:spacing w:after="20"/>
              <w:ind w:left="20"/>
              <w:jc w:val="both"/>
            </w:pPr>
            <w:r>
              <w:rPr>
                <w:rFonts w:ascii="Times New Roman"/>
                <w:b/>
                <w:i w:val="false"/>
                <w:color w:val="000000"/>
                <w:sz w:val="20"/>
              </w:rPr>
              <w:t xml:space="preserve">Статья 546. Применение контрольно-кассовых машин с фискальной памятью </w:t>
            </w:r>
          </w:p>
          <w:p>
            <w:pPr>
              <w:spacing w:after="20"/>
              <w:ind w:left="20"/>
              <w:jc w:val="both"/>
            </w:pPr>
            <w:r>
              <w:rPr>
                <w:rFonts w:ascii="Times New Roman"/>
                <w:b w:val="false"/>
                <w:i w:val="false"/>
                <w:color w:val="000000"/>
                <w:sz w:val="20"/>
              </w:rPr>
              <w:t xml:space="preserve">
1. На территории Республики Казахстан денежные расчеты, осуществляемые при торговых операциях или оказании услуг посредством наличных денег, платежных банковских карточек, чеков производятся с обязательным применением контрольно-кассовых машин с фискальной памятью и выдачей контрольного чека. </w:t>
            </w:r>
          </w:p>
          <w:p>
            <w:pPr>
              <w:spacing w:after="20"/>
              <w:ind w:left="20"/>
              <w:jc w:val="both"/>
            </w:pPr>
            <w:r>
              <w:rPr>
                <w:rFonts w:ascii="Times New Roman"/>
                <w:b w:val="false"/>
                <w:i w:val="false"/>
                <w:color w:val="000000"/>
                <w:sz w:val="20"/>
              </w:rPr>
              <w:t xml:space="preserve">
Положение настоящего пункта не распространяется на денежные расчеты: </w:t>
            </w:r>
          </w:p>
          <w:p>
            <w:pPr>
              <w:spacing w:after="20"/>
              <w:ind w:left="20"/>
              <w:jc w:val="both"/>
            </w:pPr>
            <w:r>
              <w:rPr>
                <w:rFonts w:ascii="Times New Roman"/>
                <w:b w:val="false"/>
                <w:i w:val="false"/>
                <w:color w:val="000000"/>
                <w:sz w:val="20"/>
              </w:rPr>
              <w:t xml:space="preserve">
1) индивидуальных предпринимателей (кроме реализующих подакцизные товары): </w:t>
            </w:r>
          </w:p>
          <w:p>
            <w:pPr>
              <w:spacing w:after="20"/>
              <w:ind w:left="20"/>
              <w:jc w:val="both"/>
            </w:pPr>
            <w:r>
              <w:rPr>
                <w:rFonts w:ascii="Times New Roman"/>
                <w:b w:val="false"/>
                <w:i w:val="false"/>
                <w:color w:val="000000"/>
                <w:sz w:val="20"/>
              </w:rPr>
              <w:t xml:space="preserve">
осуществляющих деятельность на основе разового талона или патента в рамках специального налогового режима для субъектов малого бизнеса; </w:t>
            </w:r>
          </w:p>
          <w:p>
            <w:pPr>
              <w:spacing w:after="20"/>
              <w:ind w:left="20"/>
              <w:jc w:val="both"/>
            </w:pPr>
            <w:r>
              <w:rPr>
                <w:rFonts w:ascii="Times New Roman"/>
                <w:b w:val="false"/>
                <w:i w:val="false"/>
                <w:color w:val="000000"/>
                <w:sz w:val="20"/>
              </w:rPr>
              <w:t xml:space="preserve">
если с момента государственной регистрации налогоплательщика в качестве индивидуального предпринимателя, ранее не получившего свидетельства о государственной регистрации индивидуального предпринимателя, не истекло шесть месяцев; </w:t>
            </w:r>
          </w:p>
          <w:p>
            <w:pPr>
              <w:spacing w:after="20"/>
              <w:ind w:left="20"/>
              <w:jc w:val="both"/>
            </w:pPr>
            <w:r>
              <w:rPr>
                <w:rFonts w:ascii="Times New Roman"/>
                <w:b w:val="false"/>
                <w:i w:val="false"/>
                <w:color w:val="000000"/>
                <w:sz w:val="20"/>
              </w:rPr>
              <w:t xml:space="preserve">
осуществляющих деятельность в рамках специального налогового режима для крестьянских (фермерских) хозяйств; </w:t>
            </w:r>
          </w:p>
          <w:p>
            <w:pPr>
              <w:spacing w:after="20"/>
              <w:ind w:left="20"/>
              <w:jc w:val="both"/>
            </w:pPr>
            <w:r>
              <w:rPr>
                <w:rFonts w:ascii="Times New Roman"/>
                <w:b w:val="false"/>
                <w:i w:val="false"/>
                <w:color w:val="000000"/>
                <w:sz w:val="20"/>
              </w:rPr>
              <w:t xml:space="preserve">
2) налогоплательщиков: </w:t>
            </w:r>
          </w:p>
          <w:p>
            <w:pPr>
              <w:spacing w:after="20"/>
              <w:ind w:left="20"/>
              <w:jc w:val="both"/>
            </w:pPr>
            <w:r>
              <w:rPr>
                <w:rFonts w:ascii="Times New Roman"/>
                <w:b w:val="false"/>
                <w:i w:val="false"/>
                <w:color w:val="000000"/>
                <w:sz w:val="20"/>
              </w:rPr>
              <w:t xml:space="preserve">
осуществляющих деятельность в рамках специального налогового режима, установленного статьями 391-397 настоящего Кодекса; </w:t>
            </w:r>
          </w:p>
          <w:p>
            <w:pPr>
              <w:spacing w:after="20"/>
              <w:ind w:left="20"/>
              <w:jc w:val="both"/>
            </w:pPr>
            <w:r>
              <w:rPr>
                <w:rFonts w:ascii="Times New Roman"/>
                <w:b w:val="false"/>
                <w:i w:val="false"/>
                <w:color w:val="000000"/>
                <w:sz w:val="20"/>
              </w:rPr>
              <w:t xml:space="preserve">
в части оказания услуг населению с выдачей квитанций, билетов, талонов, знаков почтовой оплаты или других приравненных к чекам документов строгой отчетности по формам, </w:t>
            </w:r>
            <w:r>
              <w:rPr>
                <w:rFonts w:ascii="Times New Roman"/>
                <w:b w:val="false"/>
                <w:i w:val="false"/>
                <w:color w:val="000000"/>
                <w:sz w:val="20"/>
              </w:rPr>
              <w:t xml:space="preserve">утвержденным </w:t>
            </w:r>
            <w:r>
              <w:rPr>
                <w:rFonts w:ascii="Times New Roman"/>
                <w:b w:val="false"/>
                <w:i w:val="false"/>
                <w:color w:val="000000"/>
                <w:sz w:val="20"/>
              </w:rPr>
              <w:t xml:space="preserve">уполномоченным органом на основании заключения, вносимого компетентным государственным органом. Форма и требования к заключению компетентного государственного органа </w:t>
            </w:r>
            <w:r>
              <w:rPr>
                <w:rFonts w:ascii="Times New Roman"/>
                <w:b w:val="false"/>
                <w:i w:val="false"/>
                <w:color w:val="000000"/>
                <w:sz w:val="20"/>
              </w:rPr>
              <w:t xml:space="preserve">устанавливаются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осуществляющих деятельность в </w:t>
            </w:r>
            <w:r>
              <w:rPr>
                <w:rFonts w:ascii="Times New Roman"/>
                <w:b w:val="false"/>
                <w:i w:val="false"/>
                <w:color w:val="000000"/>
                <w:sz w:val="20"/>
              </w:rPr>
              <w:t xml:space="preserve">сфере игорного бизнеса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адвокатов. </w:t>
            </w:r>
          </w:p>
          <w:p>
            <w:pPr>
              <w:spacing w:after="20"/>
              <w:ind w:left="20"/>
              <w:jc w:val="both"/>
            </w:pPr>
            <w:r>
              <w:rPr>
                <w:rFonts w:ascii="Times New Roman"/>
                <w:b w:val="false"/>
                <w:i w:val="false"/>
                <w:color w:val="000000"/>
                <w:sz w:val="20"/>
              </w:rPr>
              <w:t xml:space="preserve">
2. Порядок применения контрольно-кассовых машин с фискальной памятью устанавливается Правительством Республики Казахстан. </w:t>
            </w:r>
          </w:p>
          <w:p>
            <w:pPr>
              <w:spacing w:after="20"/>
              <w:ind w:left="20"/>
              <w:jc w:val="both"/>
            </w:pPr>
            <w:r>
              <w:rPr>
                <w:rFonts w:ascii="Times New Roman"/>
                <w:b w:val="false"/>
                <w:i w:val="false"/>
                <w:color w:val="000000"/>
                <w:sz w:val="20"/>
              </w:rPr>
              <w:t xml:space="preserve">
3. Контрольно-кассовые машины с фискальной памятью - электронные устройства с блоком фискальной памяти и (или) компьютерные системы, используемые для регистрации денежных расчетов при реализации товаров и оказании услуг, обеспечивающие некорректируемую ежесменную регистрацию и энергонезависимое долговременное хранение информации. Уполномоченный орган утверждает </w:t>
            </w:r>
            <w:r>
              <w:rPr>
                <w:rFonts w:ascii="Times New Roman"/>
                <w:b w:val="false"/>
                <w:i w:val="false"/>
                <w:color w:val="000000"/>
                <w:sz w:val="20"/>
              </w:rPr>
              <w:t xml:space="preserve">Государственный реестр </w:t>
            </w:r>
            <w:r>
              <w:rPr>
                <w:rFonts w:ascii="Times New Roman"/>
                <w:b w:val="false"/>
                <w:i w:val="false"/>
                <w:color w:val="000000"/>
                <w:sz w:val="20"/>
              </w:rPr>
              <w:t xml:space="preserve">контрольно-кассовых машин с фискальной памятью, разрешенных к использованию на территории Республики Казахстан (далее - Государственный реестр), и правила его формирования. </w:t>
            </w:r>
          </w:p>
          <w:p>
            <w:pPr>
              <w:spacing w:after="20"/>
              <w:ind w:left="20"/>
              <w:jc w:val="both"/>
            </w:pPr>
            <w:r>
              <w:rPr>
                <w:rFonts w:ascii="Times New Roman"/>
                <w:b w:val="false"/>
                <w:i w:val="false"/>
                <w:color w:val="000000"/>
                <w:sz w:val="20"/>
              </w:rPr>
              <w:t xml:space="preserve">
Компьютерные системы включаются (исключаются) в (из) Государственный реестр на основании заключения, выдаваемого уполномоченным органом в области связи и информатизации. </w:t>
            </w:r>
          </w:p>
          <w:p>
            <w:pPr>
              <w:spacing w:after="20"/>
              <w:ind w:left="20"/>
              <w:jc w:val="both"/>
            </w:pPr>
            <w:r>
              <w:rPr>
                <w:rFonts w:ascii="Times New Roman"/>
                <w:b w:val="false"/>
                <w:i w:val="false"/>
                <w:color w:val="000000"/>
                <w:sz w:val="20"/>
              </w:rPr>
              <w:t xml:space="preserve">
Заключение является документом, подтверждающим соответствие компьютерных систем техническим требованиям, установленным настоящей статьей. Порядок выдачи заключения устанавливается уполномоченным органом в области связи и информатизации по согласованию с уполномоченным органом. </w:t>
            </w:r>
          </w:p>
          <w:p>
            <w:pPr>
              <w:spacing w:after="20"/>
              <w:ind w:left="20"/>
              <w:jc w:val="both"/>
            </w:pPr>
            <w:r>
              <w:rPr>
                <w:rFonts w:ascii="Times New Roman"/>
                <w:b w:val="false"/>
                <w:i w:val="false"/>
                <w:color w:val="000000"/>
                <w:sz w:val="20"/>
              </w:rPr>
              <w:t xml:space="preserve">
4. В случаях технической неисправности контрольно-кассовой машины с фискальной памятью или отсутствия электроэнергии допускается использование и выдача товарного чека по форме, </w:t>
            </w:r>
            <w:r>
              <w:rPr>
                <w:rFonts w:ascii="Times New Roman"/>
                <w:b w:val="false"/>
                <w:i w:val="false"/>
                <w:color w:val="000000"/>
                <w:sz w:val="20"/>
              </w:rPr>
              <w:t xml:space="preserve">утвержденной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Статью 546 с изменениями, внесенными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31 января 2006 года N </w:t>
            </w:r>
            <w:r>
              <w:rPr>
                <w:rFonts w:ascii="Times New Roman"/>
                <w:b w:val="false"/>
                <w:i w:val="false"/>
                <w:color w:val="000000"/>
                <w:sz w:val="20"/>
              </w:rPr>
              <w:t xml:space="preserve">125 </w:t>
            </w:r>
            <w:r>
              <w:rPr>
                <w:rFonts w:ascii="Times New Roman"/>
                <w:b w:val="false"/>
                <w:i w:val="false"/>
                <w:color w:val="ff0000"/>
                <w:sz w:val="20"/>
              </w:rPr>
              <w:t xml:space="preserve">(о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12 января 2007 года N </w:t>
            </w:r>
            <w:r>
              <w:rPr>
                <w:rFonts w:ascii="Times New Roman"/>
                <w:b w:val="false"/>
                <w:i w:val="false"/>
                <w:color w:val="000000"/>
                <w:sz w:val="20"/>
              </w:rPr>
              <w:t xml:space="preserve">220 </w:t>
            </w:r>
            <w:r>
              <w:rPr>
                <w:rFonts w:ascii="Times New Roman"/>
                <w:b w:val="false"/>
                <w:i w:val="false"/>
                <w:color w:val="ff0000"/>
                <w:sz w:val="20"/>
              </w:rPr>
              <w:t xml:space="preserve">(порядок введения в действие смотрите в </w:t>
            </w:r>
            <w:r>
              <w:rPr>
                <w:rFonts w:ascii="Times New Roman"/>
                <w:b w:val="false"/>
                <w:i w:val="false"/>
                <w:color w:val="000000"/>
                <w:sz w:val="20"/>
              </w:rPr>
              <w:t xml:space="preserve">статье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547. Требования по применению контрольно-кассовых машин с фискальной памятью </w:t>
            </w:r>
          </w:p>
          <w:p>
            <w:pPr>
              <w:spacing w:after="20"/>
              <w:ind w:left="20"/>
              <w:jc w:val="both"/>
            </w:pPr>
            <w:r>
              <w:rPr>
                <w:rFonts w:ascii="Times New Roman"/>
                <w:b w:val="false"/>
                <w:i w:val="false"/>
                <w:color w:val="000000"/>
                <w:sz w:val="20"/>
              </w:rPr>
              <w:t xml:space="preserve">
При применении контрольно-кассовых машин с фискальной памятью предъявляются следующие требования: </w:t>
            </w:r>
          </w:p>
          <w:p>
            <w:pPr>
              <w:spacing w:after="20"/>
              <w:ind w:left="20"/>
              <w:jc w:val="both"/>
            </w:pPr>
            <w:r>
              <w:rPr>
                <w:rFonts w:ascii="Times New Roman"/>
                <w:b w:val="false"/>
                <w:i w:val="false"/>
                <w:color w:val="000000"/>
                <w:sz w:val="20"/>
              </w:rPr>
              <w:t xml:space="preserve">
1) производится регистрация (постановка на учет, изменение регистрационных данных) контрольно-кассовых машин с фискальной памятью в налоговых органах по месту осуществления деятельности с выдачей регистрационной карточки контрольно-кассовой машины с фискальной памятью, а также снятие с учета. Постановка на учет в налоговом органе контрольно-кассовой машины с фискальной памятью производится до начала деятельности; </w:t>
            </w:r>
          </w:p>
          <w:p>
            <w:pPr>
              <w:spacing w:after="20"/>
              <w:ind w:left="20"/>
              <w:jc w:val="both"/>
            </w:pPr>
            <w:r>
              <w:rPr>
                <w:rFonts w:ascii="Times New Roman"/>
                <w:b w:val="false"/>
                <w:i w:val="false"/>
                <w:color w:val="000000"/>
                <w:sz w:val="20"/>
              </w:rPr>
              <w:t xml:space="preserve">
2) осуществляется постановка контрольно-кассовой машины с фискальной памятью на техническое обслуживание; </w:t>
            </w:r>
          </w:p>
          <w:p>
            <w:pPr>
              <w:spacing w:after="20"/>
              <w:ind w:left="20"/>
              <w:jc w:val="both"/>
            </w:pPr>
            <w:r>
              <w:rPr>
                <w:rFonts w:ascii="Times New Roman"/>
                <w:b w:val="false"/>
                <w:i w:val="false"/>
                <w:color w:val="000000"/>
                <w:sz w:val="20"/>
              </w:rPr>
              <w:t xml:space="preserve">
3) осуществляется выдача чека контрольно-кассовой машины с фискальной памятью; </w:t>
            </w:r>
          </w:p>
          <w:p>
            <w:pPr>
              <w:spacing w:after="20"/>
              <w:ind w:left="20"/>
              <w:jc w:val="both"/>
            </w:pPr>
            <w:r>
              <w:rPr>
                <w:rFonts w:ascii="Times New Roman"/>
                <w:b w:val="false"/>
                <w:i w:val="false"/>
                <w:color w:val="000000"/>
                <w:sz w:val="20"/>
              </w:rPr>
              <w:t xml:space="preserve">
4) обеспечивается доступ налоговых органов к контрольно-кассовой машине с фискальной памятью.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547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548. Налоговый контроль за соблюдением порядка применения и использования контрольно-кассовых машин с фискальной памятью </w:t>
            </w:r>
          </w:p>
          <w:p>
            <w:pPr>
              <w:spacing w:after="20"/>
              <w:ind w:left="20"/>
              <w:jc w:val="both"/>
            </w:pPr>
            <w:r>
              <w:rPr>
                <w:rFonts w:ascii="Times New Roman"/>
                <w:b w:val="false"/>
                <w:i w:val="false"/>
                <w:color w:val="000000"/>
                <w:sz w:val="20"/>
              </w:rPr>
              <w:t xml:space="preserve">
Налоговые органы: </w:t>
            </w:r>
          </w:p>
          <w:p>
            <w:pPr>
              <w:spacing w:after="20"/>
              <w:ind w:left="20"/>
              <w:jc w:val="both"/>
            </w:pPr>
            <w:r>
              <w:rPr>
                <w:rFonts w:ascii="Times New Roman"/>
                <w:b w:val="false"/>
                <w:i w:val="false"/>
                <w:color w:val="000000"/>
                <w:sz w:val="20"/>
              </w:rPr>
              <w:t xml:space="preserve">
1) осуществляют контроль за соблюдением порядка применения и использования контрольно-кассовых машин с фискальной памятью; </w:t>
            </w:r>
          </w:p>
          <w:p>
            <w:pPr>
              <w:spacing w:after="20"/>
              <w:ind w:left="20"/>
              <w:jc w:val="both"/>
            </w:pPr>
            <w:r>
              <w:rPr>
                <w:rFonts w:ascii="Times New Roman"/>
                <w:b w:val="false"/>
                <w:i w:val="false"/>
                <w:color w:val="000000"/>
                <w:sz w:val="20"/>
              </w:rPr>
              <w:t xml:space="preserve">
2) используют данные, хранящиеся в фискальных блоках памяти контрольно-кассовых машин с фискальной памятью, при проведении налоговых проверок по исполнению налогоплательщиком налогового обязательства по уплате налогов и других обязательных платежей в бюджет. </w:t>
            </w:r>
          </w:p>
          <w:p>
            <w:pPr>
              <w:spacing w:after="20"/>
              <w:ind w:left="20"/>
              <w:jc w:val="both"/>
            </w:pPr>
            <w:r>
              <w:rPr>
                <w:rFonts w:ascii="Times New Roman"/>
                <w:b w:val="false"/>
                <w:i w:val="false"/>
                <w:color w:val="000000"/>
                <w:sz w:val="20"/>
              </w:rPr>
              <w:t>
</w:t>
            </w:r>
            <w:r>
              <w:rPr>
                <w:rFonts w:ascii="Times New Roman"/>
                <w:b/>
                <w:i w:val="false"/>
                <w:color w:val="000000"/>
                <w:sz w:val="20"/>
              </w:rPr>
              <w:t>Глава 99. Контроль за подакцизными товарами, за соблюдением порядка учета, хранения, оценки и реализации имущества, обращенного в собственность государства, контроль над уполномоченными и местными исполнительными органами</w:t>
            </w:r>
          </w:p>
          <w:p>
            <w:pPr>
              <w:spacing w:after="20"/>
              <w:ind w:left="20"/>
              <w:jc w:val="both"/>
            </w:pPr>
            <w:r>
              <w:rPr>
                <w:rFonts w:ascii="Times New Roman"/>
                <w:b w:val="false"/>
                <w:i w:val="false"/>
                <w:color w:val="ff0000"/>
                <w:sz w:val="20"/>
              </w:rPr>
              <w:t xml:space="preserve">
Сноска. В заголовок главы 99 внесены изменения - Законом РК от 13 декабря 2004 г. </w:t>
            </w:r>
            <w:r>
              <w:rPr>
                <w:rFonts w:ascii="Times New Roman"/>
                <w:b w:val="false"/>
                <w:i w:val="false"/>
                <w:color w:val="ff0000"/>
                <w:sz w:val="20"/>
              </w:rPr>
              <w:t xml:space="preserve">N 11 </w:t>
            </w:r>
            <w:r>
              <w:rPr>
                <w:rFonts w:ascii="Times New Roman"/>
                <w:b w:val="false"/>
                <w:i w:val="false"/>
                <w:color w:val="ff0000"/>
                <w:sz w:val="20"/>
              </w:rPr>
              <w:t xml:space="preserve">(порядок введения в действие см. статью 2). </w:t>
            </w:r>
          </w:p>
          <w:p>
            <w:pPr>
              <w:spacing w:after="20"/>
              <w:ind w:left="20"/>
              <w:jc w:val="both"/>
            </w:pPr>
            <w:r>
              <w:rPr>
                <w:rFonts w:ascii="Times New Roman"/>
                <w:b/>
                <w:i w:val="false"/>
                <w:color w:val="000000"/>
                <w:sz w:val="20"/>
              </w:rPr>
              <w:t xml:space="preserve"> Статья 549. Контроль за подакцизными товарами </w:t>
            </w:r>
          </w:p>
          <w:p>
            <w:pPr>
              <w:spacing w:after="20"/>
              <w:ind w:left="20"/>
              <w:jc w:val="both"/>
            </w:pPr>
            <w:r>
              <w:rPr>
                <w:rFonts w:ascii="Times New Roman"/>
                <w:b w:val="false"/>
                <w:i w:val="false"/>
                <w:color w:val="000000"/>
                <w:sz w:val="20"/>
              </w:rPr>
              <w:t xml:space="preserve">
1. Товары, установленные в подпункте 2) пункта 1 статьи 257 настоящего Кодекса, за исключением виноматериала и пива, подлежат маркировке учетно-контрольными марками, а также товары, установленные подпунктом 3) пункта 1 статьи 257 настоящего Кодекса, подлежат маркировке акцизными марками или учетно-контрольными марками в порядке и на условиях, </w:t>
            </w:r>
            <w:r>
              <w:rPr>
                <w:rFonts w:ascii="Times New Roman"/>
                <w:b w:val="false"/>
                <w:i w:val="false"/>
                <w:color w:val="000000"/>
                <w:sz w:val="20"/>
              </w:rPr>
              <w:t xml:space="preserve">определяемых </w:t>
            </w:r>
            <w:r>
              <w:rPr>
                <w:rFonts w:ascii="Times New Roman"/>
                <w:b w:val="false"/>
                <w:i w:val="false"/>
                <w:color w:val="000000"/>
                <w:sz w:val="20"/>
              </w:rPr>
              <w:t xml:space="preserve">Правительством Республики Казахстан. </w:t>
            </w:r>
          </w:p>
          <w:p>
            <w:pPr>
              <w:spacing w:after="20"/>
              <w:ind w:left="20"/>
              <w:jc w:val="both"/>
            </w:pPr>
            <w:r>
              <w:rPr>
                <w:rFonts w:ascii="Times New Roman"/>
                <w:b w:val="false"/>
                <w:i w:val="false"/>
                <w:color w:val="000000"/>
                <w:sz w:val="20"/>
              </w:rPr>
              <w:t xml:space="preserve">
2. Маркировку в соответствии с пунктом 1 настоящей статьи производят изготовители и импортеры подакцизных товаров, а также конкурсные управляющие, реализующие имущество (активы) банкрота. </w:t>
            </w:r>
          </w:p>
          <w:p>
            <w:pPr>
              <w:spacing w:after="20"/>
              <w:ind w:left="20"/>
              <w:jc w:val="both"/>
            </w:pPr>
            <w:r>
              <w:rPr>
                <w:rFonts w:ascii="Times New Roman"/>
                <w:b w:val="false"/>
                <w:i w:val="false"/>
                <w:color w:val="000000"/>
                <w:sz w:val="20"/>
              </w:rPr>
              <w:t xml:space="preserve">
Ответственными за правильность маркировки акцизными марками и учетно-контрольными марками подакцизных товаров, указанных в пункте 1 настоящей статьи, являются изготовители и импортеры подакцизных товаров, а также конкурсные управляющие, реализующие имущество (активы) банкрота. </w:t>
            </w:r>
          </w:p>
          <w:p>
            <w:pPr>
              <w:spacing w:after="20"/>
              <w:ind w:left="20"/>
              <w:jc w:val="both"/>
            </w:pPr>
            <w:r>
              <w:rPr>
                <w:rFonts w:ascii="Times New Roman"/>
                <w:b w:val="false"/>
                <w:i w:val="false"/>
                <w:color w:val="000000"/>
                <w:sz w:val="20"/>
              </w:rPr>
              <w:t xml:space="preserve">
3. Налоговый орган осуществляет контроль за соблюдением изготовителем подакцизных товаров </w:t>
            </w:r>
            <w:r>
              <w:rPr>
                <w:rFonts w:ascii="Times New Roman"/>
                <w:b w:val="false"/>
                <w:i w:val="false"/>
                <w:color w:val="000000"/>
                <w:sz w:val="20"/>
              </w:rPr>
              <w:t xml:space="preserve">правил </w:t>
            </w:r>
            <w:r>
              <w:rPr>
                <w:rFonts w:ascii="Times New Roman"/>
                <w:b w:val="false"/>
                <w:i w:val="false"/>
                <w:color w:val="000000"/>
                <w:sz w:val="20"/>
              </w:rPr>
              <w:t xml:space="preserve">маркировки отдельных видов подакцизных товаров в порядке, установленном уполномоченным органом. </w:t>
            </w:r>
          </w:p>
          <w:p>
            <w:pPr>
              <w:spacing w:after="20"/>
              <w:ind w:left="20"/>
              <w:jc w:val="both"/>
            </w:pPr>
            <w:r>
              <w:rPr>
                <w:rFonts w:ascii="Times New Roman"/>
                <w:b w:val="false"/>
                <w:i w:val="false"/>
                <w:color w:val="000000"/>
                <w:sz w:val="20"/>
              </w:rPr>
              <w:t xml:space="preserve">
4. Налоговый орган устанавливает акцизные посты на территории налогоплательщика, осуществляющего производство подакцизных товаров, 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p>
          <w:p>
            <w:pPr>
              <w:spacing w:after="20"/>
              <w:ind w:left="20"/>
              <w:jc w:val="both"/>
            </w:pPr>
            <w:r>
              <w:rPr>
                <w:rFonts w:ascii="Times New Roman"/>
                <w:b w:val="false"/>
                <w:i w:val="false"/>
                <w:color w:val="000000"/>
                <w:sz w:val="20"/>
              </w:rPr>
              <w:t xml:space="preserve">
5. Уполномоченный орган устанавливает </w:t>
            </w:r>
            <w:r>
              <w:rPr>
                <w:rFonts w:ascii="Times New Roman"/>
                <w:b w:val="false"/>
                <w:i w:val="false"/>
                <w:color w:val="000000"/>
                <w:sz w:val="20"/>
              </w:rPr>
              <w:t xml:space="preserve">правила </w:t>
            </w:r>
            <w:r>
              <w:rPr>
                <w:rFonts w:ascii="Times New Roman"/>
                <w:b w:val="false"/>
                <w:i w:val="false"/>
                <w:color w:val="000000"/>
                <w:sz w:val="20"/>
              </w:rPr>
              <w:t xml:space="preserve">получения, учета, хранения и выдачи акцизных и учетно-контрольных марок.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549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550. Контроль за соблюдением порядка учета, хранения, оценки </w:t>
            </w:r>
            <w:r>
              <w:rPr>
                <w:rFonts w:ascii="Times New Roman"/>
                <w:b/>
                <w:i w:val="false"/>
                <w:color w:val="000000"/>
                <w:sz w:val="20"/>
              </w:rPr>
              <w:t xml:space="preserve">, </w:t>
            </w:r>
            <w:r>
              <w:rPr>
                <w:rFonts w:ascii="Times New Roman"/>
                <w:b/>
                <w:i w:val="false"/>
                <w:color w:val="000000"/>
                <w:sz w:val="20"/>
              </w:rPr>
              <w:t xml:space="preserve">дальнейшего использования и реализации имущества, обращенного в собственность государства </w:t>
            </w:r>
          </w:p>
          <w:p>
            <w:pPr>
              <w:spacing w:after="20"/>
              <w:ind w:left="20"/>
              <w:jc w:val="both"/>
            </w:pPr>
            <w:r>
              <w:rPr>
                <w:rFonts w:ascii="Times New Roman"/>
                <w:b w:val="false"/>
                <w:i w:val="false"/>
                <w:color w:val="000000"/>
                <w:sz w:val="20"/>
              </w:rPr>
              <w:t xml:space="preserve">
1. Налоговый орган осуществляет контроль за соблюдением порядка учета, хранения, оценки, дальнейшего использования и реализации имущества, обращенного в собственность государства, и за полнотой и своевременностью поступления денег в бюджет в случае его реализации, а также передачи имущества, обращенного в собственность государства, в порядке и сроки, </w:t>
            </w:r>
            <w:r>
              <w:rPr>
                <w:rFonts w:ascii="Times New Roman"/>
                <w:b w:val="false"/>
                <w:i w:val="false"/>
                <w:color w:val="000000"/>
                <w:sz w:val="20"/>
              </w:rPr>
              <w:t xml:space="preserve">установленном </w:t>
            </w:r>
            <w:r>
              <w:rPr>
                <w:rFonts w:ascii="Times New Roman"/>
                <w:b w:val="false"/>
                <w:i w:val="false"/>
                <w:color w:val="000000"/>
                <w:sz w:val="20"/>
              </w:rPr>
              <w:t xml:space="preserve">уполномоченным органом. </w:t>
            </w:r>
            <w:r>
              <w:rPr>
                <w:rFonts w:ascii="Times New Roman"/>
                <w:b w:val="false"/>
                <w:i w:val="false"/>
                <w:color w:val="000000"/>
                <w:sz w:val="20"/>
              </w:rPr>
              <w:t xml:space="preserve">V053873 </w:t>
            </w:r>
          </w:p>
          <w:p>
            <w:pPr>
              <w:spacing w:after="20"/>
              <w:ind w:left="20"/>
              <w:jc w:val="both"/>
            </w:pPr>
            <w:r>
              <w:rPr>
                <w:rFonts w:ascii="Times New Roman"/>
                <w:b w:val="false"/>
                <w:i w:val="false"/>
                <w:color w:val="000000"/>
                <w:sz w:val="20"/>
              </w:rPr>
              <w:t xml:space="preserve">
2. Порядок учета, хранения, оценки, дальнейшего использования и реализации имущества, обращенного в собственность государства, </w:t>
            </w:r>
            <w:r>
              <w:rPr>
                <w:rFonts w:ascii="Times New Roman"/>
                <w:b w:val="false"/>
                <w:i w:val="false"/>
                <w:color w:val="000000"/>
                <w:sz w:val="20"/>
              </w:rPr>
              <w:t xml:space="preserve">определяется </w:t>
            </w:r>
            <w:r>
              <w:rPr>
                <w:rFonts w:ascii="Times New Roman"/>
                <w:b w:val="false"/>
                <w:i w:val="false"/>
                <w:color w:val="000000"/>
                <w:sz w:val="20"/>
              </w:rPr>
              <w:t xml:space="preserve">Правительством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550 внесены изменения - Законом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от 22 июня 2006 года N </w:t>
            </w:r>
            <w:r>
              <w:rPr>
                <w:rFonts w:ascii="Times New Roman"/>
                <w:b w:val="false"/>
                <w:i w:val="false"/>
                <w:color w:val="000000"/>
                <w:sz w:val="20"/>
              </w:rPr>
              <w:t xml:space="preserve">147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551. Контроль над уполномоченными и местными исполнительными органами </w:t>
            </w:r>
          </w:p>
          <w:p>
            <w:pPr>
              <w:spacing w:after="20"/>
              <w:ind w:left="20"/>
              <w:jc w:val="both"/>
            </w:pPr>
            <w:r>
              <w:rPr>
                <w:rFonts w:ascii="Times New Roman"/>
                <w:b w:val="false"/>
                <w:i w:val="false"/>
                <w:color w:val="000000"/>
                <w:sz w:val="20"/>
              </w:rPr>
              <w:t xml:space="preserve">
Органы налоговой службы осуществляют контроль над уполномоченными и местными исполнительными органами по вопросам правильности исчисления, полноты взимания и своевременности перечисления налогов и других обязательных платежей в бюджет в порядке и сроки, которые </w:t>
            </w:r>
            <w:r>
              <w:rPr>
                <w:rFonts w:ascii="Times New Roman"/>
                <w:b w:val="false"/>
                <w:i w:val="false"/>
                <w:color w:val="000000"/>
                <w:sz w:val="20"/>
              </w:rPr>
              <w:t xml:space="preserve">установлены </w:t>
            </w:r>
            <w:r>
              <w:rPr>
                <w:rFonts w:ascii="Times New Roman"/>
                <w:b w:val="false"/>
                <w:i w:val="false"/>
                <w:color w:val="000000"/>
                <w:sz w:val="20"/>
              </w:rPr>
              <w:t xml:space="preserve">уполномоченным органом.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551 внесены изменения - Законом РК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rPr>
                <w:rFonts w:ascii="Times New Roman"/>
                <w:b w:val="false"/>
                <w:i w:val="false"/>
                <w:color w:val="000000"/>
                <w:sz w:val="20"/>
              </w:rPr>
              <w:t xml:space="preserve">Законом </w:t>
            </w:r>
            <w:r>
              <w:rPr>
                <w:rFonts w:ascii="Times New Roman"/>
                <w:b w:val="false"/>
                <w:i w:val="false"/>
                <w:color w:val="ff0000"/>
                <w:sz w:val="20"/>
              </w:rPr>
              <w:t xml:space="preserve">Республики Казахстан от 31 января 2006 года N 125 (о введении в действие см. </w:t>
            </w:r>
            <w:r>
              <w:rPr>
                <w:rFonts w:ascii="Times New Roman"/>
                <w:b w:val="false"/>
                <w:i w:val="false"/>
                <w:color w:val="000000"/>
                <w:sz w:val="20"/>
              </w:rPr>
              <w:t xml:space="preserve">статью 2 </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Раздел 18. Обжалование результатов налоговой проверки и действий (бездействия) должностных лиц органов налоговой службы</w:t>
            </w:r>
            <w:r>
              <w:br/>
            </w:r>
            <w:r>
              <w:rPr>
                <w:rFonts w:ascii="Times New Roman"/>
                <w:b/>
                <w:i w:val="false"/>
                <w:color w:val="000000"/>
                <w:sz w:val="20"/>
              </w:rPr>
              <w:t>Глава 100. Порядок обжалования результатов налоговой проверки</w:t>
            </w:r>
          </w:p>
          <w:p>
            <w:pPr>
              <w:spacing w:after="20"/>
              <w:ind w:left="20"/>
              <w:jc w:val="both"/>
            </w:pPr>
            <w:r>
              <w:rPr>
                <w:rFonts w:ascii="Times New Roman"/>
                <w:b w:val="false"/>
                <w:i w:val="false"/>
                <w:color w:val="ff0000"/>
                <w:sz w:val="20"/>
              </w:rPr>
              <w:t xml:space="preserve">
Сноска. по всему тексту главы 100 слова "вышестоящий налоговый орган", "вышестоящего налогового органа", "вышестоящим налоговым органом" заменены соответственно словами "вышестоящий орган налоговой службы", "вышестоящего органа налоговой службы", "вышестоящим органом налоговой службы - Законом РК от 23 ноября 2002 г. </w:t>
            </w:r>
            <w:r>
              <w:rPr>
                <w:rFonts w:ascii="Times New Roman"/>
                <w:b w:val="false"/>
                <w:i w:val="false"/>
                <w:color w:val="ff0000"/>
                <w:sz w:val="20"/>
              </w:rPr>
              <w:t xml:space="preserve">N 358 </w:t>
            </w:r>
            <w:r>
              <w:rPr>
                <w:rFonts w:ascii="Times New Roman"/>
                <w:b w:val="false"/>
                <w:i w:val="false"/>
                <w:color w:val="ff0000"/>
                <w:sz w:val="20"/>
              </w:rPr>
              <w:t xml:space="preserve">(вступает в силу с 1 января 2003 г.). </w:t>
            </w:r>
          </w:p>
          <w:p>
            <w:pPr>
              <w:spacing w:after="20"/>
              <w:ind w:left="20"/>
              <w:jc w:val="both"/>
            </w:pPr>
            <w:r>
              <w:rPr>
                <w:rFonts w:ascii="Times New Roman"/>
                <w:b/>
                <w:i w:val="false"/>
                <w:color w:val="000000"/>
                <w:sz w:val="20"/>
              </w:rPr>
              <w:t xml:space="preserve"> Статья 552. Органы, рассматривающие жалобы налогоплательщиков по результатам налоговой проверки </w:t>
            </w:r>
          </w:p>
          <w:p>
            <w:pPr>
              <w:spacing w:after="20"/>
              <w:ind w:left="20"/>
              <w:jc w:val="both"/>
            </w:pPr>
            <w:r>
              <w:rPr>
                <w:rFonts w:ascii="Times New Roman"/>
                <w:b w:val="false"/>
                <w:i w:val="false"/>
                <w:color w:val="000000"/>
                <w:sz w:val="20"/>
              </w:rPr>
              <w:t xml:space="preserve">
1. В соответствии с положениями, предусмотренными настоящим Кодексом, рассмотрение жалобы налогоплательщика на уведомление по акту налоговой проверки производится вышестоящим органом налоговой службы. </w:t>
            </w:r>
          </w:p>
          <w:p>
            <w:pPr>
              <w:spacing w:after="20"/>
              <w:ind w:left="20"/>
              <w:jc w:val="both"/>
            </w:pPr>
            <w:r>
              <w:rPr>
                <w:rFonts w:ascii="Times New Roman"/>
                <w:b w:val="false"/>
                <w:i w:val="false"/>
                <w:color w:val="000000"/>
                <w:sz w:val="20"/>
              </w:rPr>
              <w:t xml:space="preserve">
1-1. Рассмотрение жалобы налогоплательщика на уведомление по акту налоговой проверки, проведенной должностными лицами уполномоченного органа, производится непосредственно уполномоченным органом в порядке, установленном статьями 553-557 настоящего Кодекса. </w:t>
            </w:r>
          </w:p>
          <w:p>
            <w:pPr>
              <w:spacing w:after="20"/>
              <w:ind w:left="20"/>
              <w:jc w:val="both"/>
            </w:pPr>
            <w:r>
              <w:rPr>
                <w:rFonts w:ascii="Times New Roman"/>
                <w:b w:val="false"/>
                <w:i w:val="false"/>
                <w:color w:val="000000"/>
                <w:sz w:val="20"/>
              </w:rPr>
              <w:t xml:space="preserve">
1-2. Подача жалобы налогоплательщика в суд приостанавливает исполнение обжалуемого уведомления по акту налоговой проверки. </w:t>
            </w:r>
          </w:p>
          <w:p>
            <w:pPr>
              <w:spacing w:after="20"/>
              <w:ind w:left="20"/>
              <w:jc w:val="both"/>
            </w:pPr>
            <w:r>
              <w:rPr>
                <w:rFonts w:ascii="Times New Roman"/>
                <w:b w:val="false"/>
                <w:i w:val="false"/>
                <w:color w:val="000000"/>
                <w:sz w:val="20"/>
              </w:rPr>
              <w:t xml:space="preserve">
2. Налогоплательщик вправе </w:t>
            </w:r>
            <w:r>
              <w:rPr>
                <w:rFonts w:ascii="Times New Roman"/>
                <w:b w:val="false"/>
                <w:i w:val="false"/>
                <w:color w:val="000000"/>
                <w:sz w:val="20"/>
              </w:rPr>
              <w:t xml:space="preserve">обжаловать </w:t>
            </w:r>
            <w:r>
              <w:rPr>
                <w:rFonts w:ascii="Times New Roman"/>
                <w:b w:val="false"/>
                <w:i w:val="false"/>
                <w:color w:val="000000"/>
                <w:sz w:val="20"/>
              </w:rPr>
              <w:t xml:space="preserve">уведомление по акту налоговой проверки в части начисленной суммы налогов и пени, а также действия (бездействие) должностных лиц органов налоговой службы в суде.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552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553. Порядок подачи жалобы налогоплательщиком </w:t>
            </w:r>
          </w:p>
          <w:p>
            <w:pPr>
              <w:spacing w:after="20"/>
              <w:ind w:left="20"/>
              <w:jc w:val="both"/>
            </w:pPr>
            <w:r>
              <w:rPr>
                <w:rFonts w:ascii="Times New Roman"/>
                <w:b w:val="false"/>
                <w:i w:val="false"/>
                <w:color w:val="000000"/>
                <w:sz w:val="20"/>
              </w:rPr>
              <w:t xml:space="preserve">
1. Жалоба налогоплательщика на уведомление по акту налоговой проверки подается в вышестоящий орган налоговой службы в течение тридцати рабочих дней со дня вручения налогоплательщику уведомления. </w:t>
            </w:r>
          </w:p>
          <w:p>
            <w:pPr>
              <w:spacing w:after="20"/>
              <w:ind w:left="20"/>
              <w:jc w:val="both"/>
            </w:pPr>
            <w:r>
              <w:rPr>
                <w:rFonts w:ascii="Times New Roman"/>
                <w:b w:val="false"/>
                <w:i w:val="false"/>
                <w:color w:val="000000"/>
                <w:sz w:val="20"/>
              </w:rPr>
              <w:t xml:space="preserve">
1-1. В случае пропуска по уважительной причине срока, установленного пунктом 1 настоящей статьи, этот срок по ходатайству налогоплательщика, подающего жалобу, может быть восстановлен вышестоящим органом налоговой службы, рассматривающим жалобу. </w:t>
            </w:r>
          </w:p>
          <w:p>
            <w:pPr>
              <w:spacing w:after="20"/>
              <w:ind w:left="20"/>
              <w:jc w:val="both"/>
            </w:pPr>
            <w:r>
              <w:rPr>
                <w:rFonts w:ascii="Times New Roman"/>
                <w:b w:val="false"/>
                <w:i w:val="false"/>
                <w:color w:val="000000"/>
                <w:sz w:val="20"/>
              </w:rPr>
              <w:t xml:space="preserve">
2. Копия жалобы должна быть направлена налогоплательщиком в налоговый орган, проводивший налоговую проверку. </w:t>
            </w:r>
          </w:p>
          <w:p>
            <w:pPr>
              <w:spacing w:after="20"/>
              <w:ind w:left="20"/>
              <w:jc w:val="both"/>
            </w:pPr>
            <w:r>
              <w:rPr>
                <w:rFonts w:ascii="Times New Roman"/>
                <w:b w:val="false"/>
                <w:i w:val="false"/>
                <w:color w:val="000000"/>
                <w:sz w:val="20"/>
              </w:rPr>
              <w:t xml:space="preserve">
3. Жалоба налогоплательщика, поданная в порядке, установленном настоящей статьей, и с соблюдением ее формы и содержания, определенных статьей 554 настоящего Кодекса, подлежит обязательной регистрации в налоговом органе в день ее поступления. </w:t>
            </w:r>
          </w:p>
          <w:p>
            <w:pPr>
              <w:spacing w:after="20"/>
              <w:ind w:left="20"/>
              <w:jc w:val="both"/>
            </w:pPr>
            <w:r>
              <w:rPr>
                <w:rFonts w:ascii="Times New Roman"/>
                <w:b w:val="false"/>
                <w:i w:val="false"/>
                <w:color w:val="000000"/>
                <w:sz w:val="20"/>
              </w:rPr>
              <w:t xml:space="preserve">
4. Налогоплательщик, подавший жалобу в вышестоящий орган налоговой службы, до принятия решения по этой жалобе может ее отозвать на основании своего письменного заявления. Отзыв жалобы налогоплательщика не лишает его права на подачу повторной жалобы при условии соблюдения сроков, установленных пунктом 1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553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554. Форма и содержание жалобы налогоплательщика </w:t>
            </w:r>
          </w:p>
          <w:p>
            <w:pPr>
              <w:spacing w:after="20"/>
              <w:ind w:left="20"/>
              <w:jc w:val="both"/>
            </w:pPr>
            <w:r>
              <w:rPr>
                <w:rFonts w:ascii="Times New Roman"/>
                <w:b w:val="false"/>
                <w:i w:val="false"/>
                <w:color w:val="000000"/>
                <w:sz w:val="20"/>
              </w:rPr>
              <w:t xml:space="preserve">
1. Жалоба налогоплательщика подается в письменной форме. </w:t>
            </w:r>
          </w:p>
          <w:p>
            <w:pPr>
              <w:spacing w:after="20"/>
              <w:ind w:left="20"/>
              <w:jc w:val="both"/>
            </w:pPr>
            <w:r>
              <w:rPr>
                <w:rFonts w:ascii="Times New Roman"/>
                <w:b w:val="false"/>
                <w:i w:val="false"/>
                <w:color w:val="000000"/>
                <w:sz w:val="20"/>
              </w:rPr>
              <w:t xml:space="preserve">
2. В жалобе должны быть указаны: </w:t>
            </w:r>
          </w:p>
          <w:p>
            <w:pPr>
              <w:spacing w:after="20"/>
              <w:ind w:left="20"/>
              <w:jc w:val="both"/>
            </w:pPr>
            <w:r>
              <w:rPr>
                <w:rFonts w:ascii="Times New Roman"/>
                <w:b w:val="false"/>
                <w:i w:val="false"/>
                <w:color w:val="000000"/>
                <w:sz w:val="20"/>
              </w:rPr>
              <w:t xml:space="preserve">
1) дата подачи жалобы налогоплательщика; </w:t>
            </w:r>
          </w:p>
          <w:p>
            <w:pPr>
              <w:spacing w:after="20"/>
              <w:ind w:left="20"/>
              <w:jc w:val="both"/>
            </w:pPr>
            <w:r>
              <w:rPr>
                <w:rFonts w:ascii="Times New Roman"/>
                <w:b w:val="false"/>
                <w:i w:val="false"/>
                <w:color w:val="000000"/>
                <w:sz w:val="20"/>
              </w:rPr>
              <w:t xml:space="preserve">
2) наименование вышестоящего органа налоговой службы, в который подается жалоба; </w:t>
            </w:r>
          </w:p>
          <w:p>
            <w:pPr>
              <w:spacing w:after="20"/>
              <w:ind w:left="20"/>
              <w:jc w:val="both"/>
            </w:pPr>
            <w:r>
              <w:rPr>
                <w:rFonts w:ascii="Times New Roman"/>
                <w:b w:val="false"/>
                <w:i w:val="false"/>
                <w:color w:val="000000"/>
                <w:sz w:val="20"/>
              </w:rPr>
              <w:t xml:space="preserve">
3) фамилия, имя и отчество либо полное наименование лица, подающего жалобу, его место жительства (место нахождения) и банковские реквизиты;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Примечание РЦПИ! </w:t>
            </w:r>
            <w:r>
              <w:br/>
            </w:r>
            <w:r>
              <w:rPr>
                <w:rFonts w:ascii="Times New Roman"/>
                <w:b w:val="false"/>
                <w:i w:val="false"/>
                <w:color w:val="000000"/>
                <w:sz w:val="20"/>
              </w:rPr>
              <w:t>
</w:t>
            </w:r>
            <w:r>
              <w:rPr>
                <w:rFonts w:ascii="Times New Roman"/>
                <w:b w:val="false"/>
                <w:i w:val="false"/>
                <w:color w:val="ff0000"/>
                <w:sz w:val="20"/>
              </w:rPr>
              <w:t xml:space="preserve">Предусмотрено изложить в новой редакции подпункт 4) в соответствии с Законом Республики Казахстан от 12 января 2007 года </w:t>
            </w:r>
            <w:r>
              <w:rPr>
                <w:rFonts w:ascii="Times New Roman"/>
                <w:b w:val="false"/>
                <w:i w:val="false"/>
                <w:color w:val="000000"/>
                <w:sz w:val="20"/>
              </w:rPr>
              <w:t xml:space="preserve">N 224 </w:t>
            </w:r>
            <w:r>
              <w:rPr>
                <w:rFonts w:ascii="Times New Roman"/>
                <w:b w:val="false"/>
                <w:i w:val="false"/>
                <w:color w:val="ff0000"/>
                <w:sz w:val="20"/>
              </w:rPr>
              <w:t xml:space="preserve">(вводится в действие с 13 августа 2010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регистрационный номер налогоплательщика;  </w:t>
            </w:r>
          </w:p>
          <w:p>
            <w:pPr>
              <w:spacing w:after="20"/>
              <w:ind w:left="20"/>
              <w:jc w:val="both"/>
            </w:pPr>
            <w:r>
              <w:rPr>
                <w:rFonts w:ascii="Times New Roman"/>
                <w:b w:val="false"/>
                <w:i w:val="false"/>
                <w:color w:val="000000"/>
                <w:sz w:val="20"/>
              </w:rPr>
              <w:t xml:space="preserve">
5) наименование налогового органа, проводившего налоговую проверку;   </w:t>
            </w:r>
          </w:p>
          <w:p>
            <w:pPr>
              <w:spacing w:after="20"/>
              <w:ind w:left="20"/>
              <w:jc w:val="both"/>
            </w:pPr>
            <w:r>
              <w:rPr>
                <w:rFonts w:ascii="Times New Roman"/>
                <w:b w:val="false"/>
                <w:i w:val="false"/>
                <w:color w:val="000000"/>
                <w:sz w:val="20"/>
              </w:rPr>
              <w:t xml:space="preserve">
6) обстоятельства, на которых лицо, подающее жалобу, </w:t>
            </w:r>
          </w:p>
          <w:p>
            <w:pPr>
              <w:spacing w:after="20"/>
              <w:ind w:left="20"/>
              <w:jc w:val="both"/>
            </w:pPr>
            <w:r>
              <w:rPr>
                <w:rFonts w:ascii="Times New Roman"/>
                <w:b w:val="false"/>
                <w:i w:val="false"/>
                <w:color w:val="000000"/>
                <w:sz w:val="20"/>
              </w:rPr>
              <w:t xml:space="preserve">
основывает свои требования и доказательства, подтверждающие эти обстоятельства; </w:t>
            </w:r>
          </w:p>
          <w:p>
            <w:pPr>
              <w:spacing w:after="20"/>
              <w:ind w:left="20"/>
              <w:jc w:val="both"/>
            </w:pPr>
            <w:r>
              <w:rPr>
                <w:rFonts w:ascii="Times New Roman"/>
                <w:b w:val="false"/>
                <w:i w:val="false"/>
                <w:color w:val="000000"/>
                <w:sz w:val="20"/>
              </w:rPr>
              <w:t xml:space="preserve">
7) перечень прилагаемых документов. </w:t>
            </w:r>
          </w:p>
          <w:p>
            <w:pPr>
              <w:spacing w:after="20"/>
              <w:ind w:left="20"/>
              <w:jc w:val="both"/>
            </w:pPr>
            <w:r>
              <w:rPr>
                <w:rFonts w:ascii="Times New Roman"/>
                <w:b w:val="false"/>
                <w:i w:val="false"/>
                <w:color w:val="000000"/>
                <w:sz w:val="20"/>
              </w:rPr>
              <w:t xml:space="preserve">
3. В жалобе могут быть указаны и иные сведения, имеющие значение для разрешения спора. </w:t>
            </w:r>
          </w:p>
          <w:p>
            <w:pPr>
              <w:spacing w:after="20"/>
              <w:ind w:left="20"/>
              <w:jc w:val="both"/>
            </w:pPr>
            <w:r>
              <w:rPr>
                <w:rFonts w:ascii="Times New Roman"/>
                <w:b w:val="false"/>
                <w:i w:val="false"/>
                <w:color w:val="000000"/>
                <w:sz w:val="20"/>
              </w:rPr>
              <w:t xml:space="preserve">
4. Жалоба подписывается налогоплательщиком-заявителем. </w:t>
            </w:r>
          </w:p>
          <w:p>
            <w:pPr>
              <w:spacing w:after="20"/>
              <w:ind w:left="20"/>
              <w:jc w:val="both"/>
            </w:pPr>
            <w:r>
              <w:rPr>
                <w:rFonts w:ascii="Times New Roman"/>
                <w:b w:val="false"/>
                <w:i w:val="false"/>
                <w:color w:val="000000"/>
                <w:sz w:val="20"/>
              </w:rPr>
              <w:t xml:space="preserve">
5. К жалобе прилагаются: </w:t>
            </w:r>
          </w:p>
          <w:p>
            <w:pPr>
              <w:spacing w:after="20"/>
              <w:ind w:left="20"/>
              <w:jc w:val="both"/>
            </w:pPr>
            <w:r>
              <w:rPr>
                <w:rFonts w:ascii="Times New Roman"/>
                <w:b w:val="false"/>
                <w:i w:val="false"/>
                <w:color w:val="000000"/>
                <w:sz w:val="20"/>
              </w:rPr>
              <w:t xml:space="preserve">
1) копии акта и уведомления; </w:t>
            </w:r>
          </w:p>
          <w:p>
            <w:pPr>
              <w:spacing w:after="20"/>
              <w:ind w:left="20"/>
              <w:jc w:val="both"/>
            </w:pPr>
            <w:r>
              <w:rPr>
                <w:rFonts w:ascii="Times New Roman"/>
                <w:b w:val="false"/>
                <w:i w:val="false"/>
                <w:color w:val="000000"/>
                <w:sz w:val="20"/>
              </w:rPr>
              <w:t xml:space="preserve">
2) документы, подтверждающие обстоятельства, на которых заявитель основывает свои требования; </w:t>
            </w:r>
          </w:p>
          <w:p>
            <w:pPr>
              <w:spacing w:after="20"/>
              <w:ind w:left="20"/>
              <w:jc w:val="both"/>
            </w:pPr>
            <w:r>
              <w:rPr>
                <w:rFonts w:ascii="Times New Roman"/>
                <w:b w:val="false"/>
                <w:i w:val="false"/>
                <w:color w:val="000000"/>
                <w:sz w:val="20"/>
              </w:rPr>
              <w:t xml:space="preserve">
3) иные документы, имеющие отношение к делу. </w:t>
            </w:r>
          </w:p>
          <w:p>
            <w:pPr>
              <w:spacing w:after="20"/>
              <w:ind w:left="20"/>
              <w:jc w:val="both"/>
            </w:pPr>
            <w:r>
              <w:rPr>
                <w:rFonts w:ascii="Times New Roman"/>
                <w:b/>
                <w:i w:val="false"/>
                <w:color w:val="000000"/>
                <w:sz w:val="20"/>
              </w:rPr>
              <w:t xml:space="preserve">Статья 555. Рассмотрение жалобы налогоплательщика </w:t>
            </w:r>
          </w:p>
          <w:p>
            <w:pPr>
              <w:spacing w:after="20"/>
              <w:ind w:left="20"/>
              <w:jc w:val="both"/>
            </w:pPr>
            <w:r>
              <w:rPr>
                <w:rFonts w:ascii="Times New Roman"/>
                <w:b w:val="false"/>
                <w:i w:val="false"/>
                <w:color w:val="000000"/>
                <w:sz w:val="20"/>
              </w:rPr>
              <w:t xml:space="preserve">
1. По жалобе налогоплательщика выносится мотивированное решение в срок не позднее тридцати рабочих дней с момента регистрации жалобы. </w:t>
            </w:r>
          </w:p>
          <w:p>
            <w:pPr>
              <w:spacing w:after="20"/>
              <w:ind w:left="20"/>
              <w:jc w:val="both"/>
            </w:pPr>
            <w:r>
              <w:rPr>
                <w:rFonts w:ascii="Times New Roman"/>
                <w:b w:val="false"/>
                <w:i w:val="false"/>
                <w:color w:val="000000"/>
                <w:sz w:val="20"/>
              </w:rPr>
              <w:t xml:space="preserve">
По жалобам налогоплательщиков, подлежащих мониторингу, орган налоговой службы, рассматривающий жалобу, вправе продлить указанный срок, но не более чем на пятнадцать рабочих дней. </w:t>
            </w:r>
          </w:p>
          <w:p>
            <w:pPr>
              <w:spacing w:after="20"/>
              <w:ind w:left="20"/>
              <w:jc w:val="both"/>
            </w:pPr>
            <w:r>
              <w:rPr>
                <w:rFonts w:ascii="Times New Roman"/>
                <w:b w:val="false"/>
                <w:i w:val="false"/>
                <w:color w:val="000000"/>
                <w:sz w:val="20"/>
              </w:rPr>
              <w:t xml:space="preserve">
2. По итогам рассмотрения жалобы налогоплательщика на уведомление по акту налоговой проверки вышестоящим органом налоговой службы выносится одно из следующих решений: </w:t>
            </w:r>
          </w:p>
          <w:p>
            <w:pPr>
              <w:spacing w:after="20"/>
              <w:ind w:left="20"/>
              <w:jc w:val="both"/>
            </w:pPr>
            <w:r>
              <w:rPr>
                <w:rFonts w:ascii="Times New Roman"/>
                <w:b w:val="false"/>
                <w:i w:val="false"/>
                <w:color w:val="000000"/>
                <w:sz w:val="20"/>
              </w:rPr>
              <w:t xml:space="preserve">
1) оставить обжалуемое уведомление по акту налоговой проверки без изменения, а жалобу без удовлетворения; </w:t>
            </w:r>
          </w:p>
          <w:p>
            <w:pPr>
              <w:spacing w:after="20"/>
              <w:ind w:left="20"/>
              <w:jc w:val="both"/>
            </w:pPr>
            <w:r>
              <w:rPr>
                <w:rFonts w:ascii="Times New Roman"/>
                <w:b w:val="false"/>
                <w:i w:val="false"/>
                <w:color w:val="000000"/>
                <w:sz w:val="20"/>
              </w:rPr>
              <w:t xml:space="preserve">
2) отменить обжалуемое уведомление по акту налоговой проверки полностью или в части.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555 внесены изменения - Законами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556. Содержание решения вышестоящего органа налоговой службы </w:t>
            </w:r>
          </w:p>
          <w:p>
            <w:pPr>
              <w:spacing w:after="20"/>
              <w:ind w:left="20"/>
              <w:jc w:val="both"/>
            </w:pPr>
            <w:r>
              <w:rPr>
                <w:rFonts w:ascii="Times New Roman"/>
                <w:b w:val="false"/>
                <w:i w:val="false"/>
                <w:color w:val="000000"/>
                <w:sz w:val="20"/>
              </w:rPr>
              <w:t xml:space="preserve">
В решении вышестоящего органа налоговой службы по результатам рассмотрения жалобы должны быть указаны: </w:t>
            </w:r>
          </w:p>
          <w:p>
            <w:pPr>
              <w:spacing w:after="20"/>
              <w:ind w:left="20"/>
              <w:jc w:val="both"/>
            </w:pPr>
            <w:r>
              <w:rPr>
                <w:rFonts w:ascii="Times New Roman"/>
                <w:b w:val="false"/>
                <w:i w:val="false"/>
                <w:color w:val="000000"/>
                <w:sz w:val="20"/>
              </w:rPr>
              <w:t xml:space="preserve">
1) время и место принятия решения; </w:t>
            </w:r>
          </w:p>
          <w:p>
            <w:pPr>
              <w:spacing w:after="20"/>
              <w:ind w:left="20"/>
              <w:jc w:val="both"/>
            </w:pPr>
            <w:r>
              <w:rPr>
                <w:rFonts w:ascii="Times New Roman"/>
                <w:b w:val="false"/>
                <w:i w:val="false"/>
                <w:color w:val="000000"/>
                <w:sz w:val="20"/>
              </w:rPr>
              <w:t xml:space="preserve">
2) наименование налогового органа, рассматривающего жалобу налогоплательщика; </w:t>
            </w:r>
          </w:p>
          <w:p>
            <w:pPr>
              <w:spacing w:after="20"/>
              <w:ind w:left="20"/>
              <w:jc w:val="both"/>
            </w:pPr>
            <w:r>
              <w:rPr>
                <w:rFonts w:ascii="Times New Roman"/>
                <w:b w:val="false"/>
                <w:i w:val="false"/>
                <w:color w:val="000000"/>
                <w:sz w:val="20"/>
              </w:rPr>
              <w:t xml:space="preserve">
3) фамилия, имя, отчество либо полное наименование налогоплательщика, подавшего жалобу; </w:t>
            </w:r>
          </w:p>
          <w:p>
            <w:pPr>
              <w:spacing w:after="20"/>
              <w:ind w:left="20"/>
              <w:jc w:val="both"/>
            </w:pPr>
            <w:r>
              <w:rPr>
                <w:rFonts w:ascii="Times New Roman"/>
                <w:b w:val="false"/>
                <w:i w:val="false"/>
                <w:color w:val="000000"/>
                <w:sz w:val="20"/>
              </w:rPr>
              <w:t xml:space="preserve">
4) краткое содержание обжалуемого уведомления по акту налоговой проверки; </w:t>
            </w:r>
          </w:p>
          <w:p>
            <w:pPr>
              <w:spacing w:after="20"/>
              <w:ind w:left="20"/>
              <w:jc w:val="both"/>
            </w:pPr>
            <w:r>
              <w:rPr>
                <w:rFonts w:ascii="Times New Roman"/>
                <w:b w:val="false"/>
                <w:i w:val="false"/>
                <w:color w:val="000000"/>
                <w:sz w:val="20"/>
              </w:rPr>
              <w:t xml:space="preserve">
5) суть жалобы; </w:t>
            </w:r>
          </w:p>
          <w:p>
            <w:pPr>
              <w:spacing w:after="20"/>
              <w:ind w:left="20"/>
              <w:jc w:val="both"/>
            </w:pPr>
            <w:r>
              <w:rPr>
                <w:rFonts w:ascii="Times New Roman"/>
                <w:b w:val="false"/>
                <w:i w:val="false"/>
                <w:color w:val="000000"/>
                <w:sz w:val="20"/>
              </w:rPr>
              <w:t xml:space="preserve">
6) обоснование со ссылкой на положения налогового законодательства, которым руководствовались при вынесении решения по жалобе. </w:t>
            </w:r>
          </w:p>
          <w:p>
            <w:pPr>
              <w:spacing w:after="20"/>
              <w:ind w:left="20"/>
              <w:jc w:val="both"/>
            </w:pPr>
            <w:r>
              <w:rPr>
                <w:rFonts w:ascii="Times New Roman"/>
                <w:b/>
                <w:i w:val="false"/>
                <w:color w:val="000000"/>
                <w:sz w:val="20"/>
              </w:rPr>
              <w:t xml:space="preserve">Статья 557. Последствия подачи жалобы в вышестоящий орган налоговой службы </w:t>
            </w:r>
          </w:p>
          <w:p>
            <w:pPr>
              <w:spacing w:after="20"/>
              <w:ind w:left="20"/>
              <w:jc w:val="both"/>
            </w:pPr>
            <w:r>
              <w:rPr>
                <w:rFonts w:ascii="Times New Roman"/>
                <w:b w:val="false"/>
                <w:i w:val="false"/>
                <w:color w:val="000000"/>
                <w:sz w:val="20"/>
              </w:rPr>
              <w:t xml:space="preserve">
1. Подача жалобы налогоплательщика в вышестоящий орган налоговой службы приостанавливает исполнение обжалуемого уведомления по акту налоговой проверки. </w:t>
            </w:r>
          </w:p>
          <w:p>
            <w:pPr>
              <w:spacing w:after="20"/>
              <w:ind w:left="20"/>
              <w:jc w:val="both"/>
            </w:pPr>
            <w:r>
              <w:rPr>
                <w:rFonts w:ascii="Times New Roman"/>
                <w:b w:val="false"/>
                <w:i w:val="false"/>
                <w:color w:val="000000"/>
                <w:sz w:val="20"/>
              </w:rPr>
              <w:t xml:space="preserve">
2. Исполнение уведомления по акту налоговой проверки приостанавливается до вынесения письменного решения вышестоящего органа налоговой службы и истечения периода, указанного в пункте 1 статьи 557-2 настоящего Кодекса. </w:t>
            </w:r>
          </w:p>
          <w:p>
            <w:pPr>
              <w:spacing w:after="20"/>
              <w:ind w:left="20"/>
              <w:jc w:val="both"/>
            </w:pPr>
            <w:r>
              <w:rPr>
                <w:rFonts w:ascii="Times New Roman"/>
                <w:b w:val="false"/>
                <w:i w:val="false"/>
                <w:color w:val="000000"/>
                <w:sz w:val="20"/>
              </w:rPr>
              <w:t xml:space="preserve">
3. В случае отмены уведомления по акту налоговой проверки отменяется и акт налоговой проверки.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557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Глава 100-1. Порядок пересмотра решения по результатам</w:t>
            </w:r>
            <w:r>
              <w:br/>
            </w:r>
            <w:r>
              <w:rPr>
                <w:rFonts w:ascii="Times New Roman"/>
                <w:b/>
                <w:i w:val="false"/>
                <w:color w:val="000000"/>
                <w:sz w:val="20"/>
              </w:rPr>
              <w:t>рассмотрения жалобы налогоплательщика</w:t>
            </w:r>
          </w:p>
          <w:p>
            <w:pPr>
              <w:spacing w:after="20"/>
              <w:ind w:left="20"/>
              <w:jc w:val="both"/>
            </w:pPr>
            <w:r>
              <w:rPr>
                <w:rFonts w:ascii="Times New Roman"/>
                <w:b w:val="false"/>
                <w:i w:val="false"/>
                <w:color w:val="ff0000"/>
                <w:sz w:val="20"/>
              </w:rPr>
              <w:t xml:space="preserve">
Сноска. Дополнен главой 100-1 - Законом РК от 23 ноября 2002 г. </w:t>
            </w:r>
            <w:r>
              <w:rPr>
                <w:rFonts w:ascii="Times New Roman"/>
                <w:b w:val="false"/>
                <w:i w:val="false"/>
                <w:color w:val="ff0000"/>
                <w:sz w:val="20"/>
              </w:rPr>
              <w:t xml:space="preserve">N 358 </w:t>
            </w:r>
            <w:r>
              <w:rPr>
                <w:rFonts w:ascii="Times New Roman"/>
                <w:b w:val="false"/>
                <w:i w:val="false"/>
                <w:color w:val="ff0000"/>
                <w:sz w:val="20"/>
              </w:rPr>
              <w:t xml:space="preserve">(вступает в силу с 1 января 2003 г.). </w:t>
            </w:r>
          </w:p>
          <w:p>
            <w:pPr>
              <w:spacing w:after="20"/>
              <w:ind w:left="20"/>
              <w:jc w:val="both"/>
            </w:pPr>
            <w:r>
              <w:rPr>
                <w:rFonts w:ascii="Times New Roman"/>
                <w:b/>
                <w:i w:val="false"/>
                <w:color w:val="000000"/>
                <w:sz w:val="20"/>
              </w:rPr>
              <w:t xml:space="preserve"> Статья 557-1. Пересмотр решения в уполномоченном органе </w:t>
            </w:r>
          </w:p>
          <w:p>
            <w:pPr>
              <w:spacing w:after="20"/>
              <w:ind w:left="20"/>
              <w:jc w:val="both"/>
            </w:pPr>
            <w:r>
              <w:rPr>
                <w:rFonts w:ascii="Times New Roman"/>
                <w:b w:val="false"/>
                <w:i w:val="false"/>
                <w:color w:val="000000"/>
                <w:sz w:val="20"/>
              </w:rPr>
              <w:t xml:space="preserve">
1. В соответствии с положениями, предусмотренными настоящим Кодексом, пересмотр решения по результатам рассмотрения жалобы производится уполномоченным органом. </w:t>
            </w:r>
          </w:p>
          <w:p>
            <w:pPr>
              <w:spacing w:after="20"/>
              <w:ind w:left="20"/>
              <w:jc w:val="both"/>
            </w:pPr>
            <w:r>
              <w:rPr>
                <w:rFonts w:ascii="Times New Roman"/>
                <w:b w:val="false"/>
                <w:i w:val="false"/>
                <w:color w:val="000000"/>
                <w:sz w:val="20"/>
              </w:rPr>
              <w:t xml:space="preserve">
2. Запрещается вмешательство в деятельность уполномоченного органа при осуществлении им своих полномочий по рассмотрению жалоб. </w:t>
            </w:r>
          </w:p>
          <w:p>
            <w:pPr>
              <w:spacing w:after="20"/>
              <w:ind w:left="20"/>
              <w:jc w:val="both"/>
            </w:pPr>
            <w:r>
              <w:rPr>
                <w:rFonts w:ascii="Times New Roman"/>
                <w:b w:val="false"/>
                <w:i w:val="false"/>
                <w:color w:val="000000"/>
                <w:sz w:val="20"/>
              </w:rPr>
              <w:t xml:space="preserve">
3. Решения уполномоченного органа, вынесенные на основании и в порядке, установленных настоящим Кодексом, обязательны для налоговых органов. </w:t>
            </w:r>
          </w:p>
          <w:p>
            <w:pPr>
              <w:spacing w:after="20"/>
              <w:ind w:left="20"/>
              <w:jc w:val="both"/>
            </w:pPr>
            <w:r>
              <w:rPr>
                <w:rFonts w:ascii="Times New Roman"/>
                <w:b/>
                <w:i w:val="false"/>
                <w:color w:val="000000"/>
                <w:sz w:val="20"/>
              </w:rPr>
              <w:t xml:space="preserve">Статья 557-2. Порядок и сроки обжалования в уполномоченный орган </w:t>
            </w:r>
          </w:p>
          <w:p>
            <w:pPr>
              <w:spacing w:after="20"/>
              <w:ind w:left="20"/>
              <w:jc w:val="both"/>
            </w:pPr>
            <w:r>
              <w:rPr>
                <w:rFonts w:ascii="Times New Roman"/>
                <w:b w:val="false"/>
                <w:i w:val="false"/>
                <w:color w:val="000000"/>
                <w:sz w:val="20"/>
              </w:rPr>
              <w:t xml:space="preserve">
1. Жалоба в </w:t>
            </w:r>
            <w:r>
              <w:rPr>
                <w:rFonts w:ascii="Times New Roman"/>
                <w:b w:val="false"/>
                <w:i w:val="false"/>
                <w:color w:val="000000"/>
                <w:sz w:val="20"/>
              </w:rPr>
              <w:t xml:space="preserve">уполномоченный орган </w:t>
            </w:r>
            <w:r>
              <w:rPr>
                <w:rFonts w:ascii="Times New Roman"/>
                <w:b w:val="false"/>
                <w:i w:val="false"/>
                <w:color w:val="000000"/>
                <w:sz w:val="20"/>
              </w:rPr>
              <w:t xml:space="preserve">подается в течение тридцати рабочих дней с момента получения налогоплательщиком решения по результатам рассмотрения жалобы либо отсутствия решения вышестоящего органа налоговой службы по истечении срока, указанного в пункте 1 статьи 555 настоящего Кодекса. </w:t>
            </w:r>
          </w:p>
          <w:p>
            <w:pPr>
              <w:spacing w:after="20"/>
              <w:ind w:left="20"/>
              <w:jc w:val="both"/>
            </w:pPr>
            <w:r>
              <w:rPr>
                <w:rFonts w:ascii="Times New Roman"/>
                <w:b w:val="false"/>
                <w:i w:val="false"/>
                <w:color w:val="000000"/>
                <w:sz w:val="20"/>
              </w:rPr>
              <w:t xml:space="preserve">
2. В случае пропуска по уважительной причине срока, установленного пунктом 1 настоящей статьи, этот срок по ходатайству налогоплательщика, подающего жалобу, может быть восстановлен уполномоченным органом. </w:t>
            </w:r>
          </w:p>
          <w:p>
            <w:pPr>
              <w:spacing w:after="20"/>
              <w:ind w:left="20"/>
              <w:jc w:val="both"/>
            </w:pPr>
            <w:r>
              <w:rPr>
                <w:rFonts w:ascii="Times New Roman"/>
                <w:b w:val="false"/>
                <w:i w:val="false"/>
                <w:color w:val="000000"/>
                <w:sz w:val="20"/>
              </w:rPr>
              <w:t xml:space="preserve">
3. Подача жалобы в уполномоченный орган осуществляется в порядке, предусмотренном статьей 553 настоящего Кодекса, с учетом положений настоящей статьи. </w:t>
            </w:r>
          </w:p>
          <w:p>
            <w:pPr>
              <w:spacing w:after="20"/>
              <w:ind w:left="20"/>
              <w:jc w:val="both"/>
            </w:pPr>
            <w:r>
              <w:rPr>
                <w:rFonts w:ascii="Times New Roman"/>
                <w:b w:val="false"/>
                <w:i w:val="false"/>
                <w:color w:val="000000"/>
                <w:sz w:val="20"/>
              </w:rPr>
              <w:t xml:space="preserve">
4. Копия жалобы также должна быть направлена налогоплательщиком в вышестоящий орган налоговой службы, рассматривавший жалобу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557-2 с изменениями - Законом Республики Казахстан от 4 июля 2003 года </w:t>
            </w:r>
            <w:r>
              <w:rPr>
                <w:rFonts w:ascii="Times New Roman"/>
                <w:b w:val="false"/>
                <w:i w:val="false"/>
                <w:color w:val="000000"/>
                <w:sz w:val="20"/>
              </w:rPr>
              <w:t xml:space="preserve">N 475 </w:t>
            </w:r>
            <w:r>
              <w:rPr>
                <w:rFonts w:ascii="Times New Roman"/>
                <w:b w:val="false"/>
                <w:i w:val="false"/>
                <w:color w:val="ff0000"/>
                <w:sz w:val="20"/>
              </w:rPr>
              <w:t xml:space="preserve">(вводится в действие с 1 января 2004 года);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557-3. Форма и содержание жалобы, направляемой в уполномоченный орган </w:t>
            </w:r>
          </w:p>
          <w:p>
            <w:pPr>
              <w:spacing w:after="20"/>
              <w:ind w:left="20"/>
              <w:jc w:val="both"/>
            </w:pPr>
            <w:r>
              <w:rPr>
                <w:rFonts w:ascii="Times New Roman"/>
                <w:b w:val="false"/>
                <w:i w:val="false"/>
                <w:color w:val="000000"/>
                <w:sz w:val="20"/>
              </w:rPr>
              <w:t xml:space="preserve">
1. Жалоба, направляемая в уполномоченный орган, по форме и содержанию должна отвечать требованиям, установленным статьей 554 настоящего Кодекса. </w:t>
            </w:r>
          </w:p>
          <w:p>
            <w:pPr>
              <w:spacing w:after="20"/>
              <w:ind w:left="20"/>
              <w:jc w:val="both"/>
            </w:pPr>
            <w:r>
              <w:rPr>
                <w:rFonts w:ascii="Times New Roman"/>
                <w:b w:val="false"/>
                <w:i w:val="false"/>
                <w:color w:val="000000"/>
                <w:sz w:val="20"/>
              </w:rPr>
              <w:t xml:space="preserve">
2. К жалобе, направляемой в уполномоченный орган, должна быть приложена копия решения вышестоящего органа налоговой службы, рассматривавшего жалобу налогоплательщика. </w:t>
            </w:r>
          </w:p>
          <w:p>
            <w:pPr>
              <w:spacing w:after="20"/>
              <w:ind w:left="20"/>
              <w:jc w:val="both"/>
            </w:pPr>
            <w:r>
              <w:rPr>
                <w:rFonts w:ascii="Times New Roman"/>
                <w:b/>
                <w:i w:val="false"/>
                <w:color w:val="000000"/>
                <w:sz w:val="20"/>
              </w:rPr>
              <w:t xml:space="preserve">Статья 557-4. Порядок рассмотрения жалобы, направляемой в уполномоченный орган </w:t>
            </w:r>
          </w:p>
          <w:p>
            <w:pPr>
              <w:spacing w:after="20"/>
              <w:ind w:left="20"/>
              <w:jc w:val="both"/>
            </w:pPr>
            <w:r>
              <w:rPr>
                <w:rFonts w:ascii="Times New Roman"/>
                <w:b w:val="false"/>
                <w:i w:val="false"/>
                <w:color w:val="000000"/>
                <w:sz w:val="20"/>
              </w:rPr>
              <w:t xml:space="preserve">
1. Жалоба, направляемая в уполномоченный орган, поданная в порядке, установленном настоящим Кодексом, рассматривается уполномоченным органом в срок не позднее тридцати рабочих дней со дня ее регистрации, за исключением случаев, предусмотренных статей 557-8 настоящего Кодекса. </w:t>
            </w:r>
          </w:p>
          <w:p>
            <w:pPr>
              <w:spacing w:after="20"/>
              <w:ind w:left="20"/>
              <w:jc w:val="both"/>
            </w:pPr>
            <w:r>
              <w:rPr>
                <w:rFonts w:ascii="Times New Roman"/>
                <w:b w:val="false"/>
                <w:i w:val="false"/>
                <w:color w:val="000000"/>
                <w:sz w:val="20"/>
              </w:rPr>
              <w:t xml:space="preserve">
По жалобам налогоплательщиков, подлежащих мониторингу, уполномоченный орган вправе продлить указанный срок, но не более чем на пятнадцать рабочих дней. </w:t>
            </w:r>
          </w:p>
          <w:p>
            <w:pPr>
              <w:spacing w:after="20"/>
              <w:ind w:left="20"/>
              <w:jc w:val="both"/>
            </w:pPr>
            <w:r>
              <w:rPr>
                <w:rFonts w:ascii="Times New Roman"/>
                <w:b w:val="false"/>
                <w:i w:val="false"/>
                <w:color w:val="000000"/>
                <w:sz w:val="20"/>
              </w:rPr>
              <w:t xml:space="preserve">
2. По окончании рассмотрения дела по существу уполномоченный орган выносит мотивированное решение в письменной форме и направляет или вручает его налогоплательщику-заявителю, и копию направляет в налоговый орган, рассматривавший жалобу налогоплательщика.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557-4 внесены изменения - Законами РК от 29 ноября 2003 года </w:t>
            </w:r>
            <w:r>
              <w:rPr>
                <w:rFonts w:ascii="Times New Roman"/>
                <w:b w:val="false"/>
                <w:i w:val="false"/>
                <w:color w:val="000000"/>
                <w:sz w:val="20"/>
              </w:rPr>
              <w:t xml:space="preserve">N 500 </w:t>
            </w:r>
            <w:r>
              <w:rPr>
                <w:rFonts w:ascii="Times New Roman"/>
                <w:b w:val="false"/>
                <w:i w:val="false"/>
                <w:color w:val="ff0000"/>
                <w:sz w:val="20"/>
              </w:rPr>
              <w:t xml:space="preserve">  (вводится в действие с 1 января 2004 года); от 13 декабря 2004 г. </w:t>
            </w:r>
            <w:r>
              <w:rPr>
                <w:rFonts w:ascii="Times New Roman"/>
                <w:b w:val="false"/>
                <w:i w:val="false"/>
                <w:color w:val="000000"/>
                <w:sz w:val="20"/>
              </w:rPr>
              <w:t xml:space="preserve">N 11 </w:t>
            </w:r>
            <w:r>
              <w:rPr>
                <w:rFonts w:ascii="Times New Roman"/>
                <w:b w:val="false"/>
                <w:i w:val="false"/>
                <w:color w:val="ff0000"/>
                <w:sz w:val="20"/>
              </w:rPr>
              <w:t xml:space="preserve">(порядок введения в действие см. статью 2).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557-5. Принятие решения по жалобе, направленной в уполномоченный орган </w:t>
            </w:r>
          </w:p>
          <w:p>
            <w:pPr>
              <w:spacing w:after="20"/>
              <w:ind w:left="20"/>
              <w:jc w:val="both"/>
            </w:pPr>
            <w:r>
              <w:rPr>
                <w:rFonts w:ascii="Times New Roman"/>
                <w:b w:val="false"/>
                <w:i w:val="false"/>
                <w:color w:val="000000"/>
                <w:sz w:val="20"/>
              </w:rPr>
              <w:t xml:space="preserve">
По итогам рассмотрения жалобы уполномоченный орган вправе: </w:t>
            </w:r>
          </w:p>
          <w:p>
            <w:pPr>
              <w:spacing w:after="20"/>
              <w:ind w:left="20"/>
              <w:jc w:val="both"/>
            </w:pPr>
            <w:r>
              <w:rPr>
                <w:rFonts w:ascii="Times New Roman"/>
                <w:b w:val="false"/>
                <w:i w:val="false"/>
                <w:color w:val="000000"/>
                <w:sz w:val="20"/>
              </w:rPr>
              <w:t xml:space="preserve">
1) оставить жалобу без удовлетворения; </w:t>
            </w:r>
          </w:p>
          <w:p>
            <w:pPr>
              <w:spacing w:after="20"/>
              <w:ind w:left="20"/>
              <w:jc w:val="both"/>
            </w:pPr>
            <w:r>
              <w:rPr>
                <w:rFonts w:ascii="Times New Roman"/>
                <w:b w:val="false"/>
                <w:i w:val="false"/>
                <w:color w:val="000000"/>
                <w:sz w:val="20"/>
              </w:rPr>
              <w:t xml:space="preserve">
2) отменить обжалуемое решение налогового органа; </w:t>
            </w:r>
          </w:p>
          <w:p>
            <w:pPr>
              <w:spacing w:after="20"/>
              <w:ind w:left="20"/>
              <w:jc w:val="both"/>
            </w:pPr>
            <w:r>
              <w:rPr>
                <w:rFonts w:ascii="Times New Roman"/>
                <w:b w:val="false"/>
                <w:i w:val="false"/>
                <w:color w:val="000000"/>
                <w:sz w:val="20"/>
              </w:rPr>
              <w:t xml:space="preserve">
3) изменить решение или вынести новое решение. </w:t>
            </w:r>
          </w:p>
          <w:p>
            <w:pPr>
              <w:spacing w:after="20"/>
              <w:ind w:left="20"/>
              <w:jc w:val="both"/>
            </w:pPr>
            <w:r>
              <w:rPr>
                <w:rFonts w:ascii="Times New Roman"/>
                <w:b/>
                <w:i w:val="false"/>
                <w:color w:val="000000"/>
                <w:sz w:val="20"/>
              </w:rPr>
              <w:t xml:space="preserve">Статья 557-6. Содержание решения уполномоченного органа </w:t>
            </w:r>
          </w:p>
          <w:p>
            <w:pPr>
              <w:spacing w:after="20"/>
              <w:ind w:left="20"/>
              <w:jc w:val="both"/>
            </w:pPr>
            <w:r>
              <w:rPr>
                <w:rFonts w:ascii="Times New Roman"/>
                <w:b w:val="false"/>
                <w:i w:val="false"/>
                <w:color w:val="000000"/>
                <w:sz w:val="20"/>
              </w:rPr>
              <w:t xml:space="preserve">
В решении уполномоченного органа должны быть указаны: </w:t>
            </w:r>
          </w:p>
          <w:p>
            <w:pPr>
              <w:spacing w:after="20"/>
              <w:ind w:left="20"/>
              <w:jc w:val="both"/>
            </w:pPr>
            <w:r>
              <w:rPr>
                <w:rFonts w:ascii="Times New Roman"/>
                <w:b w:val="false"/>
                <w:i w:val="false"/>
                <w:color w:val="000000"/>
                <w:sz w:val="20"/>
              </w:rPr>
              <w:t xml:space="preserve">
1) время и место принятия решения; </w:t>
            </w:r>
          </w:p>
          <w:p>
            <w:pPr>
              <w:spacing w:after="20"/>
              <w:ind w:left="20"/>
              <w:jc w:val="both"/>
            </w:pPr>
            <w:r>
              <w:rPr>
                <w:rFonts w:ascii="Times New Roman"/>
                <w:b w:val="false"/>
                <w:i w:val="false"/>
                <w:color w:val="000000"/>
                <w:sz w:val="20"/>
              </w:rPr>
              <w:t xml:space="preserve">
2) фамилия, имя, отчество либо полное наименование налогоплательщика, подавшего жалобу; </w:t>
            </w:r>
          </w:p>
          <w:p>
            <w:pPr>
              <w:spacing w:after="20"/>
              <w:ind w:left="20"/>
              <w:jc w:val="both"/>
            </w:pPr>
            <w:r>
              <w:rPr>
                <w:rFonts w:ascii="Times New Roman"/>
                <w:b w:val="false"/>
                <w:i w:val="false"/>
                <w:color w:val="000000"/>
                <w:sz w:val="20"/>
              </w:rPr>
              <w:t xml:space="preserve">
3) краткое содержание обжалуемого решения вышестоящего органа налоговой службы; </w:t>
            </w:r>
          </w:p>
          <w:p>
            <w:pPr>
              <w:spacing w:after="20"/>
              <w:ind w:left="20"/>
              <w:jc w:val="both"/>
            </w:pPr>
            <w:r>
              <w:rPr>
                <w:rFonts w:ascii="Times New Roman"/>
                <w:b w:val="false"/>
                <w:i w:val="false"/>
                <w:color w:val="000000"/>
                <w:sz w:val="20"/>
              </w:rPr>
              <w:t xml:space="preserve">
4) суть жалобы; </w:t>
            </w:r>
          </w:p>
          <w:p>
            <w:pPr>
              <w:spacing w:after="20"/>
              <w:ind w:left="20"/>
              <w:jc w:val="both"/>
            </w:pPr>
            <w:r>
              <w:rPr>
                <w:rFonts w:ascii="Times New Roman"/>
                <w:b w:val="false"/>
                <w:i w:val="false"/>
                <w:color w:val="000000"/>
                <w:sz w:val="20"/>
              </w:rPr>
              <w:t xml:space="preserve">
5) обоснование и выводы со ссылкой на нормы налогового законодательства Республики Казахстан. </w:t>
            </w:r>
          </w:p>
          <w:p>
            <w:pPr>
              <w:spacing w:after="20"/>
              <w:ind w:left="20"/>
              <w:jc w:val="both"/>
            </w:pPr>
            <w:r>
              <w:rPr>
                <w:rFonts w:ascii="Times New Roman"/>
                <w:b/>
                <w:i w:val="false"/>
                <w:color w:val="000000"/>
                <w:sz w:val="20"/>
              </w:rPr>
              <w:t xml:space="preserve">Статья 557-7. Последствия подачи жалобы в уполномоченный орган </w:t>
            </w:r>
          </w:p>
          <w:p>
            <w:pPr>
              <w:spacing w:after="20"/>
              <w:ind w:left="20"/>
              <w:jc w:val="both"/>
            </w:pPr>
            <w:r>
              <w:rPr>
                <w:rFonts w:ascii="Times New Roman"/>
                <w:b w:val="false"/>
                <w:i w:val="false"/>
                <w:color w:val="000000"/>
                <w:sz w:val="20"/>
              </w:rPr>
              <w:t xml:space="preserve">
1. Подача жалобы в уполномоченный орган приостанавливает исполнение обжалуемого уведомления по акту налоговой проверки до вынесения письменного решения. </w:t>
            </w:r>
          </w:p>
          <w:p>
            <w:pPr>
              <w:spacing w:after="20"/>
              <w:ind w:left="20"/>
              <w:jc w:val="both"/>
            </w:pPr>
            <w:r>
              <w:rPr>
                <w:rFonts w:ascii="Times New Roman"/>
                <w:b w:val="false"/>
                <w:i w:val="false"/>
                <w:color w:val="000000"/>
                <w:sz w:val="20"/>
              </w:rPr>
              <w:t xml:space="preserve">
2. В случае отмены уведомления по акту налоговой проверки отменяется и акт налоговой проверки. </w:t>
            </w:r>
          </w:p>
          <w:p>
            <w:pPr>
              <w:spacing w:after="20"/>
              <w:ind w:left="20"/>
              <w:jc w:val="both"/>
            </w:pPr>
            <w:r>
              <w:rPr>
                <w:rFonts w:ascii="Times New Roman"/>
                <w:b/>
                <w:i w:val="false"/>
                <w:color w:val="000000"/>
                <w:sz w:val="20"/>
              </w:rPr>
              <w:t xml:space="preserve">Статья 557-8. Порядок и сроки проведения дополнительной проверки </w:t>
            </w:r>
          </w:p>
          <w:p>
            <w:pPr>
              <w:spacing w:after="20"/>
              <w:ind w:left="20"/>
              <w:jc w:val="both"/>
            </w:pPr>
            <w:r>
              <w:rPr>
                <w:rFonts w:ascii="Times New Roman"/>
                <w:b w:val="false"/>
                <w:i w:val="false"/>
                <w:color w:val="000000"/>
                <w:sz w:val="20"/>
              </w:rPr>
              <w:t xml:space="preserve">
1. Орган налоговой службы при рассмотрении жалобы налогоплательщика в случае необходимости вправе назначить дополнительную проверку. </w:t>
            </w:r>
          </w:p>
          <w:p>
            <w:pPr>
              <w:spacing w:after="20"/>
              <w:ind w:left="20"/>
              <w:jc w:val="both"/>
            </w:pPr>
            <w:r>
              <w:rPr>
                <w:rFonts w:ascii="Times New Roman"/>
                <w:b w:val="false"/>
                <w:i w:val="false"/>
                <w:color w:val="000000"/>
                <w:sz w:val="20"/>
              </w:rPr>
              <w:t xml:space="preserve">
2. Дополнительная проверка проводится в порядке и сроки, которые установлены настоящим Кодексом. При этом дополнительная проверка должна быть начата не позднее пяти рабочих дней с момента получения решения органа налоговой службы, рассматривающего жалобу, о проведении такой проверки. </w:t>
            </w:r>
          </w:p>
          <w:p>
            <w:pPr>
              <w:spacing w:after="20"/>
              <w:ind w:left="20"/>
              <w:jc w:val="both"/>
            </w:pPr>
            <w:r>
              <w:rPr>
                <w:rFonts w:ascii="Times New Roman"/>
                <w:b w:val="false"/>
                <w:i w:val="false"/>
                <w:color w:val="000000"/>
                <w:sz w:val="20"/>
              </w:rPr>
              <w:t xml:space="preserve">
3. Срок рассмотрения жалобы приостанавливается на период проведения дополнительной проверки. </w:t>
            </w:r>
          </w:p>
          <w:p>
            <w:pPr>
              <w:spacing w:after="20"/>
              <w:ind w:left="20"/>
              <w:jc w:val="both"/>
            </w:pPr>
            <w:r>
              <w:rPr>
                <w:rFonts w:ascii="Times New Roman"/>
                <w:b w:val="false"/>
                <w:i w:val="false"/>
                <w:color w:val="000000"/>
                <w:sz w:val="20"/>
              </w:rPr>
              <w:t xml:space="preserve">
4. При недостаточной ясности или полноте данных, а также возникновении новых вопросов в отношении ранее проверенных в ходе дополнительной проверки обстоятельств и документов орган, рассматривающий жалобу, вправе назначить ее повторно. </w:t>
            </w:r>
          </w:p>
          <w:p>
            <w:pPr>
              <w:spacing w:after="20"/>
              <w:ind w:left="20"/>
              <w:jc w:val="both"/>
            </w:pPr>
            <w:r>
              <w:rPr>
                <w:rFonts w:ascii="Times New Roman"/>
                <w:b w:val="false"/>
                <w:i w:val="false"/>
                <w:color w:val="000000"/>
                <w:sz w:val="20"/>
              </w:rPr>
              <w:t xml:space="preserve">
5. Решение по жалобе выносится с учетом результатов дополнительной проверки.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557-8 внесены изменения - Законом РК от 11 декабря 2006 г. N </w:t>
            </w:r>
            <w:r>
              <w:rPr>
                <w:rFonts w:ascii="Times New Roman"/>
                <w:b w:val="false"/>
                <w:i w:val="false"/>
                <w:color w:val="000000"/>
                <w:sz w:val="20"/>
              </w:rPr>
              <w:t xml:space="preserve">201 </w:t>
            </w:r>
            <w:r>
              <w:rPr>
                <w:rFonts w:ascii="Times New Roman"/>
                <w:b w:val="false"/>
                <w:i w:val="false"/>
                <w:color w:val="ff0000"/>
                <w:sz w:val="20"/>
              </w:rPr>
              <w:t xml:space="preserve">(вводится в действие с 1 января 2007 г.).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Статья 558. </w:t>
            </w:r>
            <w:r>
              <w:rPr>
                <w:rFonts w:ascii="Times New Roman"/>
                <w:b/>
                <w:i/>
                <w:color w:val="000000"/>
                <w:sz w:val="20"/>
              </w:rPr>
              <w:t xml:space="preserve">(Статьи 558-565 исключены - Законом РК от 23 ноября 2002 г. </w:t>
            </w:r>
            <w:r>
              <w:rPr>
                <w:rFonts w:ascii="Times New Roman"/>
                <w:b/>
                <w:i w:val="false"/>
                <w:color w:val="000000"/>
                <w:sz w:val="20"/>
              </w:rPr>
              <w:t xml:space="preserve">N 358 </w:t>
            </w:r>
            <w:r>
              <w:rPr>
                <w:rFonts w:ascii="Times New Roman"/>
                <w:b/>
                <w:i/>
                <w:color w:val="000000"/>
                <w:sz w:val="20"/>
              </w:rPr>
              <w:t xml:space="preserve">(вступает в силу с 1 января 2003 г.)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Глава 101. Порядок обжалования действий (бездействия) </w:t>
            </w:r>
            <w:r>
              <w:br/>
            </w:r>
            <w:r>
              <w:rPr>
                <w:rFonts w:ascii="Times New Roman"/>
                <w:b/>
                <w:i w:val="false"/>
                <w:color w:val="000000"/>
                <w:sz w:val="20"/>
              </w:rPr>
              <w:t>должностных лиц органов налоговой службы</w:t>
            </w:r>
          </w:p>
          <w:p>
            <w:pPr>
              <w:spacing w:after="20"/>
              <w:ind w:left="20"/>
              <w:jc w:val="both"/>
            </w:pPr>
            <w:r>
              <w:rPr>
                <w:rFonts w:ascii="Times New Roman"/>
                <w:b/>
                <w:i w:val="false"/>
                <w:color w:val="000000"/>
                <w:sz w:val="20"/>
              </w:rPr>
              <w:t xml:space="preserve">Статья 566. Право на обжалование </w:t>
            </w:r>
          </w:p>
          <w:p>
            <w:pPr>
              <w:spacing w:after="20"/>
              <w:ind w:left="20"/>
              <w:jc w:val="both"/>
            </w:pPr>
            <w:r>
              <w:rPr>
                <w:rFonts w:ascii="Times New Roman"/>
                <w:b w:val="false"/>
                <w:i w:val="false"/>
                <w:color w:val="000000"/>
                <w:sz w:val="20"/>
              </w:rPr>
              <w:t xml:space="preserve">
Каждый налогоплательщик имеет право обжаловать действия (бездействие) должностных лиц органов налоговой службы вышестоящему органу налоговой службы или в суд. </w:t>
            </w:r>
          </w:p>
          <w:p>
            <w:pPr>
              <w:spacing w:after="20"/>
              <w:ind w:left="20"/>
              <w:jc w:val="both"/>
            </w:pPr>
            <w:r>
              <w:rPr>
                <w:rFonts w:ascii="Times New Roman"/>
                <w:b/>
                <w:i w:val="false"/>
                <w:color w:val="000000"/>
                <w:sz w:val="20"/>
              </w:rPr>
              <w:t xml:space="preserve">Статья 567. Порядок обжалования </w:t>
            </w:r>
          </w:p>
          <w:p>
            <w:pPr>
              <w:spacing w:after="20"/>
              <w:ind w:left="20"/>
              <w:jc w:val="both"/>
            </w:pPr>
            <w:r>
              <w:rPr>
                <w:rFonts w:ascii="Times New Roman"/>
                <w:b w:val="false"/>
                <w:i w:val="false"/>
                <w:color w:val="000000"/>
                <w:sz w:val="20"/>
              </w:rPr>
              <w:t xml:space="preserve">
Действия (бездействие) должностных лиц органов налоговой службы обжалуются в порядке, предусмотренном </w:t>
            </w:r>
            <w:r>
              <w:rPr>
                <w:rFonts w:ascii="Times New Roman"/>
                <w:b w:val="false"/>
                <w:i w:val="false"/>
                <w:color w:val="000000"/>
                <w:sz w:val="20"/>
              </w:rPr>
              <w:t xml:space="preserve">законодательными актами </w:t>
            </w:r>
            <w:r>
              <w:rPr>
                <w:rFonts w:ascii="Times New Roman"/>
                <w:b w:val="false"/>
                <w:i w:val="false"/>
                <w:color w:val="000000"/>
                <w:sz w:val="20"/>
              </w:rPr>
              <w:t xml:space="preserve">Республики Казахстан. </w:t>
            </w:r>
          </w:p>
          <w:p>
            <w:pPr>
              <w:spacing w:after="20"/>
              <w:ind w:left="20"/>
              <w:jc w:val="both"/>
            </w:pPr>
            <w:r>
              <w:rPr>
                <w:rFonts w:ascii="Times New Roman"/>
                <w:b/>
                <w:i w:val="false"/>
                <w:color w:val="000000"/>
                <w:sz w:val="20"/>
              </w:rPr>
              <w:t xml:space="preserve">Статья 568. Ответственность должностных лиц органов налоговой службы за нарушение налогового законодательства </w:t>
            </w:r>
          </w:p>
          <w:p>
            <w:pPr>
              <w:spacing w:after="20"/>
              <w:ind w:left="20"/>
              <w:jc w:val="both"/>
            </w:pPr>
            <w:r>
              <w:rPr>
                <w:rFonts w:ascii="Times New Roman"/>
                <w:b w:val="false"/>
                <w:i w:val="false"/>
                <w:color w:val="000000"/>
                <w:sz w:val="20"/>
              </w:rPr>
              <w:t xml:space="preserve">
Должностные лица органов налоговой службы, виновные в нарушении налогового законодательства, несут </w:t>
            </w:r>
            <w:r>
              <w:rPr>
                <w:rFonts w:ascii="Times New Roman"/>
                <w:b w:val="false"/>
                <w:i w:val="false"/>
                <w:color w:val="000000"/>
                <w:sz w:val="20"/>
              </w:rPr>
              <w:t xml:space="preserve">ответственность </w:t>
            </w:r>
            <w:r>
              <w:rPr>
                <w:rFonts w:ascii="Times New Roman"/>
                <w:b w:val="false"/>
                <w:i w:val="false"/>
                <w:color w:val="000000"/>
                <w:sz w:val="20"/>
              </w:rPr>
              <w:t xml:space="preserve">в порядке, </w:t>
            </w:r>
            <w:r>
              <w:rPr>
                <w:rFonts w:ascii="Times New Roman"/>
                <w:b w:val="false"/>
                <w:i w:val="false"/>
                <w:color w:val="000000"/>
                <w:sz w:val="20"/>
              </w:rPr>
              <w:t xml:space="preserve">установленном </w:t>
            </w:r>
            <w:r>
              <w:rPr>
                <w:rFonts w:ascii="Times New Roman"/>
                <w:b w:val="false"/>
                <w:i w:val="false"/>
                <w:color w:val="000000"/>
                <w:sz w:val="20"/>
              </w:rPr>
              <w:t xml:space="preserve">законами </w:t>
            </w:r>
            <w:r>
              <w:rPr>
                <w:rFonts w:ascii="Times New Roman"/>
                <w:b w:val="false"/>
                <w:i w:val="false"/>
                <w:color w:val="000000"/>
                <w:sz w:val="20"/>
              </w:rPr>
              <w:t xml:space="preserve">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В статью 568 внесены изменения - Законом РК от 23 ноября 2002 г. </w:t>
            </w:r>
            <w:r>
              <w:rPr>
                <w:rFonts w:ascii="Times New Roman"/>
                <w:b w:val="false"/>
                <w:i w:val="false"/>
                <w:color w:val="000000"/>
                <w:sz w:val="20"/>
              </w:rPr>
              <w:t xml:space="preserve">N 358 </w:t>
            </w:r>
            <w:r>
              <w:rPr>
                <w:rFonts w:ascii="Times New Roman"/>
                <w:b w:val="false"/>
                <w:i w:val="false"/>
                <w:color w:val="ff0000"/>
                <w:sz w:val="20"/>
              </w:rPr>
              <w:t xml:space="preserve">(вступает в силу с 1 января 2003 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Президент</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