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b709" w14:textId="596b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аудите и финансовом контроле</w:t>
      </w:r>
    </w:p>
    <w:p>
      <w:pPr>
        <w:spacing w:after="0"/>
        <w:ind w:left="0"/>
        <w:jc w:val="both"/>
      </w:pPr>
      <w:r>
        <w:rPr>
          <w:rFonts w:ascii="Times New Roman"/>
          <w:b w:val="false"/>
          <w:i w:val="false"/>
          <w:color w:val="000000"/>
          <w:sz w:val="28"/>
        </w:rPr>
        <w:t>Закон Республики Казахстан от 12 ноября 2015 года № 392-V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ст.62</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75"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государственным аудитом и финансовым контролем, определяет полномочия и организацию деятельности органов государственного аудита и финансового контроля.</w:t>
      </w:r>
    </w:p>
    <w:bookmarkEnd w:id="0"/>
    <w:bookmarkStart w:name="z63" w:id="1"/>
    <w:p>
      <w:pPr>
        <w:spacing w:after="0"/>
        <w:ind w:left="0"/>
        <w:jc w:val="left"/>
      </w:pPr>
      <w:r>
        <w:rPr>
          <w:rFonts w:ascii="Times New Roman"/>
          <w:b/>
          <w:i w:val="false"/>
          <w:color w:val="000000"/>
        </w:rPr>
        <w:t xml:space="preserve"> Глава 1. ОСНОВНЫЕ ПОЛОЖЕНИЯ ГОСУДАРСТВЕННОГО АУДИТА И ФИНАНСОВОГО КОНТРОЛЯ</w:t>
      </w:r>
    </w:p>
    <w:bookmarkEnd w:id="1"/>
    <w:bookmarkStart w:name="z1"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76" w:id="3"/>
    <w:p>
      <w:pPr>
        <w:spacing w:after="0"/>
        <w:ind w:left="0"/>
        <w:jc w:val="both"/>
      </w:pPr>
      <w:r>
        <w:rPr>
          <w:rFonts w:ascii="Times New Roman"/>
          <w:b w:val="false"/>
          <w:i w:val="false"/>
          <w:color w:val="000000"/>
          <w:sz w:val="28"/>
        </w:rPr>
        <w:t>
      1) нарушения - деяния (действия или бездействие), противоречащие нормам законодательства Республики Казахстан, а также актам объектов государственного аудита, принятым для их реализации;</w:t>
      </w:r>
    </w:p>
    <w:bookmarkEnd w:id="3"/>
    <w:bookmarkStart w:name="z77" w:id="4"/>
    <w:p>
      <w:pPr>
        <w:spacing w:after="0"/>
        <w:ind w:left="0"/>
        <w:jc w:val="both"/>
      </w:pPr>
      <w:r>
        <w:rPr>
          <w:rFonts w:ascii="Times New Roman"/>
          <w:b w:val="false"/>
          <w:i w:val="false"/>
          <w:color w:val="000000"/>
          <w:sz w:val="28"/>
        </w:rPr>
        <w:t>
      2) классификатор нарушений – документ, содержащий перечень видов нарушений, выявляемых в ходе государственного аудита, с указанием нарушенных норм права и соответствующих им видов ответственности, установленных законами Республики Казахстан, а также способов устранения данных нарушений;</w:t>
      </w:r>
    </w:p>
    <w:bookmarkEnd w:id="4"/>
    <w:bookmarkStart w:name="z78" w:id="5"/>
    <w:p>
      <w:pPr>
        <w:spacing w:after="0"/>
        <w:ind w:left="0"/>
        <w:jc w:val="both"/>
      </w:pPr>
      <w:r>
        <w:rPr>
          <w:rFonts w:ascii="Times New Roman"/>
          <w:b w:val="false"/>
          <w:i w:val="false"/>
          <w:color w:val="000000"/>
          <w:sz w:val="28"/>
        </w:rPr>
        <w:t>
      3)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p>
    <w:bookmarkEnd w:id="5"/>
    <w:bookmarkStart w:name="z79" w:id="6"/>
    <w:p>
      <w:pPr>
        <w:spacing w:after="0"/>
        <w:ind w:left="0"/>
        <w:jc w:val="both"/>
      </w:pPr>
      <w:r>
        <w:rPr>
          <w:rFonts w:ascii="Times New Roman"/>
          <w:b w:val="false"/>
          <w:i w:val="false"/>
          <w:color w:val="000000"/>
          <w:sz w:val="28"/>
        </w:rPr>
        <w:t>
      4) недостатки – деяния (действия или бездействие), создающие условия для возможного допущения нарушений (риск возникновения нарушений);</w:t>
      </w:r>
    </w:p>
    <w:bookmarkEnd w:id="6"/>
    <w:bookmarkStart w:name="z80" w:id="7"/>
    <w:p>
      <w:pPr>
        <w:spacing w:after="0"/>
        <w:ind w:left="0"/>
        <w:jc w:val="both"/>
      </w:pPr>
      <w:r>
        <w:rPr>
          <w:rFonts w:ascii="Times New Roman"/>
          <w:b w:val="false"/>
          <w:i w:val="false"/>
          <w:color w:val="000000"/>
          <w:sz w:val="28"/>
        </w:rPr>
        <w:t>
      5) финансовый контроль – деятельность, направленная на устранение выявленных в ходе государственного аудита нарушений;</w:t>
      </w:r>
    </w:p>
    <w:bookmarkEnd w:id="7"/>
    <w:bookmarkStart w:name="z81" w:id="8"/>
    <w:p>
      <w:pPr>
        <w:spacing w:after="0"/>
        <w:ind w:left="0"/>
        <w:jc w:val="both"/>
      </w:pPr>
      <w:r>
        <w:rPr>
          <w:rFonts w:ascii="Times New Roman"/>
          <w:b w:val="false"/>
          <w:i w:val="false"/>
          <w:color w:val="000000"/>
          <w:sz w:val="28"/>
        </w:rPr>
        <w:t>
      6) государственный аудит – анализ, оценка и проверка эффективности управления и использования бюджетных средств, активов государства, объектов государственного аудита,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основанные на системе управления рисками;</w:t>
      </w:r>
    </w:p>
    <w:bookmarkEnd w:id="8"/>
    <w:bookmarkStart w:name="z82" w:id="9"/>
    <w:p>
      <w:pPr>
        <w:spacing w:after="0"/>
        <w:ind w:left="0"/>
        <w:jc w:val="both"/>
      </w:pPr>
      <w:r>
        <w:rPr>
          <w:rFonts w:ascii="Times New Roman"/>
          <w:b w:val="false"/>
          <w:i w:val="false"/>
          <w:color w:val="000000"/>
          <w:sz w:val="28"/>
        </w:rPr>
        <w:t>
      7) объекты государственного аудита и финансового контроля (далее – объекты государственного аудита) – государственные органы, государственные учреждения, субъекты квазигосударственного сектора, а также получатели бюджетных средств;</w:t>
      </w:r>
    </w:p>
    <w:bookmarkEnd w:id="9"/>
    <w:bookmarkStart w:name="z83" w:id="10"/>
    <w:p>
      <w:pPr>
        <w:spacing w:after="0"/>
        <w:ind w:left="0"/>
        <w:jc w:val="both"/>
      </w:pPr>
      <w:r>
        <w:rPr>
          <w:rFonts w:ascii="Times New Roman"/>
          <w:b w:val="false"/>
          <w:i w:val="false"/>
          <w:color w:val="000000"/>
          <w:sz w:val="28"/>
        </w:rPr>
        <w:t>
      8) государственный аудитор – государственный служащий, служащий уполномоченного органа по регулированию, контролю и надзору финансового рынка и финансовых организаций, осуществляющие государственный аудит и (или) финансовый контроль, имеющие сертификат государственного аудитора;</w:t>
      </w:r>
    </w:p>
    <w:bookmarkEnd w:id="10"/>
    <w:bookmarkStart w:name="z244" w:id="11"/>
    <w:p>
      <w:pPr>
        <w:spacing w:after="0"/>
        <w:ind w:left="0"/>
        <w:jc w:val="both"/>
      </w:pPr>
      <w:r>
        <w:rPr>
          <w:rFonts w:ascii="Times New Roman"/>
          <w:b w:val="false"/>
          <w:i w:val="false"/>
          <w:color w:val="000000"/>
          <w:sz w:val="28"/>
        </w:rPr>
        <w:t>
      8-1) ассистент государственного аудитора – государственный служащий, служащий уполномоченного органа по регулированию, контролю и надзору финансового рынка и финансовых организаций, обладающие профессиональными знаниями в области бухгалтерского учета, финансовой отчетности и аудиторской деятельности, и специалист в иной области (сфере деятельности) в пределах компетенции государственного органа, имеющие право участвовать в государственном аудите;</w:t>
      </w:r>
    </w:p>
    <w:bookmarkEnd w:id="11"/>
    <w:bookmarkStart w:name="z84" w:id="12"/>
    <w:p>
      <w:pPr>
        <w:spacing w:after="0"/>
        <w:ind w:left="0"/>
        <w:jc w:val="both"/>
      </w:pPr>
      <w:r>
        <w:rPr>
          <w:rFonts w:ascii="Times New Roman"/>
          <w:b w:val="false"/>
          <w:i w:val="false"/>
          <w:color w:val="000000"/>
          <w:sz w:val="28"/>
        </w:rPr>
        <w:t>
      9) правила профессиональной этики государственных аудиторов (далее – правила профессиональной этики) – единый свод этических правил поведения государственных аудиторов, разрабатываемый и утверждаемый совместно Счетным комитетом по контролю за исполнением республиканского бюджета и уполномоченным органом по внутреннему государственному аудиту;</w:t>
      </w:r>
    </w:p>
    <w:bookmarkEnd w:id="12"/>
    <w:bookmarkStart w:name="z85" w:id="13"/>
    <w:p>
      <w:pPr>
        <w:spacing w:after="0"/>
        <w:ind w:left="0"/>
        <w:jc w:val="both"/>
      </w:pPr>
      <w:r>
        <w:rPr>
          <w:rFonts w:ascii="Times New Roman"/>
          <w:b w:val="false"/>
          <w:i w:val="false"/>
          <w:color w:val="000000"/>
          <w:sz w:val="28"/>
        </w:rPr>
        <w:t>
      10) электронный государственный аудит – государственный аудит, осуществляемый дистанционно посредством применения информационных технологий.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2" w:id="14"/>
    <w:p>
      <w:pPr>
        <w:spacing w:after="0"/>
        <w:ind w:left="0"/>
        <w:jc w:val="left"/>
      </w:pPr>
      <w:r>
        <w:rPr>
          <w:rFonts w:ascii="Times New Roman"/>
          <w:b/>
          <w:i w:val="false"/>
          <w:color w:val="000000"/>
        </w:rPr>
        <w:t xml:space="preserve"> Статья 2. Законодательство Республики Казахстан о государственном аудите и финансовом контроле</w:t>
      </w:r>
    </w:p>
    <w:bookmarkEnd w:id="14"/>
    <w:bookmarkStart w:name="z86" w:id="15"/>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аудите и финансовом контроле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5"/>
    <w:bookmarkStart w:name="z87" w:id="16"/>
    <w:p>
      <w:pPr>
        <w:spacing w:after="0"/>
        <w:ind w:left="0"/>
        <w:jc w:val="both"/>
      </w:pPr>
      <w:r>
        <w:rPr>
          <w:rFonts w:ascii="Times New Roman"/>
          <w:b w:val="false"/>
          <w:i w:val="false"/>
          <w:color w:val="000000"/>
          <w:sz w:val="28"/>
        </w:rPr>
        <w:t>
      2. Действие законодательства Республики Казахстан о государственном аудите и финансовом контроле распространяется на объекты государственного аудита, расположенные на территории Республики Казахстан, а также действующие за ее пределами.</w:t>
      </w:r>
    </w:p>
    <w:bookmarkEnd w:id="16"/>
    <w:bookmarkStart w:name="z88" w:id="17"/>
    <w:p>
      <w:pPr>
        <w:spacing w:after="0"/>
        <w:ind w:left="0"/>
        <w:jc w:val="both"/>
      </w:pPr>
      <w:r>
        <w:rPr>
          <w:rFonts w:ascii="Times New Roman"/>
          <w:b w:val="false"/>
          <w:i w:val="false"/>
          <w:color w:val="000000"/>
          <w:sz w:val="28"/>
        </w:rPr>
        <w:t>
      3. Государственный аудит и финансовый контроль в специальных государственных органах Республики Казахстан осуществляется в порядках, определяемых первыми руководителями данных органов по согласованию со Счетным комитетом по контролю за исполнением республиканского бюджета и уполномоченным органом по внутреннему государственному аудиту.</w:t>
      </w:r>
    </w:p>
    <w:bookmarkEnd w:id="17"/>
    <w:bookmarkStart w:name="z89" w:id="18"/>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8"/>
    <w:bookmarkStart w:name="z3" w:id="19"/>
    <w:p>
      <w:pPr>
        <w:spacing w:after="0"/>
        <w:ind w:left="0"/>
        <w:jc w:val="left"/>
      </w:pPr>
      <w:r>
        <w:rPr>
          <w:rFonts w:ascii="Times New Roman"/>
          <w:b/>
          <w:i w:val="false"/>
          <w:color w:val="000000"/>
        </w:rPr>
        <w:t xml:space="preserve"> Статья 3. Государственный аудит</w:t>
      </w:r>
    </w:p>
    <w:bookmarkEnd w:id="19"/>
    <w:bookmarkStart w:name="z90" w:id="20"/>
    <w:p>
      <w:pPr>
        <w:spacing w:after="0"/>
        <w:ind w:left="0"/>
        <w:jc w:val="both"/>
      </w:pPr>
      <w:r>
        <w:rPr>
          <w:rFonts w:ascii="Times New Roman"/>
          <w:b w:val="false"/>
          <w:i w:val="false"/>
          <w:color w:val="000000"/>
          <w:sz w:val="28"/>
        </w:rPr>
        <w:t>
      1. Целью государственного аудита является повышение эффективности управления и использования бюджетных средств, активов государства и субъектов квазигосударственного сектора.</w:t>
      </w:r>
    </w:p>
    <w:bookmarkEnd w:id="20"/>
    <w:bookmarkStart w:name="z91" w:id="21"/>
    <w:p>
      <w:pPr>
        <w:spacing w:after="0"/>
        <w:ind w:left="0"/>
        <w:jc w:val="both"/>
      </w:pPr>
      <w:r>
        <w:rPr>
          <w:rFonts w:ascii="Times New Roman"/>
          <w:b w:val="false"/>
          <w:i w:val="false"/>
          <w:color w:val="000000"/>
          <w:sz w:val="28"/>
        </w:rPr>
        <w:t>
      2. В зависимости от субъекта государственный аудит подразделяется на следующие виды:</w:t>
      </w:r>
    </w:p>
    <w:bookmarkEnd w:id="21"/>
    <w:p>
      <w:pPr>
        <w:spacing w:after="0"/>
        <w:ind w:left="0"/>
        <w:jc w:val="both"/>
      </w:pPr>
      <w:r>
        <w:rPr>
          <w:rFonts w:ascii="Times New Roman"/>
          <w:b w:val="false"/>
          <w:i w:val="false"/>
          <w:color w:val="000000"/>
          <w:sz w:val="28"/>
        </w:rPr>
        <w:t>
      1) внешний государственный аудит, задачами которого являются анализ, оценка и проверка эффективного и законного управления национальными ресурсами (финансовыми, природными, производственными, кадровыми, информационными) для обеспечения динамичного роста качества жизненных условий населения и национальной безопасности страны;</w:t>
      </w:r>
    </w:p>
    <w:p>
      <w:pPr>
        <w:spacing w:after="0"/>
        <w:ind w:left="0"/>
        <w:jc w:val="both"/>
      </w:pPr>
      <w:r>
        <w:rPr>
          <w:rFonts w:ascii="Times New Roman"/>
          <w:b w:val="false"/>
          <w:i w:val="false"/>
          <w:color w:val="000000"/>
          <w:sz w:val="28"/>
        </w:rPr>
        <w:t>
      2) внутренний государственный аудит, задачами которого являются анализ, оценка и проверка достижения объектом государственного аудита прямых и конечных результатов, предусмотренных в документах Системы государственного планирования Республики Казахстан, надежности и достоверности финансовой и управленческой информации, эффективности внутренних процессов организации деятельности объектов государственного аудита, качества оказываемых государственных услуг, сохранности активов государства и субъектов квазигосударственного сектора.</w:t>
      </w:r>
    </w:p>
    <w:bookmarkStart w:name="z92" w:id="22"/>
    <w:p>
      <w:pPr>
        <w:spacing w:after="0"/>
        <w:ind w:left="0"/>
        <w:jc w:val="both"/>
      </w:pPr>
      <w:r>
        <w:rPr>
          <w:rFonts w:ascii="Times New Roman"/>
          <w:b w:val="false"/>
          <w:i w:val="false"/>
          <w:color w:val="000000"/>
          <w:sz w:val="28"/>
        </w:rPr>
        <w:t>
      3. Государственный аудит подразделяется на следующие типы:</w:t>
      </w:r>
    </w:p>
    <w:bookmarkEnd w:id="22"/>
    <w:p>
      <w:pPr>
        <w:spacing w:after="0"/>
        <w:ind w:left="0"/>
        <w:jc w:val="both"/>
      </w:pPr>
      <w:r>
        <w:rPr>
          <w:rFonts w:ascii="Times New Roman"/>
          <w:b w:val="false"/>
          <w:i w:val="false"/>
          <w:color w:val="000000"/>
          <w:sz w:val="28"/>
        </w:rPr>
        <w:t>
      1) аудит финансовой отчетности – оценка достоверности, обоснованности финансовой отчетности, бухгалтерского учета и финансового состояния объекта государственного аудита;</w:t>
      </w:r>
    </w:p>
    <w:p>
      <w:pPr>
        <w:spacing w:after="0"/>
        <w:ind w:left="0"/>
        <w:jc w:val="both"/>
      </w:pPr>
      <w:r>
        <w:rPr>
          <w:rFonts w:ascii="Times New Roman"/>
          <w:b w:val="false"/>
          <w:i w:val="false"/>
          <w:color w:val="000000"/>
          <w:sz w:val="28"/>
        </w:rPr>
        <w:t>
      2) аудит эффективности – оценка и анализ деятельности объекта государственного аудита на предмет эффективности, экономичности, продуктивности и результативности;</w:t>
      </w:r>
    </w:p>
    <w:p>
      <w:pPr>
        <w:spacing w:after="0"/>
        <w:ind w:left="0"/>
        <w:jc w:val="both"/>
      </w:pPr>
      <w:r>
        <w:rPr>
          <w:rFonts w:ascii="Times New Roman"/>
          <w:b w:val="false"/>
          <w:i w:val="false"/>
          <w:color w:val="000000"/>
          <w:sz w:val="28"/>
        </w:rPr>
        <w:t>
      3) аудит соответствия – оценка, проверка соблюдения объектом государственного аудита норм законодательства Республики Казахстан, а также актов субъектов квазигосударственного сектора, принятых для их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3"/>
    <w:p>
      <w:pPr>
        <w:spacing w:after="0"/>
        <w:ind w:left="0"/>
        <w:jc w:val="left"/>
      </w:pPr>
      <w:r>
        <w:rPr>
          <w:rFonts w:ascii="Times New Roman"/>
          <w:b/>
          <w:i w:val="false"/>
          <w:color w:val="000000"/>
        </w:rPr>
        <w:t xml:space="preserve"> Статья 4. Показатели государственного аудита</w:t>
      </w:r>
    </w:p>
    <w:bookmarkEnd w:id="23"/>
    <w:p>
      <w:pPr>
        <w:spacing w:after="0"/>
        <w:ind w:left="0"/>
        <w:jc w:val="both"/>
      </w:pPr>
      <w:r>
        <w:rPr>
          <w:rFonts w:ascii="Times New Roman"/>
          <w:b w:val="false"/>
          <w:i w:val="false"/>
          <w:color w:val="000000"/>
          <w:sz w:val="28"/>
        </w:rPr>
        <w:t>
      В зависимости от типа государственного аудита учитываются следующие показатели:</w:t>
      </w:r>
    </w:p>
    <w:p>
      <w:pPr>
        <w:spacing w:after="0"/>
        <w:ind w:left="0"/>
        <w:jc w:val="both"/>
      </w:pPr>
      <w:r>
        <w:rPr>
          <w:rFonts w:ascii="Times New Roman"/>
          <w:b w:val="false"/>
          <w:i w:val="false"/>
          <w:color w:val="000000"/>
          <w:sz w:val="28"/>
        </w:rPr>
        <w:t>
      1) эффективность – соотношение полученных результатов к запланированным с учетом использованных для их достижения ресурсов;</w:t>
      </w:r>
    </w:p>
    <w:p>
      <w:pPr>
        <w:spacing w:after="0"/>
        <w:ind w:left="0"/>
        <w:jc w:val="both"/>
      </w:pPr>
      <w:r>
        <w:rPr>
          <w:rFonts w:ascii="Times New Roman"/>
          <w:b w:val="false"/>
          <w:i w:val="false"/>
          <w:color w:val="000000"/>
          <w:sz w:val="28"/>
        </w:rPr>
        <w:t>
      2) экономичность – минимизация стоимости ресурсов, выделенных для достижения оцениваемых результатов деятельности с сохранением соответствующего качества этих результатов;</w:t>
      </w:r>
    </w:p>
    <w:p>
      <w:pPr>
        <w:spacing w:after="0"/>
        <w:ind w:left="0"/>
        <w:jc w:val="both"/>
      </w:pPr>
      <w:r>
        <w:rPr>
          <w:rFonts w:ascii="Times New Roman"/>
          <w:b w:val="false"/>
          <w:i w:val="false"/>
          <w:color w:val="000000"/>
          <w:sz w:val="28"/>
        </w:rPr>
        <w:t>
      3) продуктивность – получение максимально полезного результата для экономики или отдельной сферы управления с использованием выделенных ресурсов с учетом количества, качества и сроков;</w:t>
      </w:r>
    </w:p>
    <w:p>
      <w:pPr>
        <w:spacing w:after="0"/>
        <w:ind w:left="0"/>
        <w:jc w:val="both"/>
      </w:pPr>
      <w:r>
        <w:rPr>
          <w:rFonts w:ascii="Times New Roman"/>
          <w:b w:val="false"/>
          <w:i w:val="false"/>
          <w:color w:val="000000"/>
          <w:sz w:val="28"/>
        </w:rPr>
        <w:t>
      4) результативность – степень реализации намеченных по каждой деятельности задач и соотношение плановых (прямых, конечных) и фактических результатов соответствующей деятельности;</w:t>
      </w:r>
    </w:p>
    <w:p>
      <w:pPr>
        <w:spacing w:after="0"/>
        <w:ind w:left="0"/>
        <w:jc w:val="both"/>
      </w:pPr>
      <w:r>
        <w:rPr>
          <w:rFonts w:ascii="Times New Roman"/>
          <w:b w:val="false"/>
          <w:i w:val="false"/>
          <w:color w:val="000000"/>
          <w:sz w:val="28"/>
        </w:rPr>
        <w:t>
      5) существенность – отклонение при совершении объектом государственного аудита финансовых и хозяйственных операций от требований норм законодательства Республики Казахстан, актов субъектов квазигосударственного сектора, принятых для их реализации, а также иные ошибки, оказывающие влияние на принимаемые решения, максимально допустимый размер которых определяется в соответствии с законодательством Республики Казахстан о государственном аудите и финансовом контроле в зависимости от специфики деятельности объекта государственного аудита и категории показателей;</w:t>
      </w:r>
    </w:p>
    <w:p>
      <w:pPr>
        <w:spacing w:after="0"/>
        <w:ind w:left="0"/>
        <w:jc w:val="both"/>
      </w:pPr>
      <w:r>
        <w:rPr>
          <w:rFonts w:ascii="Times New Roman"/>
          <w:b w:val="false"/>
          <w:i w:val="false"/>
          <w:color w:val="000000"/>
          <w:sz w:val="28"/>
        </w:rPr>
        <w:t>
      6) перспективность – соответствие произведенных расходов целям и задачам, поставленным на обозначенный ожидаемый период.</w:t>
      </w:r>
    </w:p>
    <w:bookmarkStart w:name="z5" w:id="24"/>
    <w:p>
      <w:pPr>
        <w:spacing w:after="0"/>
        <w:ind w:left="0"/>
        <w:jc w:val="left"/>
      </w:pPr>
      <w:r>
        <w:rPr>
          <w:rFonts w:ascii="Times New Roman"/>
          <w:b/>
          <w:i w:val="false"/>
          <w:color w:val="000000"/>
        </w:rPr>
        <w:t xml:space="preserve"> Статья 5. Финансовый контроль</w:t>
      </w:r>
    </w:p>
    <w:bookmarkEnd w:id="24"/>
    <w:bookmarkStart w:name="z93" w:id="25"/>
    <w:p>
      <w:pPr>
        <w:spacing w:after="0"/>
        <w:ind w:left="0"/>
        <w:jc w:val="both"/>
      </w:pPr>
      <w:r>
        <w:rPr>
          <w:rFonts w:ascii="Times New Roman"/>
          <w:b w:val="false"/>
          <w:i w:val="false"/>
          <w:color w:val="000000"/>
          <w:sz w:val="28"/>
        </w:rPr>
        <w:t>
      1. Финансовый контроль осуществляется органами государственного аудита и финансового контроля в пределах компетенции, установленной настоящим Законом, иными законами Республики Казахстан, актами Президента Республики Казахстан и Правительства Республики Казахстан, посредством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исполнения предписаний и привлечения к ответственности виновных лиц.</w:t>
      </w:r>
    </w:p>
    <w:bookmarkEnd w:id="25"/>
    <w:bookmarkStart w:name="z94" w:id="26"/>
    <w:p>
      <w:pPr>
        <w:spacing w:after="0"/>
        <w:ind w:left="0"/>
        <w:jc w:val="both"/>
      </w:pPr>
      <w:r>
        <w:rPr>
          <w:rFonts w:ascii="Times New Roman"/>
          <w:b w:val="false"/>
          <w:i w:val="false"/>
          <w:color w:val="000000"/>
          <w:sz w:val="28"/>
        </w:rPr>
        <w:t>
      2. Мерами реагирования финансового контроля являются:</w:t>
      </w:r>
    </w:p>
    <w:bookmarkEnd w:id="26"/>
    <w:p>
      <w:pPr>
        <w:spacing w:after="0"/>
        <w:ind w:left="0"/>
        <w:jc w:val="both"/>
      </w:pPr>
      <w:r>
        <w:rPr>
          <w:rFonts w:ascii="Times New Roman"/>
          <w:b w:val="false"/>
          <w:i w:val="false"/>
          <w:color w:val="000000"/>
          <w:sz w:val="28"/>
        </w:rPr>
        <w:t>
      1) вынесение обязательного для исполнения всеми государственными органами, организациями и должностными лицами предписания об устранении выявленных нарушений и о рассмотрении ответственности лиц, их допустивших;</w:t>
      </w:r>
    </w:p>
    <w:p>
      <w:pPr>
        <w:spacing w:after="0"/>
        <w:ind w:left="0"/>
        <w:jc w:val="both"/>
      </w:pPr>
      <w:r>
        <w:rPr>
          <w:rFonts w:ascii="Times New Roman"/>
          <w:b w:val="false"/>
          <w:i w:val="false"/>
          <w:color w:val="000000"/>
          <w:sz w:val="28"/>
        </w:rPr>
        <w:t>
      2) возбуждение административного производства в пределах компетенции, предусмотренной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3) в случаях выявления признаков уголовных или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правоохранительные органы или органы, уполномоченные возбуждать и (или) рассматривать дела об административных правонарушениях;</w:t>
      </w:r>
    </w:p>
    <w:p>
      <w:pPr>
        <w:spacing w:after="0"/>
        <w:ind w:left="0"/>
        <w:jc w:val="both"/>
      </w:pPr>
      <w:r>
        <w:rPr>
          <w:rFonts w:ascii="Times New Roman"/>
          <w:b w:val="false"/>
          <w:i w:val="false"/>
          <w:color w:val="000000"/>
          <w:sz w:val="28"/>
        </w:rPr>
        <w:t>
      4) 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Start w:name="z95" w:id="27"/>
    <w:p>
      <w:pPr>
        <w:spacing w:after="0"/>
        <w:ind w:left="0"/>
        <w:jc w:val="both"/>
      </w:pPr>
      <w:r>
        <w:rPr>
          <w:rFonts w:ascii="Times New Roman"/>
          <w:b w:val="false"/>
          <w:i w:val="false"/>
          <w:color w:val="000000"/>
          <w:sz w:val="28"/>
        </w:rPr>
        <w:t>
      3. Службами внутреннего аудита осуществляются меры реагирования, предусмотренные подпунктом 3) пункта 2 настоящей статьи.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6" w:id="28"/>
    <w:p>
      <w:pPr>
        <w:spacing w:after="0"/>
        <w:ind w:left="0"/>
        <w:jc w:val="left"/>
      </w:pPr>
      <w:r>
        <w:rPr>
          <w:rFonts w:ascii="Times New Roman"/>
          <w:b/>
          <w:i w:val="false"/>
          <w:color w:val="000000"/>
        </w:rPr>
        <w:t xml:space="preserve"> Статья 6. Основные принципы государственного аудита и финансового контроля</w:t>
      </w:r>
    </w:p>
    <w:bookmarkEnd w:id="28"/>
    <w:p>
      <w:pPr>
        <w:spacing w:after="0"/>
        <w:ind w:left="0"/>
        <w:jc w:val="both"/>
      </w:pPr>
      <w:r>
        <w:rPr>
          <w:rFonts w:ascii="Times New Roman"/>
          <w:b w:val="false"/>
          <w:i w:val="false"/>
          <w:color w:val="000000"/>
          <w:sz w:val="28"/>
        </w:rPr>
        <w:t>
      Основные принципы государственного аудита и финансового контроля:</w:t>
      </w:r>
    </w:p>
    <w:p>
      <w:pPr>
        <w:spacing w:after="0"/>
        <w:ind w:left="0"/>
        <w:jc w:val="both"/>
      </w:pPr>
      <w:r>
        <w:rPr>
          <w:rFonts w:ascii="Times New Roman"/>
          <w:b w:val="false"/>
          <w:i w:val="false"/>
          <w:color w:val="000000"/>
          <w:sz w:val="28"/>
        </w:rPr>
        <w:t>
      1) независимость – недопущение вмешательства, посягающего на независимость органов государственного аудита и финансового контроля при проведении государственного аудита и финансового контроля;</w:t>
      </w:r>
    </w:p>
    <w:p>
      <w:pPr>
        <w:spacing w:after="0"/>
        <w:ind w:left="0"/>
        <w:jc w:val="both"/>
      </w:pPr>
      <w:r>
        <w:rPr>
          <w:rFonts w:ascii="Times New Roman"/>
          <w:b w:val="false"/>
          <w:i w:val="false"/>
          <w:color w:val="000000"/>
          <w:sz w:val="28"/>
        </w:rPr>
        <w:t>
      2) объективность – проведение государственного аудита и финансового контроля в соответствии с законодательством Республики Казахстан, стандартами государственного аудита и финансового контроля, применение органами государственного аудита и финансового контроля объективного подхода и исключение конфликта интересов при проведении государственного аудита и финансового контроля;</w:t>
      </w:r>
    </w:p>
    <w:p>
      <w:pPr>
        <w:spacing w:after="0"/>
        <w:ind w:left="0"/>
        <w:jc w:val="both"/>
      </w:pPr>
      <w:r>
        <w:rPr>
          <w:rFonts w:ascii="Times New Roman"/>
          <w:b w:val="false"/>
          <w:i w:val="false"/>
          <w:color w:val="000000"/>
          <w:sz w:val="28"/>
        </w:rPr>
        <w:t>
      3) профессиональная компетентность – наличие у государственных аудиторов необходимого объема знаний и навыков, позволяющих обеспечивать проведение квалифицированного и качественного государственного аудита и финансового контроля, соблюдение стандартов государственного аудита и финансового контроля, правил профессиональной этики, а также выполнение профессионального долга;</w:t>
      </w:r>
    </w:p>
    <w:p>
      <w:pPr>
        <w:spacing w:after="0"/>
        <w:ind w:left="0"/>
        <w:jc w:val="both"/>
      </w:pPr>
      <w:r>
        <w:rPr>
          <w:rFonts w:ascii="Times New Roman"/>
          <w:b w:val="false"/>
          <w:i w:val="false"/>
          <w:color w:val="000000"/>
          <w:sz w:val="28"/>
        </w:rPr>
        <w:t>
      4) конфиденциальность – обязательство органов государственного аудита и финансового контроля по сохранности документов, получаемых или составляемых ими в ходе государственного аудита и финансового контроля, без права передачи их третьим лицам либо устного разглашения содержащихся в них сведений,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5) достоверность – подтверждение результатов государственного аудита аудиторскими доказательствами;</w:t>
      </w:r>
    </w:p>
    <w:p>
      <w:pPr>
        <w:spacing w:after="0"/>
        <w:ind w:left="0"/>
        <w:jc w:val="both"/>
      </w:pPr>
      <w:r>
        <w:rPr>
          <w:rFonts w:ascii="Times New Roman"/>
          <w:b w:val="false"/>
          <w:i w:val="false"/>
          <w:color w:val="000000"/>
          <w:sz w:val="28"/>
        </w:rPr>
        <w:t>
      6) прозрачность – ясность изложения результатов государственного аудита и финансового контроля;</w:t>
      </w:r>
    </w:p>
    <w:p>
      <w:pPr>
        <w:spacing w:after="0"/>
        <w:ind w:left="0"/>
        <w:jc w:val="both"/>
      </w:pPr>
      <w:r>
        <w:rPr>
          <w:rFonts w:ascii="Times New Roman"/>
          <w:b w:val="false"/>
          <w:i w:val="false"/>
          <w:color w:val="000000"/>
          <w:sz w:val="28"/>
        </w:rPr>
        <w:t>
      7) гласность – публикация в средствах массовой информации результатов государственного аудита и финансового контроля с учетом обеспечения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8) взаимное признание результатов государственного аудита – признание органами государственного аудита и финансового контроля результатов государственного аудита данных органов при условии соблюдения стандартов государственного аудита и финансового контроля.</w:t>
      </w:r>
    </w:p>
    <w:bookmarkStart w:name="z7" w:id="29"/>
    <w:p>
      <w:pPr>
        <w:spacing w:after="0"/>
        <w:ind w:left="0"/>
        <w:jc w:val="left"/>
      </w:pPr>
      <w:r>
        <w:rPr>
          <w:rFonts w:ascii="Times New Roman"/>
          <w:b/>
          <w:i w:val="false"/>
          <w:color w:val="000000"/>
        </w:rPr>
        <w:t xml:space="preserve"> Статья 7. Классификатор нарушений</w:t>
      </w:r>
    </w:p>
    <w:bookmarkEnd w:id="29"/>
    <w:bookmarkStart w:name="z96" w:id="30"/>
    <w:p>
      <w:pPr>
        <w:spacing w:after="0"/>
        <w:ind w:left="0"/>
        <w:jc w:val="both"/>
      </w:pPr>
      <w:r>
        <w:rPr>
          <w:rFonts w:ascii="Times New Roman"/>
          <w:b w:val="false"/>
          <w:i w:val="false"/>
          <w:color w:val="000000"/>
          <w:sz w:val="28"/>
        </w:rPr>
        <w:t>
      1. В целях обеспечения единого подхода при классификации выявленных нарушений, а также формировании отчетности о результатах их устранения органы государственного аудита и финансового контроля применяют классификатор нарушений.</w:t>
      </w:r>
    </w:p>
    <w:bookmarkEnd w:id="30"/>
    <w:p>
      <w:pPr>
        <w:spacing w:after="0"/>
        <w:ind w:left="0"/>
        <w:jc w:val="both"/>
      </w:pPr>
      <w:r>
        <w:rPr>
          <w:rFonts w:ascii="Times New Roman"/>
          <w:b w:val="false"/>
          <w:i w:val="false"/>
          <w:color w:val="000000"/>
          <w:sz w:val="28"/>
        </w:rPr>
        <w:t>
      Классификатор нарушений разрабатывается и утверждается Счетным комитетом по контролю за исполнением республиканского бюджета (далее – Счетный комитет) по согласованию с уполномоченным органом по внутреннему государственному аудиту.</w:t>
      </w:r>
    </w:p>
    <w:bookmarkStart w:name="z97" w:id="31"/>
    <w:p>
      <w:pPr>
        <w:spacing w:after="0"/>
        <w:ind w:left="0"/>
        <w:jc w:val="both"/>
      </w:pPr>
      <w:r>
        <w:rPr>
          <w:rFonts w:ascii="Times New Roman"/>
          <w:b w:val="false"/>
          <w:i w:val="false"/>
          <w:color w:val="000000"/>
          <w:sz w:val="28"/>
        </w:rPr>
        <w:t>
      2. Классификатор нарушений включает в себя следующие виды нарушений:</w:t>
      </w:r>
    </w:p>
    <w:bookmarkEnd w:id="31"/>
    <w:p>
      <w:pPr>
        <w:spacing w:after="0"/>
        <w:ind w:left="0"/>
        <w:jc w:val="both"/>
      </w:pPr>
      <w:r>
        <w:rPr>
          <w:rFonts w:ascii="Times New Roman"/>
          <w:b w:val="false"/>
          <w:i w:val="false"/>
          <w:color w:val="000000"/>
          <w:sz w:val="28"/>
        </w:rPr>
        <w:t>
      1) финансовые нарушения, повлекшие необоснованное использование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w:t>
      </w:r>
    </w:p>
    <w:p>
      <w:pPr>
        <w:spacing w:after="0"/>
        <w:ind w:left="0"/>
        <w:jc w:val="both"/>
      </w:pPr>
      <w:r>
        <w:rPr>
          <w:rFonts w:ascii="Times New Roman"/>
          <w:b w:val="false"/>
          <w:i w:val="false"/>
          <w:color w:val="000000"/>
          <w:sz w:val="28"/>
        </w:rPr>
        <w:t>
      2) нарушения процедурного характера, не повлекшие необоснованного использования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w:t>
      </w:r>
    </w:p>
    <w:bookmarkStart w:name="z98" w:id="32"/>
    <w:p>
      <w:pPr>
        <w:spacing w:after="0"/>
        <w:ind w:left="0"/>
        <w:jc w:val="both"/>
      </w:pPr>
      <w:r>
        <w:rPr>
          <w:rFonts w:ascii="Times New Roman"/>
          <w:b w:val="false"/>
          <w:i w:val="false"/>
          <w:color w:val="000000"/>
          <w:sz w:val="28"/>
        </w:rPr>
        <w:t>
      3. Выявленные по результатам государственного аудита и финансового контроля суммы финансовых нарушений подлежат возмещению в бюджет, восстановлению путем выполнения работ, оказания услуг, поставки товаров и (или) отражения по учету на основании предписания органов государственного аудита и финансового контроля и (или) решения суда.</w:t>
      </w:r>
    </w:p>
    <w:bookmarkEnd w:id="32"/>
    <w:bookmarkStart w:name="z8" w:id="33"/>
    <w:p>
      <w:pPr>
        <w:spacing w:after="0"/>
        <w:ind w:left="0"/>
        <w:jc w:val="left"/>
      </w:pPr>
      <w:r>
        <w:rPr>
          <w:rFonts w:ascii="Times New Roman"/>
          <w:b/>
          <w:i w:val="false"/>
          <w:color w:val="000000"/>
        </w:rPr>
        <w:t xml:space="preserve"> Статья 8. Стандарты государственного аудита и финансового контроля</w:t>
      </w:r>
    </w:p>
    <w:bookmarkEnd w:id="33"/>
    <w:bookmarkStart w:name="z99" w:id="34"/>
    <w:p>
      <w:pPr>
        <w:spacing w:after="0"/>
        <w:ind w:left="0"/>
        <w:jc w:val="both"/>
      </w:pPr>
      <w:r>
        <w:rPr>
          <w:rFonts w:ascii="Times New Roman"/>
          <w:b w:val="false"/>
          <w:i w:val="false"/>
          <w:color w:val="000000"/>
          <w:sz w:val="28"/>
        </w:rPr>
        <w:t>
      1. Требования к государственному аудиту и финансовому контролю определяются стандартами государственного аудита и финансового контроля.</w:t>
      </w:r>
    </w:p>
    <w:bookmarkEnd w:id="34"/>
    <w:bookmarkStart w:name="z100" w:id="35"/>
    <w:p>
      <w:pPr>
        <w:spacing w:after="0"/>
        <w:ind w:left="0"/>
        <w:jc w:val="both"/>
      </w:pPr>
      <w:r>
        <w:rPr>
          <w:rFonts w:ascii="Times New Roman"/>
          <w:b w:val="false"/>
          <w:i w:val="false"/>
          <w:color w:val="000000"/>
          <w:sz w:val="28"/>
        </w:rPr>
        <w:t>
      2. Стандарты государственного аудита и финансового контроля разделяются на:</w:t>
      </w:r>
    </w:p>
    <w:bookmarkEnd w:id="35"/>
    <w:p>
      <w:pPr>
        <w:spacing w:after="0"/>
        <w:ind w:left="0"/>
        <w:jc w:val="both"/>
      </w:pPr>
      <w:r>
        <w:rPr>
          <w:rFonts w:ascii="Times New Roman"/>
          <w:b w:val="false"/>
          <w:i w:val="false"/>
          <w:color w:val="000000"/>
          <w:sz w:val="28"/>
        </w:rPr>
        <w:t>
      1) общие стандарты государственного аудита и финансового контроля, которые разрабатываются на основе международных стандартов и содержат основополагающие требования к деятельности органов государственного аудита и финансового контроля.</w:t>
      </w:r>
    </w:p>
    <w:p>
      <w:pPr>
        <w:spacing w:after="0"/>
        <w:ind w:left="0"/>
        <w:jc w:val="both"/>
      </w:pPr>
      <w:r>
        <w:rPr>
          <w:rFonts w:ascii="Times New Roman"/>
          <w:b w:val="false"/>
          <w:i w:val="false"/>
          <w:color w:val="000000"/>
          <w:sz w:val="28"/>
        </w:rPr>
        <w:t>
      Общие стандарты государственного аудита и финансового контроля разрабатываются Счетным комитетом и утверждаются Президентом Республики Казахстан;</w:t>
      </w:r>
    </w:p>
    <w:p>
      <w:pPr>
        <w:spacing w:after="0"/>
        <w:ind w:left="0"/>
        <w:jc w:val="both"/>
      </w:pPr>
      <w:r>
        <w:rPr>
          <w:rFonts w:ascii="Times New Roman"/>
          <w:b w:val="false"/>
          <w:i w:val="false"/>
          <w:color w:val="000000"/>
          <w:sz w:val="28"/>
        </w:rPr>
        <w:t>
      2) процедурные стандарты государственного аудита и финансового контроля, содержащие процедурные требования к проведению (процедуре, механизму и методам) государственного аудита и финансового контроля и деятельности органов государственного аудита и финансового контроля, которые разделяются на:</w:t>
      </w:r>
    </w:p>
    <w:p>
      <w:pPr>
        <w:spacing w:after="0"/>
        <w:ind w:left="0"/>
        <w:jc w:val="both"/>
      </w:pPr>
      <w:r>
        <w:rPr>
          <w:rFonts w:ascii="Times New Roman"/>
          <w:b w:val="false"/>
          <w:i w:val="false"/>
          <w:color w:val="000000"/>
          <w:sz w:val="28"/>
        </w:rPr>
        <w:t>
      процедурные стандарты государственного аудита и финансового контроля, разрабатываемые и утверждаемые совместно Счетным комитетом и уполномоченным органом по внутреннему государственному аудиту;</w:t>
      </w:r>
    </w:p>
    <w:p>
      <w:pPr>
        <w:spacing w:after="0"/>
        <w:ind w:left="0"/>
        <w:jc w:val="both"/>
      </w:pPr>
      <w:r>
        <w:rPr>
          <w:rFonts w:ascii="Times New Roman"/>
          <w:b w:val="false"/>
          <w:i w:val="false"/>
          <w:color w:val="000000"/>
          <w:sz w:val="28"/>
        </w:rPr>
        <w:t>
      процедурные стандарты внешнего государственного аудита и финансового контроля, разрабатываемые и утверждаемые Счетным комитетом. Порядок разработки и утверждения процедурных стандартов внешнего государственного аудита и финансового контроля определяется Счетным комитетом;</w:t>
      </w:r>
    </w:p>
    <w:p>
      <w:pPr>
        <w:spacing w:after="0"/>
        <w:ind w:left="0"/>
        <w:jc w:val="both"/>
      </w:pPr>
      <w:r>
        <w:rPr>
          <w:rFonts w:ascii="Times New Roman"/>
          <w:b w:val="false"/>
          <w:i w:val="false"/>
          <w:color w:val="000000"/>
          <w:sz w:val="28"/>
        </w:rPr>
        <w:t>
      процедурные стандарты внутреннего государственного аудита и финансового контроля, разрабатываемые и утверждаемые уполномоченным органом по внутреннему государственному аудиту по согласованию со Счетным комитетом.</w:t>
      </w:r>
    </w:p>
    <w:p>
      <w:pPr>
        <w:spacing w:after="0"/>
        <w:ind w:left="0"/>
        <w:jc w:val="both"/>
      </w:pPr>
      <w:r>
        <w:rPr>
          <w:rFonts w:ascii="Times New Roman"/>
          <w:b w:val="false"/>
          <w:i w:val="false"/>
          <w:color w:val="000000"/>
          <w:sz w:val="28"/>
        </w:rPr>
        <w:t>
      Критерии эффективности обсуждаются с объектом аудита на этапе предварительного изучения деятельности объекта аудита в порядке, определенном правилами проведения внешнего государственного аудита и финансового контроля.</w:t>
      </w:r>
    </w:p>
    <w:bookmarkStart w:name="z101" w:id="36"/>
    <w:p>
      <w:pPr>
        <w:spacing w:after="0"/>
        <w:ind w:left="0"/>
        <w:jc w:val="both"/>
      </w:pPr>
      <w:r>
        <w:rPr>
          <w:rFonts w:ascii="Times New Roman"/>
          <w:b w:val="false"/>
          <w:i w:val="false"/>
          <w:color w:val="000000"/>
          <w:sz w:val="28"/>
        </w:rPr>
        <w:t>
      3. Стандарты государственного аудита и финансового контроля обязательны к применению органами государственного аудита и финансового контроля, физическими и юридическими лицами, привлеченными к проведению государственного аудита.</w:t>
      </w:r>
    </w:p>
    <w:bookmarkEnd w:id="36"/>
    <w:bookmarkStart w:name="z102" w:id="37"/>
    <w:p>
      <w:pPr>
        <w:spacing w:after="0"/>
        <w:ind w:left="0"/>
        <w:jc w:val="both"/>
      </w:pPr>
      <w:r>
        <w:rPr>
          <w:rFonts w:ascii="Times New Roman"/>
          <w:b w:val="false"/>
          <w:i w:val="false"/>
          <w:color w:val="000000"/>
          <w:sz w:val="28"/>
        </w:rPr>
        <w:t>
      4. Стандарты внутреннего аудита в Национальном Банке Республики Казахстан разрабатываются и утверждаются в соответствии с законодательством Республики Казахстан о Национальном Банке Республики Казахстан.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64" w:id="38"/>
    <w:p>
      <w:pPr>
        <w:spacing w:after="0"/>
        <w:ind w:left="0"/>
        <w:jc w:val="left"/>
      </w:pPr>
      <w:r>
        <w:rPr>
          <w:rFonts w:ascii="Times New Roman"/>
          <w:b/>
          <w:i w:val="false"/>
          <w:color w:val="000000"/>
        </w:rPr>
        <w:t xml:space="preserve"> Глава 2. ГОСУДАРСТВЕННОЕ РЕГУЛИРОВАНИЕ В СФЕРЕ ГОСУДАРСТВЕННОГО АУДИТА И ФИНАНСОВОГО КОНТРОЛЯ</w:t>
      </w:r>
    </w:p>
    <w:bookmarkEnd w:id="38"/>
    <w:bookmarkStart w:name="z9" w:id="39"/>
    <w:p>
      <w:pPr>
        <w:spacing w:after="0"/>
        <w:ind w:left="0"/>
        <w:jc w:val="left"/>
      </w:pPr>
      <w:r>
        <w:rPr>
          <w:rFonts w:ascii="Times New Roman"/>
          <w:b/>
          <w:i w:val="false"/>
          <w:color w:val="000000"/>
        </w:rPr>
        <w:t xml:space="preserve"> Статья 9. Государственное регулирование в сфере государственного аудита и финансового контроля</w:t>
      </w:r>
    </w:p>
    <w:bookmarkEnd w:id="39"/>
    <w:p>
      <w:pPr>
        <w:spacing w:after="0"/>
        <w:ind w:left="0"/>
        <w:jc w:val="both"/>
      </w:pPr>
      <w:r>
        <w:rPr>
          <w:rFonts w:ascii="Times New Roman"/>
          <w:b w:val="false"/>
          <w:i w:val="false"/>
          <w:color w:val="000000"/>
          <w:sz w:val="28"/>
        </w:rPr>
        <w:t>
      Государственное регулирование в сфере государственного аудита и финансового контроля в Республике Казахстан осуществляется Президентом Республики Казахстан, Правительством Республики Казахстан, Счетным комитетом и уполномоченным органом по внутреннему государственному аудиту.</w:t>
      </w:r>
    </w:p>
    <w:bookmarkStart w:name="z10" w:id="40"/>
    <w:p>
      <w:pPr>
        <w:spacing w:after="0"/>
        <w:ind w:left="0"/>
        <w:jc w:val="left"/>
      </w:pPr>
      <w:r>
        <w:rPr>
          <w:rFonts w:ascii="Times New Roman"/>
          <w:b/>
          <w:i w:val="false"/>
          <w:color w:val="000000"/>
        </w:rPr>
        <w:t xml:space="preserve"> Статья 10. Система органов государственного аудита и финансового контроля</w:t>
      </w:r>
    </w:p>
    <w:bookmarkEnd w:id="40"/>
    <w:bookmarkStart w:name="z103" w:id="41"/>
    <w:p>
      <w:pPr>
        <w:spacing w:after="0"/>
        <w:ind w:left="0"/>
        <w:jc w:val="both"/>
      </w:pPr>
      <w:r>
        <w:rPr>
          <w:rFonts w:ascii="Times New Roman"/>
          <w:b w:val="false"/>
          <w:i w:val="false"/>
          <w:color w:val="000000"/>
          <w:sz w:val="28"/>
        </w:rPr>
        <w:t>
      1. Систему органов государственного аудита и финансового контроля составляют:</w:t>
      </w:r>
    </w:p>
    <w:bookmarkEnd w:id="41"/>
    <w:p>
      <w:pPr>
        <w:spacing w:after="0"/>
        <w:ind w:left="0"/>
        <w:jc w:val="both"/>
      </w:pPr>
      <w:r>
        <w:rPr>
          <w:rFonts w:ascii="Times New Roman"/>
          <w:b w:val="false"/>
          <w:i w:val="false"/>
          <w:color w:val="000000"/>
          <w:sz w:val="28"/>
        </w:rPr>
        <w:t>
      1) Счетный комитет, являющийся высшим органом государственного аудита и финансового контроля;</w:t>
      </w:r>
    </w:p>
    <w:p>
      <w:pPr>
        <w:spacing w:after="0"/>
        <w:ind w:left="0"/>
        <w:jc w:val="both"/>
      </w:pPr>
      <w:r>
        <w:rPr>
          <w:rFonts w:ascii="Times New Roman"/>
          <w:b w:val="false"/>
          <w:i w:val="false"/>
          <w:color w:val="000000"/>
          <w:sz w:val="28"/>
        </w:rPr>
        <w:t>
      2) ревизионные комиссии областей, городов республиканского значения, столицы (далее – ревизионные комиссии);</w:t>
      </w:r>
    </w:p>
    <w:p>
      <w:pPr>
        <w:spacing w:after="0"/>
        <w:ind w:left="0"/>
        <w:jc w:val="both"/>
      </w:pPr>
      <w:r>
        <w:rPr>
          <w:rFonts w:ascii="Times New Roman"/>
          <w:b w:val="false"/>
          <w:i w:val="false"/>
          <w:color w:val="000000"/>
          <w:sz w:val="28"/>
        </w:rPr>
        <w:t>
      3) уполномоченный орган по внутреннему государственному аудиту;</w:t>
      </w:r>
    </w:p>
    <w:p>
      <w:pPr>
        <w:spacing w:after="0"/>
        <w:ind w:left="0"/>
        <w:jc w:val="both"/>
      </w:pPr>
      <w:r>
        <w:rPr>
          <w:rFonts w:ascii="Times New Roman"/>
          <w:b w:val="false"/>
          <w:i w:val="false"/>
          <w:color w:val="000000"/>
          <w:sz w:val="28"/>
        </w:rPr>
        <w:t>
      4) службы внутреннего аудита центральных государственных органов, за исключением службы внутреннего аудита Национального Банка Республики Казахстан, местных исполнительных органов областей, городов республиканского значения, столицы;</w:t>
      </w:r>
    </w:p>
    <w:p>
      <w:pPr>
        <w:spacing w:after="0"/>
        <w:ind w:left="0"/>
        <w:jc w:val="both"/>
      </w:pPr>
      <w:r>
        <w:rPr>
          <w:rFonts w:ascii="Times New Roman"/>
          <w:b w:val="false"/>
          <w:i w:val="false"/>
          <w:color w:val="000000"/>
          <w:sz w:val="28"/>
        </w:rPr>
        <w:t>
      5) службы внутреннего аудита ведомств центральных государственных органов, создаваемые по усмотрению первого руководителя в рамках предусмотренной штатной численности;</w:t>
      </w:r>
    </w:p>
    <w:p>
      <w:pPr>
        <w:spacing w:after="0"/>
        <w:ind w:left="0"/>
        <w:jc w:val="both"/>
      </w:pPr>
      <w:r>
        <w:rPr>
          <w:rFonts w:ascii="Times New Roman"/>
          <w:b w:val="false"/>
          <w:i w:val="false"/>
          <w:color w:val="000000"/>
          <w:sz w:val="28"/>
        </w:rPr>
        <w:t>
      6) службы внутреннего аудита подведомственных территориальных органов Министерства внутренних дел Республики Казахстан, создаваемые по усмотрению первого руководителя в рамках штатной численности.</w:t>
      </w:r>
    </w:p>
    <w:bookmarkStart w:name="z245" w:id="42"/>
    <w:p>
      <w:pPr>
        <w:spacing w:after="0"/>
        <w:ind w:left="0"/>
        <w:jc w:val="both"/>
      </w:pPr>
      <w:r>
        <w:rPr>
          <w:rFonts w:ascii="Times New Roman"/>
          <w:b w:val="false"/>
          <w:i w:val="false"/>
          <w:color w:val="000000"/>
          <w:sz w:val="28"/>
        </w:rPr>
        <w:t>
      1-1. Службы внутреннего аудита не создаются в Администрации Президента Республики Казахстан, Канцелярии Первого Президента Республики Казахстан – Елбасы, Конституционном Совете Республики Казахстан, Канцелярии Премьер-Министра Республики Казахстан, аппарате Совета Безопасности Республики Казахстан, Счетном комитете, Службе государственной охраны Республики Казахстан.</w:t>
      </w:r>
    </w:p>
    <w:bookmarkEnd w:id="42"/>
    <w:bookmarkStart w:name="z104" w:id="43"/>
    <w:p>
      <w:pPr>
        <w:spacing w:after="0"/>
        <w:ind w:left="0"/>
        <w:jc w:val="both"/>
      </w:pPr>
      <w:r>
        <w:rPr>
          <w:rFonts w:ascii="Times New Roman"/>
          <w:b w:val="false"/>
          <w:i w:val="false"/>
          <w:color w:val="000000"/>
          <w:sz w:val="28"/>
        </w:rPr>
        <w:t>
      2. Уполномоченными органами внешнего государственного аудита и финансового контроля являются Счетный комитет и ревизионные комиссии.</w:t>
      </w:r>
    </w:p>
    <w:bookmarkEnd w:id="43"/>
    <w:p>
      <w:pPr>
        <w:spacing w:after="0"/>
        <w:ind w:left="0"/>
        <w:jc w:val="both"/>
      </w:pPr>
      <w:r>
        <w:rPr>
          <w:rFonts w:ascii="Times New Roman"/>
          <w:b w:val="false"/>
          <w:i w:val="false"/>
          <w:color w:val="000000"/>
          <w:sz w:val="28"/>
        </w:rPr>
        <w:t>
      Уполномоченными органами внутреннего государственного аудита и финансового контроля являются уполномоченный орган по внутреннему государственному аудиту и службы внутреннего аудита.</w:t>
      </w:r>
    </w:p>
    <w:bookmarkStart w:name="z105" w:id="44"/>
    <w:p>
      <w:pPr>
        <w:spacing w:after="0"/>
        <w:ind w:left="0"/>
        <w:jc w:val="both"/>
      </w:pPr>
      <w:r>
        <w:rPr>
          <w:rFonts w:ascii="Times New Roman"/>
          <w:b w:val="false"/>
          <w:i w:val="false"/>
          <w:color w:val="000000"/>
          <w:sz w:val="28"/>
        </w:rPr>
        <w:t>
      3. Службы внутреннего аудита не являются юридическими лицами.</w:t>
      </w:r>
    </w:p>
    <w:bookmarkEnd w:id="44"/>
    <w:bookmarkStart w:name="z106" w:id="45"/>
    <w:p>
      <w:pPr>
        <w:spacing w:after="0"/>
        <w:ind w:left="0"/>
        <w:jc w:val="both"/>
      </w:pPr>
      <w:r>
        <w:rPr>
          <w:rFonts w:ascii="Times New Roman"/>
          <w:b w:val="false"/>
          <w:i w:val="false"/>
          <w:color w:val="000000"/>
          <w:sz w:val="28"/>
        </w:rPr>
        <w:t>
      4. Внутренний аудит в Национальном Банке Республики Казахстан, включая организацию деятельности службы внутреннего аудита Национального Банка Республики Казахстан, осуществляется в соответствии с законодательством Республики Казахстан о Национальном Банке Республики Казахстан.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11" w:id="46"/>
    <w:p>
      <w:pPr>
        <w:spacing w:after="0"/>
        <w:ind w:left="0"/>
        <w:jc w:val="left"/>
      </w:pPr>
      <w:r>
        <w:rPr>
          <w:rFonts w:ascii="Times New Roman"/>
          <w:b/>
          <w:i w:val="false"/>
          <w:color w:val="000000"/>
        </w:rPr>
        <w:t xml:space="preserve"> Статья 11. Компетенция Правительства Республики Казахстан</w:t>
      </w:r>
    </w:p>
    <w:bookmarkEnd w:id="46"/>
    <w:p>
      <w:pPr>
        <w:spacing w:after="0"/>
        <w:ind w:left="0"/>
        <w:jc w:val="both"/>
      </w:pPr>
      <w:r>
        <w:rPr>
          <w:rFonts w:ascii="Times New Roman"/>
          <w:b w:val="false"/>
          <w:i w:val="false"/>
          <w:color w:val="ff0000"/>
          <w:sz w:val="28"/>
        </w:rPr>
        <w:t xml:space="preserve">
      Сноска. Статья 11 исключена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Статья 12. Компетенция Счетного комитета</w:t>
      </w:r>
    </w:p>
    <w:bookmarkStart w:name="z107" w:id="47"/>
    <w:p>
      <w:pPr>
        <w:spacing w:after="0"/>
        <w:ind w:left="0"/>
        <w:jc w:val="both"/>
      </w:pPr>
      <w:r>
        <w:rPr>
          <w:rFonts w:ascii="Times New Roman"/>
          <w:b w:val="false"/>
          <w:i w:val="false"/>
          <w:color w:val="000000"/>
          <w:sz w:val="28"/>
        </w:rPr>
        <w:t>
      1. Счетный комитет осуществляет аудит эффективности:</w:t>
      </w:r>
    </w:p>
    <w:bookmarkEnd w:id="47"/>
    <w:p>
      <w:pPr>
        <w:spacing w:after="0"/>
        <w:ind w:left="0"/>
        <w:jc w:val="both"/>
      </w:pPr>
      <w:r>
        <w:rPr>
          <w:rFonts w:ascii="Times New Roman"/>
          <w:b w:val="false"/>
          <w:i w:val="false"/>
          <w:color w:val="000000"/>
          <w:sz w:val="28"/>
        </w:rPr>
        <w:t>
      1) планирования и исполнения республиканского бюджета в соответствии с принципами бюджетной системы Республики Казахстан с подготовкой отчета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pPr>
        <w:spacing w:after="0"/>
        <w:ind w:left="0"/>
        <w:jc w:val="both"/>
      </w:pPr>
      <w:r>
        <w:rPr>
          <w:rFonts w:ascii="Times New Roman"/>
          <w:b w:val="false"/>
          <w:i w:val="false"/>
          <w:color w:val="000000"/>
          <w:sz w:val="28"/>
        </w:rPr>
        <w:t>
      2) деятельности объектов государственного аудита;</w:t>
      </w:r>
    </w:p>
    <w:p>
      <w:pPr>
        <w:spacing w:after="0"/>
        <w:ind w:left="0"/>
        <w:jc w:val="both"/>
      </w:pPr>
      <w:r>
        <w:rPr>
          <w:rFonts w:ascii="Times New Roman"/>
          <w:b w:val="false"/>
          <w:i w:val="false"/>
          <w:color w:val="000000"/>
          <w:sz w:val="28"/>
        </w:rPr>
        <w:t>
      3) реализации документов Системы государственного планирования Республики Казахстан в части исполнения республиканского бюджета и использования активов государства, а по поручениям Президента Республики Казахстан также по иным направлениям;</w:t>
      </w:r>
    </w:p>
    <w:p>
      <w:pPr>
        <w:spacing w:after="0"/>
        <w:ind w:left="0"/>
        <w:jc w:val="both"/>
      </w:pPr>
      <w:r>
        <w:rPr>
          <w:rFonts w:ascii="Times New Roman"/>
          <w:b w:val="false"/>
          <w:i w:val="false"/>
          <w:color w:val="000000"/>
          <w:sz w:val="28"/>
        </w:rPr>
        <w:t>
      4)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pPr>
        <w:spacing w:after="0"/>
        <w:ind w:left="0"/>
        <w:jc w:val="both"/>
      </w:pPr>
      <w:r>
        <w:rPr>
          <w:rFonts w:ascii="Times New Roman"/>
          <w:b w:val="false"/>
          <w:i w:val="false"/>
          <w:color w:val="000000"/>
          <w:sz w:val="28"/>
        </w:rPr>
        <w:t>
      5) влияния деятельности субъектов квазигосударственного сектора на развитие экономики или отдельно взятой отрасли экономики, социальной и других сфер государственного управления;</w:t>
      </w:r>
    </w:p>
    <w:p>
      <w:pPr>
        <w:spacing w:after="0"/>
        <w:ind w:left="0"/>
        <w:jc w:val="both"/>
      </w:pPr>
      <w:r>
        <w:rPr>
          <w:rFonts w:ascii="Times New Roman"/>
          <w:b w:val="false"/>
          <w:i w:val="false"/>
          <w:color w:val="000000"/>
          <w:sz w:val="28"/>
        </w:rPr>
        <w:t>
      6) формирования и управления государственным и гарантированным государством долгом, а также долгом по поручительствам государства;</w:t>
      </w:r>
    </w:p>
    <w:p>
      <w:pPr>
        <w:spacing w:after="0"/>
        <w:ind w:left="0"/>
        <w:jc w:val="both"/>
      </w:pPr>
      <w:r>
        <w:rPr>
          <w:rFonts w:ascii="Times New Roman"/>
          <w:b w:val="false"/>
          <w:i w:val="false"/>
          <w:color w:val="000000"/>
          <w:sz w:val="28"/>
        </w:rPr>
        <w:t>
      7) использования связанных грантов, бюджетных инвестиций, государственных и гарантированных государством займов, займов, привлекаемых под поручительство государства, и активов государства;</w:t>
      </w:r>
    </w:p>
    <w:p>
      <w:pPr>
        <w:spacing w:after="0"/>
        <w:ind w:left="0"/>
        <w:jc w:val="both"/>
      </w:pPr>
      <w:r>
        <w:rPr>
          <w:rFonts w:ascii="Times New Roman"/>
          <w:b w:val="false"/>
          <w:i w:val="false"/>
          <w:color w:val="000000"/>
          <w:sz w:val="28"/>
        </w:rPr>
        <w:t>
      8) обоснованности планирования, реализуемости и эффективности осуществления государственными органами и субъектами квазигосударственного сектора закупок товаров, работ, услуг;</w:t>
      </w:r>
    </w:p>
    <w:p>
      <w:pPr>
        <w:spacing w:after="0"/>
        <w:ind w:left="0"/>
        <w:jc w:val="both"/>
      </w:pPr>
      <w:r>
        <w:rPr>
          <w:rFonts w:ascii="Times New Roman"/>
          <w:b w:val="false"/>
          <w:i w:val="false"/>
          <w:color w:val="000000"/>
          <w:sz w:val="28"/>
        </w:rPr>
        <w:t>
      9) ценообразования, включая оценку разницы между размером выделенных (затраченных) национальных финансовых ресурсов на приобретение товаров, работ, услуг и рыночной стоимостью приобретенных товаров, работ, услуг;</w:t>
      </w:r>
    </w:p>
    <w:p>
      <w:pPr>
        <w:spacing w:after="0"/>
        <w:ind w:left="0"/>
        <w:jc w:val="both"/>
      </w:pPr>
      <w:r>
        <w:rPr>
          <w:rFonts w:ascii="Times New Roman"/>
          <w:b w:val="false"/>
          <w:i w:val="false"/>
          <w:color w:val="000000"/>
          <w:sz w:val="28"/>
        </w:rPr>
        <w:t>
      10) управления активами субъектов квазигосударственного сектора;</w:t>
      </w:r>
    </w:p>
    <w:p>
      <w:pPr>
        <w:spacing w:after="0"/>
        <w:ind w:left="0"/>
        <w:jc w:val="both"/>
      </w:pPr>
      <w:r>
        <w:rPr>
          <w:rFonts w:ascii="Times New Roman"/>
          <w:b w:val="false"/>
          <w:i w:val="false"/>
          <w:color w:val="000000"/>
          <w:sz w:val="28"/>
        </w:rPr>
        <w:t>
      11) налогового и таможенного администрирования;</w:t>
      </w:r>
    </w:p>
    <w:p>
      <w:pPr>
        <w:spacing w:after="0"/>
        <w:ind w:left="0"/>
        <w:jc w:val="both"/>
      </w:pPr>
      <w:r>
        <w:rPr>
          <w:rFonts w:ascii="Times New Roman"/>
          <w:b w:val="false"/>
          <w:i w:val="false"/>
          <w:color w:val="000000"/>
          <w:sz w:val="28"/>
        </w:rPr>
        <w:t>
      12) договоров;</w:t>
      </w:r>
    </w:p>
    <w:p>
      <w:pPr>
        <w:spacing w:after="0"/>
        <w:ind w:left="0"/>
        <w:jc w:val="both"/>
      </w:pPr>
      <w:r>
        <w:rPr>
          <w:rFonts w:ascii="Times New Roman"/>
          <w:b w:val="false"/>
          <w:i w:val="false"/>
          <w:color w:val="000000"/>
          <w:sz w:val="28"/>
        </w:rPr>
        <w:t>
      13) в сфере охраны окружающей среды;</w:t>
      </w:r>
    </w:p>
    <w:p>
      <w:pPr>
        <w:spacing w:after="0"/>
        <w:ind w:left="0"/>
        <w:jc w:val="both"/>
      </w:pPr>
      <w:r>
        <w:rPr>
          <w:rFonts w:ascii="Times New Roman"/>
          <w:b w:val="false"/>
          <w:i w:val="false"/>
          <w:color w:val="000000"/>
          <w:sz w:val="28"/>
        </w:rPr>
        <w:t>
      14) в сфере информационных технологий.</w:t>
      </w:r>
    </w:p>
    <w:bookmarkStart w:name="z108" w:id="48"/>
    <w:p>
      <w:pPr>
        <w:spacing w:after="0"/>
        <w:ind w:left="0"/>
        <w:jc w:val="both"/>
      </w:pPr>
      <w:r>
        <w:rPr>
          <w:rFonts w:ascii="Times New Roman"/>
          <w:b w:val="false"/>
          <w:i w:val="false"/>
          <w:color w:val="000000"/>
          <w:sz w:val="28"/>
        </w:rPr>
        <w:t>
      2. Счетный комитет осуществляет аудит соответствия:</w:t>
      </w:r>
    </w:p>
    <w:bookmarkEnd w:id="48"/>
    <w:p>
      <w:pPr>
        <w:spacing w:after="0"/>
        <w:ind w:left="0"/>
        <w:jc w:val="both"/>
      </w:pPr>
      <w:r>
        <w:rPr>
          <w:rFonts w:ascii="Times New Roman"/>
          <w:b w:val="false"/>
          <w:i w:val="false"/>
          <w:color w:val="000000"/>
          <w:sz w:val="28"/>
        </w:rPr>
        <w:t>
      1) деятельности объектов государственного аудита по использованию средств республиканского бюджета и национальных ресурсов;</w:t>
      </w:r>
    </w:p>
    <w:p>
      <w:pPr>
        <w:spacing w:after="0"/>
        <w:ind w:left="0"/>
        <w:jc w:val="both"/>
      </w:pPr>
      <w:r>
        <w:rPr>
          <w:rFonts w:ascii="Times New Roman"/>
          <w:b w:val="false"/>
          <w:i w:val="false"/>
          <w:color w:val="000000"/>
          <w:sz w:val="28"/>
        </w:rPr>
        <w:t>
      2) достоверности и правильности ведения объектами государственного аудита бухгалтерского учета и составления финансовой отчетности;</w:t>
      </w:r>
    </w:p>
    <w:p>
      <w:pPr>
        <w:spacing w:after="0"/>
        <w:ind w:left="0"/>
        <w:jc w:val="both"/>
      </w:pPr>
      <w:r>
        <w:rPr>
          <w:rFonts w:ascii="Times New Roman"/>
          <w:b w:val="false"/>
          <w:i w:val="false"/>
          <w:color w:val="000000"/>
          <w:sz w:val="28"/>
        </w:rPr>
        <w:t>
      3) выполнения государственными органами и субъектами квазигосударственного сектора условий договоров;</w:t>
      </w:r>
    </w:p>
    <w:p>
      <w:pPr>
        <w:spacing w:after="0"/>
        <w:ind w:left="0"/>
        <w:jc w:val="both"/>
      </w:pPr>
      <w:r>
        <w:rPr>
          <w:rFonts w:ascii="Times New Roman"/>
          <w:b w:val="false"/>
          <w:i w:val="false"/>
          <w:color w:val="000000"/>
          <w:sz w:val="28"/>
        </w:rPr>
        <w:t>
      4) полноты и своевременности поступлений в республиканский бюджет, взимания поступлений в бюджет, а также правильности возврата, зачета ошибочно (излишне) оплаченных сумм из республиканского бюджета;</w:t>
      </w:r>
    </w:p>
    <w:p>
      <w:pPr>
        <w:spacing w:after="0"/>
        <w:ind w:left="0"/>
        <w:jc w:val="both"/>
      </w:pPr>
      <w:r>
        <w:rPr>
          <w:rFonts w:ascii="Times New Roman"/>
          <w:b w:val="false"/>
          <w:i w:val="false"/>
          <w:color w:val="000000"/>
          <w:sz w:val="28"/>
        </w:rPr>
        <w:t>
      5) исполнения государственного чрезвычайного бюджета;</w:t>
      </w:r>
    </w:p>
    <w:p>
      <w:pPr>
        <w:spacing w:after="0"/>
        <w:ind w:left="0"/>
        <w:jc w:val="both"/>
      </w:pPr>
      <w:r>
        <w:rPr>
          <w:rFonts w:ascii="Times New Roman"/>
          <w:b w:val="false"/>
          <w:i w:val="false"/>
          <w:color w:val="000000"/>
          <w:sz w:val="28"/>
        </w:rPr>
        <w:t>
      6)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both"/>
      </w:pPr>
      <w:r>
        <w:rPr>
          <w:rFonts w:ascii="Times New Roman"/>
          <w:b w:val="false"/>
          <w:i w:val="false"/>
          <w:color w:val="000000"/>
          <w:sz w:val="28"/>
        </w:rPr>
        <w:t>
      7) формирования и использования Национального фонда Республики Казахстан;</w:t>
      </w:r>
    </w:p>
    <w:p>
      <w:pPr>
        <w:spacing w:after="0"/>
        <w:ind w:left="0"/>
        <w:jc w:val="both"/>
      </w:pPr>
      <w:r>
        <w:rPr>
          <w:rFonts w:ascii="Times New Roman"/>
          <w:b w:val="false"/>
          <w:i w:val="false"/>
          <w:color w:val="000000"/>
          <w:sz w:val="28"/>
        </w:rPr>
        <w:t>
      8) использования активов Национального Банка Республики Казахстан только с согласия или по поручению Президента Республики Казахстан;</w:t>
      </w:r>
    </w:p>
    <w:p>
      <w:pPr>
        <w:spacing w:after="0"/>
        <w:ind w:left="0"/>
        <w:jc w:val="both"/>
      </w:pPr>
      <w:r>
        <w:rPr>
          <w:rFonts w:ascii="Times New Roman"/>
          <w:b w:val="false"/>
          <w:i w:val="false"/>
          <w:color w:val="000000"/>
          <w:sz w:val="28"/>
        </w:rPr>
        <w:t>
      9) использования субъектами квазигосударственного сектора выделенных им средств республиканского бюджета на соответствие финансово-экономическому обоснованию.</w:t>
      </w:r>
    </w:p>
    <w:bookmarkStart w:name="z109" w:id="49"/>
    <w:p>
      <w:pPr>
        <w:spacing w:after="0"/>
        <w:ind w:left="0"/>
        <w:jc w:val="both"/>
      </w:pPr>
      <w:r>
        <w:rPr>
          <w:rFonts w:ascii="Times New Roman"/>
          <w:b w:val="false"/>
          <w:i w:val="false"/>
          <w:color w:val="000000"/>
          <w:sz w:val="28"/>
        </w:rPr>
        <w:t>
      3. Счетный комитет проводит аудит консолидированной финансовой отчетности республиканского бюджета, аудит финансовой отчетности администраторов бюджетных программ и государственных учреждений, за исключением Национального Банка Республики Казахстан.</w:t>
      </w:r>
    </w:p>
    <w:bookmarkEnd w:id="49"/>
    <w:bookmarkStart w:name="z110" w:id="50"/>
    <w:p>
      <w:pPr>
        <w:spacing w:after="0"/>
        <w:ind w:left="0"/>
        <w:jc w:val="both"/>
      </w:pPr>
      <w:r>
        <w:rPr>
          <w:rFonts w:ascii="Times New Roman"/>
          <w:b w:val="false"/>
          <w:i w:val="false"/>
          <w:color w:val="000000"/>
          <w:sz w:val="28"/>
        </w:rPr>
        <w:t>
      4. Счетный комитет:</w:t>
      </w:r>
    </w:p>
    <w:bookmarkEnd w:id="50"/>
    <w:p>
      <w:pPr>
        <w:spacing w:after="0"/>
        <w:ind w:left="0"/>
        <w:jc w:val="both"/>
      </w:pPr>
      <w:r>
        <w:rPr>
          <w:rFonts w:ascii="Times New Roman"/>
          <w:b w:val="false"/>
          <w:i w:val="false"/>
          <w:color w:val="000000"/>
          <w:sz w:val="28"/>
        </w:rPr>
        <w:t>
      1) обеспечивает в пределах своей компетенции принятие мер по противодействию коррупции;</w:t>
      </w:r>
    </w:p>
    <w:p>
      <w:pPr>
        <w:spacing w:after="0"/>
        <w:ind w:left="0"/>
        <w:jc w:val="both"/>
      </w:pPr>
      <w:r>
        <w:rPr>
          <w:rFonts w:ascii="Times New Roman"/>
          <w:b w:val="false"/>
          <w:i w:val="false"/>
          <w:color w:val="000000"/>
          <w:sz w:val="28"/>
        </w:rPr>
        <w:t>
      2) заслушивает соответствующую информацию должностных лиц объектов государственного аудита по вопросам, связанным с проведением внешнего государственного аудита;</w:t>
      </w:r>
    </w:p>
    <w:p>
      <w:pPr>
        <w:spacing w:after="0"/>
        <w:ind w:left="0"/>
        <w:jc w:val="both"/>
      </w:pPr>
      <w:r>
        <w:rPr>
          <w:rFonts w:ascii="Times New Roman"/>
          <w:b w:val="false"/>
          <w:i w:val="false"/>
          <w:color w:val="000000"/>
          <w:sz w:val="28"/>
        </w:rPr>
        <w:t>
      3) принимает меры по устранению выявленных (выявляемых) в ходе государственного аудита и экспертно-аналитических мероприятий нарушений и недостатков;</w:t>
      </w:r>
    </w:p>
    <w:p>
      <w:pPr>
        <w:spacing w:after="0"/>
        <w:ind w:left="0"/>
        <w:jc w:val="both"/>
      </w:pPr>
      <w:r>
        <w:rPr>
          <w:rFonts w:ascii="Times New Roman"/>
          <w:b w:val="false"/>
          <w:i w:val="false"/>
          <w:color w:val="000000"/>
          <w:sz w:val="28"/>
        </w:rPr>
        <w:t>
      4) запрашивает и анализирует аудиторские отчеты органов государственного аудита и финансового контроля с учетом соблюдения режима секретности, служебной, коммерческой или иной охраняемой законом тайны и дает рекомендации по повышению качества государственного аудита;</w:t>
      </w:r>
    </w:p>
    <w:p>
      <w:pPr>
        <w:spacing w:after="0"/>
        <w:ind w:left="0"/>
        <w:jc w:val="both"/>
      </w:pPr>
      <w:r>
        <w:rPr>
          <w:rFonts w:ascii="Times New Roman"/>
          <w:b w:val="false"/>
          <w:i w:val="false"/>
          <w:color w:val="000000"/>
          <w:sz w:val="28"/>
        </w:rPr>
        <w:t>
      5) осуществляет контроль результатов аудита, проводимого в соответствии с законодательством Республики Казахстан об аудиторской деятельности и настоящим Законом, по вопросам использования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w:t>
      </w:r>
    </w:p>
    <w:p>
      <w:pPr>
        <w:spacing w:after="0"/>
        <w:ind w:left="0"/>
        <w:jc w:val="both"/>
      </w:pPr>
      <w:r>
        <w:rPr>
          <w:rFonts w:ascii="Times New Roman"/>
          <w:b w:val="false"/>
          <w:i w:val="false"/>
          <w:color w:val="000000"/>
          <w:sz w:val="28"/>
        </w:rPr>
        <w:t>
      6) проводит анализ и исследования, осуществляет методологическое руководство в сфере государственного аудита и финансового контроля, реализует программы обучения в области государственного аудита;</w:t>
      </w:r>
    </w:p>
    <w:p>
      <w:pPr>
        <w:spacing w:after="0"/>
        <w:ind w:left="0"/>
        <w:jc w:val="both"/>
      </w:pPr>
      <w:r>
        <w:rPr>
          <w:rFonts w:ascii="Times New Roman"/>
          <w:b w:val="false"/>
          <w:i w:val="false"/>
          <w:color w:val="000000"/>
          <w:sz w:val="28"/>
        </w:rPr>
        <w:t>
      7) организует переподготовку и повышение квалификации работников органов государственного аудита и финансового контроля;</w:t>
      </w:r>
    </w:p>
    <w:p>
      <w:pPr>
        <w:spacing w:after="0"/>
        <w:ind w:left="0"/>
        <w:jc w:val="both"/>
      </w:pPr>
      <w:r>
        <w:rPr>
          <w:rFonts w:ascii="Times New Roman"/>
          <w:b w:val="false"/>
          <w:i w:val="false"/>
          <w:color w:val="000000"/>
          <w:sz w:val="28"/>
        </w:rPr>
        <w:t>
      8) организует деятельность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
      9) разрабатывает и утверждает правила проведения внешнего государственного аудита и финансового контроля, включающие, в том числе, формы документов, принимаемых по итогам государственного аудита, логотипы Счетного комитета и ревизионных комиссий, используемые в соответствующих документах;</w:t>
      </w:r>
    </w:p>
    <w:p>
      <w:pPr>
        <w:spacing w:after="0"/>
        <w:ind w:left="0"/>
        <w:jc w:val="both"/>
      </w:pPr>
      <w:r>
        <w:rPr>
          <w:rFonts w:ascii="Times New Roman"/>
          <w:b w:val="false"/>
          <w:i w:val="false"/>
          <w:color w:val="000000"/>
          <w:sz w:val="28"/>
        </w:rPr>
        <w:t>
      10) разрабатывает и утверждает правила проведения оценки документов Системы государственного планирования Республики Казахстан,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pPr>
        <w:spacing w:after="0"/>
        <w:ind w:left="0"/>
        <w:jc w:val="both"/>
      </w:pPr>
      <w:r>
        <w:rPr>
          <w:rFonts w:ascii="Times New Roman"/>
          <w:b w:val="false"/>
          <w:i w:val="false"/>
          <w:color w:val="000000"/>
          <w:sz w:val="28"/>
        </w:rPr>
        <w:t>
      11) разрабатывает и утверждает типовую систему управления рисками, которая применяется при формировании перечня объектов государственного аудита на соответствующий год и проведении внешнего государственного аудита;</w:t>
      </w:r>
    </w:p>
    <w:p>
      <w:pPr>
        <w:spacing w:after="0"/>
        <w:ind w:left="0"/>
        <w:jc w:val="both"/>
      </w:pPr>
      <w:r>
        <w:rPr>
          <w:rFonts w:ascii="Times New Roman"/>
          <w:b w:val="false"/>
          <w:i w:val="false"/>
          <w:color w:val="000000"/>
          <w:sz w:val="28"/>
        </w:rPr>
        <w:t>
      12) разрабатывает и утверждает типовое положение о ревизионных комиссиях;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разрабатывает и вносит на утверждение Президенту Республики Казахстан положение о Счетном комитете;</w:t>
      </w:r>
    </w:p>
    <w:bookmarkStart w:name="z386" w:id="51"/>
    <w:p>
      <w:pPr>
        <w:spacing w:after="0"/>
        <w:ind w:left="0"/>
        <w:jc w:val="both"/>
      </w:pPr>
      <w:r>
        <w:rPr>
          <w:rFonts w:ascii="Times New Roman"/>
          <w:b w:val="false"/>
          <w:i w:val="false"/>
          <w:color w:val="000000"/>
          <w:sz w:val="28"/>
        </w:rPr>
        <w:t>
      14-1) разрабатывает и утверждает методику проведения рейтинга регионов и городов по легкости ведения бизнеса;</w:t>
      </w:r>
    </w:p>
    <w:bookmarkEnd w:id="51"/>
    <w:p>
      <w:pPr>
        <w:spacing w:after="0"/>
        <w:ind w:left="0"/>
        <w:jc w:val="both"/>
      </w:pPr>
      <w:r>
        <w:rPr>
          <w:rFonts w:ascii="Times New Roman"/>
          <w:b w:val="false"/>
          <w:i w:val="false"/>
          <w:color w:val="000000"/>
          <w:sz w:val="28"/>
        </w:rPr>
        <w:t>
      15) координирует систему управления рисками уполномоченного органа по внутреннему государственному аудиту, служб внутреннего аудита, входящих в систему органов государственного аудита и финансового контроля;</w:t>
      </w:r>
    </w:p>
    <w:p>
      <w:pPr>
        <w:spacing w:after="0"/>
        <w:ind w:left="0"/>
        <w:jc w:val="both"/>
      </w:pPr>
      <w:r>
        <w:rPr>
          <w:rFonts w:ascii="Times New Roman"/>
          <w:b w:val="false"/>
          <w:i w:val="false"/>
          <w:color w:val="000000"/>
          <w:sz w:val="28"/>
        </w:rPr>
        <w:t>
      16) обеспечивает развитие, функционирование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и утверждает правила формирования и ведения единой базы данных государственного аудита и финансового контроля и пользования ее данными;</w:t>
      </w:r>
    </w:p>
    <w:p>
      <w:pPr>
        <w:spacing w:after="0"/>
        <w:ind w:left="0"/>
        <w:jc w:val="both"/>
      </w:pPr>
      <w:r>
        <w:rPr>
          <w:rFonts w:ascii="Times New Roman"/>
          <w:b w:val="false"/>
          <w:i w:val="false"/>
          <w:color w:val="000000"/>
          <w:sz w:val="28"/>
        </w:rPr>
        <w:t>
      17) вносит рекомендации по совершенствованию бюджетного и иного законодательства Республики Казахстан, в том числе в области обеспечения национальной безопасности, разрабатывает и согласовывает нормативные правовые акты Республики Казахстан по вопросам государственного аудита и финансового контроля;</w:t>
      </w:r>
    </w:p>
    <w:p>
      <w:pPr>
        <w:spacing w:after="0"/>
        <w:ind w:left="0"/>
        <w:jc w:val="both"/>
      </w:pPr>
      <w:r>
        <w:rPr>
          <w:rFonts w:ascii="Times New Roman"/>
          <w:b w:val="false"/>
          <w:i w:val="false"/>
          <w:color w:val="000000"/>
          <w:sz w:val="28"/>
        </w:rPr>
        <w:t>
      18) принимает правовые акты для координации работы уполномоченных органов внешнего государственного аудита и финансового контроля, в том числе по взаимодействию с другими государственными органами или организациями;</w:t>
      </w:r>
    </w:p>
    <w:p>
      <w:pPr>
        <w:spacing w:after="0"/>
        <w:ind w:left="0"/>
        <w:jc w:val="both"/>
      </w:pPr>
      <w:r>
        <w:rPr>
          <w:rFonts w:ascii="Times New Roman"/>
          <w:b w:val="false"/>
          <w:i w:val="false"/>
          <w:color w:val="000000"/>
          <w:sz w:val="28"/>
        </w:rPr>
        <w:t>
      19) размещает информацию о своей деятельности в средствах массовой информации с учетом обеспечения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20) оказывает методическую помощь ревизионным комиссиям;</w:t>
      </w:r>
    </w:p>
    <w:p>
      <w:pPr>
        <w:spacing w:after="0"/>
        <w:ind w:left="0"/>
        <w:jc w:val="both"/>
      </w:pPr>
      <w:r>
        <w:rPr>
          <w:rFonts w:ascii="Times New Roman"/>
          <w:b w:val="false"/>
          <w:i w:val="false"/>
          <w:color w:val="000000"/>
          <w:sz w:val="28"/>
        </w:rPr>
        <w:t>
      21) представляет от имени ревизионных комиссий их интересы во взаимодействии с центральными государственными органами;</w:t>
      </w:r>
    </w:p>
    <w:p>
      <w:pPr>
        <w:spacing w:after="0"/>
        <w:ind w:left="0"/>
        <w:jc w:val="both"/>
      </w:pPr>
      <w:r>
        <w:rPr>
          <w:rFonts w:ascii="Times New Roman"/>
          <w:b w:val="false"/>
          <w:i w:val="false"/>
          <w:color w:val="000000"/>
          <w:sz w:val="28"/>
        </w:rPr>
        <w:t>
      22) по согласованию с Администрацией Президента Республики Казахстан вносит маслихатам областей, городов республиканского значения, столицы представление на назначение председателя ревизионной комиссии;</w:t>
      </w:r>
    </w:p>
    <w:p>
      <w:pPr>
        <w:spacing w:after="0"/>
        <w:ind w:left="0"/>
        <w:jc w:val="both"/>
      </w:pPr>
      <w:r>
        <w:rPr>
          <w:rFonts w:ascii="Times New Roman"/>
          <w:b w:val="false"/>
          <w:i w:val="false"/>
          <w:color w:val="000000"/>
          <w:sz w:val="28"/>
        </w:rPr>
        <w:t>
      23) издает периодические сборники принятых им актов, бюллетени, журналы и другие издания;</w:t>
      </w:r>
    </w:p>
    <w:p>
      <w:pPr>
        <w:spacing w:after="0"/>
        <w:ind w:left="0"/>
        <w:jc w:val="both"/>
      </w:pPr>
      <w:r>
        <w:rPr>
          <w:rFonts w:ascii="Times New Roman"/>
          <w:b w:val="false"/>
          <w:i w:val="false"/>
          <w:color w:val="000000"/>
          <w:sz w:val="28"/>
        </w:rPr>
        <w:t>
      24) осуществляет оценку деятельности органов государственного аудита и финансового контроля;</w:t>
      </w:r>
    </w:p>
    <w:bookmarkStart w:name="z387" w:id="52"/>
    <w:p>
      <w:pPr>
        <w:spacing w:after="0"/>
        <w:ind w:left="0"/>
        <w:jc w:val="both"/>
      </w:pPr>
      <w:r>
        <w:rPr>
          <w:rFonts w:ascii="Times New Roman"/>
          <w:b w:val="false"/>
          <w:i w:val="false"/>
          <w:color w:val="000000"/>
          <w:sz w:val="28"/>
        </w:rPr>
        <w:t>
      24-1) проводит рейтинг регионов и городов по легкости ведения бизнеса;</w:t>
      </w:r>
    </w:p>
    <w:bookmarkEnd w:id="52"/>
    <w:p>
      <w:pPr>
        <w:spacing w:after="0"/>
        <w:ind w:left="0"/>
        <w:jc w:val="both"/>
      </w:pPr>
      <w:r>
        <w:rPr>
          <w:rFonts w:ascii="Times New Roman"/>
          <w:b w:val="false"/>
          <w:i w:val="false"/>
          <w:color w:val="000000"/>
          <w:sz w:val="28"/>
        </w:rPr>
        <w:t>
      25) осуществляет иные полномочия в соответствии с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53"/>
    <w:p>
      <w:pPr>
        <w:spacing w:after="0"/>
        <w:ind w:left="0"/>
        <w:jc w:val="left"/>
      </w:pPr>
      <w:r>
        <w:rPr>
          <w:rFonts w:ascii="Times New Roman"/>
          <w:b/>
          <w:i w:val="false"/>
          <w:color w:val="000000"/>
        </w:rPr>
        <w:t xml:space="preserve"> Статья 13. Компетенция ревизионной комиссии</w:t>
      </w:r>
    </w:p>
    <w:bookmarkEnd w:id="53"/>
    <w:bookmarkStart w:name="z111" w:id="54"/>
    <w:p>
      <w:pPr>
        <w:spacing w:after="0"/>
        <w:ind w:left="0"/>
        <w:jc w:val="both"/>
      </w:pPr>
      <w:r>
        <w:rPr>
          <w:rFonts w:ascii="Times New Roman"/>
          <w:b w:val="false"/>
          <w:i w:val="false"/>
          <w:color w:val="000000"/>
          <w:sz w:val="28"/>
        </w:rPr>
        <w:t>
      1. Ревизионная комиссия в пределах соответствующей административно-территориальной единицы осуществляет аудит эффективности:</w:t>
      </w:r>
    </w:p>
    <w:bookmarkEnd w:id="54"/>
    <w:p>
      <w:pPr>
        <w:spacing w:after="0"/>
        <w:ind w:left="0"/>
        <w:jc w:val="both"/>
      </w:pPr>
      <w:r>
        <w:rPr>
          <w:rFonts w:ascii="Times New Roman"/>
          <w:b w:val="false"/>
          <w:i w:val="false"/>
          <w:color w:val="000000"/>
          <w:sz w:val="28"/>
        </w:rPr>
        <w:t>
      1)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 который по своему содержанию является заключением к соответствующему отчету местного исполнительного органа;</w:t>
      </w:r>
    </w:p>
    <w:p>
      <w:pPr>
        <w:spacing w:after="0"/>
        <w:ind w:left="0"/>
        <w:jc w:val="both"/>
      </w:pPr>
      <w:r>
        <w:rPr>
          <w:rFonts w:ascii="Times New Roman"/>
          <w:b w:val="false"/>
          <w:i w:val="false"/>
          <w:color w:val="000000"/>
          <w:sz w:val="28"/>
        </w:rPr>
        <w:t>
      2) использования связанных грантов, бюджетных инвестиций, государственных и гарантированных государством займов, займов, привлекаемых под поручительство государства, и активов государства;</w:t>
      </w:r>
    </w:p>
    <w:p>
      <w:pPr>
        <w:spacing w:after="0"/>
        <w:ind w:left="0"/>
        <w:jc w:val="both"/>
      </w:pPr>
      <w:r>
        <w:rPr>
          <w:rFonts w:ascii="Times New Roman"/>
          <w:b w:val="false"/>
          <w:i w:val="false"/>
          <w:color w:val="000000"/>
          <w:sz w:val="28"/>
        </w:rPr>
        <w:t>
      3)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 социальной и других сфер государственного управления;</w:t>
      </w:r>
    </w:p>
    <w:p>
      <w:pPr>
        <w:spacing w:after="0"/>
        <w:ind w:left="0"/>
        <w:jc w:val="both"/>
      </w:pPr>
      <w:r>
        <w:rPr>
          <w:rFonts w:ascii="Times New Roman"/>
          <w:b w:val="false"/>
          <w:i w:val="false"/>
          <w:color w:val="000000"/>
          <w:sz w:val="28"/>
        </w:rPr>
        <w:t>
      4) реализации документов Системы государственного планирования Республики Казахстан в части исполнения соответствующего бюджета и использования активов государства, а по поручениям Президента Республики Казахстан также по иным направлениям;</w:t>
      </w:r>
    </w:p>
    <w:p>
      <w:pPr>
        <w:spacing w:after="0"/>
        <w:ind w:left="0"/>
        <w:jc w:val="both"/>
      </w:pPr>
      <w:r>
        <w:rPr>
          <w:rFonts w:ascii="Times New Roman"/>
          <w:b w:val="false"/>
          <w:i w:val="false"/>
          <w:color w:val="000000"/>
          <w:sz w:val="28"/>
        </w:rPr>
        <w:t>
      5) обоснованности планирования, реализуемости и эффективности осуществления местным исполнительным органом и субъектами квазигосударственного сектора закупок товаров, работ, услуг;</w:t>
      </w:r>
    </w:p>
    <w:p>
      <w:pPr>
        <w:spacing w:after="0"/>
        <w:ind w:left="0"/>
        <w:jc w:val="both"/>
      </w:pPr>
      <w:r>
        <w:rPr>
          <w:rFonts w:ascii="Times New Roman"/>
          <w:b w:val="false"/>
          <w:i w:val="false"/>
          <w:color w:val="000000"/>
          <w:sz w:val="28"/>
        </w:rPr>
        <w:t>
      6) ценообразования, включая оценку разницы между размером выделенных (затраченных) местных финансовых ресурсов на приобретение товаров, работ, услуг и рыночной стоимостью приобретенных товаров, работ, услуг;</w:t>
      </w:r>
    </w:p>
    <w:p>
      <w:pPr>
        <w:spacing w:after="0"/>
        <w:ind w:left="0"/>
        <w:jc w:val="both"/>
      </w:pPr>
      <w:r>
        <w:rPr>
          <w:rFonts w:ascii="Times New Roman"/>
          <w:b w:val="false"/>
          <w:i w:val="false"/>
          <w:color w:val="000000"/>
          <w:sz w:val="28"/>
        </w:rPr>
        <w:t>
      7) управления активами субъектов квазигосударственного сектора;</w:t>
      </w:r>
    </w:p>
    <w:p>
      <w:pPr>
        <w:spacing w:after="0"/>
        <w:ind w:left="0"/>
        <w:jc w:val="both"/>
      </w:pPr>
      <w:r>
        <w:rPr>
          <w:rFonts w:ascii="Times New Roman"/>
          <w:b w:val="false"/>
          <w:i w:val="false"/>
          <w:color w:val="000000"/>
          <w:sz w:val="28"/>
        </w:rPr>
        <w:t>
      8) налогового администрирования;</w:t>
      </w:r>
    </w:p>
    <w:p>
      <w:pPr>
        <w:spacing w:after="0"/>
        <w:ind w:left="0"/>
        <w:jc w:val="both"/>
      </w:pPr>
      <w:r>
        <w:rPr>
          <w:rFonts w:ascii="Times New Roman"/>
          <w:b w:val="false"/>
          <w:i w:val="false"/>
          <w:color w:val="000000"/>
          <w:sz w:val="28"/>
        </w:rPr>
        <w:t>
      9) договоров;</w:t>
      </w:r>
    </w:p>
    <w:p>
      <w:pPr>
        <w:spacing w:after="0"/>
        <w:ind w:left="0"/>
        <w:jc w:val="both"/>
      </w:pPr>
      <w:r>
        <w:rPr>
          <w:rFonts w:ascii="Times New Roman"/>
          <w:b w:val="false"/>
          <w:i w:val="false"/>
          <w:color w:val="000000"/>
          <w:sz w:val="28"/>
        </w:rPr>
        <w:t>
      10) в сфере охраны окружающей среды;</w:t>
      </w:r>
    </w:p>
    <w:p>
      <w:pPr>
        <w:spacing w:after="0"/>
        <w:ind w:left="0"/>
        <w:jc w:val="both"/>
      </w:pPr>
      <w:r>
        <w:rPr>
          <w:rFonts w:ascii="Times New Roman"/>
          <w:b w:val="false"/>
          <w:i w:val="false"/>
          <w:color w:val="000000"/>
          <w:sz w:val="28"/>
        </w:rPr>
        <w:t>
      11) в сфере информационных технологий;</w:t>
      </w:r>
    </w:p>
    <w:p>
      <w:pPr>
        <w:spacing w:after="0"/>
        <w:ind w:left="0"/>
        <w:jc w:val="both"/>
      </w:pPr>
      <w:r>
        <w:rPr>
          <w:rFonts w:ascii="Times New Roman"/>
          <w:b w:val="false"/>
          <w:i w:val="false"/>
          <w:color w:val="000000"/>
          <w:sz w:val="28"/>
        </w:rPr>
        <w:t>
      12) деятельности объектов государственного аудита.</w:t>
      </w:r>
    </w:p>
    <w:bookmarkStart w:name="z112" w:id="55"/>
    <w:p>
      <w:pPr>
        <w:spacing w:after="0"/>
        <w:ind w:left="0"/>
        <w:jc w:val="both"/>
      </w:pPr>
      <w:r>
        <w:rPr>
          <w:rFonts w:ascii="Times New Roman"/>
          <w:b w:val="false"/>
          <w:i w:val="false"/>
          <w:color w:val="000000"/>
          <w:sz w:val="28"/>
        </w:rPr>
        <w:t>
      2. Ревизионная комиссия в пределах соответствующей административно-территориальной единицы осуществляет аудит соответствия:</w:t>
      </w:r>
    </w:p>
    <w:bookmarkEnd w:id="55"/>
    <w:p>
      <w:pPr>
        <w:spacing w:after="0"/>
        <w:ind w:left="0"/>
        <w:jc w:val="both"/>
      </w:pPr>
      <w:r>
        <w:rPr>
          <w:rFonts w:ascii="Times New Roman"/>
          <w:b w:val="false"/>
          <w:i w:val="false"/>
          <w:color w:val="000000"/>
          <w:sz w:val="28"/>
        </w:rPr>
        <w:t>
      1) достоверности и правильности ведения объектами государственного аудита бухгалтерского учета и составления финансовой отчетности;</w:t>
      </w:r>
    </w:p>
    <w:p>
      <w:pPr>
        <w:spacing w:after="0"/>
        <w:ind w:left="0"/>
        <w:jc w:val="both"/>
      </w:pPr>
      <w:r>
        <w:rPr>
          <w:rFonts w:ascii="Times New Roman"/>
          <w:b w:val="false"/>
          <w:i w:val="false"/>
          <w:color w:val="000000"/>
          <w:sz w:val="28"/>
        </w:rPr>
        <w:t>
      2) выполнения местным исполнительным органом и субъектами квазигосударственного сектора условий договоров;</w:t>
      </w:r>
    </w:p>
    <w:p>
      <w:pPr>
        <w:spacing w:after="0"/>
        <w:ind w:left="0"/>
        <w:jc w:val="both"/>
      </w:pPr>
      <w:r>
        <w:rPr>
          <w:rFonts w:ascii="Times New Roman"/>
          <w:b w:val="false"/>
          <w:i w:val="false"/>
          <w:color w:val="000000"/>
          <w:sz w:val="28"/>
        </w:rPr>
        <w:t>
      3) полноты и своевременности поступлений в местный бюджет, взимания поступлений в бюджет, а также правильности возврата, зачета ошибочно (излишне) оплаченных сумм из местного бюджета;</w:t>
      </w:r>
    </w:p>
    <w:p>
      <w:pPr>
        <w:spacing w:after="0"/>
        <w:ind w:left="0"/>
        <w:jc w:val="both"/>
      </w:pPr>
      <w:r>
        <w:rPr>
          <w:rFonts w:ascii="Times New Roman"/>
          <w:b w:val="false"/>
          <w:i w:val="false"/>
          <w:color w:val="000000"/>
          <w:sz w:val="28"/>
        </w:rPr>
        <w:t>
      4) использования средств местного бюджета, в том числе выделенных из вышестоящего в нижестоящий бюджет в виде целевых трансфертов и кредитов, связанных грантов, государственных и гарантированных государством займов, а также займов, привлекаемых под поручительство государства;</w:t>
      </w:r>
    </w:p>
    <w:p>
      <w:pPr>
        <w:spacing w:after="0"/>
        <w:ind w:left="0"/>
        <w:jc w:val="both"/>
      </w:pPr>
      <w:r>
        <w:rPr>
          <w:rFonts w:ascii="Times New Roman"/>
          <w:b w:val="false"/>
          <w:i w:val="false"/>
          <w:color w:val="000000"/>
          <w:sz w:val="28"/>
        </w:rPr>
        <w:t>
      5) использования субъектами квазигосударственного сектора выделенных им средств местного бюджета на соответствие финансово-экономическому обоснованию.</w:t>
      </w:r>
    </w:p>
    <w:bookmarkStart w:name="z113" w:id="56"/>
    <w:p>
      <w:pPr>
        <w:spacing w:after="0"/>
        <w:ind w:left="0"/>
        <w:jc w:val="both"/>
      </w:pPr>
      <w:r>
        <w:rPr>
          <w:rFonts w:ascii="Times New Roman"/>
          <w:b w:val="false"/>
          <w:i w:val="false"/>
          <w:color w:val="000000"/>
          <w:sz w:val="28"/>
        </w:rPr>
        <w:t>
      3. Ревизионная комиссия в пределах соответствующей административно-территориальной единицы проводит аудит консолидированной финансовой отчетности местного бюджета, аудит финансовой отчетности администраторов бюджетных программ и государственных учреждений.</w:t>
      </w:r>
    </w:p>
    <w:bookmarkEnd w:id="56"/>
    <w:bookmarkStart w:name="z114" w:id="57"/>
    <w:p>
      <w:pPr>
        <w:spacing w:after="0"/>
        <w:ind w:left="0"/>
        <w:jc w:val="both"/>
      </w:pPr>
      <w:r>
        <w:rPr>
          <w:rFonts w:ascii="Times New Roman"/>
          <w:b w:val="false"/>
          <w:i w:val="false"/>
          <w:color w:val="000000"/>
          <w:sz w:val="28"/>
        </w:rPr>
        <w:t>
      4. Ревизионная комиссия в пределах соответствующей административно-территориальной единицы:</w:t>
      </w:r>
    </w:p>
    <w:bookmarkEnd w:id="57"/>
    <w:p>
      <w:pPr>
        <w:spacing w:after="0"/>
        <w:ind w:left="0"/>
        <w:jc w:val="both"/>
      </w:pPr>
      <w:r>
        <w:rPr>
          <w:rFonts w:ascii="Times New Roman"/>
          <w:b w:val="false"/>
          <w:i w:val="false"/>
          <w:color w:val="000000"/>
          <w:sz w:val="28"/>
        </w:rPr>
        <w:t>
      1) обеспечивает в пределах своей компетенции принятие мер по противодействию коррупции;</w:t>
      </w:r>
    </w:p>
    <w:p>
      <w:pPr>
        <w:spacing w:after="0"/>
        <w:ind w:left="0"/>
        <w:jc w:val="both"/>
      </w:pPr>
      <w:r>
        <w:rPr>
          <w:rFonts w:ascii="Times New Roman"/>
          <w:b w:val="false"/>
          <w:i w:val="false"/>
          <w:color w:val="000000"/>
          <w:sz w:val="28"/>
        </w:rPr>
        <w:t>
      2) заслушивает соответствующую информацию должностных лиц объектов государственного аудита по вопросам, связанным с проведением внешнего государственного аудита;</w:t>
      </w:r>
    </w:p>
    <w:p>
      <w:pPr>
        <w:spacing w:after="0"/>
        <w:ind w:left="0"/>
        <w:jc w:val="both"/>
      </w:pPr>
      <w:r>
        <w:rPr>
          <w:rFonts w:ascii="Times New Roman"/>
          <w:b w:val="false"/>
          <w:i w:val="false"/>
          <w:color w:val="000000"/>
          <w:sz w:val="28"/>
        </w:rPr>
        <w:t>
      3) по итогам государственного аудита вносит предложения о привлечении должностных лиц к дисциплинарной ответственности лицам, их назначившим;</w:t>
      </w:r>
    </w:p>
    <w:p>
      <w:pPr>
        <w:spacing w:after="0"/>
        <w:ind w:left="0"/>
        <w:jc w:val="both"/>
      </w:pPr>
      <w:r>
        <w:rPr>
          <w:rFonts w:ascii="Times New Roman"/>
          <w:b w:val="false"/>
          <w:i w:val="false"/>
          <w:color w:val="000000"/>
          <w:sz w:val="28"/>
        </w:rPr>
        <w:t>
      4) принимает меры по устранению выявленных (выявляемых) в ходе государственного аудита и экспертно-аналитических мероприятий нарушений и недостатков;</w:t>
      </w:r>
    </w:p>
    <w:p>
      <w:pPr>
        <w:spacing w:after="0"/>
        <w:ind w:left="0"/>
        <w:jc w:val="both"/>
      </w:pPr>
      <w:r>
        <w:rPr>
          <w:rFonts w:ascii="Times New Roman"/>
          <w:b w:val="false"/>
          <w:i w:val="false"/>
          <w:color w:val="000000"/>
          <w:sz w:val="28"/>
        </w:rPr>
        <w:t>
      5) вносит в маслихат предложения по выявленным фактам несоблюдения должностными лицами нормативных правовых актов Республики Казахстан, а также по результатам аудита эффективности;</w:t>
      </w:r>
    </w:p>
    <w:p>
      <w:pPr>
        <w:spacing w:after="0"/>
        <w:ind w:left="0"/>
        <w:jc w:val="both"/>
      </w:pPr>
      <w:r>
        <w:rPr>
          <w:rFonts w:ascii="Times New Roman"/>
          <w:b w:val="false"/>
          <w:i w:val="false"/>
          <w:color w:val="000000"/>
          <w:sz w:val="28"/>
        </w:rPr>
        <w:t>
      6) размещает информацию о своей деятельности в средствах массовой информации с учетом обеспечения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7) осуществляет иные полномочия, предусмотренные законодательством Республики Казахстан.</w:t>
      </w:r>
    </w:p>
    <w:bookmarkStart w:name="z14" w:id="58"/>
    <w:p>
      <w:pPr>
        <w:spacing w:after="0"/>
        <w:ind w:left="0"/>
        <w:jc w:val="left"/>
      </w:pPr>
      <w:r>
        <w:rPr>
          <w:rFonts w:ascii="Times New Roman"/>
          <w:b/>
          <w:i w:val="false"/>
          <w:color w:val="000000"/>
        </w:rPr>
        <w:t xml:space="preserve"> Статья 14. Компетенция уполномоченного органа по внутреннему государственному аудиту</w:t>
      </w:r>
    </w:p>
    <w:bookmarkEnd w:id="58"/>
    <w:p>
      <w:pPr>
        <w:spacing w:after="0"/>
        <w:ind w:left="0"/>
        <w:jc w:val="both"/>
      </w:pPr>
      <w:r>
        <w:rPr>
          <w:rFonts w:ascii="Times New Roman"/>
          <w:b w:val="false"/>
          <w:i w:val="false"/>
          <w:color w:val="000000"/>
          <w:sz w:val="28"/>
        </w:rPr>
        <w:t>
      Уполномоченный орган по внутреннему государственному аудиту:</w:t>
      </w:r>
    </w:p>
    <w:p>
      <w:pPr>
        <w:spacing w:after="0"/>
        <w:ind w:left="0"/>
        <w:jc w:val="both"/>
      </w:pPr>
      <w:r>
        <w:rPr>
          <w:rFonts w:ascii="Times New Roman"/>
          <w:b w:val="false"/>
          <w:i w:val="false"/>
          <w:color w:val="000000"/>
          <w:sz w:val="28"/>
        </w:rPr>
        <w:t>
      1) проводит ежегодный аудит финансовой отчетности администраторов бюджетных программ, в том числе консолидированной финансовой отчетности, и государственных учреждений, за исключением Национального Банка Республики Казахстан, на основе системы управления рисками;</w:t>
      </w:r>
    </w:p>
    <w:bookmarkStart w:name="z388" w:id="59"/>
    <w:p>
      <w:pPr>
        <w:spacing w:after="0"/>
        <w:ind w:left="0"/>
        <w:jc w:val="both"/>
      </w:pPr>
      <w:r>
        <w:rPr>
          <w:rFonts w:ascii="Times New Roman"/>
          <w:b w:val="false"/>
          <w:i w:val="false"/>
          <w:color w:val="000000"/>
          <w:sz w:val="28"/>
        </w:rPr>
        <w:t>
      1-1) привлекает службу внутреннего аудита по согласованию с первым руководителем центрального государственного органа, акимом области, города республиканского значения, столицы для участия в проведении ежегодного аудита финансовой отчетности администраторов бюджетных программ, в том числе консолидированной финансовой отчетности, и государственных учреждений, за исключением Национального Банка Республики Казахстан;</w:t>
      </w:r>
    </w:p>
    <w:bookmarkEnd w:id="59"/>
    <w:p>
      <w:pPr>
        <w:spacing w:after="0"/>
        <w:ind w:left="0"/>
        <w:jc w:val="both"/>
      </w:pPr>
      <w:r>
        <w:rPr>
          <w:rFonts w:ascii="Times New Roman"/>
          <w:b w:val="false"/>
          <w:i w:val="false"/>
          <w:color w:val="000000"/>
          <w:sz w:val="28"/>
        </w:rPr>
        <w:t>
      2) осуществляет аудит соответствия:</w:t>
      </w:r>
    </w:p>
    <w:p>
      <w:pPr>
        <w:spacing w:after="0"/>
        <w:ind w:left="0"/>
        <w:jc w:val="both"/>
      </w:pPr>
      <w:r>
        <w:rPr>
          <w:rFonts w:ascii="Times New Roman"/>
          <w:b w:val="false"/>
          <w:i w:val="false"/>
          <w:color w:val="000000"/>
          <w:sz w:val="28"/>
        </w:rPr>
        <w:t>
      расходов, связанных с корректировкой технико-экономического обоснования, финансово-экономического обоснования и сметной стоимости бюджетных инвестиций;</w:t>
      </w:r>
    </w:p>
    <w:p>
      <w:pPr>
        <w:spacing w:after="0"/>
        <w:ind w:left="0"/>
        <w:jc w:val="both"/>
      </w:pPr>
      <w:r>
        <w:rPr>
          <w:rFonts w:ascii="Times New Roman"/>
          <w:b w:val="false"/>
          <w:i w:val="false"/>
          <w:color w:val="000000"/>
          <w:sz w:val="28"/>
        </w:rPr>
        <w:t>
      использования средств республиканского и местных бюджетов, кредитов, связанных грантов, государственных и гарантированных государством займов, а также займов, привлекаемых под поручительство государства, в том числе соблюдения условий получения займов субъектами квазигосударственного сектора, привлекаемых под поручительство и гарантии государства, активов государства и субъектов квазигосударственного сектора по поручениям Президента Республики Казахстан, Правительства Республики Казахстан, депутатским запросам, а также по результатам мониторинга данных информационных систем центрального уполномоченного органа по исполнению бюджета;</w:t>
      </w:r>
    </w:p>
    <w:p>
      <w:pPr>
        <w:spacing w:after="0"/>
        <w:ind w:left="0"/>
        <w:jc w:val="both"/>
      </w:pPr>
      <w:r>
        <w:rPr>
          <w:rFonts w:ascii="Times New Roman"/>
          <w:b w:val="false"/>
          <w:i w:val="false"/>
          <w:color w:val="000000"/>
          <w:sz w:val="28"/>
        </w:rPr>
        <w:t>
      соблюдения условий и процедур передачи объектов для целей реализации государственно-частного партнерства, предоставления бюджетных кредитов,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 государственных гарантий и поручительств государства, а также их использования;</w:t>
      </w:r>
    </w:p>
    <w:p>
      <w:pPr>
        <w:spacing w:after="0"/>
        <w:ind w:left="0"/>
        <w:jc w:val="both"/>
      </w:pPr>
      <w:r>
        <w:rPr>
          <w:rFonts w:ascii="Times New Roman"/>
          <w:b w:val="false"/>
          <w:i w:val="false"/>
          <w:color w:val="000000"/>
          <w:sz w:val="28"/>
        </w:rPr>
        <w:t>
      соблюдения условий и процедур предоставления, использования государственных займов в случаях, предусмотренных международными договорами Республики Казахстан;</w:t>
      </w:r>
    </w:p>
    <w:p>
      <w:pPr>
        <w:spacing w:after="0"/>
        <w:ind w:left="0"/>
        <w:jc w:val="both"/>
      </w:pPr>
      <w:r>
        <w:rPr>
          <w:rFonts w:ascii="Times New Roman"/>
          <w:b w:val="false"/>
          <w:i w:val="false"/>
          <w:color w:val="000000"/>
          <w:sz w:val="28"/>
        </w:rPr>
        <w:t>
      соблюдения законодательства Республики Казахстан о государственных закупках, государственном имуществе, бухгалтерском учете и финансовой отчетности, аудиторской деятельности на основе системы управления рисками;</w:t>
      </w:r>
    </w:p>
    <w:p>
      <w:pPr>
        <w:spacing w:after="0"/>
        <w:ind w:left="0"/>
        <w:jc w:val="both"/>
      </w:pPr>
      <w:r>
        <w:rPr>
          <w:rFonts w:ascii="Times New Roman"/>
          <w:b w:val="false"/>
          <w:i w:val="false"/>
          <w:color w:val="000000"/>
          <w:sz w:val="28"/>
        </w:rPr>
        <w:t>
      3) осуществляет камеральный контроль в порядке, определенном настоящим Законом и правилами проведения камерального контроля;</w:t>
      </w:r>
    </w:p>
    <w:bookmarkStart w:name="z407" w:id="60"/>
    <w:p>
      <w:pPr>
        <w:spacing w:after="0"/>
        <w:ind w:left="0"/>
        <w:jc w:val="both"/>
      </w:pPr>
      <w:r>
        <w:rPr>
          <w:rFonts w:ascii="Times New Roman"/>
          <w:b w:val="false"/>
          <w:i w:val="false"/>
          <w:color w:val="000000"/>
          <w:sz w:val="28"/>
        </w:rPr>
        <w:t>
      3-1) ежегодно отчитывается перед Правительством Республики Казахстан о результатах своей деятельности до утверждения финансовой отчетности;</w:t>
      </w:r>
    </w:p>
    <w:bookmarkEnd w:id="60"/>
    <w:p>
      <w:pPr>
        <w:spacing w:after="0"/>
        <w:ind w:left="0"/>
        <w:jc w:val="both"/>
      </w:pPr>
      <w:r>
        <w:rPr>
          <w:rFonts w:ascii="Times New Roman"/>
          <w:b w:val="false"/>
          <w:i w:val="false"/>
          <w:color w:val="000000"/>
          <w:sz w:val="28"/>
        </w:rPr>
        <w:t>
      4) в целях координации деятельности служб внутреннего аудита, входящих в систему органов государственного аудита и финансового контроля:</w:t>
      </w:r>
    </w:p>
    <w:p>
      <w:pPr>
        <w:spacing w:after="0"/>
        <w:ind w:left="0"/>
        <w:jc w:val="both"/>
      </w:pPr>
      <w:r>
        <w:rPr>
          <w:rFonts w:ascii="Times New Roman"/>
          <w:b w:val="false"/>
          <w:i w:val="false"/>
          <w:color w:val="000000"/>
          <w:sz w:val="28"/>
        </w:rPr>
        <w:t>
      обеспечивает предоставление службам внутреннего аудита методологической и консультационной помощи;</w:t>
      </w:r>
    </w:p>
    <w:p>
      <w:pPr>
        <w:spacing w:after="0"/>
        <w:ind w:left="0"/>
        <w:jc w:val="both"/>
      </w:pPr>
      <w:r>
        <w:rPr>
          <w:rFonts w:ascii="Times New Roman"/>
          <w:b w:val="false"/>
          <w:i w:val="false"/>
          <w:color w:val="000000"/>
          <w:sz w:val="28"/>
        </w:rPr>
        <w:t>
      разрабатывает и утверждает типовое положение о службах внутреннего аудита;</w:t>
      </w:r>
    </w:p>
    <w:p>
      <w:pPr>
        <w:spacing w:after="0"/>
        <w:ind w:left="0"/>
        <w:jc w:val="both"/>
      </w:pPr>
      <w:r>
        <w:rPr>
          <w:rFonts w:ascii="Times New Roman"/>
          <w:b w:val="false"/>
          <w:i w:val="false"/>
          <w:color w:val="000000"/>
          <w:sz w:val="28"/>
        </w:rPr>
        <w:t>
      проводит анализ отчетной информации служб внутреннего аудита по проведенному государственному аудиту и финансовому контролю;</w:t>
      </w:r>
    </w:p>
    <w:p>
      <w:pPr>
        <w:spacing w:after="0"/>
        <w:ind w:left="0"/>
        <w:jc w:val="both"/>
      </w:pPr>
      <w:r>
        <w:rPr>
          <w:rFonts w:ascii="Times New Roman"/>
          <w:b w:val="false"/>
          <w:i w:val="false"/>
          <w:color w:val="000000"/>
          <w:sz w:val="28"/>
        </w:rPr>
        <w:t>
      проводит оценку эффективности деятельности служб внутреннего аудита;</w:t>
      </w:r>
    </w:p>
    <w:p>
      <w:pPr>
        <w:spacing w:after="0"/>
        <w:ind w:left="0"/>
        <w:jc w:val="both"/>
      </w:pPr>
      <w:r>
        <w:rPr>
          <w:rFonts w:ascii="Times New Roman"/>
          <w:b w:val="false"/>
          <w:i w:val="false"/>
          <w:color w:val="000000"/>
          <w:sz w:val="28"/>
        </w:rPr>
        <w:t>
      направляет информацию в службы внутреннего аудита по рисковым объектам, рекомендованным системой управления рисками для проведения государственного аудита и финансового контроля;</w:t>
      </w:r>
    </w:p>
    <w:p>
      <w:pPr>
        <w:spacing w:after="0"/>
        <w:ind w:left="0"/>
        <w:jc w:val="both"/>
      </w:pPr>
      <w:r>
        <w:rPr>
          <w:rFonts w:ascii="Times New Roman"/>
          <w:b w:val="false"/>
          <w:i w:val="false"/>
          <w:color w:val="000000"/>
          <w:sz w:val="28"/>
        </w:rPr>
        <w:t>
      представляет Правительству Республики Казахстан ежегодный отчет о деятельности служб внутреннего аудита;</w:t>
      </w:r>
    </w:p>
    <w:p>
      <w:pPr>
        <w:spacing w:after="0"/>
        <w:ind w:left="0"/>
        <w:jc w:val="both"/>
      </w:pPr>
      <w:r>
        <w:rPr>
          <w:rFonts w:ascii="Times New Roman"/>
          <w:b w:val="false"/>
          <w:i w:val="false"/>
          <w:color w:val="000000"/>
          <w:sz w:val="28"/>
        </w:rPr>
        <w:t>
      осуществляет контроль за соблюдением службами внутреннего аудита стандартов государственного аудита и финансового контроля и правил проведения внутреннего государственного аудита и финансового контроля;</w:t>
      </w:r>
    </w:p>
    <w:p>
      <w:pPr>
        <w:spacing w:after="0"/>
        <w:ind w:left="0"/>
        <w:jc w:val="both"/>
      </w:pPr>
      <w:r>
        <w:rPr>
          <w:rFonts w:ascii="Times New Roman"/>
          <w:b w:val="false"/>
          <w:i w:val="false"/>
          <w:color w:val="000000"/>
          <w:sz w:val="28"/>
        </w:rPr>
        <w:t>
      вносит руководителям государственных органов предложения о рассмотрении ответственности руководителей, государственных аудиторов служб внутреннего аудита;</w:t>
      </w:r>
    </w:p>
    <w:p>
      <w:pPr>
        <w:spacing w:after="0"/>
        <w:ind w:left="0"/>
        <w:jc w:val="both"/>
      </w:pPr>
      <w:r>
        <w:rPr>
          <w:rFonts w:ascii="Times New Roman"/>
          <w:b w:val="false"/>
          <w:i w:val="false"/>
          <w:color w:val="000000"/>
          <w:sz w:val="28"/>
        </w:rPr>
        <w:t>
      5) организует деятельность по подтверждению знаний кандидатов в государственные аудиторы, которые будут осуществлять внутренний государственный аудит, в соответствии с правилами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
      6) организует деятельность по подготовке, переподготовке и повышению квалификации государственных аудиторов, осуществляющих внутренний государственный аудит;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разрабатывает и утверждает по согласованию со Счетным комитетом правила проведения внутреннего государственного аудита и финансового контроля;</w:t>
      </w:r>
    </w:p>
    <w:p>
      <w:pPr>
        <w:spacing w:after="0"/>
        <w:ind w:left="0"/>
        <w:jc w:val="both"/>
      </w:pPr>
      <w:r>
        <w:rPr>
          <w:rFonts w:ascii="Times New Roman"/>
          <w:b w:val="false"/>
          <w:i w:val="false"/>
          <w:color w:val="000000"/>
          <w:sz w:val="28"/>
        </w:rPr>
        <w:t>
      9) разрабатывает и утверждает правила проведения камерального контроля;</w:t>
      </w:r>
    </w:p>
    <w:p>
      <w:pPr>
        <w:spacing w:after="0"/>
        <w:ind w:left="0"/>
        <w:jc w:val="both"/>
      </w:pPr>
      <w:r>
        <w:rPr>
          <w:rFonts w:ascii="Times New Roman"/>
          <w:b w:val="false"/>
          <w:i w:val="false"/>
          <w:color w:val="000000"/>
          <w:sz w:val="28"/>
        </w:rPr>
        <w:t>
      10) разрабатывает и утверждает типовую систему управления рисками, которая применяется при формировании перечня объектов государственного аудита на соответствующий год и проведении внутреннего государственного аудита;</w:t>
      </w:r>
    </w:p>
    <w:bookmarkStart w:name="z246" w:id="61"/>
    <w:p>
      <w:pPr>
        <w:spacing w:after="0"/>
        <w:ind w:left="0"/>
        <w:jc w:val="both"/>
      </w:pPr>
      <w:r>
        <w:rPr>
          <w:rFonts w:ascii="Times New Roman"/>
          <w:b w:val="false"/>
          <w:i w:val="false"/>
          <w:color w:val="000000"/>
          <w:sz w:val="28"/>
        </w:rPr>
        <w:t>
      10-1) принимает правовые акты по согласованию со Счетным комитетом для координации работы уполномоченных органов по внутреннему государственному аудиту и финансовому контролю, в том числе по взаимодействию с другими государственными органами или организациями;</w:t>
      </w:r>
    </w:p>
    <w:bookmarkEnd w:id="61"/>
    <w:p>
      <w:pPr>
        <w:spacing w:after="0"/>
        <w:ind w:left="0"/>
        <w:jc w:val="both"/>
      </w:pPr>
      <w:r>
        <w:rPr>
          <w:rFonts w:ascii="Times New Roman"/>
          <w:b w:val="false"/>
          <w:i w:val="false"/>
          <w:color w:val="000000"/>
          <w:sz w:val="28"/>
        </w:rPr>
        <w:t>
      11) заслушивает соответствующую информацию должностных лиц объектов государственного аудита по вопросам, связанным с проведением внутреннего государственного аудита;</w:t>
      </w:r>
    </w:p>
    <w:p>
      <w:pPr>
        <w:spacing w:after="0"/>
        <w:ind w:left="0"/>
        <w:jc w:val="both"/>
      </w:pPr>
      <w:r>
        <w:rPr>
          <w:rFonts w:ascii="Times New Roman"/>
          <w:b w:val="false"/>
          <w:i w:val="false"/>
          <w:color w:val="000000"/>
          <w:sz w:val="28"/>
        </w:rPr>
        <w:t>
      11-1) разрабатывает и утверждает правила электронного внутреннего государственного аудита;</w:t>
      </w:r>
    </w:p>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5" w:id="62"/>
    <w:p>
      <w:pPr>
        <w:spacing w:after="0"/>
        <w:ind w:left="0"/>
        <w:jc w:val="left"/>
      </w:pPr>
      <w:r>
        <w:rPr>
          <w:rFonts w:ascii="Times New Roman"/>
          <w:b/>
          <w:i w:val="false"/>
          <w:color w:val="000000"/>
        </w:rPr>
        <w:t xml:space="preserve"> Статья 15. Компетенция службы внутреннего аудита</w:t>
      </w:r>
    </w:p>
    <w:bookmarkEnd w:id="62"/>
    <w:p>
      <w:pPr>
        <w:spacing w:after="0"/>
        <w:ind w:left="0"/>
        <w:jc w:val="both"/>
      </w:pPr>
      <w:r>
        <w:rPr>
          <w:rFonts w:ascii="Times New Roman"/>
          <w:b w:val="false"/>
          <w:i w:val="false"/>
          <w:color w:val="000000"/>
          <w:sz w:val="28"/>
        </w:rPr>
        <w:t>
      Служба внутреннего аудита:</w:t>
      </w:r>
    </w:p>
    <w:p>
      <w:pPr>
        <w:spacing w:after="0"/>
        <w:ind w:left="0"/>
        <w:jc w:val="both"/>
      </w:pPr>
      <w:r>
        <w:rPr>
          <w:rFonts w:ascii="Times New Roman"/>
          <w:b w:val="false"/>
          <w:i w:val="false"/>
          <w:color w:val="000000"/>
          <w:sz w:val="28"/>
        </w:rPr>
        <w:t>
      1) участвует в аудите финансовой отчетности государственного органа, в состав которого входит данная служба внутреннего аудита, проводимом уполномоченным органом по внутреннему государственному аудиту, согласованном с первым руководителем центрального государственного органа, акимом области, города республиканского значения, столицы;</w:t>
      </w:r>
    </w:p>
    <w:bookmarkStart w:name="z247" w:id="63"/>
    <w:p>
      <w:pPr>
        <w:spacing w:after="0"/>
        <w:ind w:left="0"/>
        <w:jc w:val="both"/>
      </w:pPr>
      <w:r>
        <w:rPr>
          <w:rFonts w:ascii="Times New Roman"/>
          <w:b w:val="false"/>
          <w:i w:val="false"/>
          <w:color w:val="000000"/>
          <w:sz w:val="28"/>
        </w:rPr>
        <w:t>
      2) проводит аудит эффективности:</w:t>
      </w:r>
    </w:p>
    <w:bookmarkEnd w:id="63"/>
    <w:bookmarkStart w:name="z248" w:id="64"/>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по всем направлениям их деятельности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64"/>
    <w:bookmarkStart w:name="z249" w:id="65"/>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по всем направлениям их деятельности – для служб внутреннего аудита местных исполнительных органов областей, городов республиканского значения, столицы;</w:t>
      </w:r>
    </w:p>
    <w:bookmarkEnd w:id="65"/>
    <w:bookmarkStart w:name="z250" w:id="66"/>
    <w:p>
      <w:pPr>
        <w:spacing w:after="0"/>
        <w:ind w:left="0"/>
        <w:jc w:val="both"/>
      </w:pPr>
      <w:r>
        <w:rPr>
          <w:rFonts w:ascii="Times New Roman"/>
          <w:b w:val="false"/>
          <w:i w:val="false"/>
          <w:color w:val="000000"/>
          <w:sz w:val="28"/>
        </w:rPr>
        <w:t>
      3) осуществляет оценку функционирования системы внутреннего контроля и управления на основе системы управления рисками внутренних процессов (бизнес-процессов):</w:t>
      </w:r>
    </w:p>
    <w:bookmarkEnd w:id="66"/>
    <w:bookmarkStart w:name="z251" w:id="67"/>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67"/>
    <w:bookmarkStart w:name="z252" w:id="68"/>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w:t>
      </w:r>
    </w:p>
    <w:bookmarkEnd w:id="68"/>
    <w:p>
      <w:pPr>
        <w:spacing w:after="0"/>
        <w:ind w:left="0"/>
        <w:jc w:val="both"/>
      </w:pPr>
      <w:r>
        <w:rPr>
          <w:rFonts w:ascii="Times New Roman"/>
          <w:b w:val="false"/>
          <w:i w:val="false"/>
          <w:color w:val="000000"/>
          <w:sz w:val="28"/>
        </w:rPr>
        <w:t>
      4) анализирует достижение целей и задач стратегического плана государственного органа и программ развития территорий во взаимосвязи с бюджетными расходами;</w:t>
      </w:r>
    </w:p>
    <w:bookmarkStart w:name="z253" w:id="69"/>
    <w:p>
      <w:pPr>
        <w:spacing w:after="0"/>
        <w:ind w:left="0"/>
        <w:jc w:val="both"/>
      </w:pPr>
      <w:r>
        <w:rPr>
          <w:rFonts w:ascii="Times New Roman"/>
          <w:b w:val="false"/>
          <w:i w:val="false"/>
          <w:color w:val="000000"/>
          <w:sz w:val="28"/>
        </w:rPr>
        <w:t>
      4-1) проводит проверку сохранности республиканских и коммунальных активов и имущества;</w:t>
      </w:r>
    </w:p>
    <w:bookmarkEnd w:id="69"/>
    <w:bookmarkStart w:name="z254" w:id="70"/>
    <w:p>
      <w:pPr>
        <w:spacing w:after="0"/>
        <w:ind w:left="0"/>
        <w:jc w:val="both"/>
      </w:pPr>
      <w:r>
        <w:rPr>
          <w:rFonts w:ascii="Times New Roman"/>
          <w:b w:val="false"/>
          <w:i w:val="false"/>
          <w:color w:val="000000"/>
          <w:sz w:val="28"/>
        </w:rPr>
        <w:t>
      5) проводит аудит соответствия:</w:t>
      </w:r>
    </w:p>
    <w:bookmarkEnd w:id="70"/>
    <w:bookmarkStart w:name="z255" w:id="71"/>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71"/>
    <w:bookmarkStart w:name="z256" w:id="72"/>
    <w:p>
      <w:pPr>
        <w:spacing w:after="0"/>
        <w:ind w:left="0"/>
        <w:jc w:val="both"/>
      </w:pPr>
      <w:r>
        <w:rPr>
          <w:rFonts w:ascii="Times New Roman"/>
          <w:b w:val="false"/>
          <w:i w:val="false"/>
          <w:color w:val="000000"/>
          <w:sz w:val="28"/>
        </w:rPr>
        <w:t xml:space="preserve">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 </w:t>
      </w:r>
    </w:p>
    <w:bookmarkEnd w:id="72"/>
    <w:p>
      <w:pPr>
        <w:spacing w:after="0"/>
        <w:ind w:left="0"/>
        <w:jc w:val="both"/>
      </w:pPr>
      <w:r>
        <w:rPr>
          <w:rFonts w:ascii="Times New Roman"/>
          <w:b w:val="false"/>
          <w:i w:val="false"/>
          <w:color w:val="000000"/>
          <w:sz w:val="28"/>
        </w:rPr>
        <w:t>
      6) проводит аудит соответствия процедур проведения государственных закупок и исполнения условий договоров, в том числе по срокам, объему, цене, количеству и качеству приобретаемых товаров, работ, услуг;</w:t>
      </w:r>
    </w:p>
    <w:p>
      <w:pPr>
        <w:spacing w:after="0"/>
        <w:ind w:left="0"/>
        <w:jc w:val="both"/>
      </w:pPr>
      <w:r>
        <w:rPr>
          <w:rFonts w:ascii="Times New Roman"/>
          <w:b w:val="false"/>
          <w:i w:val="false"/>
          <w:color w:val="000000"/>
          <w:sz w:val="28"/>
        </w:rPr>
        <w:t>
      7) осуществляет проверку сохранности товарно-материальных запасов и иных активов в соответствующем государственном органе;</w:t>
      </w:r>
    </w:p>
    <w:p>
      <w:pPr>
        <w:spacing w:after="0"/>
        <w:ind w:left="0"/>
        <w:jc w:val="both"/>
      </w:pPr>
      <w:r>
        <w:rPr>
          <w:rFonts w:ascii="Times New Roman"/>
          <w:b w:val="false"/>
          <w:i w:val="false"/>
          <w:color w:val="000000"/>
          <w:sz w:val="28"/>
        </w:rPr>
        <w:t>
      8) заслушивает соответствующую информацию должностных лиц объектов государственного аудита по вопросам, связанным с проведением внутреннего государственного аудита;</w:t>
      </w:r>
    </w:p>
    <w:p>
      <w:pPr>
        <w:spacing w:after="0"/>
        <w:ind w:left="0"/>
        <w:jc w:val="both"/>
      </w:pPr>
      <w:r>
        <w:rPr>
          <w:rFonts w:ascii="Times New Roman"/>
          <w:b w:val="false"/>
          <w:i w:val="false"/>
          <w:color w:val="000000"/>
          <w:sz w:val="28"/>
        </w:rPr>
        <w:t>
      9) вносит руководителю государственного органа отчет о результатах внутреннего государственного аудита с рекомендациями по пресечению, недопущению нарушений при использовании средств республиканского и (или) местных бюджетов в соответствии с законодательством Республики Казахстан, по устранению выявленных недостатков, повышению эффективности внутренних процессов организации деятельности государственного органа;</w:t>
      </w:r>
    </w:p>
    <w:p>
      <w:pPr>
        <w:spacing w:after="0"/>
        <w:ind w:left="0"/>
        <w:jc w:val="both"/>
      </w:pPr>
      <w:r>
        <w:rPr>
          <w:rFonts w:ascii="Times New Roman"/>
          <w:b w:val="false"/>
          <w:i w:val="false"/>
          <w:color w:val="000000"/>
          <w:sz w:val="28"/>
        </w:rPr>
        <w:t>
      10) ежеквартально направляет отчеты и информацию по проведенному государственному аудиту и принятым мерам в уполномоченный орган по внутреннему государственному аудиту;</w:t>
      </w:r>
    </w:p>
    <w:p>
      <w:pPr>
        <w:spacing w:after="0"/>
        <w:ind w:left="0"/>
        <w:jc w:val="both"/>
      </w:pPr>
      <w:r>
        <w:rPr>
          <w:rFonts w:ascii="Times New Roman"/>
          <w:b w:val="false"/>
          <w:i w:val="false"/>
          <w:color w:val="000000"/>
          <w:sz w:val="28"/>
        </w:rPr>
        <w:t>
      11) осуществляет мониторинг выполнения годовых планов работы для руководителя центрального государственного органа или акима области, города республиканского значения, столицы;</w:t>
      </w:r>
    </w:p>
    <w:p>
      <w:pPr>
        <w:spacing w:after="0"/>
        <w:ind w:left="0"/>
        <w:jc w:val="both"/>
      </w:pPr>
      <w:r>
        <w:rPr>
          <w:rFonts w:ascii="Times New Roman"/>
          <w:b w:val="false"/>
          <w:i w:val="false"/>
          <w:color w:val="000000"/>
          <w:sz w:val="28"/>
        </w:rPr>
        <w:t>
      12) ежегодно отчитывается перед руководителем центрального государственного органа или акимом области, города республиканского значения, столицы, а также – уполномоченного органа по внутреннему государственному аудиту о проделанной работе.</w:t>
      </w:r>
    </w:p>
    <w:bookmarkStart w:name="z257" w:id="73"/>
    <w:p>
      <w:pPr>
        <w:spacing w:after="0"/>
        <w:ind w:left="0"/>
        <w:jc w:val="both"/>
      </w:pPr>
      <w:r>
        <w:rPr>
          <w:rFonts w:ascii="Times New Roman"/>
          <w:b w:val="false"/>
          <w:i w:val="false"/>
          <w:color w:val="000000"/>
          <w:sz w:val="28"/>
        </w:rPr>
        <w:t>
      Службами внутреннего аудита проводится внеплановый государственный аудит по поручению первого руководителя 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Счетного комитета, ревизионных комиссий и уполномоченного органа по внутреннему государственному аудиту.</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16" w:id="74"/>
    <w:p>
      <w:pPr>
        <w:spacing w:after="0"/>
        <w:ind w:left="0"/>
        <w:jc w:val="left"/>
      </w:pPr>
      <w:r>
        <w:rPr>
          <w:rFonts w:ascii="Times New Roman"/>
          <w:b/>
          <w:i w:val="false"/>
          <w:color w:val="000000"/>
        </w:rPr>
        <w:t xml:space="preserve"> Статья 16. Совет по государственному аудиту и рискам</w:t>
      </w:r>
    </w:p>
    <w:bookmarkEnd w:id="74"/>
    <w:p>
      <w:pPr>
        <w:spacing w:after="0"/>
        <w:ind w:left="0"/>
        <w:jc w:val="both"/>
      </w:pPr>
      <w:r>
        <w:rPr>
          <w:rFonts w:ascii="Times New Roman"/>
          <w:b w:val="false"/>
          <w:i w:val="false"/>
          <w:color w:val="000000"/>
          <w:sz w:val="28"/>
        </w:rPr>
        <w:t>
      В целях совершенствования деятельности государственного органа в рамках внутреннего государственного аудита создается консультативно-совещательный орган – Совет по государственному аудиту и рискам, возглавляемый первым руководителем государственного органа, акимом области, города республиканского значения, столицы.</w:t>
      </w:r>
    </w:p>
    <w:p>
      <w:pPr>
        <w:spacing w:after="0"/>
        <w:ind w:left="0"/>
        <w:jc w:val="both"/>
      </w:pPr>
      <w:r>
        <w:rPr>
          <w:rFonts w:ascii="Times New Roman"/>
          <w:b w:val="false"/>
          <w:i w:val="false"/>
          <w:color w:val="000000"/>
          <w:sz w:val="28"/>
        </w:rPr>
        <w:t>
      Основные задачи, порядок организации деятельности Совета по государственному аудиту и рискам определяются в правилах проведения внутреннего государственного аудита и финансового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75"/>
    <w:p>
      <w:pPr>
        <w:spacing w:after="0"/>
        <w:ind w:left="0"/>
        <w:jc w:val="left"/>
      </w:pPr>
      <w:r>
        <w:rPr>
          <w:rFonts w:ascii="Times New Roman"/>
          <w:b/>
          <w:i w:val="false"/>
          <w:color w:val="000000"/>
        </w:rPr>
        <w:t xml:space="preserve"> Глава 3. ПРОЦЕДУРНЫЕ ОСНОВЫ ГОСУДАРСТВЕННОГО АУДИТА</w:t>
      </w:r>
    </w:p>
    <w:bookmarkEnd w:id="75"/>
    <w:bookmarkStart w:name="z17" w:id="76"/>
    <w:p>
      <w:pPr>
        <w:spacing w:after="0"/>
        <w:ind w:left="0"/>
        <w:jc w:val="left"/>
      </w:pPr>
      <w:r>
        <w:rPr>
          <w:rFonts w:ascii="Times New Roman"/>
          <w:b/>
          <w:i w:val="false"/>
          <w:color w:val="000000"/>
        </w:rPr>
        <w:t xml:space="preserve"> Статья 17. Процедура проведения государственного аудита</w:t>
      </w:r>
    </w:p>
    <w:bookmarkEnd w:id="76"/>
    <w:bookmarkStart w:name="z115" w:id="77"/>
    <w:p>
      <w:pPr>
        <w:spacing w:after="0"/>
        <w:ind w:left="0"/>
        <w:jc w:val="both"/>
      </w:pPr>
      <w:r>
        <w:rPr>
          <w:rFonts w:ascii="Times New Roman"/>
          <w:b w:val="false"/>
          <w:i w:val="false"/>
          <w:color w:val="000000"/>
          <w:sz w:val="28"/>
        </w:rPr>
        <w:t>
      1. Государственный аудит состоит из следующих взаимосвязанных этапов:</w:t>
      </w:r>
    </w:p>
    <w:bookmarkEnd w:id="77"/>
    <w:p>
      <w:pPr>
        <w:spacing w:after="0"/>
        <w:ind w:left="0"/>
        <w:jc w:val="both"/>
      </w:pPr>
      <w:r>
        <w:rPr>
          <w:rFonts w:ascii="Times New Roman"/>
          <w:b w:val="false"/>
          <w:i w:val="false"/>
          <w:color w:val="000000"/>
          <w:sz w:val="28"/>
        </w:rPr>
        <w:t>
      1) формирования перечня объектов государственного аудита на соответствующий год, предусматривающего организацию государственного аудита на основании системы управления рисками, если иное не установлено настоящим Законом;</w:t>
      </w:r>
    </w:p>
    <w:p>
      <w:pPr>
        <w:spacing w:after="0"/>
        <w:ind w:left="0"/>
        <w:jc w:val="both"/>
      </w:pPr>
      <w:r>
        <w:rPr>
          <w:rFonts w:ascii="Times New Roman"/>
          <w:b w:val="false"/>
          <w:i w:val="false"/>
          <w:color w:val="000000"/>
          <w:sz w:val="28"/>
        </w:rPr>
        <w:t xml:space="preserve">
      2) планирования отдельного государственного аудита и его проведения. При планировании отдельного государственного аудита учитываются результаты текущего контроля, проводимого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Бюджетного кодекса Республики Казахстан;</w:t>
      </w:r>
    </w:p>
    <w:p>
      <w:pPr>
        <w:spacing w:after="0"/>
        <w:ind w:left="0"/>
        <w:jc w:val="both"/>
      </w:pPr>
      <w:r>
        <w:rPr>
          <w:rFonts w:ascii="Times New Roman"/>
          <w:b w:val="false"/>
          <w:i w:val="false"/>
          <w:color w:val="000000"/>
          <w:sz w:val="28"/>
        </w:rPr>
        <w:t>
      3) принятия решения и составления документов по результатам государственного аудита.</w:t>
      </w:r>
    </w:p>
    <w:bookmarkStart w:name="z116" w:id="78"/>
    <w:p>
      <w:pPr>
        <w:spacing w:after="0"/>
        <w:ind w:left="0"/>
        <w:jc w:val="both"/>
      </w:pPr>
      <w:r>
        <w:rPr>
          <w:rFonts w:ascii="Times New Roman"/>
          <w:b w:val="false"/>
          <w:i w:val="false"/>
          <w:color w:val="000000"/>
          <w:sz w:val="28"/>
        </w:rPr>
        <w:t>
      2. Срок проведения государственного аудита устанавливается руководителем органа государственного аудита и финансового контроля в зависимости от типа государственного аудита, объемов предстоящих работ, объемов средств, охватываемых государственным аудитом, количества объектов государственного аудита, в рамках, предусмотренных соответствующими правилами проведения государственного аудита и финансового контроля.</w:t>
      </w:r>
    </w:p>
    <w:bookmarkEnd w:id="78"/>
    <w:bookmarkStart w:name="z117" w:id="79"/>
    <w:p>
      <w:pPr>
        <w:spacing w:after="0"/>
        <w:ind w:left="0"/>
        <w:jc w:val="both"/>
      </w:pPr>
      <w:r>
        <w:rPr>
          <w:rFonts w:ascii="Times New Roman"/>
          <w:b w:val="false"/>
          <w:i w:val="false"/>
          <w:color w:val="000000"/>
          <w:sz w:val="28"/>
        </w:rPr>
        <w:t>
      3. Срок проведения государственного аудита может быть продлен не позже чем за один рабочий день до его окончания руководителем органа государственного аудита и финансового контроля по письменному ходатайству государственного аудитора с внесением соответствующих изменений в перечень объектов государственного аудита на соответствующий год.</w:t>
      </w:r>
    </w:p>
    <w:bookmarkEnd w:id="79"/>
    <w:bookmarkStart w:name="z118" w:id="80"/>
    <w:p>
      <w:pPr>
        <w:spacing w:after="0"/>
        <w:ind w:left="0"/>
        <w:jc w:val="both"/>
      </w:pPr>
      <w:r>
        <w:rPr>
          <w:rFonts w:ascii="Times New Roman"/>
          <w:b w:val="false"/>
          <w:i w:val="false"/>
          <w:color w:val="000000"/>
          <w:sz w:val="28"/>
        </w:rPr>
        <w:t>
      4. В рамках государственного аудита проводятся следующие проверки:</w:t>
      </w:r>
    </w:p>
    <w:bookmarkEnd w:id="80"/>
    <w:p>
      <w:pPr>
        <w:spacing w:after="0"/>
        <w:ind w:left="0"/>
        <w:jc w:val="both"/>
      </w:pPr>
      <w:r>
        <w:rPr>
          <w:rFonts w:ascii="Times New Roman"/>
          <w:b w:val="false"/>
          <w:i w:val="false"/>
          <w:color w:val="000000"/>
          <w:sz w:val="28"/>
        </w:rPr>
        <w:t>
      1) встречная проверка – проверка третьих лиц, которая проводится исключительно по вопросам взаимоотношений с основным объектом государственного аудита в рамках проверяемого вопроса. В качестве третьих лиц могут быть физические и юридические лица, участвующие в формировании поступлений в бюджет и (или) использующие бюджетные средства, активы государства и субъектов квазигосударственного сектора, государственные и гарантированные государством займы, связанные гранты, займы, привлекаемые под поручительство государства, а также осуществляющие управление и использование государственного имущества;</w:t>
      </w:r>
    </w:p>
    <w:p>
      <w:pPr>
        <w:spacing w:after="0"/>
        <w:ind w:left="0"/>
        <w:jc w:val="both"/>
      </w:pPr>
      <w:r>
        <w:rPr>
          <w:rFonts w:ascii="Times New Roman"/>
          <w:b w:val="false"/>
          <w:i w:val="false"/>
          <w:color w:val="000000"/>
          <w:sz w:val="28"/>
        </w:rPr>
        <w:t>
      2) совместная проверка – проверка, проводимая совместно с органами государственного аудита и финансового контроля и (или) государственными органами, в том числе с высшими органами государственного аудита других стран, в согласованные сроки, в рамках единой программы и группы государственного аудита, по результатам которой принимается единый итоговый документ;</w:t>
      </w:r>
    </w:p>
    <w:p>
      <w:pPr>
        <w:spacing w:after="0"/>
        <w:ind w:left="0"/>
        <w:jc w:val="both"/>
      </w:pPr>
      <w:r>
        <w:rPr>
          <w:rFonts w:ascii="Times New Roman"/>
          <w:b w:val="false"/>
          <w:i w:val="false"/>
          <w:color w:val="000000"/>
          <w:sz w:val="28"/>
        </w:rPr>
        <w:t>
      3) параллельная проверка – проверка, проводимая с другими государственными органами, в том числе с высшими органами государственного аудита других стран, самостоятельно по согласованным вопросам и срокам проведения с последующим обменом результатами проверок.</w:t>
      </w:r>
    </w:p>
    <w:bookmarkStart w:name="z119" w:id="81"/>
    <w:p>
      <w:pPr>
        <w:spacing w:after="0"/>
        <w:ind w:left="0"/>
        <w:jc w:val="both"/>
      </w:pPr>
      <w:r>
        <w:rPr>
          <w:rFonts w:ascii="Times New Roman"/>
          <w:b w:val="false"/>
          <w:i w:val="false"/>
          <w:color w:val="000000"/>
          <w:sz w:val="28"/>
        </w:rPr>
        <w:t>
      5. Законами Республики Казахстан могут быть установлены особенности порядка организации и проведения проверок отдельных сфер деятельности.</w:t>
      </w:r>
    </w:p>
    <w:bookmarkEnd w:id="81"/>
    <w:bookmarkStart w:name="z120" w:id="82"/>
    <w:p>
      <w:pPr>
        <w:spacing w:after="0"/>
        <w:ind w:left="0"/>
        <w:jc w:val="both"/>
      </w:pPr>
      <w:r>
        <w:rPr>
          <w:rFonts w:ascii="Times New Roman"/>
          <w:b w:val="false"/>
          <w:i w:val="false"/>
          <w:color w:val="000000"/>
          <w:sz w:val="28"/>
        </w:rPr>
        <w:t>
      6. Допускается проведение электронного государственного аудита в пределах полномочий, предусмотренных законодательством Республики Казахстан.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83"/>
    <w:p>
      <w:pPr>
        <w:spacing w:after="0"/>
        <w:ind w:left="0"/>
        <w:jc w:val="left"/>
      </w:pPr>
      <w:r>
        <w:rPr>
          <w:rFonts w:ascii="Times New Roman"/>
          <w:b/>
          <w:i w:val="false"/>
          <w:color w:val="000000"/>
        </w:rPr>
        <w:t xml:space="preserve"> Статья 18. Формирование перечня объектов государственного аудита на соответствующий год</w:t>
      </w:r>
    </w:p>
    <w:bookmarkEnd w:id="83"/>
    <w:bookmarkStart w:name="z121" w:id="84"/>
    <w:p>
      <w:pPr>
        <w:spacing w:after="0"/>
        <w:ind w:left="0"/>
        <w:jc w:val="both"/>
      </w:pPr>
      <w:r>
        <w:rPr>
          <w:rFonts w:ascii="Times New Roman"/>
          <w:b w:val="false"/>
          <w:i w:val="false"/>
          <w:color w:val="000000"/>
          <w:sz w:val="28"/>
        </w:rPr>
        <w:t>
      1. Формирование перечня объектов государственного аудита на соответствующий год осуществляется на основании систем управления рисками – количественных и качественных показателей оценки деятельности объектов государственного аудита, на основе которых принимается решение об отнесении объекта государственного аудита к определенной группе риска, с целью их максимального охвата государственным аудитом.</w:t>
      </w:r>
    </w:p>
    <w:bookmarkEnd w:id="84"/>
    <w:p>
      <w:pPr>
        <w:spacing w:after="0"/>
        <w:ind w:left="0"/>
        <w:jc w:val="both"/>
      </w:pPr>
      <w:r>
        <w:rPr>
          <w:rFonts w:ascii="Times New Roman"/>
          <w:b w:val="false"/>
          <w:i w:val="false"/>
          <w:color w:val="000000"/>
          <w:sz w:val="28"/>
        </w:rPr>
        <w:t>
      Система управления рисками основывается на единых принципах и подходах, устанавливаемых совместно Счетным комитетом и уполномоченным органом по внутреннему государственному аудиту.</w:t>
      </w:r>
    </w:p>
    <w:bookmarkStart w:name="z122" w:id="85"/>
    <w:p>
      <w:pPr>
        <w:spacing w:after="0"/>
        <w:ind w:left="0"/>
        <w:jc w:val="both"/>
      </w:pPr>
      <w:r>
        <w:rPr>
          <w:rFonts w:ascii="Times New Roman"/>
          <w:b w:val="false"/>
          <w:i w:val="false"/>
          <w:color w:val="000000"/>
          <w:sz w:val="28"/>
        </w:rPr>
        <w:t>
      2. Деятельность органов государственного аудита и финансового контроля в целях обеспечения реализации возложенных на них задач и полномочий осуществляется в соответствии с перечнем объектов государственного аудита на соответствующий год, утверждаемым их первыми руководителями.</w:t>
      </w:r>
    </w:p>
    <w:bookmarkEnd w:id="85"/>
    <w:bookmarkStart w:name="z258" w:id="86"/>
    <w:p>
      <w:pPr>
        <w:spacing w:after="0"/>
        <w:ind w:left="0"/>
        <w:jc w:val="both"/>
      </w:pPr>
      <w:r>
        <w:rPr>
          <w:rFonts w:ascii="Times New Roman"/>
          <w:b w:val="false"/>
          <w:i w:val="false"/>
          <w:color w:val="000000"/>
          <w:sz w:val="28"/>
        </w:rPr>
        <w:t>
      В службах внутреннего аудита перечень объектов государственного аудита на соответствующий год утверждается:</w:t>
      </w:r>
    </w:p>
    <w:bookmarkEnd w:id="86"/>
    <w:bookmarkStart w:name="z259" w:id="87"/>
    <w:p>
      <w:pPr>
        <w:spacing w:after="0"/>
        <w:ind w:left="0"/>
        <w:jc w:val="both"/>
      </w:pPr>
      <w:r>
        <w:rPr>
          <w:rFonts w:ascii="Times New Roman"/>
          <w:b w:val="false"/>
          <w:i w:val="false"/>
          <w:color w:val="000000"/>
          <w:sz w:val="28"/>
        </w:rPr>
        <w:t>
      руководителем государственного органа, в котором создана служба внутреннего аудита, – в центральных государственных органах, за исключением службы внутреннего аудита Национального Банка Республики Казахстан;</w:t>
      </w:r>
    </w:p>
    <w:bookmarkEnd w:id="87"/>
    <w:bookmarkStart w:name="z260" w:id="88"/>
    <w:p>
      <w:pPr>
        <w:spacing w:after="0"/>
        <w:ind w:left="0"/>
        <w:jc w:val="both"/>
      </w:pPr>
      <w:r>
        <w:rPr>
          <w:rFonts w:ascii="Times New Roman"/>
          <w:b w:val="false"/>
          <w:i w:val="false"/>
          <w:color w:val="000000"/>
          <w:sz w:val="28"/>
        </w:rPr>
        <w:t>
      акимом области, города республиканского значения, столицы – в местных исполнительных органах областей, городов республиканского значения, столицы.</w:t>
      </w:r>
    </w:p>
    <w:bookmarkEnd w:id="88"/>
    <w:p>
      <w:pPr>
        <w:spacing w:after="0"/>
        <w:ind w:left="0"/>
        <w:jc w:val="both"/>
      </w:pPr>
      <w:r>
        <w:rPr>
          <w:rFonts w:ascii="Times New Roman"/>
          <w:b w:val="false"/>
          <w:i w:val="false"/>
          <w:color w:val="000000"/>
          <w:sz w:val="28"/>
        </w:rPr>
        <w:t>
      Не допускается внесение изменений в перечни объектов государственного аудита на соответствующий год:</w:t>
      </w:r>
    </w:p>
    <w:p>
      <w:pPr>
        <w:spacing w:after="0"/>
        <w:ind w:left="0"/>
        <w:jc w:val="both"/>
      </w:pPr>
      <w:r>
        <w:rPr>
          <w:rFonts w:ascii="Times New Roman"/>
          <w:b w:val="false"/>
          <w:i w:val="false"/>
          <w:color w:val="000000"/>
          <w:sz w:val="28"/>
        </w:rPr>
        <w:t>
      1) Счетного комитета, за исключением поручений Президента Республики Казахстан и инициативы Председателя Счетного комитета;</w:t>
      </w:r>
    </w:p>
    <w:p>
      <w:pPr>
        <w:spacing w:after="0"/>
        <w:ind w:left="0"/>
        <w:jc w:val="both"/>
      </w:pPr>
      <w:r>
        <w:rPr>
          <w:rFonts w:ascii="Times New Roman"/>
          <w:b w:val="false"/>
          <w:i w:val="false"/>
          <w:color w:val="000000"/>
          <w:sz w:val="28"/>
        </w:rPr>
        <w:t>
      2) ревизионных комиссий, за исключением поручений Президента Республики Казахстан, запросов Счетного комитета, основанных на поручениях Администрации Президента Республики Казахстан, решений соответствующих маслихатов и инициативы председателя ревизионной комиссии.</w:t>
      </w:r>
    </w:p>
    <w:bookmarkStart w:name="z123" w:id="89"/>
    <w:p>
      <w:pPr>
        <w:spacing w:after="0"/>
        <w:ind w:left="0"/>
        <w:jc w:val="both"/>
      </w:pPr>
      <w:r>
        <w:rPr>
          <w:rFonts w:ascii="Times New Roman"/>
          <w:b w:val="false"/>
          <w:i w:val="false"/>
          <w:color w:val="000000"/>
          <w:sz w:val="28"/>
        </w:rPr>
        <w:t>
      3. Обязательному рассмотрению и учету при формировании перечня объектов государственного аудита на соответствующий год Счетного комитета подлежат поручения Президента Республики Казахстан, уполномоченных им лиц Администрации Президента Республики Казахстан.</w:t>
      </w:r>
    </w:p>
    <w:bookmarkEnd w:id="89"/>
    <w:p>
      <w:pPr>
        <w:spacing w:after="0"/>
        <w:ind w:left="0"/>
        <w:jc w:val="both"/>
      </w:pPr>
      <w:r>
        <w:rPr>
          <w:rFonts w:ascii="Times New Roman"/>
          <w:b w:val="false"/>
          <w:i w:val="false"/>
          <w:color w:val="000000"/>
          <w:sz w:val="28"/>
        </w:rPr>
        <w:t>
      Обязательному рассмотрению и учету при формировании перечня объектов государственного аудита на соответствующий год ревизионной комиссии подлежат поручения Президента Республики Казахстан, уполномоченных им лиц Администрации Президента Республики Казахстан, запросы Счетного комитета.</w:t>
      </w:r>
    </w:p>
    <w:bookmarkStart w:name="z124" w:id="90"/>
    <w:p>
      <w:pPr>
        <w:spacing w:after="0"/>
        <w:ind w:left="0"/>
        <w:jc w:val="both"/>
      </w:pPr>
      <w:r>
        <w:rPr>
          <w:rFonts w:ascii="Times New Roman"/>
          <w:b w:val="false"/>
          <w:i w:val="false"/>
          <w:color w:val="000000"/>
          <w:sz w:val="28"/>
        </w:rPr>
        <w:t>
      4. При формировании перечней объектов государственного аудита на соответствующий год Счетного комитета и ревизионной комиссии анализируются предложения правоохранительных органов, специальных государственных органов, которые выносятся на обсуждение заседания Счетного комитета или соответствующей ревизионной комиссии для рассмотрения их целесообразности и актуальности.</w:t>
      </w:r>
    </w:p>
    <w:bookmarkEnd w:id="90"/>
    <w:p>
      <w:pPr>
        <w:spacing w:after="0"/>
        <w:ind w:left="0"/>
        <w:jc w:val="both"/>
      </w:pPr>
      <w:r>
        <w:rPr>
          <w:rFonts w:ascii="Times New Roman"/>
          <w:b w:val="false"/>
          <w:i w:val="false"/>
          <w:color w:val="000000"/>
          <w:sz w:val="28"/>
        </w:rPr>
        <w:t>
      Обязательному рассмотрению и учету при формировании перечня объектов государственного аудита на соответствующий год уполномоченного органа по внутреннему государственному аудиту подлежат поручения Президента Республики Казахстан, уполномоченных им лиц Администрации Президента Республики Казахстан, Правительства Республики Казахстан, депутатские запросы, запросы органов прокуратуры и уголовного преследования.</w:t>
      </w:r>
    </w:p>
    <w:bookmarkStart w:name="z125" w:id="91"/>
    <w:p>
      <w:pPr>
        <w:spacing w:after="0"/>
        <w:ind w:left="0"/>
        <w:jc w:val="both"/>
      </w:pPr>
      <w:r>
        <w:rPr>
          <w:rFonts w:ascii="Times New Roman"/>
          <w:b w:val="false"/>
          <w:i w:val="false"/>
          <w:color w:val="000000"/>
          <w:sz w:val="28"/>
        </w:rPr>
        <w:t>
      5. Внеплановый аудит уполномоченного органа по внутреннему государственному аудиту проводится:</w:t>
      </w:r>
    </w:p>
    <w:bookmarkEnd w:id="91"/>
    <w:p>
      <w:pPr>
        <w:spacing w:after="0"/>
        <w:ind w:left="0"/>
        <w:jc w:val="both"/>
      </w:pPr>
      <w:r>
        <w:rPr>
          <w:rFonts w:ascii="Times New Roman"/>
          <w:b w:val="false"/>
          <w:i w:val="false"/>
          <w:color w:val="000000"/>
          <w:sz w:val="28"/>
        </w:rPr>
        <w:t>
      1) по поручениям Президента Республики Казахстан, Руководителя Администрации Президента Республики Казахстан, Правительства Республики Казахстан, Премьер-Министра Республики Казахстан и его заместителей;</w:t>
      </w:r>
    </w:p>
    <w:p>
      <w:pPr>
        <w:spacing w:after="0"/>
        <w:ind w:left="0"/>
        <w:jc w:val="both"/>
      </w:pPr>
      <w:r>
        <w:rPr>
          <w:rFonts w:ascii="Times New Roman"/>
          <w:b w:val="false"/>
          <w:i w:val="false"/>
          <w:color w:val="000000"/>
          <w:sz w:val="28"/>
        </w:rPr>
        <w:t>
      2) по вопросам, связанным с корректировкой технико-экономического обоснования, финансово-экономического обоснования и сметной стоимости бюджетных инвестиций</w:t>
      </w:r>
    </w:p>
    <w:p>
      <w:pPr>
        <w:spacing w:after="0"/>
        <w:ind w:left="0"/>
        <w:jc w:val="both"/>
      </w:pPr>
      <w:r>
        <w:rPr>
          <w:rFonts w:ascii="Times New Roman"/>
          <w:b w:val="false"/>
          <w:i w:val="false"/>
          <w:color w:val="000000"/>
          <w:sz w:val="28"/>
        </w:rPr>
        <w:t>
      3) по результатам мониторинга данных информационных систем центрального уполномоченного органа по исполнению бюджета с применением системы управления рисками;</w:t>
      </w:r>
    </w:p>
    <w:p>
      <w:pPr>
        <w:spacing w:after="0"/>
        <w:ind w:left="0"/>
        <w:jc w:val="both"/>
      </w:pPr>
      <w:r>
        <w:rPr>
          <w:rFonts w:ascii="Times New Roman"/>
          <w:b w:val="false"/>
          <w:i w:val="false"/>
          <w:color w:val="000000"/>
          <w:sz w:val="28"/>
        </w:rPr>
        <w:t>
      4) по обращениям физических и юридических лиц только по изложенным в них вопросам.</w:t>
      </w:r>
    </w:p>
    <w:bookmarkStart w:name="z126" w:id="92"/>
    <w:p>
      <w:pPr>
        <w:spacing w:after="0"/>
        <w:ind w:left="0"/>
        <w:jc w:val="both"/>
      </w:pPr>
      <w:r>
        <w:rPr>
          <w:rFonts w:ascii="Times New Roman"/>
          <w:b w:val="false"/>
          <w:i w:val="false"/>
          <w:color w:val="000000"/>
          <w:sz w:val="28"/>
        </w:rPr>
        <w:t>
      6. Перечень объектов государственного аудита на соответствующий год ревизионной комиссии включает объекты государственного аудита, финансируемые и (или) получающие средства из областного бюджета, бюджета города республиканского значения, столицы, в том числе из бюджетов районов (городов областного значения), входящие в состав соответствующей области, для осуществления внешнего государственного аудита в отчетном году на их административно-территориальной единице, а также органы государственных доходов и другие уполномоченные государственные органы, обеспечивающие полноту и своевременность поступлений в местный бюджет.</w:t>
      </w:r>
    </w:p>
    <w:bookmarkEnd w:id="92"/>
    <w:bookmarkStart w:name="z127" w:id="93"/>
    <w:p>
      <w:pPr>
        <w:spacing w:after="0"/>
        <w:ind w:left="0"/>
        <w:jc w:val="both"/>
      </w:pPr>
      <w:r>
        <w:rPr>
          <w:rFonts w:ascii="Times New Roman"/>
          <w:b w:val="false"/>
          <w:i w:val="false"/>
          <w:color w:val="000000"/>
          <w:sz w:val="28"/>
        </w:rPr>
        <w:t>
      7. Утвержденные перечни объектов государственного аудита на соответствующий год и изменения к ним,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определенную Правительством Республики Казахстан, в течение пяти календарных дней со дня их утверждения подлежат размещению на интернет-ресурсе соответствующего органа государственного аудита и финансового контроля.</w:t>
      </w:r>
    </w:p>
    <w:bookmarkEnd w:id="93"/>
    <w:bookmarkStart w:name="z128" w:id="94"/>
    <w:p>
      <w:pPr>
        <w:spacing w:after="0"/>
        <w:ind w:left="0"/>
        <w:jc w:val="both"/>
      </w:pPr>
      <w:r>
        <w:rPr>
          <w:rFonts w:ascii="Times New Roman"/>
          <w:b w:val="false"/>
          <w:i w:val="false"/>
          <w:color w:val="000000"/>
          <w:sz w:val="28"/>
        </w:rPr>
        <w:t>
      8. Счетный комитет, ревизионная комиссия, уполномоченный орган по внутреннему государственному аудиту вправе привлечь для проведения государственного аудита соответствующих специалистов государственных органов (по согласованию с ними), а также при необходимости аудиторские организации, экспертов с оплатой их услуг из соответствующего бюджета в пределах выделенных средств.</w:t>
      </w:r>
    </w:p>
    <w:bookmarkEnd w:id="94"/>
    <w:bookmarkStart w:name="z129" w:id="95"/>
    <w:p>
      <w:pPr>
        <w:spacing w:after="0"/>
        <w:ind w:left="0"/>
        <w:jc w:val="both"/>
      </w:pPr>
      <w:r>
        <w:rPr>
          <w:rFonts w:ascii="Times New Roman"/>
          <w:b w:val="false"/>
          <w:i w:val="false"/>
          <w:color w:val="000000"/>
          <w:sz w:val="28"/>
        </w:rPr>
        <w:t>
      9. Для формирования перечня объектов государственного аудита органы государственного аудита и финансового контроля обязаны размещать материалы государственного аудита и финансового контроля, отчетность в единой базе данных по государственному аудиту и финансовому контролю,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а также в согласованные сроки осуществлять обмен информацией о перечнях объектов государственного аудита на соответствующий год до их утверждения.</w:t>
      </w:r>
    </w:p>
    <w:bookmarkEnd w:id="95"/>
    <w:p>
      <w:pPr>
        <w:spacing w:after="0"/>
        <w:ind w:left="0"/>
        <w:jc w:val="both"/>
      </w:pPr>
      <w:r>
        <w:rPr>
          <w:rFonts w:ascii="Times New Roman"/>
          <w:b w:val="false"/>
          <w:i w:val="false"/>
          <w:color w:val="000000"/>
          <w:sz w:val="28"/>
        </w:rPr>
        <w:t>
      В целях исключения дублирования проверок органы государственного аудита и финансового контроля обязаны согласовать между собой перечни объектов государственного аудита на соответствующий год и изменения к ним.</w:t>
      </w:r>
    </w:p>
    <w:p>
      <w:pPr>
        <w:spacing w:after="0"/>
        <w:ind w:left="0"/>
        <w:jc w:val="both"/>
      </w:pPr>
      <w:r>
        <w:rPr>
          <w:rFonts w:ascii="Times New Roman"/>
          <w:b w:val="false"/>
          <w:i w:val="false"/>
          <w:color w:val="000000"/>
          <w:sz w:val="28"/>
        </w:rPr>
        <w:t>
      Не допускается проведение внепланового государственного аудита на объектах государственного аудита, включенных в утвержденный Счетным комитетом перечень объектов государственного аудита на соответствующий год, за исключением положений статьи 15 настоящего Закона и пункта 5 настоящей статьи.</w:t>
      </w:r>
    </w:p>
    <w:bookmarkStart w:name="z130" w:id="96"/>
    <w:p>
      <w:pPr>
        <w:spacing w:after="0"/>
        <w:ind w:left="0"/>
        <w:jc w:val="both"/>
      </w:pPr>
      <w:r>
        <w:rPr>
          <w:rFonts w:ascii="Times New Roman"/>
          <w:b w:val="false"/>
          <w:i w:val="false"/>
          <w:color w:val="000000"/>
          <w:sz w:val="28"/>
        </w:rPr>
        <w:t>
      10. Органы государственного аудита и финансового контроля, за исключением служб внутреннего аудита, осуществляют регистрацию проверок в уполномоченном органе по правовой статистике и специальным учетам в соответствии с законодательством Республики Казахстан.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19" w:id="97"/>
    <w:p>
      <w:pPr>
        <w:spacing w:after="0"/>
        <w:ind w:left="0"/>
        <w:jc w:val="left"/>
      </w:pPr>
      <w:r>
        <w:rPr>
          <w:rFonts w:ascii="Times New Roman"/>
          <w:b/>
          <w:i w:val="false"/>
          <w:color w:val="000000"/>
        </w:rPr>
        <w:t xml:space="preserve"> Статья 19. Признание результатов государственного аудита</w:t>
      </w:r>
    </w:p>
    <w:bookmarkEnd w:id="97"/>
    <w:bookmarkStart w:name="z131" w:id="98"/>
    <w:p>
      <w:pPr>
        <w:spacing w:after="0"/>
        <w:ind w:left="0"/>
        <w:jc w:val="both"/>
      </w:pPr>
      <w:r>
        <w:rPr>
          <w:rFonts w:ascii="Times New Roman"/>
          <w:b w:val="false"/>
          <w:i w:val="false"/>
          <w:color w:val="000000"/>
          <w:sz w:val="28"/>
        </w:rPr>
        <w:t>
      1. Органами государственного аудита и финансового контроля признаются результаты государственного аудита, проведенного другими органами государственного аудита и финансового контроля, за исключением документов служб внутреннего аудита, в соответствии с пунктами 2 – 5 настоящей статьи, если они не признаны судом незаконными в соответствии с гражданским процессуальным законодательством Республики Казахстан.</w:t>
      </w:r>
    </w:p>
    <w:bookmarkEnd w:id="98"/>
    <w:p>
      <w:pPr>
        <w:spacing w:after="0"/>
        <w:ind w:left="0"/>
        <w:jc w:val="both"/>
      </w:pPr>
      <w:r>
        <w:rPr>
          <w:rFonts w:ascii="Times New Roman"/>
          <w:b w:val="false"/>
          <w:i w:val="false"/>
          <w:color w:val="000000"/>
          <w:sz w:val="28"/>
        </w:rPr>
        <w:t>
      2. Счетный комитет для признания результатов государственного аудита ревизионных комиссий, уполномоченного органа по внутреннему государственному аудиту проводит контроль за соблюдением ими стандартов государственного аудита и финансового контроля.</w:t>
      </w:r>
    </w:p>
    <w:bookmarkStart w:name="z133" w:id="99"/>
    <w:p>
      <w:pPr>
        <w:spacing w:after="0"/>
        <w:ind w:left="0"/>
        <w:jc w:val="both"/>
      </w:pPr>
      <w:r>
        <w:rPr>
          <w:rFonts w:ascii="Times New Roman"/>
          <w:b w:val="false"/>
          <w:i w:val="false"/>
          <w:color w:val="000000"/>
          <w:sz w:val="28"/>
        </w:rPr>
        <w:t>
      3. Уполномоченным органом по внутреннему государственному аудиту признаются результаты государственного аудита, проведенного Счетным комитетом и ревизионными комиссиями, если они не признаны Счетным комитетом не соответствующими стандартам государственного аудита и финансового контроля.</w:t>
      </w:r>
    </w:p>
    <w:bookmarkEnd w:id="99"/>
    <w:bookmarkStart w:name="z134" w:id="100"/>
    <w:p>
      <w:pPr>
        <w:spacing w:after="0"/>
        <w:ind w:left="0"/>
        <w:jc w:val="both"/>
      </w:pPr>
      <w:r>
        <w:rPr>
          <w:rFonts w:ascii="Times New Roman"/>
          <w:b w:val="false"/>
          <w:i w:val="false"/>
          <w:color w:val="000000"/>
          <w:sz w:val="28"/>
        </w:rPr>
        <w:t>
      4. Ревизионной комиссией признаются результаты государственного аудита, проведенного Счетным комитетом, если они не признаны Счетным комитетом не соответствующими стандартам государственного аудита и финансового контроля.</w:t>
      </w:r>
    </w:p>
    <w:bookmarkEnd w:id="100"/>
    <w:bookmarkStart w:name="z135" w:id="101"/>
    <w:p>
      <w:pPr>
        <w:spacing w:after="0"/>
        <w:ind w:left="0"/>
        <w:jc w:val="both"/>
      </w:pPr>
      <w:r>
        <w:rPr>
          <w:rFonts w:ascii="Times New Roman"/>
          <w:b w:val="false"/>
          <w:i w:val="false"/>
          <w:color w:val="000000"/>
          <w:sz w:val="28"/>
        </w:rPr>
        <w:t>
      5. Ревизионной комиссией признаются результаты государственного аудита, проведенного уполномоченным органом по внутреннему государственному аудиту, если они не признаны Счетным комитетом не соответствующими стандартам государственного аудита и финансового контроля.</w:t>
      </w:r>
    </w:p>
    <w:bookmarkEnd w:id="101"/>
    <w:bookmarkStart w:name="z136" w:id="102"/>
    <w:p>
      <w:pPr>
        <w:spacing w:after="0"/>
        <w:ind w:left="0"/>
        <w:jc w:val="both"/>
      </w:pPr>
      <w:r>
        <w:rPr>
          <w:rFonts w:ascii="Times New Roman"/>
          <w:b w:val="false"/>
          <w:i w:val="false"/>
          <w:color w:val="000000"/>
          <w:sz w:val="28"/>
        </w:rPr>
        <w:t>
      6. В случаях признания результатов государственного аудита органы государственного аудита и финансового контроля сокращают объем государственного аудита, приняв за основу материалы государственного аудита, проведенного другими органами государственного аудита и финансового контроля.</w:t>
      </w:r>
    </w:p>
    <w:bookmarkEnd w:id="102"/>
    <w:bookmarkStart w:name="z137" w:id="103"/>
    <w:p>
      <w:pPr>
        <w:spacing w:after="0"/>
        <w:ind w:left="0"/>
        <w:jc w:val="both"/>
      </w:pPr>
      <w:r>
        <w:rPr>
          <w:rFonts w:ascii="Times New Roman"/>
          <w:b w:val="false"/>
          <w:i w:val="false"/>
          <w:color w:val="000000"/>
          <w:sz w:val="28"/>
        </w:rPr>
        <w:t>
      7. Орган государственного аудита и финансового контроля о факте непризнания результатов государственного аудита, проведенного другими органами государственного аудита и финансового контроля, уведомляет орган государственного аудита и финансового контроля, проводивший государственный аудит, и объект государственного аудита с внесением соответствующей информации в единую базу данных государственного аудита и финансового контроля.</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20" w:id="104"/>
    <w:p>
      <w:pPr>
        <w:spacing w:after="0"/>
        <w:ind w:left="0"/>
        <w:jc w:val="left"/>
      </w:pPr>
      <w:r>
        <w:rPr>
          <w:rFonts w:ascii="Times New Roman"/>
          <w:b/>
          <w:i w:val="false"/>
          <w:color w:val="000000"/>
        </w:rPr>
        <w:t xml:space="preserve"> Статья 20. Аудиторские доказательства</w:t>
      </w:r>
    </w:p>
    <w:bookmarkEnd w:id="104"/>
    <w:bookmarkStart w:name="z138" w:id="105"/>
    <w:p>
      <w:pPr>
        <w:spacing w:after="0"/>
        <w:ind w:left="0"/>
        <w:jc w:val="both"/>
      </w:pPr>
      <w:r>
        <w:rPr>
          <w:rFonts w:ascii="Times New Roman"/>
          <w:b w:val="false"/>
          <w:i w:val="false"/>
          <w:color w:val="000000"/>
          <w:sz w:val="28"/>
        </w:rPr>
        <w:t>
      1. Выявляемые факты нарушений и недостатков по результатам государственного аудита основываются на аудиторских доказательствах и (или) иных документах и информации.</w:t>
      </w:r>
    </w:p>
    <w:bookmarkEnd w:id="105"/>
    <w:bookmarkStart w:name="z139" w:id="106"/>
    <w:p>
      <w:pPr>
        <w:spacing w:after="0"/>
        <w:ind w:left="0"/>
        <w:jc w:val="both"/>
      </w:pPr>
      <w:r>
        <w:rPr>
          <w:rFonts w:ascii="Times New Roman"/>
          <w:b w:val="false"/>
          <w:i w:val="false"/>
          <w:color w:val="000000"/>
          <w:sz w:val="28"/>
        </w:rPr>
        <w:t>
      2. Аудиторскими доказательствами являются фактические данные с учетом их законности, достоверности и допустимости, на основе которых государственные аудиторы устанавливают наличие или отсутствие нарушений и недостатков, а также иные материалы, подтверждающие изложенные в аудиторском отчете факты.</w:t>
      </w:r>
    </w:p>
    <w:bookmarkEnd w:id="106"/>
    <w:bookmarkStart w:name="z140" w:id="107"/>
    <w:p>
      <w:pPr>
        <w:spacing w:after="0"/>
        <w:ind w:left="0"/>
        <w:jc w:val="both"/>
      </w:pPr>
      <w:r>
        <w:rPr>
          <w:rFonts w:ascii="Times New Roman"/>
          <w:b w:val="false"/>
          <w:i w:val="false"/>
          <w:color w:val="000000"/>
          <w:sz w:val="28"/>
        </w:rPr>
        <w:t>
      3. Аудиторские доказательства, на основе которых формулируются выводы, рекомендации и поручения по результатам государственного аудита, должны соответствовать его целям и задачам, быть объективными, достоверными и достаточными.</w:t>
      </w:r>
    </w:p>
    <w:bookmarkEnd w:id="107"/>
    <w:bookmarkStart w:name="z141" w:id="108"/>
    <w:p>
      <w:pPr>
        <w:spacing w:after="0"/>
        <w:ind w:left="0"/>
        <w:jc w:val="both"/>
      </w:pPr>
      <w:r>
        <w:rPr>
          <w:rFonts w:ascii="Times New Roman"/>
          <w:b w:val="false"/>
          <w:i w:val="false"/>
          <w:color w:val="000000"/>
          <w:sz w:val="28"/>
        </w:rPr>
        <w:t>
      4. Основой аудиторских доказательств являются документы (материалы и информация), собранные непосредственно на объекте государственного аудита, а также полученные из других достоверных источников с соблюдением законодательства Республики Казахстан.</w:t>
      </w:r>
    </w:p>
    <w:bookmarkEnd w:id="108"/>
    <w:p>
      <w:pPr>
        <w:spacing w:after="0"/>
        <w:ind w:left="0"/>
        <w:jc w:val="both"/>
      </w:pPr>
      <w:r>
        <w:rPr>
          <w:rFonts w:ascii="Times New Roman"/>
          <w:b w:val="false"/>
          <w:i w:val="false"/>
          <w:color w:val="000000"/>
          <w:sz w:val="28"/>
        </w:rPr>
        <w:t>
      Государственный аудитор при аудите субъектов квазигосударственного сектора вправе использовать, в том числе, информацию из отчета об исполнении планов мероприятий, планов развития, а также аудиторский отчет, аудиторское заключение по аудиту специального назначения субъектов квазигосударственного сектора, составленные аудиторской организацией в соответствии с требованиями международных стандартов аудита и законодательством Республики Казахстан об аудиторской деятельности.</w:t>
      </w:r>
    </w:p>
    <w:bookmarkStart w:name="z142" w:id="109"/>
    <w:p>
      <w:pPr>
        <w:spacing w:after="0"/>
        <w:ind w:left="0"/>
        <w:jc w:val="both"/>
      </w:pPr>
      <w:r>
        <w:rPr>
          <w:rFonts w:ascii="Times New Roman"/>
          <w:b w:val="false"/>
          <w:i w:val="false"/>
          <w:color w:val="000000"/>
          <w:sz w:val="28"/>
        </w:rPr>
        <w:t>
      5. Документы могут содержать сведения, зафиксированные как в письменной, так и иной форме. К документам относятся, в том числе, объяснения, финансовые и иные документы, акты инвентаризаций, справки, акты контрольных обмеров, а также материалы, содержащие электронную информацию, фотографии.</w:t>
      </w:r>
    </w:p>
    <w:bookmarkEnd w:id="109"/>
    <w:bookmarkStart w:name="z143" w:id="110"/>
    <w:p>
      <w:pPr>
        <w:spacing w:after="0"/>
        <w:ind w:left="0"/>
        <w:jc w:val="both"/>
      </w:pPr>
      <w:r>
        <w:rPr>
          <w:rFonts w:ascii="Times New Roman"/>
          <w:b w:val="false"/>
          <w:i w:val="false"/>
          <w:color w:val="000000"/>
          <w:sz w:val="28"/>
        </w:rPr>
        <w:t>
      6. При сборе аудиторских доказательств государственные аудиторы используют все доступные средства сбора аудиторских доказательств, не противоречащие требованиям законодательства Республики Казахстан. Сбор аудиторских доказательств осуществляется сплошным или выборочным методом.</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11"/>
    <w:p>
      <w:pPr>
        <w:spacing w:after="0"/>
        <w:ind w:left="0"/>
        <w:jc w:val="left"/>
      </w:pPr>
      <w:r>
        <w:rPr>
          <w:rFonts w:ascii="Times New Roman"/>
          <w:b/>
          <w:i w:val="false"/>
          <w:color w:val="000000"/>
        </w:rPr>
        <w:t xml:space="preserve"> Статья 21. Требования органов государственного аудита и финансового контроля</w:t>
      </w:r>
    </w:p>
    <w:bookmarkEnd w:id="111"/>
    <w:bookmarkStart w:name="z144" w:id="112"/>
    <w:p>
      <w:pPr>
        <w:spacing w:after="0"/>
        <w:ind w:left="0"/>
        <w:jc w:val="both"/>
      </w:pPr>
      <w:r>
        <w:rPr>
          <w:rFonts w:ascii="Times New Roman"/>
          <w:b w:val="false"/>
          <w:i w:val="false"/>
          <w:color w:val="000000"/>
          <w:sz w:val="28"/>
        </w:rPr>
        <w:t>
      1. Требования органов государственного аудита и финансового контроля, данные ими в пределах своей компетенции, обязательны для исполнения объектами государственного аудита.</w:t>
      </w:r>
    </w:p>
    <w:bookmarkEnd w:id="112"/>
    <w:bookmarkStart w:name="z145" w:id="113"/>
    <w:p>
      <w:pPr>
        <w:spacing w:after="0"/>
        <w:ind w:left="0"/>
        <w:jc w:val="both"/>
      </w:pPr>
      <w:r>
        <w:rPr>
          <w:rFonts w:ascii="Times New Roman"/>
          <w:b w:val="false"/>
          <w:i w:val="false"/>
          <w:color w:val="000000"/>
          <w:sz w:val="28"/>
        </w:rPr>
        <w:t>
      2. По требованию органов государственного аудита и финансового контроля объекты государственного аудита, должностные, физические и юридические лица обязаны:</w:t>
      </w:r>
    </w:p>
    <w:bookmarkEnd w:id="113"/>
    <w:p>
      <w:pPr>
        <w:spacing w:after="0"/>
        <w:ind w:left="0"/>
        <w:jc w:val="both"/>
      </w:pPr>
      <w:r>
        <w:rPr>
          <w:rFonts w:ascii="Times New Roman"/>
          <w:b w:val="false"/>
          <w:i w:val="false"/>
          <w:color w:val="000000"/>
          <w:sz w:val="28"/>
        </w:rPr>
        <w:t>
      1) безвозмездно предоставить запрашиваемые сведения о составе и форматах данных ведомственных информационных систем, а также документацию и информацию, необходимую для формирования перечня объектов государственного аудита на соответствующий год и осуществления государственного аудита, подготовки отчетов об исполнении бюджета, в том числе для проведения исследований в сфере государственного аудита, с учетом соблюдения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2) предоставить необходимые материалы (доказательства): справки, устные и письменные объяснения по вопросам, связанным с формированием перечня объектов государственного аудита на соответствующий год и его проведением без выхода на объект государственного аудита, в срок не более пяти рабочих дней, по вопросам, связанным с проведением государственного аудита на объекте государственного аудита, – в срок не более одного рабочего дня;</w:t>
      </w:r>
    </w:p>
    <w:p>
      <w:pPr>
        <w:spacing w:after="0"/>
        <w:ind w:left="0"/>
        <w:jc w:val="both"/>
      </w:pPr>
      <w:r>
        <w:rPr>
          <w:rFonts w:ascii="Times New Roman"/>
          <w:b w:val="false"/>
          <w:i w:val="false"/>
          <w:color w:val="000000"/>
          <w:sz w:val="28"/>
        </w:rPr>
        <w:t>
      3) предоставить в соответствии с законодательством Республики Казахстан доступ к государственным и иным информационным системам, необходимым для проведения государственного аудита.</w:t>
      </w:r>
    </w:p>
    <w:bookmarkStart w:name="z146" w:id="114"/>
    <w:p>
      <w:pPr>
        <w:spacing w:after="0"/>
        <w:ind w:left="0"/>
        <w:jc w:val="both"/>
      </w:pPr>
      <w:r>
        <w:rPr>
          <w:rFonts w:ascii="Times New Roman"/>
          <w:b w:val="false"/>
          <w:i w:val="false"/>
          <w:color w:val="000000"/>
          <w:sz w:val="28"/>
        </w:rPr>
        <w:t>
      3. Требуемая информация предоставляется в органы государственного аудита и финансового контроля в запрашиваемых формах, порядке, а также в сроки, которые установлены настоящим Законом.</w:t>
      </w:r>
    </w:p>
    <w:bookmarkEnd w:id="114"/>
    <w:bookmarkStart w:name="z147" w:id="115"/>
    <w:p>
      <w:pPr>
        <w:spacing w:after="0"/>
        <w:ind w:left="0"/>
        <w:jc w:val="both"/>
      </w:pPr>
      <w:r>
        <w:rPr>
          <w:rFonts w:ascii="Times New Roman"/>
          <w:b w:val="false"/>
          <w:i w:val="false"/>
          <w:color w:val="000000"/>
          <w:sz w:val="28"/>
        </w:rPr>
        <w:t>
      4. Государственные органы, осуществляющие контрольные и надзорные функции, за исключением Национального Банка Республики Казахстан, правоохранительные органы, специальные государственные органы оказывают содействие органам государственного аудита и финансового контроля в выполнении их задач, предоставляют по их запросам информацию о результатах проведенных ими проверок с соблюдением режима секретности, служебной, коммерческой или иной охраняемой законом тайны в соответствии с законами Республики Казахстан.</w:t>
      </w:r>
    </w:p>
    <w:bookmarkEnd w:id="115"/>
    <w:bookmarkStart w:name="z22" w:id="116"/>
    <w:p>
      <w:pPr>
        <w:spacing w:after="0"/>
        <w:ind w:left="0"/>
        <w:jc w:val="left"/>
      </w:pPr>
      <w:r>
        <w:rPr>
          <w:rFonts w:ascii="Times New Roman"/>
          <w:b/>
          <w:i w:val="false"/>
          <w:color w:val="000000"/>
        </w:rPr>
        <w:t xml:space="preserve"> Статья 22. Документы, принимаемые по результатам государственного аудита</w:t>
      </w:r>
    </w:p>
    <w:bookmarkEnd w:id="116"/>
    <w:p>
      <w:pPr>
        <w:spacing w:after="0"/>
        <w:ind w:left="0"/>
        <w:jc w:val="both"/>
      </w:pPr>
      <w:r>
        <w:rPr>
          <w:rFonts w:ascii="Times New Roman"/>
          <w:b w:val="false"/>
          <w:i w:val="false"/>
          <w:color w:val="000000"/>
          <w:sz w:val="28"/>
        </w:rPr>
        <w:t>
      По результатам государственного аудита органами государственного аудита и финансового контроля принимаются следующие документы:</w:t>
      </w:r>
    </w:p>
    <w:p>
      <w:pPr>
        <w:spacing w:after="0"/>
        <w:ind w:left="0"/>
        <w:jc w:val="both"/>
      </w:pPr>
      <w:r>
        <w:rPr>
          <w:rFonts w:ascii="Times New Roman"/>
          <w:b w:val="false"/>
          <w:i w:val="false"/>
          <w:color w:val="000000"/>
          <w:sz w:val="28"/>
        </w:rPr>
        <w:t>
      1) аудиторский отчет по финансовой отчетности – документ, составленный непосредственно проводившими государственный аудит государственными аудиторами, содержащий выраженное в письменной форме мнение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2) аудиторский отчет – документ, составленный непосредственно проводившими государственный аудит государственными аудиторами, содержащий результаты проведенного аудита эффективности и (или) аудита соответствия за определенный период времени;</w:t>
      </w:r>
    </w:p>
    <w:p>
      <w:pPr>
        <w:spacing w:after="0"/>
        <w:ind w:left="0"/>
        <w:jc w:val="both"/>
      </w:pPr>
      <w:r>
        <w:rPr>
          <w:rFonts w:ascii="Times New Roman"/>
          <w:b w:val="false"/>
          <w:i w:val="false"/>
          <w:color w:val="000000"/>
          <w:sz w:val="28"/>
        </w:rPr>
        <w:t>
      3) аудиторское заключение – документ, составленный на основании аудиторских отчетов и (или) аудиторских отчетов по финансовой отчетности, содержащий выводы и рекомендации и утверждаемый постановлением Счетного комитета, ревизионной комиссии, приказом руководителя уполномоченного органа по внутреннему государственному аудиту в пределах их полномочий;</w:t>
      </w:r>
    </w:p>
    <w:p>
      <w:pPr>
        <w:spacing w:after="0"/>
        <w:ind w:left="0"/>
        <w:jc w:val="both"/>
      </w:pPr>
      <w:r>
        <w:rPr>
          <w:rFonts w:ascii="Times New Roman"/>
          <w:b w:val="false"/>
          <w:i w:val="false"/>
          <w:color w:val="000000"/>
          <w:sz w:val="28"/>
        </w:rPr>
        <w:t>
      4) отчет о результатах внутреннего аудита – документ, составленный службой внутреннего аудита, содержащий рекомендации по улучшению внутренних процедур, правил, процессов в целях повышения эффективности работы, достижения прямых и конечных результатов деятельности объекта государственного аудита, представляемый первому руководителю центрального государственного органа или акиму области, города республиканского значения, столицы и уполномоченному органу по внутреннему государственному аудиту.</w:t>
      </w:r>
    </w:p>
    <w:p>
      <w:pPr>
        <w:spacing w:after="0"/>
        <w:ind w:left="0"/>
        <w:jc w:val="both"/>
      </w:pPr>
      <w:r>
        <w:rPr>
          <w:rFonts w:ascii="Times New Roman"/>
          <w:b w:val="false"/>
          <w:i w:val="false"/>
          <w:color w:val="000000"/>
          <w:sz w:val="28"/>
        </w:rPr>
        <w:t>
      Ассистент государственного аудитора не подписывает документы по результатам государственного аудита (аудиторский отчет).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17"/>
    <w:p>
      <w:pPr>
        <w:spacing w:after="0"/>
        <w:ind w:left="0"/>
        <w:jc w:val="left"/>
      </w:pPr>
      <w:r>
        <w:rPr>
          <w:rFonts w:ascii="Times New Roman"/>
          <w:b/>
          <w:i w:val="false"/>
          <w:color w:val="000000"/>
        </w:rPr>
        <w:t xml:space="preserve"> Статья 23. Особенности аудиторского отчета по финансовой отчетности</w:t>
      </w:r>
    </w:p>
    <w:bookmarkEnd w:id="117"/>
    <w:bookmarkStart w:name="z148" w:id="118"/>
    <w:p>
      <w:pPr>
        <w:spacing w:after="0"/>
        <w:ind w:left="0"/>
        <w:jc w:val="both"/>
      </w:pPr>
      <w:r>
        <w:rPr>
          <w:rFonts w:ascii="Times New Roman"/>
          <w:b w:val="false"/>
          <w:i w:val="false"/>
          <w:color w:val="000000"/>
          <w:sz w:val="28"/>
        </w:rPr>
        <w:t>
      1. По результатам аудита консолидированной или отдельной финансовой отчетности принимается:</w:t>
      </w:r>
    </w:p>
    <w:bookmarkEnd w:id="118"/>
    <w:p>
      <w:pPr>
        <w:spacing w:after="0"/>
        <w:ind w:left="0"/>
        <w:jc w:val="both"/>
      </w:pPr>
      <w:r>
        <w:rPr>
          <w:rFonts w:ascii="Times New Roman"/>
          <w:b w:val="false"/>
          <w:i w:val="false"/>
          <w:color w:val="000000"/>
          <w:sz w:val="28"/>
        </w:rPr>
        <w:t>
      1) положительный аудиторский отчет по финансовой отчетности – при отсутствии существенных ошибок;</w:t>
      </w:r>
    </w:p>
    <w:p>
      <w:pPr>
        <w:spacing w:after="0"/>
        <w:ind w:left="0"/>
        <w:jc w:val="both"/>
      </w:pPr>
      <w:r>
        <w:rPr>
          <w:rFonts w:ascii="Times New Roman"/>
          <w:b w:val="false"/>
          <w:i w:val="false"/>
          <w:color w:val="000000"/>
          <w:sz w:val="28"/>
        </w:rPr>
        <w:t>
      2) аудиторский отчет по финансовой отчетности с оговоркой – при выявлении существенных ошибок.</w:t>
      </w:r>
    </w:p>
    <w:bookmarkStart w:name="z149" w:id="119"/>
    <w:p>
      <w:pPr>
        <w:spacing w:after="0"/>
        <w:ind w:left="0"/>
        <w:jc w:val="both"/>
      </w:pPr>
      <w:r>
        <w:rPr>
          <w:rFonts w:ascii="Times New Roman"/>
          <w:b w:val="false"/>
          <w:i w:val="false"/>
          <w:color w:val="000000"/>
          <w:sz w:val="28"/>
        </w:rPr>
        <w:t>
      2. В случаях неведения бухгалтерского учета либо утраты бухгалтерских документов на объекте государственного аудита руководитель органа государственного аудита и финансового контроля направляет руководителю объекта государственного аудита и в вышестоящий орган, осуществляющий руководство или управление объектом государственного аудита, предписание с требованием о восстановлении бухгалтерского учета на объекте государственного аудита с определением срока завершения этой работы и принимает решение о временном приостановлении государственного аудита с внесением соответствующих изменений в перечень объектов государственного аудита на соответствующий год. При этом по результатам аудита отдельной финансовой отчетности государственным аудитором выдается аудиторский отчет с отказом от выражения мнения.</w:t>
      </w:r>
    </w:p>
    <w:bookmarkEnd w:id="119"/>
    <w:bookmarkStart w:name="z24" w:id="120"/>
    <w:p>
      <w:pPr>
        <w:spacing w:after="0"/>
        <w:ind w:left="0"/>
        <w:jc w:val="left"/>
      </w:pPr>
      <w:r>
        <w:rPr>
          <w:rFonts w:ascii="Times New Roman"/>
          <w:b/>
          <w:i w:val="false"/>
          <w:color w:val="000000"/>
        </w:rPr>
        <w:t xml:space="preserve"> Статья 24. Контроль качества</w:t>
      </w:r>
    </w:p>
    <w:bookmarkEnd w:id="120"/>
    <w:bookmarkStart w:name="z150" w:id="121"/>
    <w:p>
      <w:pPr>
        <w:spacing w:after="0"/>
        <w:ind w:left="0"/>
        <w:jc w:val="both"/>
      </w:pPr>
      <w:r>
        <w:rPr>
          <w:rFonts w:ascii="Times New Roman"/>
          <w:b w:val="false"/>
          <w:i w:val="false"/>
          <w:color w:val="000000"/>
          <w:sz w:val="28"/>
        </w:rPr>
        <w:t>
      1. Руководители органов государственного аудита и финансового контроля обеспечивают организацию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 на предмет соответствия стандартам государственного аудита и финансового контроля в порядке, определенном соответствующими правилами проведения государственного аудита и финансового контроля на основе системы управления рисками.</w:t>
      </w:r>
    </w:p>
    <w:bookmarkEnd w:id="121"/>
    <w:bookmarkStart w:name="z151" w:id="122"/>
    <w:p>
      <w:pPr>
        <w:spacing w:after="0"/>
        <w:ind w:left="0"/>
        <w:jc w:val="both"/>
      </w:pPr>
      <w:r>
        <w:rPr>
          <w:rFonts w:ascii="Times New Roman"/>
          <w:b w:val="false"/>
          <w:i w:val="false"/>
          <w:color w:val="000000"/>
          <w:sz w:val="28"/>
        </w:rPr>
        <w:t>
      2. Контролю качества подлежат все этапы аудиторской деятельности органов государственного аудита и финансового контроля, вся деятельность государственных аудиторов.</w:t>
      </w:r>
    </w:p>
    <w:bookmarkEnd w:id="122"/>
    <w:bookmarkStart w:name="z152" w:id="123"/>
    <w:p>
      <w:pPr>
        <w:spacing w:after="0"/>
        <w:ind w:left="0"/>
        <w:jc w:val="both"/>
      </w:pPr>
      <w:r>
        <w:rPr>
          <w:rFonts w:ascii="Times New Roman"/>
          <w:b w:val="false"/>
          <w:i w:val="false"/>
          <w:color w:val="000000"/>
          <w:sz w:val="28"/>
        </w:rPr>
        <w:t>
      3. Необходимость и периодичность проведения контроля качества, в том числе необходимость перепроверки результатов государственного аудита, а также сроки и продолжительность проведения контроля качества с целью обеспечения его оперативности и результативности определяются в порядке, определенном соответствующими правилами проведения государственного аудита и финансового контроля.</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5" w:id="124"/>
    <w:p>
      <w:pPr>
        <w:spacing w:after="0"/>
        <w:ind w:left="0"/>
        <w:jc w:val="left"/>
      </w:pPr>
      <w:r>
        <w:rPr>
          <w:rFonts w:ascii="Times New Roman"/>
          <w:b/>
          <w:i w:val="false"/>
          <w:color w:val="000000"/>
        </w:rPr>
        <w:t xml:space="preserve"> Статья 25. Мониторинг документов, принимаемых по результатам государственного аудита и финансового контроля</w:t>
      </w:r>
    </w:p>
    <w:bookmarkEnd w:id="124"/>
    <w:bookmarkStart w:name="z153" w:id="125"/>
    <w:p>
      <w:pPr>
        <w:spacing w:after="0"/>
        <w:ind w:left="0"/>
        <w:jc w:val="both"/>
      </w:pPr>
      <w:r>
        <w:rPr>
          <w:rFonts w:ascii="Times New Roman"/>
          <w:b w:val="false"/>
          <w:i w:val="false"/>
          <w:color w:val="000000"/>
          <w:sz w:val="28"/>
        </w:rPr>
        <w:t>
      1. Органы государственного аудита и финансового контроля на системной основе осуществляют мониторинг данных ими в аудиторском заключении рекомендаций и направленных для обязательного исполнения предписаний.</w:t>
      </w:r>
    </w:p>
    <w:bookmarkEnd w:id="125"/>
    <w:bookmarkStart w:name="z154" w:id="126"/>
    <w:p>
      <w:pPr>
        <w:spacing w:after="0"/>
        <w:ind w:left="0"/>
        <w:jc w:val="both"/>
      </w:pPr>
      <w:r>
        <w:rPr>
          <w:rFonts w:ascii="Times New Roman"/>
          <w:b w:val="false"/>
          <w:i w:val="false"/>
          <w:color w:val="000000"/>
          <w:sz w:val="28"/>
        </w:rPr>
        <w:t>
      2. Информацию о результатах рассмотрения рекомендаций и об исполнении предписаний объект государственного аудита и иные заинтересованные лица обязаны направить в соответствующий орган государственного аудита и финансового контроля в указанные в соответствующих документах сроки с приложением подтверждающих документов.</w:t>
      </w:r>
    </w:p>
    <w:bookmarkEnd w:id="126"/>
    <w:bookmarkStart w:name="z155" w:id="127"/>
    <w:p>
      <w:pPr>
        <w:spacing w:after="0"/>
        <w:ind w:left="0"/>
        <w:jc w:val="both"/>
      </w:pPr>
      <w:r>
        <w:rPr>
          <w:rFonts w:ascii="Times New Roman"/>
          <w:b w:val="false"/>
          <w:i w:val="false"/>
          <w:color w:val="000000"/>
          <w:sz w:val="28"/>
        </w:rPr>
        <w:t xml:space="preserve">
      3. Должностные лица объекта государственного аудита несут ответственность за неисполнение предписаний органов государственного аудита и финансового контроля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27"/>
    <w:bookmarkStart w:name="z66" w:id="128"/>
    <w:p>
      <w:pPr>
        <w:spacing w:after="0"/>
        <w:ind w:left="0"/>
        <w:jc w:val="left"/>
      </w:pPr>
      <w:r>
        <w:rPr>
          <w:rFonts w:ascii="Times New Roman"/>
          <w:b/>
          <w:i w:val="false"/>
          <w:color w:val="000000"/>
        </w:rPr>
        <w:t xml:space="preserve"> Глава 4. ИНЫЕ НАПРАВЛЕНИЯ ДЕЯТЕЛЬНОСТИ ОРГАНОВ ГОСУДАРСТВЕННОГО АУДИТА И ФИНАНСОВОГО КОНТРОЛЯ</w:t>
      </w:r>
    </w:p>
    <w:bookmarkEnd w:id="128"/>
    <w:bookmarkStart w:name="z26" w:id="129"/>
    <w:p>
      <w:pPr>
        <w:spacing w:after="0"/>
        <w:ind w:left="0"/>
        <w:jc w:val="left"/>
      </w:pPr>
      <w:r>
        <w:rPr>
          <w:rFonts w:ascii="Times New Roman"/>
          <w:b/>
          <w:i w:val="false"/>
          <w:color w:val="000000"/>
        </w:rPr>
        <w:t xml:space="preserve"> Статья 26. Экспертно-аналитическая деятельность уполномоченных органов внешнего государственного аудита и финансового контроля</w:t>
      </w:r>
    </w:p>
    <w:bookmarkEnd w:id="129"/>
    <w:bookmarkStart w:name="z156" w:id="130"/>
    <w:p>
      <w:pPr>
        <w:spacing w:after="0"/>
        <w:ind w:left="0"/>
        <w:jc w:val="both"/>
      </w:pPr>
      <w:r>
        <w:rPr>
          <w:rFonts w:ascii="Times New Roman"/>
          <w:b w:val="false"/>
          <w:i w:val="false"/>
          <w:color w:val="000000"/>
          <w:sz w:val="28"/>
        </w:rPr>
        <w:t>
      1. Экспертно-аналитическая деятельность уполномоченных органов внешнего государственного аудита и финансового контроля осуществляется в виде проведения экспертно-аналитических мероприятий, а также предварительной, текущей и последующей оценок бюджета.</w:t>
      </w:r>
    </w:p>
    <w:bookmarkEnd w:id="130"/>
    <w:bookmarkStart w:name="z157" w:id="131"/>
    <w:p>
      <w:pPr>
        <w:spacing w:after="0"/>
        <w:ind w:left="0"/>
        <w:jc w:val="both"/>
      </w:pPr>
      <w:r>
        <w:rPr>
          <w:rFonts w:ascii="Times New Roman"/>
          <w:b w:val="false"/>
          <w:i w:val="false"/>
          <w:color w:val="000000"/>
          <w:sz w:val="28"/>
        </w:rPr>
        <w:t>
      2. Счетный комитет осуществляет экспертно-аналитическую деятельность в отношении республиканского бюджета, а также для проведения аудита консолидированной финансовой отчетности республиканского бюджета обобщает информацию об исполнении местных бюджетов.</w:t>
      </w:r>
    </w:p>
    <w:bookmarkEnd w:id="131"/>
    <w:bookmarkStart w:name="z158" w:id="132"/>
    <w:p>
      <w:pPr>
        <w:spacing w:after="0"/>
        <w:ind w:left="0"/>
        <w:jc w:val="both"/>
      </w:pPr>
      <w:r>
        <w:rPr>
          <w:rFonts w:ascii="Times New Roman"/>
          <w:b w:val="false"/>
          <w:i w:val="false"/>
          <w:color w:val="000000"/>
          <w:sz w:val="28"/>
        </w:rPr>
        <w:t>
      3. Ревизионные комиссии, созданные на соответствующей административно-территориальной единице, осуществляют экспертно-аналитическую деятельность в отношении областного бюджета, бюджетов города республиканского значения, столицы, на территориях которых они функционируют, а также районного (города областного значения) бюджета.</w:t>
      </w:r>
    </w:p>
    <w:bookmarkEnd w:id="132"/>
    <w:bookmarkStart w:name="z159" w:id="133"/>
    <w:p>
      <w:pPr>
        <w:spacing w:after="0"/>
        <w:ind w:left="0"/>
        <w:jc w:val="both"/>
      </w:pPr>
      <w:r>
        <w:rPr>
          <w:rFonts w:ascii="Times New Roman"/>
          <w:b w:val="false"/>
          <w:i w:val="false"/>
          <w:color w:val="000000"/>
          <w:sz w:val="28"/>
        </w:rPr>
        <w:t>
      4. Для проведения экспертно-аналитических мероприятий Счетный комитет вправе привлекать третьих лиц для проведения исследований в пределах средств, выделенных из бюджета.</w:t>
      </w:r>
    </w:p>
    <w:bookmarkEnd w:id="133"/>
    <w:bookmarkStart w:name="z389" w:id="134"/>
    <w:p>
      <w:pPr>
        <w:spacing w:after="0"/>
        <w:ind w:left="0"/>
        <w:jc w:val="both"/>
      </w:pPr>
      <w:r>
        <w:rPr>
          <w:rFonts w:ascii="Times New Roman"/>
          <w:b w:val="false"/>
          <w:i w:val="false"/>
          <w:color w:val="000000"/>
          <w:sz w:val="28"/>
        </w:rPr>
        <w:t>
      5. Счетный комитет, ревизионные комиссии проводят экспертно-аналитические мероприятия в форме анализа, оценки эффективности планирования и исполнения бюджета, управления и использования бюджетных средств, активов государства (за исключением активов Национального фонда Республики Казахстан и Национального Банка Республики Казахстан) и субъектов квазигосударственного сектора, реализации документов Системы государственного планирования в Республике Казахстан, а также исследования их влияния на развитие экономики (или отдельной отрасли экономики), социальной сферы, основанные на системе управления рисками. Порядок организации и проведения экспертно-аналитического мероприятия определяется процедурным стандартом внешнего государственного аудита и финансового контроля, утвержденным Счетным комитетом.</w:t>
      </w:r>
    </w:p>
    <w:bookmarkEnd w:id="134"/>
    <w:p>
      <w:pPr>
        <w:spacing w:after="0"/>
        <w:ind w:left="0"/>
        <w:jc w:val="both"/>
      </w:pPr>
      <w:r>
        <w:rPr>
          <w:rFonts w:ascii="Times New Roman"/>
          <w:b w:val="false"/>
          <w:i w:val="false"/>
          <w:color w:val="000000"/>
          <w:sz w:val="28"/>
        </w:rPr>
        <w:t>
      Счетный комитет, ревизионные комиссии уведомляют объект государственного аудита о проведении экспертно-аналитического мероприятия и обсуждают с объектом государственного аудита его результаты, решение по которым носит рекомендательный характер.</w:t>
      </w:r>
    </w:p>
    <w:p>
      <w:pPr>
        <w:spacing w:after="0"/>
        <w:ind w:left="0"/>
        <w:jc w:val="both"/>
      </w:pPr>
      <w:r>
        <w:rPr>
          <w:rFonts w:ascii="Times New Roman"/>
          <w:b w:val="false"/>
          <w:i w:val="false"/>
          <w:color w:val="000000"/>
          <w:sz w:val="28"/>
        </w:rPr>
        <w:t>
      Данный порядок не применяется к текущей и последующей оценкам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27" w:id="135"/>
    <w:p>
      <w:pPr>
        <w:spacing w:after="0"/>
        <w:ind w:left="0"/>
        <w:jc w:val="left"/>
      </w:pPr>
      <w:r>
        <w:rPr>
          <w:rFonts w:ascii="Times New Roman"/>
          <w:b/>
          <w:i w:val="false"/>
          <w:color w:val="000000"/>
        </w:rPr>
        <w:t xml:space="preserve"> Статья 27. Предварительная оценка</w:t>
      </w:r>
    </w:p>
    <w:bookmarkEnd w:id="135"/>
    <w:bookmarkStart w:name="z160" w:id="136"/>
    <w:p>
      <w:pPr>
        <w:spacing w:after="0"/>
        <w:ind w:left="0"/>
        <w:jc w:val="both"/>
      </w:pPr>
      <w:r>
        <w:rPr>
          <w:rFonts w:ascii="Times New Roman"/>
          <w:b w:val="false"/>
          <w:i w:val="false"/>
          <w:color w:val="000000"/>
          <w:sz w:val="28"/>
        </w:rPr>
        <w:t>
      1. Счетный комитет осуществляет предварительную оценку проекта республиканского бюджета по основным направлениям его расходов в порядке, определяемом Президентом Республики Казахстан.</w:t>
      </w:r>
    </w:p>
    <w:bookmarkEnd w:id="136"/>
    <w:bookmarkStart w:name="z161" w:id="137"/>
    <w:p>
      <w:pPr>
        <w:spacing w:after="0"/>
        <w:ind w:left="0"/>
        <w:jc w:val="both"/>
      </w:pPr>
      <w:r>
        <w:rPr>
          <w:rFonts w:ascii="Times New Roman"/>
          <w:b w:val="false"/>
          <w:i w:val="false"/>
          <w:color w:val="000000"/>
          <w:sz w:val="28"/>
        </w:rPr>
        <w:t>
      2. Предварительная оценка проекта республиканского бюджета по основным направлениям его расходов осуществляется на предмет соответствия расходов проекта республиканского бюджета приоритетам социально-экономического развития страны, приоритетным направлениям расходов республиканского бюджета, результатам оценки государственных программ и стратегических планов центральных государственных органов, выводам и рекомендациям, данным Счетным комитетом к отчету Правительства Республики Казахстан об исполнении республиканского бюджета за отчетный финансовый год.</w:t>
      </w:r>
    </w:p>
    <w:bookmarkEnd w:id="137"/>
    <w:bookmarkStart w:name="z162" w:id="138"/>
    <w:p>
      <w:pPr>
        <w:spacing w:after="0"/>
        <w:ind w:left="0"/>
        <w:jc w:val="both"/>
      </w:pPr>
      <w:r>
        <w:rPr>
          <w:rFonts w:ascii="Times New Roman"/>
          <w:b w:val="false"/>
          <w:i w:val="false"/>
          <w:color w:val="000000"/>
          <w:sz w:val="28"/>
        </w:rPr>
        <w:t>
      3. Результаты предварительной оценки представляются Правительству Республики Казахстан до внесения проекта закона о республиканском бюджете в Парламент Республики Казахстан и носят рекомендательный характер.</w:t>
      </w:r>
    </w:p>
    <w:bookmarkEnd w:id="138"/>
    <w:bookmarkStart w:name="z261" w:id="139"/>
    <w:p>
      <w:pPr>
        <w:spacing w:after="0"/>
        <w:ind w:left="0"/>
        <w:jc w:val="both"/>
      </w:pPr>
      <w:r>
        <w:rPr>
          <w:rFonts w:ascii="Times New Roman"/>
          <w:b w:val="false"/>
          <w:i w:val="false"/>
          <w:color w:val="000000"/>
          <w:sz w:val="28"/>
        </w:rPr>
        <w:t>
      4. Центральный уполномоченный орган по исполнению бюджета направляет в Счетный комитет информацию о принятых мерах по исполнению рекомендаций, отраженных в заключении 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40"/>
    <w:p>
      <w:pPr>
        <w:spacing w:after="0"/>
        <w:ind w:left="0"/>
        <w:jc w:val="left"/>
      </w:pPr>
      <w:r>
        <w:rPr>
          <w:rFonts w:ascii="Times New Roman"/>
          <w:b/>
          <w:i w:val="false"/>
          <w:color w:val="000000"/>
        </w:rPr>
        <w:t xml:space="preserve"> Статья 28. Текущая оценка</w:t>
      </w:r>
    </w:p>
    <w:bookmarkEnd w:id="140"/>
    <w:bookmarkStart w:name="z163" w:id="141"/>
    <w:p>
      <w:pPr>
        <w:spacing w:after="0"/>
        <w:ind w:left="0"/>
        <w:jc w:val="both"/>
      </w:pPr>
      <w:r>
        <w:rPr>
          <w:rFonts w:ascii="Times New Roman"/>
          <w:b w:val="false"/>
          <w:i w:val="false"/>
          <w:color w:val="000000"/>
          <w:sz w:val="28"/>
        </w:rPr>
        <w:t>
      1. Текущая оценка осуществляется в целях формирования оперативной информации для Президента Республики Казахстан, Парламента Республики Казахстан, Правительства Республики Казахстан, маслихатов и акимов об исполнении соответствующего бюджета.</w:t>
      </w:r>
    </w:p>
    <w:bookmarkEnd w:id="141"/>
    <w:p>
      <w:pPr>
        <w:spacing w:after="0"/>
        <w:ind w:left="0"/>
        <w:jc w:val="both"/>
      </w:pPr>
      <w:r>
        <w:rPr>
          <w:rFonts w:ascii="Times New Roman"/>
          <w:b w:val="false"/>
          <w:i w:val="false"/>
          <w:color w:val="000000"/>
          <w:sz w:val="28"/>
        </w:rPr>
        <w:t>
      Счетный комитет и ревизионные комиссии в процессе исполнения бюджетов анализируют полноту и своевременность налоговых и неналоговых поступлений в доход соответствующего бюджета, фактическое расходование бюджетных средств в сравнении с утвержденными показателями закона (решения маслихата) о соответствующем бюджете, выявляют причины отклонения и связанные с ними нарушения, несовершенство законодательства Республики Казахстан, вносят предложения по их устранению.</w:t>
      </w:r>
    </w:p>
    <w:bookmarkStart w:name="z164" w:id="142"/>
    <w:p>
      <w:pPr>
        <w:spacing w:after="0"/>
        <w:ind w:left="0"/>
        <w:jc w:val="both"/>
      </w:pPr>
      <w:r>
        <w:rPr>
          <w:rFonts w:ascii="Times New Roman"/>
          <w:b w:val="false"/>
          <w:i w:val="false"/>
          <w:color w:val="000000"/>
          <w:sz w:val="28"/>
        </w:rPr>
        <w:t>
      2. При проведении текущей оценки используются материалы проведенного государственного аудита, а также аналитическая информация, основанная на обработке и анализе оперативной отчетности и информации, предоставляемой Счетному комитету и ревизионным комиссиям соответствующими государственными органами, администраторами бюджетных программ и субъектами квазигосударственного сектора в электронной форме, в том числе посредством единой базы данных по государственному аудиту и финансовому контролю, включая:</w:t>
      </w:r>
    </w:p>
    <w:bookmarkEnd w:id="142"/>
    <w:p>
      <w:pPr>
        <w:spacing w:after="0"/>
        <w:ind w:left="0"/>
        <w:jc w:val="both"/>
      </w:pPr>
      <w:r>
        <w:rPr>
          <w:rFonts w:ascii="Times New Roman"/>
          <w:b w:val="false"/>
          <w:i w:val="false"/>
          <w:color w:val="000000"/>
          <w:sz w:val="28"/>
        </w:rPr>
        <w:t>
      1) соглашения о результатах по целевым трансфертам, отчеты о прямых и конечных результатах, достигнутых за счет использования выделенных целевых трансфертов;</w:t>
      </w:r>
    </w:p>
    <w:p>
      <w:pPr>
        <w:spacing w:after="0"/>
        <w:ind w:left="0"/>
        <w:jc w:val="both"/>
      </w:pPr>
      <w:r>
        <w:rPr>
          <w:rFonts w:ascii="Times New Roman"/>
          <w:b w:val="false"/>
          <w:i w:val="false"/>
          <w:color w:val="000000"/>
          <w:sz w:val="28"/>
        </w:rPr>
        <w:t>
      2) сводный план финансирования по обязательствам, сводный план поступлений и финансирования по платежам;</w:t>
      </w:r>
    </w:p>
    <w:p>
      <w:pPr>
        <w:spacing w:after="0"/>
        <w:ind w:left="0"/>
        <w:jc w:val="both"/>
      </w:pPr>
      <w:r>
        <w:rPr>
          <w:rFonts w:ascii="Times New Roman"/>
          <w:b w:val="false"/>
          <w:i w:val="false"/>
          <w:color w:val="000000"/>
          <w:sz w:val="28"/>
        </w:rPr>
        <w:t>
      3) планы финансирования по обязательствам и платежам администраторов бюджетных программ;</w:t>
      </w:r>
    </w:p>
    <w:p>
      <w:pPr>
        <w:spacing w:after="0"/>
        <w:ind w:left="0"/>
        <w:jc w:val="both"/>
      </w:pPr>
      <w:r>
        <w:rPr>
          <w:rFonts w:ascii="Times New Roman"/>
          <w:b w:val="false"/>
          <w:i w:val="false"/>
          <w:color w:val="000000"/>
          <w:sz w:val="28"/>
        </w:rPr>
        <w:t>
      4) индивидуальные планы финансирования по обязательствам и платежам государственных учреждений;</w:t>
      </w:r>
    </w:p>
    <w:p>
      <w:pPr>
        <w:spacing w:after="0"/>
        <w:ind w:left="0"/>
        <w:jc w:val="both"/>
      </w:pPr>
      <w:r>
        <w:rPr>
          <w:rFonts w:ascii="Times New Roman"/>
          <w:b w:val="false"/>
          <w:i w:val="false"/>
          <w:color w:val="000000"/>
          <w:sz w:val="28"/>
        </w:rPr>
        <w:t>
      5) внесенные изменения в документы, указанные в подпунктах 1) – 4) настоящего пункта, с обоснованиями таких изменений;</w:t>
      </w:r>
    </w:p>
    <w:p>
      <w:pPr>
        <w:spacing w:after="0"/>
        <w:ind w:left="0"/>
        <w:jc w:val="both"/>
      </w:pPr>
      <w:r>
        <w:rPr>
          <w:rFonts w:ascii="Times New Roman"/>
          <w:b w:val="false"/>
          <w:i w:val="false"/>
          <w:color w:val="000000"/>
          <w:sz w:val="28"/>
        </w:rPr>
        <w:t>
      6) все формы финансовой отчетности, предусмотренные законодательством Республики Казахстан.</w:t>
      </w:r>
    </w:p>
    <w:bookmarkStart w:name="z165" w:id="143"/>
    <w:p>
      <w:pPr>
        <w:spacing w:after="0"/>
        <w:ind w:left="0"/>
        <w:jc w:val="both"/>
      </w:pPr>
      <w:r>
        <w:rPr>
          <w:rFonts w:ascii="Times New Roman"/>
          <w:b w:val="false"/>
          <w:i w:val="false"/>
          <w:color w:val="000000"/>
          <w:sz w:val="28"/>
        </w:rPr>
        <w:t>
      3. Результаты текущей оценки учитываются при формировании системы управления рисками.</w:t>
      </w:r>
    </w:p>
    <w:bookmarkEnd w:id="143"/>
    <w:bookmarkStart w:name="z29" w:id="144"/>
    <w:p>
      <w:pPr>
        <w:spacing w:after="0"/>
        <w:ind w:left="0"/>
        <w:jc w:val="left"/>
      </w:pPr>
      <w:r>
        <w:rPr>
          <w:rFonts w:ascii="Times New Roman"/>
          <w:b/>
          <w:i w:val="false"/>
          <w:color w:val="000000"/>
        </w:rPr>
        <w:t xml:space="preserve"> Статья 29. Последующая оценка</w:t>
      </w:r>
    </w:p>
    <w:bookmarkEnd w:id="144"/>
    <w:bookmarkStart w:name="z166" w:id="145"/>
    <w:p>
      <w:pPr>
        <w:spacing w:after="0"/>
        <w:ind w:left="0"/>
        <w:jc w:val="both"/>
      </w:pPr>
      <w:r>
        <w:rPr>
          <w:rFonts w:ascii="Times New Roman"/>
          <w:b w:val="false"/>
          <w:i w:val="false"/>
          <w:color w:val="000000"/>
          <w:sz w:val="28"/>
        </w:rPr>
        <w:t>
      1. Счетный комитет и ревизионные комиссии осуществляют последующую оценку в ходе государственного аудита исполнения закона (решений маслихатов) о бюджете за отчетный финансовый год для определения соответствия фактических показателей исполнения бюджетов показателям, утвержденным соответствующим законом (решениями маслихатов) о бюджете, полноты и своевременности исполнения показателей бюджета, годовых отчетов об исполнении бюджетов, бюджетной отчетности администраторов бюджетных программ в целях установления законности исполнения бюджетов, достоверности учета и отчетности, эффективности использования бюджетных средств, активов государства.</w:t>
      </w:r>
    </w:p>
    <w:bookmarkEnd w:id="145"/>
    <w:bookmarkStart w:name="z167" w:id="146"/>
    <w:p>
      <w:pPr>
        <w:spacing w:after="0"/>
        <w:ind w:left="0"/>
        <w:jc w:val="both"/>
      </w:pPr>
      <w:r>
        <w:rPr>
          <w:rFonts w:ascii="Times New Roman"/>
          <w:b w:val="false"/>
          <w:i w:val="false"/>
          <w:color w:val="000000"/>
          <w:sz w:val="28"/>
        </w:rPr>
        <w:t xml:space="preserve">
      2. По итогам проведения последующей оценки подготавливаются заключения к отчету Правительства Республики Казахстан или отчету местного исполнительного органа области, города республиканского значения, столицы, района (города областного значения) об исполнении соответствующего бюджета, представление и рассмотрение которых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Требования к структуре и содержанию заключения определяются в соответствующих процедурных стандартах государственного аудита и финансового контроля.</w:t>
      </w:r>
    </w:p>
    <w:bookmarkEnd w:id="146"/>
    <w:bookmarkStart w:name="z168" w:id="147"/>
    <w:p>
      <w:pPr>
        <w:spacing w:after="0"/>
        <w:ind w:left="0"/>
        <w:jc w:val="both"/>
      </w:pPr>
      <w:r>
        <w:rPr>
          <w:rFonts w:ascii="Times New Roman"/>
          <w:b w:val="false"/>
          <w:i w:val="false"/>
          <w:color w:val="000000"/>
          <w:sz w:val="28"/>
        </w:rPr>
        <w:t>
      3. Заключение включает в себя оценку:</w:t>
      </w:r>
    </w:p>
    <w:bookmarkEnd w:id="147"/>
    <w:p>
      <w:pPr>
        <w:spacing w:after="0"/>
        <w:ind w:left="0"/>
        <w:jc w:val="both"/>
      </w:pPr>
      <w:r>
        <w:rPr>
          <w:rFonts w:ascii="Times New Roman"/>
          <w:b w:val="false"/>
          <w:i w:val="false"/>
          <w:color w:val="000000"/>
          <w:sz w:val="28"/>
        </w:rPr>
        <w:t>
      1) исполнения основных параметров бюджета:</w:t>
      </w:r>
    </w:p>
    <w:p>
      <w:pPr>
        <w:spacing w:after="0"/>
        <w:ind w:left="0"/>
        <w:jc w:val="both"/>
      </w:pPr>
      <w:r>
        <w:rPr>
          <w:rFonts w:ascii="Times New Roman"/>
          <w:b w:val="false"/>
          <w:i w:val="false"/>
          <w:color w:val="000000"/>
          <w:sz w:val="28"/>
        </w:rPr>
        <w:t>
      поступлений и расходов бюджета;</w:t>
      </w:r>
    </w:p>
    <w:p>
      <w:pPr>
        <w:spacing w:after="0"/>
        <w:ind w:left="0"/>
        <w:jc w:val="both"/>
      </w:pPr>
      <w:r>
        <w:rPr>
          <w:rFonts w:ascii="Times New Roman"/>
          <w:b w:val="false"/>
          <w:i w:val="false"/>
          <w:color w:val="000000"/>
          <w:sz w:val="28"/>
        </w:rPr>
        <w:t>
      эффективности налогового и таможенного администрирования;</w:t>
      </w:r>
    </w:p>
    <w:p>
      <w:pPr>
        <w:spacing w:after="0"/>
        <w:ind w:left="0"/>
        <w:jc w:val="both"/>
      </w:pPr>
      <w:r>
        <w:rPr>
          <w:rFonts w:ascii="Times New Roman"/>
          <w:b w:val="false"/>
          <w:i w:val="false"/>
          <w:color w:val="000000"/>
          <w:sz w:val="28"/>
        </w:rPr>
        <w:t>
      2) достижения государственными органами прямых и конечных результатов, предусмотренных в их стратегических планах, программах развития территорий, реализации государственных программ, в том числе за предыдущие периоды, и бюджетных программ;</w:t>
      </w:r>
    </w:p>
    <w:p>
      <w:pPr>
        <w:spacing w:after="0"/>
        <w:ind w:left="0"/>
        <w:jc w:val="both"/>
      </w:pPr>
      <w:r>
        <w:rPr>
          <w:rFonts w:ascii="Times New Roman"/>
          <w:b w:val="false"/>
          <w:i w:val="false"/>
          <w:color w:val="000000"/>
          <w:sz w:val="28"/>
        </w:rPr>
        <w:t>
      3) использования бюджетных средств,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both"/>
      </w:pPr>
      <w:r>
        <w:rPr>
          <w:rFonts w:ascii="Times New Roman"/>
          <w:b w:val="false"/>
          <w:i w:val="false"/>
          <w:color w:val="000000"/>
          <w:sz w:val="28"/>
        </w:rPr>
        <w:t>
      4) использования субъектами квазигосударственного сектора выделенных им средств бюджета на соответствие финансово-экономическому обоснованию, эффективности бюджетных инвестиций, эффективности управления активами субъектов квазигосударственного сектора;</w:t>
      </w:r>
    </w:p>
    <w:p>
      <w:pPr>
        <w:spacing w:after="0"/>
        <w:ind w:left="0"/>
        <w:jc w:val="both"/>
      </w:pPr>
      <w:r>
        <w:rPr>
          <w:rFonts w:ascii="Times New Roman"/>
          <w:b w:val="false"/>
          <w:i w:val="false"/>
          <w:color w:val="000000"/>
          <w:sz w:val="28"/>
        </w:rPr>
        <w:t>
      5) достоверности и правильности ведения объектами государственного аудита учета и отчетности.</w:t>
      </w:r>
    </w:p>
    <w:bookmarkStart w:name="z30" w:id="148"/>
    <w:p>
      <w:pPr>
        <w:spacing w:after="0"/>
        <w:ind w:left="0"/>
        <w:jc w:val="left"/>
      </w:pPr>
      <w:r>
        <w:rPr>
          <w:rFonts w:ascii="Times New Roman"/>
          <w:b/>
          <w:i w:val="false"/>
          <w:color w:val="000000"/>
        </w:rPr>
        <w:t xml:space="preserve"> Статья 30. Камеральный контроль</w:t>
      </w:r>
    </w:p>
    <w:bookmarkEnd w:id="148"/>
    <w:bookmarkStart w:name="z169" w:id="149"/>
    <w:p>
      <w:pPr>
        <w:spacing w:after="0"/>
        <w:ind w:left="0"/>
        <w:jc w:val="both"/>
      </w:pPr>
      <w:r>
        <w:rPr>
          <w:rFonts w:ascii="Times New Roman"/>
          <w:b w:val="false"/>
          <w:i w:val="false"/>
          <w:color w:val="000000"/>
          <w:sz w:val="28"/>
        </w:rPr>
        <w:t>
      1. Камеральный контроль проводится уполномоченным органом по внутреннему государственному аудиту без посещения объекта государственного аудита в порядке, установленном настоящим Законом и правилами проведения камерального контроля, путем сопоставления сведений, полученных из различных источников информации, по деятельности объектов государственного аудита.</w:t>
      </w:r>
    </w:p>
    <w:bookmarkEnd w:id="149"/>
    <w:p>
      <w:pPr>
        <w:spacing w:after="0"/>
        <w:ind w:left="0"/>
        <w:jc w:val="both"/>
      </w:pPr>
      <w:r>
        <w:rPr>
          <w:rFonts w:ascii="Times New Roman"/>
          <w:b w:val="false"/>
          <w:i w:val="false"/>
          <w:color w:val="000000"/>
          <w:sz w:val="28"/>
        </w:rPr>
        <w:t>
      При осуществлении камерального контроля и апелляционного урегулирования жалоб проводятся контроль качества камерального контроля и контроль качества рассмотрения жалоб участников государственных закупок.</w:t>
      </w:r>
    </w:p>
    <w:bookmarkStart w:name="z170" w:id="150"/>
    <w:p>
      <w:pPr>
        <w:spacing w:after="0"/>
        <w:ind w:left="0"/>
        <w:jc w:val="both"/>
      </w:pPr>
      <w:r>
        <w:rPr>
          <w:rFonts w:ascii="Times New Roman"/>
          <w:b w:val="false"/>
          <w:i w:val="false"/>
          <w:color w:val="000000"/>
          <w:sz w:val="28"/>
        </w:rPr>
        <w:t>
      2. Целью камерального контроля является своевременное пресечение и недопущение нарушений, предоставление объекту государственного аудита права самостоятельного устранения нарушений, выявленных по результатам камерального контроля, и снижение административной нагрузки на объекты государственного аудита.</w:t>
      </w:r>
    </w:p>
    <w:bookmarkEnd w:id="150"/>
    <w:bookmarkStart w:name="z171" w:id="151"/>
    <w:p>
      <w:pPr>
        <w:spacing w:after="0"/>
        <w:ind w:left="0"/>
        <w:jc w:val="both"/>
      </w:pPr>
      <w:r>
        <w:rPr>
          <w:rFonts w:ascii="Times New Roman"/>
          <w:b w:val="false"/>
          <w:i w:val="false"/>
          <w:color w:val="000000"/>
          <w:sz w:val="28"/>
        </w:rPr>
        <w:t>
      3. Камеральный контроль является составной частью системы управления рисками.</w:t>
      </w:r>
    </w:p>
    <w:bookmarkEnd w:id="151"/>
    <w:bookmarkStart w:name="z172" w:id="152"/>
    <w:p>
      <w:pPr>
        <w:spacing w:after="0"/>
        <w:ind w:left="0"/>
        <w:jc w:val="both"/>
      </w:pPr>
      <w:r>
        <w:rPr>
          <w:rFonts w:ascii="Times New Roman"/>
          <w:b w:val="false"/>
          <w:i w:val="false"/>
          <w:color w:val="000000"/>
          <w:sz w:val="28"/>
        </w:rPr>
        <w:t>
      4. Мерами реагирования камерального контроля являются:</w:t>
      </w:r>
    </w:p>
    <w:bookmarkEnd w:id="152"/>
    <w:p>
      <w:pPr>
        <w:spacing w:after="0"/>
        <w:ind w:left="0"/>
        <w:jc w:val="both"/>
      </w:pPr>
      <w:r>
        <w:rPr>
          <w:rFonts w:ascii="Times New Roman"/>
          <w:b w:val="false"/>
          <w:i w:val="false"/>
          <w:color w:val="000000"/>
          <w:sz w:val="28"/>
        </w:rPr>
        <w:t>
      1) направление обязательного для исполнения всеми государственными органами, организациями и должностными лицами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в порядке, установленном статьей 32 настоящего Закона и другими законодательными актами Республики Казахстан;</w:t>
      </w:r>
    </w:p>
    <w:p>
      <w:pPr>
        <w:spacing w:after="0"/>
        <w:ind w:left="0"/>
        <w:jc w:val="both"/>
      </w:pPr>
      <w:r>
        <w:rPr>
          <w:rFonts w:ascii="Times New Roman"/>
          <w:b w:val="false"/>
          <w:i w:val="false"/>
          <w:color w:val="000000"/>
          <w:sz w:val="28"/>
        </w:rPr>
        <w:t>
      3) возбуждение административного производства в пределах компетенции, предусмотренной законодательством Республики Казахстан об административных правонарушениях.</w:t>
      </w:r>
    </w:p>
    <w:bookmarkStart w:name="z173" w:id="153"/>
    <w:p>
      <w:pPr>
        <w:spacing w:after="0"/>
        <w:ind w:left="0"/>
        <w:jc w:val="both"/>
      </w:pPr>
      <w:r>
        <w:rPr>
          <w:rFonts w:ascii="Times New Roman"/>
          <w:b w:val="false"/>
          <w:i w:val="false"/>
          <w:color w:val="000000"/>
          <w:sz w:val="28"/>
        </w:rPr>
        <w:t>
      5. Выявленные по результатам камерального контроля суммы финансовых нарушений подлежат возмещению в бюджет, восстановлению путем выполнения работ, оказания услуг, поставки товаров и (или) отражения по учету на основании уведомления об устранении нарушений, выявленных по результатам камерального контроля.</w:t>
      </w:r>
    </w:p>
    <w:bookmarkEnd w:id="153"/>
    <w:bookmarkStart w:name="z174" w:id="154"/>
    <w:p>
      <w:pPr>
        <w:spacing w:after="0"/>
        <w:ind w:left="0"/>
        <w:jc w:val="both"/>
      </w:pPr>
      <w:r>
        <w:rPr>
          <w:rFonts w:ascii="Times New Roman"/>
          <w:b w:val="false"/>
          <w:i w:val="false"/>
          <w:color w:val="000000"/>
          <w:sz w:val="28"/>
        </w:rPr>
        <w:t>
      6. Камеральный контроль осуществляется без регистрации в уполномоченном органе по правовой статистике и специальным учетам в соответствии с законодательством Республики Казахстан.</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31" w:id="155"/>
    <w:p>
      <w:pPr>
        <w:spacing w:after="0"/>
        <w:ind w:left="0"/>
        <w:jc w:val="left"/>
      </w:pPr>
      <w:r>
        <w:rPr>
          <w:rFonts w:ascii="Times New Roman"/>
          <w:b/>
          <w:i w:val="false"/>
          <w:color w:val="000000"/>
        </w:rPr>
        <w:t xml:space="preserve"> Статья 31. Уведомление об устранении нарушений, выявленных по результатам камерального контроля</w:t>
      </w:r>
    </w:p>
    <w:bookmarkEnd w:id="155"/>
    <w:bookmarkStart w:name="z175" w:id="156"/>
    <w:p>
      <w:pPr>
        <w:spacing w:after="0"/>
        <w:ind w:left="0"/>
        <w:jc w:val="both"/>
      </w:pPr>
      <w:r>
        <w:rPr>
          <w:rFonts w:ascii="Times New Roman"/>
          <w:b w:val="false"/>
          <w:i w:val="false"/>
          <w:color w:val="000000"/>
          <w:sz w:val="28"/>
        </w:rPr>
        <w:t>
      1. В случае выявления нарушений по результатам камерального контроля уполномоченным органом по внутреннему государственному аудиту оформляется и направляется объектам государственного аудита уведомление об устранении нарушений, выявленных по результатам камерального контроля, с приложением описания выявленных нарушений по форме, установленной правилами проведения камерального контроля, в срок не позднее пяти рабочих дней со дня выявления нарушений.</w:t>
      </w:r>
    </w:p>
    <w:bookmarkEnd w:id="156"/>
    <w:bookmarkStart w:name="z176" w:id="157"/>
    <w:p>
      <w:pPr>
        <w:spacing w:after="0"/>
        <w:ind w:left="0"/>
        <w:jc w:val="both"/>
      </w:pPr>
      <w:r>
        <w:rPr>
          <w:rFonts w:ascii="Times New Roman"/>
          <w:b w:val="false"/>
          <w:i w:val="false"/>
          <w:color w:val="000000"/>
          <w:sz w:val="28"/>
        </w:rPr>
        <w:t>
      2. Уведомление об устранении нарушений, выявленных по результатам камерального контроля, должно быть исполнено объектом государственного аудита в течение десяти рабочих дней со дня, следующего за днем его вручения (получения).</w:t>
      </w:r>
    </w:p>
    <w:bookmarkEnd w:id="157"/>
    <w:bookmarkStart w:name="z177" w:id="158"/>
    <w:p>
      <w:pPr>
        <w:spacing w:after="0"/>
        <w:ind w:left="0"/>
        <w:jc w:val="both"/>
      </w:pPr>
      <w:r>
        <w:rPr>
          <w:rFonts w:ascii="Times New Roman"/>
          <w:b w:val="false"/>
          <w:i w:val="false"/>
          <w:color w:val="000000"/>
          <w:sz w:val="28"/>
        </w:rPr>
        <w:t>
      3. Порядок направления и рассмотрения возражений к уведомлениям об устранении нарушений, выявленных по результатам камерального контроля, определяется настоящим Законом и правилами проведения камерального контроля.</w:t>
      </w:r>
    </w:p>
    <w:bookmarkEnd w:id="158"/>
    <w:bookmarkStart w:name="z178" w:id="159"/>
    <w:p>
      <w:pPr>
        <w:spacing w:after="0"/>
        <w:ind w:left="0"/>
        <w:jc w:val="both"/>
      </w:pPr>
      <w:r>
        <w:rPr>
          <w:rFonts w:ascii="Times New Roman"/>
          <w:b w:val="false"/>
          <w:i w:val="false"/>
          <w:color w:val="000000"/>
          <w:sz w:val="28"/>
        </w:rPr>
        <w:t>
      4.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 должностное лицо не подлежит привлечению к административной ответственности.</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 w:id="160"/>
    <w:p>
      <w:pPr>
        <w:spacing w:after="0"/>
        <w:ind w:left="0"/>
        <w:jc w:val="left"/>
      </w:pPr>
      <w:r>
        <w:rPr>
          <w:rFonts w:ascii="Times New Roman"/>
          <w:b/>
          <w:i w:val="false"/>
          <w:color w:val="000000"/>
        </w:rPr>
        <w:t xml:space="preserve"> Статья 32.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корреспондентских)объектов государственного аудита</w:t>
      </w:r>
    </w:p>
    <w:bookmarkEnd w:id="160"/>
    <w:bookmarkStart w:name="z179" w:id="161"/>
    <w:p>
      <w:pPr>
        <w:spacing w:after="0"/>
        <w:ind w:left="0"/>
        <w:jc w:val="both"/>
      </w:pPr>
      <w:r>
        <w:rPr>
          <w:rFonts w:ascii="Times New Roman"/>
          <w:b w:val="false"/>
          <w:i w:val="false"/>
          <w:color w:val="000000"/>
          <w:sz w:val="28"/>
        </w:rPr>
        <w:t>
      1. Неисполнение в установленный срок уведомления об устранении нарушений, выявленных по результатам камерального контроля, связанных с управлением и использованием средств республиканского и местного бюджетов, влечет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в порядке, установленном законодательными актами Республики Казахстан.</w:t>
      </w:r>
    </w:p>
    <w:bookmarkEnd w:id="161"/>
    <w:p>
      <w:pPr>
        <w:spacing w:after="0"/>
        <w:ind w:left="0"/>
        <w:jc w:val="both"/>
      </w:pPr>
      <w:r>
        <w:rPr>
          <w:rFonts w:ascii="Times New Roman"/>
          <w:b w:val="false"/>
          <w:i w:val="false"/>
          <w:color w:val="000000"/>
          <w:sz w:val="28"/>
        </w:rPr>
        <w:t>
      Действие настоящего пункта приостанавливается на период рассмотрения возражений к уведомлениям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Мера реагирования, предусмотренная настоящим пунктом, не применяется в случаях, когда нарушения невозможно устранить.</w:t>
      </w:r>
    </w:p>
    <w:bookmarkStart w:name="z180" w:id="162"/>
    <w:p>
      <w:pPr>
        <w:spacing w:after="0"/>
        <w:ind w:left="0"/>
        <w:jc w:val="both"/>
      </w:pPr>
      <w:r>
        <w:rPr>
          <w:rFonts w:ascii="Times New Roman"/>
          <w:b w:val="false"/>
          <w:i w:val="false"/>
          <w:color w:val="000000"/>
          <w:sz w:val="28"/>
        </w:rPr>
        <w:t>
      2.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распространяется на все расходные операции объекта государственного аудита, кроме:</w:t>
      </w:r>
    </w:p>
    <w:bookmarkEnd w:id="162"/>
    <w:p>
      <w:pPr>
        <w:spacing w:after="0"/>
        <w:ind w:left="0"/>
        <w:jc w:val="both"/>
      </w:pPr>
      <w:r>
        <w:rPr>
          <w:rFonts w:ascii="Times New Roman"/>
          <w:b w:val="false"/>
          <w:i w:val="false"/>
          <w:color w:val="000000"/>
          <w:sz w:val="28"/>
        </w:rPr>
        <w:t>
      1) операций по выплате заработной платы, предусмотренных законодательством Республики Казахстан;</w:t>
      </w:r>
    </w:p>
    <w:p>
      <w:pPr>
        <w:spacing w:after="0"/>
        <w:ind w:left="0"/>
        <w:jc w:val="both"/>
      </w:pPr>
      <w:r>
        <w:rPr>
          <w:rFonts w:ascii="Times New Roman"/>
          <w:b w:val="false"/>
          <w:i w:val="false"/>
          <w:color w:val="000000"/>
          <w:sz w:val="28"/>
        </w:rPr>
        <w:t>
      2) операций по уплате всех поступлений в бюджет, предусмотренных законодательством Республики Казахстан, а также обязательных пенсионных взносов, обязательных пенсионных взносов работодателя, обязательных профессиональных пенсионных взносов, социальных отчислений;</w:t>
      </w:r>
    </w:p>
    <w:p>
      <w:pPr>
        <w:spacing w:after="0"/>
        <w:ind w:left="0"/>
        <w:jc w:val="both"/>
      </w:pPr>
      <w:r>
        <w:rPr>
          <w:rFonts w:ascii="Times New Roman"/>
          <w:b w:val="false"/>
          <w:i w:val="false"/>
          <w:color w:val="000000"/>
          <w:sz w:val="28"/>
        </w:rPr>
        <w:t>
      3) изъятия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вознаграждения по авторскому договору, 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по погашению налоговой задолженности, а также по исполнительным документам о взыскании в доход государства;</w:t>
      </w:r>
    </w:p>
    <w:p>
      <w:pPr>
        <w:spacing w:after="0"/>
        <w:ind w:left="0"/>
        <w:jc w:val="both"/>
      </w:pPr>
      <w:r>
        <w:rPr>
          <w:rFonts w:ascii="Times New Roman"/>
          <w:b w:val="false"/>
          <w:i w:val="false"/>
          <w:color w:val="000000"/>
          <w:sz w:val="28"/>
        </w:rPr>
        <w:t>
      4) оплаты банковских услуг по операциям, предусмотренным подпунктами 1) и 2) настоящего пункта;</w:t>
      </w:r>
    </w:p>
    <w:bookmarkStart w:name="z408" w:id="163"/>
    <w:p>
      <w:pPr>
        <w:spacing w:after="0"/>
        <w:ind w:left="0"/>
        <w:jc w:val="both"/>
      </w:pPr>
      <w:r>
        <w:rPr>
          <w:rFonts w:ascii="Times New Roman"/>
          <w:b w:val="false"/>
          <w:i w:val="false"/>
          <w:color w:val="000000"/>
          <w:sz w:val="28"/>
        </w:rPr>
        <w:t xml:space="preserve">
      5) 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163"/>
    <w:bookmarkStart w:name="z181" w:id="164"/>
    <w:p>
      <w:pPr>
        <w:spacing w:after="0"/>
        <w:ind w:left="0"/>
        <w:jc w:val="both"/>
      </w:pPr>
      <w:r>
        <w:rPr>
          <w:rFonts w:ascii="Times New Roman"/>
          <w:b w:val="false"/>
          <w:i w:val="false"/>
          <w:color w:val="000000"/>
          <w:sz w:val="28"/>
        </w:rPr>
        <w:t>
      3. Распоряжение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выносится по форме, установленной уполномоченным органом по внутреннему государственному аудиту по согласованию с Национальным Банком Республики Казахстан, и вступает в силу со дня его получения центральным уполномоченным органом по исполнению бюджета, банком или организацией, осуществляющей отдельные виды банковских операций.</w:t>
      </w:r>
    </w:p>
    <w:bookmarkEnd w:id="164"/>
    <w:bookmarkStart w:name="z182" w:id="165"/>
    <w:p>
      <w:pPr>
        <w:spacing w:after="0"/>
        <w:ind w:left="0"/>
        <w:jc w:val="both"/>
      </w:pPr>
      <w:r>
        <w:rPr>
          <w:rFonts w:ascii="Times New Roman"/>
          <w:b w:val="false"/>
          <w:i w:val="false"/>
          <w:color w:val="000000"/>
          <w:sz w:val="28"/>
        </w:rPr>
        <w:t>
      4. Распоряжение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подлежит безусловному исполнению центральным уполномоченным органом по исполнению бюджета, банками или организациями, осуществляющими отдельные виды банковских операций.</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3" w:id="166"/>
    <w:p>
      <w:pPr>
        <w:spacing w:after="0"/>
        <w:ind w:left="0"/>
        <w:jc w:val="left"/>
      </w:pPr>
      <w:r>
        <w:rPr>
          <w:rFonts w:ascii="Times New Roman"/>
          <w:b/>
          <w:i w:val="false"/>
          <w:color w:val="000000"/>
        </w:rPr>
        <w:t xml:space="preserve"> Статья 33. Анализ результатов государственного аудита и финансового контроля</w:t>
      </w:r>
    </w:p>
    <w:bookmarkEnd w:id="166"/>
    <w:p>
      <w:pPr>
        <w:spacing w:after="0"/>
        <w:ind w:left="0"/>
        <w:jc w:val="both"/>
      </w:pPr>
      <w:r>
        <w:rPr>
          <w:rFonts w:ascii="Times New Roman"/>
          <w:b w:val="false"/>
          <w:i w:val="false"/>
          <w:color w:val="000000"/>
          <w:sz w:val="28"/>
        </w:rPr>
        <w:t>
      Органы государственного аудита и финансового контроля систематически анализируют итоги проводимого государственного аудита и финансового контроля, обобщают и исследуют причины и последствия выявленных нарушений и недостатков в процессе исполнения бюджета, использования активов государства и субъектов квазигосударственного сектора.</w:t>
      </w:r>
    </w:p>
    <w:p>
      <w:pPr>
        <w:spacing w:after="0"/>
        <w:ind w:left="0"/>
        <w:jc w:val="both"/>
      </w:pPr>
      <w:r>
        <w:rPr>
          <w:rFonts w:ascii="Times New Roman"/>
          <w:b w:val="false"/>
          <w:i w:val="false"/>
          <w:color w:val="000000"/>
          <w:sz w:val="28"/>
        </w:rPr>
        <w:t>
      По итогам проведенного анализа органы государственного аудита и финансового контроля разрабатывают предложения по совершенствованию бюджетного законодательства Республики Казахстан и развитию финансовой системы Республики Казахстан и представляют их на рассмотрение соответствующим уполномоченным органам.</w:t>
      </w:r>
    </w:p>
    <w:bookmarkStart w:name="z34" w:id="167"/>
    <w:p>
      <w:pPr>
        <w:spacing w:after="0"/>
        <w:ind w:left="0"/>
        <w:jc w:val="left"/>
      </w:pPr>
      <w:r>
        <w:rPr>
          <w:rFonts w:ascii="Times New Roman"/>
          <w:b/>
          <w:i w:val="false"/>
          <w:color w:val="000000"/>
        </w:rPr>
        <w:t xml:space="preserve"> Статья 34. Международное сотрудничество</w:t>
      </w:r>
    </w:p>
    <w:bookmarkEnd w:id="167"/>
    <w:p>
      <w:pPr>
        <w:spacing w:after="0"/>
        <w:ind w:left="0"/>
        <w:jc w:val="both"/>
      </w:pPr>
      <w:r>
        <w:rPr>
          <w:rFonts w:ascii="Times New Roman"/>
          <w:b w:val="false"/>
          <w:i w:val="false"/>
          <w:color w:val="000000"/>
          <w:sz w:val="28"/>
        </w:rPr>
        <w:t>
      Счетный комитет, а также в пределах полномочий, представленных Правительством Республики Казахстан, уполномоченный орган по внутреннему государственному аудиту осуществляют взаимодействие с соответствующими органами других государств и их международными объединениями, заключают соглашения о сотрудничестве, участвуют в проведении совместных, параллельных проверок и экспертно-аналитических мероприятий, входят в состав указанных международных объединений.</w:t>
      </w:r>
    </w:p>
    <w:bookmarkStart w:name="z35" w:id="168"/>
    <w:p>
      <w:pPr>
        <w:spacing w:after="0"/>
        <w:ind w:left="0"/>
        <w:jc w:val="left"/>
      </w:pPr>
      <w:r>
        <w:rPr>
          <w:rFonts w:ascii="Times New Roman"/>
          <w:b/>
          <w:i w:val="false"/>
          <w:color w:val="000000"/>
        </w:rPr>
        <w:t xml:space="preserve"> Статья 35. Единая база данных по государственному аудиту и финансовому контролю</w:t>
      </w:r>
    </w:p>
    <w:bookmarkEnd w:id="168"/>
    <w:bookmarkStart w:name="z183" w:id="169"/>
    <w:p>
      <w:pPr>
        <w:spacing w:after="0"/>
        <w:ind w:left="0"/>
        <w:jc w:val="both"/>
      </w:pPr>
      <w:r>
        <w:rPr>
          <w:rFonts w:ascii="Times New Roman"/>
          <w:b w:val="false"/>
          <w:i w:val="false"/>
          <w:color w:val="000000"/>
          <w:sz w:val="28"/>
        </w:rPr>
        <w:t>
      1. Для оптимизации управленческих процессов при проведении государственного аудита, исключения дублирования и обеспечения признания результатов государственного аудита действует единая база данных по государственному аудиту и финансовому контролю (далее – единая база данных), интегрированная с системой "электронного правительства" и информационными системами государственных органов.</w:t>
      </w:r>
    </w:p>
    <w:bookmarkEnd w:id="169"/>
    <w:p>
      <w:pPr>
        <w:spacing w:after="0"/>
        <w:ind w:left="0"/>
        <w:jc w:val="both"/>
      </w:pPr>
      <w:r>
        <w:rPr>
          <w:rFonts w:ascii="Times New Roman"/>
          <w:b w:val="false"/>
          <w:i w:val="false"/>
          <w:color w:val="000000"/>
          <w:sz w:val="28"/>
        </w:rPr>
        <w:t>
      Порядок интеграции единой базы данных с информационными системами государственных органов определяется совместно Счетным комитетом и соответствующими государственными органами.</w:t>
      </w:r>
    </w:p>
    <w:bookmarkStart w:name="z184" w:id="170"/>
    <w:p>
      <w:pPr>
        <w:spacing w:after="0"/>
        <w:ind w:left="0"/>
        <w:jc w:val="both"/>
      </w:pPr>
      <w:r>
        <w:rPr>
          <w:rFonts w:ascii="Times New Roman"/>
          <w:b w:val="false"/>
          <w:i w:val="false"/>
          <w:color w:val="000000"/>
          <w:sz w:val="28"/>
        </w:rPr>
        <w:t>
      2. Единая база данных содержит всю информацию по перечням объектов государственного аудита, результатам государственного аудита, экспертно-аналитической деятельности органов государственного аудита и финансового контроля, а также иную информацию, необходимую для проведения государственного аудита. Органам государственного аудита и финансового контроля предоставляется соответствующий уровень доступа к единой базе данных.</w:t>
      </w:r>
    </w:p>
    <w:bookmarkEnd w:id="170"/>
    <w:bookmarkStart w:name="z185" w:id="171"/>
    <w:p>
      <w:pPr>
        <w:spacing w:after="0"/>
        <w:ind w:left="0"/>
        <w:jc w:val="both"/>
      </w:pPr>
      <w:r>
        <w:rPr>
          <w:rFonts w:ascii="Times New Roman"/>
          <w:b w:val="false"/>
          <w:i w:val="false"/>
          <w:color w:val="000000"/>
          <w:sz w:val="28"/>
        </w:rPr>
        <w:t>
      3. Для формирования системы управления рисками информация по объектам государственного аудита, его финансовым и иным показателям консолидируется в единой базе данных.</w:t>
      </w:r>
    </w:p>
    <w:bookmarkEnd w:id="171"/>
    <w:p>
      <w:pPr>
        <w:spacing w:after="0"/>
        <w:ind w:left="0"/>
        <w:jc w:val="both"/>
      </w:pPr>
      <w:r>
        <w:rPr>
          <w:rFonts w:ascii="Times New Roman"/>
          <w:b w:val="false"/>
          <w:i w:val="false"/>
          <w:color w:val="000000"/>
          <w:sz w:val="28"/>
        </w:rPr>
        <w:t>
      Органы государственного аудита и финансового контроля обязаны размещать в единой базе данных материалы государственного аудита и финансового контроля,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Объекты государственного аудита обязаны предоставлять запрашиваемую информацию, необходимую для пополнения единой базы данных.</w:t>
      </w:r>
    </w:p>
    <w:p>
      <w:pPr>
        <w:spacing w:after="0"/>
        <w:ind w:left="0"/>
        <w:jc w:val="both"/>
      </w:pPr>
      <w:r>
        <w:rPr>
          <w:rFonts w:ascii="Times New Roman"/>
          <w:b w:val="false"/>
          <w:i w:val="false"/>
          <w:color w:val="000000"/>
          <w:sz w:val="28"/>
        </w:rPr>
        <w:t>
      Единая база данных администрируется Счетным комитетом, который несет ответственность за ее эффективное функционирование, сохранность и безопасность размещенной в ней информации.</w:t>
      </w:r>
    </w:p>
    <w:p>
      <w:pPr>
        <w:spacing w:after="0"/>
        <w:ind w:left="0"/>
        <w:jc w:val="both"/>
      </w:pPr>
      <w:r>
        <w:rPr>
          <w:rFonts w:ascii="Times New Roman"/>
          <w:b w:val="false"/>
          <w:i w:val="false"/>
          <w:color w:val="000000"/>
          <w:sz w:val="28"/>
        </w:rPr>
        <w:t>
      Объекты государственного аудита несут ответственность за достоверность и полноту предоставляемых данных для формирования единой базы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7" w:id="172"/>
    <w:p>
      <w:pPr>
        <w:spacing w:after="0"/>
        <w:ind w:left="0"/>
        <w:jc w:val="left"/>
      </w:pPr>
      <w:r>
        <w:rPr>
          <w:rFonts w:ascii="Times New Roman"/>
          <w:b/>
          <w:i w:val="false"/>
          <w:color w:val="000000"/>
        </w:rPr>
        <w:t xml:space="preserve"> Глава 5. ПРАВА И ОБЯЗАННОСТИ УЧАСТНИКОВ ГОСУДАРСТВЕННОГО</w:t>
      </w:r>
      <w:r>
        <w:br/>
      </w:r>
      <w:r>
        <w:rPr>
          <w:rFonts w:ascii="Times New Roman"/>
          <w:b/>
          <w:i w:val="false"/>
          <w:color w:val="000000"/>
        </w:rPr>
        <w:t>АУДИТА И ФИНАНСОВОГО КОНТРОЛЯ</w:t>
      </w:r>
    </w:p>
    <w:bookmarkEnd w:id="172"/>
    <w:bookmarkStart w:name="z36" w:id="173"/>
    <w:p>
      <w:pPr>
        <w:spacing w:after="0"/>
        <w:ind w:left="0"/>
        <w:jc w:val="left"/>
      </w:pPr>
      <w:r>
        <w:rPr>
          <w:rFonts w:ascii="Times New Roman"/>
          <w:b/>
          <w:i w:val="false"/>
          <w:color w:val="000000"/>
        </w:rPr>
        <w:t xml:space="preserve"> Статья 36. Права и обязанности должностных лиц органов государственного аудита и финансового контроля</w:t>
      </w:r>
    </w:p>
    <w:bookmarkEnd w:id="173"/>
    <w:bookmarkStart w:name="z186" w:id="174"/>
    <w:p>
      <w:pPr>
        <w:spacing w:after="0"/>
        <w:ind w:left="0"/>
        <w:jc w:val="both"/>
      </w:pPr>
      <w:r>
        <w:rPr>
          <w:rFonts w:ascii="Times New Roman"/>
          <w:b w:val="false"/>
          <w:i w:val="false"/>
          <w:color w:val="000000"/>
          <w:sz w:val="28"/>
        </w:rPr>
        <w:t>
      1. Должностные лица органов государственного аудита и финансового контроля при проведении государственного аудита имеют право:</w:t>
      </w:r>
    </w:p>
    <w:bookmarkEnd w:id="174"/>
    <w:p>
      <w:pPr>
        <w:spacing w:after="0"/>
        <w:ind w:left="0"/>
        <w:jc w:val="both"/>
      </w:pPr>
      <w:r>
        <w:rPr>
          <w:rFonts w:ascii="Times New Roman"/>
          <w:b w:val="false"/>
          <w:i w:val="false"/>
          <w:color w:val="000000"/>
          <w:sz w:val="28"/>
        </w:rPr>
        <w:t>
      1) при предъявлении служебного удостоверения либо идентификационной карты и акта о назначении проверки с отметкой о регистрации в уполномоченном органе по правовой статистике и специальным учетам в рамках проведения государственного аудита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2) в соответствии с задачами и предметом государственного аудита для подготовки аудиторского отчета и (или) аудиторского отчета по финансовой отчетности запрашивать и получать в сроки, установленные настоящим Законом, необходимую документацию, информацию, в том числе на электронных носителях, по вопросам, входящим в их компетенцию, а также доступ к информационным системам, письменные и устные объяснения и иную информацию, в том числе содержащую государственные секреты и иную охраняемую законом тайну, с учетом соблюдения режима секретности, служебной, коммерческой или иной охраняемой законом тайны;</w:t>
      </w:r>
    </w:p>
    <w:p>
      <w:pPr>
        <w:spacing w:after="0"/>
        <w:ind w:left="0"/>
        <w:jc w:val="both"/>
      </w:pPr>
      <w:r>
        <w:rPr>
          <w:rFonts w:ascii="Times New Roman"/>
          <w:b w:val="false"/>
          <w:i w:val="false"/>
          <w:color w:val="000000"/>
          <w:sz w:val="28"/>
        </w:rPr>
        <w:t>
      3) запрашивать акты и документы, принятые по результатам государственного контроля и надзора, проведенного органами государственного контроля и надзора;</w:t>
      </w:r>
    </w:p>
    <w:p>
      <w:pPr>
        <w:spacing w:after="0"/>
        <w:ind w:left="0"/>
        <w:jc w:val="both"/>
      </w:pPr>
      <w:r>
        <w:rPr>
          <w:rFonts w:ascii="Times New Roman"/>
          <w:b w:val="false"/>
          <w:i w:val="false"/>
          <w:color w:val="000000"/>
          <w:sz w:val="28"/>
        </w:rPr>
        <w:t>
      4) в пределах своей компетенции требовать от руководителей и других должностных лиц объектов государственного аудита представления письменных объяснений по фактам нарушений, выявленным при формировании перечня объектов государственного аудита на соответствующий год и проведении государственного аудита, а также необходимых копий документов, засвидетельствованных в установленном порядке;</w:t>
      </w:r>
    </w:p>
    <w:p>
      <w:pPr>
        <w:spacing w:after="0"/>
        <w:ind w:left="0"/>
        <w:jc w:val="both"/>
      </w:pPr>
      <w:r>
        <w:rPr>
          <w:rFonts w:ascii="Times New Roman"/>
          <w:b w:val="false"/>
          <w:i w:val="false"/>
          <w:color w:val="000000"/>
          <w:sz w:val="28"/>
        </w:rPr>
        <w:t>
      5) составлять акты по фактам непредставления или несвоевременного представления должностными лицами объектов государственного аудита документов и материалов, запрошенных при проведении государственного аудита;</w:t>
      </w:r>
    </w:p>
    <w:p>
      <w:pPr>
        <w:spacing w:after="0"/>
        <w:ind w:left="0"/>
        <w:jc w:val="both"/>
      </w:pPr>
      <w:r>
        <w:rPr>
          <w:rFonts w:ascii="Times New Roman"/>
          <w:b w:val="false"/>
          <w:i w:val="false"/>
          <w:color w:val="000000"/>
          <w:sz w:val="28"/>
        </w:rPr>
        <w:t>
      6) осуществлять иные права, предусмотренные законами Республики Казахстан.</w:t>
      </w:r>
    </w:p>
    <w:bookmarkStart w:name="z187" w:id="175"/>
    <w:p>
      <w:pPr>
        <w:spacing w:after="0"/>
        <w:ind w:left="0"/>
        <w:jc w:val="both"/>
      </w:pPr>
      <w:r>
        <w:rPr>
          <w:rFonts w:ascii="Times New Roman"/>
          <w:b w:val="false"/>
          <w:i w:val="false"/>
          <w:color w:val="000000"/>
          <w:sz w:val="28"/>
        </w:rPr>
        <w:t>
      2. Должностные лица органов государственного аудита и финансового контроля обязаны:</w:t>
      </w:r>
    </w:p>
    <w:bookmarkEnd w:id="175"/>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объектов государственного аудита;</w:t>
      </w:r>
    </w:p>
    <w:p>
      <w:pPr>
        <w:spacing w:after="0"/>
        <w:ind w:left="0"/>
        <w:jc w:val="both"/>
      </w:pPr>
      <w:r>
        <w:rPr>
          <w:rFonts w:ascii="Times New Roman"/>
          <w:b w:val="false"/>
          <w:i w:val="false"/>
          <w:color w:val="000000"/>
          <w:sz w:val="28"/>
        </w:rPr>
        <w:t>
      2) не препятствовать установленному режиму работы объекта государственного аудита;</w:t>
      </w:r>
    </w:p>
    <w:p>
      <w:pPr>
        <w:spacing w:after="0"/>
        <w:ind w:left="0"/>
        <w:jc w:val="both"/>
      </w:pPr>
      <w:r>
        <w:rPr>
          <w:rFonts w:ascii="Times New Roman"/>
          <w:b w:val="false"/>
          <w:i w:val="false"/>
          <w:color w:val="000000"/>
          <w:sz w:val="28"/>
        </w:rPr>
        <w:t>
      3) своевременно и в полной мере исполнять предоставленные в соответствии с законодательством Республики Казахстан полномочия по предупреждению, выявлению и пресечению нарушений;</w:t>
      </w:r>
    </w:p>
    <w:p>
      <w:pPr>
        <w:spacing w:after="0"/>
        <w:ind w:left="0"/>
        <w:jc w:val="both"/>
      </w:pPr>
      <w:r>
        <w:rPr>
          <w:rFonts w:ascii="Times New Roman"/>
          <w:b w:val="false"/>
          <w:i w:val="false"/>
          <w:color w:val="000000"/>
          <w:sz w:val="28"/>
        </w:rPr>
        <w:t>
      4) проводить государственный аудит и финансовый контроль в строгом соответствии со стандартами государственного аудита и финансового контроля;</w:t>
      </w:r>
    </w:p>
    <w:p>
      <w:pPr>
        <w:spacing w:after="0"/>
        <w:ind w:left="0"/>
        <w:jc w:val="both"/>
      </w:pPr>
      <w:r>
        <w:rPr>
          <w:rFonts w:ascii="Times New Roman"/>
          <w:b w:val="false"/>
          <w:i w:val="false"/>
          <w:color w:val="000000"/>
          <w:sz w:val="28"/>
        </w:rPr>
        <w:t>
      5) соблюдать требования служебной и профессиональной этики;</w:t>
      </w:r>
    </w:p>
    <w:p>
      <w:pPr>
        <w:spacing w:after="0"/>
        <w:ind w:left="0"/>
        <w:jc w:val="both"/>
      </w:pPr>
      <w:r>
        <w:rPr>
          <w:rFonts w:ascii="Times New Roman"/>
          <w:b w:val="false"/>
          <w:i w:val="false"/>
          <w:color w:val="000000"/>
          <w:sz w:val="28"/>
        </w:rPr>
        <w:t>
      6) не препятствовать руководителю (должностным лицам) объекта государственного аудита присутствовать при проведении государственного аудита и финансового контроля, давать разъяснения по вопросам, относящимся к предмету государственного аудита и финансового контроля;</w:t>
      </w:r>
    </w:p>
    <w:p>
      <w:pPr>
        <w:spacing w:after="0"/>
        <w:ind w:left="0"/>
        <w:jc w:val="both"/>
      </w:pPr>
      <w:r>
        <w:rPr>
          <w:rFonts w:ascii="Times New Roman"/>
          <w:b w:val="false"/>
          <w:i w:val="false"/>
          <w:color w:val="000000"/>
          <w:sz w:val="28"/>
        </w:rPr>
        <w:t>
      7) обеспечивать сохранность документов и сведений, полученных в результате государственного аудита и финансового контроля, в том числе не разглашать сведения, относящиеся к государственным секретам, служебной, коммерческой и иной охраняемой законом тайне;</w:t>
      </w:r>
    </w:p>
    <w:p>
      <w:pPr>
        <w:spacing w:after="0"/>
        <w:ind w:left="0"/>
        <w:jc w:val="both"/>
      </w:pPr>
      <w:r>
        <w:rPr>
          <w:rFonts w:ascii="Times New Roman"/>
          <w:b w:val="false"/>
          <w:i w:val="false"/>
          <w:color w:val="000000"/>
          <w:sz w:val="28"/>
        </w:rPr>
        <w:t>
      8) сообщать об условиях, способствующих конфликту интересов;</w:t>
      </w:r>
    </w:p>
    <w:p>
      <w:pPr>
        <w:spacing w:after="0"/>
        <w:ind w:left="0"/>
        <w:jc w:val="both"/>
      </w:pPr>
      <w:r>
        <w:rPr>
          <w:rFonts w:ascii="Times New Roman"/>
          <w:b w:val="false"/>
          <w:i w:val="false"/>
          <w:color w:val="000000"/>
          <w:sz w:val="28"/>
        </w:rPr>
        <w:t>
      9) основывать результаты государственного аудита исключительно на информации и фактических данных, полученных и собранных в ходе государственного аудита;</w:t>
      </w:r>
    </w:p>
    <w:p>
      <w:pPr>
        <w:spacing w:after="0"/>
        <w:ind w:left="0"/>
        <w:jc w:val="both"/>
      </w:pPr>
      <w:r>
        <w:rPr>
          <w:rFonts w:ascii="Times New Roman"/>
          <w:b w:val="false"/>
          <w:i w:val="false"/>
          <w:color w:val="000000"/>
          <w:sz w:val="28"/>
        </w:rPr>
        <w:t>
      10) нести иные обязанности, предусмотренные законами Республики Казахстан.</w:t>
      </w:r>
    </w:p>
    <w:bookmarkStart w:name="z188" w:id="176"/>
    <w:p>
      <w:pPr>
        <w:spacing w:after="0"/>
        <w:ind w:left="0"/>
        <w:jc w:val="both"/>
      </w:pPr>
      <w:r>
        <w:rPr>
          <w:rFonts w:ascii="Times New Roman"/>
          <w:b w:val="false"/>
          <w:i w:val="false"/>
          <w:color w:val="000000"/>
          <w:sz w:val="28"/>
        </w:rPr>
        <w:t>
      3. За нарушение основных принципов и стандартов государственного аудита и финансового контроля при осуществлении государственного аудита государственные аудиторы несут персональную дисциплинарную, административную и уголовную ответственность в соответствии с законами Республики Казахстан.</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внесено изменение на казахском языке, текст на русском языке не меняется в соответствии с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Права и обязанности ассистента государственного аудитора</w:t>
      </w:r>
    </w:p>
    <w:bookmarkStart w:name="z264" w:id="177"/>
    <w:p>
      <w:pPr>
        <w:spacing w:after="0"/>
        <w:ind w:left="0"/>
        <w:jc w:val="both"/>
      </w:pPr>
      <w:r>
        <w:rPr>
          <w:rFonts w:ascii="Times New Roman"/>
          <w:b w:val="false"/>
          <w:i w:val="false"/>
          <w:color w:val="000000"/>
          <w:sz w:val="28"/>
        </w:rPr>
        <w:t>
      1. Ассистент государственного аудитора имеет право:</w:t>
      </w:r>
    </w:p>
    <w:bookmarkEnd w:id="177"/>
    <w:bookmarkStart w:name="z265" w:id="178"/>
    <w:p>
      <w:pPr>
        <w:spacing w:after="0"/>
        <w:ind w:left="0"/>
        <w:jc w:val="both"/>
      </w:pPr>
      <w:r>
        <w:rPr>
          <w:rFonts w:ascii="Times New Roman"/>
          <w:b w:val="false"/>
          <w:i w:val="false"/>
          <w:color w:val="000000"/>
          <w:sz w:val="28"/>
        </w:rPr>
        <w:t>
      1) участвовать в проведении государственного аудита;</w:t>
      </w:r>
    </w:p>
    <w:bookmarkEnd w:id="178"/>
    <w:bookmarkStart w:name="z266" w:id="179"/>
    <w:p>
      <w:pPr>
        <w:spacing w:after="0"/>
        <w:ind w:left="0"/>
        <w:jc w:val="both"/>
      </w:pPr>
      <w:r>
        <w:rPr>
          <w:rFonts w:ascii="Times New Roman"/>
          <w:b w:val="false"/>
          <w:i w:val="false"/>
          <w:color w:val="000000"/>
          <w:sz w:val="28"/>
        </w:rPr>
        <w:t>
      2)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 при предъявлении служебного удостоверения либо идентификационной карты и акта о назначении проверки органа государственного аудита и финансового контроля, за исключением службы внутреннего аудита;</w:t>
      </w:r>
    </w:p>
    <w:bookmarkEnd w:id="179"/>
    <w:bookmarkStart w:name="z267" w:id="180"/>
    <w:p>
      <w:pPr>
        <w:spacing w:after="0"/>
        <w:ind w:left="0"/>
        <w:jc w:val="both"/>
      </w:pPr>
      <w:r>
        <w:rPr>
          <w:rFonts w:ascii="Times New Roman"/>
          <w:b w:val="false"/>
          <w:i w:val="false"/>
          <w:color w:val="000000"/>
          <w:sz w:val="28"/>
        </w:rPr>
        <w:t>
      3) проводить инвентаризацию товарно-материальных запасов и иных активов в соответствующем объекте государственного аудита с соблюдением требований подпункта 2) настоящего пункта;</w:t>
      </w:r>
    </w:p>
    <w:bookmarkEnd w:id="180"/>
    <w:bookmarkStart w:name="z268" w:id="181"/>
    <w:p>
      <w:pPr>
        <w:spacing w:after="0"/>
        <w:ind w:left="0"/>
        <w:jc w:val="both"/>
      </w:pPr>
      <w:r>
        <w:rPr>
          <w:rFonts w:ascii="Times New Roman"/>
          <w:b w:val="false"/>
          <w:i w:val="false"/>
          <w:color w:val="000000"/>
          <w:sz w:val="28"/>
        </w:rPr>
        <w:t xml:space="preserve">
      4) составлять и подписывать документы в ходе аудита, за исключением документов, предусмотренных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w:t>
      </w:r>
    </w:p>
    <w:bookmarkEnd w:id="181"/>
    <w:bookmarkStart w:name="z269" w:id="182"/>
    <w:p>
      <w:pPr>
        <w:spacing w:after="0"/>
        <w:ind w:left="0"/>
        <w:jc w:val="both"/>
      </w:pPr>
      <w:r>
        <w:rPr>
          <w:rFonts w:ascii="Times New Roman"/>
          <w:b w:val="false"/>
          <w:i w:val="false"/>
          <w:color w:val="000000"/>
          <w:sz w:val="28"/>
        </w:rPr>
        <w:t>
      5) осуществлять иные права, предусмотренные законами Республики Казахстан.</w:t>
      </w:r>
    </w:p>
    <w:bookmarkEnd w:id="182"/>
    <w:bookmarkStart w:name="z270" w:id="183"/>
    <w:p>
      <w:pPr>
        <w:spacing w:after="0"/>
        <w:ind w:left="0"/>
        <w:jc w:val="both"/>
      </w:pPr>
      <w:r>
        <w:rPr>
          <w:rFonts w:ascii="Times New Roman"/>
          <w:b w:val="false"/>
          <w:i w:val="false"/>
          <w:color w:val="000000"/>
          <w:sz w:val="28"/>
        </w:rPr>
        <w:t>
      2. Ассистент государственного аудитора обязан:</w:t>
      </w:r>
    </w:p>
    <w:bookmarkEnd w:id="183"/>
    <w:bookmarkStart w:name="z271" w:id="184"/>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объектов государственного аудита;</w:t>
      </w:r>
    </w:p>
    <w:bookmarkEnd w:id="184"/>
    <w:bookmarkStart w:name="z272" w:id="185"/>
    <w:p>
      <w:pPr>
        <w:spacing w:after="0"/>
        <w:ind w:left="0"/>
        <w:jc w:val="both"/>
      </w:pPr>
      <w:r>
        <w:rPr>
          <w:rFonts w:ascii="Times New Roman"/>
          <w:b w:val="false"/>
          <w:i w:val="false"/>
          <w:color w:val="000000"/>
          <w:sz w:val="28"/>
        </w:rPr>
        <w:t>
      2) не препятствовать установленному режиму работы объекта государственного аудита;</w:t>
      </w:r>
    </w:p>
    <w:bookmarkEnd w:id="185"/>
    <w:bookmarkStart w:name="z273" w:id="186"/>
    <w:p>
      <w:pPr>
        <w:spacing w:after="0"/>
        <w:ind w:left="0"/>
        <w:jc w:val="both"/>
      </w:pPr>
      <w:r>
        <w:rPr>
          <w:rFonts w:ascii="Times New Roman"/>
          <w:b w:val="false"/>
          <w:i w:val="false"/>
          <w:color w:val="000000"/>
          <w:sz w:val="28"/>
        </w:rPr>
        <w:t>
      3) своевременно и в полной мере исполнять предоставленные в соответствии с законодательством Республики Казахстан полномочия по предупреждению, выявлению и пресечению нарушений;</w:t>
      </w:r>
    </w:p>
    <w:bookmarkEnd w:id="186"/>
    <w:bookmarkStart w:name="z274" w:id="187"/>
    <w:p>
      <w:pPr>
        <w:spacing w:after="0"/>
        <w:ind w:left="0"/>
        <w:jc w:val="both"/>
      </w:pPr>
      <w:r>
        <w:rPr>
          <w:rFonts w:ascii="Times New Roman"/>
          <w:b w:val="false"/>
          <w:i w:val="false"/>
          <w:color w:val="000000"/>
          <w:sz w:val="28"/>
        </w:rPr>
        <w:t>
      4) соблюдать стандарты государственного аудита и финансового контроля;</w:t>
      </w:r>
    </w:p>
    <w:bookmarkEnd w:id="187"/>
    <w:bookmarkStart w:name="z275" w:id="188"/>
    <w:p>
      <w:pPr>
        <w:spacing w:after="0"/>
        <w:ind w:left="0"/>
        <w:jc w:val="both"/>
      </w:pPr>
      <w:r>
        <w:rPr>
          <w:rFonts w:ascii="Times New Roman"/>
          <w:b w:val="false"/>
          <w:i w:val="false"/>
          <w:color w:val="000000"/>
          <w:sz w:val="28"/>
        </w:rPr>
        <w:t>
      5) соблюдать требования служебной этики;</w:t>
      </w:r>
    </w:p>
    <w:bookmarkEnd w:id="188"/>
    <w:bookmarkStart w:name="z276" w:id="189"/>
    <w:p>
      <w:pPr>
        <w:spacing w:after="0"/>
        <w:ind w:left="0"/>
        <w:jc w:val="both"/>
      </w:pPr>
      <w:r>
        <w:rPr>
          <w:rFonts w:ascii="Times New Roman"/>
          <w:b w:val="false"/>
          <w:i w:val="false"/>
          <w:color w:val="000000"/>
          <w:sz w:val="28"/>
        </w:rPr>
        <w:t>
      6) не препятствовать руководителю (должностным лицам) объекта государственного аудита присутствовать при проведении государственного аудита и финансового контроля, давать разъяснения по вопросам, относящимся к предмету государственного аудита и финансового контроля;</w:t>
      </w:r>
    </w:p>
    <w:bookmarkEnd w:id="189"/>
    <w:bookmarkStart w:name="z277" w:id="190"/>
    <w:p>
      <w:pPr>
        <w:spacing w:after="0"/>
        <w:ind w:left="0"/>
        <w:jc w:val="both"/>
      </w:pPr>
      <w:r>
        <w:rPr>
          <w:rFonts w:ascii="Times New Roman"/>
          <w:b w:val="false"/>
          <w:i w:val="false"/>
          <w:color w:val="000000"/>
          <w:sz w:val="28"/>
        </w:rPr>
        <w:t>
      7) обеспечивать сохранность документов и сведений, полученных в результате государственного аудита и финансового контроля, в том числе не разглашать сведения, относящиеся к государственным секретам, служебной, коммерческой и иной охраняемой законом тайне;</w:t>
      </w:r>
    </w:p>
    <w:bookmarkEnd w:id="190"/>
    <w:bookmarkStart w:name="z278" w:id="191"/>
    <w:p>
      <w:pPr>
        <w:spacing w:after="0"/>
        <w:ind w:left="0"/>
        <w:jc w:val="both"/>
      </w:pPr>
      <w:r>
        <w:rPr>
          <w:rFonts w:ascii="Times New Roman"/>
          <w:b w:val="false"/>
          <w:i w:val="false"/>
          <w:color w:val="000000"/>
          <w:sz w:val="28"/>
        </w:rPr>
        <w:t>
      8) сообщать об условиях, способствующих конфликту интересов;</w:t>
      </w:r>
    </w:p>
    <w:bookmarkEnd w:id="191"/>
    <w:bookmarkStart w:name="z279" w:id="192"/>
    <w:p>
      <w:pPr>
        <w:spacing w:after="0"/>
        <w:ind w:left="0"/>
        <w:jc w:val="both"/>
      </w:pPr>
      <w:r>
        <w:rPr>
          <w:rFonts w:ascii="Times New Roman"/>
          <w:b w:val="false"/>
          <w:i w:val="false"/>
          <w:color w:val="000000"/>
          <w:sz w:val="28"/>
        </w:rPr>
        <w:t>
      9) основывать соответствующие документы, принимаемые по результатам государственного аудита, исключительно на информации и фактических данных, полученных и собранных в ходе государственного аудита;</w:t>
      </w:r>
    </w:p>
    <w:bookmarkEnd w:id="192"/>
    <w:bookmarkStart w:name="z280" w:id="193"/>
    <w:p>
      <w:pPr>
        <w:spacing w:after="0"/>
        <w:ind w:left="0"/>
        <w:jc w:val="both"/>
      </w:pPr>
      <w:r>
        <w:rPr>
          <w:rFonts w:ascii="Times New Roman"/>
          <w:b w:val="false"/>
          <w:i w:val="false"/>
          <w:color w:val="000000"/>
          <w:sz w:val="28"/>
        </w:rPr>
        <w:t>
      10) нести иные обязанности, предусмотренные законами Республики Казахстан.</w:t>
      </w:r>
    </w:p>
    <w:bookmarkEnd w:id="193"/>
    <w:bookmarkStart w:name="z281" w:id="194"/>
    <w:p>
      <w:pPr>
        <w:spacing w:after="0"/>
        <w:ind w:left="0"/>
        <w:jc w:val="both"/>
      </w:pPr>
      <w:r>
        <w:rPr>
          <w:rFonts w:ascii="Times New Roman"/>
          <w:b w:val="false"/>
          <w:i w:val="false"/>
          <w:color w:val="000000"/>
          <w:sz w:val="28"/>
        </w:rPr>
        <w:t>
      3. Ассистент государственного аудитора несет персональную ответственность за документы, составленные и подписанные им в ходе аудита.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36-1 в соответствии с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7" w:id="195"/>
    <w:p>
      <w:pPr>
        <w:spacing w:after="0"/>
        <w:ind w:left="0"/>
        <w:jc w:val="left"/>
      </w:pPr>
      <w:r>
        <w:rPr>
          <w:rFonts w:ascii="Times New Roman"/>
          <w:b/>
          <w:i w:val="false"/>
          <w:color w:val="000000"/>
        </w:rPr>
        <w:t xml:space="preserve"> Статья 37. Права и обязанности руководителя объекта государственного аудита</w:t>
      </w:r>
    </w:p>
    <w:bookmarkEnd w:id="195"/>
    <w:bookmarkStart w:name="z189" w:id="196"/>
    <w:p>
      <w:pPr>
        <w:spacing w:after="0"/>
        <w:ind w:left="0"/>
        <w:jc w:val="both"/>
      </w:pPr>
      <w:r>
        <w:rPr>
          <w:rFonts w:ascii="Times New Roman"/>
          <w:b w:val="false"/>
          <w:i w:val="false"/>
          <w:color w:val="000000"/>
          <w:sz w:val="28"/>
        </w:rPr>
        <w:t>
      1. Руководитель объекта государственного аудита имеет право:</w:t>
      </w:r>
    </w:p>
    <w:bookmarkEnd w:id="196"/>
    <w:p>
      <w:pPr>
        <w:spacing w:after="0"/>
        <w:ind w:left="0"/>
        <w:jc w:val="both"/>
      </w:pPr>
      <w:r>
        <w:rPr>
          <w:rFonts w:ascii="Times New Roman"/>
          <w:b w:val="false"/>
          <w:i w:val="false"/>
          <w:color w:val="000000"/>
          <w:sz w:val="28"/>
        </w:rPr>
        <w:t>
      1) быть ознакомленным с целью, продолжительностью государственного аудита, его результатами, выводами и рекомендациями;</w:t>
      </w:r>
    </w:p>
    <w:p>
      <w:pPr>
        <w:spacing w:after="0"/>
        <w:ind w:left="0"/>
        <w:jc w:val="both"/>
      </w:pPr>
      <w:r>
        <w:rPr>
          <w:rFonts w:ascii="Times New Roman"/>
          <w:b w:val="false"/>
          <w:i w:val="false"/>
          <w:color w:val="000000"/>
          <w:sz w:val="28"/>
        </w:rPr>
        <w:t>
      2) быть ознакомленным с принимаемыми мерами реагирования финансового контроля;</w:t>
      </w:r>
    </w:p>
    <w:p>
      <w:pPr>
        <w:spacing w:after="0"/>
        <w:ind w:left="0"/>
        <w:jc w:val="both"/>
      </w:pPr>
      <w:r>
        <w:rPr>
          <w:rFonts w:ascii="Times New Roman"/>
          <w:b w:val="false"/>
          <w:i w:val="false"/>
          <w:color w:val="000000"/>
          <w:sz w:val="28"/>
        </w:rPr>
        <w:t>
      3) не допускать к проверке государственных аудиторов, не представивших акт о назначении проверки;</w:t>
      </w:r>
    </w:p>
    <w:p>
      <w:pPr>
        <w:spacing w:after="0"/>
        <w:ind w:left="0"/>
        <w:jc w:val="both"/>
      </w:pPr>
      <w:r>
        <w:rPr>
          <w:rFonts w:ascii="Times New Roman"/>
          <w:b w:val="false"/>
          <w:i w:val="false"/>
          <w:color w:val="000000"/>
          <w:sz w:val="28"/>
        </w:rPr>
        <w:t>
      4) в случае несогласия с результатами государственного аудита в срок не более десяти рабочих дней со дня представления подписанного аудиторского отчета и (или) аудиторского отчета по финансовой отчетности, а в случае несогласия с нарушениями, указанными в уведомлении об устранении нарушений, выявленных по результатам камерального контроля, в течение пяти рабочих дней со дня, следующего за днем его вручения (получения), направлять соответствующему органу государственного аудита и финансового контроля возражения к ним;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осуществлять иные права, предусмотренные законами Республики Казахстан.</w:t>
      </w:r>
    </w:p>
    <w:bookmarkStart w:name="z190" w:id="197"/>
    <w:p>
      <w:pPr>
        <w:spacing w:after="0"/>
        <w:ind w:left="0"/>
        <w:jc w:val="both"/>
      </w:pPr>
      <w:r>
        <w:rPr>
          <w:rFonts w:ascii="Times New Roman"/>
          <w:b w:val="false"/>
          <w:i w:val="false"/>
          <w:color w:val="000000"/>
          <w:sz w:val="28"/>
        </w:rPr>
        <w:t>
      2. Руководитель объекта государственного аудита обязан:</w:t>
      </w:r>
    </w:p>
    <w:bookmarkEnd w:id="197"/>
    <w:p>
      <w:pPr>
        <w:spacing w:after="0"/>
        <w:ind w:left="0"/>
        <w:jc w:val="both"/>
      </w:pPr>
      <w:r>
        <w:rPr>
          <w:rFonts w:ascii="Times New Roman"/>
          <w:b w:val="false"/>
          <w:i w:val="false"/>
          <w:color w:val="000000"/>
          <w:sz w:val="28"/>
        </w:rPr>
        <w:t>
      1) обеспечивать государственных аудиторов рабочими местами;</w:t>
      </w:r>
    </w:p>
    <w:p>
      <w:pPr>
        <w:spacing w:after="0"/>
        <w:ind w:left="0"/>
        <w:jc w:val="both"/>
      </w:pPr>
      <w:r>
        <w:rPr>
          <w:rFonts w:ascii="Times New Roman"/>
          <w:b w:val="false"/>
          <w:i w:val="false"/>
          <w:color w:val="000000"/>
          <w:sz w:val="28"/>
        </w:rPr>
        <w:t>
      2) обеспечивать своевременность, достоверность, объективность и полноту запрашиваемых органами государственного аудита и финансового контроля данных;</w:t>
      </w:r>
    </w:p>
    <w:p>
      <w:pPr>
        <w:spacing w:after="0"/>
        <w:ind w:left="0"/>
        <w:jc w:val="both"/>
      </w:pPr>
      <w:r>
        <w:rPr>
          <w:rFonts w:ascii="Times New Roman"/>
          <w:b w:val="false"/>
          <w:i w:val="false"/>
          <w:color w:val="000000"/>
          <w:sz w:val="28"/>
        </w:rPr>
        <w:t>
      3) не допускать внесения изменений и дополнений в проверяемые документы в период проведения государственного аудита и финансового контроля, если иное не предусмотрено настоящим Законом либо иными законами Республики Казахстан;</w:t>
      </w:r>
    </w:p>
    <w:p>
      <w:pPr>
        <w:spacing w:after="0"/>
        <w:ind w:left="0"/>
        <w:jc w:val="both"/>
      </w:pPr>
      <w:r>
        <w:rPr>
          <w:rFonts w:ascii="Times New Roman"/>
          <w:b w:val="false"/>
          <w:i w:val="false"/>
          <w:color w:val="000000"/>
          <w:sz w:val="28"/>
        </w:rPr>
        <w:t>
      4) не вмешиваться в действия государственных аудиторов и не препятствовать проведению государственного аудита и финансового контроля;</w:t>
      </w:r>
    </w:p>
    <w:p>
      <w:pPr>
        <w:spacing w:after="0"/>
        <w:ind w:left="0"/>
        <w:jc w:val="both"/>
      </w:pPr>
      <w:r>
        <w:rPr>
          <w:rFonts w:ascii="Times New Roman"/>
          <w:b w:val="false"/>
          <w:i w:val="false"/>
          <w:color w:val="000000"/>
          <w:sz w:val="28"/>
        </w:rPr>
        <w:t>
      5) исполнять законные требования органов государственного аудита и финансового контроля;</w:t>
      </w:r>
    </w:p>
    <w:p>
      <w:pPr>
        <w:spacing w:after="0"/>
        <w:ind w:left="0"/>
        <w:jc w:val="both"/>
      </w:pPr>
      <w:r>
        <w:rPr>
          <w:rFonts w:ascii="Times New Roman"/>
          <w:b w:val="false"/>
          <w:i w:val="false"/>
          <w:color w:val="000000"/>
          <w:sz w:val="28"/>
        </w:rPr>
        <w:t>
      6) своевременно предоставлять информацию об исполнении данных в аудиторском заключении рекомендаций и предписаний, направленных органами государственного аудита и финансового контроля, а также об исполнении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7) нести иные обязанности,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38" w:id="198"/>
    <w:p>
      <w:pPr>
        <w:spacing w:after="0"/>
        <w:ind w:left="0"/>
        <w:jc w:val="left"/>
      </w:pPr>
      <w:r>
        <w:rPr>
          <w:rFonts w:ascii="Times New Roman"/>
          <w:b/>
          <w:i w:val="false"/>
          <w:color w:val="000000"/>
        </w:rPr>
        <w:t xml:space="preserve"> Статья 38. Конфликт интересов</w:t>
      </w:r>
    </w:p>
    <w:bookmarkEnd w:id="198"/>
    <w:bookmarkStart w:name="z191" w:id="199"/>
    <w:p>
      <w:pPr>
        <w:spacing w:after="0"/>
        <w:ind w:left="0"/>
        <w:jc w:val="both"/>
      </w:pPr>
      <w:r>
        <w:rPr>
          <w:rFonts w:ascii="Times New Roman"/>
          <w:b w:val="false"/>
          <w:i w:val="false"/>
          <w:color w:val="000000"/>
          <w:sz w:val="28"/>
        </w:rPr>
        <w:t>
      1. В целях обеспечения объективности и независимости запрещается проведение государственного аудита и финансового контроля государственными аудиторами:</w:t>
      </w:r>
    </w:p>
    <w:bookmarkEnd w:id="199"/>
    <w:p>
      <w:pPr>
        <w:spacing w:after="0"/>
        <w:ind w:left="0"/>
        <w:jc w:val="both"/>
      </w:pPr>
      <w:r>
        <w:rPr>
          <w:rFonts w:ascii="Times New Roman"/>
          <w:b w:val="false"/>
          <w:i w:val="false"/>
          <w:color w:val="000000"/>
          <w:sz w:val="28"/>
        </w:rPr>
        <w:t>
      1) являющимися близкими родственниками, свойственниками или доверенными лицами руководителя, руководителя аппарата, главного бухгалтера или иного лица, осуществлявшего их полномочия, учредителя, участника или акционера объекта государственного аудита;</w:t>
      </w:r>
    </w:p>
    <w:p>
      <w:pPr>
        <w:spacing w:after="0"/>
        <w:ind w:left="0"/>
        <w:jc w:val="both"/>
      </w:pPr>
      <w:r>
        <w:rPr>
          <w:rFonts w:ascii="Times New Roman"/>
          <w:b w:val="false"/>
          <w:i w:val="false"/>
          <w:color w:val="000000"/>
          <w:sz w:val="28"/>
        </w:rPr>
        <w:t>
      2) работавшими в объекте государственного аудита либо являвшимися близкими родственниками, свойственниками или доверенными лицами руководителя, руководителя аппарата, главного бухгалтера или иного лица, осуществлявшего их полномочия, учредителя, участника или акционера объекта государственного аудита в проверяемый период;</w:t>
      </w:r>
    </w:p>
    <w:p>
      <w:pPr>
        <w:spacing w:after="0"/>
        <w:ind w:left="0"/>
        <w:jc w:val="both"/>
      </w:pPr>
      <w:r>
        <w:rPr>
          <w:rFonts w:ascii="Times New Roman"/>
          <w:b w:val="false"/>
          <w:i w:val="false"/>
          <w:color w:val="000000"/>
          <w:sz w:val="28"/>
        </w:rPr>
        <w:t>
      3) из числа учредителей, участников или акционеров, должностных лиц объекта государственного аудита, имеющих в нем личные имущественные интересы.</w:t>
      </w:r>
    </w:p>
    <w:bookmarkStart w:name="z192" w:id="200"/>
    <w:p>
      <w:pPr>
        <w:spacing w:after="0"/>
        <w:ind w:left="0"/>
        <w:jc w:val="both"/>
      </w:pPr>
      <w:r>
        <w:rPr>
          <w:rFonts w:ascii="Times New Roman"/>
          <w:b w:val="false"/>
          <w:i w:val="false"/>
          <w:color w:val="000000"/>
          <w:sz w:val="28"/>
        </w:rPr>
        <w:t>
      2. При возникновении конфликта интересов государственные аудиторы должны письменно сообщить об этом руководителю, назначившему государственный аудит.</w:t>
      </w:r>
    </w:p>
    <w:bookmarkEnd w:id="200"/>
    <w:bookmarkStart w:name="z193" w:id="201"/>
    <w:p>
      <w:pPr>
        <w:spacing w:after="0"/>
        <w:ind w:left="0"/>
        <w:jc w:val="both"/>
      </w:pPr>
      <w:r>
        <w:rPr>
          <w:rFonts w:ascii="Times New Roman"/>
          <w:b w:val="false"/>
          <w:i w:val="false"/>
          <w:color w:val="000000"/>
          <w:sz w:val="28"/>
        </w:rPr>
        <w:t>
      3. В случаях, указанных в пунктах 1 и 2 настоящей статьи, руководитель органа государственного аудита и финансового контроля принимает меры по устранению конфликта интересов.</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02"/>
    <w:p>
      <w:pPr>
        <w:spacing w:after="0"/>
        <w:ind w:left="0"/>
        <w:jc w:val="left"/>
      </w:pPr>
      <w:r>
        <w:rPr>
          <w:rFonts w:ascii="Times New Roman"/>
          <w:b/>
          <w:i w:val="false"/>
          <w:color w:val="000000"/>
        </w:rPr>
        <w:t xml:space="preserve"> Статья 39. Сертификация лиц, претендующих на присвоение квалификации государственного аудитора, переподготовка и повышение квалификации работников органов государственного аудита и финансового контроля</w:t>
      </w:r>
    </w:p>
    <w:bookmarkEnd w:id="202"/>
    <w:bookmarkStart w:name="z194" w:id="203"/>
    <w:p>
      <w:pPr>
        <w:spacing w:after="0"/>
        <w:ind w:left="0"/>
        <w:jc w:val="both"/>
      </w:pPr>
      <w:r>
        <w:rPr>
          <w:rFonts w:ascii="Times New Roman"/>
          <w:b w:val="false"/>
          <w:i w:val="false"/>
          <w:color w:val="000000"/>
          <w:sz w:val="28"/>
        </w:rPr>
        <w:t>
      1. В целях получения всесторонней и объективной характеристики профессиональных, деловых качеств и потенциальных возможностей лиц, претендующих на присвоение квалификации государственного аудитора, проводится их сертификация.</w:t>
      </w:r>
    </w:p>
    <w:bookmarkEnd w:id="203"/>
    <w:bookmarkStart w:name="z195" w:id="204"/>
    <w:p>
      <w:pPr>
        <w:spacing w:after="0"/>
        <w:ind w:left="0"/>
        <w:jc w:val="both"/>
      </w:pPr>
      <w:r>
        <w:rPr>
          <w:rFonts w:ascii="Times New Roman"/>
          <w:b w:val="false"/>
          <w:i w:val="false"/>
          <w:color w:val="000000"/>
          <w:sz w:val="28"/>
        </w:rPr>
        <w:t>
      2. Сертификация проводится Национальной комиссией по сертификации лиц, претендующих на присвоение квалификации государственного аудитора (далее – Национальная комиссия), в состав которой входят: один представитель от Администрации Президента Республики Казахстан, один представитель от Правительства Республики Казахстан, пять представителей от Счетного комитета, пять представителей от уполномоченного органа по внутреннему государственному аудиту, депутаты Парламента Республики Казахстан (по согласованию).</w:t>
      </w:r>
    </w:p>
    <w:bookmarkEnd w:id="204"/>
    <w:p>
      <w:pPr>
        <w:spacing w:after="0"/>
        <w:ind w:left="0"/>
        <w:jc w:val="both"/>
      </w:pPr>
      <w:r>
        <w:rPr>
          <w:rFonts w:ascii="Times New Roman"/>
          <w:b w:val="false"/>
          <w:i w:val="false"/>
          <w:color w:val="000000"/>
          <w:sz w:val="28"/>
        </w:rPr>
        <w:t>
      Рабочим органом Национальной комиссии является Счетный комитет, который утверждает персональный состав комиссии в количестве не менее четырнадцати человек на основании представленных предложений.</w:t>
      </w:r>
    </w:p>
    <w:bookmarkStart w:name="z196" w:id="205"/>
    <w:p>
      <w:pPr>
        <w:spacing w:after="0"/>
        <w:ind w:left="0"/>
        <w:jc w:val="both"/>
      </w:pPr>
      <w:r>
        <w:rPr>
          <w:rFonts w:ascii="Times New Roman"/>
          <w:b w:val="false"/>
          <w:i w:val="false"/>
          <w:color w:val="000000"/>
          <w:sz w:val="28"/>
        </w:rPr>
        <w:t>
      3. Сертификация лиц, претендующих на присвоение квалификации государственного аудитора, включает подтверждение их знаний и собеседование в порядке, определяемом правилами сертификации лиц, претендующих на присвоение квалификации государственного аудитора.</w:t>
      </w:r>
    </w:p>
    <w:bookmarkEnd w:id="205"/>
    <w:bookmarkStart w:name="z197" w:id="206"/>
    <w:p>
      <w:pPr>
        <w:spacing w:after="0"/>
        <w:ind w:left="0"/>
        <w:jc w:val="both"/>
      </w:pPr>
      <w:r>
        <w:rPr>
          <w:rFonts w:ascii="Times New Roman"/>
          <w:b w:val="false"/>
          <w:i w:val="false"/>
          <w:color w:val="000000"/>
          <w:sz w:val="28"/>
        </w:rPr>
        <w:t>
      4. Перечни должностей, для занятия которых необходимо наличие сертификата, удостоверяющего квалификацию государственного аудитора, утверждаются соответствующими органами государственного аудита и финансового контроля.</w:t>
      </w:r>
    </w:p>
    <w:bookmarkEnd w:id="206"/>
    <w:bookmarkStart w:name="z198" w:id="207"/>
    <w:p>
      <w:pPr>
        <w:spacing w:after="0"/>
        <w:ind w:left="0"/>
        <w:jc w:val="both"/>
      </w:pPr>
      <w:r>
        <w:rPr>
          <w:rFonts w:ascii="Times New Roman"/>
          <w:b w:val="false"/>
          <w:i w:val="false"/>
          <w:color w:val="000000"/>
          <w:sz w:val="28"/>
        </w:rPr>
        <w:t>
      5. Сертификация проводится по уровневой системе. Правила сертификации лиц, претендующих на присвоение квалификации государственного аудитора, положение о Национальной комиссии утверждаются Счетным комитетом по согласованию с уполномоченным органом по внутреннему государственному аудиту.</w:t>
      </w:r>
    </w:p>
    <w:bookmarkEnd w:id="207"/>
    <w:bookmarkStart w:name="z199" w:id="208"/>
    <w:p>
      <w:pPr>
        <w:spacing w:after="0"/>
        <w:ind w:left="0"/>
        <w:jc w:val="both"/>
      </w:pPr>
      <w:r>
        <w:rPr>
          <w:rFonts w:ascii="Times New Roman"/>
          <w:b w:val="false"/>
          <w:i w:val="false"/>
          <w:color w:val="000000"/>
          <w:sz w:val="28"/>
        </w:rPr>
        <w:t>
      6. Рабочий орган Национальной комиссии ведет реестр лиц, имеющих сертификат государственного аудитора, в порядке, определяемом Счетным комитетом.</w:t>
      </w:r>
    </w:p>
    <w:bookmarkEnd w:id="208"/>
    <w:bookmarkStart w:name="z200" w:id="209"/>
    <w:p>
      <w:pPr>
        <w:spacing w:after="0"/>
        <w:ind w:left="0"/>
        <w:jc w:val="both"/>
      </w:pPr>
      <w:r>
        <w:rPr>
          <w:rFonts w:ascii="Times New Roman"/>
          <w:b w:val="false"/>
          <w:i w:val="false"/>
          <w:color w:val="000000"/>
          <w:sz w:val="28"/>
        </w:rPr>
        <w:t>
      7. Переподготовка и повышение квалификации работников органов государственного аудита и финансового контроля осуществляются в соответствии с правилами переподготовки и повышения квалификации работников органов государственного аудита и финансового контроля, разрабатываемыми и утверждаемыми Счетным комитетом совместно с уполномоченным органом по внутреннему государственному аудиту.</w:t>
      </w:r>
    </w:p>
    <w:bookmarkEnd w:id="209"/>
    <w:bookmarkStart w:name="z282" w:id="210"/>
    <w:p>
      <w:pPr>
        <w:spacing w:after="0"/>
        <w:ind w:left="0"/>
        <w:jc w:val="both"/>
      </w:pPr>
      <w:r>
        <w:rPr>
          <w:rFonts w:ascii="Times New Roman"/>
          <w:b w:val="false"/>
          <w:i w:val="false"/>
          <w:color w:val="000000"/>
          <w:sz w:val="28"/>
        </w:rPr>
        <w:t>
      8. Национальная комиссия осуществляет отзыв сертификата государственного аудитора по следующим основаниям:</w:t>
      </w:r>
    </w:p>
    <w:bookmarkEnd w:id="210"/>
    <w:bookmarkStart w:name="z283" w:id="211"/>
    <w:p>
      <w:pPr>
        <w:spacing w:after="0"/>
        <w:ind w:left="0"/>
        <w:jc w:val="both"/>
      </w:pPr>
      <w:r>
        <w:rPr>
          <w:rFonts w:ascii="Times New Roman"/>
          <w:b w:val="false"/>
          <w:i w:val="false"/>
          <w:color w:val="000000"/>
          <w:sz w:val="28"/>
        </w:rPr>
        <w:t>
      1) по представлению уполномоченного органа внешнего государственного аудита и финансового контроля за несоблюдение требований профессиональной этики;</w:t>
      </w:r>
    </w:p>
    <w:bookmarkEnd w:id="211"/>
    <w:bookmarkStart w:name="z284" w:id="212"/>
    <w:p>
      <w:pPr>
        <w:spacing w:after="0"/>
        <w:ind w:left="0"/>
        <w:jc w:val="both"/>
      </w:pPr>
      <w:r>
        <w:rPr>
          <w:rFonts w:ascii="Times New Roman"/>
          <w:b w:val="false"/>
          <w:i w:val="false"/>
          <w:color w:val="000000"/>
          <w:sz w:val="28"/>
        </w:rPr>
        <w:t>
      2) по представлению уполномоченного органа по внутреннему государственному аудиту за несоблюдение требований профессиональной этики;</w:t>
      </w:r>
    </w:p>
    <w:bookmarkEnd w:id="212"/>
    <w:bookmarkStart w:name="z285" w:id="213"/>
    <w:p>
      <w:pPr>
        <w:spacing w:after="0"/>
        <w:ind w:left="0"/>
        <w:jc w:val="both"/>
      </w:pPr>
      <w:r>
        <w:rPr>
          <w:rFonts w:ascii="Times New Roman"/>
          <w:b w:val="false"/>
          <w:i w:val="false"/>
          <w:color w:val="000000"/>
          <w:sz w:val="28"/>
        </w:rPr>
        <w:t>
      3) по представлению соответствующего органа государственного аудита в отношении государственного аудитора, выдавшего недостоверный аудиторский отчет, в котором имеет место неотражение фактов финансовых нарушений, и аудиторский отчет которого не подтвержден контролем качества материалов государственного аудита;</w:t>
      </w:r>
    </w:p>
    <w:bookmarkEnd w:id="213"/>
    <w:bookmarkStart w:name="z286" w:id="214"/>
    <w:p>
      <w:pPr>
        <w:spacing w:after="0"/>
        <w:ind w:left="0"/>
        <w:jc w:val="both"/>
      </w:pPr>
      <w:r>
        <w:rPr>
          <w:rFonts w:ascii="Times New Roman"/>
          <w:b w:val="false"/>
          <w:i w:val="false"/>
          <w:color w:val="000000"/>
          <w:sz w:val="28"/>
        </w:rPr>
        <w:t xml:space="preserve">
      4)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Счетным комитетом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настоящего Закона.</w:t>
      </w:r>
    </w:p>
    <w:bookmarkEnd w:id="214"/>
    <w:bookmarkStart w:name="z287" w:id="215"/>
    <w:p>
      <w:pPr>
        <w:spacing w:after="0"/>
        <w:ind w:left="0"/>
        <w:jc w:val="both"/>
      </w:pPr>
      <w:r>
        <w:rPr>
          <w:rFonts w:ascii="Times New Roman"/>
          <w:b w:val="false"/>
          <w:i w:val="false"/>
          <w:color w:val="000000"/>
          <w:sz w:val="28"/>
        </w:rPr>
        <w:t>
      К государственным аудиторам, впервые допустившим нарушения, предусмотренные подпунктами 1), 2) и 3) настоящего пункта, выносится предупреждение.</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Квалификационные требования к должностям государственных аудиторов</w:t>
      </w:r>
    </w:p>
    <w:bookmarkStart w:name="z289" w:id="216"/>
    <w:p>
      <w:pPr>
        <w:spacing w:after="0"/>
        <w:ind w:left="0"/>
        <w:jc w:val="both"/>
      </w:pPr>
      <w:r>
        <w:rPr>
          <w:rFonts w:ascii="Times New Roman"/>
          <w:b w:val="false"/>
          <w:i w:val="false"/>
          <w:color w:val="000000"/>
          <w:sz w:val="28"/>
        </w:rPr>
        <w:t>
      1. Квалификационные требования к должностям государственных аудиторов, являющихся административными государственными служащими корпуса "Б", утверждаются должностным лицом (органом), имеющим право назначения на государственные должности, по согласованию с уполномоченным органом по делам государственной службы и его территориальными подразделениями на основе типовых квалификационных требований к административным государственным должностям, утверждаемых уполномоченным органом по делам государственной службы.</w:t>
      </w:r>
    </w:p>
    <w:bookmarkEnd w:id="216"/>
    <w:bookmarkStart w:name="z290" w:id="217"/>
    <w:p>
      <w:pPr>
        <w:spacing w:after="0"/>
        <w:ind w:left="0"/>
        <w:jc w:val="both"/>
      </w:pPr>
      <w:r>
        <w:rPr>
          <w:rFonts w:ascii="Times New Roman"/>
          <w:b w:val="false"/>
          <w:i w:val="false"/>
          <w:color w:val="000000"/>
          <w:sz w:val="28"/>
        </w:rPr>
        <w:t>
      2. Кандидаты на должности государственных аудиторов, относящихся к административным государственным должностям корпуса "А", должны соответствовать специальным квалификационным требованиям, утверждаемым Президентом Республики Казахстан.</w:t>
      </w:r>
    </w:p>
    <w:bookmarkEnd w:id="217"/>
    <w:bookmarkStart w:name="z383" w:id="218"/>
    <w:p>
      <w:pPr>
        <w:spacing w:after="0"/>
        <w:ind w:left="0"/>
        <w:jc w:val="both"/>
      </w:pPr>
      <w:r>
        <w:rPr>
          <w:rFonts w:ascii="Times New Roman"/>
          <w:b w:val="false"/>
          <w:i w:val="false"/>
          <w:color w:val="000000"/>
          <w:sz w:val="28"/>
        </w:rPr>
        <w:t>
      3. Квалификационные требования к должностям государственных аудиторов, являющихся служащими уполномоченного органа по регулированию, контролю и надзору финансового рынка и финансовых организаций, утверждаются должностным лицом, имеющим право их назначения.</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39-1 в соответствии с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8" w:id="219"/>
    <w:p>
      <w:pPr>
        <w:spacing w:after="0"/>
        <w:ind w:left="0"/>
        <w:jc w:val="left"/>
      </w:pPr>
      <w:r>
        <w:rPr>
          <w:rFonts w:ascii="Times New Roman"/>
          <w:b/>
          <w:i w:val="false"/>
          <w:color w:val="000000"/>
        </w:rPr>
        <w:t xml:space="preserve"> Глава 6. ОРГАНИЗАЦИЯ ДЕЯТЕЛЬНОСТИ СЧЕТНОГО КОМИТЕТА</w:t>
      </w:r>
    </w:p>
    <w:bookmarkEnd w:id="219"/>
    <w:bookmarkStart w:name="z40" w:id="220"/>
    <w:p>
      <w:pPr>
        <w:spacing w:after="0"/>
        <w:ind w:left="0"/>
        <w:jc w:val="left"/>
      </w:pPr>
      <w:r>
        <w:rPr>
          <w:rFonts w:ascii="Times New Roman"/>
          <w:b/>
          <w:i w:val="false"/>
          <w:color w:val="000000"/>
        </w:rPr>
        <w:t xml:space="preserve"> Статья 40. Состав Счетного комитета</w:t>
      </w:r>
    </w:p>
    <w:bookmarkEnd w:id="220"/>
    <w:bookmarkStart w:name="z201" w:id="221"/>
    <w:p>
      <w:pPr>
        <w:spacing w:after="0"/>
        <w:ind w:left="0"/>
        <w:jc w:val="both"/>
      </w:pPr>
      <w:r>
        <w:rPr>
          <w:rFonts w:ascii="Times New Roman"/>
          <w:b w:val="false"/>
          <w:i w:val="false"/>
          <w:color w:val="000000"/>
          <w:sz w:val="28"/>
        </w:rPr>
        <w:t xml:space="preserve">
      1. Состав руководства Счетного комитета представлен Председателем Счетного комитета и восемью членами, назначаемыми на должности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221"/>
    <w:bookmarkStart w:name="z202" w:id="222"/>
    <w:p>
      <w:pPr>
        <w:spacing w:after="0"/>
        <w:ind w:left="0"/>
        <w:jc w:val="both"/>
      </w:pPr>
      <w:r>
        <w:rPr>
          <w:rFonts w:ascii="Times New Roman"/>
          <w:b w:val="false"/>
          <w:i w:val="false"/>
          <w:color w:val="000000"/>
          <w:sz w:val="28"/>
        </w:rPr>
        <w:t>
      2. В случае досрочного прекращения полномочий члена Счетного комитета в виде подачи заявления об отставке член Счетного комитета обязан письменно уведомить Председателя Счетного комитета не позднее чем за один месяц до подачи соответствующего заявления об отставке.</w:t>
      </w:r>
    </w:p>
    <w:bookmarkEnd w:id="222"/>
    <w:bookmarkStart w:name="z41" w:id="223"/>
    <w:p>
      <w:pPr>
        <w:spacing w:after="0"/>
        <w:ind w:left="0"/>
        <w:jc w:val="left"/>
      </w:pPr>
      <w:r>
        <w:rPr>
          <w:rFonts w:ascii="Times New Roman"/>
          <w:b/>
          <w:i w:val="false"/>
          <w:color w:val="000000"/>
        </w:rPr>
        <w:t xml:space="preserve"> Статья 41. Поступление на государственную службу в Счетный комитет</w:t>
      </w:r>
    </w:p>
    <w:bookmarkEnd w:id="223"/>
    <w:bookmarkStart w:name="z203" w:id="224"/>
    <w:p>
      <w:pPr>
        <w:spacing w:after="0"/>
        <w:ind w:left="0"/>
        <w:jc w:val="both"/>
      </w:pPr>
      <w:r>
        <w:rPr>
          <w:rFonts w:ascii="Times New Roman"/>
          <w:b w:val="false"/>
          <w:i w:val="false"/>
          <w:color w:val="000000"/>
          <w:sz w:val="28"/>
        </w:rPr>
        <w:t>
      1. Для организации бесперебойной деятельности Счетного комитета в пределах лимита штатной численности, утвержденной Президентом Республики Казахстан, образуется аппарат Счетного комитета, возглавляемый руководителем аппарата, назначаемым Председателем Счетного комитета.</w:t>
      </w:r>
    </w:p>
    <w:bookmarkEnd w:id="224"/>
    <w:bookmarkStart w:name="z204" w:id="225"/>
    <w:p>
      <w:pPr>
        <w:spacing w:after="0"/>
        <w:ind w:left="0"/>
        <w:jc w:val="both"/>
      </w:pPr>
      <w:r>
        <w:rPr>
          <w:rFonts w:ascii="Times New Roman"/>
          <w:b w:val="false"/>
          <w:i w:val="false"/>
          <w:color w:val="000000"/>
          <w:sz w:val="28"/>
        </w:rPr>
        <w:t>
      2. Поступление на государственную службу в аппарат Счетного комитета осуществляется в соответствии с законодательством Республики Казахстан о государственной службе.</w:t>
      </w:r>
    </w:p>
    <w:bookmarkEnd w:id="225"/>
    <w:bookmarkStart w:name="z42" w:id="226"/>
    <w:p>
      <w:pPr>
        <w:spacing w:after="0"/>
        <w:ind w:left="0"/>
        <w:jc w:val="left"/>
      </w:pPr>
      <w:r>
        <w:rPr>
          <w:rFonts w:ascii="Times New Roman"/>
          <w:b/>
          <w:i w:val="false"/>
          <w:color w:val="000000"/>
        </w:rPr>
        <w:t xml:space="preserve"> Статья 42. Гарантии независимости Счетного комитета и его должностных лиц</w:t>
      </w:r>
    </w:p>
    <w:bookmarkEnd w:id="226"/>
    <w:bookmarkStart w:name="z205" w:id="227"/>
    <w:p>
      <w:pPr>
        <w:spacing w:after="0"/>
        <w:ind w:left="0"/>
        <w:jc w:val="both"/>
      </w:pPr>
      <w:r>
        <w:rPr>
          <w:rFonts w:ascii="Times New Roman"/>
          <w:b w:val="false"/>
          <w:i w:val="false"/>
          <w:color w:val="000000"/>
          <w:sz w:val="28"/>
        </w:rPr>
        <w:t>
      1. Должностные лица Счетного комитета при осуществлении своей деятельности независимы от объекта государственного аудита.</w:t>
      </w:r>
    </w:p>
    <w:bookmarkEnd w:id="227"/>
    <w:bookmarkStart w:name="z206" w:id="228"/>
    <w:p>
      <w:pPr>
        <w:spacing w:after="0"/>
        <w:ind w:left="0"/>
        <w:jc w:val="both"/>
      </w:pPr>
      <w:r>
        <w:rPr>
          <w:rFonts w:ascii="Times New Roman"/>
          <w:b w:val="false"/>
          <w:i w:val="false"/>
          <w:color w:val="000000"/>
          <w:sz w:val="28"/>
        </w:rPr>
        <w:t>
      2. Не допускается неправомерное вмешательство государственных органов и иных организаций в деятельность Счетного комитета.</w:t>
      </w:r>
    </w:p>
    <w:bookmarkEnd w:id="228"/>
    <w:bookmarkStart w:name="z207" w:id="229"/>
    <w:p>
      <w:pPr>
        <w:spacing w:after="0"/>
        <w:ind w:left="0"/>
        <w:jc w:val="both"/>
      </w:pPr>
      <w:r>
        <w:rPr>
          <w:rFonts w:ascii="Times New Roman"/>
          <w:b w:val="false"/>
          <w:i w:val="false"/>
          <w:color w:val="000000"/>
          <w:sz w:val="28"/>
        </w:rPr>
        <w:t>
      3. Не допускается привлечение государственных аудиторов и иных должностных лиц Счетного комитета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bookmarkEnd w:id="229"/>
    <w:bookmarkStart w:name="z208" w:id="230"/>
    <w:p>
      <w:pPr>
        <w:spacing w:after="0"/>
        <w:ind w:left="0"/>
        <w:jc w:val="both"/>
      </w:pPr>
      <w:r>
        <w:rPr>
          <w:rFonts w:ascii="Times New Roman"/>
          <w:b w:val="false"/>
          <w:i w:val="false"/>
          <w:color w:val="000000"/>
          <w:sz w:val="28"/>
        </w:rPr>
        <w:t>
      4. Государственный контроль и надзор за финансовой деятельностью Счетного комитета осуществляется государственными органами с согласия или по поручению Президента Республики Казахстан.</w:t>
      </w:r>
    </w:p>
    <w:bookmarkEnd w:id="230"/>
    <w:bookmarkStart w:name="z69" w:id="231"/>
    <w:p>
      <w:pPr>
        <w:spacing w:after="0"/>
        <w:ind w:left="0"/>
        <w:jc w:val="left"/>
      </w:pPr>
      <w:r>
        <w:rPr>
          <w:rFonts w:ascii="Times New Roman"/>
          <w:b/>
          <w:i w:val="false"/>
          <w:color w:val="000000"/>
        </w:rPr>
        <w:t xml:space="preserve"> Глава 7. ОСНОВЫ ВЗАИМОДЕЙСТВИЯ СЧЕТНОГО КОМИТЕТА С ДОЛЖНОСТНЫМИ ЛИЦАМИ, ГОСУДАРСТВЕННЫМИ ОРГАНАМИ И ИНЫМИ ОРГАНИЗАЦИЯМИ</w:t>
      </w:r>
    </w:p>
    <w:bookmarkEnd w:id="231"/>
    <w:bookmarkStart w:name="z43" w:id="232"/>
    <w:p>
      <w:pPr>
        <w:spacing w:after="0"/>
        <w:ind w:left="0"/>
        <w:jc w:val="left"/>
      </w:pPr>
      <w:r>
        <w:rPr>
          <w:rFonts w:ascii="Times New Roman"/>
          <w:b/>
          <w:i w:val="false"/>
          <w:color w:val="000000"/>
        </w:rPr>
        <w:t xml:space="preserve"> Статья 43. Взаимодействие Счетного комитета с Президентом Республики Казахстан</w:t>
      </w:r>
    </w:p>
    <w:bookmarkEnd w:id="232"/>
    <w:bookmarkStart w:name="z209" w:id="233"/>
    <w:p>
      <w:pPr>
        <w:spacing w:after="0"/>
        <w:ind w:left="0"/>
        <w:jc w:val="both"/>
      </w:pPr>
      <w:r>
        <w:rPr>
          <w:rFonts w:ascii="Times New Roman"/>
          <w:b w:val="false"/>
          <w:i w:val="false"/>
          <w:color w:val="000000"/>
          <w:sz w:val="28"/>
        </w:rPr>
        <w:t>
      1. Председатель Счетного комитета не реже одного раза в квартал предоставляет Президенту Республики Казахстан информацию о работе Счетного комитета.</w:t>
      </w:r>
    </w:p>
    <w:bookmarkEnd w:id="233"/>
    <w:bookmarkStart w:name="z210" w:id="234"/>
    <w:p>
      <w:pPr>
        <w:spacing w:after="0"/>
        <w:ind w:left="0"/>
        <w:jc w:val="both"/>
      </w:pPr>
      <w:r>
        <w:rPr>
          <w:rFonts w:ascii="Times New Roman"/>
          <w:b w:val="false"/>
          <w:i w:val="false"/>
          <w:color w:val="000000"/>
          <w:sz w:val="28"/>
        </w:rPr>
        <w:t>
      2. По итогам года Счетный комитет помимо информации, указанной в пункте 1 настоящей статьи, предоставляет информацию о показателях работы органов государственного аудита и финансового контроля.</w:t>
      </w:r>
    </w:p>
    <w:bookmarkEnd w:id="234"/>
    <w:bookmarkStart w:name="z44" w:id="235"/>
    <w:p>
      <w:pPr>
        <w:spacing w:after="0"/>
        <w:ind w:left="0"/>
        <w:jc w:val="left"/>
      </w:pPr>
      <w:r>
        <w:rPr>
          <w:rFonts w:ascii="Times New Roman"/>
          <w:b/>
          <w:i w:val="false"/>
          <w:color w:val="000000"/>
        </w:rPr>
        <w:t xml:space="preserve"> Статья 44. Взаимодействие Счетного комитета с Парламентом Республики Казахстан</w:t>
      </w:r>
    </w:p>
    <w:bookmarkEnd w:id="235"/>
    <w:bookmarkStart w:name="z211" w:id="236"/>
    <w:p>
      <w:pPr>
        <w:spacing w:after="0"/>
        <w:ind w:left="0"/>
        <w:jc w:val="both"/>
      </w:pPr>
      <w:r>
        <w:rPr>
          <w:rFonts w:ascii="Times New Roman"/>
          <w:b w:val="false"/>
          <w:i w:val="false"/>
          <w:color w:val="000000"/>
          <w:sz w:val="28"/>
        </w:rPr>
        <w:t>
      1. Счетным комитетом для обсуждения и утверждения не позднее 15 мая года, следующего за отчетным, вносится в Парламент Республики Казахстан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bookmarkEnd w:id="236"/>
    <w:bookmarkStart w:name="z212" w:id="237"/>
    <w:p>
      <w:pPr>
        <w:spacing w:after="0"/>
        <w:ind w:left="0"/>
        <w:jc w:val="both"/>
      </w:pPr>
      <w:r>
        <w:rPr>
          <w:rFonts w:ascii="Times New Roman"/>
          <w:b w:val="false"/>
          <w:i w:val="false"/>
          <w:color w:val="000000"/>
          <w:sz w:val="28"/>
        </w:rPr>
        <w:t>
      2. Председатель Счетного комитета не реже одного раза в квартал предоставляет Парламенту Республики Казахстан информацию о работе Счетного комитета.</w:t>
      </w:r>
    </w:p>
    <w:bookmarkEnd w:id="237"/>
    <w:bookmarkStart w:name="z45" w:id="238"/>
    <w:p>
      <w:pPr>
        <w:spacing w:after="0"/>
        <w:ind w:left="0"/>
        <w:jc w:val="left"/>
      </w:pPr>
      <w:r>
        <w:rPr>
          <w:rFonts w:ascii="Times New Roman"/>
          <w:b/>
          <w:i w:val="false"/>
          <w:color w:val="000000"/>
        </w:rPr>
        <w:t xml:space="preserve"> Статья 45. Взаимодействие Счетного комитета с Правительством Республики Казахстан</w:t>
      </w:r>
    </w:p>
    <w:bookmarkEnd w:id="238"/>
    <w:bookmarkStart w:name="z384" w:id="239"/>
    <w:p>
      <w:pPr>
        <w:spacing w:after="0"/>
        <w:ind w:left="0"/>
        <w:jc w:val="both"/>
      </w:pPr>
      <w:r>
        <w:rPr>
          <w:rFonts w:ascii="Times New Roman"/>
          <w:b w:val="false"/>
          <w:i w:val="false"/>
          <w:color w:val="000000"/>
          <w:sz w:val="28"/>
        </w:rPr>
        <w:t>
      1. Счетный комитет в течение двух месяцев после предоставления центральным уполномоченным органом по исполнению бюджета консолидированной финансовой отчетности об исполнении республиканского бюджета за отчетный финансовый год в установленный срок представляет в Правительство Республики Казахстан заключение по объективности предоставленной информации.</w:t>
      </w:r>
    </w:p>
    <w:bookmarkEnd w:id="239"/>
    <w:bookmarkStart w:name="z385" w:id="240"/>
    <w:p>
      <w:pPr>
        <w:spacing w:after="0"/>
        <w:ind w:left="0"/>
        <w:jc w:val="both"/>
      </w:pPr>
      <w:r>
        <w:rPr>
          <w:rFonts w:ascii="Times New Roman"/>
          <w:b w:val="false"/>
          <w:i w:val="false"/>
          <w:color w:val="000000"/>
          <w:sz w:val="28"/>
        </w:rPr>
        <w:t>
      2. В заключении отражаются выводы и рекомендации как по всему консолидированному отчету, так и по отдельным администраторам бюджетных программ.</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241"/>
    <w:p>
      <w:pPr>
        <w:spacing w:after="0"/>
        <w:ind w:left="0"/>
        <w:jc w:val="left"/>
      </w:pPr>
      <w:r>
        <w:rPr>
          <w:rFonts w:ascii="Times New Roman"/>
          <w:b/>
          <w:i w:val="false"/>
          <w:color w:val="000000"/>
        </w:rPr>
        <w:t xml:space="preserve"> Статья 46. Взаимодействие Счетного комитета с органами государственного аудита и финансового контроля</w:t>
      </w:r>
    </w:p>
    <w:bookmarkEnd w:id="241"/>
    <w:bookmarkStart w:name="z215" w:id="242"/>
    <w:p>
      <w:pPr>
        <w:spacing w:after="0"/>
        <w:ind w:left="0"/>
        <w:jc w:val="both"/>
      </w:pPr>
      <w:r>
        <w:rPr>
          <w:rFonts w:ascii="Times New Roman"/>
          <w:b w:val="false"/>
          <w:i w:val="false"/>
          <w:color w:val="000000"/>
          <w:sz w:val="28"/>
        </w:rPr>
        <w:t>
      1. В целях координации своей деятельности органы государственного аудита и финансового контроля создают координационный совет органов государственного аудита и финансового контроля для рассмотрения правоприменительной практики в сфере государственного аудита и финансового контроля, вопросов соблюдения стандартов государственного аудита и финансового контроля.</w:t>
      </w:r>
    </w:p>
    <w:bookmarkEnd w:id="242"/>
    <w:p>
      <w:pPr>
        <w:spacing w:after="0"/>
        <w:ind w:left="0"/>
        <w:jc w:val="both"/>
      </w:pPr>
      <w:r>
        <w:rPr>
          <w:rFonts w:ascii="Times New Roman"/>
          <w:b w:val="false"/>
          <w:i w:val="false"/>
          <w:color w:val="000000"/>
          <w:sz w:val="28"/>
        </w:rPr>
        <w:t>
      Формирование и организация деятельности координационного совета определяются положением о координационном совете органов государственного аудита и финансового контроля, утверждаемым Счетным комитетом.</w:t>
      </w:r>
    </w:p>
    <w:bookmarkStart w:name="z216" w:id="243"/>
    <w:p>
      <w:pPr>
        <w:spacing w:after="0"/>
        <w:ind w:left="0"/>
        <w:jc w:val="both"/>
      </w:pPr>
      <w:r>
        <w:rPr>
          <w:rFonts w:ascii="Times New Roman"/>
          <w:b w:val="false"/>
          <w:i w:val="false"/>
          <w:color w:val="000000"/>
          <w:sz w:val="28"/>
        </w:rPr>
        <w:t>
      2. Решения координационного совета органов государственного аудита и финансового контроля являются обязательными для органов государственного аудита и финансового контроля.</w:t>
      </w:r>
    </w:p>
    <w:bookmarkEnd w:id="243"/>
    <w:bookmarkStart w:name="z217" w:id="244"/>
    <w:p>
      <w:pPr>
        <w:spacing w:after="0"/>
        <w:ind w:left="0"/>
        <w:jc w:val="both"/>
      </w:pPr>
      <w:r>
        <w:rPr>
          <w:rFonts w:ascii="Times New Roman"/>
          <w:b w:val="false"/>
          <w:i w:val="false"/>
          <w:color w:val="000000"/>
          <w:sz w:val="28"/>
        </w:rPr>
        <w:t>
      3. Взаимодействие Счетного комитета с органами государственного аудита и финансового контроля осуществляется в соответствии с настоящим Законом и нормативным правовым актом, утверждаемым совместно Счетным комитетом и уполномоченным органом по внутреннему государственному аудиту.</w:t>
      </w:r>
    </w:p>
    <w:bookmarkEnd w:id="244"/>
    <w:bookmarkStart w:name="z70" w:id="245"/>
    <w:p>
      <w:pPr>
        <w:spacing w:after="0"/>
        <w:ind w:left="0"/>
        <w:jc w:val="left"/>
      </w:pPr>
      <w:r>
        <w:rPr>
          <w:rFonts w:ascii="Times New Roman"/>
          <w:b/>
          <w:i w:val="false"/>
          <w:color w:val="000000"/>
        </w:rPr>
        <w:t xml:space="preserve"> Глава 8. ОРГАНИЗАЦИЯ ДЕЯТЕЛЬНОСТИ РЕВИЗИОННЫХ КОМИССИЙ</w:t>
      </w:r>
    </w:p>
    <w:bookmarkEnd w:id="245"/>
    <w:bookmarkStart w:name="z47" w:id="246"/>
    <w:p>
      <w:pPr>
        <w:spacing w:after="0"/>
        <w:ind w:left="0"/>
        <w:jc w:val="left"/>
      </w:pPr>
      <w:r>
        <w:rPr>
          <w:rFonts w:ascii="Times New Roman"/>
          <w:b/>
          <w:i w:val="false"/>
          <w:color w:val="000000"/>
        </w:rPr>
        <w:t xml:space="preserve"> Статья 47. Состав и порядок формирования ревизионной комиссии</w:t>
      </w:r>
    </w:p>
    <w:bookmarkEnd w:id="246"/>
    <w:bookmarkStart w:name="z218" w:id="247"/>
    <w:p>
      <w:pPr>
        <w:spacing w:after="0"/>
        <w:ind w:left="0"/>
        <w:jc w:val="both"/>
      </w:pPr>
      <w:r>
        <w:rPr>
          <w:rFonts w:ascii="Times New Roman"/>
          <w:b w:val="false"/>
          <w:i w:val="false"/>
          <w:color w:val="000000"/>
          <w:sz w:val="28"/>
        </w:rPr>
        <w:t>
      1. Состав руководства ревизионной комиссии представлен председателем и четырьмя членами.</w:t>
      </w:r>
    </w:p>
    <w:bookmarkEnd w:id="247"/>
    <w:bookmarkStart w:name="z219" w:id="248"/>
    <w:p>
      <w:pPr>
        <w:spacing w:after="0"/>
        <w:ind w:left="0"/>
        <w:jc w:val="both"/>
      </w:pPr>
      <w:r>
        <w:rPr>
          <w:rFonts w:ascii="Times New Roman"/>
          <w:b w:val="false"/>
          <w:i w:val="false"/>
          <w:color w:val="000000"/>
          <w:sz w:val="28"/>
        </w:rPr>
        <w:t>
      2. Председатель ревизионной комиссии назначается на должность сроком на пять лет и освобождается от должности маслихатом соответствующей области, города республиканского значения, столицы по представлению Счетного комитета и согласованию с Администрацией Президента Республики Казахстан.</w:t>
      </w:r>
    </w:p>
    <w:bookmarkEnd w:id="248"/>
    <w:bookmarkStart w:name="z220" w:id="249"/>
    <w:p>
      <w:pPr>
        <w:spacing w:after="0"/>
        <w:ind w:left="0"/>
        <w:jc w:val="both"/>
      </w:pPr>
      <w:r>
        <w:rPr>
          <w:rFonts w:ascii="Times New Roman"/>
          <w:b w:val="false"/>
          <w:i w:val="false"/>
          <w:color w:val="000000"/>
          <w:sz w:val="28"/>
        </w:rPr>
        <w:t>
      3. Члены ревизионной комиссии назначаются на должность сроком на пять лет и освобождаются от должности маслихатом соответствующей области, города республиканского значения, столицы в соответствии с законодательством Республики Казахстан о государственной службе.</w:t>
      </w:r>
    </w:p>
    <w:bookmarkEnd w:id="249"/>
    <w:bookmarkStart w:name="z48" w:id="250"/>
    <w:p>
      <w:pPr>
        <w:spacing w:after="0"/>
        <w:ind w:left="0"/>
        <w:jc w:val="left"/>
      </w:pPr>
      <w:r>
        <w:rPr>
          <w:rFonts w:ascii="Times New Roman"/>
          <w:b/>
          <w:i w:val="false"/>
          <w:color w:val="000000"/>
        </w:rPr>
        <w:t xml:space="preserve"> Статья 48. Полномочия председателя ревизионной комиссии, членов ревизионной комиссии</w:t>
      </w:r>
    </w:p>
    <w:bookmarkEnd w:id="250"/>
    <w:bookmarkStart w:name="z221" w:id="251"/>
    <w:p>
      <w:pPr>
        <w:spacing w:after="0"/>
        <w:ind w:left="0"/>
        <w:jc w:val="both"/>
      </w:pPr>
      <w:r>
        <w:rPr>
          <w:rFonts w:ascii="Times New Roman"/>
          <w:b w:val="false"/>
          <w:i w:val="false"/>
          <w:color w:val="000000"/>
          <w:sz w:val="28"/>
        </w:rPr>
        <w:t>
      1. Председатель ревизионной комиссии:</w:t>
      </w:r>
    </w:p>
    <w:bookmarkEnd w:id="251"/>
    <w:p>
      <w:pPr>
        <w:spacing w:after="0"/>
        <w:ind w:left="0"/>
        <w:jc w:val="both"/>
      </w:pPr>
      <w:r>
        <w:rPr>
          <w:rFonts w:ascii="Times New Roman"/>
          <w:b w:val="false"/>
          <w:i w:val="false"/>
          <w:color w:val="000000"/>
          <w:sz w:val="28"/>
        </w:rPr>
        <w:t>
      1)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w:t>
      </w:r>
    </w:p>
    <w:p>
      <w:pPr>
        <w:spacing w:after="0"/>
        <w:ind w:left="0"/>
        <w:jc w:val="both"/>
      </w:pPr>
      <w:r>
        <w:rPr>
          <w:rFonts w:ascii="Times New Roman"/>
          <w:b w:val="false"/>
          <w:i w:val="false"/>
          <w:color w:val="000000"/>
          <w:sz w:val="28"/>
        </w:rPr>
        <w:t>
      2) утверждает перечни объектов государственного аудита на соответствующий год ревизионной комиссии;</w:t>
      </w:r>
    </w:p>
    <w:p>
      <w:pPr>
        <w:spacing w:after="0"/>
        <w:ind w:left="0"/>
        <w:jc w:val="both"/>
      </w:pPr>
      <w:r>
        <w:rPr>
          <w:rFonts w:ascii="Times New Roman"/>
          <w:b w:val="false"/>
          <w:i w:val="false"/>
          <w:color w:val="000000"/>
          <w:sz w:val="28"/>
        </w:rPr>
        <w:t>
      3) организует работу членов ревизионной комиссии и аппарата ревизионной комиссии;</w:t>
      </w:r>
    </w:p>
    <w:p>
      <w:pPr>
        <w:spacing w:after="0"/>
        <w:ind w:left="0"/>
        <w:jc w:val="both"/>
      </w:pPr>
      <w:r>
        <w:rPr>
          <w:rFonts w:ascii="Times New Roman"/>
          <w:b w:val="false"/>
          <w:i w:val="false"/>
          <w:color w:val="000000"/>
          <w:sz w:val="28"/>
        </w:rPr>
        <w:t>
      4) утверждает структуру аппарата и штатное расписание ревизионной комиссии в пределах утвержденной штатной численности и средств, предусмотренных в местном бюджете.</w:t>
      </w:r>
    </w:p>
    <w:p>
      <w:pPr>
        <w:spacing w:after="0"/>
        <w:ind w:left="0"/>
        <w:jc w:val="both"/>
      </w:pPr>
      <w:r>
        <w:rPr>
          <w:rFonts w:ascii="Times New Roman"/>
          <w:b w:val="false"/>
          <w:i w:val="false"/>
          <w:color w:val="000000"/>
          <w:sz w:val="28"/>
        </w:rPr>
        <w:t>
      По решению председателя ревизионной комиссии области представление годового отчета об исполнении бюджета района (города областного значения) в соответствующий маслихат может быть возложено на одного из членов ревизионной комиссии области.</w:t>
      </w:r>
    </w:p>
    <w:bookmarkStart w:name="z222" w:id="252"/>
    <w:p>
      <w:pPr>
        <w:spacing w:after="0"/>
        <w:ind w:left="0"/>
        <w:jc w:val="both"/>
      </w:pPr>
      <w:r>
        <w:rPr>
          <w:rFonts w:ascii="Times New Roman"/>
          <w:b w:val="false"/>
          <w:i w:val="false"/>
          <w:color w:val="000000"/>
          <w:sz w:val="28"/>
        </w:rPr>
        <w:t>
      2. Члены ревизионной комиссии:</w:t>
      </w:r>
    </w:p>
    <w:bookmarkEnd w:id="252"/>
    <w:p>
      <w:pPr>
        <w:spacing w:after="0"/>
        <w:ind w:left="0"/>
        <w:jc w:val="both"/>
      </w:pPr>
      <w:r>
        <w:rPr>
          <w:rFonts w:ascii="Times New Roman"/>
          <w:b w:val="false"/>
          <w:i w:val="false"/>
          <w:color w:val="000000"/>
          <w:sz w:val="28"/>
        </w:rPr>
        <w:t>
      1) организуют и осуществляют аудиторскую, экспертно-аналитическую, информационную и иную деятельность ревизионной комиссии;</w:t>
      </w:r>
    </w:p>
    <w:p>
      <w:pPr>
        <w:spacing w:after="0"/>
        <w:ind w:left="0"/>
        <w:jc w:val="both"/>
      </w:pPr>
      <w:r>
        <w:rPr>
          <w:rFonts w:ascii="Times New Roman"/>
          <w:b w:val="false"/>
          <w:i w:val="false"/>
          <w:color w:val="000000"/>
          <w:sz w:val="28"/>
        </w:rPr>
        <w:t>
      2) несут ответственность, предусмотренную законами Республики Казахстан.</w:t>
      </w:r>
    </w:p>
    <w:bookmarkStart w:name="z49" w:id="253"/>
    <w:p>
      <w:pPr>
        <w:spacing w:after="0"/>
        <w:ind w:left="0"/>
        <w:jc w:val="left"/>
      </w:pPr>
      <w:r>
        <w:rPr>
          <w:rFonts w:ascii="Times New Roman"/>
          <w:b/>
          <w:i w:val="false"/>
          <w:color w:val="000000"/>
        </w:rPr>
        <w:t xml:space="preserve"> Статья 49. Организация деятельности ревизионных комиссий</w:t>
      </w:r>
    </w:p>
    <w:bookmarkEnd w:id="253"/>
    <w:bookmarkStart w:name="z223" w:id="254"/>
    <w:p>
      <w:pPr>
        <w:spacing w:after="0"/>
        <w:ind w:left="0"/>
        <w:jc w:val="both"/>
      </w:pPr>
      <w:r>
        <w:rPr>
          <w:rFonts w:ascii="Times New Roman"/>
          <w:b w:val="false"/>
          <w:i w:val="false"/>
          <w:color w:val="000000"/>
          <w:sz w:val="28"/>
        </w:rPr>
        <w:t>
      1. Порядок работы ревизионной комиссии определяется настоящим Законом, положением и регламентом.</w:t>
      </w:r>
    </w:p>
    <w:bookmarkEnd w:id="254"/>
    <w:p>
      <w:pPr>
        <w:spacing w:after="0"/>
        <w:ind w:left="0"/>
        <w:jc w:val="both"/>
      </w:pPr>
      <w:r>
        <w:rPr>
          <w:rFonts w:ascii="Times New Roman"/>
          <w:b w:val="false"/>
          <w:i w:val="false"/>
          <w:color w:val="000000"/>
          <w:sz w:val="28"/>
        </w:rPr>
        <w:t>
      Положение о ревизионной комиссии утверждается соответствующим маслихатом на основании типового положения о ревизионных комиссиях.</w:t>
      </w:r>
    </w:p>
    <w:p>
      <w:pPr>
        <w:spacing w:after="0"/>
        <w:ind w:left="0"/>
        <w:jc w:val="both"/>
      </w:pPr>
      <w:r>
        <w:rPr>
          <w:rFonts w:ascii="Times New Roman"/>
          <w:b w:val="false"/>
          <w:i w:val="false"/>
          <w:color w:val="000000"/>
          <w:sz w:val="28"/>
        </w:rPr>
        <w:t>
      Регламент ревизионной комиссии утверждается ревизионной комиссией.</w:t>
      </w:r>
    </w:p>
    <w:bookmarkStart w:name="z224" w:id="255"/>
    <w:p>
      <w:pPr>
        <w:spacing w:after="0"/>
        <w:ind w:left="0"/>
        <w:jc w:val="both"/>
      </w:pPr>
      <w:r>
        <w:rPr>
          <w:rFonts w:ascii="Times New Roman"/>
          <w:b w:val="false"/>
          <w:i w:val="false"/>
          <w:color w:val="000000"/>
          <w:sz w:val="28"/>
        </w:rPr>
        <w:t>
      2. Проведение аудиторских мероприятий, а также информационно-аналитическая, правовая, консультативная, организационная и иная деятельность ревизионной комиссии обеспечивается аппаратом ревизионной комиссии.</w:t>
      </w:r>
    </w:p>
    <w:bookmarkEnd w:id="255"/>
    <w:p>
      <w:pPr>
        <w:spacing w:after="0"/>
        <w:ind w:left="0"/>
        <w:jc w:val="both"/>
      </w:pPr>
      <w:r>
        <w:rPr>
          <w:rFonts w:ascii="Times New Roman"/>
          <w:b w:val="false"/>
          <w:i w:val="false"/>
          <w:color w:val="000000"/>
          <w:sz w:val="28"/>
        </w:rPr>
        <w:t>
      Аппарат ревизионной комиссии состоит из должностных лиц, являющихся административными государственными служащими, возглавляется руководителем аппарата, назначаемым председателем ревизионной комиссии.</w:t>
      </w:r>
    </w:p>
    <w:bookmarkStart w:name="z50" w:id="256"/>
    <w:p>
      <w:pPr>
        <w:spacing w:after="0"/>
        <w:ind w:left="0"/>
        <w:jc w:val="left"/>
      </w:pPr>
      <w:r>
        <w:rPr>
          <w:rFonts w:ascii="Times New Roman"/>
          <w:b/>
          <w:i w:val="false"/>
          <w:color w:val="000000"/>
        </w:rPr>
        <w:t xml:space="preserve"> Статья 50. Гарантии независимости ревизионной комиссии и ее должностных лиц</w:t>
      </w:r>
    </w:p>
    <w:bookmarkEnd w:id="256"/>
    <w:bookmarkStart w:name="z225" w:id="257"/>
    <w:p>
      <w:pPr>
        <w:spacing w:after="0"/>
        <w:ind w:left="0"/>
        <w:jc w:val="both"/>
      </w:pPr>
      <w:r>
        <w:rPr>
          <w:rFonts w:ascii="Times New Roman"/>
          <w:b w:val="false"/>
          <w:i w:val="false"/>
          <w:color w:val="000000"/>
          <w:sz w:val="28"/>
        </w:rPr>
        <w:t>
      1. Государственные аудиторы ревизионной комиссии при осуществлении своей деятельности независимы от объекта государственного аудита.</w:t>
      </w:r>
    </w:p>
    <w:bookmarkEnd w:id="257"/>
    <w:bookmarkStart w:name="z226" w:id="258"/>
    <w:p>
      <w:pPr>
        <w:spacing w:after="0"/>
        <w:ind w:left="0"/>
        <w:jc w:val="both"/>
      </w:pPr>
      <w:r>
        <w:rPr>
          <w:rFonts w:ascii="Times New Roman"/>
          <w:b w:val="false"/>
          <w:i w:val="false"/>
          <w:color w:val="000000"/>
          <w:sz w:val="28"/>
        </w:rPr>
        <w:t>
      2. Не допускается неправомерное вмешательство государственных органов и иных организаций в деятельность ревизионной комиссии.</w:t>
      </w:r>
    </w:p>
    <w:bookmarkEnd w:id="258"/>
    <w:bookmarkStart w:name="z227" w:id="259"/>
    <w:p>
      <w:pPr>
        <w:spacing w:after="0"/>
        <w:ind w:left="0"/>
        <w:jc w:val="both"/>
      </w:pPr>
      <w:r>
        <w:rPr>
          <w:rFonts w:ascii="Times New Roman"/>
          <w:b w:val="false"/>
          <w:i w:val="false"/>
          <w:color w:val="000000"/>
          <w:sz w:val="28"/>
        </w:rPr>
        <w:t>
      3. Не допускается привлечение государственных аудиторов и иных должностных лиц ревизионной комиссии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bookmarkEnd w:id="259"/>
    <w:bookmarkStart w:name="z228" w:id="260"/>
    <w:p>
      <w:pPr>
        <w:spacing w:after="0"/>
        <w:ind w:left="0"/>
        <w:jc w:val="both"/>
      </w:pPr>
      <w:r>
        <w:rPr>
          <w:rFonts w:ascii="Times New Roman"/>
          <w:b w:val="false"/>
          <w:i w:val="false"/>
          <w:color w:val="000000"/>
          <w:sz w:val="28"/>
        </w:rPr>
        <w:t>
      4. Государственный контроль и надзор использования ревизионной комиссией средств местного бюджета осуществляется с согласия или по поручению маслихата.</w:t>
      </w:r>
    </w:p>
    <w:bookmarkEnd w:id="260"/>
    <w:bookmarkStart w:name="z71" w:id="261"/>
    <w:p>
      <w:pPr>
        <w:spacing w:after="0"/>
        <w:ind w:left="0"/>
        <w:jc w:val="left"/>
      </w:pPr>
      <w:r>
        <w:rPr>
          <w:rFonts w:ascii="Times New Roman"/>
          <w:b/>
          <w:i w:val="false"/>
          <w:color w:val="000000"/>
        </w:rPr>
        <w:t xml:space="preserve"> Глава 9. ОСНОВЫ ВЗАИМОДЕЙСТВИЯ РЕВИЗИОННОЙ КОМИССИИ С ГОСУДАРСТВЕННЫМИ ОРГАНАМИ</w:t>
      </w:r>
    </w:p>
    <w:bookmarkEnd w:id="261"/>
    <w:bookmarkStart w:name="z51" w:id="262"/>
    <w:p>
      <w:pPr>
        <w:spacing w:after="0"/>
        <w:ind w:left="0"/>
        <w:jc w:val="left"/>
      </w:pPr>
      <w:r>
        <w:rPr>
          <w:rFonts w:ascii="Times New Roman"/>
          <w:b/>
          <w:i w:val="false"/>
          <w:color w:val="000000"/>
        </w:rPr>
        <w:t xml:space="preserve"> Статья 51. Взаимодействие ревизионной комиссии с маслихатами</w:t>
      </w:r>
    </w:p>
    <w:bookmarkEnd w:id="262"/>
    <w:bookmarkStart w:name="z229" w:id="263"/>
    <w:p>
      <w:pPr>
        <w:spacing w:after="0"/>
        <w:ind w:left="0"/>
        <w:jc w:val="both"/>
      </w:pPr>
      <w:r>
        <w:rPr>
          <w:rFonts w:ascii="Times New Roman"/>
          <w:b w:val="false"/>
          <w:i w:val="false"/>
          <w:color w:val="000000"/>
          <w:sz w:val="28"/>
        </w:rPr>
        <w:t>
      1. Ревизионная комиссия представляет на рассмотрение маслихата отчет об исполнении местного бюджета, который по своему содержанию является заключением к соответствующему отчету местного исполнительного органа:</w:t>
      </w:r>
    </w:p>
    <w:bookmarkEnd w:id="263"/>
    <w:p>
      <w:pPr>
        <w:spacing w:after="0"/>
        <w:ind w:left="0"/>
        <w:jc w:val="both"/>
      </w:pPr>
      <w:r>
        <w:rPr>
          <w:rFonts w:ascii="Times New Roman"/>
          <w:b w:val="false"/>
          <w:i w:val="false"/>
          <w:color w:val="000000"/>
          <w:sz w:val="28"/>
        </w:rPr>
        <w:t>
      1) в маслихат области, города республиканского значения, столицы до 20 мая текущего года;</w:t>
      </w:r>
    </w:p>
    <w:p>
      <w:pPr>
        <w:spacing w:after="0"/>
        <w:ind w:left="0"/>
        <w:jc w:val="both"/>
      </w:pPr>
      <w:r>
        <w:rPr>
          <w:rFonts w:ascii="Times New Roman"/>
          <w:b w:val="false"/>
          <w:i w:val="false"/>
          <w:color w:val="000000"/>
          <w:sz w:val="28"/>
        </w:rPr>
        <w:t>
      2) в маслихат района (города областного значения), входящего в соответствующую область, до 20 апреля текущего года.</w:t>
      </w:r>
    </w:p>
    <w:bookmarkStart w:name="z230" w:id="264"/>
    <w:p>
      <w:pPr>
        <w:spacing w:after="0"/>
        <w:ind w:left="0"/>
        <w:jc w:val="both"/>
      </w:pPr>
      <w:r>
        <w:rPr>
          <w:rFonts w:ascii="Times New Roman"/>
          <w:b w:val="false"/>
          <w:i w:val="false"/>
          <w:color w:val="000000"/>
          <w:sz w:val="28"/>
        </w:rPr>
        <w:t>
      2. Маслихат района (города областного значения) вправе запрашивать информацию от ревизионной комиссии о проведенном государственном аудите, экспертно-аналитических мероприятиях по вопросам исполнения бюджета соответствующего района (города областного значения).</w:t>
      </w:r>
    </w:p>
    <w:bookmarkEnd w:id="264"/>
    <w:bookmarkStart w:name="z52" w:id="265"/>
    <w:p>
      <w:pPr>
        <w:spacing w:after="0"/>
        <w:ind w:left="0"/>
        <w:jc w:val="left"/>
      </w:pPr>
      <w:r>
        <w:rPr>
          <w:rFonts w:ascii="Times New Roman"/>
          <w:b/>
          <w:i w:val="false"/>
          <w:color w:val="000000"/>
        </w:rPr>
        <w:t xml:space="preserve"> Статья 52. Взаимодействие ревизионной комиссии со Счетным комитетом</w:t>
      </w:r>
    </w:p>
    <w:bookmarkEnd w:id="265"/>
    <w:bookmarkStart w:name="z231" w:id="266"/>
    <w:p>
      <w:pPr>
        <w:spacing w:after="0"/>
        <w:ind w:left="0"/>
        <w:jc w:val="both"/>
      </w:pPr>
      <w:r>
        <w:rPr>
          <w:rFonts w:ascii="Times New Roman"/>
          <w:b w:val="false"/>
          <w:i w:val="false"/>
          <w:color w:val="000000"/>
          <w:sz w:val="28"/>
        </w:rPr>
        <w:t>
      1. Ревизионная комиссия ежеквартально предоставляет Счетному комитету информацию о своей работе за отчетный период. Форма и структура предоставляемой информации регламентируются в соответствующем процедурном стандарте государственного аудита и финансового контроля.</w:t>
      </w:r>
    </w:p>
    <w:bookmarkEnd w:id="266"/>
    <w:bookmarkStart w:name="z232" w:id="267"/>
    <w:p>
      <w:pPr>
        <w:spacing w:after="0"/>
        <w:ind w:left="0"/>
        <w:jc w:val="both"/>
      </w:pPr>
      <w:r>
        <w:rPr>
          <w:rFonts w:ascii="Times New Roman"/>
          <w:b w:val="false"/>
          <w:i w:val="false"/>
          <w:color w:val="000000"/>
          <w:sz w:val="28"/>
        </w:rPr>
        <w:t>
      2. Ревизионная комиссия вправе по согласованию со Счетным комитетом принять участие в проведении параллельной (совместной) проверки со Счетным комитетом.</w:t>
      </w:r>
    </w:p>
    <w:bookmarkEnd w:id="267"/>
    <w:bookmarkStart w:name="z72" w:id="268"/>
    <w:p>
      <w:pPr>
        <w:spacing w:after="0"/>
        <w:ind w:left="0"/>
        <w:jc w:val="left"/>
      </w:pPr>
      <w:r>
        <w:rPr>
          <w:rFonts w:ascii="Times New Roman"/>
          <w:b/>
          <w:i w:val="false"/>
          <w:color w:val="000000"/>
        </w:rPr>
        <w:t xml:space="preserve"> Глава 10. УПОЛНОМОЧЕННЫЙ ОРГАН ПО ВНУТРЕННЕМУ</w:t>
      </w:r>
      <w:r>
        <w:br/>
      </w:r>
      <w:r>
        <w:rPr>
          <w:rFonts w:ascii="Times New Roman"/>
          <w:b/>
          <w:i w:val="false"/>
          <w:color w:val="000000"/>
        </w:rPr>
        <w:t>ГОСУДАРСТВЕННОМУ АУДИТУ</w:t>
      </w:r>
    </w:p>
    <w:bookmarkEnd w:id="268"/>
    <w:bookmarkStart w:name="z53" w:id="269"/>
    <w:p>
      <w:pPr>
        <w:spacing w:after="0"/>
        <w:ind w:left="0"/>
        <w:jc w:val="left"/>
      </w:pPr>
      <w:r>
        <w:rPr>
          <w:rFonts w:ascii="Times New Roman"/>
          <w:b/>
          <w:i w:val="false"/>
          <w:color w:val="000000"/>
        </w:rPr>
        <w:t xml:space="preserve"> Статья 53. Взаимодействие уполномоченного органа по внутреннему государственному аудиту с органами прокуратуры и уголовного преследования</w:t>
      </w:r>
    </w:p>
    <w:bookmarkEnd w:id="269"/>
    <w:bookmarkStart w:name="z233" w:id="270"/>
    <w:p>
      <w:pPr>
        <w:spacing w:after="0"/>
        <w:ind w:left="0"/>
        <w:jc w:val="both"/>
      </w:pPr>
      <w:r>
        <w:rPr>
          <w:rFonts w:ascii="Times New Roman"/>
          <w:b w:val="false"/>
          <w:i w:val="false"/>
          <w:color w:val="000000"/>
          <w:sz w:val="28"/>
        </w:rPr>
        <w:t>
      1. При поступлении запроса органов прокуратуры или уголовного преследования уполномоченный орган по внутреннему государственному аудиту:</w:t>
      </w:r>
    </w:p>
    <w:bookmarkEnd w:id="270"/>
    <w:p>
      <w:pPr>
        <w:spacing w:after="0"/>
        <w:ind w:left="0"/>
        <w:jc w:val="both"/>
      </w:pPr>
      <w:r>
        <w:rPr>
          <w:rFonts w:ascii="Times New Roman"/>
          <w:b w:val="false"/>
          <w:i w:val="false"/>
          <w:color w:val="000000"/>
          <w:sz w:val="28"/>
        </w:rPr>
        <w:t>
      1) предоставляет результаты ранее проведенного государственного аудита по соответствующему объекту государственного аудита в случае их наличия, без повторного проведения государственного аудита;</w:t>
      </w:r>
    </w:p>
    <w:p>
      <w:pPr>
        <w:spacing w:after="0"/>
        <w:ind w:left="0"/>
        <w:jc w:val="both"/>
      </w:pPr>
      <w:r>
        <w:rPr>
          <w:rFonts w:ascii="Times New Roman"/>
          <w:b w:val="false"/>
          <w:i w:val="false"/>
          <w:color w:val="000000"/>
          <w:sz w:val="28"/>
        </w:rPr>
        <w:t>
      2) в случае, если в результатах ранее проведенного государственного аудита поставленные в запросе вопросы не были отражены, данные вопросы учитываются в перечне объектов государственного аудита уполномоченного органа по внутреннему государственному аудиту на следующий год.</w:t>
      </w:r>
    </w:p>
    <w:bookmarkStart w:name="z234" w:id="271"/>
    <w:p>
      <w:pPr>
        <w:spacing w:after="0"/>
        <w:ind w:left="0"/>
        <w:jc w:val="both"/>
      </w:pPr>
      <w:r>
        <w:rPr>
          <w:rFonts w:ascii="Times New Roman"/>
          <w:b w:val="false"/>
          <w:i w:val="false"/>
          <w:color w:val="000000"/>
          <w:sz w:val="28"/>
        </w:rPr>
        <w:t xml:space="preserve">
      2. Центральный уполномоченный орган по исполнению бюджета для участия в проверке и дачи заключения по соответствующим требованию или запросу органа прокуратуры, постановлению, вынесенному в рамках начатого досудебного расследования, а также определению суда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определяет перечень аудиторских организаций (аудиторов) и оплату их услуг из республиканского бюджета в пределах выделенных средств.</w:t>
      </w:r>
    </w:p>
    <w:bookmarkEnd w:id="271"/>
    <w:bookmarkStart w:name="z406" w:id="272"/>
    <w:p>
      <w:pPr>
        <w:spacing w:after="0"/>
        <w:ind w:left="0"/>
        <w:jc w:val="both"/>
      </w:pPr>
      <w:r>
        <w:rPr>
          <w:rFonts w:ascii="Times New Roman"/>
          <w:b w:val="false"/>
          <w:i w:val="false"/>
          <w:color w:val="000000"/>
          <w:sz w:val="28"/>
        </w:rPr>
        <w:t>
      3. По запросу проверяемых органов определяется аудиторская организация (аудитор) из перечня аудиторских организаций (аудиторов) с соблюдением принципов очередности и региональной представленности.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54" w:id="273"/>
    <w:p>
      <w:pPr>
        <w:spacing w:after="0"/>
        <w:ind w:left="0"/>
        <w:jc w:val="left"/>
      </w:pPr>
      <w:r>
        <w:rPr>
          <w:rFonts w:ascii="Times New Roman"/>
          <w:b/>
          <w:i w:val="false"/>
          <w:color w:val="000000"/>
        </w:rPr>
        <w:t xml:space="preserve"> Статья 54. Гарантии независимости уполномоченного органа по внутреннему государственному аудиту и его должностных лиц</w:t>
      </w:r>
    </w:p>
    <w:bookmarkEnd w:id="273"/>
    <w:bookmarkStart w:name="z235" w:id="274"/>
    <w:p>
      <w:pPr>
        <w:spacing w:after="0"/>
        <w:ind w:left="0"/>
        <w:jc w:val="both"/>
      </w:pPr>
      <w:r>
        <w:rPr>
          <w:rFonts w:ascii="Times New Roman"/>
          <w:b w:val="false"/>
          <w:i w:val="false"/>
          <w:color w:val="000000"/>
          <w:sz w:val="28"/>
        </w:rPr>
        <w:t>
      1. Государственные аудиторы уполномоченного органа по внутреннему государственному аудиту при осуществлении своей деятельности независимы от объекта государственного аудита.</w:t>
      </w:r>
    </w:p>
    <w:bookmarkEnd w:id="274"/>
    <w:bookmarkStart w:name="z236" w:id="275"/>
    <w:p>
      <w:pPr>
        <w:spacing w:after="0"/>
        <w:ind w:left="0"/>
        <w:jc w:val="both"/>
      </w:pPr>
      <w:r>
        <w:rPr>
          <w:rFonts w:ascii="Times New Roman"/>
          <w:b w:val="false"/>
          <w:i w:val="false"/>
          <w:color w:val="000000"/>
          <w:sz w:val="28"/>
        </w:rPr>
        <w:t>
      2. Не допускается неправомерное вмешательство государственных органов и иных организаций в деятельность уполномоченного органа по внутреннему государственному аудиту.</w:t>
      </w:r>
    </w:p>
    <w:bookmarkEnd w:id="275"/>
    <w:bookmarkStart w:name="z237" w:id="276"/>
    <w:p>
      <w:pPr>
        <w:spacing w:after="0"/>
        <w:ind w:left="0"/>
        <w:jc w:val="both"/>
      </w:pPr>
      <w:r>
        <w:rPr>
          <w:rFonts w:ascii="Times New Roman"/>
          <w:b w:val="false"/>
          <w:i w:val="false"/>
          <w:color w:val="000000"/>
          <w:sz w:val="28"/>
        </w:rPr>
        <w:t>
      3. Не допускается привлечение государственных аудиторов и иных должностных лиц уполномоченного органа по внутреннему государственному аудиту по запросам государственных органов для проведения проверок, не предусмотренных в перечне объектов государственного аудита на соответствующий год.</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br/>
      </w:r>
      <w:r>
        <w:rPr>
          <w:rFonts w:ascii="Times New Roman"/>
          <w:b w:val="false"/>
          <w:i w:val="false"/>
          <w:color w:val="000000"/>
          <w:sz w:val="28"/>
        </w:rPr>
        <w:t>
</w:t>
      </w:r>
    </w:p>
    <w:bookmarkStart w:name="z73" w:id="277"/>
    <w:p>
      <w:pPr>
        <w:spacing w:after="0"/>
        <w:ind w:left="0"/>
        <w:jc w:val="left"/>
      </w:pPr>
      <w:r>
        <w:rPr>
          <w:rFonts w:ascii="Times New Roman"/>
          <w:b/>
          <w:i w:val="false"/>
          <w:color w:val="000000"/>
        </w:rPr>
        <w:t xml:space="preserve"> Глава 11. СЛУЖБЫ ВНУТРЕННЕГО АУДИТА</w:t>
      </w:r>
    </w:p>
    <w:bookmarkEnd w:id="277"/>
    <w:bookmarkStart w:name="z55" w:id="278"/>
    <w:p>
      <w:pPr>
        <w:spacing w:after="0"/>
        <w:ind w:left="0"/>
        <w:jc w:val="left"/>
      </w:pPr>
      <w:r>
        <w:rPr>
          <w:rFonts w:ascii="Times New Roman"/>
          <w:b/>
          <w:i w:val="false"/>
          <w:color w:val="000000"/>
        </w:rPr>
        <w:t xml:space="preserve"> Статья 55. Организация деятельности служб внутреннего аудита</w:t>
      </w:r>
    </w:p>
    <w:bookmarkEnd w:id="278"/>
    <w:p>
      <w:pPr>
        <w:spacing w:after="0"/>
        <w:ind w:left="0"/>
        <w:jc w:val="both"/>
      </w:pPr>
      <w:r>
        <w:rPr>
          <w:rFonts w:ascii="Times New Roman"/>
          <w:b w:val="false"/>
          <w:i w:val="false"/>
          <w:color w:val="000000"/>
          <w:sz w:val="28"/>
        </w:rPr>
        <w:t xml:space="preserve">
      Службы внутреннего аудита образуются решением первого руководителя или коллегиального органа центрального государственного органа, акима области, города республиканского значения, столицы и действуют на основании настоящего Закона и положения о службах внутреннего аудита, утвержденного первым руководителем центрального государственного органа, акимом области, города республиканского значения, столицы. </w:t>
      </w:r>
    </w:p>
    <w:p>
      <w:pPr>
        <w:spacing w:after="0"/>
        <w:ind w:left="0"/>
        <w:jc w:val="both"/>
      </w:pPr>
      <w:r>
        <w:rPr>
          <w:rFonts w:ascii="Times New Roman"/>
          <w:b w:val="false"/>
          <w:i w:val="false"/>
          <w:color w:val="000000"/>
          <w:sz w:val="28"/>
        </w:rPr>
        <w:t>
      Положение о службах внутреннего аудита разрабатывается на основании типового положения о службах внутреннего аудита.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 w:id="279"/>
    <w:p>
      <w:pPr>
        <w:spacing w:after="0"/>
        <w:ind w:left="0"/>
        <w:jc w:val="left"/>
      </w:pPr>
      <w:r>
        <w:rPr>
          <w:rFonts w:ascii="Times New Roman"/>
          <w:b/>
          <w:i w:val="false"/>
          <w:color w:val="000000"/>
        </w:rPr>
        <w:t xml:space="preserve"> Статья 56. Гарантии независимости службы внутреннего аудита</w:t>
      </w:r>
    </w:p>
    <w:bookmarkEnd w:id="279"/>
    <w:p>
      <w:pPr>
        <w:spacing w:after="0"/>
        <w:ind w:left="0"/>
        <w:jc w:val="both"/>
      </w:pPr>
      <w:r>
        <w:rPr>
          <w:rFonts w:ascii="Times New Roman"/>
          <w:b w:val="false"/>
          <w:i w:val="false"/>
          <w:color w:val="000000"/>
          <w:sz w:val="28"/>
        </w:rPr>
        <w:t>
      Служба внутреннего аудита независима в проведении внутреннего государственного аудита и подготовке отчетов о результатах внутреннего аудита.</w:t>
      </w:r>
    </w:p>
    <w:p>
      <w:pPr>
        <w:spacing w:after="0"/>
        <w:ind w:left="0"/>
        <w:jc w:val="both"/>
      </w:pPr>
      <w:r>
        <w:rPr>
          <w:rFonts w:ascii="Times New Roman"/>
          <w:b w:val="false"/>
          <w:i w:val="false"/>
          <w:color w:val="000000"/>
          <w:sz w:val="28"/>
        </w:rPr>
        <w:t>
      Служба внутреннего аудита независима от других структурных подразделений, подчинена и подотчетна первому руководителю центрального государственного органа, акиму области, города республиканского значения, столицы.</w:t>
      </w:r>
    </w:p>
    <w:p>
      <w:pPr>
        <w:spacing w:after="0"/>
        <w:ind w:left="0"/>
        <w:jc w:val="both"/>
      </w:pPr>
      <w:r>
        <w:rPr>
          <w:rFonts w:ascii="Times New Roman"/>
          <w:b w:val="false"/>
          <w:i w:val="false"/>
          <w:color w:val="000000"/>
          <w:sz w:val="28"/>
        </w:rPr>
        <w:t>
      Служба внутреннего аудита не может быть привлечена к работам, относящимся к компетенции других структурных подразделений центрального государственного органа, местных исполнительных органов областей, городов республиканского значения, столицы, а также к подготовке или исполнению программ и проектов, не относящихся к ее полномочиям.</w:t>
      </w:r>
    </w:p>
    <w:bookmarkStart w:name="z57" w:id="280"/>
    <w:p>
      <w:pPr>
        <w:spacing w:after="0"/>
        <w:ind w:left="0"/>
        <w:jc w:val="left"/>
      </w:pPr>
      <w:r>
        <w:rPr>
          <w:rFonts w:ascii="Times New Roman"/>
          <w:b/>
          <w:i w:val="false"/>
          <w:color w:val="000000"/>
        </w:rPr>
        <w:t xml:space="preserve"> Статья 57. Система внутреннего контроля</w:t>
      </w:r>
    </w:p>
    <w:bookmarkEnd w:id="280"/>
    <w:bookmarkStart w:name="z238" w:id="281"/>
    <w:p>
      <w:pPr>
        <w:spacing w:after="0"/>
        <w:ind w:left="0"/>
        <w:jc w:val="both"/>
      </w:pPr>
      <w:r>
        <w:rPr>
          <w:rFonts w:ascii="Times New Roman"/>
          <w:b w:val="false"/>
          <w:i w:val="false"/>
          <w:color w:val="000000"/>
          <w:sz w:val="28"/>
        </w:rPr>
        <w:t>
      1. Служба внутреннего аудита оказывает консультационную помощь в работе по организации системы внутреннего контроля в государственном органе, его ведомствах, территориальных подразделениях, подведомственных организациях и (или) в местных исполнительных органах,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финансируемых и (или) получающих средства из соответствующего бюджета.</w:t>
      </w:r>
    </w:p>
    <w:bookmarkEnd w:id="281"/>
    <w:bookmarkStart w:name="z239" w:id="282"/>
    <w:p>
      <w:pPr>
        <w:spacing w:after="0"/>
        <w:ind w:left="0"/>
        <w:jc w:val="both"/>
      </w:pPr>
      <w:r>
        <w:rPr>
          <w:rFonts w:ascii="Times New Roman"/>
          <w:b w:val="false"/>
          <w:i w:val="false"/>
          <w:color w:val="000000"/>
          <w:sz w:val="28"/>
        </w:rPr>
        <w:t>
      2. Система внутреннего контроля государственного органа состоит из следующих взаимосвязанных компонентов:</w:t>
      </w:r>
    </w:p>
    <w:bookmarkEnd w:id="282"/>
    <w:p>
      <w:pPr>
        <w:spacing w:after="0"/>
        <w:ind w:left="0"/>
        <w:jc w:val="both"/>
      </w:pPr>
      <w:r>
        <w:rPr>
          <w:rFonts w:ascii="Times New Roman"/>
          <w:b w:val="false"/>
          <w:i w:val="false"/>
          <w:color w:val="000000"/>
          <w:sz w:val="28"/>
        </w:rPr>
        <w:t>
      1) контрольная среда – внутренняя (корпоративная) культура, организационная структура и внутренний свод политики и процедур, предопределяющих качество отчетности и эффективность деятельности государственного органа;</w:t>
      </w:r>
    </w:p>
    <w:p>
      <w:pPr>
        <w:spacing w:after="0"/>
        <w:ind w:left="0"/>
        <w:jc w:val="both"/>
      </w:pPr>
      <w:r>
        <w:rPr>
          <w:rFonts w:ascii="Times New Roman"/>
          <w:b w:val="false"/>
          <w:i w:val="false"/>
          <w:color w:val="000000"/>
          <w:sz w:val="28"/>
        </w:rPr>
        <w:t>
      2) оценка рисков – процесс выявления, анализ и предупреждение рисков, которые влияют на достижение государственным органом своих целей. Оценка рисков является основой для создания контрольных процедур и планирования мероприятий по внутреннему государственному аудиту;</w:t>
      </w:r>
    </w:p>
    <w:p>
      <w:pPr>
        <w:spacing w:after="0"/>
        <w:ind w:left="0"/>
        <w:jc w:val="both"/>
      </w:pPr>
      <w:r>
        <w:rPr>
          <w:rFonts w:ascii="Times New Roman"/>
          <w:b w:val="false"/>
          <w:i w:val="false"/>
          <w:color w:val="000000"/>
          <w:sz w:val="28"/>
        </w:rPr>
        <w:t>
      3) контрольные процедуры – сочетание процедур (техники) контроля, осуществляемых должностными лицами (структурными подразделениями) при выполнении своих функций;</w:t>
      </w:r>
    </w:p>
    <w:p>
      <w:pPr>
        <w:spacing w:after="0"/>
        <w:ind w:left="0"/>
        <w:jc w:val="both"/>
      </w:pPr>
      <w:r>
        <w:rPr>
          <w:rFonts w:ascii="Times New Roman"/>
          <w:b w:val="false"/>
          <w:i w:val="false"/>
          <w:color w:val="000000"/>
          <w:sz w:val="28"/>
        </w:rPr>
        <w:t>
      4) информация и связь – своевременное и эффективное выявление данных, охватывающих все области деятельности государственного органа, их регистрация и обмен ими. Государственный орган принимает меры для защиты от несанкционированного доступа к информации;</w:t>
      </w:r>
    </w:p>
    <w:p>
      <w:pPr>
        <w:spacing w:after="0"/>
        <w:ind w:left="0"/>
        <w:jc w:val="both"/>
      </w:pPr>
      <w:r>
        <w:rPr>
          <w:rFonts w:ascii="Times New Roman"/>
          <w:b w:val="false"/>
          <w:i w:val="false"/>
          <w:color w:val="000000"/>
          <w:sz w:val="28"/>
        </w:rPr>
        <w:t>
      5) мониторинг и оценка эффективности системы внутреннего контроля – определение вероятности возникновения ошибок, влияющих на достижение целей и достоверность отчетности государственного органа, выяснение существенности этих ошибок и определение способности системы внутреннего контроля обеспечить достижение поставленных целей и задач.</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83"/>
    <w:p>
      <w:pPr>
        <w:spacing w:after="0"/>
        <w:ind w:left="0"/>
        <w:jc w:val="left"/>
      </w:pPr>
      <w:r>
        <w:rPr>
          <w:rFonts w:ascii="Times New Roman"/>
          <w:b/>
          <w:i w:val="false"/>
          <w:color w:val="000000"/>
        </w:rPr>
        <w:t xml:space="preserve"> Статья 58. Взаимодействие руководителя государственного органа со службой внутреннего аудита</w:t>
      </w:r>
    </w:p>
    <w:bookmarkEnd w:id="283"/>
    <w:p>
      <w:pPr>
        <w:spacing w:after="0"/>
        <w:ind w:left="0"/>
        <w:jc w:val="both"/>
      </w:pPr>
      <w:r>
        <w:rPr>
          <w:rFonts w:ascii="Times New Roman"/>
          <w:b w:val="false"/>
          <w:i w:val="false"/>
          <w:color w:val="000000"/>
          <w:sz w:val="28"/>
        </w:rPr>
        <w:t>
      Руководитель государственного органа осуществляет взаимодействие со службой внутреннего аудита через:</w:t>
      </w:r>
    </w:p>
    <w:p>
      <w:pPr>
        <w:spacing w:after="0"/>
        <w:ind w:left="0"/>
        <w:jc w:val="both"/>
      </w:pPr>
      <w:r>
        <w:rPr>
          <w:rFonts w:ascii="Times New Roman"/>
          <w:b w:val="false"/>
          <w:i w:val="false"/>
          <w:color w:val="000000"/>
          <w:sz w:val="28"/>
        </w:rPr>
        <w:t>
      1) утверждение годового плана работы службы внутреннего аудита;</w:t>
      </w:r>
    </w:p>
    <w:p>
      <w:pPr>
        <w:spacing w:after="0"/>
        <w:ind w:left="0"/>
        <w:jc w:val="both"/>
      </w:pPr>
      <w:r>
        <w:rPr>
          <w:rFonts w:ascii="Times New Roman"/>
          <w:b w:val="false"/>
          <w:i w:val="false"/>
          <w:color w:val="000000"/>
          <w:sz w:val="28"/>
        </w:rPr>
        <w:t>
      2) рассмотрение и принятие решения о реализации рекомендаций совета по государственному аудиту и рискам;</w:t>
      </w:r>
    </w:p>
    <w:p>
      <w:pPr>
        <w:spacing w:after="0"/>
        <w:ind w:left="0"/>
        <w:jc w:val="both"/>
      </w:pPr>
      <w:r>
        <w:rPr>
          <w:rFonts w:ascii="Times New Roman"/>
          <w:b w:val="false"/>
          <w:i w:val="false"/>
          <w:color w:val="000000"/>
          <w:sz w:val="28"/>
        </w:rPr>
        <w:t>
      3) рассмотрение годового отчета по итогам внутреннего государственного аудита.</w:t>
      </w:r>
    </w:p>
    <w:bookmarkStart w:name="z291" w:id="284"/>
    <w:p>
      <w:pPr>
        <w:spacing w:after="0"/>
        <w:ind w:left="0"/>
        <w:jc w:val="both"/>
      </w:pPr>
      <w:r>
        <w:rPr>
          <w:rFonts w:ascii="Times New Roman"/>
          <w:b w:val="false"/>
          <w:i w:val="false"/>
          <w:color w:val="000000"/>
          <w:sz w:val="28"/>
        </w:rPr>
        <w:t>
      Руководитель службы внутреннего аудита центрального государственного органа, местного исполнительного органа области, города республиканского значения, столицы по вопросам соблюдения стандартов государственного аудита и финансового контроля, а также правил проведения внутреннего государственного аудита и финансового контроля имеет право подписи при направлении писем в уполномоченный орган по внутреннему государственному аудиту.</w:t>
      </w:r>
    </w:p>
    <w:bookmarkEnd w:id="284"/>
    <w:bookmarkStart w:name="z292" w:id="285"/>
    <w:p>
      <w:pPr>
        <w:spacing w:after="0"/>
        <w:ind w:left="0"/>
        <w:jc w:val="both"/>
      </w:pPr>
      <w:r>
        <w:rPr>
          <w:rFonts w:ascii="Times New Roman"/>
          <w:b w:val="false"/>
          <w:i w:val="false"/>
          <w:color w:val="000000"/>
          <w:sz w:val="28"/>
        </w:rPr>
        <w:t>
      Право подписи оформляется соответствующим приказом первого руководителя (акима).</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bookmarkStart w:name="z346" w:id="286"/>
    <w:p>
      <w:pPr>
        <w:spacing w:after="0"/>
        <w:ind w:left="0"/>
        <w:jc w:val="left"/>
      </w:pPr>
      <w:r>
        <w:rPr>
          <w:rFonts w:ascii="Times New Roman"/>
          <w:b/>
          <w:i w:val="false"/>
          <w:color w:val="000000"/>
        </w:rPr>
        <w:t xml:space="preserve"> Глава 11-1. Порядок рассмотрения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и обжалования решений, действий (бездействия) уполномоченного органа по внутреннему государственному аудиту и (или) его должностных лиц</w:t>
      </w:r>
    </w:p>
    <w:bookmarkEnd w:id="286"/>
    <w:p>
      <w:pPr>
        <w:spacing w:after="0"/>
        <w:ind w:left="0"/>
        <w:jc w:val="both"/>
      </w:pPr>
      <w:r>
        <w:rPr>
          <w:rFonts w:ascii="Times New Roman"/>
          <w:b w:val="false"/>
          <w:i w:val="false"/>
          <w:color w:val="ff0000"/>
          <w:sz w:val="28"/>
        </w:rPr>
        <w:t xml:space="preserve">
      Сноска. Закон дополнен главой 11-1 в соответствии с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 в редакции Закона РК от 03.07.2020 </w:t>
      </w:r>
      <w:r>
        <w:rPr>
          <w:rFonts w:ascii="Times New Roman"/>
          <w:b w:val="false"/>
          <w:i w:val="false"/>
          <w:color w:val="ff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p>
    <w:p>
      <w:pPr>
        <w:spacing w:after="0"/>
        <w:ind w:left="0"/>
        <w:jc w:val="both"/>
      </w:pPr>
      <w:r>
        <w:rPr>
          <w:rFonts w:ascii="Times New Roman"/>
          <w:b/>
          <w:i w:val="false"/>
          <w:color w:val="000000"/>
          <w:sz w:val="28"/>
        </w:rPr>
        <w:t>Статья 58-1. Апелляционная комиссия</w:t>
      </w:r>
    </w:p>
    <w:bookmarkStart w:name="z348" w:id="287"/>
    <w:p>
      <w:pPr>
        <w:spacing w:after="0"/>
        <w:ind w:left="0"/>
        <w:jc w:val="both"/>
      </w:pPr>
      <w:r>
        <w:rPr>
          <w:rFonts w:ascii="Times New Roman"/>
          <w:b w:val="false"/>
          <w:i w:val="false"/>
          <w:color w:val="000000"/>
          <w:sz w:val="28"/>
        </w:rPr>
        <w:t>
      Возражения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(далее – возражение), обжалование решений, действий (бездействия) уполномоченного органа по внутреннему государственному аудиту и (или) его должностных лиц (далее – жалоба) рассматриваются апелляционной комиссией при уполномоченном органе по внутреннему государственному аудиту.</w:t>
      </w:r>
    </w:p>
    <w:bookmarkEnd w:id="287"/>
    <w:bookmarkStart w:name="z349" w:id="288"/>
    <w:p>
      <w:pPr>
        <w:spacing w:after="0"/>
        <w:ind w:left="0"/>
        <w:jc w:val="both"/>
      </w:pPr>
      <w:r>
        <w:rPr>
          <w:rFonts w:ascii="Times New Roman"/>
          <w:b w:val="false"/>
          <w:i w:val="false"/>
          <w:color w:val="000000"/>
          <w:sz w:val="28"/>
        </w:rPr>
        <w:t xml:space="preserve">
      Состав и положение об апелляционной комиссии утверждаются уполномоченным органом по внутреннему государственному аудиту.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58-1 с изменением, внесенным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58-2. Порядок и сроки подачи возражения, жалобы</w:t>
      </w:r>
    </w:p>
    <w:p>
      <w:pPr>
        <w:spacing w:after="0"/>
        <w:ind w:left="0"/>
        <w:jc w:val="both"/>
      </w:pPr>
      <w:r>
        <w:rPr>
          <w:rFonts w:ascii="Times New Roman"/>
          <w:b w:val="false"/>
          <w:i w:val="false"/>
          <w:color w:val="ff0000"/>
          <w:sz w:val="28"/>
        </w:rPr>
        <w:t xml:space="preserve">
      Сноска. Заголовок статьи 58-2 - в редакции Закона РК от 03.07.2020 </w:t>
      </w:r>
      <w:r>
        <w:rPr>
          <w:rFonts w:ascii="Times New Roman"/>
          <w:b w:val="false"/>
          <w:i w:val="false"/>
          <w:color w:val="ff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p>
    <w:bookmarkStart w:name="z351" w:id="289"/>
    <w:p>
      <w:pPr>
        <w:spacing w:after="0"/>
        <w:ind w:left="0"/>
        <w:jc w:val="both"/>
      </w:pPr>
      <w:r>
        <w:rPr>
          <w:rFonts w:ascii="Times New Roman"/>
          <w:b w:val="false"/>
          <w:i w:val="false"/>
          <w:color w:val="000000"/>
          <w:sz w:val="28"/>
        </w:rPr>
        <w:t>
      1. Возражение объекта государственного аудита подается в апелляционную комиссию:</w:t>
      </w:r>
    </w:p>
    <w:bookmarkEnd w:id="289"/>
    <w:bookmarkStart w:name="z352" w:id="290"/>
    <w:p>
      <w:pPr>
        <w:spacing w:after="0"/>
        <w:ind w:left="0"/>
        <w:jc w:val="both"/>
      </w:pPr>
      <w:r>
        <w:rPr>
          <w:rFonts w:ascii="Times New Roman"/>
          <w:b w:val="false"/>
          <w:i w:val="false"/>
          <w:color w:val="000000"/>
          <w:sz w:val="28"/>
        </w:rPr>
        <w:t>
      1) в течение десяти рабочих дней со дня представления подписанного аудиторского отчета и (или) аудиторского отчета по финансовой отчетности;</w:t>
      </w:r>
    </w:p>
    <w:bookmarkEnd w:id="290"/>
    <w:p>
      <w:pPr>
        <w:spacing w:after="0"/>
        <w:ind w:left="0"/>
        <w:jc w:val="both"/>
      </w:pPr>
      <w:r>
        <w:rPr>
          <w:rFonts w:ascii="Times New Roman"/>
          <w:b w:val="false"/>
          <w:i w:val="false"/>
          <w:color w:val="000000"/>
          <w:sz w:val="28"/>
        </w:rPr>
        <w:t>
      2) в течение пяти рабочих дней со дня, следующего за днем вручения (получения) уведомления об устранении нарушений, выявленных по результатам камерального контроля.</w:t>
      </w:r>
    </w:p>
    <w:bookmarkStart w:name="z390" w:id="291"/>
    <w:p>
      <w:pPr>
        <w:spacing w:after="0"/>
        <w:ind w:left="0"/>
        <w:jc w:val="both"/>
      </w:pPr>
      <w:r>
        <w:rPr>
          <w:rFonts w:ascii="Times New Roman"/>
          <w:b w:val="false"/>
          <w:i w:val="false"/>
          <w:color w:val="000000"/>
          <w:sz w:val="28"/>
        </w:rPr>
        <w:t>
      1-1. Возражение, жалоба подаются в апелляционную комиссию в порядке и сроки, которые определены правилами проведения камерального контроля и положением об апелляционной комиссии, утвержденными уполномоченным органом по внутреннему государственному аудиту.</w:t>
      </w:r>
    </w:p>
    <w:bookmarkEnd w:id="291"/>
    <w:bookmarkStart w:name="z354" w:id="292"/>
    <w:p>
      <w:pPr>
        <w:spacing w:after="0"/>
        <w:ind w:left="0"/>
        <w:jc w:val="both"/>
      </w:pPr>
      <w:r>
        <w:rPr>
          <w:rFonts w:ascii="Times New Roman"/>
          <w:b w:val="false"/>
          <w:i w:val="false"/>
          <w:color w:val="000000"/>
          <w:sz w:val="28"/>
        </w:rPr>
        <w:t>
      2. Датой подачи возражения, жалобы в апелляционную комиссию в зависимости от способа подачи является:</w:t>
      </w:r>
    </w:p>
    <w:bookmarkEnd w:id="292"/>
    <w:bookmarkStart w:name="z355" w:id="293"/>
    <w:p>
      <w:pPr>
        <w:spacing w:after="0"/>
        <w:ind w:left="0"/>
        <w:jc w:val="both"/>
      </w:pPr>
      <w:r>
        <w:rPr>
          <w:rFonts w:ascii="Times New Roman"/>
          <w:b w:val="false"/>
          <w:i w:val="false"/>
          <w:color w:val="000000"/>
          <w:sz w:val="28"/>
        </w:rPr>
        <w:t>
      1) в явочном порядке – дата получения возражения, жалобы уполномоченным органом по внутреннему государственному аудиту;</w:t>
      </w:r>
    </w:p>
    <w:bookmarkEnd w:id="293"/>
    <w:bookmarkStart w:name="z356" w:id="294"/>
    <w:p>
      <w:pPr>
        <w:spacing w:after="0"/>
        <w:ind w:left="0"/>
        <w:jc w:val="both"/>
      </w:pPr>
      <w:r>
        <w:rPr>
          <w:rFonts w:ascii="Times New Roman"/>
          <w:b w:val="false"/>
          <w:i w:val="false"/>
          <w:color w:val="000000"/>
          <w:sz w:val="28"/>
        </w:rPr>
        <w:t>
      2) по почте – дата отметки о приеме почтовой или иной организации связи;</w:t>
      </w:r>
    </w:p>
    <w:bookmarkEnd w:id="294"/>
    <w:bookmarkStart w:name="z357" w:id="295"/>
    <w:p>
      <w:pPr>
        <w:spacing w:after="0"/>
        <w:ind w:left="0"/>
        <w:jc w:val="both"/>
      </w:pPr>
      <w:r>
        <w:rPr>
          <w:rFonts w:ascii="Times New Roman"/>
          <w:b w:val="false"/>
          <w:i w:val="false"/>
          <w:color w:val="000000"/>
          <w:sz w:val="28"/>
        </w:rPr>
        <w:t>
      3) посредством применения информационных технологий – дата его получения в форме электронного документа, а по возражениям, жалобам к уведомлению об устранении нарушений, выявленных по результатам камерального контроля, – дата его получения посредством информационной системы государственного органа, предоставляющей единую точку доступа к электронным услугам государственных закупок.</w:t>
      </w:r>
    </w:p>
    <w:bookmarkEnd w:id="295"/>
    <w:bookmarkStart w:name="z358" w:id="296"/>
    <w:p>
      <w:pPr>
        <w:spacing w:after="0"/>
        <w:ind w:left="0"/>
        <w:jc w:val="both"/>
      </w:pPr>
      <w:r>
        <w:rPr>
          <w:rFonts w:ascii="Times New Roman"/>
          <w:b w:val="false"/>
          <w:i w:val="false"/>
          <w:color w:val="000000"/>
          <w:sz w:val="28"/>
        </w:rPr>
        <w:t>
      3. Форма и содержание возражения, жалобы определяются:</w:t>
      </w:r>
    </w:p>
    <w:bookmarkEnd w:id="296"/>
    <w:bookmarkStart w:name="z359" w:id="297"/>
    <w:p>
      <w:pPr>
        <w:spacing w:after="0"/>
        <w:ind w:left="0"/>
        <w:jc w:val="both"/>
      </w:pPr>
      <w:r>
        <w:rPr>
          <w:rFonts w:ascii="Times New Roman"/>
          <w:b w:val="false"/>
          <w:i w:val="false"/>
          <w:color w:val="000000"/>
          <w:sz w:val="28"/>
        </w:rPr>
        <w:t>
      1) правилами проведения внутреннего государственного аудита и финансового контроля по возражениям, жалобам к аудиторскому отчету и (или) аудиторскому отчету по финансовой отчетности;</w:t>
      </w:r>
    </w:p>
    <w:bookmarkEnd w:id="297"/>
    <w:bookmarkStart w:name="z360" w:id="298"/>
    <w:p>
      <w:pPr>
        <w:spacing w:after="0"/>
        <w:ind w:left="0"/>
        <w:jc w:val="both"/>
      </w:pPr>
      <w:r>
        <w:rPr>
          <w:rFonts w:ascii="Times New Roman"/>
          <w:b w:val="false"/>
          <w:i w:val="false"/>
          <w:color w:val="000000"/>
          <w:sz w:val="28"/>
        </w:rPr>
        <w:t>
      2) правилами камерального контроля по возражениям, жалобам к уведомлению об устранении нарушений, выявленных по результатам камерального контроля;</w:t>
      </w:r>
    </w:p>
    <w:bookmarkEnd w:id="298"/>
    <w:bookmarkStart w:name="z391" w:id="299"/>
    <w:p>
      <w:pPr>
        <w:spacing w:after="0"/>
        <w:ind w:left="0"/>
        <w:jc w:val="both"/>
      </w:pPr>
      <w:r>
        <w:rPr>
          <w:rFonts w:ascii="Times New Roman"/>
          <w:b w:val="false"/>
          <w:i w:val="false"/>
          <w:color w:val="000000"/>
          <w:sz w:val="28"/>
        </w:rPr>
        <w:t>
      3) положением об апелляционной комиссии, утвержденным уполномоченным органом по внутреннему государственному аудиту.</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58-2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58-3. Отказ в рассмотрении возражения, жалобы</w:t>
      </w:r>
    </w:p>
    <w:bookmarkStart w:name="z392" w:id="300"/>
    <w:p>
      <w:pPr>
        <w:spacing w:after="0"/>
        <w:ind w:left="0"/>
        <w:jc w:val="both"/>
      </w:pPr>
      <w:r>
        <w:rPr>
          <w:rFonts w:ascii="Times New Roman"/>
          <w:b w:val="false"/>
          <w:i w:val="false"/>
          <w:color w:val="000000"/>
          <w:sz w:val="28"/>
        </w:rPr>
        <w:t xml:space="preserve">
      1. Апелляционная комиссия отказывает в рассмотрении возражения, жалобы, порядок и сроки подачи которых не соответствуют требованиям, установленным </w:t>
      </w:r>
      <w:r>
        <w:rPr>
          <w:rFonts w:ascii="Times New Roman"/>
          <w:b w:val="false"/>
          <w:i w:val="false"/>
          <w:color w:val="000000"/>
          <w:sz w:val="28"/>
        </w:rPr>
        <w:t>статьей 58-2</w:t>
      </w:r>
      <w:r>
        <w:rPr>
          <w:rFonts w:ascii="Times New Roman"/>
          <w:b w:val="false"/>
          <w:i w:val="false"/>
          <w:color w:val="000000"/>
          <w:sz w:val="28"/>
        </w:rPr>
        <w:t xml:space="preserve"> настоящего Закона. </w:t>
      </w:r>
    </w:p>
    <w:bookmarkEnd w:id="300"/>
    <w:bookmarkStart w:name="z393" w:id="301"/>
    <w:p>
      <w:pPr>
        <w:spacing w:after="0"/>
        <w:ind w:left="0"/>
        <w:jc w:val="both"/>
      </w:pPr>
      <w:r>
        <w:rPr>
          <w:rFonts w:ascii="Times New Roman"/>
          <w:b w:val="false"/>
          <w:i w:val="false"/>
          <w:color w:val="000000"/>
          <w:sz w:val="28"/>
        </w:rPr>
        <w:t>
      2. В случае отказа в рассмотрении возражения, жалобы апелляционная комиссия в течение пяти рабочих дней со дня поступления возражения, жалобы извещает в письменной форме объект государственного аудита, потенциального поставщика, заявителя.</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58-3 - в редакции Закона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58-4. Порядок и сроки рассмотрения возражения, жалобы</w:t>
      </w:r>
    </w:p>
    <w:p>
      <w:pPr>
        <w:spacing w:after="0"/>
        <w:ind w:left="0"/>
        <w:jc w:val="both"/>
      </w:pPr>
      <w:r>
        <w:rPr>
          <w:rFonts w:ascii="Times New Roman"/>
          <w:b w:val="false"/>
          <w:i w:val="false"/>
          <w:color w:val="ff0000"/>
          <w:sz w:val="28"/>
        </w:rPr>
        <w:t xml:space="preserve">
      Сноска. Заголовок статьи 58-4 - в редакции Закона РК от 03.07.2020 </w:t>
      </w:r>
      <w:r>
        <w:rPr>
          <w:rFonts w:ascii="Times New Roman"/>
          <w:b w:val="false"/>
          <w:i w:val="false"/>
          <w:color w:val="ff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p>
    <w:bookmarkStart w:name="z365" w:id="302"/>
    <w:p>
      <w:pPr>
        <w:spacing w:after="0"/>
        <w:ind w:left="0"/>
        <w:jc w:val="both"/>
      </w:pPr>
      <w:r>
        <w:rPr>
          <w:rFonts w:ascii="Times New Roman"/>
          <w:b w:val="false"/>
          <w:i w:val="false"/>
          <w:color w:val="000000"/>
          <w:sz w:val="28"/>
        </w:rPr>
        <w:t>
      1. Возражение рассматривается апелляционной комиссией:</w:t>
      </w:r>
    </w:p>
    <w:bookmarkEnd w:id="302"/>
    <w:bookmarkStart w:name="z366" w:id="303"/>
    <w:p>
      <w:pPr>
        <w:spacing w:after="0"/>
        <w:ind w:left="0"/>
        <w:jc w:val="both"/>
      </w:pPr>
      <w:r>
        <w:rPr>
          <w:rFonts w:ascii="Times New Roman"/>
          <w:b w:val="false"/>
          <w:i w:val="false"/>
          <w:color w:val="000000"/>
          <w:sz w:val="28"/>
        </w:rPr>
        <w:t>
      1) в течение тридцати рабочих дней со дня, следующего за днем получения возражения к аудиторскому отчету или аудиторскому отчету по финансовой отчетности, за исключением случаев приостановления и (или) продления сроков рассмотрения такого возражения;</w:t>
      </w:r>
    </w:p>
    <w:bookmarkEnd w:id="303"/>
    <w:bookmarkStart w:name="z367" w:id="304"/>
    <w:p>
      <w:pPr>
        <w:spacing w:after="0"/>
        <w:ind w:left="0"/>
        <w:jc w:val="both"/>
      </w:pPr>
      <w:r>
        <w:rPr>
          <w:rFonts w:ascii="Times New Roman"/>
          <w:b w:val="false"/>
          <w:i w:val="false"/>
          <w:color w:val="000000"/>
          <w:sz w:val="28"/>
        </w:rPr>
        <w:t xml:space="preserve">
      2) в течение пятнадцати рабочих дней со дня, следующего за днем получения возражения к уведомлению об устранении нарушений, выявленных по результатам камерального контроля. </w:t>
      </w:r>
    </w:p>
    <w:bookmarkEnd w:id="304"/>
    <w:bookmarkStart w:name="z368" w:id="305"/>
    <w:p>
      <w:pPr>
        <w:spacing w:after="0"/>
        <w:ind w:left="0"/>
        <w:jc w:val="both"/>
      </w:pPr>
      <w:r>
        <w:rPr>
          <w:rFonts w:ascii="Times New Roman"/>
          <w:b w:val="false"/>
          <w:i w:val="false"/>
          <w:color w:val="000000"/>
          <w:sz w:val="28"/>
        </w:rPr>
        <w:t>
      Срок исполнения уведомления об устранении нарушений, выявленных по результатам камерального контроля, приостанавливается на период рассмотрения возражения.</w:t>
      </w:r>
    </w:p>
    <w:bookmarkEnd w:id="305"/>
    <w:bookmarkStart w:name="z369" w:id="306"/>
    <w:p>
      <w:pPr>
        <w:spacing w:after="0"/>
        <w:ind w:left="0"/>
        <w:jc w:val="both"/>
      </w:pPr>
      <w:r>
        <w:rPr>
          <w:rFonts w:ascii="Times New Roman"/>
          <w:b w:val="false"/>
          <w:i w:val="false"/>
          <w:color w:val="000000"/>
          <w:sz w:val="28"/>
        </w:rPr>
        <w:t>
      2. Возражение рассматривается в пределах оспариваемых объектом государственного аудита вопросов.</w:t>
      </w:r>
    </w:p>
    <w:bookmarkEnd w:id="306"/>
    <w:bookmarkStart w:name="z370" w:id="307"/>
    <w:p>
      <w:pPr>
        <w:spacing w:after="0"/>
        <w:ind w:left="0"/>
        <w:jc w:val="both"/>
      </w:pPr>
      <w:r>
        <w:rPr>
          <w:rFonts w:ascii="Times New Roman"/>
          <w:b w:val="false"/>
          <w:i w:val="false"/>
          <w:color w:val="000000"/>
          <w:sz w:val="28"/>
        </w:rPr>
        <w:t>
      3. Апелляционная комиссия при рассмотрении возражения вправе запрашивать от государственных органов, должностных и иных физических и юридических лиц, а также от компетентных органов иностранных государств информацию или документы по вопросам, изложенным в возражении.</w:t>
      </w:r>
    </w:p>
    <w:bookmarkEnd w:id="307"/>
    <w:bookmarkStart w:name="z371" w:id="308"/>
    <w:p>
      <w:pPr>
        <w:spacing w:after="0"/>
        <w:ind w:left="0"/>
        <w:jc w:val="both"/>
      </w:pPr>
      <w:r>
        <w:rPr>
          <w:rFonts w:ascii="Times New Roman"/>
          <w:b w:val="false"/>
          <w:i w:val="false"/>
          <w:color w:val="000000"/>
          <w:sz w:val="28"/>
        </w:rPr>
        <w:t xml:space="preserve">
      4. Срок рассмотрения возражения, установленный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приостанавливается в случае направления запроса в государственные органы, должностным и иным физическим и юридическим лицам, а также в компетентные органы иностранных государств до момента получения ответа, о чем сообщается объекту государственного аудита в течение трех рабочих дней со дня приостановления срока рассмотрения.</w:t>
      </w:r>
    </w:p>
    <w:bookmarkEnd w:id="308"/>
    <w:p>
      <w:pPr>
        <w:spacing w:after="0"/>
        <w:ind w:left="0"/>
        <w:jc w:val="both"/>
      </w:pPr>
      <w:r>
        <w:rPr>
          <w:rFonts w:ascii="Times New Roman"/>
          <w:b w:val="false"/>
          <w:i w:val="false"/>
          <w:color w:val="000000"/>
          <w:sz w:val="28"/>
        </w:rPr>
        <w:t xml:space="preserve">
      В случае представления объектом государственного аудита дополнений к возражению срок рассмотрения возражения, установленный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продлевается на пятнадцать рабочих дней, о чем сообщается объекту государственного аудита в течение трех рабочих дней со дня продления срока рассмотрения.</w:t>
      </w:r>
    </w:p>
    <w:bookmarkStart w:name="z394" w:id="309"/>
    <w:p>
      <w:pPr>
        <w:spacing w:after="0"/>
        <w:ind w:left="0"/>
        <w:jc w:val="both"/>
      </w:pPr>
      <w:r>
        <w:rPr>
          <w:rFonts w:ascii="Times New Roman"/>
          <w:b w:val="false"/>
          <w:i w:val="false"/>
          <w:color w:val="000000"/>
          <w:sz w:val="28"/>
        </w:rPr>
        <w:t>
      5. Жалоба рассматривается апелляционной комиссией в порядке, установленном законами Республики Казахстан, а также в соответствии с положением об апелляционной комиссии, утвержденным уполномоченным органом по внутреннему государственному аудиту.</w:t>
      </w:r>
    </w:p>
    <w:bookmarkEnd w:id="309"/>
    <w:bookmarkStart w:name="z395" w:id="310"/>
    <w:p>
      <w:pPr>
        <w:spacing w:after="0"/>
        <w:ind w:left="0"/>
        <w:jc w:val="both"/>
      </w:pPr>
      <w:r>
        <w:rPr>
          <w:rFonts w:ascii="Times New Roman"/>
          <w:b w:val="false"/>
          <w:i w:val="false"/>
          <w:color w:val="000000"/>
          <w:sz w:val="28"/>
        </w:rPr>
        <w:t xml:space="preserve">
      6. В случае поступления возражения, жалобы до заключения договора о государственных закупках срок его заключения приостанавливается до окончания срока, установленного </w:t>
      </w:r>
      <w:r>
        <w:rPr>
          <w:rFonts w:ascii="Times New Roman"/>
          <w:b w:val="false"/>
          <w:i w:val="false"/>
          <w:color w:val="000000"/>
          <w:sz w:val="28"/>
        </w:rPr>
        <w:t>пунктом 5</w:t>
      </w:r>
      <w:r>
        <w:rPr>
          <w:rFonts w:ascii="Times New Roman"/>
          <w:b w:val="false"/>
          <w:i w:val="false"/>
          <w:color w:val="000000"/>
          <w:sz w:val="28"/>
        </w:rPr>
        <w:t xml:space="preserve"> статьи 47 Закона Республики Казахстан "О государственных закупках".</w:t>
      </w:r>
    </w:p>
    <w:bookmarkEnd w:id="310"/>
    <w:bookmarkStart w:name="z396" w:id="311"/>
    <w:p>
      <w:pPr>
        <w:spacing w:after="0"/>
        <w:ind w:left="0"/>
        <w:jc w:val="both"/>
      </w:pPr>
      <w:r>
        <w:rPr>
          <w:rFonts w:ascii="Times New Roman"/>
          <w:b w:val="false"/>
          <w:i w:val="false"/>
          <w:color w:val="000000"/>
          <w:sz w:val="28"/>
        </w:rPr>
        <w:t>
      В случае поступления возражения, жалобы на стадии принятия объектом государственного аудита решения об исполнении уведомления об устранении нарушений, выявленных по результатам камерального контроля, срок его исполнения приостанавливается до окончания срока, установленного пунктом 5 статьи 47 Закона Республики Казахстан "О государственных закупках".</w:t>
      </w:r>
    </w:p>
    <w:bookmarkEnd w:id="311"/>
    <w:bookmarkStart w:name="z397" w:id="312"/>
    <w:p>
      <w:pPr>
        <w:spacing w:after="0"/>
        <w:ind w:left="0"/>
        <w:jc w:val="both"/>
      </w:pPr>
      <w:r>
        <w:rPr>
          <w:rFonts w:ascii="Times New Roman"/>
          <w:b w:val="false"/>
          <w:i w:val="false"/>
          <w:color w:val="000000"/>
          <w:sz w:val="28"/>
        </w:rPr>
        <w:t>
      7. Возражение, жалоба рассматриваются в пределах заявленных требований (доводов).</w:t>
      </w:r>
    </w:p>
    <w:bookmarkEnd w:id="312"/>
    <w:bookmarkStart w:name="z398" w:id="313"/>
    <w:p>
      <w:pPr>
        <w:spacing w:after="0"/>
        <w:ind w:left="0"/>
        <w:jc w:val="both"/>
      </w:pPr>
      <w:r>
        <w:rPr>
          <w:rFonts w:ascii="Times New Roman"/>
          <w:b w:val="false"/>
          <w:i w:val="false"/>
          <w:color w:val="000000"/>
          <w:sz w:val="28"/>
        </w:rPr>
        <w:t>
      Решение апелляционной комиссии может быть обжаловано в суд.</w:t>
      </w:r>
    </w:p>
    <w:bookmarkEnd w:id="313"/>
    <w:bookmarkStart w:name="z399" w:id="314"/>
    <w:p>
      <w:pPr>
        <w:spacing w:after="0"/>
        <w:ind w:left="0"/>
        <w:jc w:val="both"/>
      </w:pPr>
      <w:r>
        <w:rPr>
          <w:rFonts w:ascii="Times New Roman"/>
          <w:b w:val="false"/>
          <w:i w:val="false"/>
          <w:color w:val="000000"/>
          <w:sz w:val="28"/>
        </w:rPr>
        <w:t>
      При этом исполнение решения апелляционной комиссии приостанавливается до вынесения решения суда.</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58-4 с изменениями, внесенными Законом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58-5. Решения, принимаемые по результатам рассмотрения возражения, жалобы</w:t>
      </w:r>
    </w:p>
    <w:bookmarkStart w:name="z401" w:id="315"/>
    <w:p>
      <w:pPr>
        <w:spacing w:after="0"/>
        <w:ind w:left="0"/>
        <w:jc w:val="both"/>
      </w:pPr>
      <w:r>
        <w:rPr>
          <w:rFonts w:ascii="Times New Roman"/>
          <w:b w:val="false"/>
          <w:i w:val="false"/>
          <w:color w:val="000000"/>
          <w:sz w:val="28"/>
        </w:rPr>
        <w:t>
      1. Апелляционная комиссия по результатам рассмотрения возражения, жалобы выносит одно из следующих решений:</w:t>
      </w:r>
    </w:p>
    <w:bookmarkEnd w:id="315"/>
    <w:bookmarkStart w:name="z402" w:id="316"/>
    <w:p>
      <w:pPr>
        <w:spacing w:after="0"/>
        <w:ind w:left="0"/>
        <w:jc w:val="both"/>
      </w:pPr>
      <w:r>
        <w:rPr>
          <w:rFonts w:ascii="Times New Roman"/>
          <w:b w:val="false"/>
          <w:i w:val="false"/>
          <w:color w:val="000000"/>
          <w:sz w:val="28"/>
        </w:rPr>
        <w:t>
      1) о полном или частичном удовлетворении возражения, жалобы;</w:t>
      </w:r>
    </w:p>
    <w:bookmarkEnd w:id="316"/>
    <w:bookmarkStart w:name="z403" w:id="317"/>
    <w:p>
      <w:pPr>
        <w:spacing w:after="0"/>
        <w:ind w:left="0"/>
        <w:jc w:val="both"/>
      </w:pPr>
      <w:r>
        <w:rPr>
          <w:rFonts w:ascii="Times New Roman"/>
          <w:b w:val="false"/>
          <w:i w:val="false"/>
          <w:color w:val="000000"/>
          <w:sz w:val="28"/>
        </w:rPr>
        <w:t>
      2) об отказе в удовлетворении возражения, жалобы с обоснованием принятия такого решения.</w:t>
      </w:r>
    </w:p>
    <w:bookmarkEnd w:id="317"/>
    <w:bookmarkStart w:name="z404" w:id="318"/>
    <w:p>
      <w:pPr>
        <w:spacing w:after="0"/>
        <w:ind w:left="0"/>
        <w:jc w:val="both"/>
      </w:pPr>
      <w:r>
        <w:rPr>
          <w:rFonts w:ascii="Times New Roman"/>
          <w:b w:val="false"/>
          <w:i w:val="false"/>
          <w:color w:val="000000"/>
          <w:sz w:val="28"/>
        </w:rPr>
        <w:t>
      Решение апелляционной комиссии выносится в письменной форме и является обязательным для исполнения объектом государственного аудита.</w:t>
      </w:r>
    </w:p>
    <w:bookmarkEnd w:id="318"/>
    <w:bookmarkStart w:name="z405" w:id="319"/>
    <w:p>
      <w:pPr>
        <w:spacing w:after="0"/>
        <w:ind w:left="0"/>
        <w:jc w:val="both"/>
      </w:pPr>
      <w:r>
        <w:rPr>
          <w:rFonts w:ascii="Times New Roman"/>
          <w:b w:val="false"/>
          <w:i w:val="false"/>
          <w:color w:val="000000"/>
          <w:sz w:val="28"/>
        </w:rPr>
        <w:t>
      2. Результаты рассмотрения возражения, жалобы оформляются уполномоченным органом по внутреннему государственному аудиту в течение двух рабочих дней со дня вынесения решения апелляционной комиссией.</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58-5 - в редакции Закона РК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58-6. Апелляционное урегулирование споров</w:t>
      </w:r>
    </w:p>
    <w:bookmarkStart w:name="z381" w:id="320"/>
    <w:p>
      <w:pPr>
        <w:spacing w:after="0"/>
        <w:ind w:left="0"/>
        <w:jc w:val="both"/>
      </w:pPr>
      <w:r>
        <w:rPr>
          <w:rFonts w:ascii="Times New Roman"/>
          <w:b w:val="false"/>
          <w:i w:val="false"/>
          <w:color w:val="000000"/>
          <w:sz w:val="28"/>
        </w:rPr>
        <w:t>
      1. Апелляционное урегулирование споров, возникающих при обжаловании документов, принимаемых по результатам государственного аудита и камерального контроля уполномоченного органа по внутреннему государственному аудиту, осуществляется в порядке и сроки, которые предусмотрены настоящим Законом.</w:t>
      </w:r>
    </w:p>
    <w:bookmarkEnd w:id="320"/>
    <w:bookmarkStart w:name="z382" w:id="321"/>
    <w:p>
      <w:pPr>
        <w:spacing w:after="0"/>
        <w:ind w:left="0"/>
        <w:jc w:val="both"/>
      </w:pPr>
      <w:r>
        <w:rPr>
          <w:rFonts w:ascii="Times New Roman"/>
          <w:b w:val="false"/>
          <w:i w:val="false"/>
          <w:color w:val="000000"/>
          <w:sz w:val="28"/>
        </w:rPr>
        <w:t>
      2. Апелляционное урегулирование споров в случаях, предусмотренных настоящим Законом, является обязательным.</w:t>
      </w:r>
    </w:p>
    <w:bookmarkEnd w:id="321"/>
    <w:bookmarkStart w:name="z74" w:id="322"/>
    <w:p>
      <w:pPr>
        <w:spacing w:after="0"/>
        <w:ind w:left="0"/>
        <w:jc w:val="left"/>
      </w:pPr>
      <w:r>
        <w:rPr>
          <w:rFonts w:ascii="Times New Roman"/>
          <w:b/>
          <w:i w:val="false"/>
          <w:color w:val="000000"/>
        </w:rPr>
        <w:t xml:space="preserve"> Глава 12. ПЕРЕХОДНЫЕ И ЗАКЛЮЧИТЕЛЬНЫЕ ПОЛОЖЕНИЯ</w:t>
      </w:r>
    </w:p>
    <w:bookmarkEnd w:id="322"/>
    <w:bookmarkStart w:name="z59" w:id="323"/>
    <w:p>
      <w:pPr>
        <w:spacing w:after="0"/>
        <w:ind w:left="0"/>
        <w:jc w:val="left"/>
      </w:pPr>
      <w:r>
        <w:rPr>
          <w:rFonts w:ascii="Times New Roman"/>
          <w:b/>
          <w:i w:val="false"/>
          <w:color w:val="000000"/>
        </w:rPr>
        <w:t xml:space="preserve"> Статья 59. Ответственность за нарушение законодательства Республики Казахстан о государственном аудите и финансовом контроле</w:t>
      </w:r>
    </w:p>
    <w:bookmarkEnd w:id="323"/>
    <w:p>
      <w:pPr>
        <w:spacing w:after="0"/>
        <w:ind w:left="0"/>
        <w:jc w:val="both"/>
      </w:pPr>
      <w:r>
        <w:rPr>
          <w:rFonts w:ascii="Times New Roman"/>
          <w:b w:val="false"/>
          <w:i w:val="false"/>
          <w:color w:val="000000"/>
          <w:sz w:val="28"/>
        </w:rPr>
        <w:t>
      Нарушение законодательства Республики Казахстан о государственном аудите и финансовом контроле влечет ответственность в соответствии с законами Республики Казахстан.</w:t>
      </w:r>
    </w:p>
    <w:bookmarkStart w:name="z60" w:id="324"/>
    <w:p>
      <w:pPr>
        <w:spacing w:after="0"/>
        <w:ind w:left="0"/>
        <w:jc w:val="left"/>
      </w:pPr>
      <w:r>
        <w:rPr>
          <w:rFonts w:ascii="Times New Roman"/>
          <w:b/>
          <w:i w:val="false"/>
          <w:color w:val="000000"/>
        </w:rPr>
        <w:t xml:space="preserve"> Статья 60. Порядок обжалования правовых актов, действий (бездействия) органов государственного аудита и финансового контроля и (или) их должностных лиц</w:t>
      </w:r>
    </w:p>
    <w:bookmarkEnd w:id="324"/>
    <w:bookmarkStart w:name="z293" w:id="325"/>
    <w:p>
      <w:pPr>
        <w:spacing w:after="0"/>
        <w:ind w:left="0"/>
        <w:jc w:val="both"/>
      </w:pPr>
      <w:r>
        <w:rPr>
          <w:rFonts w:ascii="Times New Roman"/>
          <w:b w:val="false"/>
          <w:i w:val="false"/>
          <w:color w:val="000000"/>
          <w:sz w:val="28"/>
        </w:rPr>
        <w:t>
      1.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w:t>
      </w:r>
    </w:p>
    <w:bookmarkEnd w:id="325"/>
    <w:bookmarkStart w:name="z294" w:id="326"/>
    <w:p>
      <w:pPr>
        <w:spacing w:after="0"/>
        <w:ind w:left="0"/>
        <w:jc w:val="both"/>
      </w:pPr>
      <w:r>
        <w:rPr>
          <w:rFonts w:ascii="Times New Roman"/>
          <w:b w:val="false"/>
          <w:i w:val="false"/>
          <w:color w:val="000000"/>
          <w:sz w:val="28"/>
        </w:rPr>
        <w:t>
      2. Обжалование правовых актов органов государственного аудита и финансового контроля, связанных с выявленными фактами нецелевого и (или) необоснованного использования бюджетных средств, не приостанавливает их исполнение.</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60 в редакции Закона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96" w:id="327"/>
    <w:p>
      <w:pPr>
        <w:spacing w:after="0"/>
        <w:ind w:left="0"/>
        <w:jc w:val="left"/>
      </w:pPr>
      <w:r>
        <w:rPr>
          <w:rFonts w:ascii="Times New Roman"/>
          <w:b/>
          <w:i w:val="false"/>
          <w:color w:val="000000"/>
        </w:rPr>
        <w:t xml:space="preserve"> Статья 60-1. Порядок и сроки апелляционного урегулирования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bookmarkEnd w:id="327"/>
    <w:p>
      <w:pPr>
        <w:spacing w:after="0"/>
        <w:ind w:left="0"/>
        <w:jc w:val="both"/>
      </w:pPr>
      <w:r>
        <w:rPr>
          <w:rFonts w:ascii="Times New Roman"/>
          <w:b w:val="false"/>
          <w:i w:val="false"/>
          <w:color w:val="ff0000"/>
          <w:sz w:val="28"/>
        </w:rPr>
        <w:t xml:space="preserve">
      Сноска. Глава 12 дополнена статьей 60-1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04" w:id="328"/>
    <w:p>
      <w:pPr>
        <w:spacing w:after="0"/>
        <w:ind w:left="0"/>
        <w:jc w:val="left"/>
      </w:pPr>
      <w:r>
        <w:rPr>
          <w:rFonts w:ascii="Times New Roman"/>
          <w:b/>
          <w:i w:val="false"/>
          <w:color w:val="000000"/>
        </w:rPr>
        <w:t xml:space="preserve"> Статья 60-2. Форма и содержание жалобы</w:t>
      </w:r>
    </w:p>
    <w:bookmarkEnd w:id="328"/>
    <w:p>
      <w:pPr>
        <w:spacing w:after="0"/>
        <w:ind w:left="0"/>
        <w:jc w:val="both"/>
      </w:pPr>
      <w:r>
        <w:rPr>
          <w:rFonts w:ascii="Times New Roman"/>
          <w:b w:val="false"/>
          <w:i w:val="false"/>
          <w:color w:val="ff0000"/>
          <w:sz w:val="28"/>
        </w:rPr>
        <w:t xml:space="preserve">
      Сноска. Глава 12 дополнена статьей 60-2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19" w:id="329"/>
    <w:p>
      <w:pPr>
        <w:spacing w:after="0"/>
        <w:ind w:left="0"/>
        <w:jc w:val="left"/>
      </w:pPr>
      <w:r>
        <w:rPr>
          <w:rFonts w:ascii="Times New Roman"/>
          <w:b/>
          <w:i w:val="false"/>
          <w:color w:val="000000"/>
        </w:rPr>
        <w:t xml:space="preserve"> Статья 60-3. Отказ в рассмотрении жалобы</w:t>
      </w:r>
    </w:p>
    <w:bookmarkEnd w:id="329"/>
    <w:p>
      <w:pPr>
        <w:spacing w:after="0"/>
        <w:ind w:left="0"/>
        <w:jc w:val="both"/>
      </w:pPr>
      <w:r>
        <w:rPr>
          <w:rFonts w:ascii="Times New Roman"/>
          <w:b w:val="false"/>
          <w:i w:val="false"/>
          <w:color w:val="ff0000"/>
          <w:sz w:val="28"/>
        </w:rPr>
        <w:t xml:space="preserve">
      Сноска. Глава 12 дополнена статьей 60-3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28" w:id="330"/>
    <w:p>
      <w:pPr>
        <w:spacing w:after="0"/>
        <w:ind w:left="0"/>
        <w:jc w:val="left"/>
      </w:pPr>
      <w:r>
        <w:rPr>
          <w:rFonts w:ascii="Times New Roman"/>
          <w:b/>
          <w:i w:val="false"/>
          <w:color w:val="000000"/>
        </w:rPr>
        <w:t xml:space="preserve"> Статья 60-4. Порядок рассмотрения жалобы, направленной в уполномоченный орган по внутреннему государственному аудиту</w:t>
      </w:r>
    </w:p>
    <w:bookmarkEnd w:id="330"/>
    <w:p>
      <w:pPr>
        <w:spacing w:after="0"/>
        <w:ind w:left="0"/>
        <w:jc w:val="both"/>
      </w:pPr>
      <w:r>
        <w:rPr>
          <w:rFonts w:ascii="Times New Roman"/>
          <w:b w:val="false"/>
          <w:i w:val="false"/>
          <w:color w:val="ff0000"/>
          <w:sz w:val="28"/>
        </w:rPr>
        <w:t xml:space="preserve">
      Сноска. Глава 12 дополнена статьей 60-4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37" w:id="331"/>
    <w:p>
      <w:pPr>
        <w:spacing w:after="0"/>
        <w:ind w:left="0"/>
        <w:jc w:val="left"/>
      </w:pPr>
      <w:r>
        <w:rPr>
          <w:rFonts w:ascii="Times New Roman"/>
          <w:b/>
          <w:i w:val="false"/>
          <w:color w:val="000000"/>
        </w:rPr>
        <w:t xml:space="preserve"> Статья 60-5. Вынесение решения по результатам рассмотрения жалобы</w:t>
      </w:r>
    </w:p>
    <w:bookmarkEnd w:id="331"/>
    <w:p>
      <w:pPr>
        <w:spacing w:after="0"/>
        <w:ind w:left="0"/>
        <w:jc w:val="both"/>
      </w:pPr>
      <w:r>
        <w:rPr>
          <w:rFonts w:ascii="Times New Roman"/>
          <w:b w:val="false"/>
          <w:i w:val="false"/>
          <w:color w:val="ff0000"/>
          <w:sz w:val="28"/>
        </w:rPr>
        <w:t xml:space="preserve">
      Сноска. Глава 12 дополнена статьей 60-5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343" w:id="332"/>
    <w:p>
      <w:pPr>
        <w:spacing w:after="0"/>
        <w:ind w:left="0"/>
        <w:jc w:val="left"/>
      </w:pPr>
      <w:r>
        <w:rPr>
          <w:rFonts w:ascii="Times New Roman"/>
          <w:b/>
          <w:i w:val="false"/>
          <w:color w:val="000000"/>
        </w:rPr>
        <w:t xml:space="preserve"> Статья 60-6. Приостановление и (или) продление срока рассмотрения жалобы</w:t>
      </w:r>
    </w:p>
    <w:bookmarkEnd w:id="332"/>
    <w:p>
      <w:pPr>
        <w:spacing w:after="0"/>
        <w:ind w:left="0"/>
        <w:jc w:val="both"/>
      </w:pPr>
      <w:r>
        <w:rPr>
          <w:rFonts w:ascii="Times New Roman"/>
          <w:b w:val="false"/>
          <w:i w:val="false"/>
          <w:color w:val="ff0000"/>
          <w:sz w:val="28"/>
        </w:rPr>
        <w:t xml:space="preserve">
      Сноска. Глава 12 дополнена статьей 60-6 в соответствии с Законом РК от 11.01.2018 </w:t>
      </w:r>
      <w:r>
        <w:rPr>
          <w:rFonts w:ascii="Times New Roman"/>
          <w:b w:val="false"/>
          <w:i w:val="false"/>
          <w:color w:val="ff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26.12.2018 </w:t>
      </w:r>
      <w:r>
        <w:rPr>
          <w:rFonts w:ascii="Times New Roman"/>
          <w:b w:val="false"/>
          <w:i w:val="false"/>
          <w:color w:val="ff0000"/>
          <w:sz w:val="28"/>
        </w:rPr>
        <w:t>№ 202-VІ</w:t>
      </w:r>
      <w:r>
        <w:rPr>
          <w:rFonts w:ascii="Times New Roman"/>
          <w:b w:val="false"/>
          <w:i w:val="false"/>
          <w:color w:val="ff0000"/>
          <w:sz w:val="28"/>
        </w:rPr>
        <w:t xml:space="preserve"> (вводится в действие с 01.01.2019).</w:t>
      </w:r>
    </w:p>
    <w:bookmarkStart w:name="z61" w:id="333"/>
    <w:p>
      <w:pPr>
        <w:spacing w:after="0"/>
        <w:ind w:left="0"/>
        <w:jc w:val="left"/>
      </w:pPr>
      <w:r>
        <w:rPr>
          <w:rFonts w:ascii="Times New Roman"/>
          <w:b/>
          <w:i w:val="false"/>
          <w:color w:val="000000"/>
        </w:rPr>
        <w:t xml:space="preserve"> Статья 61. Переходные положения</w:t>
      </w:r>
    </w:p>
    <w:bookmarkEnd w:id="333"/>
    <w:p>
      <w:pPr>
        <w:spacing w:after="0"/>
        <w:ind w:left="0"/>
        <w:jc w:val="both"/>
      </w:pPr>
      <w:r>
        <w:rPr>
          <w:rFonts w:ascii="Times New Roman"/>
          <w:b w:val="false"/>
          <w:i w:val="false"/>
          <w:color w:val="000000"/>
          <w:sz w:val="28"/>
        </w:rPr>
        <w:t>
      Административные государственные служащие, являющиеся государственными аудиторами, обязаны пройти соответствующую сертификацию в срок до 1 января 2017 года в порядке, определенном статьей 39 настоящего Закона.</w:t>
      </w:r>
    </w:p>
    <w:bookmarkStart w:name="z62" w:id="334"/>
    <w:p>
      <w:pPr>
        <w:spacing w:after="0"/>
        <w:ind w:left="0"/>
        <w:jc w:val="left"/>
      </w:pPr>
      <w:r>
        <w:rPr>
          <w:rFonts w:ascii="Times New Roman"/>
          <w:b/>
          <w:i w:val="false"/>
          <w:color w:val="000000"/>
        </w:rPr>
        <w:t xml:space="preserve"> Статья 62. Порядок введения в действие настоящего Закона</w:t>
      </w:r>
    </w:p>
    <w:bookmarkEnd w:id="334"/>
    <w:bookmarkStart w:name="z240" w:id="335"/>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335"/>
    <w:bookmarkStart w:name="z242" w:id="3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8)</w:t>
      </w:r>
      <w:r>
        <w:rPr>
          <w:rFonts w:ascii="Times New Roman"/>
          <w:b w:val="false"/>
          <w:i w:val="false"/>
          <w:color w:val="000000"/>
          <w:sz w:val="28"/>
        </w:rPr>
        <w:t xml:space="preserve"> статьи 1, </w:t>
      </w:r>
      <w:r>
        <w:rPr>
          <w:rFonts w:ascii="Times New Roman"/>
          <w:b w:val="false"/>
          <w:i w:val="false"/>
          <w:color w:val="000000"/>
          <w:sz w:val="28"/>
        </w:rPr>
        <w:t>статьи 27</w:t>
      </w:r>
      <w:r>
        <w:rPr>
          <w:rFonts w:ascii="Times New Roman"/>
          <w:b w:val="false"/>
          <w:i w:val="false"/>
          <w:color w:val="000000"/>
          <w:sz w:val="28"/>
        </w:rPr>
        <w:t>, которые вводятся в действие с 1 января 2017 года;</w:t>
      </w:r>
    </w:p>
    <w:bookmarkEnd w:id="336"/>
    <w:bookmarkStart w:name="z243" w:id="3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3</w:t>
      </w:r>
      <w:r>
        <w:rPr>
          <w:rFonts w:ascii="Times New Roman"/>
          <w:b w:val="false"/>
          <w:i w:val="false"/>
          <w:color w:val="000000"/>
          <w:sz w:val="28"/>
        </w:rPr>
        <w:t xml:space="preserve"> статьи 12, </w:t>
      </w:r>
      <w:r>
        <w:rPr>
          <w:rFonts w:ascii="Times New Roman"/>
          <w:b w:val="false"/>
          <w:i w:val="false"/>
          <w:color w:val="000000"/>
          <w:sz w:val="28"/>
        </w:rPr>
        <w:t>пункта 3</w:t>
      </w:r>
      <w:r>
        <w:rPr>
          <w:rFonts w:ascii="Times New Roman"/>
          <w:b w:val="false"/>
          <w:i w:val="false"/>
          <w:color w:val="000000"/>
          <w:sz w:val="28"/>
        </w:rPr>
        <w:t xml:space="preserve"> статьи 13 и </w:t>
      </w:r>
      <w:r>
        <w:rPr>
          <w:rFonts w:ascii="Times New Roman"/>
          <w:b w:val="false"/>
          <w:i w:val="false"/>
          <w:color w:val="000000"/>
          <w:sz w:val="28"/>
        </w:rPr>
        <w:t>статьи 45</w:t>
      </w:r>
      <w:r>
        <w:rPr>
          <w:rFonts w:ascii="Times New Roman"/>
          <w:b w:val="false"/>
          <w:i w:val="false"/>
          <w:color w:val="000000"/>
          <w:sz w:val="28"/>
        </w:rPr>
        <w:t>, которые вводятся в действие с 1 января 2020 года.</w:t>
      </w:r>
    </w:p>
    <w:bookmarkEnd w:id="337"/>
    <w:bookmarkStart w:name="z241" w:id="338"/>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подпункт 8)</w:t>
      </w:r>
      <w:r>
        <w:rPr>
          <w:rFonts w:ascii="Times New Roman"/>
          <w:b w:val="false"/>
          <w:i w:val="false"/>
          <w:color w:val="000000"/>
          <w:sz w:val="28"/>
        </w:rPr>
        <w:t xml:space="preserve"> статьи 1 настоящего Закона со дня введения в действие настоящего Закона до 1 января 2017 года действует в следующей редакции:</w:t>
      </w:r>
    </w:p>
    <w:bookmarkEnd w:id="338"/>
    <w:p>
      <w:pPr>
        <w:spacing w:after="0"/>
        <w:ind w:left="0"/>
        <w:jc w:val="both"/>
      </w:pPr>
      <w:r>
        <w:rPr>
          <w:rFonts w:ascii="Times New Roman"/>
          <w:b w:val="false"/>
          <w:i w:val="false"/>
          <w:color w:val="000000"/>
          <w:sz w:val="28"/>
        </w:rPr>
        <w:t>
      "8) государственный аудитор – административный государственный служащий, осуществляющий государственный аудит и (или) финансовый контроль;".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11.01.2018 </w:t>
      </w:r>
      <w:r>
        <w:rPr>
          <w:rFonts w:ascii="Times New Roman"/>
          <w:b w:val="false"/>
          <w:i w:val="false"/>
          <w:color w:val="000000"/>
          <w:sz w:val="28"/>
        </w:rPr>
        <w:t>№ 135-VI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