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4d005" w14:textId="564d0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государственно-частном партнерстве</w:t>
      </w:r>
    </w:p>
    <w:p>
      <w:pPr>
        <w:spacing w:after="0"/>
        <w:ind w:left="0"/>
        <w:jc w:val="both"/>
      </w:pPr>
      <w:r>
        <w:rPr>
          <w:rFonts w:ascii="Times New Roman"/>
          <w:b w:val="false"/>
          <w:i w:val="false"/>
          <w:color w:val="000000"/>
          <w:sz w:val="28"/>
        </w:rPr>
        <w:t>Закон Республики Казахстан от 31 октября 2015 года № 379-V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rPr>
          <w:rFonts w:ascii="Times New Roman"/>
          <w:b w:val="false"/>
          <w:i w:val="false"/>
          <w:color w:val="ff0000"/>
          <w:sz w:val="28"/>
        </w:rPr>
        <w:t>.</w:t>
      </w:r>
    </w:p>
    <w:bookmarkStart w:name="z60" w:id="0"/>
    <w:p>
      <w:pPr>
        <w:spacing w:after="0"/>
        <w:ind w:left="0"/>
        <w:jc w:val="both"/>
      </w:pPr>
      <w:r>
        <w:rPr>
          <w:rFonts w:ascii="Times New Roman"/>
          <w:b w:val="false"/>
          <w:i w:val="false"/>
          <w:color w:val="000000"/>
          <w:sz w:val="28"/>
        </w:rPr>
        <w:t>
      Настоящий Закон определяет правовые условия государственно-частного партнерства, его способы осуществления и регулирует общественные отношения, возникающие в процессе подготовки и реализации проекта государственно-частного партнерства, заключения, исполнения и прекращения договора государственно-частного партнерства.</w:t>
      </w:r>
    </w:p>
    <w:bookmarkEnd w:id="0"/>
    <w:bookmarkStart w:name="z223"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61" w:id="2"/>
    <w:p>
      <w:pPr>
        <w:spacing w:after="0"/>
        <w:ind w:left="0"/>
        <w:jc w:val="both"/>
      </w:pPr>
      <w:r>
        <w:rPr>
          <w:rFonts w:ascii="Times New Roman"/>
          <w:b w:val="false"/>
          <w:i w:val="false"/>
          <w:color w:val="000000"/>
          <w:sz w:val="28"/>
        </w:rPr>
        <w:t>
      1) потенциальный частный партнер – частный партнер, претендующий на участие в конкурсе (аукционе) либо в прямых переговорах по определению частного партнера;</w:t>
      </w:r>
    </w:p>
    <w:bookmarkEnd w:id="2"/>
    <w:bookmarkStart w:name="z62" w:id="3"/>
    <w:p>
      <w:pPr>
        <w:spacing w:after="0"/>
        <w:ind w:left="0"/>
        <w:jc w:val="both"/>
      </w:pPr>
      <w:r>
        <w:rPr>
          <w:rFonts w:ascii="Times New Roman"/>
          <w:b w:val="false"/>
          <w:i w:val="false"/>
          <w:color w:val="000000"/>
          <w:sz w:val="28"/>
        </w:rPr>
        <w:t>
      2) частный партнер – индивидуальный предприниматель, простое товарищество, консорциум или юридическое лицо, за исключением лиц, выступающих государственными партнерами в соответствии с настоящим Законом, заключившие договор государственно-частного партнерства;</w:t>
      </w:r>
    </w:p>
    <w:bookmarkEnd w:id="3"/>
    <w:bookmarkStart w:name="z231" w:id="4"/>
    <w:p>
      <w:pPr>
        <w:spacing w:after="0"/>
        <w:ind w:left="0"/>
        <w:jc w:val="both"/>
      </w:pPr>
      <w:r>
        <w:rPr>
          <w:rFonts w:ascii="Times New Roman"/>
          <w:b w:val="false"/>
          <w:i w:val="false"/>
          <w:color w:val="000000"/>
          <w:sz w:val="28"/>
        </w:rPr>
        <w:t>
      2-1) счет, предназначенный для зачисления компенсации инвестиционных затрат, – банковский счет, открываемый частному партнеру кредитором с ограничением его права на совершение расходных операций по нему до наступления или выполнения им условий, определенных договором финансирования под уступку денежного требования и (или) договором государственно-частного партнерства;</w:t>
      </w:r>
    </w:p>
    <w:bookmarkEnd w:id="4"/>
    <w:bookmarkStart w:name="z63" w:id="5"/>
    <w:p>
      <w:pPr>
        <w:spacing w:after="0"/>
        <w:ind w:left="0"/>
        <w:jc w:val="both"/>
      </w:pPr>
      <w:r>
        <w:rPr>
          <w:rFonts w:ascii="Times New Roman"/>
          <w:b w:val="false"/>
          <w:i w:val="false"/>
          <w:color w:val="000000"/>
          <w:sz w:val="28"/>
        </w:rPr>
        <w:t>
      3) организатор конкурса (аукциона) либо прямых переговоров – государственный партнер, осуществляющий организацию и проведение конкурса (аукциона) либо прямых переговоров по определению частного партнера, за исключением случаев, предусматривающих предоставление мер государственной поддержки и (или) осуществление выплат из государственного бюджета, когда организатором конкурса (аукциона) либо прямых переговоров выступает центральный государственный орган либо местные исполнительные органы областей, городов республиканского значения и столицы в соответствии с компетенцией, установленной настоящим Законом;</w:t>
      </w:r>
    </w:p>
    <w:bookmarkEnd w:id="5"/>
    <w:bookmarkStart w:name="z64" w:id="6"/>
    <w:p>
      <w:pPr>
        <w:spacing w:after="0"/>
        <w:ind w:left="0"/>
        <w:jc w:val="both"/>
      </w:pPr>
      <w:r>
        <w:rPr>
          <w:rFonts w:ascii="Times New Roman"/>
          <w:b w:val="false"/>
          <w:i w:val="false"/>
          <w:color w:val="000000"/>
          <w:sz w:val="28"/>
        </w:rPr>
        <w:t>
      4) плата за доступность – денежная выплата, осуществляемая за счет бюджетных средств в соответствии с договором государственно-частного партнерства за обеспечение эксплуатационных и качественных характеристик объекта государственно-частного партнерства, а также доступности указанного объекта потребителям исходя из индивидуальных технико-экономических параметров объекта государственно-частного партнерства;</w:t>
      </w:r>
    </w:p>
    <w:bookmarkEnd w:id="6"/>
    <w:bookmarkStart w:name="z65" w:id="7"/>
    <w:p>
      <w:pPr>
        <w:spacing w:after="0"/>
        <w:ind w:left="0"/>
        <w:jc w:val="both"/>
      </w:pPr>
      <w:r>
        <w:rPr>
          <w:rFonts w:ascii="Times New Roman"/>
          <w:b w:val="false"/>
          <w:i w:val="false"/>
          <w:color w:val="000000"/>
          <w:sz w:val="28"/>
        </w:rPr>
        <w:t>
      5) государственный партнер – Республика Казахстан, от имени которой выступают государственные органы, государственные учреждения, государственные предприятия и товарищества с ограниченной ответственностью, акционерные общества, пятьдесят и более процентов долей участия в уставном капитале или голосующих акций которых прямо или косвенно принадлежат государству, заключившие договор государственно-частного партнерства;</w:t>
      </w:r>
    </w:p>
    <w:bookmarkEnd w:id="7"/>
    <w:bookmarkStart w:name="z66" w:id="8"/>
    <w:p>
      <w:pPr>
        <w:spacing w:after="0"/>
        <w:ind w:left="0"/>
        <w:jc w:val="both"/>
      </w:pPr>
      <w:r>
        <w:rPr>
          <w:rFonts w:ascii="Times New Roman"/>
          <w:b w:val="false"/>
          <w:i w:val="false"/>
          <w:color w:val="000000"/>
          <w:sz w:val="28"/>
        </w:rPr>
        <w:t xml:space="preserve">
      6)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настоящим Законом; </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7)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9"/>
    <w:p>
      <w:pPr>
        <w:spacing w:after="0"/>
        <w:ind w:left="0"/>
        <w:jc w:val="both"/>
      </w:pPr>
      <w:r>
        <w:rPr>
          <w:rFonts w:ascii="Times New Roman"/>
          <w:b w:val="false"/>
          <w:i w:val="false"/>
          <w:color w:val="000000"/>
          <w:sz w:val="28"/>
        </w:rPr>
        <w:t>
      7) консультативное сопровождение проектов государственно-частного партнерства – услуги, оказываемые юридическими лицами по сопровождению проектов государственно-частного партнерства, определяемыми Правительством Республики Казахстан или местными исполнительными органами областей, городов республиканского значения и столицы, включающие в себя разработку конкурсной (аукционной) документации проекта государственно-частного партнерства, проекта договора государственно-частного партнерства, в том числе консультационные услуги в переговорном процессе между субъектами государственно-частного партнерства;</w:t>
      </w:r>
    </w:p>
    <w:bookmarkEnd w:id="9"/>
    <w:bookmarkStart w:name="z68" w:id="10"/>
    <w:p>
      <w:pPr>
        <w:spacing w:after="0"/>
        <w:ind w:left="0"/>
        <w:jc w:val="both"/>
      </w:pPr>
      <w:r>
        <w:rPr>
          <w:rFonts w:ascii="Times New Roman"/>
          <w:b w:val="false"/>
          <w:i w:val="false"/>
          <w:color w:val="000000"/>
          <w:sz w:val="28"/>
        </w:rPr>
        <w:t>
      8) проект государственно-частного партнерства – совокупность последовательных мероприятий по осуществлению государственно-частного партнерства, реализуемых в течение ограниченного периода времени и имеющих завершенный характер, согласно настоящему Закону и бюджетному законодательству Республики Казахстан;</w:t>
      </w:r>
    </w:p>
    <w:bookmarkEnd w:id="10"/>
    <w:bookmarkStart w:name="z69" w:id="11"/>
    <w:p>
      <w:pPr>
        <w:spacing w:after="0"/>
        <w:ind w:left="0"/>
        <w:jc w:val="both"/>
      </w:pPr>
      <w:r>
        <w:rPr>
          <w:rFonts w:ascii="Times New Roman"/>
          <w:b w:val="false"/>
          <w:i w:val="false"/>
          <w:color w:val="000000"/>
          <w:sz w:val="28"/>
        </w:rPr>
        <w:t>
      9) компенсация инвестиционных затрат по проекту государственно-частного партнерства – денежные выплаты за счет бюджетных средств, направленные на возмещение определенного объема инвестиционных затрат, в соответствии с договором государственно-частного партнерства;</w:t>
      </w:r>
    </w:p>
    <w:bookmarkEnd w:id="11"/>
    <w:bookmarkStart w:name="z70" w:id="12"/>
    <w:p>
      <w:pPr>
        <w:spacing w:after="0"/>
        <w:ind w:left="0"/>
        <w:jc w:val="both"/>
      </w:pPr>
      <w:r>
        <w:rPr>
          <w:rFonts w:ascii="Times New Roman"/>
          <w:b w:val="false"/>
          <w:i w:val="false"/>
          <w:color w:val="000000"/>
          <w:sz w:val="28"/>
        </w:rPr>
        <w:t>
      10) компенсация операционных затрат по проекту государственно-частного партнерства – денежные выплаты за счет бюджетных средств, направленные на возмещение расходов частного партнера, связанных с эксплуатацией объекта государственно-частного партнерства в соответствии с договором государственно-частного партнерства;</w:t>
      </w:r>
    </w:p>
    <w:bookmarkEnd w:id="12"/>
    <w:bookmarkStart w:name="z71" w:id="13"/>
    <w:p>
      <w:pPr>
        <w:spacing w:after="0"/>
        <w:ind w:left="0"/>
        <w:jc w:val="both"/>
      </w:pPr>
      <w:r>
        <w:rPr>
          <w:rFonts w:ascii="Times New Roman"/>
          <w:b w:val="false"/>
          <w:i w:val="false"/>
          <w:color w:val="000000"/>
          <w:sz w:val="28"/>
        </w:rPr>
        <w:t>
      11) бизнес-план к проекту государственно-частного партнерства – документ, разрабатываемый потенциальным частным партнером при прямых переговорах, предусматривающий описание целей, задач проекта государственно-частного партнерства, источников возмещения затрат и получения доходов, получателей выгод от реализации проекта государственно-частного партнерства, мер государственной поддержки, в том числе описание объекта государственно-частного партнерства;</w:t>
      </w:r>
    </w:p>
    <w:bookmarkEnd w:id="13"/>
    <w:bookmarkStart w:name="z72" w:id="14"/>
    <w:p>
      <w:pPr>
        <w:spacing w:after="0"/>
        <w:ind w:left="0"/>
        <w:jc w:val="both"/>
      </w:pPr>
      <w:r>
        <w:rPr>
          <w:rFonts w:ascii="Times New Roman"/>
          <w:b w:val="false"/>
          <w:i w:val="false"/>
          <w:color w:val="000000"/>
          <w:sz w:val="28"/>
        </w:rPr>
        <w:t>
      12) компания государственно-частного партнерства – юридическое лицо, исключительной целью которого является реализация проекта государственно-частного партнерства, учрежденное совместно государственным партнером и частным партнером, либо действующее юридическое лицо, единственными участниками которого являются государственный партнер и (или) частный партнер;</w:t>
      </w:r>
    </w:p>
    <w:bookmarkEnd w:id="14"/>
    <w:bookmarkStart w:name="z73" w:id="15"/>
    <w:p>
      <w:pPr>
        <w:spacing w:after="0"/>
        <w:ind w:left="0"/>
        <w:jc w:val="both"/>
      </w:pPr>
      <w:r>
        <w:rPr>
          <w:rFonts w:ascii="Times New Roman"/>
          <w:b w:val="false"/>
          <w:i w:val="false"/>
          <w:color w:val="000000"/>
          <w:sz w:val="28"/>
        </w:rPr>
        <w:t>
      13) объекты государственно-частного партнерства – имущество, имущественные комплексы, проектирование, строительство, создание, реконструкция, модернизация и эксплуатация которых осуществляются в рамках реализации проекта государственно-частного партнерства. К объектам государственно-частного партнерства также относятся работы (услуги) и инновации, подлежащие внедрению в ходе реализации проекта государственно-частного партнерства;</w:t>
      </w:r>
    </w:p>
    <w:bookmarkEnd w:id="15"/>
    <w:bookmarkStart w:name="z74" w:id="16"/>
    <w:p>
      <w:pPr>
        <w:spacing w:after="0"/>
        <w:ind w:left="0"/>
        <w:jc w:val="both"/>
      </w:pPr>
      <w:r>
        <w:rPr>
          <w:rFonts w:ascii="Times New Roman"/>
          <w:b w:val="false"/>
          <w:i w:val="false"/>
          <w:color w:val="000000"/>
          <w:sz w:val="28"/>
        </w:rPr>
        <w:t>
      14) субъекты государственно-частного партнерства – государственный партнер и частный партнер, а также иные лица, участвующие в реализации проекта государственно-частного партнерства, предусмотренные настоящим Законом;</w:t>
      </w:r>
    </w:p>
    <w:bookmarkEnd w:id="16"/>
    <w:bookmarkStart w:name="z75" w:id="17"/>
    <w:p>
      <w:pPr>
        <w:spacing w:after="0"/>
        <w:ind w:left="0"/>
        <w:jc w:val="both"/>
      </w:pPr>
      <w:r>
        <w:rPr>
          <w:rFonts w:ascii="Times New Roman"/>
          <w:b w:val="false"/>
          <w:i w:val="false"/>
          <w:color w:val="000000"/>
          <w:sz w:val="28"/>
        </w:rPr>
        <w:t>
      15) Центр развития государственно-частного партнерства – юридическое лицо, созданное по решению Правительства Республики Казахстан, для осуществления деятельности в области государственно-частного партнерства;</w:t>
      </w:r>
    </w:p>
    <w:bookmarkEnd w:id="17"/>
    <w:bookmarkStart w:name="z76" w:id="18"/>
    <w:p>
      <w:pPr>
        <w:spacing w:after="0"/>
        <w:ind w:left="0"/>
        <w:jc w:val="both"/>
      </w:pPr>
      <w:r>
        <w:rPr>
          <w:rFonts w:ascii="Times New Roman"/>
          <w:b w:val="false"/>
          <w:i w:val="false"/>
          <w:color w:val="000000"/>
          <w:sz w:val="28"/>
        </w:rPr>
        <w:t>
      16) договор государственно-частного партнерства – письменное соглашение, определяющее права, обязанности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w:t>
      </w:r>
    </w:p>
    <w:bookmarkEnd w:id="18"/>
    <w:bookmarkStart w:name="z77" w:id="19"/>
    <w:p>
      <w:pPr>
        <w:spacing w:after="0"/>
        <w:ind w:left="0"/>
        <w:jc w:val="both"/>
      </w:pPr>
      <w:r>
        <w:rPr>
          <w:rFonts w:ascii="Times New Roman"/>
          <w:b w:val="false"/>
          <w:i w:val="false"/>
          <w:color w:val="000000"/>
          <w:sz w:val="28"/>
        </w:rPr>
        <w:t>
      17) оператор – юридическое лицо, при необходимости определенное частным партнером по согласованию с государственным партнером, не являющееся стороной договора государственно-частного партнерства, осуществляющее деятельность, связанную с исполнением договора государственно-частного партнерства;</w:t>
      </w:r>
    </w:p>
    <w:bookmarkEnd w:id="19"/>
    <w:bookmarkStart w:name="z78" w:id="20"/>
    <w:p>
      <w:pPr>
        <w:spacing w:after="0"/>
        <w:ind w:left="0"/>
        <w:jc w:val="both"/>
      </w:pPr>
      <w:r>
        <w:rPr>
          <w:rFonts w:ascii="Times New Roman"/>
          <w:b w:val="false"/>
          <w:i w:val="false"/>
          <w:color w:val="000000"/>
          <w:sz w:val="28"/>
        </w:rPr>
        <w:t>
      18) контракт жизненного цикла – договор государственно-частного партнерства, предусматривающий полный цикл работ по проектированию, строительству, созданию, реконструкции, модернизации и эксплуатации (включая ремонт и содержание) объекта государственно-частного партнерства, реализации произведенных товаров, работ и услуг, а также обязательства по обеспечению соответствия объекта государственно-частного партнерства установленным технико-эксплуатационным показателям в течение всего срока действия договора государственно-частного партнерства;</w:t>
      </w:r>
    </w:p>
    <w:bookmarkEnd w:id="20"/>
    <w:bookmarkStart w:name="z79" w:id="21"/>
    <w:p>
      <w:pPr>
        <w:spacing w:after="0"/>
        <w:ind w:left="0"/>
        <w:jc w:val="both"/>
      </w:pPr>
      <w:r>
        <w:rPr>
          <w:rFonts w:ascii="Times New Roman"/>
          <w:b w:val="false"/>
          <w:i w:val="false"/>
          <w:color w:val="000000"/>
          <w:sz w:val="28"/>
        </w:rPr>
        <w:t xml:space="preserve">
      19) оператор отрасли – системный оператор, национальная компания по недропользованию, Национальный оператор инфраструктуры, Национальная железнодорожная компания, Национальный перевозчик грузов, Национальный перевозчик пассажиров, Национальный оператор по управлению автомобильными дорогами, иные юридические лица, выполняющие функции национального оператора либо оператора в определенной отрасли (сфере) экономики в соответствии с законами Республики Казахстан; </w:t>
      </w:r>
    </w:p>
    <w:bookmarkEnd w:id="21"/>
    <w:bookmarkStart w:name="z80" w:id="22"/>
    <w:p>
      <w:pPr>
        <w:spacing w:after="0"/>
        <w:ind w:left="0"/>
        <w:jc w:val="both"/>
      </w:pPr>
      <w:r>
        <w:rPr>
          <w:rFonts w:ascii="Times New Roman"/>
          <w:b w:val="false"/>
          <w:i w:val="false"/>
          <w:color w:val="000000"/>
          <w:sz w:val="28"/>
        </w:rPr>
        <w:t>
      20) сервисный контракт – договор государственно-частного партнерства, предусматривающий оказание услуг в рамках реализации проекта государственно-частного партнерства, в том числе с учетом особенностей, установленных законодательством Республики Казахстан;</w:t>
      </w:r>
    </w:p>
    <w:bookmarkEnd w:id="22"/>
    <w:bookmarkStart w:name="z81" w:id="23"/>
    <w:p>
      <w:pPr>
        <w:spacing w:after="0"/>
        <w:ind w:left="0"/>
        <w:jc w:val="both"/>
      </w:pPr>
      <w:r>
        <w:rPr>
          <w:rFonts w:ascii="Times New Roman"/>
          <w:b w:val="false"/>
          <w:i w:val="false"/>
          <w:color w:val="000000"/>
          <w:sz w:val="28"/>
        </w:rPr>
        <w:t>
      21) прямое соглашение – письменное соглашение, заключаемое между государственным партнером, частным партнером и кредитором частного партнера, для реализации проекта государственно-частного партнерства особой значимости.</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xml:space="preserve">№ 128-VI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области государственно-частного партнерства</w:t>
      </w:r>
    </w:p>
    <w:bookmarkStart w:name="z82" w:id="24"/>
    <w:p>
      <w:pPr>
        <w:spacing w:after="0"/>
        <w:ind w:left="0"/>
        <w:jc w:val="both"/>
      </w:pPr>
      <w:r>
        <w:rPr>
          <w:rFonts w:ascii="Times New Roman"/>
          <w:b w:val="false"/>
          <w:i w:val="false"/>
          <w:color w:val="000000"/>
          <w:sz w:val="28"/>
        </w:rPr>
        <w:t>
      1. Законодательство Республики Казахстан в области государственно-частного партнерства основывается на Конституции Республики Казахстан и состоит из Гражданского кодекса Республики Казахстан, настоящего Закона и иных нормативных правовых актов Республики Казахстан.</w:t>
      </w:r>
    </w:p>
    <w:bookmarkEnd w:id="24"/>
    <w:bookmarkStart w:name="z83" w:id="25"/>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5"/>
    <w:bookmarkStart w:name="z84" w:id="26"/>
    <w:p>
      <w:pPr>
        <w:spacing w:after="0"/>
        <w:ind w:left="0"/>
        <w:jc w:val="both"/>
      </w:pPr>
      <w:r>
        <w:rPr>
          <w:rFonts w:ascii="Times New Roman"/>
          <w:b w:val="false"/>
          <w:i w:val="false"/>
          <w:color w:val="000000"/>
          <w:sz w:val="28"/>
        </w:rPr>
        <w:t>
      3. Особенности правового регулирования государственно-частного партнерства в отдельных отраслях (сферах) экономики устанавливаются законами Республики Казахстан.</w:t>
      </w:r>
    </w:p>
    <w:bookmarkEnd w:id="26"/>
    <w:bookmarkStart w:name="z85" w:id="27"/>
    <w:p>
      <w:pPr>
        <w:spacing w:after="0"/>
        <w:ind w:left="0"/>
        <w:jc w:val="both"/>
      </w:pPr>
      <w:r>
        <w:rPr>
          <w:rFonts w:ascii="Times New Roman"/>
          <w:b w:val="false"/>
          <w:i w:val="false"/>
          <w:color w:val="000000"/>
          <w:sz w:val="28"/>
        </w:rPr>
        <w:t>
      4. Процедуры определения частного партнера, заключения, исполнения и прекращения договора государственно-частного партнерства, а также потребления государством определенного объема товаров, работ и услуг осуществляются в соответствии с настоящим Законом и иными нормативными правовыми актами, регламентирующими отдельные виды государственно-частного партнерства, без применения норм Закона Республики Казахстан "О государственных закупках".</w:t>
      </w:r>
    </w:p>
    <w:bookmarkEnd w:id="27"/>
    <w:bookmarkStart w:name="z86" w:id="28"/>
    <w:p>
      <w:pPr>
        <w:spacing w:after="0"/>
        <w:ind w:left="0"/>
        <w:jc w:val="both"/>
      </w:pPr>
      <w:r>
        <w:rPr>
          <w:rFonts w:ascii="Times New Roman"/>
          <w:b w:val="false"/>
          <w:i w:val="false"/>
          <w:color w:val="000000"/>
          <w:sz w:val="28"/>
        </w:rPr>
        <w:t>
      5. Налогообложение государственно-частного партнерства осуществляется в соответствии с положениями налогового законодательства Республики Казахстан.</w:t>
      </w:r>
    </w:p>
    <w:bookmarkEnd w:id="28"/>
    <w:bookmarkStart w:name="z87" w:id="29"/>
    <w:p>
      <w:pPr>
        <w:spacing w:after="0"/>
        <w:ind w:left="0"/>
        <w:jc w:val="both"/>
      </w:pPr>
      <w:r>
        <w:rPr>
          <w:rFonts w:ascii="Times New Roman"/>
          <w:b w:val="false"/>
          <w:i w:val="false"/>
          <w:color w:val="000000"/>
          <w:sz w:val="28"/>
        </w:rPr>
        <w:t xml:space="preserve">
      6. Отношения, связанные с реализацией проектов государственно-частного партнерства в сфере недропользования, регулируются настоящим Законом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изменением, внесенным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Основные задачи и принципы государственно-частного партнерства</w:t>
      </w:r>
    </w:p>
    <w:bookmarkStart w:name="z88" w:id="30"/>
    <w:p>
      <w:pPr>
        <w:spacing w:after="0"/>
        <w:ind w:left="0"/>
        <w:jc w:val="both"/>
      </w:pPr>
      <w:r>
        <w:rPr>
          <w:rFonts w:ascii="Times New Roman"/>
          <w:b w:val="false"/>
          <w:i w:val="false"/>
          <w:color w:val="000000"/>
          <w:sz w:val="28"/>
        </w:rPr>
        <w:t>
      1. Основными задачами государственно-частного партнерства являются:</w:t>
      </w:r>
    </w:p>
    <w:bookmarkEnd w:id="30"/>
    <w:p>
      <w:pPr>
        <w:spacing w:after="0"/>
        <w:ind w:left="0"/>
        <w:jc w:val="both"/>
      </w:pPr>
      <w:r>
        <w:rPr>
          <w:rFonts w:ascii="Times New Roman"/>
          <w:b w:val="false"/>
          <w:i w:val="false"/>
          <w:color w:val="000000"/>
          <w:sz w:val="28"/>
        </w:rPr>
        <w:t>
      1) создание условий для эффективного взаимодействия государственного партнера и частного партнера в целях обеспечения устойчивого социально-экономического развития Республики Казахстан;</w:t>
      </w:r>
    </w:p>
    <w:p>
      <w:pPr>
        <w:spacing w:after="0"/>
        <w:ind w:left="0"/>
        <w:jc w:val="both"/>
      </w:pPr>
      <w:r>
        <w:rPr>
          <w:rFonts w:ascii="Times New Roman"/>
          <w:b w:val="false"/>
          <w:i w:val="false"/>
          <w:color w:val="000000"/>
          <w:sz w:val="28"/>
        </w:rPr>
        <w:t>
      2) привлечение инвестиций в экономику государства путем объединения ресурсов государственного партнера и частного партнера для развития инфраструктуры и систем жизнеобеспечения населения;</w:t>
      </w:r>
    </w:p>
    <w:p>
      <w:pPr>
        <w:spacing w:after="0"/>
        <w:ind w:left="0"/>
        <w:jc w:val="both"/>
      </w:pPr>
      <w:r>
        <w:rPr>
          <w:rFonts w:ascii="Times New Roman"/>
          <w:b w:val="false"/>
          <w:i w:val="false"/>
          <w:color w:val="000000"/>
          <w:sz w:val="28"/>
        </w:rPr>
        <w:t>
      3) повышение уровня доступности и качества товаров, работ и услуг с учетом интересов и потребностей населения, а также иных заинтересованных лиц;</w:t>
      </w:r>
    </w:p>
    <w:p>
      <w:pPr>
        <w:spacing w:after="0"/>
        <w:ind w:left="0"/>
        <w:jc w:val="both"/>
      </w:pPr>
      <w:r>
        <w:rPr>
          <w:rFonts w:ascii="Times New Roman"/>
          <w:b w:val="false"/>
          <w:i w:val="false"/>
          <w:color w:val="000000"/>
          <w:sz w:val="28"/>
        </w:rPr>
        <w:t>
      4) повышение общей инновационной активности в Республике Казахстан, в том числе содействие развитию высокотехнологичных и наукоемких производств.</w:t>
      </w:r>
    </w:p>
    <w:bookmarkStart w:name="z89"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Принципами государственно-частного партнерства являются:</w:t>
      </w:r>
    </w:p>
    <w:bookmarkEnd w:id="31"/>
    <w:bookmarkStart w:name="z252" w:id="32"/>
    <w:p>
      <w:pPr>
        <w:spacing w:after="0"/>
        <w:ind w:left="0"/>
        <w:jc w:val="both"/>
      </w:pPr>
      <w:r>
        <w:rPr>
          <w:rFonts w:ascii="Times New Roman"/>
          <w:b w:val="false"/>
          <w:i w:val="false"/>
          <w:color w:val="000000"/>
          <w:sz w:val="28"/>
        </w:rPr>
        <w:t>
      1) принцип последовательности – поэтапное построение взаимоотношений между субъектами государственно-частного партнерства;</w:t>
      </w:r>
    </w:p>
    <w:bookmarkEnd w:id="32"/>
    <w:bookmarkStart w:name="z253" w:id="33"/>
    <w:p>
      <w:pPr>
        <w:spacing w:after="0"/>
        <w:ind w:left="0"/>
        <w:jc w:val="both"/>
      </w:pPr>
      <w:r>
        <w:rPr>
          <w:rFonts w:ascii="Times New Roman"/>
          <w:b w:val="false"/>
          <w:i w:val="false"/>
          <w:color w:val="000000"/>
          <w:sz w:val="28"/>
        </w:rPr>
        <w:t>
      2) принцип конкурсности – определение частного партнера на конкурсной основе, за исключением случаев, установленных настоящим Законом;</w:t>
      </w:r>
    </w:p>
    <w:bookmarkEnd w:id="33"/>
    <w:bookmarkStart w:name="z254" w:id="34"/>
    <w:p>
      <w:pPr>
        <w:spacing w:after="0"/>
        <w:ind w:left="0"/>
        <w:jc w:val="both"/>
      </w:pPr>
      <w:r>
        <w:rPr>
          <w:rFonts w:ascii="Times New Roman"/>
          <w:b w:val="false"/>
          <w:i w:val="false"/>
          <w:color w:val="000000"/>
          <w:sz w:val="28"/>
        </w:rPr>
        <w:t>
      3) принцип сбалансированности – взаимовыгодное распределение обязанностей, гарантий, рисков и доходов между государственным партнером и частным партнером в процессе реализации проекта государственно-частного партнерства;</w:t>
      </w:r>
    </w:p>
    <w:bookmarkEnd w:id="34"/>
    <w:bookmarkStart w:name="z255" w:id="35"/>
    <w:p>
      <w:pPr>
        <w:spacing w:after="0"/>
        <w:ind w:left="0"/>
        <w:jc w:val="both"/>
      </w:pPr>
      <w:r>
        <w:rPr>
          <w:rFonts w:ascii="Times New Roman"/>
          <w:b w:val="false"/>
          <w:i w:val="false"/>
          <w:color w:val="000000"/>
          <w:sz w:val="28"/>
        </w:rPr>
        <w:t>
      4) принцип результативности – установление критериев и показателей, позволяющих оценить достижение результатов государственно-частного партнерства;</w:t>
      </w:r>
    </w:p>
    <w:bookmarkEnd w:id="35"/>
    <w:bookmarkStart w:name="z256" w:id="36"/>
    <w:p>
      <w:pPr>
        <w:spacing w:after="0"/>
        <w:ind w:left="0"/>
        <w:jc w:val="both"/>
      </w:pPr>
      <w:r>
        <w:rPr>
          <w:rFonts w:ascii="Times New Roman"/>
          <w:b w:val="false"/>
          <w:i w:val="false"/>
          <w:color w:val="000000"/>
          <w:sz w:val="28"/>
        </w:rPr>
        <w:t>
      5) принцип ценности для населения – обеспечение развития социальной инфраструктуры и систем жизнеобеспечения населения, повышение уровня доступности и качества товаров, работ и услуг, а также создание рабочих мест в рамках реализации проекта государственно-частного партнерства.</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Признаки государственно-частного партнерства</w:t>
      </w:r>
    </w:p>
    <w:p>
      <w:pPr>
        <w:spacing w:after="0"/>
        <w:ind w:left="0"/>
        <w:jc w:val="both"/>
      </w:pPr>
      <w:r>
        <w:rPr>
          <w:rFonts w:ascii="Times New Roman"/>
          <w:b w:val="false"/>
          <w:i w:val="false"/>
          <w:color w:val="000000"/>
          <w:sz w:val="28"/>
        </w:rPr>
        <w:t>
      К исключительным признакам государственно-частного партнерства относятся:</w:t>
      </w:r>
    </w:p>
    <w:p>
      <w:pPr>
        <w:spacing w:after="0"/>
        <w:ind w:left="0"/>
        <w:jc w:val="both"/>
      </w:pPr>
      <w:r>
        <w:rPr>
          <w:rFonts w:ascii="Times New Roman"/>
          <w:b w:val="false"/>
          <w:i w:val="false"/>
          <w:color w:val="000000"/>
          <w:sz w:val="28"/>
        </w:rPr>
        <w:t>
      1) построение отношений государственного партнера и частного партнера путем заключения договора государственно-частного партнерства;</w:t>
      </w:r>
    </w:p>
    <w:p>
      <w:pPr>
        <w:spacing w:after="0"/>
        <w:ind w:left="0"/>
        <w:jc w:val="both"/>
      </w:pPr>
      <w:r>
        <w:rPr>
          <w:rFonts w:ascii="Times New Roman"/>
          <w:b w:val="false"/>
          <w:i w:val="false"/>
          <w:color w:val="000000"/>
          <w:sz w:val="28"/>
        </w:rPr>
        <w:t>
      2) среднесрочный или долгосрочный срок реализации проекта государственно-частного партнерства (от пяти до тридцати лет в зависимости от особенностей проекта государственно-частного партнерства);</w:t>
      </w:r>
    </w:p>
    <w:p>
      <w:pPr>
        <w:spacing w:after="0"/>
        <w:ind w:left="0"/>
        <w:jc w:val="both"/>
      </w:pPr>
      <w:r>
        <w:rPr>
          <w:rFonts w:ascii="Times New Roman"/>
          <w:b w:val="false"/>
          <w:i w:val="false"/>
          <w:color w:val="000000"/>
          <w:sz w:val="28"/>
        </w:rPr>
        <w:t>
      3) совместное участие государственного партнера и частного партнера в реализации проекта государственно-частного партнерства;</w:t>
      </w:r>
    </w:p>
    <w:p>
      <w:pPr>
        <w:spacing w:after="0"/>
        <w:ind w:left="0"/>
        <w:jc w:val="both"/>
      </w:pPr>
      <w:r>
        <w:rPr>
          <w:rFonts w:ascii="Times New Roman"/>
          <w:b w:val="false"/>
          <w:i w:val="false"/>
          <w:color w:val="000000"/>
          <w:sz w:val="28"/>
        </w:rPr>
        <w:t>
      4) объединение ресурсов государственного партнера и частного партнера для реализации проекта государственно-частного партнерства;</w:t>
      </w:r>
    </w:p>
    <w:bookmarkStart w:name="z257" w:id="37"/>
    <w:p>
      <w:pPr>
        <w:spacing w:after="0"/>
        <w:ind w:left="0"/>
        <w:jc w:val="both"/>
      </w:pPr>
      <w:r>
        <w:rPr>
          <w:rFonts w:ascii="Times New Roman"/>
          <w:b w:val="false"/>
          <w:i w:val="false"/>
          <w:color w:val="000000"/>
          <w:sz w:val="28"/>
        </w:rPr>
        <w:t>
      5) осуществление инвестиций частным партнером для реализации проекта государственно-частного партнерства.</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Стороны договора государственно-частного партнерства</w:t>
      </w:r>
    </w:p>
    <w:bookmarkStart w:name="z90" w:id="38"/>
    <w:p>
      <w:pPr>
        <w:spacing w:after="0"/>
        <w:ind w:left="0"/>
        <w:jc w:val="both"/>
      </w:pPr>
      <w:r>
        <w:rPr>
          <w:rFonts w:ascii="Times New Roman"/>
          <w:b w:val="false"/>
          <w:i w:val="false"/>
          <w:color w:val="000000"/>
          <w:sz w:val="28"/>
        </w:rPr>
        <w:t>
      1. Сторонами договора государственно-частного партнерства являются государственный партнер и частный партнер.</w:t>
      </w:r>
    </w:p>
    <w:bookmarkEnd w:id="38"/>
    <w:p>
      <w:pPr>
        <w:spacing w:after="0"/>
        <w:ind w:left="0"/>
        <w:jc w:val="both"/>
      </w:pPr>
      <w:r>
        <w:rPr>
          <w:rFonts w:ascii="Times New Roman"/>
          <w:b w:val="false"/>
          <w:i w:val="false"/>
          <w:color w:val="000000"/>
          <w:sz w:val="28"/>
        </w:rPr>
        <w:t>
      В договоре государственно-частного партнерства сторонами могут выступать несколько государственных партнеров и частных партнеров.</w:t>
      </w:r>
    </w:p>
    <w:bookmarkStart w:name="z91" w:id="39"/>
    <w:p>
      <w:pPr>
        <w:spacing w:after="0"/>
        <w:ind w:left="0"/>
        <w:jc w:val="both"/>
      </w:pPr>
      <w:r>
        <w:rPr>
          <w:rFonts w:ascii="Times New Roman"/>
          <w:b w:val="false"/>
          <w:i w:val="false"/>
          <w:color w:val="000000"/>
          <w:sz w:val="28"/>
        </w:rPr>
        <w:t>
      2. Сторонами договора государственно-частного партнерства могут также выступать:</w:t>
      </w:r>
    </w:p>
    <w:bookmarkEnd w:id="39"/>
    <w:p>
      <w:pPr>
        <w:spacing w:after="0"/>
        <w:ind w:left="0"/>
        <w:jc w:val="both"/>
      </w:pPr>
      <w:r>
        <w:rPr>
          <w:rFonts w:ascii="Times New Roman"/>
          <w:b w:val="false"/>
          <w:i w:val="false"/>
          <w:color w:val="000000"/>
          <w:sz w:val="28"/>
        </w:rPr>
        <w:t>
      1) финансовые и иные организации, предоставляющие финансирование проекта государственно-частного партнерства;</w:t>
      </w:r>
    </w:p>
    <w:p>
      <w:pPr>
        <w:spacing w:after="0"/>
        <w:ind w:left="0"/>
        <w:jc w:val="both"/>
      </w:pPr>
      <w:r>
        <w:rPr>
          <w:rFonts w:ascii="Times New Roman"/>
          <w:b w:val="false"/>
          <w:i w:val="false"/>
          <w:color w:val="000000"/>
          <w:sz w:val="28"/>
        </w:rPr>
        <w:t>
      2) операторы отрасли.</w:t>
      </w:r>
    </w:p>
    <w:p>
      <w:pPr>
        <w:spacing w:after="0"/>
        <w:ind w:left="0"/>
        <w:jc w:val="both"/>
      </w:pPr>
      <w:r>
        <w:rPr>
          <w:rFonts w:ascii="Times New Roman"/>
          <w:b/>
          <w:i w:val="false"/>
          <w:color w:val="000000"/>
          <w:sz w:val="28"/>
        </w:rPr>
        <w:t>Статья 6. Сферы применения государственно-частного партнерства</w:t>
      </w:r>
    </w:p>
    <w:bookmarkStart w:name="z224" w:id="40"/>
    <w:p>
      <w:pPr>
        <w:spacing w:after="0"/>
        <w:ind w:left="0"/>
        <w:jc w:val="both"/>
      </w:pPr>
      <w:r>
        <w:rPr>
          <w:rFonts w:ascii="Times New Roman"/>
          <w:b w:val="false"/>
          <w:i w:val="false"/>
          <w:color w:val="000000"/>
          <w:sz w:val="28"/>
        </w:rPr>
        <w:t>
      Государственно-частное партнерство осуществляется во всех отраслях (сферах) экономики. При этом не могут быть переданы для реализации государственно-частного партнерства объекты, перечень которых определяется Правительством Республики Казахстан.</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Способы осуществления государственно-частного партнерства</w:t>
      </w:r>
    </w:p>
    <w:bookmarkStart w:name="z92" w:id="41"/>
    <w:p>
      <w:pPr>
        <w:spacing w:after="0"/>
        <w:ind w:left="0"/>
        <w:jc w:val="both"/>
      </w:pPr>
      <w:r>
        <w:rPr>
          <w:rFonts w:ascii="Times New Roman"/>
          <w:b w:val="false"/>
          <w:i w:val="false"/>
          <w:color w:val="000000"/>
          <w:sz w:val="28"/>
        </w:rPr>
        <w:t>
      1. Государственно-частное партнерство по способу осуществления подразделяется на институциональное и контрактное.</w:t>
      </w:r>
    </w:p>
    <w:bookmarkEnd w:id="41"/>
    <w:bookmarkStart w:name="z93" w:id="42"/>
    <w:p>
      <w:pPr>
        <w:spacing w:after="0"/>
        <w:ind w:left="0"/>
        <w:jc w:val="both"/>
      </w:pPr>
      <w:r>
        <w:rPr>
          <w:rFonts w:ascii="Times New Roman"/>
          <w:b w:val="false"/>
          <w:i w:val="false"/>
          <w:color w:val="000000"/>
          <w:sz w:val="28"/>
        </w:rPr>
        <w:t>
      2. Институциональное государственно-частное партнерство реализуется компанией государственно-частного партнерства в соответствии с договором государственно-частного партнерства.</w:t>
      </w:r>
    </w:p>
    <w:bookmarkEnd w:id="42"/>
    <w:bookmarkStart w:name="z94" w:id="43"/>
    <w:p>
      <w:pPr>
        <w:spacing w:after="0"/>
        <w:ind w:left="0"/>
        <w:jc w:val="both"/>
      </w:pPr>
      <w:r>
        <w:rPr>
          <w:rFonts w:ascii="Times New Roman"/>
          <w:b w:val="false"/>
          <w:i w:val="false"/>
          <w:color w:val="000000"/>
          <w:sz w:val="28"/>
        </w:rPr>
        <w:t>
      3. В иных случаях государственно-частное партнерство осуществляется по способу контрактного государственно-частного партнерства.</w:t>
      </w:r>
    </w:p>
    <w:bookmarkEnd w:id="43"/>
    <w:p>
      <w:pPr>
        <w:spacing w:after="0"/>
        <w:ind w:left="0"/>
        <w:jc w:val="both"/>
      </w:pPr>
      <w:r>
        <w:rPr>
          <w:rFonts w:ascii="Times New Roman"/>
          <w:b w:val="false"/>
          <w:i w:val="false"/>
          <w:color w:val="000000"/>
          <w:sz w:val="28"/>
        </w:rPr>
        <w:t>
      Контрактное государственно-частное партнерство реализуется посредством заключения договора государственно-частного партнерства, в том числе в следующих видах:</w:t>
      </w:r>
    </w:p>
    <w:p>
      <w:pPr>
        <w:spacing w:after="0"/>
        <w:ind w:left="0"/>
        <w:jc w:val="both"/>
      </w:pPr>
      <w:r>
        <w:rPr>
          <w:rFonts w:ascii="Times New Roman"/>
          <w:b w:val="false"/>
          <w:i w:val="false"/>
          <w:color w:val="000000"/>
          <w:sz w:val="28"/>
        </w:rPr>
        <w:t>
      1) концессии;</w:t>
      </w:r>
    </w:p>
    <w:p>
      <w:pPr>
        <w:spacing w:after="0"/>
        <w:ind w:left="0"/>
        <w:jc w:val="both"/>
      </w:pPr>
      <w:r>
        <w:rPr>
          <w:rFonts w:ascii="Times New Roman"/>
          <w:b w:val="false"/>
          <w:i w:val="false"/>
          <w:color w:val="000000"/>
          <w:sz w:val="28"/>
        </w:rPr>
        <w:t>
      2) доверительного управления государственным имуществом;</w:t>
      </w:r>
    </w:p>
    <w:p>
      <w:pPr>
        <w:spacing w:after="0"/>
        <w:ind w:left="0"/>
        <w:jc w:val="both"/>
      </w:pPr>
      <w:r>
        <w:rPr>
          <w:rFonts w:ascii="Times New Roman"/>
          <w:b w:val="false"/>
          <w:i w:val="false"/>
          <w:color w:val="000000"/>
          <w:sz w:val="28"/>
        </w:rPr>
        <w:t>
      3) имущественного найма (аренды) государственного имущества;</w:t>
      </w:r>
    </w:p>
    <w:p>
      <w:pPr>
        <w:spacing w:after="0"/>
        <w:ind w:left="0"/>
        <w:jc w:val="both"/>
      </w:pPr>
      <w:r>
        <w:rPr>
          <w:rFonts w:ascii="Times New Roman"/>
          <w:b w:val="false"/>
          <w:i w:val="false"/>
          <w:color w:val="000000"/>
          <w:sz w:val="28"/>
        </w:rPr>
        <w:t>
      4) лизинга;</w:t>
      </w:r>
    </w:p>
    <w:p>
      <w:pPr>
        <w:spacing w:after="0"/>
        <w:ind w:left="0"/>
        <w:jc w:val="both"/>
      </w:pPr>
      <w:r>
        <w:rPr>
          <w:rFonts w:ascii="Times New Roman"/>
          <w:b w:val="false"/>
          <w:i w:val="false"/>
          <w:color w:val="000000"/>
          <w:sz w:val="28"/>
        </w:rPr>
        <w:t>
      5) договоров, заключаемых на разработку технологии, изготовление опытного образца, опытно-промышленное испытание и мелкосерийное производство;</w:t>
      </w:r>
    </w:p>
    <w:p>
      <w:pPr>
        <w:spacing w:after="0"/>
        <w:ind w:left="0"/>
        <w:jc w:val="both"/>
      </w:pPr>
      <w:r>
        <w:rPr>
          <w:rFonts w:ascii="Times New Roman"/>
          <w:b w:val="false"/>
          <w:i w:val="false"/>
          <w:color w:val="000000"/>
          <w:sz w:val="28"/>
        </w:rPr>
        <w:t>
      6) контракта жизненного цикла;</w:t>
      </w:r>
    </w:p>
    <w:p>
      <w:pPr>
        <w:spacing w:after="0"/>
        <w:ind w:left="0"/>
        <w:jc w:val="both"/>
      </w:pPr>
      <w:r>
        <w:rPr>
          <w:rFonts w:ascii="Times New Roman"/>
          <w:b w:val="false"/>
          <w:i w:val="false"/>
          <w:color w:val="000000"/>
          <w:sz w:val="28"/>
        </w:rPr>
        <w:t>
      7) сервисного контракта;</w:t>
      </w:r>
    </w:p>
    <w:p>
      <w:pPr>
        <w:spacing w:after="0"/>
        <w:ind w:left="0"/>
        <w:jc w:val="both"/>
      </w:pPr>
      <w:r>
        <w:rPr>
          <w:rFonts w:ascii="Times New Roman"/>
          <w:b w:val="false"/>
          <w:i w:val="false"/>
          <w:color w:val="000000"/>
          <w:sz w:val="28"/>
        </w:rPr>
        <w:t>
      8) иных договоров, соответствующих признакам государственно-частного партнерства.</w:t>
      </w:r>
    </w:p>
    <w:p>
      <w:pPr>
        <w:spacing w:after="0"/>
        <w:ind w:left="0"/>
        <w:jc w:val="both"/>
      </w:pPr>
      <w:r>
        <w:rPr>
          <w:rFonts w:ascii="Times New Roman"/>
          <w:b w:val="false"/>
          <w:i w:val="false"/>
          <w:color w:val="000000"/>
          <w:sz w:val="28"/>
        </w:rPr>
        <w:t xml:space="preserve">
      При реализации отдельных видов контрактного государственно-частного партнерства в части, не урегулированной настоящим Законом, применяются положения соответствующих законов Республики Казахстан, в том числе особенности,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концессиях".</w:t>
      </w:r>
    </w:p>
    <w:bookmarkStart w:name="z225" w:id="44"/>
    <w:p>
      <w:pPr>
        <w:spacing w:after="0"/>
        <w:ind w:left="0"/>
        <w:jc w:val="both"/>
      </w:pPr>
      <w:r>
        <w:rPr>
          <w:rFonts w:ascii="Times New Roman"/>
          <w:b w:val="false"/>
          <w:i w:val="false"/>
          <w:color w:val="000000"/>
          <w:sz w:val="28"/>
        </w:rPr>
        <w:t>
      4. Для реализации государственно-частного партнерства в государственных и правительственных программах могут предусматриваться базовые параметры проектов государственно-частного партнерства, в том числе цели и задачи, институциональная схема, предполагаемые выплаты за счет бюджетных средств, меры государственной поддержки, получатели выгод от реализации проекта государственно-частного партнерства.</w:t>
      </w:r>
    </w:p>
    <w:bookmarkEnd w:id="44"/>
    <w:bookmarkStart w:name="z226" w:id="45"/>
    <w:p>
      <w:pPr>
        <w:spacing w:after="0"/>
        <w:ind w:left="0"/>
        <w:jc w:val="both"/>
      </w:pPr>
      <w:r>
        <w:rPr>
          <w:rFonts w:ascii="Times New Roman"/>
          <w:b w:val="false"/>
          <w:i w:val="false"/>
          <w:color w:val="000000"/>
          <w:sz w:val="28"/>
        </w:rPr>
        <w:t>
      Решение о необходимости разработки порядка определения частного партнера и заключения договора государственно-частного партнерства в рамках государственных и правительственных программ определяется в соответствующей программе.</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Республиканские и местные проекты государственно-частного партнерства</w:t>
      </w:r>
    </w:p>
    <w:bookmarkStart w:name="z95" w:id="46"/>
    <w:p>
      <w:pPr>
        <w:spacing w:after="0"/>
        <w:ind w:left="0"/>
        <w:jc w:val="both"/>
      </w:pPr>
      <w:r>
        <w:rPr>
          <w:rFonts w:ascii="Times New Roman"/>
          <w:b w:val="false"/>
          <w:i w:val="false"/>
          <w:color w:val="000000"/>
          <w:sz w:val="28"/>
        </w:rPr>
        <w:t>
      1. Проекты государственно-частного партнерства подразделяются на республиканские и местные.</w:t>
      </w:r>
    </w:p>
    <w:bookmarkEnd w:id="46"/>
    <w:bookmarkStart w:name="z96" w:id="47"/>
    <w:p>
      <w:pPr>
        <w:spacing w:after="0"/>
        <w:ind w:left="0"/>
        <w:jc w:val="both"/>
      </w:pPr>
      <w:r>
        <w:rPr>
          <w:rFonts w:ascii="Times New Roman"/>
          <w:b w:val="false"/>
          <w:i w:val="false"/>
          <w:color w:val="000000"/>
          <w:sz w:val="28"/>
        </w:rPr>
        <w:t>
      2. Критериями определения республиканских и местных проектов государственно-частного партнерства являются:</w:t>
      </w:r>
    </w:p>
    <w:bookmarkEnd w:id="47"/>
    <w:p>
      <w:pPr>
        <w:spacing w:after="0"/>
        <w:ind w:left="0"/>
        <w:jc w:val="both"/>
      </w:pPr>
      <w:r>
        <w:rPr>
          <w:rFonts w:ascii="Times New Roman"/>
          <w:b w:val="false"/>
          <w:i w:val="false"/>
          <w:color w:val="000000"/>
          <w:sz w:val="28"/>
        </w:rPr>
        <w:t>
      1) по виду собственности как республиканские или местные в зависимости от возникающего права собственности (республиканской или коммунальной) на имущество, полученное в результате реализации проектов государственно-частного партнерства;</w:t>
      </w:r>
    </w:p>
    <w:p>
      <w:pPr>
        <w:spacing w:after="0"/>
        <w:ind w:left="0"/>
        <w:jc w:val="both"/>
      </w:pPr>
      <w:r>
        <w:rPr>
          <w:rFonts w:ascii="Times New Roman"/>
          <w:b w:val="false"/>
          <w:i w:val="false"/>
          <w:color w:val="000000"/>
          <w:sz w:val="28"/>
        </w:rPr>
        <w:t>
      2) по получателям выгод как республиканские, если получателями выгод являются субъекты двух и более областей, городов республиканского значения и столицы, и как местные, если получателями выгод являются субъекты одной области, города республиканского значения и столицы.</w:t>
      </w:r>
    </w:p>
    <w:p>
      <w:pPr>
        <w:spacing w:after="0"/>
        <w:ind w:left="0"/>
        <w:jc w:val="both"/>
      </w:pPr>
      <w:r>
        <w:rPr>
          <w:rFonts w:ascii="Times New Roman"/>
          <w:b/>
          <w:i w:val="false"/>
          <w:color w:val="000000"/>
          <w:sz w:val="28"/>
        </w:rPr>
        <w:t>Статья 9. Источники финансирования проекта государственно-частного партнерства, возмещения затрат субъектов государственно-частного партнерства и получения доходов субъектами государственно-частного партнерства</w:t>
      </w:r>
    </w:p>
    <w:bookmarkStart w:name="z97" w:id="48"/>
    <w:p>
      <w:pPr>
        <w:spacing w:after="0"/>
        <w:ind w:left="0"/>
        <w:jc w:val="both"/>
      </w:pPr>
      <w:r>
        <w:rPr>
          <w:rFonts w:ascii="Times New Roman"/>
          <w:b w:val="false"/>
          <w:i w:val="false"/>
          <w:color w:val="000000"/>
          <w:sz w:val="28"/>
        </w:rPr>
        <w:t>
      1. Финансирование проекта государственно-частного партнерства может осуществляться за счет:</w:t>
      </w:r>
    </w:p>
    <w:bookmarkEnd w:id="48"/>
    <w:p>
      <w:pPr>
        <w:spacing w:after="0"/>
        <w:ind w:left="0"/>
        <w:jc w:val="both"/>
      </w:pPr>
      <w:r>
        <w:rPr>
          <w:rFonts w:ascii="Times New Roman"/>
          <w:b w:val="false"/>
          <w:i w:val="false"/>
          <w:color w:val="000000"/>
          <w:sz w:val="28"/>
        </w:rPr>
        <w:t>
      1) собственных средств частного партнера;</w:t>
      </w:r>
    </w:p>
    <w:p>
      <w:pPr>
        <w:spacing w:after="0"/>
        <w:ind w:left="0"/>
        <w:jc w:val="both"/>
      </w:pPr>
      <w:r>
        <w:rPr>
          <w:rFonts w:ascii="Times New Roman"/>
          <w:b w:val="false"/>
          <w:i w:val="false"/>
          <w:color w:val="000000"/>
          <w:sz w:val="28"/>
        </w:rPr>
        <w:t>
      2) средств, заимствованных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3) средств государственного бюджета;</w:t>
      </w:r>
    </w:p>
    <w:p>
      <w:pPr>
        <w:spacing w:after="0"/>
        <w:ind w:left="0"/>
        <w:jc w:val="both"/>
      </w:pPr>
      <w:r>
        <w:rPr>
          <w:rFonts w:ascii="Times New Roman"/>
          <w:b w:val="false"/>
          <w:i w:val="false"/>
          <w:color w:val="000000"/>
          <w:sz w:val="28"/>
        </w:rPr>
        <w:t>
      4) средств субъектов квазигосударственного сектора;</w:t>
      </w:r>
    </w:p>
    <w:p>
      <w:pPr>
        <w:spacing w:after="0"/>
        <w:ind w:left="0"/>
        <w:jc w:val="both"/>
      </w:pPr>
      <w:r>
        <w:rPr>
          <w:rFonts w:ascii="Times New Roman"/>
          <w:b w:val="false"/>
          <w:i w:val="false"/>
          <w:color w:val="000000"/>
          <w:sz w:val="28"/>
        </w:rPr>
        <w:t>
      5) иных средств, не запрещенных законодательством Республики Казахстан.</w:t>
      </w:r>
    </w:p>
    <w:bookmarkStart w:name="z98" w:id="49"/>
    <w:p>
      <w:pPr>
        <w:spacing w:after="0"/>
        <w:ind w:left="0"/>
        <w:jc w:val="both"/>
      </w:pPr>
      <w:r>
        <w:rPr>
          <w:rFonts w:ascii="Times New Roman"/>
          <w:b w:val="false"/>
          <w:i w:val="false"/>
          <w:color w:val="000000"/>
          <w:sz w:val="28"/>
        </w:rPr>
        <w:t>
      2. Источниками возмещения затрат субъектов государственно-частного партнерства и получения доходов субъектами государственно-частного партнерства являются:</w:t>
      </w:r>
    </w:p>
    <w:bookmarkEnd w:id="49"/>
    <w:p>
      <w:pPr>
        <w:spacing w:after="0"/>
        <w:ind w:left="0"/>
        <w:jc w:val="both"/>
      </w:pPr>
      <w:r>
        <w:rPr>
          <w:rFonts w:ascii="Times New Roman"/>
          <w:b w:val="false"/>
          <w:i w:val="false"/>
          <w:color w:val="000000"/>
          <w:sz w:val="28"/>
        </w:rPr>
        <w:t>
      1) реализация товаров, работ и услуг в процессе эксплуатации объекта государственно-частного партнерства;</w:t>
      </w:r>
    </w:p>
    <w:p>
      <w:pPr>
        <w:spacing w:after="0"/>
        <w:ind w:left="0"/>
        <w:jc w:val="both"/>
      </w:pPr>
      <w:r>
        <w:rPr>
          <w:rFonts w:ascii="Times New Roman"/>
          <w:b w:val="false"/>
          <w:i w:val="false"/>
          <w:color w:val="000000"/>
          <w:sz w:val="28"/>
        </w:rPr>
        <w:t>
      2) субсидии от государства в случаях, установленных законодательством Республики Казахстан;</w:t>
      </w:r>
    </w:p>
    <w:p>
      <w:pPr>
        <w:spacing w:after="0"/>
        <w:ind w:left="0"/>
        <w:jc w:val="both"/>
      </w:pPr>
      <w:r>
        <w:rPr>
          <w:rFonts w:ascii="Times New Roman"/>
          <w:b w:val="false"/>
          <w:i w:val="false"/>
          <w:color w:val="000000"/>
          <w:sz w:val="28"/>
        </w:rPr>
        <w:t>
      3) компенсация инвестиционных затрат по проекту государственно-частного партнерства;</w:t>
      </w:r>
    </w:p>
    <w:p>
      <w:pPr>
        <w:spacing w:after="0"/>
        <w:ind w:left="0"/>
        <w:jc w:val="both"/>
      </w:pPr>
      <w:r>
        <w:rPr>
          <w:rFonts w:ascii="Times New Roman"/>
          <w:b w:val="false"/>
          <w:i w:val="false"/>
          <w:color w:val="000000"/>
          <w:sz w:val="28"/>
        </w:rPr>
        <w:t>
      4) компенсация операционных затрат по проекту государственно-частного партнерства;</w:t>
      </w:r>
    </w:p>
    <w:p>
      <w:pPr>
        <w:spacing w:after="0"/>
        <w:ind w:left="0"/>
        <w:jc w:val="both"/>
      </w:pPr>
      <w:r>
        <w:rPr>
          <w:rFonts w:ascii="Times New Roman"/>
          <w:b w:val="false"/>
          <w:i w:val="false"/>
          <w:color w:val="000000"/>
          <w:sz w:val="28"/>
        </w:rPr>
        <w:t>
      5) вознаграждение за осуществление управления объектом государственно-частного партнерства, находящимся в государственной собственности, а также арендная плата за пользование объектом государственно-частного партнерства;</w:t>
      </w:r>
    </w:p>
    <w:p>
      <w:pPr>
        <w:spacing w:after="0"/>
        <w:ind w:left="0"/>
        <w:jc w:val="both"/>
      </w:pPr>
      <w:r>
        <w:rPr>
          <w:rFonts w:ascii="Times New Roman"/>
          <w:b w:val="false"/>
          <w:i w:val="false"/>
          <w:color w:val="000000"/>
          <w:sz w:val="28"/>
        </w:rPr>
        <w:t>
      6) плата за доступность.</w:t>
      </w:r>
    </w:p>
    <w:bookmarkStart w:name="z258" w:id="50"/>
    <w:p>
      <w:pPr>
        <w:spacing w:after="0"/>
        <w:ind w:left="0"/>
        <w:jc w:val="both"/>
      </w:pPr>
      <w:r>
        <w:rPr>
          <w:rFonts w:ascii="Times New Roman"/>
          <w:b w:val="false"/>
          <w:i w:val="false"/>
          <w:color w:val="000000"/>
          <w:sz w:val="28"/>
        </w:rPr>
        <w:t>
      2-1. Полное возмещение затрат частного партнера осуществляется исключительно по проектам государственно-частного партнерства, если эксплуатация объекта социальной инфраструктуры и жизнеобеспечения не обеспечивает окупаемость инвестиций частного партнера.</w:t>
      </w:r>
    </w:p>
    <w:bookmarkEnd w:id="50"/>
    <w:bookmarkStart w:name="z259" w:id="51"/>
    <w:p>
      <w:pPr>
        <w:spacing w:after="0"/>
        <w:ind w:left="0"/>
        <w:jc w:val="both"/>
      </w:pPr>
      <w:r>
        <w:rPr>
          <w:rFonts w:ascii="Times New Roman"/>
          <w:b w:val="false"/>
          <w:i w:val="false"/>
          <w:color w:val="000000"/>
          <w:sz w:val="28"/>
        </w:rPr>
        <w:t>
      К объектам социальной инфраструктуры и жизнеобеспечения относятся объекты, комплексы объектов, используемые для удовлетворения общественных потребностей, обеспечение которых возложено на государственные органы в соответствии с законодательством Республики Казахстан.</w:t>
      </w:r>
    </w:p>
    <w:bookmarkEnd w:id="51"/>
    <w:bookmarkStart w:name="z99" w:id="52"/>
    <w:p>
      <w:pPr>
        <w:spacing w:after="0"/>
        <w:ind w:left="0"/>
        <w:jc w:val="both"/>
      </w:pPr>
      <w:r>
        <w:rPr>
          <w:rFonts w:ascii="Times New Roman"/>
          <w:b w:val="false"/>
          <w:i w:val="false"/>
          <w:color w:val="000000"/>
          <w:sz w:val="28"/>
        </w:rPr>
        <w:t>
      3. Финансирование проекта государственно-частного партнерства с использованием проектного финансирования осуществляется в соответствии с законодательством Республики Казахстан о проектном финансировании и секьюритизации с учетом положений настоящего Закона.</w:t>
      </w:r>
    </w:p>
    <w:bookmarkEnd w:id="52"/>
    <w:bookmarkStart w:name="z100" w:id="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Порядок возмещения затрат субъектам государственно-частного партнерства определяется бюджетным законодательством Республики Казахстан.</w:t>
      </w:r>
    </w:p>
    <w:bookmarkEnd w:id="53"/>
    <w:bookmarkStart w:name="z261" w:id="54"/>
    <w:p>
      <w:pPr>
        <w:spacing w:after="0"/>
        <w:ind w:left="0"/>
        <w:jc w:val="both"/>
      </w:pPr>
      <w:r>
        <w:rPr>
          <w:rFonts w:ascii="Times New Roman"/>
          <w:b w:val="false"/>
          <w:i w:val="false"/>
          <w:color w:val="000000"/>
          <w:sz w:val="28"/>
        </w:rPr>
        <w:t xml:space="preserve">
      Выплата компенсации инвестиционных затрат по проекту государственно-частного партнерства осуществляется после ввода объекта государственно-частного партнерства в эксплуатацию равными долями в течение срока, составляющего не менее пяти лет, в соответствии с договором государственно-частного партнерства. </w:t>
      </w:r>
    </w:p>
    <w:bookmarkEnd w:id="54"/>
    <w:bookmarkStart w:name="z262" w:id="55"/>
    <w:p>
      <w:pPr>
        <w:spacing w:after="0"/>
        <w:ind w:left="0"/>
        <w:jc w:val="both"/>
      </w:pPr>
      <w:r>
        <w:rPr>
          <w:rFonts w:ascii="Times New Roman"/>
          <w:b w:val="false"/>
          <w:i w:val="false"/>
          <w:color w:val="000000"/>
          <w:sz w:val="28"/>
        </w:rPr>
        <w:t xml:space="preserve">
      При этом запрещается перенос сроков выплат компенсации инвестиционных затрат, установленных договором государственно-частного партнерства, на более ранние периоды, за исключением случаев досрочного ввода в эксплуатацию объекта государственно-частного партнерства, без сокращения общего срока выплаты компенсации инвестиционных затрат и с сохранением равномерности выплат компенсации инвестиционных затрат при соблюдении условий пункта 1-1 </w:t>
      </w:r>
      <w:r>
        <w:rPr>
          <w:rFonts w:ascii="Times New Roman"/>
          <w:b w:val="false"/>
          <w:i w:val="false"/>
          <w:color w:val="000000"/>
          <w:sz w:val="28"/>
        </w:rPr>
        <w:t>статьи 46</w:t>
      </w:r>
      <w:r>
        <w:rPr>
          <w:rFonts w:ascii="Times New Roman"/>
          <w:b w:val="false"/>
          <w:i w:val="false"/>
          <w:color w:val="000000"/>
          <w:sz w:val="28"/>
        </w:rPr>
        <w:t xml:space="preserve"> настоящего Закона.</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Реализация проекта государственно-частного партнерства</w:t>
      </w:r>
    </w:p>
    <w:bookmarkStart w:name="z101" w:id="56"/>
    <w:p>
      <w:pPr>
        <w:spacing w:after="0"/>
        <w:ind w:left="0"/>
        <w:jc w:val="both"/>
      </w:pPr>
      <w:r>
        <w:rPr>
          <w:rFonts w:ascii="Times New Roman"/>
          <w:b w:val="false"/>
          <w:i w:val="false"/>
          <w:color w:val="000000"/>
          <w:sz w:val="28"/>
        </w:rPr>
        <w:t>
      1. Реализация проекта государственно-частного партнерства включает следующие последовательные стадии:</w:t>
      </w:r>
    </w:p>
    <w:bookmarkEnd w:id="56"/>
    <w:p>
      <w:pPr>
        <w:spacing w:after="0"/>
        <w:ind w:left="0"/>
        <w:jc w:val="both"/>
      </w:pPr>
      <w:r>
        <w:rPr>
          <w:rFonts w:ascii="Times New Roman"/>
          <w:b w:val="false"/>
          <w:i w:val="false"/>
          <w:color w:val="000000"/>
          <w:sz w:val="28"/>
        </w:rPr>
        <w:t>
      1) разработки инвестиционного предложения государственным партнером либо бизнес-плана к проекту государственно-частного партнерства частным партнером при прямых переговорах по определению частного партнера;</w:t>
      </w:r>
    </w:p>
    <w:p>
      <w:pPr>
        <w:spacing w:after="0"/>
        <w:ind w:left="0"/>
        <w:jc w:val="both"/>
      </w:pPr>
      <w:r>
        <w:rPr>
          <w:rFonts w:ascii="Times New Roman"/>
          <w:b w:val="false"/>
          <w:i w:val="false"/>
          <w:color w:val="000000"/>
          <w:sz w:val="28"/>
        </w:rPr>
        <w:t>
      2) определения частного партнера в соответствии со статьей 31 настоящего Закона;</w:t>
      </w:r>
    </w:p>
    <w:p>
      <w:pPr>
        <w:spacing w:after="0"/>
        <w:ind w:left="0"/>
        <w:jc w:val="both"/>
      </w:pPr>
      <w:r>
        <w:rPr>
          <w:rFonts w:ascii="Times New Roman"/>
          <w:b w:val="false"/>
          <w:i w:val="false"/>
          <w:color w:val="000000"/>
          <w:sz w:val="28"/>
        </w:rPr>
        <w:t>
      3) заключения договора государственно-частного партнерства;</w:t>
      </w:r>
    </w:p>
    <w:p>
      <w:pPr>
        <w:spacing w:after="0"/>
        <w:ind w:left="0"/>
        <w:jc w:val="both"/>
      </w:pPr>
      <w:r>
        <w:rPr>
          <w:rFonts w:ascii="Times New Roman"/>
          <w:b w:val="false"/>
          <w:i w:val="false"/>
          <w:color w:val="000000"/>
          <w:sz w:val="28"/>
        </w:rPr>
        <w:t>
      4) выполнения сторонами условий договора государственно-частного партнерства.</w:t>
      </w:r>
    </w:p>
    <w:bookmarkStart w:name="z229" w:id="57"/>
    <w:p>
      <w:pPr>
        <w:spacing w:after="0"/>
        <w:ind w:left="0"/>
        <w:jc w:val="both"/>
      </w:pPr>
      <w:r>
        <w:rPr>
          <w:rFonts w:ascii="Times New Roman"/>
          <w:b w:val="false"/>
          <w:i w:val="false"/>
          <w:color w:val="000000"/>
          <w:sz w:val="28"/>
        </w:rPr>
        <w:t>
      1-1. Реализация проекта государственно-частного партнерства по сервисной модели информатизации осуществляется в соответствии с законодательством Республики Казахстан об информатизации.</w:t>
      </w:r>
    </w:p>
    <w:bookmarkEnd w:id="57"/>
    <w:bookmarkStart w:name="z102" w:id="58"/>
    <w:p>
      <w:pPr>
        <w:spacing w:after="0"/>
        <w:ind w:left="0"/>
        <w:jc w:val="both"/>
      </w:pPr>
      <w:r>
        <w:rPr>
          <w:rFonts w:ascii="Times New Roman"/>
          <w:b w:val="false"/>
          <w:i w:val="false"/>
          <w:color w:val="000000"/>
          <w:sz w:val="28"/>
        </w:rPr>
        <w:t>
      2. Проект государственно-частного партнерства считается завершенным после выполнения сторонами договора государственно-частного партнерства всех взятых на себя обязательств.</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Оператор проекта государственно-частного партнерства</w:t>
      </w:r>
    </w:p>
    <w:bookmarkStart w:name="z103" w:id="59"/>
    <w:p>
      <w:pPr>
        <w:spacing w:after="0"/>
        <w:ind w:left="0"/>
        <w:jc w:val="both"/>
      </w:pPr>
      <w:r>
        <w:rPr>
          <w:rFonts w:ascii="Times New Roman"/>
          <w:b w:val="false"/>
          <w:i w:val="false"/>
          <w:color w:val="000000"/>
          <w:sz w:val="28"/>
        </w:rPr>
        <w:t>
      1. Частный партнер по согласованию с государственным партнером вправе при необходимости определить одного или нескольких операторов проекта государственно-частного партнерства, сведения о которых включаются в договор государственно-частного партнерства.</w:t>
      </w:r>
    </w:p>
    <w:bookmarkEnd w:id="59"/>
    <w:bookmarkStart w:name="z104" w:id="60"/>
    <w:p>
      <w:pPr>
        <w:spacing w:after="0"/>
        <w:ind w:left="0"/>
        <w:jc w:val="both"/>
      </w:pPr>
      <w:r>
        <w:rPr>
          <w:rFonts w:ascii="Times New Roman"/>
          <w:b w:val="false"/>
          <w:i w:val="false"/>
          <w:color w:val="000000"/>
          <w:sz w:val="28"/>
        </w:rPr>
        <w:t>
      2. При реализации институционального государственно-частного партнерства оператор проекта государственно-частного партнерства определяется компанией государственно-частного партнерства.</w:t>
      </w:r>
    </w:p>
    <w:bookmarkEnd w:id="60"/>
    <w:bookmarkStart w:name="z105" w:id="61"/>
    <w:p>
      <w:pPr>
        <w:spacing w:after="0"/>
        <w:ind w:left="0"/>
        <w:jc w:val="both"/>
      </w:pPr>
      <w:r>
        <w:rPr>
          <w:rFonts w:ascii="Times New Roman"/>
          <w:b w:val="false"/>
          <w:i w:val="false"/>
          <w:color w:val="000000"/>
          <w:sz w:val="28"/>
        </w:rPr>
        <w:t>
      3. Частный партнер несет предусмотренную законами ответственность за действия оператора проекта государственно-частного партнерства перед государственным партнером.</w:t>
      </w:r>
    </w:p>
    <w:bookmarkEnd w:id="61"/>
    <w:p>
      <w:pPr>
        <w:spacing w:after="0"/>
        <w:ind w:left="0"/>
        <w:jc w:val="both"/>
      </w:pPr>
      <w:r>
        <w:rPr>
          <w:rFonts w:ascii="Times New Roman"/>
          <w:b/>
          <w:i w:val="false"/>
          <w:color w:val="000000"/>
          <w:sz w:val="28"/>
        </w:rPr>
        <w:t>Статья 12. Правовой режим объекта государственно-частного партнерства и иного имущества, необходимых для реализации проекта государственно-частного партнерства</w:t>
      </w:r>
    </w:p>
    <w:bookmarkStart w:name="z106" w:id="62"/>
    <w:p>
      <w:pPr>
        <w:spacing w:after="0"/>
        <w:ind w:left="0"/>
        <w:jc w:val="both"/>
      </w:pPr>
      <w:r>
        <w:rPr>
          <w:rFonts w:ascii="Times New Roman"/>
          <w:b w:val="false"/>
          <w:i w:val="false"/>
          <w:color w:val="000000"/>
          <w:sz w:val="28"/>
        </w:rPr>
        <w:t>
      1. Использование сторонами договора государственно-частного партнерства объекта государственно-частного партнерства и (или) иного имущества, необходимых для реализации проекта государственно-частного партнерства, осуществляется в соответствии с законодательством Республики Казахстан и договором государственно-частного партнерства, если иное не предусмотрено настоящим Законом.</w:t>
      </w:r>
    </w:p>
    <w:bookmarkEnd w:id="62"/>
    <w:bookmarkStart w:name="z107" w:id="63"/>
    <w:p>
      <w:pPr>
        <w:spacing w:after="0"/>
        <w:ind w:left="0"/>
        <w:jc w:val="both"/>
      </w:pPr>
      <w:r>
        <w:rPr>
          <w:rFonts w:ascii="Times New Roman"/>
          <w:b w:val="false"/>
          <w:i w:val="false"/>
          <w:color w:val="000000"/>
          <w:sz w:val="28"/>
        </w:rPr>
        <w:t xml:space="preserve">
      2. Сторона договора государственно-частного партнерства вправе передавать с согласия другой стороны в порядке, установленном законодательством Республики Казахстан и (или) договором государственно-частного партнерства, объект государственно-частного партнерства и (или) иное имущество, необходимые для реализации проекта государственно-частного партнерства, третьим лицам при условии соблюдения третьими лицами обязательств передающей стороны по договору государственно-частного партнерства. При этом передающая сторона договора государственно-частного партнерства несет установленную законом ответственность за действия третьих лиц. </w:t>
      </w:r>
    </w:p>
    <w:bookmarkEnd w:id="63"/>
    <w:bookmarkStart w:name="z108" w:id="64"/>
    <w:p>
      <w:pPr>
        <w:spacing w:after="0"/>
        <w:ind w:left="0"/>
        <w:jc w:val="both"/>
      </w:pPr>
      <w:r>
        <w:rPr>
          <w:rFonts w:ascii="Times New Roman"/>
          <w:b w:val="false"/>
          <w:i w:val="false"/>
          <w:color w:val="000000"/>
          <w:sz w:val="28"/>
        </w:rPr>
        <w:t>
      3. В случаях когда объект государственно-частного партнерства и (или) иное имущество, необходимые для реализации проекта государственно-частного партнерства, переданные государственным партнером частному партнеру по договору государственно-частного партнерства, подлежат передаче на баланс частного партнера, то они обосабливаются от имущества частного партнера и отражаются в отдельном учете, осуществляемом в связи с исполнением обязательств по договору государственно-частного партнерства.</w:t>
      </w:r>
    </w:p>
    <w:bookmarkEnd w:id="64"/>
    <w:p>
      <w:pPr>
        <w:spacing w:after="0"/>
        <w:ind w:left="0"/>
        <w:jc w:val="both"/>
      </w:pPr>
      <w:r>
        <w:rPr>
          <w:rFonts w:ascii="Times New Roman"/>
          <w:b w:val="false"/>
          <w:i w:val="false"/>
          <w:color w:val="000000"/>
          <w:sz w:val="28"/>
        </w:rPr>
        <w:t>
      Ведение бухгалтерского учета и составление финансовой отчетности по договору государственно-частного партнерства осуществляются в соответствии с бюджетным законодательством Республики Казахстан и законодательством Республики Казахстан о бухгалтерском учете и финансовой отчетности.</w:t>
      </w:r>
    </w:p>
    <w:bookmarkStart w:name="z109" w:id="65"/>
    <w:p>
      <w:pPr>
        <w:spacing w:after="0"/>
        <w:ind w:left="0"/>
        <w:jc w:val="both"/>
      </w:pPr>
      <w:r>
        <w:rPr>
          <w:rFonts w:ascii="Times New Roman"/>
          <w:b w:val="false"/>
          <w:i w:val="false"/>
          <w:color w:val="000000"/>
          <w:sz w:val="28"/>
        </w:rPr>
        <w:t>
      4. В случае если по объекту государственно-частного партнерства осуществляется компенсация инвестиционных затрат, то объект государственно-частного партнерства подлежит передаче в государственную собственность. При этом передача в залог такого объекта государственно-частного партнерства не допускается.</w:t>
      </w:r>
    </w:p>
    <w:bookmarkEnd w:id="65"/>
    <w:p>
      <w:pPr>
        <w:spacing w:after="0"/>
        <w:ind w:left="0"/>
        <w:jc w:val="both"/>
      </w:pPr>
      <w:r>
        <w:rPr>
          <w:rFonts w:ascii="Times New Roman"/>
          <w:b/>
          <w:i w:val="false"/>
          <w:color w:val="000000"/>
          <w:sz w:val="28"/>
        </w:rPr>
        <w:t>Статья 12-1. Правовой режим счета, предназначенного для   зачисления компенсации инвестиционных затрат</w:t>
      </w:r>
    </w:p>
    <w:bookmarkStart w:name="z233" w:id="66"/>
    <w:p>
      <w:pPr>
        <w:spacing w:after="0"/>
        <w:ind w:left="0"/>
        <w:jc w:val="both"/>
      </w:pPr>
      <w:r>
        <w:rPr>
          <w:rFonts w:ascii="Times New Roman"/>
          <w:b w:val="false"/>
          <w:i w:val="false"/>
          <w:color w:val="000000"/>
          <w:sz w:val="28"/>
        </w:rPr>
        <w:t>
      1. Счет, предназначенный для зачисления компенсации инвестиционных затрат, открывается в случае привлечения частным партнером заемного финансирования под залог права требования по денежным поступлениям в виде компенсации инвестиционных затрат.</w:t>
      </w:r>
    </w:p>
    <w:bookmarkEnd w:id="66"/>
    <w:bookmarkStart w:name="z234" w:id="67"/>
    <w:p>
      <w:pPr>
        <w:spacing w:after="0"/>
        <w:ind w:left="0"/>
        <w:jc w:val="both"/>
      </w:pPr>
      <w:r>
        <w:rPr>
          <w:rFonts w:ascii="Times New Roman"/>
          <w:b w:val="false"/>
          <w:i w:val="false"/>
          <w:color w:val="000000"/>
          <w:sz w:val="28"/>
        </w:rPr>
        <w:t>
      2. Счет, предназначенный для зачисления компенсации инвестиционных затрат, используется в интересах защиты права кредитора при финансировании проектов государственно-частного партнерства под залог права требования по денежным поступлениям в виде компенсации инвестиционных затрат. Использование счета, предназначенного для зачисления компенсации инвестиционных затрат, в иных целях не допускается.</w:t>
      </w:r>
    </w:p>
    <w:bookmarkEnd w:id="67"/>
    <w:bookmarkStart w:name="z235" w:id="68"/>
    <w:p>
      <w:pPr>
        <w:spacing w:after="0"/>
        <w:ind w:left="0"/>
        <w:jc w:val="both"/>
      </w:pPr>
      <w:r>
        <w:rPr>
          <w:rFonts w:ascii="Times New Roman"/>
          <w:b w:val="false"/>
          <w:i w:val="false"/>
          <w:color w:val="000000"/>
          <w:sz w:val="28"/>
        </w:rPr>
        <w:t>
      Использование счета, предназначенного для зачисления компенсации инвестиционных затрат, осуществляется в соответствии с законодательством Республики Казахстан в области государственно-частного партнерства.</w:t>
      </w:r>
    </w:p>
    <w:bookmarkEnd w:id="68"/>
    <w:bookmarkStart w:name="z236" w:id="69"/>
    <w:p>
      <w:pPr>
        <w:spacing w:after="0"/>
        <w:ind w:left="0"/>
        <w:jc w:val="both"/>
      </w:pPr>
      <w:r>
        <w:rPr>
          <w:rFonts w:ascii="Times New Roman"/>
          <w:b w:val="false"/>
          <w:i w:val="false"/>
          <w:color w:val="000000"/>
          <w:sz w:val="28"/>
        </w:rPr>
        <w:t>
      После погашения обязательств перед кредитором счет, предназначенный для зачисления компенсации инвестиционных затрат, подлежит закрытию.</w:t>
      </w:r>
    </w:p>
    <w:bookmarkEnd w:id="69"/>
    <w:bookmarkStart w:name="z237" w:id="70"/>
    <w:p>
      <w:pPr>
        <w:spacing w:after="0"/>
        <w:ind w:left="0"/>
        <w:jc w:val="both"/>
      </w:pPr>
      <w:r>
        <w:rPr>
          <w:rFonts w:ascii="Times New Roman"/>
          <w:b w:val="false"/>
          <w:i w:val="false"/>
          <w:color w:val="000000"/>
          <w:sz w:val="28"/>
        </w:rPr>
        <w:t xml:space="preserve">
      3. Взыскание со счета, предназначенного для зачисления компенсации инвестиционных затрат, может быть обращено только в рамках выполнения обязательств частного партнера перед кредитором, обеспеченных правом требования по договору государственно-частного партнерства. </w:t>
      </w:r>
    </w:p>
    <w:bookmarkEnd w:id="70"/>
    <w:bookmarkStart w:name="z238" w:id="71"/>
    <w:p>
      <w:pPr>
        <w:spacing w:after="0"/>
        <w:ind w:left="0"/>
        <w:jc w:val="both"/>
      </w:pPr>
      <w:r>
        <w:rPr>
          <w:rFonts w:ascii="Times New Roman"/>
          <w:b w:val="false"/>
          <w:i w:val="false"/>
          <w:color w:val="000000"/>
          <w:sz w:val="28"/>
        </w:rPr>
        <w:t>
      Частный партнер вправе по согласованию с кредитором перевести часть средств со счета, предназначенного для зачисления компенсации инвестиционных затрат, на свой текущий счет, указанный в договоре государственно-частного партнерства.</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12-1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Основные положения и принципы эксплуатации объекта государственно-частного партнерства</w:t>
      </w:r>
    </w:p>
    <w:bookmarkStart w:name="z110" w:id="72"/>
    <w:p>
      <w:pPr>
        <w:spacing w:after="0"/>
        <w:ind w:left="0"/>
        <w:jc w:val="both"/>
      </w:pPr>
      <w:r>
        <w:rPr>
          <w:rFonts w:ascii="Times New Roman"/>
          <w:b w:val="false"/>
          <w:i w:val="false"/>
          <w:color w:val="000000"/>
          <w:sz w:val="28"/>
        </w:rPr>
        <w:t>
      1. Субъекты государственно-частного партнерства обязаны соблюдать следующие принципы эксплуатации объекта государственно-частного партнерства в объеме, не противоречащем проекту государственно-частного партнерства:</w:t>
      </w:r>
    </w:p>
    <w:bookmarkEnd w:id="72"/>
    <w:p>
      <w:pPr>
        <w:spacing w:after="0"/>
        <w:ind w:left="0"/>
        <w:jc w:val="both"/>
      </w:pPr>
      <w:r>
        <w:rPr>
          <w:rFonts w:ascii="Times New Roman"/>
          <w:b w:val="false"/>
          <w:i w:val="false"/>
          <w:color w:val="000000"/>
          <w:sz w:val="28"/>
        </w:rPr>
        <w:t>
      1) приспособление параметров предоставления товаров, выполнения работ и оказания услуг с целью удовлетворения спроса на данные товары, работы и услуги;</w:t>
      </w:r>
    </w:p>
    <w:p>
      <w:pPr>
        <w:spacing w:after="0"/>
        <w:ind w:left="0"/>
        <w:jc w:val="both"/>
      </w:pPr>
      <w:r>
        <w:rPr>
          <w:rFonts w:ascii="Times New Roman"/>
          <w:b w:val="false"/>
          <w:i w:val="false"/>
          <w:color w:val="000000"/>
          <w:sz w:val="28"/>
        </w:rPr>
        <w:t>
      2) обеспечение непрерывности предоставления товаров, выполнения работ и оказания услуг.</w:t>
      </w:r>
    </w:p>
    <w:bookmarkStart w:name="z111" w:id="73"/>
    <w:p>
      <w:pPr>
        <w:spacing w:after="0"/>
        <w:ind w:left="0"/>
        <w:jc w:val="both"/>
      </w:pPr>
      <w:r>
        <w:rPr>
          <w:rFonts w:ascii="Times New Roman"/>
          <w:b w:val="false"/>
          <w:i w:val="false"/>
          <w:color w:val="000000"/>
          <w:sz w:val="28"/>
        </w:rPr>
        <w:t>
      2. Частный партнер по согласованию с государственным партнером устанавливает порядок эксплуатации объекта государственно-частного партнерства и обеспечивает его соблюдение.</w:t>
      </w:r>
    </w:p>
    <w:bookmarkEnd w:id="73"/>
    <w:bookmarkStart w:name="z112" w:id="74"/>
    <w:p>
      <w:pPr>
        <w:spacing w:after="0"/>
        <w:ind w:left="0"/>
        <w:jc w:val="both"/>
      </w:pPr>
      <w:r>
        <w:rPr>
          <w:rFonts w:ascii="Times New Roman"/>
          <w:b w:val="false"/>
          <w:i w:val="false"/>
          <w:color w:val="000000"/>
          <w:sz w:val="28"/>
        </w:rPr>
        <w:t>
      3. Частный партнер не вправе оказывать предпочтение одному лицу перед другим в отношении оказания услуг, кроме случаев, предусмотренных законодательством Республики Казахстан.</w:t>
      </w:r>
    </w:p>
    <w:bookmarkEnd w:id="74"/>
    <w:bookmarkStart w:name="z263" w:id="75"/>
    <w:p>
      <w:pPr>
        <w:spacing w:after="0"/>
        <w:ind w:left="0"/>
        <w:jc w:val="both"/>
      </w:pPr>
      <w:r>
        <w:rPr>
          <w:rFonts w:ascii="Times New Roman"/>
          <w:b w:val="false"/>
          <w:i w:val="false"/>
          <w:color w:val="000000"/>
          <w:sz w:val="28"/>
        </w:rPr>
        <w:t>
      4. Период эксплуатации объекта государственно-частного партнерства устанавливается на срок не менее пяти лет в зависимости от особенностей проекта государственно-частного партнерства.</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Распределение рисков между государственным партнером и частным партнером</w:t>
      </w:r>
    </w:p>
    <w:bookmarkStart w:name="z113" w:id="76"/>
    <w:p>
      <w:pPr>
        <w:spacing w:after="0"/>
        <w:ind w:left="0"/>
        <w:jc w:val="both"/>
      </w:pPr>
      <w:r>
        <w:rPr>
          <w:rFonts w:ascii="Times New Roman"/>
          <w:b w:val="false"/>
          <w:i w:val="false"/>
          <w:color w:val="000000"/>
          <w:sz w:val="28"/>
        </w:rPr>
        <w:t>
      1. Перечень рисков, возникающих на различных этапах государственно-частного партнерства, определяется центральным уполномоченным органом по государственному планированию.</w:t>
      </w:r>
    </w:p>
    <w:bookmarkEnd w:id="76"/>
    <w:bookmarkStart w:name="z114" w:id="77"/>
    <w:p>
      <w:pPr>
        <w:spacing w:after="0"/>
        <w:ind w:left="0"/>
        <w:jc w:val="both"/>
      </w:pPr>
      <w:r>
        <w:rPr>
          <w:rFonts w:ascii="Times New Roman"/>
          <w:b w:val="false"/>
          <w:i w:val="false"/>
          <w:color w:val="000000"/>
          <w:sz w:val="28"/>
        </w:rPr>
        <w:t>
      2. Распределение рисков между государственным партнером и частным партнером, а также необходимые меры по снижению вероятности их возникновения и устранению последствий наступивших рисков закрепляются в договоре государственно-частного партнерства.</w:t>
      </w:r>
    </w:p>
    <w:bookmarkEnd w:id="77"/>
    <w:bookmarkStart w:name="z115" w:id="78"/>
    <w:p>
      <w:pPr>
        <w:spacing w:after="0"/>
        <w:ind w:left="0"/>
        <w:jc w:val="both"/>
      </w:pPr>
      <w:r>
        <w:rPr>
          <w:rFonts w:ascii="Times New Roman"/>
          <w:b w:val="false"/>
          <w:i w:val="false"/>
          <w:color w:val="000000"/>
          <w:sz w:val="28"/>
        </w:rPr>
        <w:t>
      3. Распределение рисков в договоре государственно-частного партнерства между государственным партнером и частным партнером осуществляется с учетом особенностей проекта государственно-частного партнерства при условии возложения рисков на ту сторону, которая может наилучшим образом управлять ими с минимальными затратами.</w:t>
      </w:r>
    </w:p>
    <w:bookmarkEnd w:id="78"/>
    <w:p>
      <w:pPr>
        <w:spacing w:after="0"/>
        <w:ind w:left="0"/>
        <w:jc w:val="both"/>
      </w:pPr>
      <w:r>
        <w:rPr>
          <w:rFonts w:ascii="Times New Roman"/>
          <w:b/>
          <w:i w:val="false"/>
          <w:color w:val="000000"/>
          <w:sz w:val="28"/>
        </w:rPr>
        <w:t>Статья 15. Перечень проектов государственно-частного партнерства</w:t>
      </w:r>
    </w:p>
    <w:bookmarkStart w:name="z116" w:id="79"/>
    <w:p>
      <w:pPr>
        <w:spacing w:after="0"/>
        <w:ind w:left="0"/>
        <w:jc w:val="both"/>
      </w:pPr>
      <w:r>
        <w:rPr>
          <w:rFonts w:ascii="Times New Roman"/>
          <w:b w:val="false"/>
          <w:i w:val="false"/>
          <w:color w:val="000000"/>
          <w:sz w:val="28"/>
        </w:rPr>
        <w:t>
      1. Перечень проектов государственно-частного партнерства, планируемых к реализации, формируется центральным уполномоченным органом по государственному планированию либо местными исполнительными органами областей, городов республиканского значения и столицы и утверждается в порядке, определяемом центральным уполномоченным органом по государственному планированию.</w:t>
      </w:r>
    </w:p>
    <w:bookmarkEnd w:id="79"/>
    <w:bookmarkStart w:name="z117" w:id="80"/>
    <w:p>
      <w:pPr>
        <w:spacing w:after="0"/>
        <w:ind w:left="0"/>
        <w:jc w:val="both"/>
      </w:pPr>
      <w:r>
        <w:rPr>
          <w:rFonts w:ascii="Times New Roman"/>
          <w:b w:val="false"/>
          <w:i w:val="false"/>
          <w:color w:val="000000"/>
          <w:sz w:val="28"/>
        </w:rPr>
        <w:t>
      2. Перечень проектов государственно-частного партнерства, планируемых к реализации, размещается на интернет-ресурсе Центра развития государственно-частного партнерства.</w:t>
      </w:r>
    </w:p>
    <w:bookmarkEnd w:id="80"/>
    <w:bookmarkStart w:name="z118" w:id="81"/>
    <w:p>
      <w:pPr>
        <w:spacing w:after="0"/>
        <w:ind w:left="0"/>
        <w:jc w:val="left"/>
      </w:pPr>
      <w:r>
        <w:rPr>
          <w:rFonts w:ascii="Times New Roman"/>
          <w:b/>
          <w:i w:val="false"/>
          <w:color w:val="000000"/>
        </w:rPr>
        <w:t xml:space="preserve"> Глава 2. ПРАВА И ОБЯЗАННОСТИ СУБЪЕКТОВ</w:t>
      </w:r>
      <w:r>
        <w:br/>
      </w:r>
      <w:r>
        <w:rPr>
          <w:rFonts w:ascii="Times New Roman"/>
          <w:b/>
          <w:i w:val="false"/>
          <w:color w:val="000000"/>
        </w:rPr>
        <w:t>ГОСУДАРСТВЕННО-ЧАСТНОГО ПАРТНЕРСТВА</w:t>
      </w:r>
    </w:p>
    <w:bookmarkEnd w:id="81"/>
    <w:p>
      <w:pPr>
        <w:spacing w:after="0"/>
        <w:ind w:left="0"/>
        <w:jc w:val="both"/>
      </w:pPr>
      <w:r>
        <w:rPr>
          <w:rFonts w:ascii="Times New Roman"/>
          <w:b/>
          <w:i w:val="false"/>
          <w:color w:val="000000"/>
          <w:sz w:val="28"/>
        </w:rPr>
        <w:t>Статья 16. Права и обязанности частного партнера</w:t>
      </w:r>
    </w:p>
    <w:bookmarkStart w:name="z119" w:id="82"/>
    <w:p>
      <w:pPr>
        <w:spacing w:after="0"/>
        <w:ind w:left="0"/>
        <w:jc w:val="both"/>
      </w:pPr>
      <w:r>
        <w:rPr>
          <w:rFonts w:ascii="Times New Roman"/>
          <w:b w:val="false"/>
          <w:i w:val="false"/>
          <w:color w:val="000000"/>
          <w:sz w:val="28"/>
        </w:rPr>
        <w:t>
      1. Частный партнер вправе:</w:t>
      </w:r>
    </w:p>
    <w:bookmarkEnd w:id="82"/>
    <w:p>
      <w:pPr>
        <w:spacing w:after="0"/>
        <w:ind w:left="0"/>
        <w:jc w:val="both"/>
      </w:pPr>
      <w:r>
        <w:rPr>
          <w:rFonts w:ascii="Times New Roman"/>
          <w:b w:val="false"/>
          <w:i w:val="false"/>
          <w:color w:val="000000"/>
          <w:sz w:val="28"/>
        </w:rPr>
        <w:t>
      1) вносить предложения об изменении условий договора государственно-частного партнерства;</w:t>
      </w:r>
    </w:p>
    <w:p>
      <w:pPr>
        <w:spacing w:after="0"/>
        <w:ind w:left="0"/>
        <w:jc w:val="both"/>
      </w:pPr>
      <w:r>
        <w:rPr>
          <w:rFonts w:ascii="Times New Roman"/>
          <w:b w:val="false"/>
          <w:i w:val="false"/>
          <w:color w:val="000000"/>
          <w:sz w:val="28"/>
        </w:rPr>
        <w:t>
      2) при досрочном расторжении договора государственно-частного партнерства требовать выплат и компенсаций в случаях и порядке, установленных договором государственно-частного партнерства;</w:t>
      </w:r>
    </w:p>
    <w:p>
      <w:pPr>
        <w:spacing w:after="0"/>
        <w:ind w:left="0"/>
        <w:jc w:val="both"/>
      </w:pPr>
      <w:r>
        <w:rPr>
          <w:rFonts w:ascii="Times New Roman"/>
          <w:b w:val="false"/>
          <w:i w:val="false"/>
          <w:color w:val="000000"/>
          <w:sz w:val="28"/>
        </w:rPr>
        <w:t>
      3) по своему усмотрению использовать чистый доход, полученный от своей деятельности в проекте государственно-частного партнерства, после уплаты налогов и других обязательных платежей в бюджет в соответствии с законодательством Республики Казахстан;</w:t>
      </w:r>
    </w:p>
    <w:p>
      <w:pPr>
        <w:spacing w:after="0"/>
        <w:ind w:left="0"/>
        <w:jc w:val="both"/>
      </w:pPr>
      <w:r>
        <w:rPr>
          <w:rFonts w:ascii="Times New Roman"/>
          <w:b w:val="false"/>
          <w:i w:val="false"/>
          <w:color w:val="000000"/>
          <w:sz w:val="28"/>
        </w:rPr>
        <w:t>
      4) осуществлять права в отношении объекта государственно-частного партнерства на условиях, предусмотренных договором государственно-частного партнерства;</w:t>
      </w:r>
    </w:p>
    <w:p>
      <w:pPr>
        <w:spacing w:after="0"/>
        <w:ind w:left="0"/>
        <w:jc w:val="both"/>
      </w:pPr>
      <w:r>
        <w:rPr>
          <w:rFonts w:ascii="Times New Roman"/>
          <w:b w:val="false"/>
          <w:i w:val="false"/>
          <w:color w:val="000000"/>
          <w:sz w:val="28"/>
        </w:rPr>
        <w:t>
      5) осуществлять иные права в соответствии с законами Республики Казахстан и договором государственно-частного партнерства.</w:t>
      </w:r>
    </w:p>
    <w:bookmarkStart w:name="z120" w:id="83"/>
    <w:p>
      <w:pPr>
        <w:spacing w:after="0"/>
        <w:ind w:left="0"/>
        <w:jc w:val="both"/>
      </w:pPr>
      <w:r>
        <w:rPr>
          <w:rFonts w:ascii="Times New Roman"/>
          <w:b w:val="false"/>
          <w:i w:val="false"/>
          <w:color w:val="000000"/>
          <w:sz w:val="28"/>
        </w:rPr>
        <w:t>
      2. Частный партнер обязан:</w:t>
      </w:r>
    </w:p>
    <w:bookmarkEnd w:id="83"/>
    <w:p>
      <w:pPr>
        <w:spacing w:after="0"/>
        <w:ind w:left="0"/>
        <w:jc w:val="both"/>
      </w:pPr>
      <w:r>
        <w:rPr>
          <w:rFonts w:ascii="Times New Roman"/>
          <w:b w:val="false"/>
          <w:i w:val="false"/>
          <w:color w:val="000000"/>
          <w:sz w:val="28"/>
        </w:rPr>
        <w:t>
      1) сохранять профиль объектов государственно-частного партнерства, а также в соответствии с условиями договора государственно-частного партнерства обеспечить передачу объекта государственно-частного партнерства государственному партнеру в надлежащем техническом состоянии;</w:t>
      </w:r>
    </w:p>
    <w:p>
      <w:pPr>
        <w:spacing w:after="0"/>
        <w:ind w:left="0"/>
        <w:jc w:val="both"/>
      </w:pPr>
      <w:r>
        <w:rPr>
          <w:rFonts w:ascii="Times New Roman"/>
          <w:b w:val="false"/>
          <w:i w:val="false"/>
          <w:color w:val="000000"/>
          <w:sz w:val="28"/>
        </w:rPr>
        <w:t>
      2) обеспечивать качество и доступность товаров, работ и услуг в рамках заключенного договора государственно-частного партнерства;</w:t>
      </w:r>
    </w:p>
    <w:p>
      <w:pPr>
        <w:spacing w:after="0"/>
        <w:ind w:left="0"/>
        <w:jc w:val="both"/>
      </w:pPr>
      <w:r>
        <w:rPr>
          <w:rFonts w:ascii="Times New Roman"/>
          <w:b w:val="false"/>
          <w:i w:val="false"/>
          <w:color w:val="000000"/>
          <w:sz w:val="28"/>
        </w:rPr>
        <w:t xml:space="preserve">
      3) обеспечивать целевое использование средств, выделенных для реализации проекта государственно-частного партнерства; </w:t>
      </w:r>
    </w:p>
    <w:p>
      <w:pPr>
        <w:spacing w:after="0"/>
        <w:ind w:left="0"/>
        <w:jc w:val="both"/>
      </w:pPr>
      <w:r>
        <w:rPr>
          <w:rFonts w:ascii="Times New Roman"/>
          <w:b w:val="false"/>
          <w:i w:val="false"/>
          <w:color w:val="000000"/>
          <w:sz w:val="28"/>
        </w:rPr>
        <w:t>
      4) соблюдать иные требования и условия, установленные законами Республики Казахстан и договором государственно-частного партнерства.</w:t>
      </w:r>
    </w:p>
    <w:p>
      <w:pPr>
        <w:spacing w:after="0"/>
        <w:ind w:left="0"/>
        <w:jc w:val="both"/>
      </w:pPr>
      <w:r>
        <w:rPr>
          <w:rFonts w:ascii="Times New Roman"/>
          <w:b/>
          <w:i w:val="false"/>
          <w:color w:val="000000"/>
          <w:sz w:val="28"/>
        </w:rPr>
        <w:t>Статья 17. Права и обязанности государственного партнера</w:t>
      </w:r>
    </w:p>
    <w:bookmarkStart w:name="z121" w:id="84"/>
    <w:p>
      <w:pPr>
        <w:spacing w:after="0"/>
        <w:ind w:left="0"/>
        <w:jc w:val="both"/>
      </w:pPr>
      <w:r>
        <w:rPr>
          <w:rFonts w:ascii="Times New Roman"/>
          <w:b w:val="false"/>
          <w:i w:val="false"/>
          <w:color w:val="000000"/>
          <w:sz w:val="28"/>
        </w:rPr>
        <w:t>
      1. Государственный партнер вправе:</w:t>
      </w:r>
    </w:p>
    <w:bookmarkEnd w:id="84"/>
    <w:p>
      <w:pPr>
        <w:spacing w:after="0"/>
        <w:ind w:left="0"/>
        <w:jc w:val="both"/>
      </w:pPr>
      <w:r>
        <w:rPr>
          <w:rFonts w:ascii="Times New Roman"/>
          <w:b w:val="false"/>
          <w:i w:val="false"/>
          <w:color w:val="000000"/>
          <w:sz w:val="28"/>
        </w:rPr>
        <w:t>
      1) проводить переговоры с частным партнером и иными сторонами договора государственно-частного партнерства о его условиях;</w:t>
      </w:r>
    </w:p>
    <w:p>
      <w:pPr>
        <w:spacing w:after="0"/>
        <w:ind w:left="0"/>
        <w:jc w:val="both"/>
      </w:pPr>
      <w:r>
        <w:rPr>
          <w:rFonts w:ascii="Times New Roman"/>
          <w:b w:val="false"/>
          <w:i w:val="false"/>
          <w:color w:val="000000"/>
          <w:sz w:val="28"/>
        </w:rPr>
        <w:t>
      2) участвовать в органах управления компании государственно-частного партнерства, когда он выступает организатором конкурса (аукциона) либо прямых переговоров;</w:t>
      </w:r>
    </w:p>
    <w:p>
      <w:pPr>
        <w:spacing w:after="0"/>
        <w:ind w:left="0"/>
        <w:jc w:val="both"/>
      </w:pPr>
      <w:r>
        <w:rPr>
          <w:rFonts w:ascii="Times New Roman"/>
          <w:b w:val="false"/>
          <w:i w:val="false"/>
          <w:color w:val="000000"/>
          <w:sz w:val="28"/>
        </w:rPr>
        <w:t>
      3) осуществлять проверки финансово-хозяйственной деятельности частного партнера, в том числе путем привлечения аудиторской организации в рамках договора государственно-частного партнерства;</w:t>
      </w:r>
    </w:p>
    <w:p>
      <w:pPr>
        <w:spacing w:after="0"/>
        <w:ind w:left="0"/>
        <w:jc w:val="both"/>
      </w:pPr>
      <w:r>
        <w:rPr>
          <w:rFonts w:ascii="Times New Roman"/>
          <w:b w:val="false"/>
          <w:i w:val="false"/>
          <w:color w:val="000000"/>
          <w:sz w:val="28"/>
        </w:rPr>
        <w:t>
      4) иметь беспрепятственный доступ к объекту государственно-частного партнерства, а также к документации, относящейся к осуществлению деятельности в рамках проекта государственно-частного партнерства;</w:t>
      </w:r>
    </w:p>
    <w:p>
      <w:pPr>
        <w:spacing w:after="0"/>
        <w:ind w:left="0"/>
        <w:jc w:val="both"/>
      </w:pPr>
      <w:r>
        <w:rPr>
          <w:rFonts w:ascii="Times New Roman"/>
          <w:b w:val="false"/>
          <w:i w:val="false"/>
          <w:color w:val="000000"/>
          <w:sz w:val="28"/>
        </w:rPr>
        <w:t>
      5) требовать устранения допущенных нарушений в рамках осуществления контроля за соблюдением законодательства Республики Казахстан и условий договора государственно-частного партнерства;</w:t>
      </w:r>
    </w:p>
    <w:p>
      <w:pPr>
        <w:spacing w:after="0"/>
        <w:ind w:left="0"/>
        <w:jc w:val="both"/>
      </w:pPr>
      <w:r>
        <w:rPr>
          <w:rFonts w:ascii="Times New Roman"/>
          <w:b w:val="false"/>
          <w:i w:val="false"/>
          <w:color w:val="000000"/>
          <w:sz w:val="28"/>
        </w:rPr>
        <w:t>
      6) требовать возмещения убытков по объекту государственно-частного партнерства, возникших по вине частного партнера;</w:t>
      </w:r>
    </w:p>
    <w:p>
      <w:pPr>
        <w:spacing w:after="0"/>
        <w:ind w:left="0"/>
        <w:jc w:val="both"/>
      </w:pPr>
      <w:r>
        <w:rPr>
          <w:rFonts w:ascii="Times New Roman"/>
          <w:b w:val="false"/>
          <w:i w:val="false"/>
          <w:color w:val="000000"/>
          <w:sz w:val="28"/>
        </w:rPr>
        <w:t>
      7) требовать расторжения договора государственно-частного партнерства в случае нарушения его условий частным партнером либо иной стороной договора государственно-частного партнерства;</w:t>
      </w:r>
    </w:p>
    <w:p>
      <w:pPr>
        <w:spacing w:after="0"/>
        <w:ind w:left="0"/>
        <w:jc w:val="both"/>
      </w:pPr>
      <w:r>
        <w:rPr>
          <w:rFonts w:ascii="Times New Roman"/>
          <w:b w:val="false"/>
          <w:i w:val="false"/>
          <w:color w:val="000000"/>
          <w:sz w:val="28"/>
        </w:rPr>
        <w:t>
      8) осуществлять иные права в соответствии с законами Республики Казахстан и договором государственно-частного партнерства.</w:t>
      </w:r>
    </w:p>
    <w:bookmarkStart w:name="z122" w:id="85"/>
    <w:p>
      <w:pPr>
        <w:spacing w:after="0"/>
        <w:ind w:left="0"/>
        <w:jc w:val="both"/>
      </w:pPr>
      <w:r>
        <w:rPr>
          <w:rFonts w:ascii="Times New Roman"/>
          <w:b w:val="false"/>
          <w:i w:val="false"/>
          <w:color w:val="000000"/>
          <w:sz w:val="28"/>
        </w:rPr>
        <w:t>
      2. Государственный партнер обязан:</w:t>
      </w:r>
    </w:p>
    <w:bookmarkEnd w:id="85"/>
    <w:p>
      <w:pPr>
        <w:spacing w:after="0"/>
        <w:ind w:left="0"/>
        <w:jc w:val="both"/>
      </w:pPr>
      <w:r>
        <w:rPr>
          <w:rFonts w:ascii="Times New Roman"/>
          <w:b w:val="false"/>
          <w:i w:val="false"/>
          <w:color w:val="000000"/>
          <w:sz w:val="28"/>
        </w:rPr>
        <w:t>
      1) передать частному партнеру права на объект государственно-частного партнерства на условиях и в сроки, предусмотренные договором государственно-частного партнерства;</w:t>
      </w:r>
    </w:p>
    <w:p>
      <w:pPr>
        <w:spacing w:after="0"/>
        <w:ind w:left="0"/>
        <w:jc w:val="both"/>
      </w:pPr>
      <w:r>
        <w:rPr>
          <w:rFonts w:ascii="Times New Roman"/>
          <w:b w:val="false"/>
          <w:i w:val="false"/>
          <w:color w:val="000000"/>
          <w:sz w:val="28"/>
        </w:rPr>
        <w:t>
      2) соблюдать иные требования и условия, установленные законами Республики Казахстан и договором государственно-частного партнерства.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Права и обязанности иных лиц, участвующих в реализации проекта государственно-частного партнерства</w:t>
      </w:r>
    </w:p>
    <w:bookmarkStart w:name="z123" w:id="86"/>
    <w:p>
      <w:pPr>
        <w:spacing w:after="0"/>
        <w:ind w:left="0"/>
        <w:jc w:val="both"/>
      </w:pPr>
      <w:r>
        <w:rPr>
          <w:rFonts w:ascii="Times New Roman"/>
          <w:b w:val="false"/>
          <w:i w:val="false"/>
          <w:color w:val="000000"/>
          <w:sz w:val="28"/>
        </w:rPr>
        <w:t>
      1. Финансовые и иные организации, заинтересованные в финансировании проекта государственно-частного партнерства, вправе участвовать в разработке и обсуждении конкурсной (аукционной) документации проекта государственно-частного партнерства, проекта договора государственно-частного партнерства, в том числе вносить предложения по схеме финансирования проекта государственно-частного партнерства, обеспечения исполнения обязательств по привлекаемым займам, предполагаемым платежам в случаях расторжения договора государственно-частного партнерства и иным вопросам, связанным с финансированием проекта государственно-частного партнерства.</w:t>
      </w:r>
    </w:p>
    <w:bookmarkEnd w:id="86"/>
    <w:bookmarkStart w:name="z124" w:id="87"/>
    <w:p>
      <w:pPr>
        <w:spacing w:after="0"/>
        <w:ind w:left="0"/>
        <w:jc w:val="both"/>
      </w:pPr>
      <w:r>
        <w:rPr>
          <w:rFonts w:ascii="Times New Roman"/>
          <w:b w:val="false"/>
          <w:i w:val="false"/>
          <w:color w:val="000000"/>
          <w:sz w:val="28"/>
        </w:rPr>
        <w:t>
      2. Иные лица, участвующие в реализации проекта государственно-частного партнерства, имеют права, предусмотренные законами Республики Казахстан и договором государственно-частного партнерства.</w:t>
      </w:r>
    </w:p>
    <w:bookmarkEnd w:id="87"/>
    <w:bookmarkStart w:name="z125" w:id="88"/>
    <w:p>
      <w:pPr>
        <w:spacing w:after="0"/>
        <w:ind w:left="0"/>
        <w:jc w:val="both"/>
      </w:pPr>
      <w:r>
        <w:rPr>
          <w:rFonts w:ascii="Times New Roman"/>
          <w:b w:val="false"/>
          <w:i w:val="false"/>
          <w:color w:val="000000"/>
          <w:sz w:val="28"/>
        </w:rPr>
        <w:t>
      3. Иные лица, участвующие в реализации проекта государственно-частного партнерства, обязаны соблюдать требования и условия, установленные законами Республики Казахстан и договором государственно-частного партнерства.</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89"/>
    <w:p>
      <w:pPr>
        <w:spacing w:after="0"/>
        <w:ind w:left="0"/>
        <w:jc w:val="left"/>
      </w:pPr>
      <w:r>
        <w:rPr>
          <w:rFonts w:ascii="Times New Roman"/>
          <w:b/>
          <w:i w:val="false"/>
          <w:color w:val="000000"/>
        </w:rPr>
        <w:t xml:space="preserve"> Глава 3. ГОСУДАРСТВЕННОЕ РЕГУЛИРОВАНИЕ В ОБЛАСТИ</w:t>
      </w:r>
      <w:r>
        <w:br/>
      </w:r>
      <w:r>
        <w:rPr>
          <w:rFonts w:ascii="Times New Roman"/>
          <w:b/>
          <w:i w:val="false"/>
          <w:color w:val="000000"/>
        </w:rPr>
        <w:t>ГОСУДАРСТВЕННО-ЧАСТНОГО ПАРТНЕРСТВА</w:t>
      </w:r>
    </w:p>
    <w:bookmarkEnd w:id="89"/>
    <w:p>
      <w:pPr>
        <w:spacing w:after="0"/>
        <w:ind w:left="0"/>
        <w:jc w:val="both"/>
      </w:pPr>
      <w:r>
        <w:rPr>
          <w:rFonts w:ascii="Times New Roman"/>
          <w:b/>
          <w:i w:val="false"/>
          <w:color w:val="000000"/>
          <w:sz w:val="28"/>
        </w:rPr>
        <w:t>Статья 19. Компетенция Правительства Республики Казахстан в области государственно-частного партнерства</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государственно-частного партнерства и организует их осуществление;</w:t>
      </w:r>
    </w:p>
    <w:p>
      <w:pPr>
        <w:spacing w:after="0"/>
        <w:ind w:left="0"/>
        <w:jc w:val="both"/>
      </w:pPr>
      <w:r>
        <w:rPr>
          <w:rFonts w:ascii="Times New Roman"/>
          <w:b w:val="false"/>
          <w:i w:val="false"/>
          <w:color w:val="000000"/>
          <w:sz w:val="28"/>
        </w:rPr>
        <w:t>
      2) утверждает перечень объектов государственно-частного партнерства, в отношении которых проводится закрытый конкурс по определению частного партнера;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3) предусмотрено исключить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определяет юридическое лицо по сопровождению республиканских проектов государственно-частного партнерства;</w:t>
      </w:r>
    </w:p>
    <w:p>
      <w:pPr>
        <w:spacing w:after="0"/>
        <w:ind w:left="0"/>
        <w:jc w:val="both"/>
      </w:pPr>
      <w:r>
        <w:rPr>
          <w:rFonts w:ascii="Times New Roman"/>
          <w:b w:val="false"/>
          <w:i w:val="false"/>
          <w:color w:val="000000"/>
          <w:sz w:val="28"/>
        </w:rPr>
        <w:t xml:space="preserve">
      4) утверждает перечень проектов государственно-частного партнерства особой значимости; </w:t>
      </w:r>
    </w:p>
    <w:p>
      <w:pPr>
        <w:spacing w:after="0"/>
        <w:ind w:left="0"/>
        <w:jc w:val="both"/>
      </w:pPr>
      <w:r>
        <w:rPr>
          <w:rFonts w:ascii="Times New Roman"/>
          <w:b w:val="false"/>
          <w:i w:val="false"/>
          <w:color w:val="000000"/>
          <w:sz w:val="28"/>
        </w:rPr>
        <w:t xml:space="preserve">
      5)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p>
      <w:pPr>
        <w:spacing w:after="0"/>
        <w:ind w:left="0"/>
        <w:jc w:val="both"/>
      </w:pPr>
      <w:r>
        <w:rPr>
          <w:rFonts w:ascii="Times New Roman"/>
          <w:b/>
          <w:i w:val="false"/>
          <w:color w:val="000000"/>
          <w:sz w:val="28"/>
        </w:rPr>
        <w:t>Статья 20. Компетенция центрального уполномоченного органа по государственному планированию в области государственно-частного партнерства</w:t>
      </w:r>
    </w:p>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w:t>
      </w:r>
    </w:p>
    <w:p>
      <w:pPr>
        <w:spacing w:after="0"/>
        <w:ind w:left="0"/>
        <w:jc w:val="both"/>
      </w:pPr>
      <w:r>
        <w:rPr>
          <w:rFonts w:ascii="Times New Roman"/>
          <w:b w:val="false"/>
          <w:i w:val="false"/>
          <w:color w:val="000000"/>
          <w:sz w:val="28"/>
        </w:rPr>
        <w:t>
      1) реализует в пределах своей компетенции государственную политику в области государственно-частного партнерства;</w:t>
      </w:r>
    </w:p>
    <w:p>
      <w:pPr>
        <w:spacing w:after="0"/>
        <w:ind w:left="0"/>
        <w:jc w:val="both"/>
      </w:pPr>
      <w:r>
        <w:rPr>
          <w:rFonts w:ascii="Times New Roman"/>
          <w:b w:val="false"/>
          <w:i w:val="false"/>
          <w:color w:val="000000"/>
          <w:sz w:val="28"/>
        </w:rPr>
        <w:t>
      2) осуществляет межотраслевую координацию и методологическое руководство в области государственно-частного партнерства;</w:t>
      </w:r>
    </w:p>
    <w:p>
      <w:pPr>
        <w:spacing w:after="0"/>
        <w:ind w:left="0"/>
        <w:jc w:val="both"/>
      </w:pPr>
      <w:r>
        <w:rPr>
          <w:rFonts w:ascii="Times New Roman"/>
          <w:b w:val="false"/>
          <w:i w:val="false"/>
          <w:color w:val="000000"/>
          <w:sz w:val="28"/>
        </w:rPr>
        <w:t>
      3) формирует и утверждает перечень республиканских проектов государственно-частного партнерства, планируемых к реализации;</w:t>
      </w:r>
    </w:p>
    <w:p>
      <w:pPr>
        <w:spacing w:after="0"/>
        <w:ind w:left="0"/>
        <w:jc w:val="both"/>
      </w:pPr>
      <w:r>
        <w:rPr>
          <w:rFonts w:ascii="Times New Roman"/>
          <w:b w:val="false"/>
          <w:i w:val="false"/>
          <w:color w:val="000000"/>
          <w:sz w:val="28"/>
        </w:rPr>
        <w:t>
      4) согласовывает конкурсную (аукционную) документацию проекта государственно-частного партнерства по республиканским проектам государственно-частного партнерства, в том числе при внесении в нее соответствующих изменений и (или) дополнений;</w:t>
      </w:r>
    </w:p>
    <w:p>
      <w:pPr>
        <w:spacing w:after="0"/>
        <w:ind w:left="0"/>
        <w:jc w:val="both"/>
      </w:pPr>
      <w:r>
        <w:rPr>
          <w:rFonts w:ascii="Times New Roman"/>
          <w:b w:val="false"/>
          <w:i w:val="false"/>
          <w:color w:val="000000"/>
          <w:sz w:val="28"/>
        </w:rPr>
        <w:t>
      5) разрабатывает и утверждает примерный перечень рисков, возникающих на различных этапах государственно-частного партнерства;</w:t>
      </w:r>
    </w:p>
    <w:p>
      <w:pPr>
        <w:spacing w:after="0"/>
        <w:ind w:left="0"/>
        <w:jc w:val="both"/>
      </w:pPr>
      <w:r>
        <w:rPr>
          <w:rFonts w:ascii="Times New Roman"/>
          <w:b w:val="false"/>
          <w:i w:val="false"/>
          <w:color w:val="000000"/>
          <w:sz w:val="28"/>
        </w:rPr>
        <w:t>
      6) разрабатывает и утверждает правила планирования и реализации проектов государственно-частного партнерства, включающие вопросы планирования проектов государственно-частного партнерства, проведения конкурса (аукциона) и прямых переговоров по определению частного партнера, проведения мониторинга договоров государственно-частного партнерства, проведения мониторинга и оценки реализации проектов государственно-частного партнерства;</w:t>
      </w:r>
    </w:p>
    <w:p>
      <w:pPr>
        <w:spacing w:after="0"/>
        <w:ind w:left="0"/>
        <w:jc w:val="both"/>
      </w:pPr>
      <w:r>
        <w:rPr>
          <w:rFonts w:ascii="Times New Roman"/>
          <w:b w:val="false"/>
          <w:i w:val="false"/>
          <w:color w:val="000000"/>
          <w:sz w:val="28"/>
        </w:rPr>
        <w:t>
      7) согласовывает типовые конкурсные (аукционные) документации проекта государственно-частного партнерства и типовые договоры государственно-частного партнерства по способам осуществления государственно-частного партнерства в отдельных отраслях (сферах) экономики;</w:t>
      </w:r>
    </w:p>
    <w:p>
      <w:pPr>
        <w:spacing w:after="0"/>
        <w:ind w:left="0"/>
        <w:jc w:val="both"/>
      </w:pPr>
      <w:r>
        <w:rPr>
          <w:rFonts w:ascii="Times New Roman"/>
          <w:b w:val="false"/>
          <w:i w:val="false"/>
          <w:color w:val="000000"/>
          <w:sz w:val="28"/>
        </w:rPr>
        <w:t>
      8) разрабатывает и утверждает правила приема объектов государственно-частного партнерства в государственную собственность;</w:t>
      </w:r>
    </w:p>
    <w:p>
      <w:pPr>
        <w:spacing w:after="0"/>
        <w:ind w:left="0"/>
        <w:jc w:val="both"/>
      </w:pPr>
      <w:r>
        <w:rPr>
          <w:rFonts w:ascii="Times New Roman"/>
          <w:b w:val="false"/>
          <w:i w:val="false"/>
          <w:color w:val="000000"/>
          <w:sz w:val="28"/>
        </w:rPr>
        <w:t>
      9) привлекает Центр развития государственно-частного партнерства для проведения оценки реализации проектов государственно-частного партнерства, экспертиз бизнес-плана к проекту государственно-частного партнерства при прямых переговорах по определению частного партнера, конкурсной (аукционной) документации проекта государственно-частного партнерства, в том числе при внесении в них соответствующих изменений и (или) дополнений;</w:t>
      </w:r>
    </w:p>
    <w:p>
      <w:pPr>
        <w:spacing w:after="0"/>
        <w:ind w:left="0"/>
        <w:jc w:val="both"/>
      </w:pPr>
      <w:r>
        <w:rPr>
          <w:rFonts w:ascii="Times New Roman"/>
          <w:b w:val="false"/>
          <w:i w:val="false"/>
          <w:color w:val="000000"/>
          <w:sz w:val="28"/>
        </w:rPr>
        <w:t>
      10) ведет перечень недобросовестных потенциальных частных партнеров, формирующийся на основании решений судов, вступивших в законную силу, и размещает данный перечень на своем интернет-ресурсе;</w:t>
      </w:r>
    </w:p>
    <w:p>
      <w:pPr>
        <w:spacing w:after="0"/>
        <w:ind w:left="0"/>
        <w:jc w:val="both"/>
      </w:pPr>
      <w:r>
        <w:rPr>
          <w:rFonts w:ascii="Times New Roman"/>
          <w:b w:val="false"/>
          <w:i w:val="false"/>
          <w:color w:val="000000"/>
          <w:sz w:val="28"/>
        </w:rPr>
        <w:t>
      11) разрабатывает и утверждает критерии отнесения проекта государственно-частного партнерства к проекту государственно-частного партнерства особой значимости;</w:t>
      </w:r>
    </w:p>
    <w:p>
      <w:pPr>
        <w:spacing w:after="0"/>
        <w:ind w:left="0"/>
        <w:jc w:val="both"/>
      </w:pPr>
      <w:r>
        <w:rPr>
          <w:rFonts w:ascii="Times New Roman"/>
          <w:b w:val="false"/>
          <w:i w:val="false"/>
          <w:color w:val="000000"/>
          <w:sz w:val="28"/>
        </w:rPr>
        <w:t>
      12) осуществляет иные функции,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Компетенция центрального уполномоченного органа по исполнению бюджета в области государственно-частного партнерства</w:t>
      </w:r>
    </w:p>
    <w:p>
      <w:pPr>
        <w:spacing w:after="0"/>
        <w:ind w:left="0"/>
        <w:jc w:val="both"/>
      </w:pPr>
      <w:r>
        <w:rPr>
          <w:rFonts w:ascii="Times New Roman"/>
          <w:b w:val="false"/>
          <w:i w:val="false"/>
          <w:color w:val="000000"/>
          <w:sz w:val="28"/>
        </w:rPr>
        <w:t>
      Центральный уполномоченный орган по исполнению бюджета:</w:t>
      </w:r>
    </w:p>
    <w:p>
      <w:pPr>
        <w:spacing w:after="0"/>
        <w:ind w:left="0"/>
        <w:jc w:val="both"/>
      </w:pPr>
      <w:r>
        <w:rPr>
          <w:rFonts w:ascii="Times New Roman"/>
          <w:b w:val="false"/>
          <w:i w:val="false"/>
          <w:color w:val="000000"/>
          <w:sz w:val="28"/>
        </w:rPr>
        <w:t>
      1) реализует в пределах своей компетенции государственную политику в области государственно-частного партнерства;</w:t>
      </w:r>
    </w:p>
    <w:p>
      <w:pPr>
        <w:spacing w:after="0"/>
        <w:ind w:left="0"/>
        <w:jc w:val="both"/>
      </w:pPr>
      <w:r>
        <w:rPr>
          <w:rFonts w:ascii="Times New Roman"/>
          <w:b w:val="false"/>
          <w:i w:val="false"/>
          <w:color w:val="000000"/>
          <w:sz w:val="28"/>
        </w:rPr>
        <w:t>
      2) согласовывает перечень республиканских проектов государственно-частного партнерства, планируемых к реализации;</w:t>
      </w:r>
    </w:p>
    <w:p>
      <w:pPr>
        <w:spacing w:after="0"/>
        <w:ind w:left="0"/>
        <w:jc w:val="both"/>
      </w:pPr>
      <w:r>
        <w:rPr>
          <w:rFonts w:ascii="Times New Roman"/>
          <w:b w:val="false"/>
          <w:i w:val="false"/>
          <w:color w:val="000000"/>
          <w:sz w:val="28"/>
        </w:rPr>
        <w:t>
      3) согласовывает конкурсную (аукционную) документацию проекта государственно-частного партнерства и проект договора государственно-частного партнерства, в том числе при внесении в них соответствующих изменений и (или) дополнений по республиканским проектам государственно-частного партнерства;</w:t>
      </w:r>
    </w:p>
    <w:p>
      <w:pPr>
        <w:spacing w:after="0"/>
        <w:ind w:left="0"/>
        <w:jc w:val="both"/>
      </w:pPr>
      <w:r>
        <w:rPr>
          <w:rFonts w:ascii="Times New Roman"/>
          <w:b w:val="false"/>
          <w:i w:val="false"/>
          <w:color w:val="000000"/>
          <w:sz w:val="28"/>
        </w:rPr>
        <w:t>
      4) заключает договоры государственных гарантий и поручительств государства по договорам государственно-частного партнерства;</w:t>
      </w:r>
    </w:p>
    <w:p>
      <w:pPr>
        <w:spacing w:after="0"/>
        <w:ind w:left="0"/>
        <w:jc w:val="both"/>
      </w:pPr>
      <w:r>
        <w:rPr>
          <w:rFonts w:ascii="Times New Roman"/>
          <w:b w:val="false"/>
          <w:i w:val="false"/>
          <w:color w:val="000000"/>
          <w:sz w:val="28"/>
        </w:rPr>
        <w:t>
      5) ведет реестр предоставленных государственных гарантий и поручительств государства по договорам государственно-частного партнерства;</w:t>
      </w:r>
    </w:p>
    <w:p>
      <w:pPr>
        <w:spacing w:after="0"/>
        <w:ind w:left="0"/>
        <w:jc w:val="both"/>
      </w:pPr>
      <w:r>
        <w:rPr>
          <w:rFonts w:ascii="Times New Roman"/>
          <w:b w:val="false"/>
          <w:i w:val="false"/>
          <w:color w:val="000000"/>
          <w:sz w:val="28"/>
        </w:rPr>
        <w:t>
      6) осуществляет учет принятия и исполнения финансовых обязательств государства по договорам государственно-частного партнерства;</w:t>
      </w:r>
    </w:p>
    <w:p>
      <w:pPr>
        <w:spacing w:after="0"/>
        <w:ind w:left="0"/>
        <w:jc w:val="both"/>
      </w:pPr>
      <w:r>
        <w:rPr>
          <w:rFonts w:ascii="Times New Roman"/>
          <w:b w:val="false"/>
          <w:i w:val="false"/>
          <w:color w:val="000000"/>
          <w:sz w:val="28"/>
        </w:rPr>
        <w:t>
      7) осуществляет иные функции,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Компетенция уполномоченного органа по управлению государственным имуществом в области государственно-частного партнерства</w:t>
      </w:r>
    </w:p>
    <w:p>
      <w:pPr>
        <w:spacing w:after="0"/>
        <w:ind w:left="0"/>
        <w:jc w:val="both"/>
      </w:pPr>
      <w:r>
        <w:rPr>
          <w:rFonts w:ascii="Times New Roman"/>
          <w:b w:val="false"/>
          <w:i w:val="false"/>
          <w:color w:val="000000"/>
          <w:sz w:val="28"/>
        </w:rPr>
        <w:t>
      Уполномоченный орган по управлению государственным имуществом:</w:t>
      </w:r>
    </w:p>
    <w:p>
      <w:pPr>
        <w:spacing w:after="0"/>
        <w:ind w:left="0"/>
        <w:jc w:val="both"/>
      </w:pPr>
      <w:r>
        <w:rPr>
          <w:rFonts w:ascii="Times New Roman"/>
          <w:b w:val="false"/>
          <w:i w:val="false"/>
          <w:color w:val="000000"/>
          <w:sz w:val="28"/>
        </w:rPr>
        <w:t>
      1) ведет реестр заключенных договоров по объектам государственно-частного партнерства, относящимся к республиканской собственности;</w:t>
      </w:r>
    </w:p>
    <w:p>
      <w:pPr>
        <w:spacing w:after="0"/>
        <w:ind w:left="0"/>
        <w:jc w:val="both"/>
      </w:pPr>
      <w:r>
        <w:rPr>
          <w:rFonts w:ascii="Times New Roman"/>
          <w:b w:val="false"/>
          <w:i w:val="false"/>
          <w:color w:val="000000"/>
          <w:sz w:val="28"/>
        </w:rPr>
        <w:t>
      2) осуществляет мониторинг объектов государственно-частного партнерства, относящихся к республиканской собственности, в пределах своей компетенции и направляет результаты мониторинга в центральный уполномоченный орган по государственному планированию;</w:t>
      </w:r>
    </w:p>
    <w:p>
      <w:pPr>
        <w:spacing w:after="0"/>
        <w:ind w:left="0"/>
        <w:jc w:val="both"/>
      </w:pPr>
      <w:r>
        <w:rPr>
          <w:rFonts w:ascii="Times New Roman"/>
          <w:b w:val="false"/>
          <w:i w:val="false"/>
          <w:color w:val="000000"/>
          <w:sz w:val="28"/>
        </w:rPr>
        <w:t>
      3) принимает созданные на основе договоров государственно-частного партнерства объекты в республиканскую собственность;</w:t>
      </w:r>
    </w:p>
    <w:p>
      <w:pPr>
        <w:spacing w:after="0"/>
        <w:ind w:left="0"/>
        <w:jc w:val="both"/>
      </w:pPr>
      <w:r>
        <w:rPr>
          <w:rFonts w:ascii="Times New Roman"/>
          <w:b w:val="false"/>
          <w:i w:val="false"/>
          <w:color w:val="000000"/>
          <w:sz w:val="28"/>
        </w:rPr>
        <w:t>
      4) осуществляет иные функции,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i w:val="false"/>
          <w:color w:val="000000"/>
          <w:sz w:val="28"/>
        </w:rPr>
        <w:t>Статья 23. Компетенция уполномоченного государственного органа соответствующей отрасли в области государственно-частного партнерства</w:t>
      </w:r>
    </w:p>
    <w:p>
      <w:pPr>
        <w:spacing w:after="0"/>
        <w:ind w:left="0"/>
        <w:jc w:val="both"/>
      </w:pPr>
      <w:r>
        <w:rPr>
          <w:rFonts w:ascii="Times New Roman"/>
          <w:b w:val="false"/>
          <w:i w:val="false"/>
          <w:color w:val="000000"/>
          <w:sz w:val="28"/>
        </w:rPr>
        <w:t>
      Уполномоченный государственный орган соответствующей отрасли:</w:t>
      </w:r>
    </w:p>
    <w:p>
      <w:pPr>
        <w:spacing w:after="0"/>
        <w:ind w:left="0"/>
        <w:jc w:val="both"/>
      </w:pPr>
      <w:r>
        <w:rPr>
          <w:rFonts w:ascii="Times New Roman"/>
          <w:b w:val="false"/>
          <w:i w:val="false"/>
          <w:color w:val="000000"/>
          <w:sz w:val="28"/>
        </w:rPr>
        <w:t>
      1) реализует в пределах своей компетенции государственную политику в области государственно-частного партнерства;</w:t>
      </w:r>
    </w:p>
    <w:p>
      <w:pPr>
        <w:spacing w:after="0"/>
        <w:ind w:left="0"/>
        <w:jc w:val="both"/>
      </w:pPr>
      <w:r>
        <w:rPr>
          <w:rFonts w:ascii="Times New Roman"/>
          <w:b w:val="false"/>
          <w:i w:val="false"/>
          <w:color w:val="000000"/>
          <w:sz w:val="28"/>
        </w:rPr>
        <w:t>
      2) разрабатывает и утверждает типовую конкурсную (аукционную) документацию проекта государственно-частного партнерства и типовые договоры государственно-частного партнерства по способам осуществления государственно-частного партнерства в соответствующей отрасли (сфере) экономики;</w:t>
      </w:r>
    </w:p>
    <w:bookmarkStart w:name="z227" w:id="90"/>
    <w:p>
      <w:pPr>
        <w:spacing w:after="0"/>
        <w:ind w:left="0"/>
        <w:jc w:val="both"/>
      </w:pPr>
      <w:r>
        <w:rPr>
          <w:rFonts w:ascii="Times New Roman"/>
          <w:b w:val="false"/>
          <w:i w:val="false"/>
          <w:color w:val="000000"/>
          <w:sz w:val="28"/>
        </w:rPr>
        <w:t>
      2-1) разрабатывает и утверждает порядок определения частного партнера и заключения договора государственно-частного партнерства в рамках государственных и правительственных программ;</w:t>
      </w:r>
    </w:p>
    <w:bookmarkEnd w:id="90"/>
    <w:p>
      <w:pPr>
        <w:spacing w:after="0"/>
        <w:ind w:left="0"/>
        <w:jc w:val="both"/>
      </w:pPr>
      <w:r>
        <w:rPr>
          <w:rFonts w:ascii="Times New Roman"/>
          <w:b w:val="false"/>
          <w:i w:val="false"/>
          <w:color w:val="000000"/>
          <w:sz w:val="28"/>
        </w:rPr>
        <w:t>
      3) осуществляет организацию конкурса (аукциона) и прямых переговоров по определению частного партнера в отношении республиканских проектов государственно-частного партнерства;</w:t>
      </w:r>
    </w:p>
    <w:p>
      <w:pPr>
        <w:spacing w:after="0"/>
        <w:ind w:left="0"/>
        <w:jc w:val="both"/>
      </w:pPr>
      <w:r>
        <w:rPr>
          <w:rFonts w:ascii="Times New Roman"/>
          <w:b w:val="false"/>
          <w:i w:val="false"/>
          <w:color w:val="000000"/>
          <w:sz w:val="28"/>
        </w:rPr>
        <w:t>
      4) заключает договор государственно-частного партнерства по республиканскому проекту государственно-частного партнерства в соответствующей отрасли;</w:t>
      </w:r>
    </w:p>
    <w:p>
      <w:pPr>
        <w:spacing w:after="0"/>
        <w:ind w:left="0"/>
        <w:jc w:val="both"/>
      </w:pPr>
      <w:r>
        <w:rPr>
          <w:rFonts w:ascii="Times New Roman"/>
          <w:b w:val="false"/>
          <w:i w:val="false"/>
          <w:color w:val="000000"/>
          <w:sz w:val="28"/>
        </w:rPr>
        <w:t>
      5) осуществляет мониторинг реализации республиканских проектов государственно-частного партнерства и направляет результаты мониторинга в центральный уполномоченный орган по государственному планированию;</w:t>
      </w:r>
    </w:p>
    <w:p>
      <w:pPr>
        <w:spacing w:after="0"/>
        <w:ind w:left="0"/>
        <w:jc w:val="both"/>
      </w:pPr>
      <w:r>
        <w:rPr>
          <w:rFonts w:ascii="Times New Roman"/>
          <w:b w:val="false"/>
          <w:i w:val="false"/>
          <w:color w:val="000000"/>
          <w:sz w:val="28"/>
        </w:rPr>
        <w:t>
      6) предоставляет информацию уполномоченному государственному органу по управлению государственным имуществом по заключенным договорам государственно-частного партнерства в рамках республиканских проектов государственно-частного партнерства и размещает данную информацию на своем официальном интернет-ресурсе;</w:t>
      </w:r>
    </w:p>
    <w:p>
      <w:pPr>
        <w:spacing w:after="0"/>
        <w:ind w:left="0"/>
        <w:jc w:val="both"/>
      </w:pPr>
      <w:r>
        <w:rPr>
          <w:rFonts w:ascii="Times New Roman"/>
          <w:b w:val="false"/>
          <w:i w:val="false"/>
          <w:color w:val="000000"/>
          <w:sz w:val="28"/>
        </w:rPr>
        <w:t>
      7) организует передачу созданных на основе договоров государственно-частного партнерства объектов государственно-частного партнерства в республиканскую собственность;</w:t>
      </w:r>
    </w:p>
    <w:p>
      <w:pPr>
        <w:spacing w:after="0"/>
        <w:ind w:left="0"/>
        <w:jc w:val="both"/>
      </w:pPr>
      <w:r>
        <w:rPr>
          <w:rFonts w:ascii="Times New Roman"/>
          <w:b w:val="false"/>
          <w:i w:val="false"/>
          <w:color w:val="000000"/>
          <w:sz w:val="28"/>
        </w:rPr>
        <w:t xml:space="preserve">
      8) организует привлечение новых частных партнеров в случае досрочного прекращения ранее заключенного договора государственно-частного партнерства по объектам государственно-частного партнерства, относящимся к республиканской собственности; </w:t>
      </w:r>
    </w:p>
    <w:bookmarkStart w:name="z246" w:id="91"/>
    <w:p>
      <w:pPr>
        <w:spacing w:after="0"/>
        <w:ind w:left="0"/>
        <w:jc w:val="both"/>
      </w:pPr>
      <w:r>
        <w:rPr>
          <w:rFonts w:ascii="Times New Roman"/>
          <w:b w:val="false"/>
          <w:i w:val="false"/>
          <w:color w:val="000000"/>
          <w:sz w:val="28"/>
        </w:rPr>
        <w:t>
      9) согласовывает с уполномоченным органом, осуществляющим руководство в сферах естественных монополий, бизнес-план к проекту государственно-частного партнерства, технико-экономическое обоснование проекта государственно-частного партнерства, конкурсную (аукционную) документацию проекта государственно-частного партнерства, проекты договоров государственно-частного партнерства, в том числе при внесении в них изменений и (или) дополнений в части порядка формирования и утверждения тарифов (цен, ставок сборов) на товары, работы и услуги, относящиеся к сфере естественных монополий;</w:t>
      </w:r>
    </w:p>
    <w:bookmarkEnd w:id="91"/>
    <w:bookmarkStart w:name="z264" w:id="92"/>
    <w:p>
      <w:pPr>
        <w:spacing w:after="0"/>
        <w:ind w:left="0"/>
        <w:jc w:val="both"/>
      </w:pPr>
      <w:r>
        <w:rPr>
          <w:rFonts w:ascii="Times New Roman"/>
          <w:b w:val="false"/>
          <w:i w:val="false"/>
          <w:color w:val="000000"/>
          <w:sz w:val="28"/>
        </w:rPr>
        <w:t>
      10) осуществляет подготовку отраслевого заключения на конкурсную (аукционную) документацию проекта государственно-частного партнерства, бизнес-плана к проекту государственно-частного партнерства при прямых переговорах по определению частного партнера (по местным проектам, стоимость которых превышает 4000000-кратный размер месячного расчетного показателя, установленный законом о республиканском бюджете и действующий на 1 января соответствующего финансового года и по республиканским проектам) в соответствии с правилами, утверждаемыми центральным уполномоченным органом по государственному планированию;</w:t>
      </w:r>
    </w:p>
    <w:bookmarkEnd w:id="92"/>
    <w:p>
      <w:pPr>
        <w:spacing w:after="0"/>
        <w:ind w:left="0"/>
        <w:jc w:val="both"/>
      </w:pPr>
      <w:r>
        <w:rPr>
          <w:rFonts w:ascii="Times New Roman"/>
          <w:b w:val="false"/>
          <w:i w:val="false"/>
          <w:color w:val="000000"/>
          <w:sz w:val="28"/>
        </w:rPr>
        <w:t>
      11) осуществляет иные функции,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Компетенция маслихатов областей, городов республиканского значения и столицы в области государственно-частного партнерства</w:t>
      </w:r>
    </w:p>
    <w:p>
      <w:pPr>
        <w:spacing w:after="0"/>
        <w:ind w:left="0"/>
        <w:jc w:val="both"/>
      </w:pPr>
      <w:r>
        <w:rPr>
          <w:rFonts w:ascii="Times New Roman"/>
          <w:b w:val="false"/>
          <w:i w:val="false"/>
          <w:color w:val="000000"/>
          <w:sz w:val="28"/>
        </w:rPr>
        <w:t>
      Маслихаты областей, городов республиканского значения и столицы:</w:t>
      </w:r>
    </w:p>
    <w:p>
      <w:pPr>
        <w:spacing w:after="0"/>
        <w:ind w:left="0"/>
        <w:jc w:val="both"/>
      </w:pPr>
      <w:r>
        <w:rPr>
          <w:rFonts w:ascii="Times New Roman"/>
          <w:b w:val="false"/>
          <w:i w:val="false"/>
          <w:color w:val="000000"/>
          <w:sz w:val="28"/>
        </w:rPr>
        <w:t>
      1) утверждают перечень местных проектов государственно-частного партнерства, планируемых к реализации;</w:t>
      </w:r>
    </w:p>
    <w:p>
      <w:pPr>
        <w:spacing w:after="0"/>
        <w:ind w:left="0"/>
        <w:jc w:val="both"/>
      </w:pPr>
      <w:r>
        <w:rPr>
          <w:rFonts w:ascii="Times New Roman"/>
          <w:b w:val="false"/>
          <w:i w:val="false"/>
          <w:color w:val="000000"/>
          <w:sz w:val="28"/>
        </w:rPr>
        <w:t>
      2) ежегодно заслушивают отчет местных исполнительных органов о ходе реализации местных проектов государственно-частного партнерства;</w:t>
      </w:r>
    </w:p>
    <w:p>
      <w:pPr>
        <w:spacing w:after="0"/>
        <w:ind w:left="0"/>
        <w:jc w:val="both"/>
      </w:pPr>
      <w:r>
        <w:rPr>
          <w:rFonts w:ascii="Times New Roman"/>
          <w:b w:val="false"/>
          <w:i w:val="false"/>
          <w:color w:val="000000"/>
          <w:sz w:val="28"/>
        </w:rPr>
        <w:t>
      3) осуществляют иные функции, предусмотренные настоящим Законом, иными законами Республики Казахстан и актами Президента Республики Казахстан.</w:t>
      </w:r>
    </w:p>
    <w:p>
      <w:pPr>
        <w:spacing w:after="0"/>
        <w:ind w:left="0"/>
        <w:jc w:val="both"/>
      </w:pPr>
      <w:r>
        <w:rPr>
          <w:rFonts w:ascii="Times New Roman"/>
          <w:b/>
          <w:i w:val="false"/>
          <w:color w:val="000000"/>
          <w:sz w:val="28"/>
        </w:rPr>
        <w:t>Статья 25. Компетенция местных исполнительных органов областей, городов республиканского значения и столицы в области государственно-частного партнерства</w:t>
      </w:r>
    </w:p>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и столицы:</w:t>
      </w:r>
    </w:p>
    <w:p>
      <w:pPr>
        <w:spacing w:after="0"/>
        <w:ind w:left="0"/>
        <w:jc w:val="both"/>
      </w:pPr>
      <w:r>
        <w:rPr>
          <w:rFonts w:ascii="Times New Roman"/>
          <w:b w:val="false"/>
          <w:i w:val="false"/>
          <w:color w:val="000000"/>
          <w:sz w:val="28"/>
        </w:rPr>
        <w:t>
      1) реализуют в пределах своей компетенции государственную политику в области государственно-частного партнерства;</w:t>
      </w:r>
    </w:p>
    <w:p>
      <w:pPr>
        <w:spacing w:after="0"/>
        <w:ind w:left="0"/>
        <w:jc w:val="both"/>
      </w:pPr>
      <w:r>
        <w:rPr>
          <w:rFonts w:ascii="Times New Roman"/>
          <w:b w:val="false"/>
          <w:i w:val="false"/>
          <w:color w:val="000000"/>
          <w:sz w:val="28"/>
        </w:rPr>
        <w:t>
      2) вносят предложения организатору конкурса (аукциона) либо прямых переговоров в отношении республиканских проектов государственно-частного партнерства для решения вопросов, связанных с соблюдением социально-экономических и экологических интересов населения соответствующего региона, при заключении договоров государственно-частного партнерства;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выступают организаторами конкурса (аукциона) либо прямых переговоров в отношении местных проектов государственно-частного партнерства;</w:t>
      </w:r>
    </w:p>
    <w:p>
      <w:pPr>
        <w:spacing w:after="0"/>
        <w:ind w:left="0"/>
        <w:jc w:val="both"/>
      </w:pPr>
      <w:r>
        <w:rPr>
          <w:rFonts w:ascii="Times New Roman"/>
          <w:b w:val="false"/>
          <w:i w:val="false"/>
          <w:color w:val="000000"/>
          <w:sz w:val="28"/>
        </w:rPr>
        <w:t>
      5) заключают договоры государственно-частного партнерства по местным проектам государственно-частного партнерства;</w:t>
      </w:r>
    </w:p>
    <w:p>
      <w:pPr>
        <w:spacing w:after="0"/>
        <w:ind w:left="0"/>
        <w:jc w:val="both"/>
      </w:pPr>
      <w:r>
        <w:rPr>
          <w:rFonts w:ascii="Times New Roman"/>
          <w:b w:val="false"/>
          <w:i w:val="false"/>
          <w:color w:val="000000"/>
          <w:sz w:val="28"/>
        </w:rPr>
        <w:t>
      6) осуществляют мониторинг договоров государственно-частного партнерства и реализации местных проектов государственно-частного партнерства;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7) предусмотрено исключить Законом РК от 03.01.2022 </w:t>
      </w:r>
      <w:r>
        <w:rPr>
          <w:rFonts w:ascii="Times New Roman"/>
          <w:b w:val="false"/>
          <w:i w:val="false"/>
          <w:color w:val="000000"/>
          <w:sz w:val="28"/>
        </w:rPr>
        <w:t>№ 101-VII</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7) определяют юридическое лицо по консультативному сопровождению местных проектов государственно-частного партнерства;</w:t>
      </w:r>
    </w:p>
    <w:p>
      <w:pPr>
        <w:spacing w:after="0"/>
        <w:ind w:left="0"/>
        <w:jc w:val="both"/>
      </w:pPr>
      <w:r>
        <w:rPr>
          <w:rFonts w:ascii="Times New Roman"/>
          <w:b w:val="false"/>
          <w:i w:val="false"/>
          <w:color w:val="000000"/>
          <w:sz w:val="28"/>
        </w:rPr>
        <w:t>
      8) определяют юридическое лицо, уполномоченное на проведение экспертизы бизнес-планов к местным проектам государственно-частного партнерства при прямых переговорах по определению частного партнера, конкурсной (аукционной) документации местных проектов государственно-частного партнерства в рамках местных проектов государственно-частного партнерства;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ведут реестр заключенных договоров государственно-частного партнерства по местным проектам государственно-частного партнерства;</w:t>
      </w:r>
    </w:p>
    <w:p>
      <w:pPr>
        <w:spacing w:after="0"/>
        <w:ind w:left="0"/>
        <w:jc w:val="both"/>
      </w:pPr>
      <w:r>
        <w:rPr>
          <w:rFonts w:ascii="Times New Roman"/>
          <w:b w:val="false"/>
          <w:i w:val="false"/>
          <w:color w:val="000000"/>
          <w:sz w:val="28"/>
        </w:rPr>
        <w:t>
      11) принимают созданные на основе договоров государственно-частного партнерства объекты в коммунальную собственность;</w:t>
      </w:r>
    </w:p>
    <w:p>
      <w:pPr>
        <w:spacing w:after="0"/>
        <w:ind w:left="0"/>
        <w:jc w:val="both"/>
      </w:pPr>
      <w:r>
        <w:rPr>
          <w:rFonts w:ascii="Times New Roman"/>
          <w:b w:val="false"/>
          <w:i w:val="false"/>
          <w:color w:val="000000"/>
          <w:sz w:val="28"/>
        </w:rPr>
        <w:t>
      12) формируют перечень местных проектов государственно-частного партнерства, планируемых к реализации;</w:t>
      </w:r>
    </w:p>
    <w:p>
      <w:pPr>
        <w:spacing w:after="0"/>
        <w:ind w:left="0"/>
        <w:jc w:val="both"/>
      </w:pPr>
      <w:r>
        <w:rPr>
          <w:rFonts w:ascii="Times New Roman"/>
          <w:b w:val="false"/>
          <w:i w:val="false"/>
          <w:color w:val="000000"/>
          <w:sz w:val="28"/>
        </w:rPr>
        <w:t>
      13) направляют сводный отчет по мониторингу реализации местных проектов в центральный уполномоченный орган по государственному планированию;</w:t>
      </w:r>
    </w:p>
    <w:p>
      <w:pPr>
        <w:spacing w:after="0"/>
        <w:ind w:left="0"/>
        <w:jc w:val="both"/>
      </w:pPr>
      <w:r>
        <w:rPr>
          <w:rFonts w:ascii="Times New Roman"/>
          <w:b w:val="false"/>
          <w:i w:val="false"/>
          <w:color w:val="000000"/>
          <w:sz w:val="28"/>
        </w:rPr>
        <w:t>
      14) осуществляют иные функции,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Центр развития государственно-частного партнерства</w:t>
      </w:r>
    </w:p>
    <w:bookmarkStart w:name="z127" w:id="93"/>
    <w:p>
      <w:pPr>
        <w:spacing w:after="0"/>
        <w:ind w:left="0"/>
        <w:jc w:val="both"/>
      </w:pPr>
      <w:r>
        <w:rPr>
          <w:rFonts w:ascii="Times New Roman"/>
          <w:b w:val="false"/>
          <w:i w:val="false"/>
          <w:color w:val="000000"/>
          <w:sz w:val="28"/>
        </w:rPr>
        <w:t>
      1. Цели, задачи и виды деятельности Центра развития государственно-частного партнерства определяются Правительством Республики Казахстан.</w:t>
      </w:r>
    </w:p>
    <w:bookmarkEnd w:id="93"/>
    <w:bookmarkStart w:name="z128" w:id="94"/>
    <w:p>
      <w:pPr>
        <w:spacing w:after="0"/>
        <w:ind w:left="0"/>
        <w:jc w:val="both"/>
      </w:pPr>
      <w:r>
        <w:rPr>
          <w:rFonts w:ascii="Times New Roman"/>
          <w:b w:val="false"/>
          <w:i w:val="false"/>
          <w:color w:val="000000"/>
          <w:sz w:val="28"/>
        </w:rPr>
        <w:t>
      2. Центр развития государственно-частного партнерства осуществляет следующие функции по:</w:t>
      </w:r>
    </w:p>
    <w:bookmarkEnd w:id="94"/>
    <w:p>
      <w:pPr>
        <w:spacing w:after="0"/>
        <w:ind w:left="0"/>
        <w:jc w:val="both"/>
      </w:pPr>
      <w:r>
        <w:rPr>
          <w:rFonts w:ascii="Times New Roman"/>
          <w:b w:val="false"/>
          <w:i w:val="false"/>
          <w:color w:val="000000"/>
          <w:sz w:val="28"/>
        </w:rPr>
        <w:t>
      1) проведению исследований и выработке рекомендаций по вопросам государственно-частного партнерства;</w:t>
      </w:r>
    </w:p>
    <w:p>
      <w:pPr>
        <w:spacing w:after="0"/>
        <w:ind w:left="0"/>
        <w:jc w:val="both"/>
      </w:pPr>
      <w:r>
        <w:rPr>
          <w:rFonts w:ascii="Times New Roman"/>
          <w:b w:val="false"/>
          <w:i w:val="false"/>
          <w:color w:val="000000"/>
          <w:sz w:val="28"/>
        </w:rPr>
        <w:t>
      2) проведению экспертизы бизнес-планов к республиканским проектам государственно-частного партнерства при прямых переговорах по определению частного партнера, в том числе при внесении в них соответствующих изменений и (или) дополнений;</w:t>
      </w:r>
    </w:p>
    <w:p>
      <w:pPr>
        <w:spacing w:after="0"/>
        <w:ind w:left="0"/>
        <w:jc w:val="both"/>
      </w:pPr>
      <w:r>
        <w:rPr>
          <w:rFonts w:ascii="Times New Roman"/>
          <w:b w:val="false"/>
          <w:i w:val="false"/>
          <w:color w:val="000000"/>
          <w:sz w:val="28"/>
        </w:rPr>
        <w:t>
      3) проведению экспертизы конкурсной (аукционной) документации республиканских проектов государственно-частного партнерства, в том числе при внесении в них соответствующих изменений и (или) дополнений;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оценке реализации проектов государственно-частного партнерства;</w:t>
      </w:r>
    </w:p>
    <w:p>
      <w:pPr>
        <w:spacing w:after="0"/>
        <w:ind w:left="0"/>
        <w:jc w:val="both"/>
      </w:pPr>
      <w:r>
        <w:rPr>
          <w:rFonts w:ascii="Times New Roman"/>
          <w:b w:val="false"/>
          <w:i w:val="false"/>
          <w:color w:val="000000"/>
          <w:sz w:val="28"/>
        </w:rPr>
        <w:t>
      6) обучению специалистов в области государственно-частного партнерства;</w:t>
      </w:r>
    </w:p>
    <w:p>
      <w:pPr>
        <w:spacing w:after="0"/>
        <w:ind w:left="0"/>
        <w:jc w:val="both"/>
      </w:pPr>
      <w:r>
        <w:rPr>
          <w:rFonts w:ascii="Times New Roman"/>
          <w:b w:val="false"/>
          <w:i w:val="false"/>
          <w:color w:val="000000"/>
          <w:sz w:val="28"/>
        </w:rPr>
        <w:t>
      7) ведению перечня проектов государственно-частного партнерства, планируемых к реализации.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 w:id="95"/>
    <w:p>
      <w:pPr>
        <w:spacing w:after="0"/>
        <w:ind w:left="0"/>
        <w:jc w:val="left"/>
      </w:pPr>
      <w:r>
        <w:rPr>
          <w:rFonts w:ascii="Times New Roman"/>
          <w:b/>
          <w:i w:val="false"/>
          <w:color w:val="000000"/>
        </w:rPr>
        <w:t xml:space="preserve"> Глава 4. ФОРМЫ УЧАСТИЯ В ГОСУДАРСТВЕННО-ЧАСТНОМ ПАРТНЕРСТВЕ</w:t>
      </w:r>
      <w:r>
        <w:br/>
      </w:r>
      <w:r>
        <w:rPr>
          <w:rFonts w:ascii="Times New Roman"/>
          <w:b/>
          <w:i w:val="false"/>
          <w:color w:val="000000"/>
        </w:rPr>
        <w:t>ГОСУДАРСТВЕННЫХ ОРГАНОВ, СУБЪЕКТОВ ПРЕДПРИНИМАТЕЛЬСТВА И</w:t>
      </w:r>
      <w:r>
        <w:br/>
      </w:r>
      <w:r>
        <w:rPr>
          <w:rFonts w:ascii="Times New Roman"/>
          <w:b/>
          <w:i w:val="false"/>
          <w:color w:val="000000"/>
        </w:rPr>
        <w:t>СУБЪЕКТОВ КВАЗИГОСУДАРСТВЕННОГО СЕКТОРА</w:t>
      </w:r>
    </w:p>
    <w:bookmarkEnd w:id="95"/>
    <w:p>
      <w:pPr>
        <w:spacing w:after="0"/>
        <w:ind w:left="0"/>
        <w:jc w:val="both"/>
      </w:pPr>
      <w:r>
        <w:rPr>
          <w:rFonts w:ascii="Times New Roman"/>
          <w:b/>
          <w:i w:val="false"/>
          <w:color w:val="000000"/>
          <w:sz w:val="28"/>
        </w:rPr>
        <w:t>Статья 27. Формы участия государственных органов в государственно-частном партнерстве</w:t>
      </w:r>
    </w:p>
    <w:bookmarkStart w:name="z130" w:id="96"/>
    <w:p>
      <w:pPr>
        <w:spacing w:after="0"/>
        <w:ind w:left="0"/>
        <w:jc w:val="both"/>
      </w:pPr>
      <w:r>
        <w:rPr>
          <w:rFonts w:ascii="Times New Roman"/>
          <w:b w:val="false"/>
          <w:i w:val="false"/>
          <w:color w:val="000000"/>
          <w:sz w:val="28"/>
        </w:rPr>
        <w:t>
      1. Государственные органы участвуют в государственно-частном партнерстве в следующих формах:</w:t>
      </w:r>
    </w:p>
    <w:bookmarkEnd w:id="96"/>
    <w:p>
      <w:pPr>
        <w:spacing w:after="0"/>
        <w:ind w:left="0"/>
        <w:jc w:val="both"/>
      </w:pPr>
      <w:r>
        <w:rPr>
          <w:rFonts w:ascii="Times New Roman"/>
          <w:b w:val="false"/>
          <w:i w:val="false"/>
          <w:color w:val="000000"/>
          <w:sz w:val="28"/>
        </w:rPr>
        <w:t>
      1) предоставления земельных участков в соответствии с земельным законодательством Республики Казахстан;</w:t>
      </w:r>
    </w:p>
    <w:p>
      <w:pPr>
        <w:spacing w:after="0"/>
        <w:ind w:left="0"/>
        <w:jc w:val="both"/>
      </w:pPr>
      <w:r>
        <w:rPr>
          <w:rFonts w:ascii="Times New Roman"/>
          <w:b w:val="false"/>
          <w:i w:val="false"/>
          <w:color w:val="000000"/>
          <w:sz w:val="28"/>
        </w:rPr>
        <w:t>
      2) предоставления права пользования объектами государственной собственности;</w:t>
      </w:r>
    </w:p>
    <w:p>
      <w:pPr>
        <w:spacing w:after="0"/>
        <w:ind w:left="0"/>
        <w:jc w:val="both"/>
      </w:pPr>
      <w:r>
        <w:rPr>
          <w:rFonts w:ascii="Times New Roman"/>
          <w:b w:val="false"/>
          <w:i w:val="false"/>
          <w:color w:val="000000"/>
          <w:sz w:val="28"/>
        </w:rPr>
        <w:t>
      3) участия в создании и деятельности компании государственно-частного партнерства;</w:t>
      </w:r>
    </w:p>
    <w:p>
      <w:pPr>
        <w:spacing w:after="0"/>
        <w:ind w:left="0"/>
        <w:jc w:val="both"/>
      </w:pPr>
      <w:r>
        <w:rPr>
          <w:rFonts w:ascii="Times New Roman"/>
          <w:b w:val="false"/>
          <w:i w:val="false"/>
          <w:color w:val="000000"/>
          <w:sz w:val="28"/>
        </w:rPr>
        <w:t>
      4) обеспечения инженерными и транспортными коммуникациями объекта государственно-частного партнерства;</w:t>
      </w:r>
    </w:p>
    <w:p>
      <w:pPr>
        <w:spacing w:after="0"/>
        <w:ind w:left="0"/>
        <w:jc w:val="both"/>
      </w:pPr>
      <w:r>
        <w:rPr>
          <w:rFonts w:ascii="Times New Roman"/>
          <w:b w:val="false"/>
          <w:i w:val="false"/>
          <w:color w:val="000000"/>
          <w:sz w:val="28"/>
        </w:rPr>
        <w:t>
      5) иных формах, не противоречащих законодательству Республики Казахстан.</w:t>
      </w:r>
    </w:p>
    <w:bookmarkStart w:name="z131" w:id="97"/>
    <w:p>
      <w:pPr>
        <w:spacing w:after="0"/>
        <w:ind w:left="0"/>
        <w:jc w:val="both"/>
      </w:pPr>
      <w:r>
        <w:rPr>
          <w:rFonts w:ascii="Times New Roman"/>
          <w:b w:val="false"/>
          <w:i w:val="false"/>
          <w:color w:val="000000"/>
          <w:sz w:val="28"/>
        </w:rPr>
        <w:t>
      2. Участие государственных органов в форме предоставления мер государственной поддержки в соответствии с законодательством Республики Казахстан осуществляется в том числе посредством:</w:t>
      </w:r>
    </w:p>
    <w:bookmarkEnd w:id="97"/>
    <w:p>
      <w:pPr>
        <w:spacing w:after="0"/>
        <w:ind w:left="0"/>
        <w:jc w:val="both"/>
      </w:pPr>
      <w:r>
        <w:rPr>
          <w:rFonts w:ascii="Times New Roman"/>
          <w:b w:val="false"/>
          <w:i w:val="false"/>
          <w:color w:val="000000"/>
          <w:sz w:val="28"/>
        </w:rPr>
        <w:t>
      1) поручительства государства по инфраструктурным облигациям;</w:t>
      </w:r>
    </w:p>
    <w:p>
      <w:pPr>
        <w:spacing w:after="0"/>
        <w:ind w:left="0"/>
        <w:jc w:val="both"/>
      </w:pPr>
      <w:r>
        <w:rPr>
          <w:rFonts w:ascii="Times New Roman"/>
          <w:b w:val="false"/>
          <w:i w:val="false"/>
          <w:color w:val="000000"/>
          <w:sz w:val="28"/>
        </w:rPr>
        <w:t>
      2) государственных гарантий по займам, привлекаемым для финансирования проектов государственно-частного партнерства;</w:t>
      </w:r>
    </w:p>
    <w:p>
      <w:pPr>
        <w:spacing w:after="0"/>
        <w:ind w:left="0"/>
        <w:jc w:val="both"/>
      </w:pPr>
      <w:r>
        <w:rPr>
          <w:rFonts w:ascii="Times New Roman"/>
          <w:b w:val="false"/>
          <w:i w:val="false"/>
          <w:color w:val="000000"/>
          <w:sz w:val="28"/>
        </w:rPr>
        <w:t>
      3) передачи исключительных прав на объекты интеллектуальной собственности, принадлежащие государству;</w:t>
      </w:r>
    </w:p>
    <w:p>
      <w:pPr>
        <w:spacing w:after="0"/>
        <w:ind w:left="0"/>
        <w:jc w:val="both"/>
      </w:pPr>
      <w:r>
        <w:rPr>
          <w:rFonts w:ascii="Times New Roman"/>
          <w:b w:val="false"/>
          <w:i w:val="false"/>
          <w:color w:val="000000"/>
          <w:sz w:val="28"/>
        </w:rPr>
        <w:t>
      4) предоставления натурных грантов в соответствии с законодательством Республики Казахстан;</w:t>
      </w:r>
    </w:p>
    <w:p>
      <w:pPr>
        <w:spacing w:after="0"/>
        <w:ind w:left="0"/>
        <w:jc w:val="both"/>
      </w:pPr>
      <w:r>
        <w:rPr>
          <w:rFonts w:ascii="Times New Roman"/>
          <w:b w:val="false"/>
          <w:i w:val="false"/>
          <w:color w:val="000000"/>
          <w:sz w:val="28"/>
        </w:rPr>
        <w:t>
      5) софинансирования проектов государственно-частного партнерства;</w:t>
      </w:r>
    </w:p>
    <w:p>
      <w:pPr>
        <w:spacing w:after="0"/>
        <w:ind w:left="0"/>
        <w:jc w:val="both"/>
      </w:pPr>
      <w:r>
        <w:rPr>
          <w:rFonts w:ascii="Times New Roman"/>
          <w:b w:val="false"/>
          <w:i w:val="false"/>
          <w:color w:val="000000"/>
          <w:sz w:val="28"/>
        </w:rPr>
        <w:t>
      6) гарантии потребления государством определенного объема товаров, работ и услуг, производимых в ходе реализации проекта государственно-частного партнерства.</w:t>
      </w:r>
    </w:p>
    <w:p>
      <w:pPr>
        <w:spacing w:after="0"/>
        <w:ind w:left="0"/>
        <w:jc w:val="both"/>
      </w:pPr>
      <w:r>
        <w:rPr>
          <w:rFonts w:ascii="Times New Roman"/>
          <w:b w:val="false"/>
          <w:i w:val="false"/>
          <w:color w:val="000000"/>
          <w:sz w:val="28"/>
        </w:rPr>
        <w:t>
      Совокупный объем софинансирования проектов государственно-частного партнерства и компенсации инвестиционных затрат, направленных на возмещение расходов, связанных с созданием (реконструкцией) объекта государственно-частного партнерства, не может превышать стоимость создания и (или) реконструкции объекта государственно-частного партнерства.</w:t>
      </w:r>
    </w:p>
    <w:p>
      <w:pPr>
        <w:spacing w:after="0"/>
        <w:ind w:left="0"/>
        <w:jc w:val="both"/>
      </w:pPr>
      <w:r>
        <w:rPr>
          <w:rFonts w:ascii="Times New Roman"/>
          <w:b w:val="false"/>
          <w:i w:val="false"/>
          <w:color w:val="000000"/>
          <w:sz w:val="28"/>
        </w:rPr>
        <w:t>
      Определение стоимости создания и (или) реконструкции объекта государственно-частного партнерства, суммарной стоимости государственной поддержки и источников возмещения затрат субъектов государственно-частного партнерства осуществляется в соответствии с методикой, утверждаемой центральным уполномоченным органом по государственному планированию.</w:t>
      </w:r>
    </w:p>
    <w:p>
      <w:pPr>
        <w:spacing w:after="0"/>
        <w:ind w:left="0"/>
        <w:jc w:val="both"/>
      </w:pPr>
      <w:r>
        <w:rPr>
          <w:rFonts w:ascii="Times New Roman"/>
          <w:b w:val="false"/>
          <w:i w:val="false"/>
          <w:color w:val="000000"/>
          <w:sz w:val="28"/>
        </w:rPr>
        <w:t>
      Сроки на гарантии потребления государством определенного объема товаров, работ и услуг, производимых в ходе реализации проекта государственно-частного партнерства, устанавливаются на срок не менее трех лет с правом продления в рамках договора государственно-частного партнерства.</w:t>
      </w:r>
    </w:p>
    <w:p>
      <w:pPr>
        <w:spacing w:after="0"/>
        <w:ind w:left="0"/>
        <w:jc w:val="both"/>
      </w:pPr>
      <w:r>
        <w:rPr>
          <w:rFonts w:ascii="Times New Roman"/>
          <w:b w:val="false"/>
          <w:i w:val="false"/>
          <w:color w:val="000000"/>
          <w:sz w:val="28"/>
        </w:rPr>
        <w:t>
      Государственная поддержка государственно-частного партнерства осуществляется в соответствии с требованиями законодательства Республики Казахстан и положениями договора государственно-частного партнерства.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Формы участия Национальной палаты предпринимателей в государственно-частном партнерстве</w:t>
      </w:r>
    </w:p>
    <w:p>
      <w:pPr>
        <w:spacing w:after="0"/>
        <w:ind w:left="0"/>
        <w:jc w:val="both"/>
      </w:pPr>
      <w:r>
        <w:rPr>
          <w:rFonts w:ascii="Times New Roman"/>
          <w:b w:val="false"/>
          <w:i w:val="false"/>
          <w:color w:val="000000"/>
          <w:sz w:val="28"/>
        </w:rPr>
        <w:t>
      Национальная палата предпринимателей осуществляет следующие функции по: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 исключен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участию в конкурсной (аукционной) комиссии по определению частного партнера;</w:t>
      </w:r>
    </w:p>
    <w:p>
      <w:pPr>
        <w:spacing w:after="0"/>
        <w:ind w:left="0"/>
        <w:jc w:val="both"/>
      </w:pPr>
      <w:r>
        <w:rPr>
          <w:rFonts w:ascii="Times New Roman"/>
          <w:b w:val="false"/>
          <w:i w:val="false"/>
          <w:color w:val="000000"/>
          <w:sz w:val="28"/>
        </w:rPr>
        <w:t>
      4) участию в мониторинге реализации проектов государственно-частного партнерства.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Формы участия субъектов предпринимательства в государственно-частном партнерстве</w:t>
      </w:r>
    </w:p>
    <w:p>
      <w:pPr>
        <w:spacing w:after="0"/>
        <w:ind w:left="0"/>
        <w:jc w:val="both"/>
      </w:pPr>
      <w:r>
        <w:rPr>
          <w:rFonts w:ascii="Times New Roman"/>
          <w:b w:val="false"/>
          <w:i w:val="false"/>
          <w:color w:val="000000"/>
          <w:sz w:val="28"/>
        </w:rPr>
        <w:t>
      Субъекты предпринимательства участвуют в государственно-частном партнерстве в следующих формах:</w:t>
      </w:r>
    </w:p>
    <w:p>
      <w:pPr>
        <w:spacing w:after="0"/>
        <w:ind w:left="0"/>
        <w:jc w:val="both"/>
      </w:pPr>
      <w:r>
        <w:rPr>
          <w:rFonts w:ascii="Times New Roman"/>
          <w:b w:val="false"/>
          <w:i w:val="false"/>
          <w:color w:val="000000"/>
          <w:sz w:val="28"/>
        </w:rPr>
        <w:t>
      1) финансирования проектов государственно-частного партнерства;</w:t>
      </w:r>
    </w:p>
    <w:p>
      <w:pPr>
        <w:spacing w:after="0"/>
        <w:ind w:left="0"/>
        <w:jc w:val="both"/>
      </w:pPr>
      <w:r>
        <w:rPr>
          <w:rFonts w:ascii="Times New Roman"/>
          <w:b w:val="false"/>
          <w:i w:val="false"/>
          <w:color w:val="000000"/>
          <w:sz w:val="28"/>
        </w:rPr>
        <w:t>
      2) проектирования, строительства, создания, реконструкции, модернизации и (или) эксплуатации объектов государственно-частного партнерства;</w:t>
      </w:r>
    </w:p>
    <w:p>
      <w:pPr>
        <w:spacing w:after="0"/>
        <w:ind w:left="0"/>
        <w:jc w:val="both"/>
      </w:pPr>
      <w:r>
        <w:rPr>
          <w:rFonts w:ascii="Times New Roman"/>
          <w:b w:val="false"/>
          <w:i w:val="false"/>
          <w:color w:val="000000"/>
          <w:sz w:val="28"/>
        </w:rPr>
        <w:t>
      3) управления проектами государственно-частного партнерства;</w:t>
      </w:r>
    </w:p>
    <w:p>
      <w:pPr>
        <w:spacing w:after="0"/>
        <w:ind w:left="0"/>
        <w:jc w:val="both"/>
      </w:pPr>
      <w:r>
        <w:rPr>
          <w:rFonts w:ascii="Times New Roman"/>
          <w:b w:val="false"/>
          <w:i w:val="false"/>
          <w:color w:val="000000"/>
          <w:sz w:val="28"/>
        </w:rPr>
        <w:t>
      4) передачи имущества и имущественных прав для целей реализации проекта государственно-частного партнерства;</w:t>
      </w:r>
    </w:p>
    <w:p>
      <w:pPr>
        <w:spacing w:after="0"/>
        <w:ind w:left="0"/>
        <w:jc w:val="both"/>
      </w:pPr>
      <w:r>
        <w:rPr>
          <w:rFonts w:ascii="Times New Roman"/>
          <w:b w:val="false"/>
          <w:i w:val="false"/>
          <w:color w:val="000000"/>
          <w:sz w:val="28"/>
        </w:rPr>
        <w:t>
      5) передачи исключительных прав на объекты интеллектуальной собственности;</w:t>
      </w:r>
    </w:p>
    <w:p>
      <w:pPr>
        <w:spacing w:after="0"/>
        <w:ind w:left="0"/>
        <w:jc w:val="both"/>
      </w:pPr>
      <w:r>
        <w:rPr>
          <w:rFonts w:ascii="Times New Roman"/>
          <w:b w:val="false"/>
          <w:i w:val="false"/>
          <w:color w:val="000000"/>
          <w:sz w:val="28"/>
        </w:rPr>
        <w:t>
      6) участия в создании и деятельности компании государственно-частного партнерства;</w:t>
      </w:r>
    </w:p>
    <w:p>
      <w:pPr>
        <w:spacing w:after="0"/>
        <w:ind w:left="0"/>
        <w:jc w:val="both"/>
      </w:pPr>
      <w:r>
        <w:rPr>
          <w:rFonts w:ascii="Times New Roman"/>
          <w:b w:val="false"/>
          <w:i w:val="false"/>
          <w:color w:val="000000"/>
          <w:sz w:val="28"/>
        </w:rPr>
        <w:t>
      7) иных формах, не противоречащих законодательству Республики Казахстан.</w:t>
      </w:r>
    </w:p>
    <w:p>
      <w:pPr>
        <w:spacing w:after="0"/>
        <w:ind w:left="0"/>
        <w:jc w:val="both"/>
      </w:pPr>
      <w:r>
        <w:rPr>
          <w:rFonts w:ascii="Times New Roman"/>
          <w:b/>
          <w:i w:val="false"/>
          <w:color w:val="000000"/>
          <w:sz w:val="28"/>
        </w:rPr>
        <w:t>Статья 30. Формы участия субъектов квазигосударственного сектора в государственно-частном партнерстве</w:t>
      </w:r>
    </w:p>
    <w:p>
      <w:pPr>
        <w:spacing w:after="0"/>
        <w:ind w:left="0"/>
        <w:jc w:val="both"/>
      </w:pPr>
      <w:r>
        <w:rPr>
          <w:rFonts w:ascii="Times New Roman"/>
          <w:b w:val="false"/>
          <w:i w:val="false"/>
          <w:color w:val="000000"/>
          <w:sz w:val="28"/>
        </w:rPr>
        <w:t>
      Субъекты квазигосударственного сектора участвуют в проектах государственно-частного партнерства в следующих формах:</w:t>
      </w:r>
    </w:p>
    <w:p>
      <w:pPr>
        <w:spacing w:after="0"/>
        <w:ind w:left="0"/>
        <w:jc w:val="both"/>
      </w:pPr>
      <w:r>
        <w:rPr>
          <w:rFonts w:ascii="Times New Roman"/>
          <w:b w:val="false"/>
          <w:i w:val="false"/>
          <w:color w:val="000000"/>
          <w:sz w:val="28"/>
        </w:rPr>
        <w:t>
      1) участия в создании и (или) деятельности юридических лиц либо отчуждения (передачи) акций (долей участия в уставном капитале) юридических лиц, реализующих проекты государственно-частного партнерства;</w:t>
      </w:r>
    </w:p>
    <w:p>
      <w:pPr>
        <w:spacing w:after="0"/>
        <w:ind w:left="0"/>
        <w:jc w:val="both"/>
      </w:pPr>
      <w:r>
        <w:rPr>
          <w:rFonts w:ascii="Times New Roman"/>
          <w:b w:val="false"/>
          <w:i w:val="false"/>
          <w:color w:val="000000"/>
          <w:sz w:val="28"/>
        </w:rPr>
        <w:t>
      2) участия в создании и (или) деятельности научно-производственных зон, венчурных фондов, исследовательских центров в целях реализации проекта государственно-частного партнерства;</w:t>
      </w:r>
    </w:p>
    <w:p>
      <w:pPr>
        <w:spacing w:after="0"/>
        <w:ind w:left="0"/>
        <w:jc w:val="both"/>
      </w:pPr>
      <w:r>
        <w:rPr>
          <w:rFonts w:ascii="Times New Roman"/>
          <w:b w:val="false"/>
          <w:i w:val="false"/>
          <w:color w:val="000000"/>
          <w:sz w:val="28"/>
        </w:rPr>
        <w:t>
      3) передачи имущества и имущественных прав для целей реализации проекта государственно-частного партнерства;</w:t>
      </w:r>
    </w:p>
    <w:p>
      <w:pPr>
        <w:spacing w:after="0"/>
        <w:ind w:left="0"/>
        <w:jc w:val="both"/>
      </w:pPr>
      <w:r>
        <w:rPr>
          <w:rFonts w:ascii="Times New Roman"/>
          <w:b w:val="false"/>
          <w:i w:val="false"/>
          <w:color w:val="000000"/>
          <w:sz w:val="28"/>
        </w:rPr>
        <w:t>
      4) передачи исключительных прав на объекты интеллектуальной собственности;</w:t>
      </w:r>
    </w:p>
    <w:p>
      <w:pPr>
        <w:spacing w:after="0"/>
        <w:ind w:left="0"/>
        <w:jc w:val="both"/>
      </w:pPr>
      <w:r>
        <w:rPr>
          <w:rFonts w:ascii="Times New Roman"/>
          <w:b w:val="false"/>
          <w:i w:val="false"/>
          <w:color w:val="000000"/>
          <w:sz w:val="28"/>
        </w:rPr>
        <w:t>
      5) привлечения инвестиций в проекты государственно-частного партнерства;</w:t>
      </w:r>
    </w:p>
    <w:p>
      <w:pPr>
        <w:spacing w:after="0"/>
        <w:ind w:left="0"/>
        <w:jc w:val="both"/>
      </w:pPr>
      <w:r>
        <w:rPr>
          <w:rFonts w:ascii="Times New Roman"/>
          <w:b w:val="false"/>
          <w:i w:val="false"/>
          <w:color w:val="000000"/>
          <w:sz w:val="28"/>
        </w:rPr>
        <w:t>
      6) сервисной поддержки, в том числе услуги по трансферту технологий, поддержке инноваций, консалтингу, инжинирингу, обучению и повышению квалификации кадров;</w:t>
      </w:r>
    </w:p>
    <w:p>
      <w:pPr>
        <w:spacing w:after="0"/>
        <w:ind w:left="0"/>
        <w:jc w:val="both"/>
      </w:pPr>
      <w:r>
        <w:rPr>
          <w:rFonts w:ascii="Times New Roman"/>
          <w:b w:val="false"/>
          <w:i w:val="false"/>
          <w:color w:val="000000"/>
          <w:sz w:val="28"/>
        </w:rPr>
        <w:t xml:space="preserve">
      7) предоставления услуг технопарков, бизнес-инкубаторов, специальных экономических и индустриальных зон; </w:t>
      </w:r>
    </w:p>
    <w:p>
      <w:pPr>
        <w:spacing w:after="0"/>
        <w:ind w:left="0"/>
        <w:jc w:val="both"/>
      </w:pPr>
      <w:r>
        <w:rPr>
          <w:rFonts w:ascii="Times New Roman"/>
          <w:b w:val="false"/>
          <w:i w:val="false"/>
          <w:color w:val="000000"/>
          <w:sz w:val="28"/>
        </w:rPr>
        <w:t>
      8) продвижения экспорта;</w:t>
      </w:r>
    </w:p>
    <w:p>
      <w:pPr>
        <w:spacing w:after="0"/>
        <w:ind w:left="0"/>
        <w:jc w:val="both"/>
      </w:pPr>
      <w:r>
        <w:rPr>
          <w:rFonts w:ascii="Times New Roman"/>
          <w:b w:val="false"/>
          <w:i w:val="false"/>
          <w:color w:val="000000"/>
          <w:sz w:val="28"/>
        </w:rPr>
        <w:t>
      9) строительства, создания, реконструкции, модернизации и (или) эксплуатации объектов государственно-частного партнерства;</w:t>
      </w:r>
    </w:p>
    <w:p>
      <w:pPr>
        <w:spacing w:after="0"/>
        <w:ind w:left="0"/>
        <w:jc w:val="both"/>
      </w:pPr>
      <w:r>
        <w:rPr>
          <w:rFonts w:ascii="Times New Roman"/>
          <w:b w:val="false"/>
          <w:i w:val="false"/>
          <w:color w:val="000000"/>
          <w:sz w:val="28"/>
        </w:rPr>
        <w:t>
      10) иных формах, не противоречащих законодательству Республики Казахстан.</w:t>
      </w:r>
    </w:p>
    <w:bookmarkStart w:name="z132" w:id="98"/>
    <w:p>
      <w:pPr>
        <w:spacing w:after="0"/>
        <w:ind w:left="0"/>
        <w:jc w:val="left"/>
      </w:pPr>
      <w:r>
        <w:rPr>
          <w:rFonts w:ascii="Times New Roman"/>
          <w:b/>
          <w:i w:val="false"/>
          <w:color w:val="000000"/>
        </w:rPr>
        <w:t xml:space="preserve"> Глава 5. ОБЩИЕ ПОЛОЖЕНИЯ ПО ОПРЕДЕЛЕНИЮ ЧАСТНОГО ПАРТНЕРА</w:t>
      </w:r>
    </w:p>
    <w:bookmarkEnd w:id="98"/>
    <w:p>
      <w:pPr>
        <w:spacing w:after="0"/>
        <w:ind w:left="0"/>
        <w:jc w:val="both"/>
      </w:pPr>
      <w:r>
        <w:rPr>
          <w:rFonts w:ascii="Times New Roman"/>
          <w:b/>
          <w:i w:val="false"/>
          <w:color w:val="000000"/>
          <w:sz w:val="28"/>
        </w:rPr>
        <w:t>Статья 31. Определение частного партнера</w:t>
      </w:r>
    </w:p>
    <w:bookmarkStart w:name="z265" w:id="99"/>
    <w:p>
      <w:pPr>
        <w:spacing w:after="0"/>
        <w:ind w:left="0"/>
        <w:jc w:val="both"/>
      </w:pPr>
      <w:r>
        <w:rPr>
          <w:rFonts w:ascii="Times New Roman"/>
          <w:b w:val="false"/>
          <w:i w:val="false"/>
          <w:color w:val="000000"/>
          <w:sz w:val="28"/>
        </w:rPr>
        <w:t>
      1. Определение частного партнера осуществляется следующими способами:</w:t>
      </w:r>
    </w:p>
    <w:bookmarkEnd w:id="99"/>
    <w:bookmarkStart w:name="z266" w:id="100"/>
    <w:p>
      <w:pPr>
        <w:spacing w:after="0"/>
        <w:ind w:left="0"/>
        <w:jc w:val="both"/>
      </w:pPr>
      <w:r>
        <w:rPr>
          <w:rFonts w:ascii="Times New Roman"/>
          <w:b w:val="false"/>
          <w:i w:val="false"/>
          <w:color w:val="000000"/>
          <w:sz w:val="28"/>
        </w:rPr>
        <w:t>
      1) конкурса (открытого конкурса, конкурса в упрощенном порядке и с использованием двухэтапных процедур).</w:t>
      </w:r>
    </w:p>
    <w:bookmarkEnd w:id="100"/>
    <w:bookmarkStart w:name="z267" w:id="101"/>
    <w:p>
      <w:pPr>
        <w:spacing w:after="0"/>
        <w:ind w:left="0"/>
        <w:jc w:val="both"/>
      </w:pPr>
      <w:r>
        <w:rPr>
          <w:rFonts w:ascii="Times New Roman"/>
          <w:b w:val="false"/>
          <w:i w:val="false"/>
          <w:color w:val="000000"/>
          <w:sz w:val="28"/>
        </w:rPr>
        <w:t>
      Конкурс по определению частного партнера может быть закрытым в отношении объектов, перечень которых определяется Правительством Республики Казахстан;</w:t>
      </w:r>
    </w:p>
    <w:bookmarkEnd w:id="101"/>
    <w:bookmarkStart w:name="z268" w:id="102"/>
    <w:p>
      <w:pPr>
        <w:spacing w:after="0"/>
        <w:ind w:left="0"/>
        <w:jc w:val="both"/>
      </w:pPr>
      <w:r>
        <w:rPr>
          <w:rFonts w:ascii="Times New Roman"/>
          <w:b w:val="false"/>
          <w:i w:val="false"/>
          <w:color w:val="000000"/>
          <w:sz w:val="28"/>
        </w:rPr>
        <w:t>
      2) прямых переговоров;</w:t>
      </w:r>
    </w:p>
    <w:bookmarkEnd w:id="102"/>
    <w:bookmarkStart w:name="z269" w:id="103"/>
    <w:p>
      <w:pPr>
        <w:spacing w:after="0"/>
        <w:ind w:left="0"/>
        <w:jc w:val="both"/>
      </w:pPr>
      <w:r>
        <w:rPr>
          <w:rFonts w:ascii="Times New Roman"/>
          <w:b w:val="false"/>
          <w:i w:val="false"/>
          <w:color w:val="000000"/>
          <w:sz w:val="28"/>
        </w:rPr>
        <w:t>
      3) аукциона.</w:t>
      </w:r>
    </w:p>
    <w:bookmarkEnd w:id="103"/>
    <w:p>
      <w:pPr>
        <w:spacing w:after="0"/>
        <w:ind w:left="0"/>
        <w:jc w:val="both"/>
      </w:pPr>
      <w:r>
        <w:rPr>
          <w:rFonts w:ascii="Times New Roman"/>
          <w:b w:val="false"/>
          <w:i w:val="false"/>
          <w:color w:val="000000"/>
          <w:sz w:val="28"/>
        </w:rPr>
        <w:t>
      2. Определение частного партнера способом проведения конкурса в упрощенном порядке проводится исключительно для местных проектов государственно-частного партнерства в соответствии с положениями настоящего Закона.</w:t>
      </w:r>
    </w:p>
    <w:bookmarkStart w:name="z230" w:id="104"/>
    <w:p>
      <w:pPr>
        <w:spacing w:after="0"/>
        <w:ind w:left="0"/>
        <w:jc w:val="both"/>
      </w:pPr>
      <w:r>
        <w:rPr>
          <w:rFonts w:ascii="Times New Roman"/>
          <w:b w:val="false"/>
          <w:i w:val="false"/>
          <w:color w:val="000000"/>
          <w:sz w:val="28"/>
        </w:rPr>
        <w:t>
      Определение частного партнера и заключение договора государственно-частного партнерства по сервисной модели информатизации осуществляются в соответствии с законодательством Республики Казахстан об информатизации без применения норм настоящего Закона.</w:t>
      </w:r>
    </w:p>
    <w:bookmarkEnd w:id="104"/>
    <w:p>
      <w:pPr>
        <w:spacing w:after="0"/>
        <w:ind w:left="0"/>
        <w:jc w:val="both"/>
      </w:pPr>
      <w:r>
        <w:rPr>
          <w:rFonts w:ascii="Times New Roman"/>
          <w:b w:val="false"/>
          <w:i w:val="false"/>
          <w:color w:val="000000"/>
          <w:sz w:val="28"/>
        </w:rPr>
        <w:t>
      Положения настоящей статьи не применяются к проектам государственно-частного партнерства, планируемым в рамках государственных и правительственных программ, если в них предусматриваются:</w:t>
      </w:r>
    </w:p>
    <w:p>
      <w:pPr>
        <w:spacing w:after="0"/>
        <w:ind w:left="0"/>
        <w:jc w:val="both"/>
      </w:pPr>
      <w:r>
        <w:rPr>
          <w:rFonts w:ascii="Times New Roman"/>
          <w:b w:val="false"/>
          <w:i w:val="false"/>
          <w:color w:val="000000"/>
          <w:sz w:val="28"/>
        </w:rPr>
        <w:t xml:space="preserve">
      1) базовые параметры проектов государственно-частного партнерства, в том числе цели и задачи, институциональная схема, предполагаемые выплаты за счет бюджетных средств, меры государственной поддержки, получатели выгод от реализации проекта государственно-частного партнерства; </w:t>
      </w:r>
    </w:p>
    <w:p>
      <w:pPr>
        <w:spacing w:after="0"/>
        <w:ind w:left="0"/>
        <w:jc w:val="both"/>
      </w:pPr>
      <w:r>
        <w:rPr>
          <w:rFonts w:ascii="Times New Roman"/>
          <w:b w:val="false"/>
          <w:i w:val="false"/>
          <w:color w:val="000000"/>
          <w:sz w:val="28"/>
        </w:rPr>
        <w:t>
      2) указание на применение иного порядка определения частного партнера и заключения договора государственно-частного партнерства по отдельным отраслям (сферам) экономики.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xml:space="preserve">№ 128-VI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Квалификационные требования, предъявляемые к потенциальному частному партнеру</w:t>
      </w:r>
    </w:p>
    <w:bookmarkStart w:name="z133" w:id="1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Для участия в конкурсе (аукционе) либо прямых переговорах по определению частного партнера потенциальный частный партнер должен соответствовать следующим общим квалификационным требованиям:</w:t>
      </w:r>
    </w:p>
    <w:bookmarkEnd w:id="105"/>
    <w:bookmarkStart w:name="z271" w:id="106"/>
    <w:p>
      <w:pPr>
        <w:spacing w:after="0"/>
        <w:ind w:left="0"/>
        <w:jc w:val="both"/>
      </w:pPr>
      <w:r>
        <w:rPr>
          <w:rFonts w:ascii="Times New Roman"/>
          <w:b w:val="false"/>
          <w:i w:val="false"/>
          <w:color w:val="000000"/>
          <w:sz w:val="28"/>
        </w:rPr>
        <w:t>
      1) обладать правоспособностью (для юридических лиц) и гражданской дееспособностью (для индивидуального предпринимателя);</w:t>
      </w:r>
    </w:p>
    <w:bookmarkEnd w:id="106"/>
    <w:bookmarkStart w:name="z272" w:id="107"/>
    <w:p>
      <w:pPr>
        <w:spacing w:after="0"/>
        <w:ind w:left="0"/>
        <w:jc w:val="both"/>
      </w:pPr>
      <w:r>
        <w:rPr>
          <w:rFonts w:ascii="Times New Roman"/>
          <w:b w:val="false"/>
          <w:i w:val="false"/>
          <w:color w:val="000000"/>
          <w:sz w:val="28"/>
        </w:rPr>
        <w:t>
      2) являться платежеспособным,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и действующего на 1 января соответствующего финансового года;</w:t>
      </w:r>
    </w:p>
    <w:bookmarkEnd w:id="107"/>
    <w:bookmarkStart w:name="z273" w:id="108"/>
    <w:p>
      <w:pPr>
        <w:spacing w:after="0"/>
        <w:ind w:left="0"/>
        <w:jc w:val="both"/>
      </w:pPr>
      <w:r>
        <w:rPr>
          <w:rFonts w:ascii="Times New Roman"/>
          <w:b w:val="false"/>
          <w:i w:val="false"/>
          <w:color w:val="000000"/>
          <w:sz w:val="28"/>
        </w:rPr>
        <w:t>
      3) иметь финансовые и (или) материальные, и (или) трудовые ресурсы, необходимые для исполнения обязательств по договору государственно-частного партнерства;</w:t>
      </w:r>
    </w:p>
    <w:bookmarkEnd w:id="108"/>
    <w:bookmarkStart w:name="z274" w:id="109"/>
    <w:p>
      <w:pPr>
        <w:spacing w:after="0"/>
        <w:ind w:left="0"/>
        <w:jc w:val="both"/>
      </w:pPr>
      <w:r>
        <w:rPr>
          <w:rFonts w:ascii="Times New Roman"/>
          <w:b w:val="false"/>
          <w:i w:val="false"/>
          <w:color w:val="000000"/>
          <w:sz w:val="28"/>
        </w:rPr>
        <w:t>
      4) не подлежать процедуре банкротства либо ликвидации, на его имущество, балансовая стоимость которого превышает десять процентов от стоимости соответствующих основных средств,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bookmarkEnd w:id="109"/>
    <w:bookmarkStart w:name="z275" w:id="110"/>
    <w:p>
      <w:pPr>
        <w:spacing w:after="0"/>
        <w:ind w:left="0"/>
        <w:jc w:val="both"/>
      </w:pPr>
      <w:r>
        <w:rPr>
          <w:rFonts w:ascii="Times New Roman"/>
          <w:b w:val="false"/>
          <w:i w:val="false"/>
          <w:color w:val="000000"/>
          <w:sz w:val="28"/>
        </w:rPr>
        <w:t>
      5) не быть привлеченным к ответственности за неисполнение и (или) ненадлежащее исполнение им обязательств по заключенным в течение последних трех лет договорам государственно-частного партнерства либо концессии на основании решения суда, вступившего в законную силу, о признании недобросовестным потенциальным частным партнером либо концессионером;</w:t>
      </w:r>
    </w:p>
    <w:bookmarkEnd w:id="110"/>
    <w:bookmarkStart w:name="z276" w:id="111"/>
    <w:p>
      <w:pPr>
        <w:spacing w:after="0"/>
        <w:ind w:left="0"/>
        <w:jc w:val="both"/>
      </w:pPr>
      <w:r>
        <w:rPr>
          <w:rFonts w:ascii="Times New Roman"/>
          <w:b w:val="false"/>
          <w:i w:val="false"/>
          <w:color w:val="000000"/>
          <w:sz w:val="28"/>
        </w:rPr>
        <w:t>
      6) учредители, руководители потенциального частного партнера не должны быть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bookmarkEnd w:id="111"/>
    <w:bookmarkStart w:name="z277" w:id="112"/>
    <w:p>
      <w:pPr>
        <w:spacing w:after="0"/>
        <w:ind w:left="0"/>
        <w:jc w:val="both"/>
      </w:pPr>
      <w:r>
        <w:rPr>
          <w:rFonts w:ascii="Times New Roman"/>
          <w:b w:val="false"/>
          <w:i w:val="false"/>
          <w:color w:val="000000"/>
          <w:sz w:val="28"/>
        </w:rPr>
        <w:t>
      7) не должен быть включен в реестр недобросовестных участников государственных закупок;</w:t>
      </w:r>
    </w:p>
    <w:bookmarkEnd w:id="112"/>
    <w:bookmarkStart w:name="z278" w:id="113"/>
    <w:p>
      <w:pPr>
        <w:spacing w:after="0"/>
        <w:ind w:left="0"/>
        <w:jc w:val="both"/>
      </w:pPr>
      <w:r>
        <w:rPr>
          <w:rFonts w:ascii="Times New Roman"/>
          <w:b w:val="false"/>
          <w:i w:val="false"/>
          <w:color w:val="000000"/>
          <w:sz w:val="28"/>
        </w:rPr>
        <w:t>
      8) иметь собственные или собственные и заемные средства, составляющие не менее двадцати процентов от стоимости объекта государственно-частного партнерства.</w:t>
      </w:r>
    </w:p>
    <w:bookmarkEnd w:id="113"/>
    <w:p>
      <w:pPr>
        <w:spacing w:after="0"/>
        <w:ind w:left="0"/>
        <w:jc w:val="both"/>
      </w:pPr>
      <w:r>
        <w:rPr>
          <w:rFonts w:ascii="Times New Roman"/>
          <w:b w:val="false"/>
          <w:i w:val="false"/>
          <w:color w:val="000000"/>
          <w:sz w:val="28"/>
        </w:rPr>
        <w:t>
      Под собственными средствами понимаются собственный капитал, деньги и иные активы, принадлежащие потенциальному частному партнеру, которые непосредственно вовлекаются в реализацию проекта государственно-частного партнерства. Данное требование включается в договор государственно-частного партнерства.</w:t>
      </w:r>
    </w:p>
    <w:bookmarkStart w:name="z378" w:id="114"/>
    <w:p>
      <w:pPr>
        <w:spacing w:after="0"/>
        <w:ind w:left="0"/>
        <w:jc w:val="both"/>
      </w:pPr>
      <w:r>
        <w:rPr>
          <w:rFonts w:ascii="Times New Roman"/>
          <w:b w:val="false"/>
          <w:i w:val="false"/>
          <w:color w:val="000000"/>
          <w:sz w:val="28"/>
        </w:rPr>
        <w:t>
      1-1. В случае, если потенциальный частный партнер является юридическим лицом, созданным в целях реализации проекта государственно-частного партнерства:</w:t>
      </w:r>
    </w:p>
    <w:bookmarkEnd w:id="114"/>
    <w:bookmarkStart w:name="z379" w:id="115"/>
    <w:p>
      <w:pPr>
        <w:spacing w:after="0"/>
        <w:ind w:left="0"/>
        <w:jc w:val="both"/>
      </w:pPr>
      <w:r>
        <w:rPr>
          <w:rFonts w:ascii="Times New Roman"/>
          <w:b w:val="false"/>
          <w:i w:val="false"/>
          <w:color w:val="000000"/>
          <w:sz w:val="28"/>
        </w:rPr>
        <w:t>
      1) потенциальный частный партнер и его участники (акционеры) должны соответствовать квалификационным требованиям, предусмотренным подпунктами 1), 2), 4), 5), 6) и 7) пункта 1 настоящей статьи;</w:t>
      </w:r>
    </w:p>
    <w:bookmarkEnd w:id="115"/>
    <w:bookmarkStart w:name="z380" w:id="116"/>
    <w:p>
      <w:pPr>
        <w:spacing w:after="0"/>
        <w:ind w:left="0"/>
        <w:jc w:val="both"/>
      </w:pPr>
      <w:r>
        <w:rPr>
          <w:rFonts w:ascii="Times New Roman"/>
          <w:b w:val="false"/>
          <w:i w:val="false"/>
          <w:color w:val="000000"/>
          <w:sz w:val="28"/>
        </w:rPr>
        <w:t>
      2) совокупный размер собственных или собственных и заемных средств потенциального частного партнера и (или) его участников (акционеров) должен соответствовать условиям подпункта 8) пункта 1 настоящей статьи.</w:t>
      </w:r>
    </w:p>
    <w:bookmarkEnd w:id="116"/>
    <w:bookmarkStart w:name="z381" w:id="117"/>
    <w:p>
      <w:pPr>
        <w:spacing w:after="0"/>
        <w:ind w:left="0"/>
        <w:jc w:val="both"/>
      </w:pPr>
      <w:r>
        <w:rPr>
          <w:rFonts w:ascii="Times New Roman"/>
          <w:b w:val="false"/>
          <w:i w:val="false"/>
          <w:color w:val="000000"/>
          <w:sz w:val="28"/>
        </w:rPr>
        <w:t>
      При этом участник (акционер) потенциального частного партнера обязан обеспечить исполнение требований, предусмотренных подпунктом 8) пункта 1 настоящей статьи, с отражением такой обязанности в учредительных документах потенциального частного партнера;</w:t>
      </w:r>
    </w:p>
    <w:bookmarkEnd w:id="117"/>
    <w:bookmarkStart w:name="z382" w:id="118"/>
    <w:p>
      <w:pPr>
        <w:spacing w:after="0"/>
        <w:ind w:left="0"/>
        <w:jc w:val="both"/>
      </w:pPr>
      <w:r>
        <w:rPr>
          <w:rFonts w:ascii="Times New Roman"/>
          <w:b w:val="false"/>
          <w:i w:val="false"/>
          <w:color w:val="000000"/>
          <w:sz w:val="28"/>
        </w:rPr>
        <w:t>
      3) потенциальный частный партнер и (или) его участники (акционеры) должны соответствовать квалификационному требованию, установленному подпунктом 3) пункта 1 настоящей статьи.</w:t>
      </w:r>
    </w:p>
    <w:bookmarkEnd w:id="118"/>
    <w:bookmarkStart w:name="z383" w:id="119"/>
    <w:p>
      <w:pPr>
        <w:spacing w:after="0"/>
        <w:ind w:left="0"/>
        <w:jc w:val="both"/>
      </w:pPr>
      <w:r>
        <w:rPr>
          <w:rFonts w:ascii="Times New Roman"/>
          <w:b w:val="false"/>
          <w:i w:val="false"/>
          <w:color w:val="000000"/>
          <w:sz w:val="28"/>
        </w:rPr>
        <w:t>
      В случаях, предусмотренных частью первой настоящего пункта, требования настоящего Закона по предоставлению информации, а также ответственность за предоставление недостоверной информации на соответствие квалификационным требованиям распространяются также на участников (акционеров) потенциального частного партнера.</w:t>
      </w:r>
    </w:p>
    <w:bookmarkEnd w:id="119"/>
    <w:bookmarkStart w:name="z134" w:id="120"/>
    <w:p>
      <w:pPr>
        <w:spacing w:after="0"/>
        <w:ind w:left="0"/>
        <w:jc w:val="both"/>
      </w:pPr>
      <w:r>
        <w:rPr>
          <w:rFonts w:ascii="Times New Roman"/>
          <w:b w:val="false"/>
          <w:i w:val="false"/>
          <w:color w:val="000000"/>
          <w:sz w:val="28"/>
        </w:rPr>
        <w:t>
      2. Дополнительные (специальные) квалификационные требования к потенциальным частным партнерам могут устанавливаться в соответствии с законами Республики Казахстан.</w:t>
      </w:r>
    </w:p>
    <w:bookmarkEnd w:id="120"/>
    <w:bookmarkStart w:name="z135" w:id="121"/>
    <w:p>
      <w:pPr>
        <w:spacing w:after="0"/>
        <w:ind w:left="0"/>
        <w:jc w:val="both"/>
      </w:pPr>
      <w:r>
        <w:rPr>
          <w:rFonts w:ascii="Times New Roman"/>
          <w:b w:val="false"/>
          <w:i w:val="false"/>
          <w:color w:val="000000"/>
          <w:sz w:val="28"/>
        </w:rPr>
        <w:t>
      3. Организатор конкурса (аукциона) либо прямых переговоров не вправе предъявлять потенциальному частному партнеру квалификационные требования, не предусмотренные настоящим Законом или законами Республики Казахстан. Потенциальный частный партнер вправе не предоставлять информацию, не относящуюся к квалификационным требованиям.</w:t>
      </w:r>
    </w:p>
    <w:bookmarkEnd w:id="121"/>
    <w:bookmarkStart w:name="z136" w:id="122"/>
    <w:p>
      <w:pPr>
        <w:spacing w:after="0"/>
        <w:ind w:left="0"/>
        <w:jc w:val="both"/>
      </w:pPr>
      <w:r>
        <w:rPr>
          <w:rFonts w:ascii="Times New Roman"/>
          <w:b w:val="false"/>
          <w:i w:val="false"/>
          <w:color w:val="000000"/>
          <w:sz w:val="28"/>
        </w:rPr>
        <w:t>
      4. Потенциальный частный партнер в подтверждение соответствия его квалификационным требованиям представляет организатору конкурса (аукциона) либо прямых переговоров подтверждающие документы, перечень которых предусматривается правилами планирования и реализации проектов государственно-частного партнерства, утверждаемыми центральным уполномоченным органом по государственному планированию.</w:t>
      </w:r>
    </w:p>
    <w:bookmarkEnd w:id="122"/>
    <w:bookmarkStart w:name="z137" w:id="123"/>
    <w:p>
      <w:pPr>
        <w:spacing w:after="0"/>
        <w:ind w:left="0"/>
        <w:jc w:val="both"/>
      </w:pPr>
      <w:r>
        <w:rPr>
          <w:rFonts w:ascii="Times New Roman"/>
          <w:b w:val="false"/>
          <w:i w:val="false"/>
          <w:color w:val="000000"/>
          <w:sz w:val="28"/>
        </w:rPr>
        <w:t>
      5. Потенциальный частный партнер-нерезидент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содержащие аналогичные сведения о квалификации потенциального частного партнера-нерезидента Республики Казахстан.</w:t>
      </w:r>
    </w:p>
    <w:bookmarkEnd w:id="123"/>
    <w:bookmarkStart w:name="z138" w:id="1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Потенциальный частный партнер в случае представления недостоверной информации на соответствие квалификационным требованиям не допускается к участию в конкурсе (аукционе) либо в прямых переговорах по определению частного партнера в течение последующих трех лет с момента признания его судом недобросовестным потенциальным частным партнером.</w:t>
      </w:r>
    </w:p>
    <w:bookmarkEnd w:id="124"/>
    <w:bookmarkStart w:name="z281" w:id="125"/>
    <w:p>
      <w:pPr>
        <w:spacing w:after="0"/>
        <w:ind w:left="0"/>
        <w:jc w:val="both"/>
      </w:pPr>
      <w:r>
        <w:rPr>
          <w:rFonts w:ascii="Times New Roman"/>
          <w:b w:val="false"/>
          <w:i w:val="false"/>
          <w:color w:val="000000"/>
          <w:sz w:val="28"/>
        </w:rPr>
        <w:t>
      Достоверность информации по квалификационным требованиям, представляемой потенциальным частным партнером, может быть установлена конкурсной (аукционной) комиссией, организатором конкурса (аукциона) либо прямых переговоров, уполномоченными государственными органами на любой стадии проведения конкурса (аукциона) либо прямых переговоров по определению частного партнера.</w:t>
      </w:r>
    </w:p>
    <w:bookmarkEnd w:id="125"/>
    <w:bookmarkStart w:name="z139" w:id="126"/>
    <w:p>
      <w:pPr>
        <w:spacing w:after="0"/>
        <w:ind w:left="0"/>
        <w:jc w:val="both"/>
      </w:pPr>
      <w:r>
        <w:rPr>
          <w:rFonts w:ascii="Times New Roman"/>
          <w:b w:val="false"/>
          <w:i w:val="false"/>
          <w:color w:val="000000"/>
          <w:sz w:val="28"/>
        </w:rPr>
        <w:t>
      7. Лица, установившие факт предоставления потенциальным частным партнером недостоверной информации по квалификационным требованиям, обязаны не позднее трех рабочих дней со дня установления такого факта письменно уведомить об этом организатора конкурса (аукциона) либо прямых переговоров и центральный уполномоченный орган по государственному планированию с приложением к уведомлению копии документов, подтверждающих факт предоставления недостоверной информации.</w:t>
      </w:r>
    </w:p>
    <w:bookmarkEnd w:id="126"/>
    <w:p>
      <w:pPr>
        <w:spacing w:after="0"/>
        <w:ind w:left="0"/>
        <w:jc w:val="both"/>
      </w:pPr>
      <w:r>
        <w:rPr>
          <w:rFonts w:ascii="Times New Roman"/>
          <w:b w:val="false"/>
          <w:i w:val="false"/>
          <w:color w:val="000000"/>
          <w:sz w:val="28"/>
        </w:rPr>
        <w:t xml:space="preserve">
      Организатор конкурса (аукциона) либо прямых переговоров не позднее тридцати календарных дней со дня установления такого факта предъявляет иск в суд о признании потенциального частного партнера, предоставившего недостоверную информацию по квалификационным требованиям, недобросовестным потенциальным частным партнером. </w:t>
      </w:r>
    </w:p>
    <w:bookmarkStart w:name="z140" w:id="127"/>
    <w:p>
      <w:pPr>
        <w:spacing w:after="0"/>
        <w:ind w:left="0"/>
        <w:jc w:val="both"/>
      </w:pPr>
      <w:r>
        <w:rPr>
          <w:rFonts w:ascii="Times New Roman"/>
          <w:b w:val="false"/>
          <w:i w:val="false"/>
          <w:color w:val="000000"/>
          <w:sz w:val="28"/>
        </w:rPr>
        <w:t>
      8. Организатор конкурса (аукциона) либо прямых переговоров направляет центральному уполномоченному органу по государственному планированию решения судов, вступившие в законную силу, о признании потенциального частного партнера недобросовестным потенциальным частным партнером в течение пяти рабочих дней с момента получения таких решений.</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Ограничения, связанные с участием в конкурсе (аукционе) либо в прямых переговорах по определению частного партнера</w:t>
      </w:r>
    </w:p>
    <w:bookmarkStart w:name="z282" w:id="128"/>
    <w:p>
      <w:pPr>
        <w:spacing w:after="0"/>
        <w:ind w:left="0"/>
        <w:jc w:val="both"/>
      </w:pPr>
      <w:r>
        <w:rPr>
          <w:rFonts w:ascii="Times New Roman"/>
          <w:b w:val="false"/>
          <w:i w:val="false"/>
          <w:color w:val="000000"/>
          <w:sz w:val="28"/>
        </w:rPr>
        <w:t>
      1. Потенциальный частный партнер не вправе участвовать в конкурсе (аукционе) либо в прямых переговорах по определению частного партнера, если:</w:t>
      </w:r>
    </w:p>
    <w:bookmarkEnd w:id="128"/>
    <w:bookmarkStart w:name="z283" w:id="129"/>
    <w:p>
      <w:pPr>
        <w:spacing w:after="0"/>
        <w:ind w:left="0"/>
        <w:jc w:val="both"/>
      </w:pPr>
      <w:r>
        <w:rPr>
          <w:rFonts w:ascii="Times New Roman"/>
          <w:b w:val="false"/>
          <w:i w:val="false"/>
          <w:color w:val="000000"/>
          <w:sz w:val="28"/>
        </w:rPr>
        <w:t>
      1) близкие родственники, супруг (супруга) или свойственники руководителей данного потенциального частного партнера и (или) уполномоченного представителя данного потенциального частного партнера обладают правом принимать решение об определении частного партнера либо являются представителями организатора конкурса (аукциона), либо прямых переговоров;</w:t>
      </w:r>
    </w:p>
    <w:bookmarkEnd w:id="129"/>
    <w:bookmarkStart w:name="z284" w:id="130"/>
    <w:p>
      <w:pPr>
        <w:spacing w:after="0"/>
        <w:ind w:left="0"/>
        <w:jc w:val="both"/>
      </w:pPr>
      <w:r>
        <w:rPr>
          <w:rFonts w:ascii="Times New Roman"/>
          <w:b w:val="false"/>
          <w:i w:val="false"/>
          <w:color w:val="000000"/>
          <w:sz w:val="28"/>
        </w:rPr>
        <w:t>
      2) на имущество потенциального частного партнера, балансовая стоимость которого превышает десять процентов от стоимости соответствующих основных средств, наложен арест;</w:t>
      </w:r>
    </w:p>
    <w:bookmarkEnd w:id="130"/>
    <w:bookmarkStart w:name="z285" w:id="131"/>
    <w:p>
      <w:pPr>
        <w:spacing w:after="0"/>
        <w:ind w:left="0"/>
        <w:jc w:val="both"/>
      </w:pPr>
      <w:r>
        <w:rPr>
          <w:rFonts w:ascii="Times New Roman"/>
          <w:b w:val="false"/>
          <w:i w:val="false"/>
          <w:color w:val="000000"/>
          <w:sz w:val="28"/>
        </w:rPr>
        <w:t>
      3) потенциальный частный партнер имеет неисполненные обязательства по исполнительным документам и включен уполномоченным органом в сфере обеспечения исполнения исполнительных документов в единый реестр должников;</w:t>
      </w:r>
    </w:p>
    <w:bookmarkEnd w:id="131"/>
    <w:bookmarkStart w:name="z286" w:id="132"/>
    <w:p>
      <w:pPr>
        <w:spacing w:after="0"/>
        <w:ind w:left="0"/>
        <w:jc w:val="both"/>
      </w:pPr>
      <w:r>
        <w:rPr>
          <w:rFonts w:ascii="Times New Roman"/>
          <w:b w:val="false"/>
          <w:i w:val="false"/>
          <w:color w:val="000000"/>
          <w:sz w:val="28"/>
        </w:rPr>
        <w:t>
      4) финансово-хозяйственная деятельность потенциального частного партнера приостановлена в соответствии с законами Республики Казахстан либо законодательством государства потенциального частного партнера-нерезидента Республики Казахстан.</w:t>
      </w:r>
    </w:p>
    <w:bookmarkEnd w:id="132"/>
    <w:bookmarkStart w:name="z287" w:id="133"/>
    <w:p>
      <w:pPr>
        <w:spacing w:after="0"/>
        <w:ind w:left="0"/>
        <w:jc w:val="both"/>
      </w:pPr>
      <w:r>
        <w:rPr>
          <w:rFonts w:ascii="Times New Roman"/>
          <w:b w:val="false"/>
          <w:i w:val="false"/>
          <w:color w:val="000000"/>
          <w:sz w:val="28"/>
        </w:rPr>
        <w:t>
      2. Потенциальный частный партнер и аффилированное лицо потенциального частного партнера не имеют права участвовать в одном конкурсе (аукционе) по определению частного партнера.</w:t>
      </w:r>
    </w:p>
    <w:bookmarkEnd w:id="133"/>
    <w:bookmarkStart w:name="z288" w:id="134"/>
    <w:p>
      <w:pPr>
        <w:spacing w:after="0"/>
        <w:ind w:left="0"/>
        <w:jc w:val="both"/>
      </w:pPr>
      <w:r>
        <w:rPr>
          <w:rFonts w:ascii="Times New Roman"/>
          <w:b w:val="false"/>
          <w:i w:val="false"/>
          <w:color w:val="000000"/>
          <w:sz w:val="28"/>
        </w:rPr>
        <w:t>
      3. Нарушения требований настоящей статьи могут быть установлены конкурсной (аукционной) комиссией, организатором конкурса либо прямых переговоров, уполномоченными государственными органами на любой стадии планирования и реализации государственно-частного партнерства.</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 в редакции Закона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Квалификационный отбор</w:t>
      </w:r>
    </w:p>
    <w:bookmarkStart w:name="z143" w:id="135"/>
    <w:p>
      <w:pPr>
        <w:spacing w:after="0"/>
        <w:ind w:left="0"/>
        <w:jc w:val="both"/>
      </w:pPr>
      <w:r>
        <w:rPr>
          <w:rFonts w:ascii="Times New Roman"/>
          <w:b w:val="false"/>
          <w:i w:val="false"/>
          <w:color w:val="000000"/>
          <w:sz w:val="28"/>
        </w:rPr>
        <w:t>
      1. Квалификационный отбор проводится с целью определения соответствия потенциального частного партнера установленным квалификационным требованиям.</w:t>
      </w:r>
    </w:p>
    <w:bookmarkEnd w:id="135"/>
    <w:bookmarkStart w:name="z144" w:id="136"/>
    <w:p>
      <w:pPr>
        <w:spacing w:after="0"/>
        <w:ind w:left="0"/>
        <w:jc w:val="both"/>
      </w:pPr>
      <w:r>
        <w:rPr>
          <w:rFonts w:ascii="Times New Roman"/>
          <w:b w:val="false"/>
          <w:i w:val="false"/>
          <w:color w:val="000000"/>
          <w:sz w:val="28"/>
        </w:rPr>
        <w:t>
      2. Квалификационный отбор проводится организатором конкурса (аукциона) либо прямых переговоров в соответствии с правилами планирования и реализации проектов государственно-частного партнерства, утверждаемыми центральным уполномоченным органом по государственному планированию.</w:t>
      </w:r>
    </w:p>
    <w:bookmarkEnd w:id="136"/>
    <w:bookmarkStart w:name="z145" w:id="137"/>
    <w:p>
      <w:pPr>
        <w:spacing w:after="0"/>
        <w:ind w:left="0"/>
        <w:jc w:val="both"/>
      </w:pPr>
      <w:r>
        <w:rPr>
          <w:rFonts w:ascii="Times New Roman"/>
          <w:b w:val="false"/>
          <w:i w:val="false"/>
          <w:color w:val="000000"/>
          <w:sz w:val="28"/>
        </w:rPr>
        <w:t xml:space="preserve">
      3. Потенциальный частный партнер, прошедший квалификационный отбор, признается участником конкурса (аукциона) либо прямых переговоров по определению частного партнера. </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Определение частного партнера способом конкурса (аукциона)</w:t>
      </w:r>
    </w:p>
    <w:bookmarkStart w:name="z289" w:id="138"/>
    <w:p>
      <w:pPr>
        <w:spacing w:after="0"/>
        <w:ind w:left="0"/>
        <w:jc w:val="both"/>
      </w:pPr>
      <w:r>
        <w:rPr>
          <w:rFonts w:ascii="Times New Roman"/>
          <w:b w:val="false"/>
          <w:i w:val="false"/>
          <w:color w:val="000000"/>
          <w:sz w:val="28"/>
        </w:rPr>
        <w:t>
      1. Конкурс (аукцион) по определению частного партнера осуществляется в порядке, определяемом центральным уполномоченным органом по государственному планированию.</w:t>
      </w:r>
    </w:p>
    <w:bookmarkEnd w:id="138"/>
    <w:bookmarkStart w:name="z290" w:id="139"/>
    <w:p>
      <w:pPr>
        <w:spacing w:after="0"/>
        <w:ind w:left="0"/>
        <w:jc w:val="both"/>
      </w:pPr>
      <w:r>
        <w:rPr>
          <w:rFonts w:ascii="Times New Roman"/>
          <w:b w:val="false"/>
          <w:i w:val="false"/>
          <w:color w:val="000000"/>
          <w:sz w:val="28"/>
        </w:rPr>
        <w:t>
      2. Организатором конкурса (аукциона) создается конкурсная (аукционная) комиссия для определения частного партнера.</w:t>
      </w:r>
    </w:p>
    <w:bookmarkEnd w:id="139"/>
    <w:bookmarkStart w:name="z291" w:id="140"/>
    <w:p>
      <w:pPr>
        <w:spacing w:after="0"/>
        <w:ind w:left="0"/>
        <w:jc w:val="both"/>
      </w:pPr>
      <w:r>
        <w:rPr>
          <w:rFonts w:ascii="Times New Roman"/>
          <w:b w:val="false"/>
          <w:i w:val="false"/>
          <w:color w:val="000000"/>
          <w:sz w:val="28"/>
        </w:rPr>
        <w:t xml:space="preserve">
      3. Сведения о результатах конкурса (аукциона) по определению частного партнера, за исключением сведений, составляющих государственные секреты или иную охраняемую законом тайну, а также результатах закрытого конкурса по определению частного партнера размещаются организатором конкурса (аукциона) на своем интернет-ресурсе и публикуются в периодических печатных изданиях на казахском и русском языках. </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 в редакции Закона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Извещение о проведении конкурса (аукциона)</w:t>
      </w:r>
    </w:p>
    <w:bookmarkStart w:name="z292" w:id="141"/>
    <w:p>
      <w:pPr>
        <w:spacing w:after="0"/>
        <w:ind w:left="0"/>
        <w:jc w:val="both"/>
      </w:pPr>
      <w:r>
        <w:rPr>
          <w:rFonts w:ascii="Times New Roman"/>
          <w:b w:val="false"/>
          <w:i w:val="false"/>
          <w:color w:val="000000"/>
          <w:sz w:val="28"/>
        </w:rPr>
        <w:t>
      Информация о проведении конкурса (аукциона) по определению частного партнера размещается на интернет-ресурсе организатора конкурса (аукциона) и публикуется в периодических печатных изданиях на казахском и русском языках. Информация о проведении конкурса (аукциона) по определению частного партнера включает в себя сведения о проекте государственно-частного партнерства, дате, месте и времени проведения конкурса (аукциона) по определению частного партнера.</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 в редакции Закона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Конкурсная (аукционная) документация проекта государственно-частного партнерства</w:t>
      </w:r>
    </w:p>
    <w:p>
      <w:pPr>
        <w:spacing w:after="0"/>
        <w:ind w:left="0"/>
        <w:jc w:val="both"/>
      </w:pPr>
      <w:r>
        <w:rPr>
          <w:rFonts w:ascii="Times New Roman"/>
          <w:b w:val="false"/>
          <w:i w:val="false"/>
          <w:color w:val="ff0000"/>
          <w:sz w:val="28"/>
        </w:rPr>
        <w:t xml:space="preserve">
      Сноска. Заголовок статьи 37 с изменениями, внесенными Законом РК от 02.01.2021 </w:t>
      </w:r>
      <w:r>
        <w:rPr>
          <w:rFonts w:ascii="Times New Roman"/>
          <w:b w:val="false"/>
          <w:i w:val="false"/>
          <w:color w:val="ff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9" w:id="142"/>
    <w:p>
      <w:pPr>
        <w:spacing w:after="0"/>
        <w:ind w:left="0"/>
        <w:jc w:val="both"/>
      </w:pPr>
      <w:r>
        <w:rPr>
          <w:rFonts w:ascii="Times New Roman"/>
          <w:b w:val="false"/>
          <w:i w:val="false"/>
          <w:color w:val="000000"/>
          <w:sz w:val="28"/>
        </w:rPr>
        <w:t>
      1. Конкурсная (аукционная) документация проекта государственно-частного партнерства утверждается организатором конкурса (аукциона).</w:t>
      </w:r>
    </w:p>
    <w:bookmarkEnd w:id="142"/>
    <w:bookmarkStart w:name="z150" w:id="1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Организатор конкурса (аукциона) представляет всем потенциальным частным партнерам конкурсную (аукционную) документацию проекта государственно-частного партнерства, согласованную с центральным уполномоченным органом по государственному планированию в случаях, предусмотренных подпунктом 4) </w:t>
      </w:r>
      <w:r>
        <w:rPr>
          <w:rFonts w:ascii="Times New Roman"/>
          <w:b w:val="false"/>
          <w:i w:val="false"/>
          <w:color w:val="000000"/>
          <w:sz w:val="28"/>
        </w:rPr>
        <w:t>статьи 20</w:t>
      </w:r>
      <w:r>
        <w:rPr>
          <w:rFonts w:ascii="Times New Roman"/>
          <w:b w:val="false"/>
          <w:i w:val="false"/>
          <w:color w:val="000000"/>
          <w:sz w:val="28"/>
        </w:rPr>
        <w:t xml:space="preserve"> настоящего Закона, и центральным уполномоченным органом по исполнению бюджета в случаях, предусмотренных подпунктом 3) </w:t>
      </w:r>
      <w:r>
        <w:rPr>
          <w:rFonts w:ascii="Times New Roman"/>
          <w:b w:val="false"/>
          <w:i w:val="false"/>
          <w:color w:val="000000"/>
          <w:sz w:val="28"/>
        </w:rPr>
        <w:t>статьи 21</w:t>
      </w:r>
      <w:r>
        <w:rPr>
          <w:rFonts w:ascii="Times New Roman"/>
          <w:b w:val="false"/>
          <w:i w:val="false"/>
          <w:color w:val="000000"/>
          <w:sz w:val="28"/>
        </w:rPr>
        <w:t xml:space="preserve"> настоящего Закона, содержащую следующую информацию:</w:t>
      </w:r>
    </w:p>
    <w:bookmarkEnd w:id="143"/>
    <w:bookmarkStart w:name="z294" w:id="144"/>
    <w:p>
      <w:pPr>
        <w:spacing w:after="0"/>
        <w:ind w:left="0"/>
        <w:jc w:val="both"/>
      </w:pPr>
      <w:r>
        <w:rPr>
          <w:rFonts w:ascii="Times New Roman"/>
          <w:b w:val="false"/>
          <w:i w:val="false"/>
          <w:color w:val="000000"/>
          <w:sz w:val="28"/>
        </w:rPr>
        <w:t>
      1) требования к документам, подтверждающим соответствие потенциальных частных партнеров предъявляемым квалификационным требованиям;</w:t>
      </w:r>
    </w:p>
    <w:bookmarkEnd w:id="144"/>
    <w:bookmarkStart w:name="z295" w:id="145"/>
    <w:p>
      <w:pPr>
        <w:spacing w:after="0"/>
        <w:ind w:left="0"/>
        <w:jc w:val="both"/>
      </w:pPr>
      <w:r>
        <w:rPr>
          <w:rFonts w:ascii="Times New Roman"/>
          <w:b w:val="false"/>
          <w:i w:val="false"/>
          <w:color w:val="000000"/>
          <w:sz w:val="28"/>
        </w:rPr>
        <w:t>
      2) информационный лист, содержащий описание проекта государственно-частного партнерства;</w:t>
      </w:r>
    </w:p>
    <w:bookmarkEnd w:id="145"/>
    <w:bookmarkStart w:name="z296" w:id="146"/>
    <w:p>
      <w:pPr>
        <w:spacing w:after="0"/>
        <w:ind w:left="0"/>
        <w:jc w:val="both"/>
      </w:pPr>
      <w:r>
        <w:rPr>
          <w:rFonts w:ascii="Times New Roman"/>
          <w:b w:val="false"/>
          <w:i w:val="false"/>
          <w:color w:val="000000"/>
          <w:sz w:val="28"/>
        </w:rPr>
        <w:t>
      3) местонахождение объекта государственно-частного партнерства;</w:t>
      </w:r>
    </w:p>
    <w:bookmarkEnd w:id="146"/>
    <w:bookmarkStart w:name="z297" w:id="147"/>
    <w:p>
      <w:pPr>
        <w:spacing w:after="0"/>
        <w:ind w:left="0"/>
        <w:jc w:val="both"/>
      </w:pPr>
      <w:r>
        <w:rPr>
          <w:rFonts w:ascii="Times New Roman"/>
          <w:b w:val="false"/>
          <w:i w:val="false"/>
          <w:color w:val="000000"/>
          <w:sz w:val="28"/>
        </w:rPr>
        <w:t>
      4) предполагаемые виды и объемы государственной поддержки, а также источники возмещения затрат и получения доходов по проекту государственно-частного партнерства;</w:t>
      </w:r>
    </w:p>
    <w:bookmarkEnd w:id="147"/>
    <w:bookmarkStart w:name="z298" w:id="148"/>
    <w:p>
      <w:pPr>
        <w:spacing w:after="0"/>
        <w:ind w:left="0"/>
        <w:jc w:val="both"/>
      </w:pPr>
      <w:r>
        <w:rPr>
          <w:rFonts w:ascii="Times New Roman"/>
          <w:b w:val="false"/>
          <w:i w:val="false"/>
          <w:color w:val="000000"/>
          <w:sz w:val="28"/>
        </w:rPr>
        <w:t>
      5) проект договора государственно-частного партнерства;</w:t>
      </w:r>
    </w:p>
    <w:bookmarkEnd w:id="148"/>
    <w:bookmarkStart w:name="z299" w:id="149"/>
    <w:p>
      <w:pPr>
        <w:spacing w:after="0"/>
        <w:ind w:left="0"/>
        <w:jc w:val="both"/>
      </w:pPr>
      <w:r>
        <w:rPr>
          <w:rFonts w:ascii="Times New Roman"/>
          <w:b w:val="false"/>
          <w:i w:val="false"/>
          <w:color w:val="000000"/>
          <w:sz w:val="28"/>
        </w:rPr>
        <w:t>
      6) описание критериев определения лучшей конкурсной (аукционной) заявки;</w:t>
      </w:r>
    </w:p>
    <w:bookmarkEnd w:id="149"/>
    <w:bookmarkStart w:name="z300" w:id="150"/>
    <w:p>
      <w:pPr>
        <w:spacing w:after="0"/>
        <w:ind w:left="0"/>
        <w:jc w:val="both"/>
      </w:pPr>
      <w:r>
        <w:rPr>
          <w:rFonts w:ascii="Times New Roman"/>
          <w:b w:val="false"/>
          <w:i w:val="false"/>
          <w:color w:val="000000"/>
          <w:sz w:val="28"/>
        </w:rPr>
        <w:t>
      7) указание валюты (валют), в которой должны быть выражены параметры проекта государственно-частного партнерства, и курс валюты (валют), который будет применен для приведения к единой валюте в целях их сопоставления и оценки;</w:t>
      </w:r>
    </w:p>
    <w:bookmarkEnd w:id="150"/>
    <w:bookmarkStart w:name="z301" w:id="151"/>
    <w:p>
      <w:pPr>
        <w:spacing w:after="0"/>
        <w:ind w:left="0"/>
        <w:jc w:val="both"/>
      </w:pPr>
      <w:r>
        <w:rPr>
          <w:rFonts w:ascii="Times New Roman"/>
          <w:b w:val="false"/>
          <w:i w:val="false"/>
          <w:color w:val="000000"/>
          <w:sz w:val="28"/>
        </w:rPr>
        <w:t>
      8) требования к языку представления конкурсной (аукционной) заявки;</w:t>
      </w:r>
    </w:p>
    <w:bookmarkEnd w:id="151"/>
    <w:bookmarkStart w:name="z302" w:id="152"/>
    <w:p>
      <w:pPr>
        <w:spacing w:after="0"/>
        <w:ind w:left="0"/>
        <w:jc w:val="both"/>
      </w:pPr>
      <w:r>
        <w:rPr>
          <w:rFonts w:ascii="Times New Roman"/>
          <w:b w:val="false"/>
          <w:i w:val="false"/>
          <w:color w:val="000000"/>
          <w:sz w:val="28"/>
        </w:rPr>
        <w:t>
      9) указание на право потенциального частного партнера изменять или отзывать свою конкурсную (аукционную) заявку до истечения срока представления конкурсных (аукционных) заявок;</w:t>
      </w:r>
    </w:p>
    <w:bookmarkEnd w:id="152"/>
    <w:bookmarkStart w:name="z303" w:id="153"/>
    <w:p>
      <w:pPr>
        <w:spacing w:after="0"/>
        <w:ind w:left="0"/>
        <w:jc w:val="both"/>
      </w:pPr>
      <w:r>
        <w:rPr>
          <w:rFonts w:ascii="Times New Roman"/>
          <w:b w:val="false"/>
          <w:i w:val="false"/>
          <w:color w:val="000000"/>
          <w:sz w:val="28"/>
        </w:rPr>
        <w:t>
      10) содержание конкурсной (аукционной) заявки, способ, место, срок представления и действия конкурсных (аукционных) заявок, а также условия внесения обеспечения конкурсной (аукционной) заявки;</w:t>
      </w:r>
    </w:p>
    <w:bookmarkEnd w:id="153"/>
    <w:bookmarkStart w:name="z304" w:id="154"/>
    <w:p>
      <w:pPr>
        <w:spacing w:after="0"/>
        <w:ind w:left="0"/>
        <w:jc w:val="both"/>
      </w:pPr>
      <w:r>
        <w:rPr>
          <w:rFonts w:ascii="Times New Roman"/>
          <w:b w:val="false"/>
          <w:i w:val="false"/>
          <w:color w:val="000000"/>
          <w:sz w:val="28"/>
        </w:rPr>
        <w:t>
      11) способы получения разъяснений по содержанию конкурсной (аукционной) документации проекта государственно-частного партнерства;</w:t>
      </w:r>
    </w:p>
    <w:bookmarkEnd w:id="154"/>
    <w:bookmarkStart w:name="z305" w:id="155"/>
    <w:p>
      <w:pPr>
        <w:spacing w:after="0"/>
        <w:ind w:left="0"/>
        <w:jc w:val="both"/>
      </w:pPr>
      <w:r>
        <w:rPr>
          <w:rFonts w:ascii="Times New Roman"/>
          <w:b w:val="false"/>
          <w:i w:val="false"/>
          <w:color w:val="000000"/>
          <w:sz w:val="28"/>
        </w:rPr>
        <w:t>
      12) процедуры, место, дату и время вскрытия конвертов с конкурсными (аукционными) заявками;</w:t>
      </w:r>
    </w:p>
    <w:bookmarkEnd w:id="155"/>
    <w:p>
      <w:pPr>
        <w:spacing w:after="0"/>
        <w:ind w:left="0"/>
        <w:jc w:val="both"/>
      </w:pPr>
      <w:r>
        <w:rPr>
          <w:rFonts w:ascii="Times New Roman"/>
          <w:b w:val="false"/>
          <w:i w:val="false"/>
          <w:color w:val="000000"/>
          <w:sz w:val="28"/>
        </w:rPr>
        <w:t>
      13) условия конкурса (аукциона), в которые не допускается внесение изменений в ходе переговоров.</w:t>
      </w:r>
    </w:p>
    <w:bookmarkStart w:name="z306" w:id="156"/>
    <w:p>
      <w:pPr>
        <w:spacing w:after="0"/>
        <w:ind w:left="0"/>
        <w:jc w:val="both"/>
      </w:pPr>
      <w:r>
        <w:rPr>
          <w:rFonts w:ascii="Times New Roman"/>
          <w:b w:val="false"/>
          <w:i w:val="false"/>
          <w:color w:val="000000"/>
          <w:sz w:val="28"/>
        </w:rPr>
        <w:t xml:space="preserve">
      2-1. В конкурсной (аукционной) документации определяются условия конкурса (аукциона), в которые не допускается внесение изменений в ходе переговоров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настоящего Закона, которые являются существенными условиями конкурса (аукциона).</w:t>
      </w:r>
    </w:p>
    <w:bookmarkEnd w:id="156"/>
    <w:bookmarkStart w:name="z151" w:id="1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 случае представления конкурсной (аукционной) документации потенциальному частному партнеру на бумажном носителе организатор конкурса (аукциона) вправе взимать плату за представленную конкурсную (аукционную) документацию проекта государственно-частного партнерства, не превышающую затраты на копирование конкурсной (аукционной) документации проекта государственно-частного партнерства.</w:t>
      </w:r>
    </w:p>
    <w:bookmarkEnd w:id="157"/>
    <w:bookmarkStart w:name="z152" w:id="1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Потенциальный частный партнер вправе обратиться к организатору конкурса (аукциона) с запросом о разъяснении конкурсной (аукционной) документации проекта государственно-частного партнерства, но не позднее тридцати календарных дней до истечения срока представления конкурсных (аукционных) заявок, а при проведении повторного конкурса (аукциона) по определению частного партнера – не позднее пятнадцати календарных дней до истечения срока представления конкурсных (аукционных) заявок.</w:t>
      </w:r>
    </w:p>
    <w:bookmarkEnd w:id="158"/>
    <w:bookmarkStart w:name="z309" w:id="159"/>
    <w:p>
      <w:pPr>
        <w:spacing w:after="0"/>
        <w:ind w:left="0"/>
        <w:jc w:val="both"/>
      </w:pPr>
      <w:r>
        <w:rPr>
          <w:rFonts w:ascii="Times New Roman"/>
          <w:b w:val="false"/>
          <w:i w:val="false"/>
          <w:color w:val="000000"/>
          <w:sz w:val="28"/>
        </w:rPr>
        <w:t>
      В течение трех календарных дней с момента регистрации такого запроса организатор конкурса (аукциона) дает разъяснение потенциальным частным партнерам.</w:t>
      </w:r>
    </w:p>
    <w:bookmarkEnd w:id="159"/>
    <w:bookmarkStart w:name="z153" w:id="1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Организатор конкурса (аукциона) вправе не позднее двадцати календарных дней до истечения срока представления конкурсных (аукционных) заявок по собственной инициативе или в ответ на запрос потенциального частного партнера внести изменения и (или) дополнения в конкурсную (аукционную) документацию проекта государственно-частного партнерства.</w:t>
      </w:r>
    </w:p>
    <w:bookmarkEnd w:id="160"/>
    <w:bookmarkStart w:name="z311" w:id="161"/>
    <w:p>
      <w:pPr>
        <w:spacing w:after="0"/>
        <w:ind w:left="0"/>
        <w:jc w:val="both"/>
      </w:pPr>
      <w:r>
        <w:rPr>
          <w:rFonts w:ascii="Times New Roman"/>
          <w:b w:val="false"/>
          <w:i w:val="false"/>
          <w:color w:val="000000"/>
          <w:sz w:val="28"/>
        </w:rPr>
        <w:t>
      Организатор конкурса (аукциона) не позднее одного рабочего дня со дня принятия решения о внесении изменений и (или) дополнений в конкурсную (аукционную) документацию проекта государственно-частного партнерства представляет текст внесенных изменений и (или) дополнений в конкурсную (аукционную) документацию проекта государственно-частного партнерства всем потенциальным частным партнерам. При этом срок представления конкурсных (аукционных) заявок продлевается организатором конкурса (аукциона) на срок не менее чем на тридцать календарных дней для учета потенциальными частными партнерами этих изменений и (или) дополнений в конкурсных (аукционных) заявках, а при повторном конкурсе (аукционе) – на срок не менее пятнадцати календарных дней.</w:t>
      </w:r>
    </w:p>
    <w:bookmarkEnd w:id="161"/>
    <w:bookmarkStart w:name="z154" w:id="1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Организатор конкурса (аукциона) вправе провести встречу с потенциальными частными партнерами для разъяснения конкурсной (аукционной) документации проекта государственно-частного партнерства.</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Конкурсная (аукционная) заявка</w:t>
      </w:r>
    </w:p>
    <w:bookmarkStart w:name="z313" w:id="163"/>
    <w:p>
      <w:pPr>
        <w:spacing w:after="0"/>
        <w:ind w:left="0"/>
        <w:jc w:val="both"/>
      </w:pPr>
      <w:r>
        <w:rPr>
          <w:rFonts w:ascii="Times New Roman"/>
          <w:b w:val="false"/>
          <w:i w:val="false"/>
          <w:color w:val="000000"/>
          <w:sz w:val="28"/>
        </w:rPr>
        <w:t>
      1. Конкурсная (аукционная) заявка является формой выражения согласия потенциального частного партнера с требованиями и условиями, установленными конкурсной (аукционной) документацией проекта государственно-частного партнерства.</w:t>
      </w:r>
    </w:p>
    <w:bookmarkEnd w:id="163"/>
    <w:bookmarkStart w:name="z314" w:id="164"/>
    <w:p>
      <w:pPr>
        <w:spacing w:after="0"/>
        <w:ind w:left="0"/>
        <w:jc w:val="both"/>
      </w:pPr>
      <w:r>
        <w:rPr>
          <w:rFonts w:ascii="Times New Roman"/>
          <w:b w:val="false"/>
          <w:i w:val="false"/>
          <w:color w:val="000000"/>
          <w:sz w:val="28"/>
        </w:rPr>
        <w:t>
      2. Конкурсная (аукционная) заявка представляется потенциальным частным партнером организатору конкурса (аукциона) до истечения срока ее представления, указанного в конкурсной (аукционной) документации проекта государственно-частного партнерства.</w:t>
      </w:r>
    </w:p>
    <w:bookmarkEnd w:id="164"/>
    <w:bookmarkStart w:name="z315" w:id="165"/>
    <w:p>
      <w:pPr>
        <w:spacing w:after="0"/>
        <w:ind w:left="0"/>
        <w:jc w:val="both"/>
      </w:pPr>
      <w:r>
        <w:rPr>
          <w:rFonts w:ascii="Times New Roman"/>
          <w:b w:val="false"/>
          <w:i w:val="false"/>
          <w:color w:val="000000"/>
          <w:sz w:val="28"/>
        </w:rPr>
        <w:t>
      3. Конкурсная (аукционная) заявка потенциального частного партнера подлежит отклонению в следующих случаях, когда:</w:t>
      </w:r>
    </w:p>
    <w:bookmarkEnd w:id="165"/>
    <w:bookmarkStart w:name="z316" w:id="166"/>
    <w:p>
      <w:pPr>
        <w:spacing w:after="0"/>
        <w:ind w:left="0"/>
        <w:jc w:val="both"/>
      </w:pPr>
      <w:r>
        <w:rPr>
          <w:rFonts w:ascii="Times New Roman"/>
          <w:b w:val="false"/>
          <w:i w:val="false"/>
          <w:color w:val="000000"/>
          <w:sz w:val="28"/>
        </w:rPr>
        <w:t>
      1) потенциальным частным партнером и (или) участником консорциума ранее представлена конкурсная (аукционная) заявка на участие в данном конкурсе (аукционе) по определению частного партнера и (или) в отношении одного и того же лота;</w:t>
      </w:r>
    </w:p>
    <w:bookmarkEnd w:id="166"/>
    <w:bookmarkStart w:name="z317" w:id="167"/>
    <w:p>
      <w:pPr>
        <w:spacing w:after="0"/>
        <w:ind w:left="0"/>
        <w:jc w:val="both"/>
      </w:pPr>
      <w:r>
        <w:rPr>
          <w:rFonts w:ascii="Times New Roman"/>
          <w:b w:val="false"/>
          <w:i w:val="false"/>
          <w:color w:val="000000"/>
          <w:sz w:val="28"/>
        </w:rPr>
        <w:t>
      2) конкурсная (аукционная) заявка поступила после истечения срока приема конкурсных (аукционных) заявок на участие в данном конкурсе (аукционе) по определению частного партнера.</w:t>
      </w:r>
    </w:p>
    <w:bookmarkEnd w:id="167"/>
    <w:bookmarkStart w:name="z318" w:id="168"/>
    <w:p>
      <w:pPr>
        <w:spacing w:after="0"/>
        <w:ind w:left="0"/>
        <w:jc w:val="both"/>
      </w:pPr>
      <w:r>
        <w:rPr>
          <w:rFonts w:ascii="Times New Roman"/>
          <w:b w:val="false"/>
          <w:i w:val="false"/>
          <w:color w:val="000000"/>
          <w:sz w:val="28"/>
        </w:rPr>
        <w:t>
      4. Потенциальный частный партнер не позднее окончания срока представления конкурсных (аукционных) заявок вправе:</w:t>
      </w:r>
    </w:p>
    <w:bookmarkEnd w:id="168"/>
    <w:bookmarkStart w:name="z319" w:id="169"/>
    <w:p>
      <w:pPr>
        <w:spacing w:after="0"/>
        <w:ind w:left="0"/>
        <w:jc w:val="both"/>
      </w:pPr>
      <w:r>
        <w:rPr>
          <w:rFonts w:ascii="Times New Roman"/>
          <w:b w:val="false"/>
          <w:i w:val="false"/>
          <w:color w:val="000000"/>
          <w:sz w:val="28"/>
        </w:rPr>
        <w:t>
      1) изменить и (или) дополнить внесенную конкурсную (аукционную) заявку;</w:t>
      </w:r>
    </w:p>
    <w:bookmarkEnd w:id="169"/>
    <w:bookmarkStart w:name="z320" w:id="170"/>
    <w:p>
      <w:pPr>
        <w:spacing w:after="0"/>
        <w:ind w:left="0"/>
        <w:jc w:val="both"/>
      </w:pPr>
      <w:r>
        <w:rPr>
          <w:rFonts w:ascii="Times New Roman"/>
          <w:b w:val="false"/>
          <w:i w:val="false"/>
          <w:color w:val="000000"/>
          <w:sz w:val="28"/>
        </w:rPr>
        <w:t>
      2) отозвать свою конкурсную (аукционную) заявку, не утрачивая право на возврат внесенного им обеспечения конкурсной (аукционной) заявки.</w:t>
      </w:r>
    </w:p>
    <w:bookmarkEnd w:id="170"/>
    <w:bookmarkStart w:name="z321" w:id="171"/>
    <w:p>
      <w:pPr>
        <w:spacing w:after="0"/>
        <w:ind w:left="0"/>
        <w:jc w:val="both"/>
      </w:pPr>
      <w:r>
        <w:rPr>
          <w:rFonts w:ascii="Times New Roman"/>
          <w:b w:val="false"/>
          <w:i w:val="false"/>
          <w:color w:val="000000"/>
          <w:sz w:val="28"/>
        </w:rPr>
        <w:t>
      5. Срок действия конкурсной (аукционной) заявки должен соответствовать требуемому сроку, установленному конкурсной (аукционной) документацией проекта государственно-частного партнерства.</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 в редакции Закона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Обеспечение конкурсной (аукционной) заявки</w:t>
      </w:r>
    </w:p>
    <w:bookmarkStart w:name="z322" w:id="172"/>
    <w:p>
      <w:pPr>
        <w:spacing w:after="0"/>
        <w:ind w:left="0"/>
        <w:jc w:val="both"/>
      </w:pPr>
      <w:r>
        <w:rPr>
          <w:rFonts w:ascii="Times New Roman"/>
          <w:b w:val="false"/>
          <w:i w:val="false"/>
          <w:color w:val="000000"/>
          <w:sz w:val="28"/>
        </w:rPr>
        <w:t>
      1. Обеспечение конкурсной (аукционной) заявки вносится потенциальным частным партнером в качестве гарантии того, что он:</w:t>
      </w:r>
    </w:p>
    <w:bookmarkEnd w:id="172"/>
    <w:bookmarkStart w:name="z323" w:id="173"/>
    <w:p>
      <w:pPr>
        <w:spacing w:after="0"/>
        <w:ind w:left="0"/>
        <w:jc w:val="both"/>
      </w:pPr>
      <w:r>
        <w:rPr>
          <w:rFonts w:ascii="Times New Roman"/>
          <w:b w:val="false"/>
          <w:i w:val="false"/>
          <w:color w:val="000000"/>
          <w:sz w:val="28"/>
        </w:rPr>
        <w:t>
      1) не отзовет либо не изменит и (или) не дополнит свою конкурсную (аукционную) заявку после истечения срока представления конкурсных (аукционных) заявок;</w:t>
      </w:r>
    </w:p>
    <w:bookmarkEnd w:id="173"/>
    <w:bookmarkStart w:name="z324" w:id="174"/>
    <w:p>
      <w:pPr>
        <w:spacing w:after="0"/>
        <w:ind w:left="0"/>
        <w:jc w:val="both"/>
      </w:pPr>
      <w:r>
        <w:rPr>
          <w:rFonts w:ascii="Times New Roman"/>
          <w:b w:val="false"/>
          <w:i w:val="false"/>
          <w:color w:val="000000"/>
          <w:sz w:val="28"/>
        </w:rPr>
        <w:t>
      2) заключит договор государственно-частного партнерства в случае определения его победителем конкурса (аукциона) по определению частного партнера.</w:t>
      </w:r>
    </w:p>
    <w:bookmarkEnd w:id="174"/>
    <w:bookmarkStart w:name="z325" w:id="175"/>
    <w:p>
      <w:pPr>
        <w:spacing w:after="0"/>
        <w:ind w:left="0"/>
        <w:jc w:val="both"/>
      </w:pPr>
      <w:r>
        <w:rPr>
          <w:rFonts w:ascii="Times New Roman"/>
          <w:b w:val="false"/>
          <w:i w:val="false"/>
          <w:color w:val="000000"/>
          <w:sz w:val="28"/>
        </w:rPr>
        <w:t>
      2. Обеспечение конкурсной (аукционной) заявки на участие в конкурсе (аукционе) по определению частного партнера вносится в размере одной десятой процента от стоимости предполагаемых инвестиций по договору государственно-частного партнерства.</w:t>
      </w:r>
    </w:p>
    <w:bookmarkEnd w:id="175"/>
    <w:bookmarkStart w:name="z326" w:id="176"/>
    <w:p>
      <w:pPr>
        <w:spacing w:after="0"/>
        <w:ind w:left="0"/>
        <w:jc w:val="both"/>
      </w:pPr>
      <w:r>
        <w:rPr>
          <w:rFonts w:ascii="Times New Roman"/>
          <w:b w:val="false"/>
          <w:i w:val="false"/>
          <w:color w:val="000000"/>
          <w:sz w:val="28"/>
        </w:rPr>
        <w:t>
      Стоимость предполагаемых инвестиций по договору государственно-частного партнерства определяется в конкурсной (аукционной) документации.</w:t>
      </w:r>
    </w:p>
    <w:bookmarkEnd w:id="176"/>
    <w:bookmarkStart w:name="z327" w:id="177"/>
    <w:p>
      <w:pPr>
        <w:spacing w:after="0"/>
        <w:ind w:left="0"/>
        <w:jc w:val="both"/>
      </w:pPr>
      <w:r>
        <w:rPr>
          <w:rFonts w:ascii="Times New Roman"/>
          <w:b w:val="false"/>
          <w:i w:val="false"/>
          <w:color w:val="000000"/>
          <w:sz w:val="28"/>
        </w:rPr>
        <w:t>
      3. Потенциальный частный партнер не вносит обеспечение конкурсной (аукционной) заявки, если он участвует на первом этапе конкурса (аукциона) по определению частного партнера с использованием двухэтапных процедур.</w:t>
      </w:r>
    </w:p>
    <w:bookmarkEnd w:id="177"/>
    <w:bookmarkStart w:name="z328" w:id="178"/>
    <w:p>
      <w:pPr>
        <w:spacing w:after="0"/>
        <w:ind w:left="0"/>
        <w:jc w:val="both"/>
      </w:pPr>
      <w:r>
        <w:rPr>
          <w:rFonts w:ascii="Times New Roman"/>
          <w:b w:val="false"/>
          <w:i w:val="false"/>
          <w:color w:val="000000"/>
          <w:sz w:val="28"/>
        </w:rPr>
        <w:t>
      4. Потенциальный частный партнер вправе выбрать один из следующих видов обеспечения конкурсной (аукционной) заявки:</w:t>
      </w:r>
    </w:p>
    <w:bookmarkEnd w:id="178"/>
    <w:bookmarkStart w:name="z329" w:id="179"/>
    <w:p>
      <w:pPr>
        <w:spacing w:after="0"/>
        <w:ind w:left="0"/>
        <w:jc w:val="both"/>
      </w:pPr>
      <w:r>
        <w:rPr>
          <w:rFonts w:ascii="Times New Roman"/>
          <w:b w:val="false"/>
          <w:i w:val="false"/>
          <w:color w:val="000000"/>
          <w:sz w:val="28"/>
        </w:rPr>
        <w:t>
      1) гарантийный денежный взнос, который вносится на счет, предусмотренный законодательством Республики Казахстан для организатора конкурса (аукциона);</w:t>
      </w:r>
    </w:p>
    <w:bookmarkEnd w:id="179"/>
    <w:bookmarkStart w:name="z330" w:id="180"/>
    <w:p>
      <w:pPr>
        <w:spacing w:after="0"/>
        <w:ind w:left="0"/>
        <w:jc w:val="both"/>
      </w:pPr>
      <w:r>
        <w:rPr>
          <w:rFonts w:ascii="Times New Roman"/>
          <w:b w:val="false"/>
          <w:i w:val="false"/>
          <w:color w:val="000000"/>
          <w:sz w:val="28"/>
        </w:rPr>
        <w:t>
      2) банковскую гарантию.</w:t>
      </w:r>
    </w:p>
    <w:bookmarkEnd w:id="180"/>
    <w:bookmarkStart w:name="z331" w:id="181"/>
    <w:p>
      <w:pPr>
        <w:spacing w:after="0"/>
        <w:ind w:left="0"/>
        <w:jc w:val="both"/>
      </w:pPr>
      <w:r>
        <w:rPr>
          <w:rFonts w:ascii="Times New Roman"/>
          <w:b w:val="false"/>
          <w:i w:val="false"/>
          <w:color w:val="000000"/>
          <w:sz w:val="28"/>
        </w:rPr>
        <w:t>
      Не допускается совершение потенциальным частным партнером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конкурсной (аукционной) заявки.</w:t>
      </w:r>
    </w:p>
    <w:bookmarkEnd w:id="181"/>
    <w:bookmarkStart w:name="z332" w:id="182"/>
    <w:p>
      <w:pPr>
        <w:spacing w:after="0"/>
        <w:ind w:left="0"/>
        <w:jc w:val="both"/>
      </w:pPr>
      <w:r>
        <w:rPr>
          <w:rFonts w:ascii="Times New Roman"/>
          <w:b w:val="false"/>
          <w:i w:val="false"/>
          <w:color w:val="000000"/>
          <w:sz w:val="28"/>
        </w:rPr>
        <w:t>
      Не допускается использование организатором конкурса (аукциона) гарантийного денежного взноса, внесенного потенциальным частным партнером, за исключением действий, указанных в пункте 5 настоящей статьи.</w:t>
      </w:r>
    </w:p>
    <w:bookmarkEnd w:id="182"/>
    <w:bookmarkStart w:name="z333" w:id="183"/>
    <w:p>
      <w:pPr>
        <w:spacing w:after="0"/>
        <w:ind w:left="0"/>
        <w:jc w:val="both"/>
      </w:pPr>
      <w:r>
        <w:rPr>
          <w:rFonts w:ascii="Times New Roman"/>
          <w:b w:val="false"/>
          <w:i w:val="false"/>
          <w:color w:val="000000"/>
          <w:sz w:val="28"/>
        </w:rPr>
        <w:t>
      5. Обеспечение конкурсной (аукционной) заявки не возвращается организатором конкурса (аукциона) при наступлении одного из следующих случаев, когда:</w:t>
      </w:r>
    </w:p>
    <w:bookmarkEnd w:id="183"/>
    <w:bookmarkStart w:name="z334" w:id="184"/>
    <w:p>
      <w:pPr>
        <w:spacing w:after="0"/>
        <w:ind w:left="0"/>
        <w:jc w:val="both"/>
      </w:pPr>
      <w:r>
        <w:rPr>
          <w:rFonts w:ascii="Times New Roman"/>
          <w:b w:val="false"/>
          <w:i w:val="false"/>
          <w:color w:val="000000"/>
          <w:sz w:val="28"/>
        </w:rPr>
        <w:t>
      1) потенциальный частный партнер отозвал либо изменил и (или) дополнил конкурсную (аукционную) заявку после истечения окончательного срока представления конкурсных (аукционных) заявок;</w:t>
      </w:r>
    </w:p>
    <w:bookmarkEnd w:id="184"/>
    <w:bookmarkStart w:name="z335" w:id="185"/>
    <w:p>
      <w:pPr>
        <w:spacing w:after="0"/>
        <w:ind w:left="0"/>
        <w:jc w:val="both"/>
      </w:pPr>
      <w:r>
        <w:rPr>
          <w:rFonts w:ascii="Times New Roman"/>
          <w:b w:val="false"/>
          <w:i w:val="false"/>
          <w:color w:val="000000"/>
          <w:sz w:val="28"/>
        </w:rPr>
        <w:t>
      2) потенциальный частный партнер, определенный победителем конкурса (аукциона), уклонился от заключения договора государственно-частного партнерства.</w:t>
      </w:r>
    </w:p>
    <w:bookmarkEnd w:id="185"/>
    <w:bookmarkStart w:name="z336" w:id="186"/>
    <w:p>
      <w:pPr>
        <w:spacing w:after="0"/>
        <w:ind w:left="0"/>
        <w:jc w:val="both"/>
      </w:pPr>
      <w:r>
        <w:rPr>
          <w:rFonts w:ascii="Times New Roman"/>
          <w:b w:val="false"/>
          <w:i w:val="false"/>
          <w:color w:val="000000"/>
          <w:sz w:val="28"/>
        </w:rPr>
        <w:t>
      6. При наступлении одного из случаев, предусмотренных пунктом 5 настоящей статьи, сумма обеспечения конкурсной (аукционной) заявки зачисляется в доход соответствующего бюджета.</w:t>
      </w:r>
    </w:p>
    <w:bookmarkEnd w:id="186"/>
    <w:bookmarkStart w:name="z337" w:id="187"/>
    <w:p>
      <w:pPr>
        <w:spacing w:after="0"/>
        <w:ind w:left="0"/>
        <w:jc w:val="both"/>
      </w:pPr>
      <w:r>
        <w:rPr>
          <w:rFonts w:ascii="Times New Roman"/>
          <w:b w:val="false"/>
          <w:i w:val="false"/>
          <w:color w:val="000000"/>
          <w:sz w:val="28"/>
        </w:rPr>
        <w:t>
      7. Организатор конкурса (аукциона) возвращает потенциальному частному партнеру внесенное им обеспечение конкурсной (аукционной) заявки в течение трех рабочих дней со дня наступления одного из следующих случаев:</w:t>
      </w:r>
    </w:p>
    <w:bookmarkEnd w:id="187"/>
    <w:bookmarkStart w:name="z338" w:id="188"/>
    <w:p>
      <w:pPr>
        <w:spacing w:after="0"/>
        <w:ind w:left="0"/>
        <w:jc w:val="both"/>
      </w:pPr>
      <w:r>
        <w:rPr>
          <w:rFonts w:ascii="Times New Roman"/>
          <w:b w:val="false"/>
          <w:i w:val="false"/>
          <w:color w:val="000000"/>
          <w:sz w:val="28"/>
        </w:rPr>
        <w:t>
      1) отзыва данным потенциальным частным партнером своей конкурсной (аукционной) заявки до истечения окончательного срока представления конкурсных (аукционных) заявок;</w:t>
      </w:r>
    </w:p>
    <w:bookmarkEnd w:id="188"/>
    <w:bookmarkStart w:name="z339" w:id="189"/>
    <w:p>
      <w:pPr>
        <w:spacing w:after="0"/>
        <w:ind w:left="0"/>
        <w:jc w:val="both"/>
      </w:pPr>
      <w:r>
        <w:rPr>
          <w:rFonts w:ascii="Times New Roman"/>
          <w:b w:val="false"/>
          <w:i w:val="false"/>
          <w:color w:val="000000"/>
          <w:sz w:val="28"/>
        </w:rPr>
        <w:t>
      2) подписания протокола о допуске к участию в конкурсе (аукционе) по определению частного партнера. Указанный случай не распространяется на потенциальных частных партнеров, признанных участниками конкурса (аукциона) по определению частного партнера;</w:t>
      </w:r>
    </w:p>
    <w:bookmarkEnd w:id="189"/>
    <w:bookmarkStart w:name="z340" w:id="190"/>
    <w:p>
      <w:pPr>
        <w:spacing w:after="0"/>
        <w:ind w:left="0"/>
        <w:jc w:val="both"/>
      </w:pPr>
      <w:r>
        <w:rPr>
          <w:rFonts w:ascii="Times New Roman"/>
          <w:b w:val="false"/>
          <w:i w:val="false"/>
          <w:color w:val="000000"/>
          <w:sz w:val="28"/>
        </w:rPr>
        <w:t>
      3) подписания протокола об итогах конкурса (аукциона) по определению частного партнера. Указанный случай не распространяется на участника конкурса (аукциона) по определению частного партнера, определенного победителем конкурса (аукциона) по определению частного партнера;</w:t>
      </w:r>
    </w:p>
    <w:bookmarkEnd w:id="190"/>
    <w:bookmarkStart w:name="z341" w:id="191"/>
    <w:p>
      <w:pPr>
        <w:spacing w:after="0"/>
        <w:ind w:left="0"/>
        <w:jc w:val="both"/>
      </w:pPr>
      <w:r>
        <w:rPr>
          <w:rFonts w:ascii="Times New Roman"/>
          <w:b w:val="false"/>
          <w:i w:val="false"/>
          <w:color w:val="000000"/>
          <w:sz w:val="28"/>
        </w:rPr>
        <w:t>
      4) вступления в силу договора государственно-частного партнерства;</w:t>
      </w:r>
    </w:p>
    <w:bookmarkEnd w:id="191"/>
    <w:bookmarkStart w:name="z342" w:id="192"/>
    <w:p>
      <w:pPr>
        <w:spacing w:after="0"/>
        <w:ind w:left="0"/>
        <w:jc w:val="both"/>
      </w:pPr>
      <w:r>
        <w:rPr>
          <w:rFonts w:ascii="Times New Roman"/>
          <w:b w:val="false"/>
          <w:i w:val="false"/>
          <w:color w:val="000000"/>
          <w:sz w:val="28"/>
        </w:rPr>
        <w:t>
      5) истечения срока действия конкурсной (аукционной) заявки потенциального частного партнера.</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 в редакции Закона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Рассмотрение конкурсных заявок</w:t>
      </w:r>
    </w:p>
    <w:bookmarkStart w:name="z343" w:id="193"/>
    <w:p>
      <w:pPr>
        <w:spacing w:after="0"/>
        <w:ind w:left="0"/>
        <w:jc w:val="both"/>
      </w:pPr>
      <w:r>
        <w:rPr>
          <w:rFonts w:ascii="Times New Roman"/>
          <w:b w:val="false"/>
          <w:i w:val="false"/>
          <w:color w:val="000000"/>
          <w:sz w:val="28"/>
        </w:rPr>
        <w:t>
      1. Рассмотрение и отбор конкурсных (аукционных) заявок осуществляются конкурсной (аукционной) комиссией.</w:t>
      </w:r>
    </w:p>
    <w:bookmarkEnd w:id="193"/>
    <w:bookmarkStart w:name="z344" w:id="194"/>
    <w:p>
      <w:pPr>
        <w:spacing w:after="0"/>
        <w:ind w:left="0"/>
        <w:jc w:val="both"/>
      </w:pPr>
      <w:r>
        <w:rPr>
          <w:rFonts w:ascii="Times New Roman"/>
          <w:b w:val="false"/>
          <w:i w:val="false"/>
          <w:color w:val="000000"/>
          <w:sz w:val="28"/>
        </w:rPr>
        <w:t>
      Рабочим органом конкурсной (аукционной) комиссии является организатор конкурса (аукциона).</w:t>
      </w:r>
    </w:p>
    <w:bookmarkEnd w:id="194"/>
    <w:bookmarkStart w:name="z345" w:id="195"/>
    <w:p>
      <w:pPr>
        <w:spacing w:after="0"/>
        <w:ind w:left="0"/>
        <w:jc w:val="both"/>
      </w:pPr>
      <w:r>
        <w:rPr>
          <w:rFonts w:ascii="Times New Roman"/>
          <w:b w:val="false"/>
          <w:i w:val="false"/>
          <w:color w:val="000000"/>
          <w:sz w:val="28"/>
        </w:rPr>
        <w:t>
      2. Конкурсная (аукционная) комиссия вскрывает конверты с конкурсными (аукционными) заявками в срок, указанный в конкурсной документации проекта государственно-частного партнерства.</w:t>
      </w:r>
    </w:p>
    <w:bookmarkEnd w:id="195"/>
    <w:bookmarkStart w:name="z346" w:id="196"/>
    <w:p>
      <w:pPr>
        <w:spacing w:after="0"/>
        <w:ind w:left="0"/>
        <w:jc w:val="both"/>
      </w:pPr>
      <w:r>
        <w:rPr>
          <w:rFonts w:ascii="Times New Roman"/>
          <w:b w:val="false"/>
          <w:i w:val="false"/>
          <w:color w:val="000000"/>
          <w:sz w:val="28"/>
        </w:rPr>
        <w:t>
      3. Организатор конкурса (аукциона) обеспечивает проведение необходимых экспертиз конкурсных (аукционных) заявок.</w:t>
      </w:r>
    </w:p>
    <w:bookmarkEnd w:id="196"/>
    <w:bookmarkStart w:name="z347" w:id="197"/>
    <w:p>
      <w:pPr>
        <w:spacing w:after="0"/>
        <w:ind w:left="0"/>
        <w:jc w:val="both"/>
      </w:pPr>
      <w:r>
        <w:rPr>
          <w:rFonts w:ascii="Times New Roman"/>
          <w:b w:val="false"/>
          <w:i w:val="false"/>
          <w:color w:val="000000"/>
          <w:sz w:val="28"/>
        </w:rPr>
        <w:t>
      4. Конкурсной (аукционной) комиссией рассматриваются все конкурсные (аукционные) заявки.</w:t>
      </w:r>
    </w:p>
    <w:bookmarkEnd w:id="197"/>
    <w:bookmarkStart w:name="z348" w:id="198"/>
    <w:p>
      <w:pPr>
        <w:spacing w:after="0"/>
        <w:ind w:left="0"/>
        <w:jc w:val="both"/>
      </w:pPr>
      <w:r>
        <w:rPr>
          <w:rFonts w:ascii="Times New Roman"/>
          <w:b w:val="false"/>
          <w:i w:val="false"/>
          <w:color w:val="000000"/>
          <w:sz w:val="28"/>
        </w:rPr>
        <w:t>
      В случае, если представлена только одна конкурсная заявка, данная заявка рассматривается конкурсной комиссией в соответствии с частью первой настоящего пункта.</w:t>
      </w:r>
    </w:p>
    <w:bookmarkEnd w:id="198"/>
    <w:bookmarkStart w:name="z349" w:id="199"/>
    <w:p>
      <w:pPr>
        <w:spacing w:after="0"/>
        <w:ind w:left="0"/>
        <w:jc w:val="both"/>
      </w:pPr>
      <w:r>
        <w:rPr>
          <w:rFonts w:ascii="Times New Roman"/>
          <w:b w:val="false"/>
          <w:i w:val="false"/>
          <w:color w:val="000000"/>
          <w:sz w:val="28"/>
        </w:rPr>
        <w:t>
      В случае если представлены менее трех аукционных заявок, то аукцион считается не состоявшимся.</w:t>
      </w:r>
    </w:p>
    <w:bookmarkEnd w:id="199"/>
    <w:bookmarkStart w:name="z350" w:id="200"/>
    <w:p>
      <w:pPr>
        <w:spacing w:after="0"/>
        <w:ind w:left="0"/>
        <w:jc w:val="both"/>
      </w:pPr>
      <w:r>
        <w:rPr>
          <w:rFonts w:ascii="Times New Roman"/>
          <w:b w:val="false"/>
          <w:i w:val="false"/>
          <w:color w:val="000000"/>
          <w:sz w:val="28"/>
        </w:rPr>
        <w:t>
      5. С потенциальным частным партнером, конкурсная (аукционная) заявка которого признана лучшей, либо единственным потенциальным частным партнером (при проведении конкурса) конкурсной (аукционной) комиссией проводятся переговоры по уточнению проекта государственно-частного партнерства и условий договора государственно-частного партнерства.</w:t>
      </w:r>
    </w:p>
    <w:bookmarkEnd w:id="200"/>
    <w:bookmarkStart w:name="z351" w:id="201"/>
    <w:p>
      <w:pPr>
        <w:spacing w:after="0"/>
        <w:ind w:left="0"/>
        <w:jc w:val="both"/>
      </w:pPr>
      <w:r>
        <w:rPr>
          <w:rFonts w:ascii="Times New Roman"/>
          <w:b w:val="false"/>
          <w:i w:val="false"/>
          <w:color w:val="000000"/>
          <w:sz w:val="28"/>
        </w:rPr>
        <w:t>
      6. В период подготовки проведения переговоров замечания и предложения по проекту государственно-частного партнерства и договору государственно-частного партнерства должны быть направлены конкурсной (аукционной) комиссией потенциальному частному партнеру в письменной форме.</w:t>
      </w:r>
    </w:p>
    <w:bookmarkEnd w:id="201"/>
    <w:bookmarkStart w:name="z352" w:id="202"/>
    <w:p>
      <w:pPr>
        <w:spacing w:after="0"/>
        <w:ind w:left="0"/>
        <w:jc w:val="both"/>
      </w:pPr>
      <w:r>
        <w:rPr>
          <w:rFonts w:ascii="Times New Roman"/>
          <w:b w:val="false"/>
          <w:i w:val="false"/>
          <w:color w:val="000000"/>
          <w:sz w:val="28"/>
        </w:rPr>
        <w:t>
      По итогам проведения переговоров конкурсной (аукционной) комиссией принимается решение.</w:t>
      </w:r>
    </w:p>
    <w:bookmarkEnd w:id="202"/>
    <w:bookmarkStart w:name="z353" w:id="203"/>
    <w:p>
      <w:pPr>
        <w:spacing w:after="0"/>
        <w:ind w:left="0"/>
        <w:jc w:val="both"/>
      </w:pPr>
      <w:r>
        <w:rPr>
          <w:rFonts w:ascii="Times New Roman"/>
          <w:b w:val="false"/>
          <w:i w:val="false"/>
          <w:color w:val="000000"/>
          <w:sz w:val="28"/>
        </w:rPr>
        <w:t>
      В ходе переговоров не допускается внесение изменений в условия конкурса (аукциона) по определению частного партнера.</w:t>
      </w:r>
    </w:p>
    <w:bookmarkEnd w:id="203"/>
    <w:bookmarkStart w:name="z354" w:id="204"/>
    <w:p>
      <w:pPr>
        <w:spacing w:after="0"/>
        <w:ind w:left="0"/>
        <w:jc w:val="both"/>
      </w:pPr>
      <w:r>
        <w:rPr>
          <w:rFonts w:ascii="Times New Roman"/>
          <w:b w:val="false"/>
          <w:i w:val="false"/>
          <w:color w:val="000000"/>
          <w:sz w:val="28"/>
        </w:rPr>
        <w:t>
      7. В случае если потенциальный частный партнер, конкурсная (аукционная) заявка которого признана лучшей, отказывается от обсуждения и уточнения конкурсной (аукционной) заявки и условий договора государственно-частного партнерства в соответствии с замечаниями и предложениями конкурсной (аукционной) комиссии либо его предложения являются неприемлемыми с точки зрения условий конкурса (аукциона) по определению частного партнера, то конкурсной (аукционной) комиссией данная конкурсная (аукционная) заявка не рассматривается и заново выбирается лучшая конкурсная (аукционная) заявка.</w:t>
      </w:r>
    </w:p>
    <w:bookmarkEnd w:id="204"/>
    <w:bookmarkStart w:name="z355" w:id="205"/>
    <w:p>
      <w:pPr>
        <w:spacing w:after="0"/>
        <w:ind w:left="0"/>
        <w:jc w:val="both"/>
      </w:pPr>
      <w:r>
        <w:rPr>
          <w:rFonts w:ascii="Times New Roman"/>
          <w:b w:val="false"/>
          <w:i w:val="false"/>
          <w:color w:val="000000"/>
          <w:sz w:val="28"/>
        </w:rPr>
        <w:t>
      8. По итогам конкурса (аукциона) по определению частного партнера решением конкурсной (аукционной) комиссии определяется лучшая конкурсная (аукционная) заявка, а заявитель признается победителем конкурса (аукциона) по определению частного партнера.</w:t>
      </w:r>
    </w:p>
    <w:bookmarkEnd w:id="205"/>
    <w:bookmarkStart w:name="z356" w:id="206"/>
    <w:p>
      <w:pPr>
        <w:spacing w:after="0"/>
        <w:ind w:left="0"/>
        <w:jc w:val="both"/>
      </w:pPr>
      <w:r>
        <w:rPr>
          <w:rFonts w:ascii="Times New Roman"/>
          <w:b w:val="false"/>
          <w:i w:val="false"/>
          <w:color w:val="000000"/>
          <w:sz w:val="28"/>
        </w:rPr>
        <w:t>
      9. Организатор конкурса (аукциона) на основании решения конкурсной (аукционной) комиссии заключает договор государственно-частного партнерства с победителем конкурса (аукциона) по определению частного партнера.</w:t>
      </w:r>
    </w:p>
    <w:bookmarkEnd w:id="206"/>
    <w:bookmarkStart w:name="z357" w:id="207"/>
    <w:p>
      <w:pPr>
        <w:spacing w:after="0"/>
        <w:ind w:left="0"/>
        <w:jc w:val="both"/>
      </w:pPr>
      <w:r>
        <w:rPr>
          <w:rFonts w:ascii="Times New Roman"/>
          <w:b w:val="false"/>
          <w:i w:val="false"/>
          <w:color w:val="000000"/>
          <w:sz w:val="28"/>
        </w:rPr>
        <w:t>
      Для реализации проектов государственно-частного партнерства особой значимости организатор конкурса на основании решения конкурсной комиссии заключает договор государственно-частного партнерства с юридическим лицом, создание которого заявлено победителем конкурса в конкурсной заявке, учрежденным победителем конкурса, в целях реализации проекта государственно-частного партнерства (при условии предоставления государственному партнеру банковских гарантий исполнения обязательств такого юридического лица в объеме и на условиях, определенных договором государственно-частного партнерства).</w:t>
      </w:r>
    </w:p>
    <w:bookmarkEnd w:id="207"/>
    <w:bookmarkStart w:name="z358" w:id="208"/>
    <w:p>
      <w:pPr>
        <w:spacing w:after="0"/>
        <w:ind w:left="0"/>
        <w:jc w:val="both"/>
      </w:pPr>
      <w:r>
        <w:rPr>
          <w:rFonts w:ascii="Times New Roman"/>
          <w:b w:val="false"/>
          <w:i w:val="false"/>
          <w:color w:val="000000"/>
          <w:sz w:val="28"/>
        </w:rPr>
        <w:t>
      10. Срок заключения договора государственно-частного партнерства не может быть более девяноста календарных дней со дня подведения итогов конкурса (аукциона) по определению частного партнера.</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 в редакции Закона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Особенности проведения закрытого конкурса по определению частного партнера</w:t>
      </w:r>
    </w:p>
    <w:p>
      <w:pPr>
        <w:spacing w:after="0"/>
        <w:ind w:left="0"/>
        <w:jc w:val="both"/>
      </w:pPr>
      <w:r>
        <w:rPr>
          <w:rFonts w:ascii="Times New Roman"/>
          <w:b w:val="false"/>
          <w:i w:val="false"/>
          <w:color w:val="000000"/>
          <w:sz w:val="28"/>
        </w:rPr>
        <w:t>
      Закрытый конкурс по определению частного партнера проводится в порядке, определяемом центральным уполномоченным органом по государственному планированию, с учетом положений настоящего Закона.</w:t>
      </w:r>
    </w:p>
    <w:p>
      <w:pPr>
        <w:spacing w:after="0"/>
        <w:ind w:left="0"/>
        <w:jc w:val="both"/>
      </w:pPr>
      <w:r>
        <w:rPr>
          <w:rFonts w:ascii="Times New Roman"/>
          <w:b w:val="false"/>
          <w:i w:val="false"/>
          <w:color w:val="000000"/>
          <w:sz w:val="28"/>
        </w:rPr>
        <w:t>
      Информацию об условиях, дате, месте и времени проведения закрытого конкурса по определению частного партнера, а также сведения о его результатах организатор конкурса направляет потенциальным частным партнерам в письменной форме.</w:t>
      </w:r>
    </w:p>
    <w:p>
      <w:pPr>
        <w:spacing w:after="0"/>
        <w:ind w:left="0"/>
        <w:jc w:val="both"/>
      </w:pPr>
      <w:r>
        <w:rPr>
          <w:rFonts w:ascii="Times New Roman"/>
          <w:b/>
          <w:i w:val="false"/>
          <w:color w:val="000000"/>
          <w:sz w:val="28"/>
        </w:rPr>
        <w:t>Статья 42. Особенности проведения конкурса по определению частного партнера с использованием двухэтапных процедур</w:t>
      </w:r>
    </w:p>
    <w:bookmarkStart w:name="z177" w:id="209"/>
    <w:p>
      <w:pPr>
        <w:spacing w:after="0"/>
        <w:ind w:left="0"/>
        <w:jc w:val="both"/>
      </w:pPr>
      <w:r>
        <w:rPr>
          <w:rFonts w:ascii="Times New Roman"/>
          <w:b w:val="false"/>
          <w:i w:val="false"/>
          <w:color w:val="000000"/>
          <w:sz w:val="28"/>
        </w:rPr>
        <w:t>
      1. Конкурс по определению частного партнера с использованием двухэтапных процедур проводится в случаях, когда организатор конкурса определил сферу применения и (или) объект государственно-частного партнерства как технически сложный и (или) уникальный. Организатор конкурса осуществляет формирование технико-экономических и эксплуатационных характеристик объекта государственно-частного партнерства на основании технических предложений потенциальных частных партнеров, прошедших квалификационный отбор.</w:t>
      </w:r>
    </w:p>
    <w:bookmarkEnd w:id="209"/>
    <w:bookmarkStart w:name="z178" w:id="210"/>
    <w:p>
      <w:pPr>
        <w:spacing w:after="0"/>
        <w:ind w:left="0"/>
        <w:jc w:val="both"/>
      </w:pPr>
      <w:r>
        <w:rPr>
          <w:rFonts w:ascii="Times New Roman"/>
          <w:b w:val="false"/>
          <w:i w:val="false"/>
          <w:color w:val="000000"/>
          <w:sz w:val="28"/>
        </w:rPr>
        <w:t>
      2. Конкурс по определению частного партнера с использованием двухэтапных процедур включает в себя два этапа.</w:t>
      </w:r>
    </w:p>
    <w:bookmarkEnd w:id="210"/>
    <w:p>
      <w:pPr>
        <w:spacing w:after="0"/>
        <w:ind w:left="0"/>
        <w:jc w:val="both"/>
      </w:pPr>
      <w:r>
        <w:rPr>
          <w:rFonts w:ascii="Times New Roman"/>
          <w:b w:val="false"/>
          <w:i w:val="false"/>
          <w:color w:val="000000"/>
          <w:sz w:val="28"/>
        </w:rPr>
        <w:t>
      На первом этапе осуществляются следующие мероприятия:</w:t>
      </w:r>
    </w:p>
    <w:p>
      <w:pPr>
        <w:spacing w:after="0"/>
        <w:ind w:left="0"/>
        <w:jc w:val="both"/>
      </w:pPr>
      <w:r>
        <w:rPr>
          <w:rFonts w:ascii="Times New Roman"/>
          <w:b w:val="false"/>
          <w:i w:val="false"/>
          <w:color w:val="000000"/>
          <w:sz w:val="28"/>
        </w:rPr>
        <w:t>
      1) формирование технического задания;</w:t>
      </w:r>
    </w:p>
    <w:p>
      <w:pPr>
        <w:spacing w:after="0"/>
        <w:ind w:left="0"/>
        <w:jc w:val="both"/>
      </w:pPr>
      <w:r>
        <w:rPr>
          <w:rFonts w:ascii="Times New Roman"/>
          <w:b w:val="false"/>
          <w:i w:val="false"/>
          <w:color w:val="000000"/>
          <w:sz w:val="28"/>
        </w:rPr>
        <w:t>
      2) опубликование объявления о проведении конкурса по определению частного партнера с использованием двухэтапных процедур;</w:t>
      </w:r>
    </w:p>
    <w:p>
      <w:pPr>
        <w:spacing w:after="0"/>
        <w:ind w:left="0"/>
        <w:jc w:val="both"/>
      </w:pPr>
      <w:r>
        <w:rPr>
          <w:rFonts w:ascii="Times New Roman"/>
          <w:b w:val="false"/>
          <w:i w:val="false"/>
          <w:color w:val="000000"/>
          <w:sz w:val="28"/>
        </w:rPr>
        <w:t>
      3) представление организатором конкурса технического задания потенциальным частным партнерам;</w:t>
      </w:r>
    </w:p>
    <w:p>
      <w:pPr>
        <w:spacing w:after="0"/>
        <w:ind w:left="0"/>
        <w:jc w:val="both"/>
      </w:pPr>
      <w:r>
        <w:rPr>
          <w:rFonts w:ascii="Times New Roman"/>
          <w:b w:val="false"/>
          <w:i w:val="false"/>
          <w:color w:val="000000"/>
          <w:sz w:val="28"/>
        </w:rPr>
        <w:t>
      4) представление потенциальными частными партнерами технических предложений, разработанных в соответствии с техническим заданием;</w:t>
      </w:r>
    </w:p>
    <w:p>
      <w:pPr>
        <w:spacing w:after="0"/>
        <w:ind w:left="0"/>
        <w:jc w:val="both"/>
      </w:pPr>
      <w:r>
        <w:rPr>
          <w:rFonts w:ascii="Times New Roman"/>
          <w:b w:val="false"/>
          <w:i w:val="false"/>
          <w:color w:val="000000"/>
          <w:sz w:val="28"/>
        </w:rPr>
        <w:t>
      5) рассмотрение организатором конкурса технических предложений и обсуждение с потенциальными частными партнерами вопросов, касающихся технико-экономических и эксплуатационных характеристик объекта государственно-частного партнерства и условий проекта договора государственно-частного партнерства;</w:t>
      </w:r>
    </w:p>
    <w:p>
      <w:pPr>
        <w:spacing w:after="0"/>
        <w:ind w:left="0"/>
        <w:jc w:val="both"/>
      </w:pPr>
      <w:r>
        <w:rPr>
          <w:rFonts w:ascii="Times New Roman"/>
          <w:b w:val="false"/>
          <w:i w:val="false"/>
          <w:color w:val="000000"/>
          <w:sz w:val="28"/>
        </w:rPr>
        <w:t>
      6) разработка и утверждение организатором конкурса конкурсной документации проекта государственно-частного партнерства;</w:t>
      </w:r>
    </w:p>
    <w:p>
      <w:pPr>
        <w:spacing w:after="0"/>
        <w:ind w:left="0"/>
        <w:jc w:val="both"/>
      </w:pPr>
      <w:r>
        <w:rPr>
          <w:rFonts w:ascii="Times New Roman"/>
          <w:b w:val="false"/>
          <w:i w:val="false"/>
          <w:color w:val="000000"/>
          <w:sz w:val="28"/>
        </w:rPr>
        <w:t>
      7) направление организатором конкурса приглашения потенциальным частным партнерам, представившим на первом этапе технические предложения, принять участие во втором этапе конкурса по определению частного партнера.</w:t>
      </w:r>
    </w:p>
    <w:p>
      <w:pPr>
        <w:spacing w:after="0"/>
        <w:ind w:left="0"/>
        <w:jc w:val="both"/>
      </w:pPr>
      <w:r>
        <w:rPr>
          <w:rFonts w:ascii="Times New Roman"/>
          <w:b w:val="false"/>
          <w:i w:val="false"/>
          <w:color w:val="000000"/>
          <w:sz w:val="28"/>
        </w:rPr>
        <w:t>
      На втором этапе осуществляются мероприятия, предусмотренные для проведения конкурса по определению частного партнера в соответствии с положениями статьи 40 настоящего Закона.</w:t>
      </w:r>
    </w:p>
    <w:p>
      <w:pPr>
        <w:spacing w:after="0"/>
        <w:ind w:left="0"/>
        <w:jc w:val="both"/>
      </w:pPr>
      <w:r>
        <w:rPr>
          <w:rFonts w:ascii="Times New Roman"/>
          <w:b/>
          <w:i w:val="false"/>
          <w:color w:val="000000"/>
          <w:sz w:val="28"/>
        </w:rPr>
        <w:t>Статья 43. Особенности проведения конкурса по определению частного партнера с использованием упрощенных конкурсных процедур</w:t>
      </w:r>
    </w:p>
    <w:bookmarkStart w:name="z179" w:id="211"/>
    <w:p>
      <w:pPr>
        <w:spacing w:after="0"/>
        <w:ind w:left="0"/>
        <w:jc w:val="both"/>
      </w:pPr>
      <w:r>
        <w:rPr>
          <w:rFonts w:ascii="Times New Roman"/>
          <w:b w:val="false"/>
          <w:i w:val="false"/>
          <w:color w:val="000000"/>
          <w:sz w:val="28"/>
        </w:rPr>
        <w:t>
      1. Конкурс по определению частного партнера с использованием упрощенных конкурсных процедур проводится при соблюдении всех следующих условий:</w:t>
      </w:r>
    </w:p>
    <w:bookmarkEnd w:id="211"/>
    <w:p>
      <w:pPr>
        <w:spacing w:after="0"/>
        <w:ind w:left="0"/>
        <w:jc w:val="both"/>
      </w:pPr>
      <w:r>
        <w:rPr>
          <w:rFonts w:ascii="Times New Roman"/>
          <w:b w:val="false"/>
          <w:i w:val="false"/>
          <w:color w:val="000000"/>
          <w:sz w:val="28"/>
        </w:rPr>
        <w:t>
      1) осуществляется реализация местного проекта государственно-частного партнерства;</w:t>
      </w:r>
    </w:p>
    <w:p>
      <w:pPr>
        <w:spacing w:after="0"/>
        <w:ind w:left="0"/>
        <w:jc w:val="both"/>
      </w:pPr>
      <w:r>
        <w:rPr>
          <w:rFonts w:ascii="Times New Roman"/>
          <w:b w:val="false"/>
          <w:i w:val="false"/>
          <w:color w:val="000000"/>
          <w:sz w:val="28"/>
        </w:rPr>
        <w:t>
      2) используется типовая конкурсная документация проекта государственно-частного партнерства;</w:t>
      </w:r>
    </w:p>
    <w:p>
      <w:pPr>
        <w:spacing w:after="0"/>
        <w:ind w:left="0"/>
        <w:jc w:val="both"/>
      </w:pPr>
      <w:r>
        <w:rPr>
          <w:rFonts w:ascii="Times New Roman"/>
          <w:b w:val="false"/>
          <w:i w:val="false"/>
          <w:color w:val="000000"/>
          <w:sz w:val="28"/>
        </w:rPr>
        <w:t>
      3) используется типовой договор государственно-частного партнерства;</w:t>
      </w:r>
    </w:p>
    <w:p>
      <w:pPr>
        <w:spacing w:after="0"/>
        <w:ind w:left="0"/>
        <w:jc w:val="both"/>
      </w:pPr>
      <w:r>
        <w:rPr>
          <w:rFonts w:ascii="Times New Roman"/>
          <w:b w:val="false"/>
          <w:i w:val="false"/>
          <w:color w:val="000000"/>
          <w:sz w:val="28"/>
        </w:rPr>
        <w:t>
      4) проект государственно-частного партнерства не относится к сфере естественных монополий;</w:t>
      </w:r>
    </w:p>
    <w:p>
      <w:pPr>
        <w:spacing w:after="0"/>
        <w:ind w:left="0"/>
        <w:jc w:val="both"/>
      </w:pPr>
      <w:r>
        <w:rPr>
          <w:rFonts w:ascii="Times New Roman"/>
          <w:b w:val="false"/>
          <w:i w:val="false"/>
          <w:color w:val="000000"/>
          <w:sz w:val="28"/>
        </w:rPr>
        <w:t>
      5) стоимость объекта государственно-частного партнерства не превышает четырехмиллионного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212"/>
    <w:p>
      <w:pPr>
        <w:spacing w:after="0"/>
        <w:ind w:left="0"/>
        <w:jc w:val="both"/>
      </w:pPr>
      <w:r>
        <w:rPr>
          <w:rFonts w:ascii="Times New Roman"/>
          <w:b w:val="false"/>
          <w:i w:val="false"/>
          <w:color w:val="000000"/>
          <w:sz w:val="28"/>
        </w:rPr>
        <w:t>
      3. Утверждение конкурсной документации проекта государственно-частного партнерства, подписание договора государственно-частного партнерства при проведении конкурса по определению частного партнера с использованием упрощенных конкурсных процедур осуществляются без проведения экспертиз, предусмотренных настоящим Законом.</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изменением, внесенным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Определение частного партнера на основании прямых переговоров</w:t>
      </w:r>
    </w:p>
    <w:bookmarkStart w:name="z182" w:id="213"/>
    <w:p>
      <w:pPr>
        <w:spacing w:after="0"/>
        <w:ind w:left="0"/>
        <w:jc w:val="both"/>
      </w:pPr>
      <w:r>
        <w:rPr>
          <w:rFonts w:ascii="Times New Roman"/>
          <w:b w:val="false"/>
          <w:i w:val="false"/>
          <w:color w:val="000000"/>
          <w:sz w:val="28"/>
        </w:rPr>
        <w:t>
      1. Определение частного партнера на основании прямых переговоров осуществляется в порядке, определяемом центральным уполномоченным органом по государственному планированию, и применяется в случаях, когда:</w:t>
      </w:r>
    </w:p>
    <w:bookmarkEnd w:id="213"/>
    <w:p>
      <w:pPr>
        <w:spacing w:after="0"/>
        <w:ind w:left="0"/>
        <w:jc w:val="both"/>
      </w:pPr>
      <w:r>
        <w:rPr>
          <w:rFonts w:ascii="Times New Roman"/>
          <w:b w:val="false"/>
          <w:i w:val="false"/>
          <w:color w:val="000000"/>
          <w:sz w:val="28"/>
        </w:rPr>
        <w:t>
      1) проект государственно-частного партнерства инициирован потенциальным частным партнером в отношении объекта, находящегося у него на правах собственности или долгосрочной аренды;</w:t>
      </w:r>
    </w:p>
    <w:p>
      <w:pPr>
        <w:spacing w:after="0"/>
        <w:ind w:left="0"/>
        <w:jc w:val="both"/>
      </w:pPr>
      <w:r>
        <w:rPr>
          <w:rFonts w:ascii="Times New Roman"/>
          <w:b w:val="false"/>
          <w:i w:val="false"/>
          <w:color w:val="000000"/>
          <w:sz w:val="28"/>
        </w:rPr>
        <w:t>
      2) проект государственно-частного партнерства неразрывно связан с реализацией исключительных прав на результаты интеллектуальной творческой деятельности, принадлежащих потенциальному частному партнеру.</w:t>
      </w:r>
    </w:p>
    <w:bookmarkStart w:name="z183" w:id="214"/>
    <w:p>
      <w:pPr>
        <w:spacing w:after="0"/>
        <w:ind w:left="0"/>
        <w:jc w:val="both"/>
      </w:pPr>
      <w:r>
        <w:rPr>
          <w:rFonts w:ascii="Times New Roman"/>
          <w:b w:val="false"/>
          <w:i w:val="false"/>
          <w:color w:val="000000"/>
          <w:sz w:val="28"/>
        </w:rPr>
        <w:t>
      2. Определение частного партнера на основании прямых переговоров осуществляется посредством следующих последовательных стадий:</w:t>
      </w:r>
    </w:p>
    <w:bookmarkEnd w:id="214"/>
    <w:p>
      <w:pPr>
        <w:spacing w:after="0"/>
        <w:ind w:left="0"/>
        <w:jc w:val="both"/>
      </w:pPr>
      <w:r>
        <w:rPr>
          <w:rFonts w:ascii="Times New Roman"/>
          <w:b w:val="false"/>
          <w:i w:val="false"/>
          <w:color w:val="000000"/>
          <w:sz w:val="28"/>
        </w:rPr>
        <w:t xml:space="preserve">
      1) инициирование проекта государственно-частного партнерства потенциальным частным партнером; </w:t>
      </w:r>
    </w:p>
    <w:p>
      <w:pPr>
        <w:spacing w:after="0"/>
        <w:ind w:left="0"/>
        <w:jc w:val="both"/>
      </w:pPr>
      <w:r>
        <w:rPr>
          <w:rFonts w:ascii="Times New Roman"/>
          <w:b w:val="false"/>
          <w:i w:val="false"/>
          <w:color w:val="000000"/>
          <w:sz w:val="28"/>
        </w:rPr>
        <w:t>
      2) извещение об инициировании проекта государственно-частного партнерства с указанием основных технико-экономических параметров проекта государственно-частного партнерства и запрашиваемых выплат из бюджета и (или) мер государственной поддержки;</w:t>
      </w:r>
    </w:p>
    <w:p>
      <w:pPr>
        <w:spacing w:after="0"/>
        <w:ind w:left="0"/>
        <w:jc w:val="both"/>
      </w:pPr>
      <w:r>
        <w:rPr>
          <w:rFonts w:ascii="Times New Roman"/>
          <w:b w:val="false"/>
          <w:i w:val="false"/>
          <w:color w:val="000000"/>
          <w:sz w:val="28"/>
        </w:rPr>
        <w:t>
      3) экспертиза бизнес-плана к проекту государственно-частного партнерства;</w:t>
      </w:r>
    </w:p>
    <w:p>
      <w:pPr>
        <w:spacing w:after="0"/>
        <w:ind w:left="0"/>
        <w:jc w:val="both"/>
      </w:pPr>
      <w:r>
        <w:rPr>
          <w:rFonts w:ascii="Times New Roman"/>
          <w:b w:val="false"/>
          <w:i w:val="false"/>
          <w:color w:val="000000"/>
          <w:sz w:val="28"/>
        </w:rPr>
        <w:t>
      4) проведение переговоров между потенциальными сторонами договора государственно-частного партнерства об условиях договора государственно-частного партнерства;</w:t>
      </w:r>
    </w:p>
    <w:p>
      <w:pPr>
        <w:spacing w:after="0"/>
        <w:ind w:left="0"/>
        <w:jc w:val="both"/>
      </w:pPr>
      <w:r>
        <w:rPr>
          <w:rFonts w:ascii="Times New Roman"/>
          <w:b w:val="false"/>
          <w:i w:val="false"/>
          <w:color w:val="000000"/>
          <w:sz w:val="28"/>
        </w:rPr>
        <w:t>
      5) заключение договора государственно-частного партнерства.</w:t>
      </w:r>
    </w:p>
    <w:bookmarkStart w:name="z184" w:id="215"/>
    <w:p>
      <w:pPr>
        <w:spacing w:after="0"/>
        <w:ind w:left="0"/>
        <w:jc w:val="both"/>
      </w:pPr>
      <w:r>
        <w:rPr>
          <w:rFonts w:ascii="Times New Roman"/>
          <w:b w:val="false"/>
          <w:i w:val="false"/>
          <w:color w:val="000000"/>
          <w:sz w:val="28"/>
        </w:rPr>
        <w:t>
      3. В случае превышения количества предложений со стороны потенциальных частных партнеров над потребностью в товарах, работах и услугах в рамках планируемого проекта государственно-частного партнерства частный партнер определяется способом конкурса (аукциона) по определению частного партнера.</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44-1. Особенности государственно-частного партнерства по развитию производственной (индустриальной) инфраструктуры</w:t>
      </w:r>
    </w:p>
    <w:bookmarkStart w:name="z360" w:id="216"/>
    <w:p>
      <w:pPr>
        <w:spacing w:after="0"/>
        <w:ind w:left="0"/>
        <w:jc w:val="both"/>
      </w:pPr>
      <w:r>
        <w:rPr>
          <w:rFonts w:ascii="Times New Roman"/>
          <w:b w:val="false"/>
          <w:i w:val="false"/>
          <w:color w:val="000000"/>
          <w:sz w:val="28"/>
        </w:rPr>
        <w:t>
      1. Государственно-частное партнерство по развитию производственной (индустриальной) инфраструктуры реализуется в соответствии с положениями настоящего Закона и направлено на обеспечение инженерно-коммуникационной инфраструктурой проектов субъектов предпринимательства, направленных на создание новых производств, модернизацию и расширение действующих производств как для отдельных проектов индивидуально (в том числе для обеспечения нескольких проектов), так и в рамках создания индустриальных зон.</w:t>
      </w:r>
    </w:p>
    <w:bookmarkEnd w:id="216"/>
    <w:bookmarkStart w:name="z361" w:id="217"/>
    <w:p>
      <w:pPr>
        <w:spacing w:after="0"/>
        <w:ind w:left="0"/>
        <w:jc w:val="both"/>
      </w:pPr>
      <w:r>
        <w:rPr>
          <w:rFonts w:ascii="Times New Roman"/>
          <w:b w:val="false"/>
          <w:i w:val="false"/>
          <w:color w:val="000000"/>
          <w:sz w:val="28"/>
        </w:rPr>
        <w:t>
      2. Создание (реконструкция) и (или) эксплуатация инженерно-коммуникационной инфраструктуры в рамках развития производственной (индустриальной) инфраструктуры осуществляются частным партнером в соответствии с договором государственно-частного партнерства.</w:t>
      </w:r>
    </w:p>
    <w:bookmarkEnd w:id="217"/>
    <w:bookmarkStart w:name="z362" w:id="218"/>
    <w:p>
      <w:pPr>
        <w:spacing w:after="0"/>
        <w:ind w:left="0"/>
        <w:jc w:val="both"/>
      </w:pPr>
      <w:r>
        <w:rPr>
          <w:rFonts w:ascii="Times New Roman"/>
          <w:b w:val="false"/>
          <w:i w:val="false"/>
          <w:color w:val="000000"/>
          <w:sz w:val="28"/>
        </w:rPr>
        <w:t>
      3. Инженерно-коммуникационная инфраструктура, возникшая в результате реализации проекта государственно-частного партнерства, передается в государственную собственность, если иное не предусмотрено договором государственно-частного партнерства.</w:t>
      </w:r>
    </w:p>
    <w:bookmarkEnd w:id="218"/>
    <w:bookmarkStart w:name="z363" w:id="219"/>
    <w:p>
      <w:pPr>
        <w:spacing w:after="0"/>
        <w:ind w:left="0"/>
        <w:jc w:val="both"/>
      </w:pPr>
      <w:r>
        <w:rPr>
          <w:rFonts w:ascii="Times New Roman"/>
          <w:b w:val="false"/>
          <w:i w:val="false"/>
          <w:color w:val="000000"/>
          <w:sz w:val="28"/>
        </w:rPr>
        <w:t>
      4. Возмещение инвестиционных затрат частного партнера, направленных на создание (реконструкцию) инженерно-коммуникационной инфраструктуры, осуществляется в соответствии с бюджетным законодательством Республики Казахстан.</w:t>
      </w:r>
    </w:p>
    <w:bookmarkEnd w:id="219"/>
    <w:bookmarkStart w:name="z364" w:id="220"/>
    <w:p>
      <w:pPr>
        <w:spacing w:after="0"/>
        <w:ind w:left="0"/>
        <w:jc w:val="both"/>
      </w:pPr>
      <w:r>
        <w:rPr>
          <w:rFonts w:ascii="Times New Roman"/>
          <w:b w:val="false"/>
          <w:i w:val="false"/>
          <w:color w:val="000000"/>
          <w:sz w:val="28"/>
        </w:rPr>
        <w:t>
      5. Особенности планирования и реализации проектов государственно-частного партнерства по развитию производственной (индустриальной) инфраструктуры, в том числе порядок определения частного партнера и заключения договора государственно-частного партнерства определяются центральным уполномоченным органом по государственному планированию.</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44-1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Договор государственно-частного партнерства</w:t>
      </w:r>
    </w:p>
    <w:bookmarkStart w:name="z185" w:id="221"/>
    <w:p>
      <w:pPr>
        <w:spacing w:after="0"/>
        <w:ind w:left="0"/>
        <w:jc w:val="both"/>
      </w:pPr>
      <w:r>
        <w:rPr>
          <w:rFonts w:ascii="Times New Roman"/>
          <w:b w:val="false"/>
          <w:i w:val="false"/>
          <w:color w:val="000000"/>
          <w:sz w:val="28"/>
        </w:rPr>
        <w:t>
      1. Договор государственно-частного партнерства заключается на основании результатов конкурса (аукциона) по определению частного партнера либо по итогам проведения прямых переговоров в случаях, установленных настоящим Законом.</w:t>
      </w:r>
    </w:p>
    <w:bookmarkEnd w:id="221"/>
    <w:bookmarkStart w:name="z186" w:id="222"/>
    <w:p>
      <w:pPr>
        <w:spacing w:after="0"/>
        <w:ind w:left="0"/>
        <w:jc w:val="both"/>
      </w:pPr>
      <w:r>
        <w:rPr>
          <w:rFonts w:ascii="Times New Roman"/>
          <w:b w:val="false"/>
          <w:i w:val="false"/>
          <w:color w:val="000000"/>
          <w:sz w:val="28"/>
        </w:rPr>
        <w:t>
      2. В случаях, предусмотренных статьей 43 настоящего Закона, договор государственно-частного партнерства заключается на основании типового договора государственно-частного партнерства, утверждаемого уполномоченным государственным органом соответствующей отрасли.</w:t>
      </w:r>
    </w:p>
    <w:bookmarkEnd w:id="222"/>
    <w:bookmarkStart w:name="z187" w:id="223"/>
    <w:p>
      <w:pPr>
        <w:spacing w:after="0"/>
        <w:ind w:left="0"/>
        <w:jc w:val="both"/>
      </w:pPr>
      <w:r>
        <w:rPr>
          <w:rFonts w:ascii="Times New Roman"/>
          <w:b w:val="false"/>
          <w:i w:val="false"/>
          <w:color w:val="000000"/>
          <w:sz w:val="28"/>
        </w:rPr>
        <w:t>
      3. Договор государственно-частного партнерства заключается в письменной форме. Несоблюдение письменной формы договора государственно-частного партнерства влечет недействительность договора государственно-частного партнерства.</w:t>
      </w:r>
    </w:p>
    <w:bookmarkEnd w:id="223"/>
    <w:bookmarkStart w:name="z188" w:id="224"/>
    <w:p>
      <w:pPr>
        <w:spacing w:after="0"/>
        <w:ind w:left="0"/>
        <w:jc w:val="both"/>
      </w:pPr>
      <w:r>
        <w:rPr>
          <w:rFonts w:ascii="Times New Roman"/>
          <w:b w:val="false"/>
          <w:i w:val="false"/>
          <w:color w:val="000000"/>
          <w:sz w:val="28"/>
        </w:rPr>
        <w:t>
      4. Договор государственно-частного партнерства является договором, содержащим элементы различных договоров, предусмотренных законодательством Республики Казахстан. К отношениям сторон договора государственно-частного партнерства применяется в соответствующих частях законодательство о договорах, элементы которых содержатся в данном договоре государственно-частного партнерства, если иное не вытекает из соглашения сторон или существа договора государственно-частного партнерства.</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Содержание договора государственно-частного партнерства</w:t>
      </w:r>
    </w:p>
    <w:bookmarkStart w:name="z189" w:id="225"/>
    <w:p>
      <w:pPr>
        <w:spacing w:after="0"/>
        <w:ind w:left="0"/>
        <w:jc w:val="both"/>
      </w:pPr>
      <w:r>
        <w:rPr>
          <w:rFonts w:ascii="Times New Roman"/>
          <w:b w:val="false"/>
          <w:i w:val="false"/>
          <w:color w:val="000000"/>
          <w:sz w:val="28"/>
        </w:rPr>
        <w:t>
      1. Договор государственно-частного партнерства должен содержать следующие положения:</w:t>
      </w:r>
    </w:p>
    <w:bookmarkEnd w:id="225"/>
    <w:p>
      <w:pPr>
        <w:spacing w:after="0"/>
        <w:ind w:left="0"/>
        <w:jc w:val="both"/>
      </w:pPr>
      <w:r>
        <w:rPr>
          <w:rFonts w:ascii="Times New Roman"/>
          <w:b w:val="false"/>
          <w:i w:val="false"/>
          <w:color w:val="000000"/>
          <w:sz w:val="28"/>
        </w:rPr>
        <w:t>
      1) сведения об объекте государственно-частного партнерства и имущественных правах (в том числе право собственности) на указанный объект государственно-частного партнерства в течение периода реализации проекта государственно-частного партнерства;</w:t>
      </w:r>
    </w:p>
    <w:p>
      <w:pPr>
        <w:spacing w:after="0"/>
        <w:ind w:left="0"/>
        <w:jc w:val="both"/>
      </w:pPr>
      <w:r>
        <w:rPr>
          <w:rFonts w:ascii="Times New Roman"/>
          <w:b w:val="false"/>
          <w:i w:val="false"/>
          <w:color w:val="000000"/>
          <w:sz w:val="28"/>
        </w:rPr>
        <w:t>
      2) условия и объемы строительства, создания, реконструкции, модернизации и (или) эксплуатации объекта государственно-частного партнерства;</w:t>
      </w:r>
    </w:p>
    <w:p>
      <w:pPr>
        <w:spacing w:after="0"/>
        <w:ind w:left="0"/>
        <w:jc w:val="both"/>
      </w:pPr>
      <w:r>
        <w:rPr>
          <w:rFonts w:ascii="Times New Roman"/>
          <w:b w:val="false"/>
          <w:i w:val="false"/>
          <w:color w:val="000000"/>
          <w:sz w:val="28"/>
        </w:rPr>
        <w:t>
      3) размеры, сроки и условия финансирования проекта государственно-частного партнерства, а также размеры, сроки и условия инвестиций;</w:t>
      </w:r>
    </w:p>
    <w:p>
      <w:pPr>
        <w:spacing w:after="0"/>
        <w:ind w:left="0"/>
        <w:jc w:val="both"/>
      </w:pPr>
      <w:r>
        <w:rPr>
          <w:rFonts w:ascii="Times New Roman"/>
          <w:b w:val="false"/>
          <w:i w:val="false"/>
          <w:color w:val="000000"/>
          <w:sz w:val="28"/>
        </w:rPr>
        <w:t>
      4) источники возмещения затрат и получения доходов, виды, объемы, сроки и условия предоставления государственной поддержки в случае ее предоставления;</w:t>
      </w:r>
    </w:p>
    <w:p>
      <w:pPr>
        <w:spacing w:after="0"/>
        <w:ind w:left="0"/>
        <w:jc w:val="both"/>
      </w:pPr>
      <w:r>
        <w:rPr>
          <w:rFonts w:ascii="Times New Roman"/>
          <w:b w:val="false"/>
          <w:i w:val="false"/>
          <w:color w:val="000000"/>
          <w:sz w:val="28"/>
        </w:rPr>
        <w:t>
      5) виды деятельности, осуществляемой в рамках договора государственно-частного партнерства;</w:t>
      </w:r>
    </w:p>
    <w:p>
      <w:pPr>
        <w:spacing w:after="0"/>
        <w:ind w:left="0"/>
        <w:jc w:val="both"/>
      </w:pPr>
      <w:r>
        <w:rPr>
          <w:rFonts w:ascii="Times New Roman"/>
          <w:b w:val="false"/>
          <w:i w:val="false"/>
          <w:color w:val="000000"/>
          <w:sz w:val="28"/>
        </w:rPr>
        <w:t>
      6) объемы и виды работ, услуг по договору государственно-частного партнерства;</w:t>
      </w:r>
    </w:p>
    <w:p>
      <w:pPr>
        <w:spacing w:after="0"/>
        <w:ind w:left="0"/>
        <w:jc w:val="both"/>
      </w:pPr>
      <w:r>
        <w:rPr>
          <w:rFonts w:ascii="Times New Roman"/>
          <w:b w:val="false"/>
          <w:i w:val="false"/>
          <w:color w:val="000000"/>
          <w:sz w:val="28"/>
        </w:rPr>
        <w:t>
      7) требования к качеству товаров, работ и услуг;</w:t>
      </w:r>
    </w:p>
    <w:p>
      <w:pPr>
        <w:spacing w:after="0"/>
        <w:ind w:left="0"/>
        <w:jc w:val="both"/>
      </w:pPr>
      <w:r>
        <w:rPr>
          <w:rFonts w:ascii="Times New Roman"/>
          <w:b w:val="false"/>
          <w:i w:val="false"/>
          <w:color w:val="000000"/>
          <w:sz w:val="28"/>
        </w:rPr>
        <w:t>
      8) порядок формирования и утверждения тарифов (цен, ставок сборов) на товары, работы и услуги, производимые в рамках проекта государственно-частного партнерства;</w:t>
      </w:r>
    </w:p>
    <w:p>
      <w:pPr>
        <w:spacing w:after="0"/>
        <w:ind w:left="0"/>
        <w:jc w:val="both"/>
      </w:pPr>
      <w:r>
        <w:rPr>
          <w:rFonts w:ascii="Times New Roman"/>
          <w:b w:val="false"/>
          <w:i w:val="false"/>
          <w:color w:val="000000"/>
          <w:sz w:val="28"/>
        </w:rPr>
        <w:t>
      9) срок реализации проекта государственно-частного партнерства;</w:t>
      </w:r>
    </w:p>
    <w:p>
      <w:pPr>
        <w:spacing w:after="0"/>
        <w:ind w:left="0"/>
        <w:jc w:val="both"/>
      </w:pPr>
      <w:r>
        <w:rPr>
          <w:rFonts w:ascii="Times New Roman"/>
          <w:b w:val="false"/>
          <w:i w:val="false"/>
          <w:color w:val="000000"/>
          <w:sz w:val="28"/>
        </w:rPr>
        <w:t>
      10) порядок назначения оператора (операторов);</w:t>
      </w:r>
    </w:p>
    <w:p>
      <w:pPr>
        <w:spacing w:after="0"/>
        <w:ind w:left="0"/>
        <w:jc w:val="both"/>
      </w:pPr>
      <w:r>
        <w:rPr>
          <w:rFonts w:ascii="Times New Roman"/>
          <w:b w:val="false"/>
          <w:i w:val="false"/>
          <w:color w:val="000000"/>
          <w:sz w:val="28"/>
        </w:rPr>
        <w:t>
      11) сведения об уполномоченных лицах, представляющих интересы сторон договора государственно-частного партнерства;</w:t>
      </w:r>
    </w:p>
    <w:p>
      <w:pPr>
        <w:spacing w:after="0"/>
        <w:ind w:left="0"/>
        <w:jc w:val="both"/>
      </w:pPr>
      <w:r>
        <w:rPr>
          <w:rFonts w:ascii="Times New Roman"/>
          <w:b w:val="false"/>
          <w:i w:val="false"/>
          <w:color w:val="000000"/>
          <w:sz w:val="28"/>
        </w:rPr>
        <w:t>
      12) права и обязанности лиц, привлекаемых для исполнения договора государственно-частного партнерства;</w:t>
      </w:r>
    </w:p>
    <w:p>
      <w:pPr>
        <w:spacing w:after="0"/>
        <w:ind w:left="0"/>
        <w:jc w:val="both"/>
      </w:pPr>
      <w:r>
        <w:rPr>
          <w:rFonts w:ascii="Times New Roman"/>
          <w:b w:val="false"/>
          <w:i w:val="false"/>
          <w:color w:val="000000"/>
          <w:sz w:val="28"/>
        </w:rPr>
        <w:t>
      13) требования по охране окружающей среды и безопасности ведения работ;</w:t>
      </w:r>
    </w:p>
    <w:p>
      <w:pPr>
        <w:spacing w:after="0"/>
        <w:ind w:left="0"/>
        <w:jc w:val="both"/>
      </w:pPr>
      <w:r>
        <w:rPr>
          <w:rFonts w:ascii="Times New Roman"/>
          <w:b w:val="false"/>
          <w:i w:val="false"/>
          <w:color w:val="000000"/>
          <w:sz w:val="28"/>
        </w:rPr>
        <w:t>
      14) права и обязанности сторон договора государственно-частного партнерства;</w:t>
      </w:r>
    </w:p>
    <w:p>
      <w:pPr>
        <w:spacing w:after="0"/>
        <w:ind w:left="0"/>
        <w:jc w:val="both"/>
      </w:pPr>
      <w:r>
        <w:rPr>
          <w:rFonts w:ascii="Times New Roman"/>
          <w:b w:val="false"/>
          <w:i w:val="false"/>
          <w:color w:val="000000"/>
          <w:sz w:val="28"/>
        </w:rPr>
        <w:t>
      15) распределение рисков между сторонами договора государственно-частного партнерства и описание мероприятий по управлению рисками;</w:t>
      </w:r>
    </w:p>
    <w:p>
      <w:pPr>
        <w:spacing w:after="0"/>
        <w:ind w:left="0"/>
        <w:jc w:val="both"/>
      </w:pPr>
      <w:r>
        <w:rPr>
          <w:rFonts w:ascii="Times New Roman"/>
          <w:b w:val="false"/>
          <w:i w:val="false"/>
          <w:color w:val="000000"/>
          <w:sz w:val="28"/>
        </w:rPr>
        <w:t>
      15-1) механизм урегулирования валютных рисков при реализации проектов государственно-частного партнерства по валютному компоненту;</w:t>
      </w:r>
    </w:p>
    <w:p>
      <w:pPr>
        <w:spacing w:after="0"/>
        <w:ind w:left="0"/>
        <w:jc w:val="both"/>
      </w:pPr>
      <w:r>
        <w:rPr>
          <w:rFonts w:ascii="Times New Roman"/>
          <w:b w:val="false"/>
          <w:i w:val="false"/>
          <w:color w:val="000000"/>
          <w:sz w:val="28"/>
        </w:rPr>
        <w:t>
      16) ответственность сторон договора государственно-частного партнерства;</w:t>
      </w:r>
    </w:p>
    <w:p>
      <w:pPr>
        <w:spacing w:after="0"/>
        <w:ind w:left="0"/>
        <w:jc w:val="both"/>
      </w:pPr>
      <w:r>
        <w:rPr>
          <w:rFonts w:ascii="Times New Roman"/>
          <w:b w:val="false"/>
          <w:i w:val="false"/>
          <w:color w:val="000000"/>
          <w:sz w:val="28"/>
        </w:rPr>
        <w:t>
      17) условия изменения и расторжения договора государственно-частного партнерства;</w:t>
      </w:r>
    </w:p>
    <w:p>
      <w:pPr>
        <w:spacing w:after="0"/>
        <w:ind w:left="0"/>
        <w:jc w:val="both"/>
      </w:pPr>
      <w:r>
        <w:rPr>
          <w:rFonts w:ascii="Times New Roman"/>
          <w:b w:val="false"/>
          <w:i w:val="false"/>
          <w:color w:val="000000"/>
          <w:sz w:val="28"/>
        </w:rPr>
        <w:t>
      17-1) порядок возмещения расходов сторон в случае досрочного прекращения договора государственно-частного партнерства;</w:t>
      </w:r>
    </w:p>
    <w:p>
      <w:pPr>
        <w:spacing w:after="0"/>
        <w:ind w:left="0"/>
        <w:jc w:val="both"/>
      </w:pPr>
      <w:r>
        <w:rPr>
          <w:rFonts w:ascii="Times New Roman"/>
          <w:b w:val="false"/>
          <w:i w:val="false"/>
          <w:color w:val="000000"/>
          <w:sz w:val="28"/>
        </w:rPr>
        <w:t>
      18) порядок разрешения споров по договору государственно-частного партнерства;</w:t>
      </w:r>
    </w:p>
    <w:p>
      <w:pPr>
        <w:spacing w:after="0"/>
        <w:ind w:left="0"/>
        <w:jc w:val="both"/>
      </w:pPr>
      <w:r>
        <w:rPr>
          <w:rFonts w:ascii="Times New Roman"/>
          <w:b w:val="false"/>
          <w:i w:val="false"/>
          <w:color w:val="000000"/>
          <w:sz w:val="28"/>
        </w:rPr>
        <w:t>
      19) критерии оценки выполнения сторонами договора государственно-частного партнерства принятых обязательств, уплата неустойки в случаях их неисполнения или ненадлежащего исполнения;</w:t>
      </w:r>
    </w:p>
    <w:p>
      <w:pPr>
        <w:spacing w:after="0"/>
        <w:ind w:left="0"/>
        <w:jc w:val="both"/>
      </w:pPr>
      <w:r>
        <w:rPr>
          <w:rFonts w:ascii="Times New Roman"/>
          <w:b w:val="false"/>
          <w:i w:val="false"/>
          <w:color w:val="000000"/>
          <w:sz w:val="28"/>
        </w:rPr>
        <w:t>
      20) исключительные случаи одностороннего отказа от исполнения договора государственно-частного партнерства;</w:t>
      </w:r>
    </w:p>
    <w:p>
      <w:pPr>
        <w:spacing w:after="0"/>
        <w:ind w:left="0"/>
        <w:jc w:val="both"/>
      </w:pPr>
      <w:r>
        <w:rPr>
          <w:rFonts w:ascii="Times New Roman"/>
          <w:b w:val="false"/>
          <w:i w:val="false"/>
          <w:color w:val="000000"/>
          <w:sz w:val="28"/>
        </w:rPr>
        <w:t>
      21) порядок и сроки возмещения убытков в случае досрочного прекращения договора государственно-частного партнерства;</w:t>
      </w:r>
    </w:p>
    <w:p>
      <w:pPr>
        <w:spacing w:after="0"/>
        <w:ind w:left="0"/>
        <w:jc w:val="both"/>
      </w:pPr>
      <w:r>
        <w:rPr>
          <w:rFonts w:ascii="Times New Roman"/>
          <w:b w:val="false"/>
          <w:i w:val="false"/>
          <w:color w:val="000000"/>
          <w:sz w:val="28"/>
        </w:rPr>
        <w:t>
      22) условия и сроки перехода бремени содержания имущества, передаваемого по договору государственно-частного партнерства, а также рисков случайной гибели или случайного повреждения указанного имущества;</w:t>
      </w:r>
    </w:p>
    <w:p>
      <w:pPr>
        <w:spacing w:after="0"/>
        <w:ind w:left="0"/>
        <w:jc w:val="both"/>
      </w:pPr>
      <w:r>
        <w:rPr>
          <w:rFonts w:ascii="Times New Roman"/>
          <w:b w:val="false"/>
          <w:i w:val="false"/>
          <w:color w:val="000000"/>
          <w:sz w:val="28"/>
        </w:rPr>
        <w:t>
      23) порядок осуществления контроля за исполнением договора государственно-частного партнерства;</w:t>
      </w:r>
    </w:p>
    <w:p>
      <w:pPr>
        <w:spacing w:after="0"/>
        <w:ind w:left="0"/>
        <w:jc w:val="both"/>
      </w:pPr>
      <w:r>
        <w:rPr>
          <w:rFonts w:ascii="Times New Roman"/>
          <w:b w:val="false"/>
          <w:i w:val="false"/>
          <w:color w:val="000000"/>
          <w:sz w:val="28"/>
        </w:rPr>
        <w:t>
      24) полное наименование сторон договора государственно-частного партнерства;</w:t>
      </w:r>
    </w:p>
    <w:p>
      <w:pPr>
        <w:spacing w:after="0"/>
        <w:ind w:left="0"/>
        <w:jc w:val="both"/>
      </w:pPr>
      <w:r>
        <w:rPr>
          <w:rFonts w:ascii="Times New Roman"/>
          <w:b w:val="false"/>
          <w:i w:val="false"/>
          <w:color w:val="000000"/>
          <w:sz w:val="28"/>
        </w:rPr>
        <w:t>
      25) место нахождения (юридический адрес) и банковские реквизиты сторон договора государственно-частного партнерства;</w:t>
      </w:r>
    </w:p>
    <w:p>
      <w:pPr>
        <w:spacing w:after="0"/>
        <w:ind w:left="0"/>
        <w:jc w:val="both"/>
      </w:pPr>
      <w:r>
        <w:rPr>
          <w:rFonts w:ascii="Times New Roman"/>
          <w:b w:val="false"/>
          <w:i w:val="false"/>
          <w:color w:val="000000"/>
          <w:sz w:val="28"/>
        </w:rPr>
        <w:t>
      26) срок действия договора государственно-частного партнерства;</w:t>
      </w:r>
    </w:p>
    <w:p>
      <w:pPr>
        <w:spacing w:after="0"/>
        <w:ind w:left="0"/>
        <w:jc w:val="both"/>
      </w:pPr>
      <w:r>
        <w:rPr>
          <w:rFonts w:ascii="Times New Roman"/>
          <w:b w:val="false"/>
          <w:i w:val="false"/>
          <w:color w:val="000000"/>
          <w:sz w:val="28"/>
        </w:rPr>
        <w:t>
      27) иные условия реализации проекта государственно-частного партнерства.</w:t>
      </w:r>
    </w:p>
    <w:bookmarkStart w:name="z365" w:id="226"/>
    <w:p>
      <w:pPr>
        <w:spacing w:after="0"/>
        <w:ind w:left="0"/>
        <w:jc w:val="both"/>
      </w:pPr>
      <w:r>
        <w:rPr>
          <w:rFonts w:ascii="Times New Roman"/>
          <w:b w:val="false"/>
          <w:i w:val="false"/>
          <w:color w:val="000000"/>
          <w:sz w:val="28"/>
        </w:rPr>
        <w:t>
      1-1. Условия договора государственно-частного партнерства, указанные в пункте 1 настоящей статьи, являются существенными и могут быть изменены по соглашению сторон при условии положительной бюджетной эффективности (в денежном выражении) таких изменений (неувеличения расходов бюджета, увеличения государственного дохода), а также если такие изменения не снижают предусмотренных договором государственно-частного партнерства требований к качественным характеристикам и (или) объему, и (или) доступности товаров, работ, услуг, а также при условии сохранения либо увеличения экономической и (или) социальной эффективности проекта государственно-частного партнерства, за исключением случаев, когда такие изменения были предусмотрены условиями договора государственно-частного партнерства при его заключении.</w:t>
      </w:r>
    </w:p>
    <w:bookmarkEnd w:id="226"/>
    <w:bookmarkStart w:name="z190" w:id="227"/>
    <w:p>
      <w:pPr>
        <w:spacing w:after="0"/>
        <w:ind w:left="0"/>
        <w:jc w:val="both"/>
      </w:pPr>
      <w:r>
        <w:rPr>
          <w:rFonts w:ascii="Times New Roman"/>
          <w:b w:val="false"/>
          <w:i w:val="false"/>
          <w:color w:val="000000"/>
          <w:sz w:val="28"/>
        </w:rPr>
        <w:t>
      2. Договор институционального государственно-частного партнерства, помимо условий, предусмотренных пунктом 1 настоящей статьи, содержит:</w:t>
      </w:r>
    </w:p>
    <w:bookmarkEnd w:id="227"/>
    <w:p>
      <w:pPr>
        <w:spacing w:after="0"/>
        <w:ind w:left="0"/>
        <w:jc w:val="both"/>
      </w:pPr>
      <w:r>
        <w:rPr>
          <w:rFonts w:ascii="Times New Roman"/>
          <w:b w:val="false"/>
          <w:i w:val="false"/>
          <w:color w:val="000000"/>
          <w:sz w:val="28"/>
        </w:rPr>
        <w:t>
      1) порядок формирования органов компании государственно-частного партнерства;</w:t>
      </w:r>
    </w:p>
    <w:p>
      <w:pPr>
        <w:spacing w:after="0"/>
        <w:ind w:left="0"/>
        <w:jc w:val="both"/>
      </w:pPr>
      <w:r>
        <w:rPr>
          <w:rFonts w:ascii="Times New Roman"/>
          <w:b w:val="false"/>
          <w:i w:val="false"/>
          <w:color w:val="000000"/>
          <w:sz w:val="28"/>
        </w:rPr>
        <w:t>
      2) порядок формирования и пополнения уставного капитала компании государственно-частного партнерства;</w:t>
      </w:r>
    </w:p>
    <w:p>
      <w:pPr>
        <w:spacing w:after="0"/>
        <w:ind w:left="0"/>
        <w:jc w:val="both"/>
      </w:pPr>
      <w:r>
        <w:rPr>
          <w:rFonts w:ascii="Times New Roman"/>
          <w:b w:val="false"/>
          <w:i w:val="false"/>
          <w:color w:val="000000"/>
          <w:sz w:val="28"/>
        </w:rPr>
        <w:t>
      3) отношения между акционерами (участниками) компании государственно-частного партнерства;</w:t>
      </w:r>
    </w:p>
    <w:p>
      <w:pPr>
        <w:spacing w:after="0"/>
        <w:ind w:left="0"/>
        <w:jc w:val="both"/>
      </w:pPr>
      <w:r>
        <w:rPr>
          <w:rFonts w:ascii="Times New Roman"/>
          <w:b w:val="false"/>
          <w:i w:val="false"/>
          <w:color w:val="000000"/>
          <w:sz w:val="28"/>
        </w:rPr>
        <w:t>
      4) порядок разрешения корпоративных споров.</w:t>
      </w:r>
    </w:p>
    <w:bookmarkStart w:name="z191" w:id="228"/>
    <w:p>
      <w:pPr>
        <w:spacing w:after="0"/>
        <w:ind w:left="0"/>
        <w:jc w:val="both"/>
      </w:pPr>
      <w:r>
        <w:rPr>
          <w:rFonts w:ascii="Times New Roman"/>
          <w:b w:val="false"/>
          <w:i w:val="false"/>
          <w:color w:val="000000"/>
          <w:sz w:val="28"/>
        </w:rPr>
        <w:t>
      3. Применимое право по договору государственно-частного партнерства в случае, если частным партнером является нерезидент Республики Казахстан, определяется сторонами договора государственно-частного партнерства.</w:t>
      </w:r>
    </w:p>
    <w:bookmarkEnd w:id="228"/>
    <w:bookmarkStart w:name="z192" w:id="229"/>
    <w:p>
      <w:pPr>
        <w:spacing w:after="0"/>
        <w:ind w:left="0"/>
        <w:jc w:val="both"/>
      </w:pPr>
      <w:r>
        <w:rPr>
          <w:rFonts w:ascii="Times New Roman"/>
          <w:b w:val="false"/>
          <w:i w:val="false"/>
          <w:color w:val="000000"/>
          <w:sz w:val="28"/>
        </w:rPr>
        <w:t>
      4. Договор государственно-частного партнерства должен быть составлен на казахском, русском и иных языках, определенных по соглашению сторон договора государственно-частного партнерства.</w:t>
      </w:r>
    </w:p>
    <w:bookmarkEnd w:id="229"/>
    <w:bookmarkStart w:name="z193" w:id="230"/>
    <w:p>
      <w:pPr>
        <w:spacing w:after="0"/>
        <w:ind w:left="0"/>
        <w:jc w:val="both"/>
      </w:pPr>
      <w:r>
        <w:rPr>
          <w:rFonts w:ascii="Times New Roman"/>
          <w:b w:val="false"/>
          <w:i w:val="false"/>
          <w:color w:val="000000"/>
          <w:sz w:val="28"/>
        </w:rPr>
        <w:t>
      5. По отдельным видам государственно-частного партнерства требования к содержанию договоров государственно-частного партнерства определяются соответствующими законами Республики Казахстан.</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Прямое соглашение с кредитором частного партнера</w:t>
      </w:r>
    </w:p>
    <w:p>
      <w:pPr>
        <w:spacing w:after="0"/>
        <w:ind w:left="0"/>
        <w:jc w:val="both"/>
      </w:pPr>
      <w:r>
        <w:rPr>
          <w:rFonts w:ascii="Times New Roman"/>
          <w:b w:val="false"/>
          <w:i w:val="false"/>
          <w:color w:val="000000"/>
          <w:sz w:val="28"/>
        </w:rPr>
        <w:t>
      Прямым соглашением с кредитором частного партнера предусматриваются следующие условия:</w:t>
      </w:r>
    </w:p>
    <w:p>
      <w:pPr>
        <w:spacing w:after="0"/>
        <w:ind w:left="0"/>
        <w:jc w:val="both"/>
      </w:pPr>
      <w:r>
        <w:rPr>
          <w:rFonts w:ascii="Times New Roman"/>
          <w:b w:val="false"/>
          <w:i w:val="false"/>
          <w:color w:val="000000"/>
          <w:sz w:val="28"/>
        </w:rPr>
        <w:t>
      1) обязательство государственного партнера информировать кредиторов частного партнера о случаях существенных нарушений обязательств по договору государственно-частного партнерства, способных повлечь неисполнение условий договора государственно-частного партнерства;</w:t>
      </w:r>
    </w:p>
    <w:p>
      <w:pPr>
        <w:spacing w:after="0"/>
        <w:ind w:left="0"/>
        <w:jc w:val="both"/>
      </w:pPr>
      <w:r>
        <w:rPr>
          <w:rFonts w:ascii="Times New Roman"/>
          <w:b w:val="false"/>
          <w:i w:val="false"/>
          <w:color w:val="000000"/>
          <w:sz w:val="28"/>
        </w:rPr>
        <w:t>
      2) передача в залог прав по договору государственно-частного партнерства и (или) уступка права требования или перевод долга частного партнера с согласия государственного партнера;</w:t>
      </w:r>
    </w:p>
    <w:p>
      <w:pPr>
        <w:spacing w:after="0"/>
        <w:ind w:left="0"/>
        <w:jc w:val="both"/>
      </w:pPr>
      <w:r>
        <w:rPr>
          <w:rFonts w:ascii="Times New Roman"/>
          <w:b w:val="false"/>
          <w:i w:val="false"/>
          <w:color w:val="000000"/>
          <w:sz w:val="28"/>
        </w:rPr>
        <w:t>
      3) право кредиторов частного партнера требовать замены частного партнера в случае существенного нарушения им своих обязательств по договору государственно-частного партнерства, способного по условиям договора государственно-частного партнерства повлечь его неисполнение, а также предлагать кандидатуру нового частного партнера;</w:t>
      </w:r>
    </w:p>
    <w:p>
      <w:pPr>
        <w:spacing w:after="0"/>
        <w:ind w:left="0"/>
        <w:jc w:val="both"/>
      </w:pPr>
      <w:r>
        <w:rPr>
          <w:rFonts w:ascii="Times New Roman"/>
          <w:b w:val="false"/>
          <w:i w:val="false"/>
          <w:color w:val="000000"/>
          <w:sz w:val="28"/>
        </w:rPr>
        <w:t>
      4) порядок замены частного партнера в случаях, предусмотренных подпунктом 3) настоящей статьи;</w:t>
      </w:r>
    </w:p>
    <w:p>
      <w:pPr>
        <w:spacing w:after="0"/>
        <w:ind w:left="0"/>
        <w:jc w:val="both"/>
      </w:pPr>
      <w:r>
        <w:rPr>
          <w:rFonts w:ascii="Times New Roman"/>
          <w:b w:val="false"/>
          <w:i w:val="false"/>
          <w:color w:val="000000"/>
          <w:sz w:val="28"/>
        </w:rPr>
        <w:t>
      5) иные условия, не противоречащие законодательству Республики Казахстан.</w:t>
      </w:r>
    </w:p>
    <w:p>
      <w:pPr>
        <w:spacing w:after="0"/>
        <w:ind w:left="0"/>
        <w:jc w:val="both"/>
      </w:pPr>
      <w:r>
        <w:rPr>
          <w:rFonts w:ascii="Times New Roman"/>
          <w:b/>
          <w:i w:val="false"/>
          <w:color w:val="000000"/>
          <w:sz w:val="28"/>
        </w:rPr>
        <w:t>Статья 48. Срок договора государственно-частного партнерства</w:t>
      </w:r>
    </w:p>
    <w:bookmarkStart w:name="z194" w:id="231"/>
    <w:p>
      <w:pPr>
        <w:spacing w:after="0"/>
        <w:ind w:left="0"/>
        <w:jc w:val="both"/>
      </w:pPr>
      <w:r>
        <w:rPr>
          <w:rFonts w:ascii="Times New Roman"/>
          <w:b w:val="false"/>
          <w:i w:val="false"/>
          <w:color w:val="000000"/>
          <w:sz w:val="28"/>
        </w:rPr>
        <w:t>
      1. Срок договора государственно-частного партнерства не может превышать срок реализации проекта государственно-частного партнерства, установленный подпунктом 2) статьи 4 настоящего Закона.</w:t>
      </w:r>
    </w:p>
    <w:bookmarkEnd w:id="231"/>
    <w:bookmarkStart w:name="z195" w:id="232"/>
    <w:p>
      <w:pPr>
        <w:spacing w:after="0"/>
        <w:ind w:left="0"/>
        <w:jc w:val="both"/>
      </w:pPr>
      <w:r>
        <w:rPr>
          <w:rFonts w:ascii="Times New Roman"/>
          <w:b w:val="false"/>
          <w:i w:val="false"/>
          <w:color w:val="000000"/>
          <w:sz w:val="28"/>
        </w:rPr>
        <w:t>
      2. По соглашению сторон договора государственно-частного партнерства срок его действия может быть продлен в пределах срока, установленного подпунктом 2) статьи 4 настоящего Закона.</w:t>
      </w:r>
    </w:p>
    <w:bookmarkEnd w:id="232"/>
    <w:bookmarkStart w:name="z196" w:id="233"/>
    <w:p>
      <w:pPr>
        <w:spacing w:after="0"/>
        <w:ind w:left="0"/>
        <w:jc w:val="both"/>
      </w:pPr>
      <w:r>
        <w:rPr>
          <w:rFonts w:ascii="Times New Roman"/>
          <w:b w:val="false"/>
          <w:i w:val="false"/>
          <w:color w:val="000000"/>
          <w:sz w:val="28"/>
        </w:rPr>
        <w:t>
      3. Срок действия договора государственно-частного партнерства может быть продлен по решению суда в порядке, определенном договором государственно-частного партнерства, в следующих случаях:</w:t>
      </w:r>
    </w:p>
    <w:bookmarkEnd w:id="233"/>
    <w:p>
      <w:pPr>
        <w:spacing w:after="0"/>
        <w:ind w:left="0"/>
        <w:jc w:val="both"/>
      </w:pPr>
      <w:r>
        <w:rPr>
          <w:rFonts w:ascii="Times New Roman"/>
          <w:b w:val="false"/>
          <w:i w:val="false"/>
          <w:color w:val="000000"/>
          <w:sz w:val="28"/>
        </w:rPr>
        <w:t xml:space="preserve">
      1) задержки или приостановления проекта государственно-частного партнерства в результате обстоятельств, не зависящих от сторон договора государственно-частного партнерства; </w:t>
      </w:r>
    </w:p>
    <w:p>
      <w:pPr>
        <w:spacing w:after="0"/>
        <w:ind w:left="0"/>
        <w:jc w:val="both"/>
      </w:pPr>
      <w:r>
        <w:rPr>
          <w:rFonts w:ascii="Times New Roman"/>
          <w:b w:val="false"/>
          <w:i w:val="false"/>
          <w:color w:val="000000"/>
          <w:sz w:val="28"/>
        </w:rPr>
        <w:t xml:space="preserve">
      2) приостановления проекта государственно-частного партнерства в результате действий или бездействия государственного партнера и (или) государственных органов; </w:t>
      </w:r>
    </w:p>
    <w:p>
      <w:pPr>
        <w:spacing w:after="0"/>
        <w:ind w:left="0"/>
        <w:jc w:val="both"/>
      </w:pPr>
      <w:r>
        <w:rPr>
          <w:rFonts w:ascii="Times New Roman"/>
          <w:b w:val="false"/>
          <w:i w:val="false"/>
          <w:color w:val="000000"/>
          <w:sz w:val="28"/>
        </w:rPr>
        <w:t>
      3) увеличения расходов, связанных с реализацией проекта государственно-частного партнерства, в результате предъявления государственным партнером требований, не предусмотренных договором государственно-частного партнерства.</w:t>
      </w:r>
    </w:p>
    <w:p>
      <w:pPr>
        <w:spacing w:after="0"/>
        <w:ind w:left="0"/>
        <w:jc w:val="both"/>
      </w:pPr>
      <w:r>
        <w:rPr>
          <w:rFonts w:ascii="Times New Roman"/>
          <w:b/>
          <w:i w:val="false"/>
          <w:color w:val="000000"/>
          <w:sz w:val="28"/>
        </w:rPr>
        <w:t>Статья 49. Основания изменения, расторжения, прекращения   договора государственно-частного партнерства</w:t>
      </w:r>
    </w:p>
    <w:bookmarkStart w:name="z366" w:id="234"/>
    <w:p>
      <w:pPr>
        <w:spacing w:after="0"/>
        <w:ind w:left="0"/>
        <w:jc w:val="both"/>
      </w:pPr>
      <w:r>
        <w:rPr>
          <w:rFonts w:ascii="Times New Roman"/>
          <w:b w:val="false"/>
          <w:i w:val="false"/>
          <w:color w:val="000000"/>
          <w:sz w:val="28"/>
        </w:rPr>
        <w:t>
      1. Договор государственно-частного партнерства может быть изменен и расторгнут по соглашению сторон договора государственно-частного партнерства.</w:t>
      </w:r>
    </w:p>
    <w:bookmarkEnd w:id="234"/>
    <w:bookmarkStart w:name="z367" w:id="235"/>
    <w:p>
      <w:pPr>
        <w:spacing w:after="0"/>
        <w:ind w:left="0"/>
        <w:jc w:val="both"/>
      </w:pPr>
      <w:r>
        <w:rPr>
          <w:rFonts w:ascii="Times New Roman"/>
          <w:b w:val="false"/>
          <w:i w:val="false"/>
          <w:color w:val="000000"/>
          <w:sz w:val="28"/>
        </w:rPr>
        <w:t>
      Дополнительное соглашение к договору государственно-частного партнерства, предусматривающее его изменение или расторжение, заключается по итогам согласования с заинтересованными государственными органами.</w:t>
      </w:r>
    </w:p>
    <w:bookmarkEnd w:id="235"/>
    <w:bookmarkStart w:name="z368" w:id="236"/>
    <w:p>
      <w:pPr>
        <w:spacing w:after="0"/>
        <w:ind w:left="0"/>
        <w:jc w:val="both"/>
      </w:pPr>
      <w:r>
        <w:rPr>
          <w:rFonts w:ascii="Times New Roman"/>
          <w:b w:val="false"/>
          <w:i w:val="false"/>
          <w:color w:val="000000"/>
          <w:sz w:val="28"/>
        </w:rPr>
        <w:t>
      2. Не допускается изменение договора государственно-частного партнерства, влекущее изменение размера государственных обязательств без рассмотрения соответствующей бюджетной комиссии.</w:t>
      </w:r>
    </w:p>
    <w:bookmarkEnd w:id="236"/>
    <w:bookmarkStart w:name="z369" w:id="237"/>
    <w:p>
      <w:pPr>
        <w:spacing w:after="0"/>
        <w:ind w:left="0"/>
        <w:jc w:val="both"/>
      </w:pPr>
      <w:r>
        <w:rPr>
          <w:rFonts w:ascii="Times New Roman"/>
          <w:b w:val="false"/>
          <w:i w:val="false"/>
          <w:color w:val="000000"/>
          <w:sz w:val="28"/>
        </w:rPr>
        <w:t>
      3. Договор государственно-частного партнерства прекращается:</w:t>
      </w:r>
    </w:p>
    <w:bookmarkEnd w:id="237"/>
    <w:bookmarkStart w:name="z370" w:id="238"/>
    <w:p>
      <w:pPr>
        <w:spacing w:after="0"/>
        <w:ind w:left="0"/>
        <w:jc w:val="both"/>
      </w:pPr>
      <w:r>
        <w:rPr>
          <w:rFonts w:ascii="Times New Roman"/>
          <w:b w:val="false"/>
          <w:i w:val="false"/>
          <w:color w:val="000000"/>
          <w:sz w:val="28"/>
        </w:rPr>
        <w:t>
      1) расторжением либо истечением срока действия договора государственно-частного партнерства;</w:t>
      </w:r>
    </w:p>
    <w:bookmarkEnd w:id="238"/>
    <w:bookmarkStart w:name="z371" w:id="239"/>
    <w:p>
      <w:pPr>
        <w:spacing w:after="0"/>
        <w:ind w:left="0"/>
        <w:jc w:val="both"/>
      </w:pPr>
      <w:r>
        <w:rPr>
          <w:rFonts w:ascii="Times New Roman"/>
          <w:b w:val="false"/>
          <w:i w:val="false"/>
          <w:color w:val="000000"/>
          <w:sz w:val="28"/>
        </w:rPr>
        <w:t>
      2) ликвидацией частного партнера;</w:t>
      </w:r>
    </w:p>
    <w:bookmarkEnd w:id="239"/>
    <w:bookmarkStart w:name="z372" w:id="240"/>
    <w:p>
      <w:pPr>
        <w:spacing w:after="0"/>
        <w:ind w:left="0"/>
        <w:jc w:val="both"/>
      </w:pPr>
      <w:r>
        <w:rPr>
          <w:rFonts w:ascii="Times New Roman"/>
          <w:b w:val="false"/>
          <w:i w:val="false"/>
          <w:color w:val="000000"/>
          <w:sz w:val="28"/>
        </w:rPr>
        <w:t xml:space="preserve">
      3) в иных случаях, предусмотренных законодательством Республики Казахстан или договором государственно-частного партнерства. </w:t>
      </w:r>
    </w:p>
    <w:bookmarkEnd w:id="240"/>
    <w:bookmarkStart w:name="z373" w:id="241"/>
    <w:p>
      <w:pPr>
        <w:spacing w:after="0"/>
        <w:ind w:left="0"/>
        <w:jc w:val="both"/>
      </w:pPr>
      <w:r>
        <w:rPr>
          <w:rFonts w:ascii="Times New Roman"/>
          <w:b w:val="false"/>
          <w:i w:val="false"/>
          <w:color w:val="000000"/>
          <w:sz w:val="28"/>
        </w:rPr>
        <w:t>
      4. По требованию государственного партнера договор государственно-частного партнерства может быть расторгнут по решению суда только:</w:t>
      </w:r>
    </w:p>
    <w:bookmarkEnd w:id="241"/>
    <w:bookmarkStart w:name="z374" w:id="242"/>
    <w:p>
      <w:pPr>
        <w:spacing w:after="0"/>
        <w:ind w:left="0"/>
        <w:jc w:val="both"/>
      </w:pPr>
      <w:r>
        <w:rPr>
          <w:rFonts w:ascii="Times New Roman"/>
          <w:b w:val="false"/>
          <w:i w:val="false"/>
          <w:color w:val="000000"/>
          <w:sz w:val="28"/>
        </w:rPr>
        <w:t>
      1) при существенном нарушении договора государственно-частного партнерства частным партнером;</w:t>
      </w:r>
    </w:p>
    <w:bookmarkEnd w:id="242"/>
    <w:bookmarkStart w:name="z375" w:id="243"/>
    <w:p>
      <w:pPr>
        <w:spacing w:after="0"/>
        <w:ind w:left="0"/>
        <w:jc w:val="both"/>
      </w:pPr>
      <w:r>
        <w:rPr>
          <w:rFonts w:ascii="Times New Roman"/>
          <w:b w:val="false"/>
          <w:i w:val="false"/>
          <w:color w:val="000000"/>
          <w:sz w:val="28"/>
        </w:rPr>
        <w:t>
      2) если частный партнер не способен осуществить проект государственно-частного партнерства в силу его несостоятельности (банкротства);</w:t>
      </w:r>
    </w:p>
    <w:bookmarkEnd w:id="243"/>
    <w:bookmarkStart w:name="z376" w:id="244"/>
    <w:p>
      <w:pPr>
        <w:spacing w:after="0"/>
        <w:ind w:left="0"/>
        <w:jc w:val="both"/>
      </w:pPr>
      <w:r>
        <w:rPr>
          <w:rFonts w:ascii="Times New Roman"/>
          <w:b w:val="false"/>
          <w:i w:val="false"/>
          <w:color w:val="000000"/>
          <w:sz w:val="28"/>
        </w:rPr>
        <w:t xml:space="preserve">
      3) в интересах общества и государства, в том числе, когда такие действия совершаются в целях обеспечения национальной безопасности, здоровья населения и его нравственности. </w:t>
      </w:r>
    </w:p>
    <w:bookmarkEnd w:id="244"/>
    <w:bookmarkStart w:name="z377" w:id="245"/>
    <w:p>
      <w:pPr>
        <w:spacing w:after="0"/>
        <w:ind w:left="0"/>
        <w:jc w:val="both"/>
      </w:pPr>
      <w:r>
        <w:rPr>
          <w:rFonts w:ascii="Times New Roman"/>
          <w:b w:val="false"/>
          <w:i w:val="false"/>
          <w:color w:val="000000"/>
          <w:sz w:val="28"/>
        </w:rPr>
        <w:t>
      5. По требованию частного партнера договор государственно-частного партнерства может быть расторгнут по решению суда только при существенном нарушении договора государственно-частного партнерства государственным партнером и (или) государственным органом.</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 в редакции Закона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Уступка требования и перевод долга частного партнера по договору государственно-частного партнерства</w:t>
      </w:r>
    </w:p>
    <w:p>
      <w:pPr>
        <w:spacing w:after="0"/>
        <w:ind w:left="0"/>
        <w:jc w:val="both"/>
      </w:pPr>
      <w:r>
        <w:rPr>
          <w:rFonts w:ascii="Times New Roman"/>
          <w:b w:val="false"/>
          <w:i w:val="false"/>
          <w:color w:val="000000"/>
          <w:sz w:val="28"/>
        </w:rPr>
        <w:t>
      Уступка требования и перевод долга частного партнера по договору государственно-частного партнерства допускаются только при условии письменного согласия государственного партнера и соответствия лица, к которому переходят права и обязанности частного партнера, общим и дополнительным (специальным) квалификационным требованиям, если иное не установлено законами Республики Казахстан.</w:t>
      </w:r>
    </w:p>
    <w:p>
      <w:pPr>
        <w:spacing w:after="0"/>
        <w:ind w:left="0"/>
        <w:jc w:val="both"/>
      </w:pPr>
      <w:r>
        <w:rPr>
          <w:rFonts w:ascii="Times New Roman"/>
          <w:b/>
          <w:i w:val="false"/>
          <w:color w:val="000000"/>
          <w:sz w:val="28"/>
        </w:rPr>
        <w:t>Статья 51. Предмет залога по договору государственно-частного партнерства</w:t>
      </w:r>
    </w:p>
    <w:bookmarkStart w:name="z239" w:id="246"/>
    <w:p>
      <w:pPr>
        <w:spacing w:after="0"/>
        <w:ind w:left="0"/>
        <w:jc w:val="both"/>
      </w:pPr>
      <w:r>
        <w:rPr>
          <w:rFonts w:ascii="Times New Roman"/>
          <w:b w:val="false"/>
          <w:i w:val="false"/>
          <w:color w:val="000000"/>
          <w:sz w:val="28"/>
        </w:rPr>
        <w:t>
      1. Частный партнер вправе передать в залог свои права по договору государственно-частного партнерства только с письменного согласия государственного партнера, если иное не установлено законами Республики Казахстан.</w:t>
      </w:r>
    </w:p>
    <w:bookmarkEnd w:id="246"/>
    <w:bookmarkStart w:name="z240" w:id="247"/>
    <w:p>
      <w:pPr>
        <w:spacing w:after="0"/>
        <w:ind w:left="0"/>
        <w:jc w:val="both"/>
      </w:pPr>
      <w:r>
        <w:rPr>
          <w:rFonts w:ascii="Times New Roman"/>
          <w:b w:val="false"/>
          <w:i w:val="false"/>
          <w:color w:val="000000"/>
          <w:sz w:val="28"/>
        </w:rPr>
        <w:t>
      2. Передача в залог своих прав требований по денежным поступлениям в виде компенсации инвестиционных затрат по проекту государственно-частного партнерства кредитору осуществляется только в целях привлечения заемного финансирования для реализации проекта государственно-частного партнерства согласно условиям договора государственно-частного партнерства.</w:t>
      </w:r>
    </w:p>
    <w:bookmarkEnd w:id="247"/>
    <w:bookmarkStart w:name="z241" w:id="248"/>
    <w:p>
      <w:pPr>
        <w:spacing w:after="0"/>
        <w:ind w:left="0"/>
        <w:jc w:val="both"/>
      </w:pPr>
      <w:r>
        <w:rPr>
          <w:rFonts w:ascii="Times New Roman"/>
          <w:b w:val="false"/>
          <w:i w:val="false"/>
          <w:color w:val="000000"/>
          <w:sz w:val="28"/>
        </w:rPr>
        <w:t>
      3. Передача частным партнером в залог своих прав по договору государственно-частного партнерства кредитору и учет стоимости данных прав осуществляются в соответствии с законодательством Республики Казахстан в области государственно-частного партнерства.</w:t>
      </w:r>
    </w:p>
    <w:bookmarkEnd w:id="248"/>
    <w:p>
      <w:pPr>
        <w:spacing w:after="0"/>
        <w:ind w:left="0"/>
        <w:jc w:val="both"/>
      </w:pPr>
      <w:r>
        <w:rPr>
          <w:rFonts w:ascii="Times New Roman"/>
          <w:b w:val="false"/>
          <w:i w:val="false"/>
          <w:color w:val="000000"/>
          <w:sz w:val="28"/>
        </w:rPr>
        <w:t>
      4. По введенным в эксплуатацию объектам государственно-частного партнерства компенсация инвестиционных затрат осуществляется в полном объеме в пределах сумм и сроков, предусмотренных условиями договора государственно-частного партнерства.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в редакции Закона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51-1. Замена частного партнера</w:t>
      </w:r>
    </w:p>
    <w:bookmarkStart w:name="z243" w:id="249"/>
    <w:p>
      <w:pPr>
        <w:spacing w:after="0"/>
        <w:ind w:left="0"/>
        <w:jc w:val="both"/>
      </w:pPr>
      <w:r>
        <w:rPr>
          <w:rFonts w:ascii="Times New Roman"/>
          <w:b w:val="false"/>
          <w:i w:val="false"/>
          <w:color w:val="000000"/>
          <w:sz w:val="28"/>
        </w:rPr>
        <w:t>
      1. В случае неисполнения или ненадлежащего исполнения частным партнером своих обязательств перед кредитором и (или) по договору государственно-частного партнерства допускается замена частного партнера по согласованию с государственным партнером и кредитором, которая осуществляется путем проведения государственным партнером конкурса (аукциона) в целях замены частного партнера.</w:t>
      </w:r>
    </w:p>
    <w:bookmarkEnd w:id="249"/>
    <w:bookmarkStart w:name="z244" w:id="250"/>
    <w:p>
      <w:pPr>
        <w:spacing w:after="0"/>
        <w:ind w:left="0"/>
        <w:jc w:val="both"/>
      </w:pPr>
      <w:r>
        <w:rPr>
          <w:rFonts w:ascii="Times New Roman"/>
          <w:b w:val="false"/>
          <w:i w:val="false"/>
          <w:color w:val="000000"/>
          <w:sz w:val="28"/>
        </w:rPr>
        <w:t>
      2. В случае замены частного партнера права и обязанности по договору государственно-частного партнерства с момента заключения соглашения о замене частного партнера по договору государственно-частного партнерства передаются новому частному партнеру.</w:t>
      </w:r>
    </w:p>
    <w:bookmarkEnd w:id="250"/>
    <w:bookmarkStart w:name="z245" w:id="251"/>
    <w:p>
      <w:pPr>
        <w:spacing w:after="0"/>
        <w:ind w:left="0"/>
        <w:jc w:val="both"/>
      </w:pPr>
      <w:r>
        <w:rPr>
          <w:rFonts w:ascii="Times New Roman"/>
          <w:b w:val="false"/>
          <w:i w:val="false"/>
          <w:color w:val="000000"/>
          <w:sz w:val="28"/>
        </w:rPr>
        <w:t>
      3. Замена частного партнера по договору государственно-частного партнерства осуществляется в соответствии с законодательством Республики Казахстан в области государственно-частного партнерства.</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51-1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1" w:id="252"/>
    <w:p>
      <w:pPr>
        <w:spacing w:after="0"/>
        <w:ind w:left="0"/>
        <w:jc w:val="left"/>
      </w:pPr>
      <w:r>
        <w:rPr>
          <w:rFonts w:ascii="Times New Roman"/>
          <w:b/>
          <w:i w:val="false"/>
          <w:color w:val="000000"/>
        </w:rPr>
        <w:t xml:space="preserve"> Глава 6. ОСОБЕННОСТИ ПРАВОВОГО РЕГУЛИРОВАНИЯ</w:t>
      </w:r>
      <w:r>
        <w:br/>
      </w:r>
      <w:r>
        <w:rPr>
          <w:rFonts w:ascii="Times New Roman"/>
          <w:b/>
          <w:i w:val="false"/>
          <w:color w:val="000000"/>
        </w:rPr>
        <w:t>ИНСТИТУЦИОНАЛЬНОГО ГОСУДАРСТВЕННО-ЧАСТНОГО ПАРТНЕРСТВА</w:t>
      </w:r>
    </w:p>
    <w:bookmarkEnd w:id="252"/>
    <w:p>
      <w:pPr>
        <w:spacing w:after="0"/>
        <w:ind w:left="0"/>
        <w:jc w:val="both"/>
      </w:pPr>
      <w:r>
        <w:rPr>
          <w:rFonts w:ascii="Times New Roman"/>
          <w:b/>
          <w:i w:val="false"/>
          <w:color w:val="000000"/>
          <w:sz w:val="28"/>
        </w:rPr>
        <w:t>Статья 52. Общие положения об институциональном государственно-частном партнерстве</w:t>
      </w:r>
    </w:p>
    <w:bookmarkStart w:name="z200" w:id="253"/>
    <w:p>
      <w:pPr>
        <w:spacing w:after="0"/>
        <w:ind w:left="0"/>
        <w:jc w:val="both"/>
      </w:pPr>
      <w:r>
        <w:rPr>
          <w:rFonts w:ascii="Times New Roman"/>
          <w:b w:val="false"/>
          <w:i w:val="false"/>
          <w:color w:val="000000"/>
          <w:sz w:val="28"/>
        </w:rPr>
        <w:t>
      1. Для реализации институционального государственно-частного партнерства государственный партнер и частный партнер учреждают компанию государственно-частного партнерства.</w:t>
      </w:r>
    </w:p>
    <w:bookmarkEnd w:id="253"/>
    <w:bookmarkStart w:name="z201" w:id="254"/>
    <w:p>
      <w:pPr>
        <w:spacing w:after="0"/>
        <w:ind w:left="0"/>
        <w:jc w:val="both"/>
      </w:pPr>
      <w:r>
        <w:rPr>
          <w:rFonts w:ascii="Times New Roman"/>
          <w:b w:val="false"/>
          <w:i w:val="false"/>
          <w:color w:val="000000"/>
          <w:sz w:val="28"/>
        </w:rPr>
        <w:t>
      2. Компания государственно-частного партнерства осуществляет свою деятельность в организационно-правовой форме акционерного общества либо товарищества с ограниченной ответственностью, в котором государственный партнер и частный партнер в совокупности обладают ста процентами голосующих акций (долей участия в уставном капитале).</w:t>
      </w:r>
    </w:p>
    <w:bookmarkEnd w:id="254"/>
    <w:p>
      <w:pPr>
        <w:spacing w:after="0"/>
        <w:ind w:left="0"/>
        <w:jc w:val="both"/>
      </w:pPr>
      <w:r>
        <w:rPr>
          <w:rFonts w:ascii="Times New Roman"/>
          <w:b w:val="false"/>
          <w:i w:val="false"/>
          <w:color w:val="000000"/>
          <w:sz w:val="28"/>
        </w:rPr>
        <w:t>
      В случае если государственный партнер и частный партнер предполагают создание компании государственно-частного партнерства в организационно-правовой форме товарищества с ограниченной ответственностью, то они вправе заключить договор государственно-частного партнерства в рамках учредительного договора товарищества с ограниченной ответственностью.</w:t>
      </w:r>
    </w:p>
    <w:p>
      <w:pPr>
        <w:spacing w:after="0"/>
        <w:ind w:left="0"/>
        <w:jc w:val="both"/>
      </w:pPr>
      <w:r>
        <w:rPr>
          <w:rFonts w:ascii="Times New Roman"/>
          <w:b w:val="false"/>
          <w:i w:val="false"/>
          <w:color w:val="000000"/>
          <w:sz w:val="28"/>
        </w:rPr>
        <w:t>
      В случае, если государственный партнер и частный партнер предполагают создание компании государственно-частного партнерства в организационно-правовой форме акционерного общества, отношения между государственным партнером и частным партнером регулируются договором государственно-частного партнерства.</w:t>
      </w:r>
    </w:p>
    <w:p>
      <w:pPr>
        <w:spacing w:after="0"/>
        <w:ind w:left="0"/>
        <w:jc w:val="both"/>
      </w:pPr>
      <w:r>
        <w:rPr>
          <w:rFonts w:ascii="Times New Roman"/>
          <w:b w:val="false"/>
          <w:i w:val="false"/>
          <w:color w:val="000000"/>
          <w:sz w:val="28"/>
        </w:rPr>
        <w:t>
      В части, не урегулированной настоящим Законом, деятельность компании государственно-частного партнерства регулируется законодательством Республики Казахстан об акционерных обществах и товариществах с ограниченной и дополнительной ответственностью.</w:t>
      </w:r>
    </w:p>
    <w:bookmarkStart w:name="z202" w:id="255"/>
    <w:p>
      <w:pPr>
        <w:spacing w:after="0"/>
        <w:ind w:left="0"/>
        <w:jc w:val="both"/>
      </w:pPr>
      <w:r>
        <w:rPr>
          <w:rFonts w:ascii="Times New Roman"/>
          <w:b w:val="false"/>
          <w:i w:val="false"/>
          <w:color w:val="000000"/>
          <w:sz w:val="28"/>
        </w:rPr>
        <w:t>
      3. Выделение денег из государственного бюджета для участия в уставном капитале компании государственно-частного партнерства осуществляется в соответствии с бюджетным законодательством Республики Казахстан.</w:t>
      </w:r>
    </w:p>
    <w:bookmarkEnd w:id="255"/>
    <w:bookmarkStart w:name="z203" w:id="256"/>
    <w:p>
      <w:pPr>
        <w:spacing w:after="0"/>
        <w:ind w:left="0"/>
        <w:jc w:val="both"/>
      </w:pPr>
      <w:r>
        <w:rPr>
          <w:rFonts w:ascii="Times New Roman"/>
          <w:b w:val="false"/>
          <w:i w:val="false"/>
          <w:color w:val="000000"/>
          <w:sz w:val="28"/>
        </w:rPr>
        <w:t>
      4. Договором государственно-частного партнерства может быть предусмотрена передача (возмездная или безвозмездная) частным партнером государственному партнеру или государственным партнером частному партнеру права собственности на принадлежащие ему голосующие акции (доли участия) компании государственно-частного партнерства.</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Устав компании государственно-частного партнерства</w:t>
      </w:r>
    </w:p>
    <w:bookmarkStart w:name="z204" w:id="257"/>
    <w:p>
      <w:pPr>
        <w:spacing w:after="0"/>
        <w:ind w:left="0"/>
        <w:jc w:val="both"/>
      </w:pPr>
      <w:r>
        <w:rPr>
          <w:rFonts w:ascii="Times New Roman"/>
          <w:b w:val="false"/>
          <w:i w:val="false"/>
          <w:color w:val="000000"/>
          <w:sz w:val="28"/>
        </w:rPr>
        <w:t>
      1. Устав компании государственно-частного партнерства должен содержать сведение, что юридическое лицо действует в целях реализации проекта государственно-частного партнерства, с указанием наименования проекта государственно-частного партнерства.</w:t>
      </w:r>
    </w:p>
    <w:bookmarkEnd w:id="257"/>
    <w:p>
      <w:pPr>
        <w:spacing w:after="0"/>
        <w:ind w:left="0"/>
        <w:jc w:val="both"/>
      </w:pPr>
      <w:r>
        <w:rPr>
          <w:rFonts w:ascii="Times New Roman"/>
          <w:b w:val="false"/>
          <w:i w:val="false"/>
          <w:color w:val="000000"/>
          <w:sz w:val="28"/>
        </w:rPr>
        <w:t>
      Положения устава компании государственно-частного партнерства не должны противоречить договору государственно-частного партнерства.</w:t>
      </w:r>
    </w:p>
    <w:bookmarkStart w:name="z205" w:id="258"/>
    <w:p>
      <w:pPr>
        <w:spacing w:after="0"/>
        <w:ind w:left="0"/>
        <w:jc w:val="both"/>
      </w:pPr>
      <w:r>
        <w:rPr>
          <w:rFonts w:ascii="Times New Roman"/>
          <w:b w:val="false"/>
          <w:i w:val="false"/>
          <w:color w:val="000000"/>
          <w:sz w:val="28"/>
        </w:rPr>
        <w:t>
      2. В случае противоречий между договором государственно-частного партнерства и уставом компании государственно-частного партнерства должны применяться условия:</w:t>
      </w:r>
    </w:p>
    <w:bookmarkEnd w:id="258"/>
    <w:p>
      <w:pPr>
        <w:spacing w:after="0"/>
        <w:ind w:left="0"/>
        <w:jc w:val="both"/>
      </w:pPr>
      <w:r>
        <w:rPr>
          <w:rFonts w:ascii="Times New Roman"/>
          <w:b w:val="false"/>
          <w:i w:val="false"/>
          <w:color w:val="000000"/>
          <w:sz w:val="28"/>
        </w:rPr>
        <w:t>
      1) договора государственно-частного партнерства, если они относятся к внутренним отношениям между государственным партнером и частным партнером;</w:t>
      </w:r>
    </w:p>
    <w:p>
      <w:pPr>
        <w:spacing w:after="0"/>
        <w:ind w:left="0"/>
        <w:jc w:val="both"/>
      </w:pPr>
      <w:r>
        <w:rPr>
          <w:rFonts w:ascii="Times New Roman"/>
          <w:b w:val="false"/>
          <w:i w:val="false"/>
          <w:color w:val="000000"/>
          <w:sz w:val="28"/>
        </w:rPr>
        <w:t>
      2) устава, если их применение может иметь значение для отношений компании государственно-частного партнерства с третьими лицами.</w:t>
      </w:r>
    </w:p>
    <w:p>
      <w:pPr>
        <w:spacing w:after="0"/>
        <w:ind w:left="0"/>
        <w:jc w:val="both"/>
      </w:pPr>
      <w:r>
        <w:rPr>
          <w:rFonts w:ascii="Times New Roman"/>
          <w:b/>
          <w:i w:val="false"/>
          <w:color w:val="000000"/>
          <w:sz w:val="28"/>
        </w:rPr>
        <w:t>Статья 54. Правовое регулирование компании государственно-частного партнерства</w:t>
      </w:r>
    </w:p>
    <w:bookmarkStart w:name="z206" w:id="259"/>
    <w:p>
      <w:pPr>
        <w:spacing w:after="0"/>
        <w:ind w:left="0"/>
        <w:jc w:val="both"/>
      </w:pPr>
      <w:r>
        <w:rPr>
          <w:rFonts w:ascii="Times New Roman"/>
          <w:b w:val="false"/>
          <w:i w:val="false"/>
          <w:color w:val="000000"/>
          <w:sz w:val="28"/>
        </w:rPr>
        <w:t>
      1. Условия и порядок прекращения участия государственного партнера либо частного партнера в компании государственно-частного партнерства определяются договором государственно-частного партнерства.</w:t>
      </w:r>
    </w:p>
    <w:bookmarkEnd w:id="259"/>
    <w:bookmarkStart w:name="z207" w:id="260"/>
    <w:p>
      <w:pPr>
        <w:spacing w:after="0"/>
        <w:ind w:left="0"/>
        <w:jc w:val="both"/>
      </w:pPr>
      <w:r>
        <w:rPr>
          <w:rFonts w:ascii="Times New Roman"/>
          <w:b w:val="false"/>
          <w:i w:val="false"/>
          <w:color w:val="000000"/>
          <w:sz w:val="28"/>
        </w:rPr>
        <w:t>
      2. Отчуждение, залог или иное обременение государственным партнером принадлежащих ему голосующих акций (долей участия) компании государственно-частного партнерства в пользу третьих лиц допускаются только с согласия частного партнера.</w:t>
      </w:r>
    </w:p>
    <w:bookmarkEnd w:id="260"/>
    <w:p>
      <w:pPr>
        <w:spacing w:after="0"/>
        <w:ind w:left="0"/>
        <w:jc w:val="both"/>
      </w:pPr>
      <w:r>
        <w:rPr>
          <w:rFonts w:ascii="Times New Roman"/>
          <w:b w:val="false"/>
          <w:i w:val="false"/>
          <w:color w:val="000000"/>
          <w:sz w:val="28"/>
        </w:rPr>
        <w:t>
      Отчуждение, залог или иное обременение частным партнером принадлежащих ему голосующих акций (долей участия) компании государственно-частного партнерства в пользу третьих лиц допускаются только с согласия государственного партнера.</w:t>
      </w:r>
    </w:p>
    <w:bookmarkStart w:name="z208" w:id="261"/>
    <w:p>
      <w:pPr>
        <w:spacing w:after="0"/>
        <w:ind w:left="0"/>
        <w:jc w:val="both"/>
      </w:pPr>
      <w:r>
        <w:rPr>
          <w:rFonts w:ascii="Times New Roman"/>
          <w:b w:val="false"/>
          <w:i w:val="false"/>
          <w:color w:val="000000"/>
          <w:sz w:val="28"/>
        </w:rPr>
        <w:t>
      3. Не допускаются без согласия государственного партнера и частного партнера:</w:t>
      </w:r>
    </w:p>
    <w:bookmarkEnd w:id="261"/>
    <w:p>
      <w:pPr>
        <w:spacing w:after="0"/>
        <w:ind w:left="0"/>
        <w:jc w:val="both"/>
      </w:pPr>
      <w:r>
        <w:rPr>
          <w:rFonts w:ascii="Times New Roman"/>
          <w:b w:val="false"/>
          <w:i w:val="false"/>
          <w:color w:val="000000"/>
          <w:sz w:val="28"/>
        </w:rPr>
        <w:t>
      1) увеличение уставного капитала компании государственно-частного партнерства или внесение изменений и (или) дополнений в ее устав, за исключением изменений и (или) дополнений, обязательное внесение которых предусмотрено законодательством Республики Казахстан;</w:t>
      </w:r>
    </w:p>
    <w:p>
      <w:pPr>
        <w:spacing w:after="0"/>
        <w:ind w:left="0"/>
        <w:jc w:val="both"/>
      </w:pPr>
      <w:r>
        <w:rPr>
          <w:rFonts w:ascii="Times New Roman"/>
          <w:b w:val="false"/>
          <w:i w:val="false"/>
          <w:color w:val="000000"/>
          <w:sz w:val="28"/>
        </w:rPr>
        <w:t>
      2) выпуск компанией государственно-частного партнерства облигаций и иных ценных бумаг;</w:t>
      </w:r>
    </w:p>
    <w:p>
      <w:pPr>
        <w:spacing w:after="0"/>
        <w:ind w:left="0"/>
        <w:jc w:val="both"/>
      </w:pPr>
      <w:r>
        <w:rPr>
          <w:rFonts w:ascii="Times New Roman"/>
          <w:b w:val="false"/>
          <w:i w:val="false"/>
          <w:color w:val="000000"/>
          <w:sz w:val="28"/>
        </w:rPr>
        <w:t>
      3) реорганизация и ликвидация компании государственно-частного партнерства;</w:t>
      </w:r>
    </w:p>
    <w:p>
      <w:pPr>
        <w:spacing w:after="0"/>
        <w:ind w:left="0"/>
        <w:jc w:val="both"/>
      </w:pPr>
      <w:r>
        <w:rPr>
          <w:rFonts w:ascii="Times New Roman"/>
          <w:b w:val="false"/>
          <w:i w:val="false"/>
          <w:color w:val="000000"/>
          <w:sz w:val="28"/>
        </w:rPr>
        <w:t xml:space="preserve">
      4) совершение иных действий, в отношении которых договором государственно-частного партнерства или уставом компании государственно-частного партнерства предусмотрено получение согласия государственного партнера и частного партнера. </w:t>
      </w:r>
    </w:p>
    <w:bookmarkStart w:name="z209" w:id="262"/>
    <w:p>
      <w:pPr>
        <w:spacing w:after="0"/>
        <w:ind w:left="0"/>
        <w:jc w:val="both"/>
      </w:pPr>
      <w:r>
        <w:rPr>
          <w:rFonts w:ascii="Times New Roman"/>
          <w:b w:val="false"/>
          <w:i w:val="false"/>
          <w:color w:val="000000"/>
          <w:sz w:val="28"/>
        </w:rPr>
        <w:t>
      4. Порядок предоставления согласия в случаях, указанных в настоящей статье, должен быть определен договором государственно-частного партнерства или уставом компании государственно-частного партнерства.</w:t>
      </w:r>
    </w:p>
    <w:bookmarkEnd w:id="262"/>
    <w:bookmarkStart w:name="z210" w:id="263"/>
    <w:p>
      <w:pPr>
        <w:spacing w:after="0"/>
        <w:ind w:left="0"/>
        <w:jc w:val="left"/>
      </w:pPr>
      <w:r>
        <w:rPr>
          <w:rFonts w:ascii="Times New Roman"/>
          <w:b/>
          <w:i w:val="false"/>
          <w:color w:val="000000"/>
        </w:rPr>
        <w:t xml:space="preserve"> Глава 7. ОСОБЕННОСТИ ПРАВОВОГО РЕГУЛИРОВАНИЯ</w:t>
      </w:r>
      <w:r>
        <w:br/>
      </w:r>
      <w:r>
        <w:rPr>
          <w:rFonts w:ascii="Times New Roman"/>
          <w:b/>
          <w:i w:val="false"/>
          <w:color w:val="000000"/>
        </w:rPr>
        <w:t>ГОСУДАРСТВЕННО-ЧАСТНОГО ПАРТНЕРСТВА В ИННОВАЦИЯХ, СПЕЦИАЛЬНЫХ ЭКОНОМИЧЕСКИХ И ИНДУСТРИАЛЬНЫХ ЗОНАХ</w:t>
      </w:r>
    </w:p>
    <w:bookmarkEnd w:id="263"/>
    <w:p>
      <w:pPr>
        <w:spacing w:after="0"/>
        <w:ind w:left="0"/>
        <w:jc w:val="both"/>
      </w:pPr>
      <w:r>
        <w:rPr>
          <w:rFonts w:ascii="Times New Roman"/>
          <w:b w:val="false"/>
          <w:i w:val="false"/>
          <w:color w:val="ff0000"/>
          <w:sz w:val="28"/>
        </w:rPr>
        <w:t xml:space="preserve">
      Сноска. Заголовок главы 7 с изменениями, внесенными Законом РК от 03.04.2019 </w:t>
      </w:r>
      <w:r>
        <w:rPr>
          <w:rFonts w:ascii="Times New Roman"/>
          <w:b w:val="false"/>
          <w:i w:val="false"/>
          <w:color w:val="ff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55. Государственно-частное партнерство в инновациях</w:t>
      </w:r>
    </w:p>
    <w:bookmarkStart w:name="z212" w:id="264"/>
    <w:p>
      <w:pPr>
        <w:spacing w:after="0"/>
        <w:ind w:left="0"/>
        <w:jc w:val="both"/>
      </w:pPr>
      <w:r>
        <w:rPr>
          <w:rFonts w:ascii="Times New Roman"/>
          <w:b w:val="false"/>
          <w:i w:val="false"/>
          <w:color w:val="000000"/>
          <w:sz w:val="28"/>
        </w:rPr>
        <w:t>
      1. Государственно-частное партнерство в инновациях направлено на достижение следующих задач:</w:t>
      </w:r>
    </w:p>
    <w:bookmarkEnd w:id="264"/>
    <w:p>
      <w:pPr>
        <w:spacing w:after="0"/>
        <w:ind w:left="0"/>
        <w:jc w:val="both"/>
      </w:pPr>
      <w:r>
        <w:rPr>
          <w:rFonts w:ascii="Times New Roman"/>
          <w:b w:val="false"/>
          <w:i w:val="false"/>
          <w:color w:val="000000"/>
          <w:sz w:val="28"/>
        </w:rPr>
        <w:t>
      1) разработку новых технологий, технологических процессов, технических регламентов и их усовершенствование;</w:t>
      </w:r>
    </w:p>
    <w:p>
      <w:pPr>
        <w:spacing w:after="0"/>
        <w:ind w:left="0"/>
        <w:jc w:val="both"/>
      </w:pPr>
      <w:r>
        <w:rPr>
          <w:rFonts w:ascii="Times New Roman"/>
          <w:b w:val="false"/>
          <w:i w:val="false"/>
          <w:color w:val="000000"/>
          <w:sz w:val="28"/>
        </w:rPr>
        <w:t>
      2) изготовление опытного образца, опытно-конструкторской установки, проведение испытаний (включая опытно-промышленные испытания), исследований (включая лабораторные исследования);</w:t>
      </w:r>
    </w:p>
    <w:p>
      <w:pPr>
        <w:spacing w:after="0"/>
        <w:ind w:left="0"/>
        <w:jc w:val="both"/>
      </w:pPr>
      <w:r>
        <w:rPr>
          <w:rFonts w:ascii="Times New Roman"/>
          <w:b w:val="false"/>
          <w:i w:val="false"/>
          <w:color w:val="000000"/>
          <w:sz w:val="28"/>
        </w:rPr>
        <w:t>
      3) организацию мелкосерийного производства (опытно-промышленного производства) и реализацию научно-технических проектов (включая создание стартап-компаний).</w:t>
      </w:r>
    </w:p>
    <w:bookmarkStart w:name="z213" w:id="265"/>
    <w:p>
      <w:pPr>
        <w:spacing w:after="0"/>
        <w:ind w:left="0"/>
        <w:jc w:val="both"/>
      </w:pPr>
      <w:r>
        <w:rPr>
          <w:rFonts w:ascii="Times New Roman"/>
          <w:b w:val="false"/>
          <w:i w:val="false"/>
          <w:color w:val="000000"/>
          <w:sz w:val="28"/>
        </w:rPr>
        <w:t>
      2. Государственно-частное партнерство в инновациях должно в обязательном порядке предусматривать вопросы оценки (переоценки) исключительных прав на результаты интеллектуальной деятельности, связанных с проектом государственно-частного партнерства.</w:t>
      </w:r>
    </w:p>
    <w:bookmarkEnd w:id="265"/>
    <w:bookmarkStart w:name="z214" w:id="266"/>
    <w:p>
      <w:pPr>
        <w:spacing w:after="0"/>
        <w:ind w:left="0"/>
        <w:jc w:val="both"/>
      </w:pPr>
      <w:r>
        <w:rPr>
          <w:rFonts w:ascii="Times New Roman"/>
          <w:b w:val="false"/>
          <w:i w:val="false"/>
          <w:color w:val="000000"/>
          <w:sz w:val="28"/>
        </w:rPr>
        <w:t xml:space="preserve">
      3. Конкурсная комиссия, должностные лица государственных органов и другие заинтересованные лица рассматривают документы, связанные с проектом государственно-частного партнерства в инновациях, с учетом обеспечения защиты коммерческой и иной охраняемой законом тайны. </w:t>
      </w:r>
    </w:p>
    <w:bookmarkEnd w:id="266"/>
    <w:p>
      <w:pPr>
        <w:spacing w:after="0"/>
        <w:ind w:left="0"/>
        <w:jc w:val="both"/>
      </w:pPr>
      <w:r>
        <w:rPr>
          <w:rFonts w:ascii="Times New Roman"/>
          <w:b/>
          <w:i w:val="false"/>
          <w:color w:val="000000"/>
          <w:sz w:val="28"/>
        </w:rPr>
        <w:t>Статья 56. Государственно-частное партнерство в специальных экономических и индустриальных зонах</w:t>
      </w:r>
    </w:p>
    <w:p>
      <w:pPr>
        <w:spacing w:after="0"/>
        <w:ind w:left="0"/>
        <w:jc w:val="both"/>
      </w:pPr>
      <w:r>
        <w:rPr>
          <w:rFonts w:ascii="Times New Roman"/>
          <w:b w:val="false"/>
          <w:i w:val="false"/>
          <w:color w:val="ff0000"/>
          <w:sz w:val="28"/>
        </w:rPr>
        <w:t xml:space="preserve">
      Сноска. Заголовок статьи 56 с изменениями, внесенными Законом РК от 03.04.2019 </w:t>
      </w:r>
      <w:r>
        <w:rPr>
          <w:rFonts w:ascii="Times New Roman"/>
          <w:b w:val="false"/>
          <w:i w:val="false"/>
          <w:color w:val="ff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5" w:id="2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Государственно-частное партнерство в специальных экономических и индустриальных зонах реализуется в соответствии с положениями настоящего Закона и направлено на проектирование, строительство, создание, реконструкцию, модернизацию и эксплуатацию объектов инфраструктуры специальной экономической или индустриальной зоны, а также иных объектов государственно-частного партнерства в специальной экономической зоне.</w:t>
      </w:r>
    </w:p>
    <w:bookmarkEnd w:id="267"/>
    <w:bookmarkStart w:name="z248" w:id="268"/>
    <w:p>
      <w:pPr>
        <w:spacing w:after="0"/>
        <w:ind w:left="0"/>
        <w:jc w:val="both"/>
      </w:pPr>
      <w:r>
        <w:rPr>
          <w:rFonts w:ascii="Times New Roman"/>
          <w:b w:val="false"/>
          <w:i w:val="false"/>
          <w:color w:val="000000"/>
          <w:sz w:val="28"/>
        </w:rPr>
        <w:t>
      2. В качестве государственного партнера при реализации проекта государственно-частного партнерства по объектам инфраструктуры в специальной экономической или индустриальной зоне выступает управляющая компания специальной экономической или индустриальной зоны, за исключением объектов инфраструктуры частной индустриальной зоны.</w:t>
      </w:r>
    </w:p>
    <w:bookmarkEnd w:id="268"/>
    <w:p>
      <w:pPr>
        <w:spacing w:after="0"/>
        <w:ind w:left="0"/>
        <w:jc w:val="both"/>
      </w:pPr>
      <w:r>
        <w:rPr>
          <w:rFonts w:ascii="Times New Roman"/>
          <w:b w:val="false"/>
          <w:i w:val="false"/>
          <w:color w:val="000000"/>
          <w:sz w:val="28"/>
        </w:rPr>
        <w:t>
      При этом управляющая компания специальной экономической или индустриальной зоны согласовывает свое решение об участии в проекте государственно-частного партнерства с центральным исполнительным органом, осуществляющим государственное регулирование в сфере создания, функционирования и упразднения специальных экономических и индустриальных зон, и органом, владеющим контрольным пакетом акций.</w:t>
      </w:r>
    </w:p>
    <w:bookmarkStart w:name="z217" w:id="269"/>
    <w:p>
      <w:pPr>
        <w:spacing w:after="0"/>
        <w:ind w:left="0"/>
        <w:jc w:val="both"/>
      </w:pPr>
      <w:r>
        <w:rPr>
          <w:rFonts w:ascii="Times New Roman"/>
          <w:b w:val="false"/>
          <w:i w:val="false"/>
          <w:color w:val="000000"/>
          <w:sz w:val="28"/>
        </w:rPr>
        <w:t>
      3. Управляющая компания специальной экономической или индустриальной зоны выступает организатором конкурса.</w:t>
      </w:r>
    </w:p>
    <w:bookmarkEnd w:id="269"/>
    <w:bookmarkStart w:name="z218" w:id="270"/>
    <w:p>
      <w:pPr>
        <w:spacing w:after="0"/>
        <w:ind w:left="0"/>
        <w:jc w:val="both"/>
      </w:pPr>
      <w:r>
        <w:rPr>
          <w:rFonts w:ascii="Times New Roman"/>
          <w:b w:val="false"/>
          <w:i w:val="false"/>
          <w:color w:val="000000"/>
          <w:sz w:val="28"/>
        </w:rPr>
        <w:t>
      4. Заключение договора государственно-частного партнерства является основанием для осуществления деятельности частного партнера на территории специальной экономической или индустриальной зоны по проектированию, строительству, созданию, реконструкции, модернизации и эксплуатации объектов инфраструктуры специальной экономической или индустриальной зоны.</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271"/>
    <w:p>
      <w:pPr>
        <w:spacing w:after="0"/>
        <w:ind w:left="0"/>
        <w:jc w:val="left"/>
      </w:pPr>
      <w:r>
        <w:rPr>
          <w:rFonts w:ascii="Times New Roman"/>
          <w:b/>
          <w:i w:val="false"/>
          <w:color w:val="000000"/>
        </w:rPr>
        <w:t xml:space="preserve"> Глава 8. ЗАКЛЮЧИТЕЛЬНЫЕ ПОЛОЖЕНИЯ</w:t>
      </w:r>
    </w:p>
    <w:bookmarkEnd w:id="271"/>
    <w:p>
      <w:pPr>
        <w:spacing w:after="0"/>
        <w:ind w:left="0"/>
        <w:jc w:val="both"/>
      </w:pPr>
      <w:r>
        <w:rPr>
          <w:rFonts w:ascii="Times New Roman"/>
          <w:b/>
          <w:i w:val="false"/>
          <w:color w:val="000000"/>
          <w:sz w:val="28"/>
        </w:rPr>
        <w:t>Статья 57. Разрешение споров</w:t>
      </w:r>
    </w:p>
    <w:bookmarkStart w:name="z220" w:id="272"/>
    <w:p>
      <w:pPr>
        <w:spacing w:after="0"/>
        <w:ind w:left="0"/>
        <w:jc w:val="both"/>
      </w:pPr>
      <w:r>
        <w:rPr>
          <w:rFonts w:ascii="Times New Roman"/>
          <w:b w:val="false"/>
          <w:i w:val="false"/>
          <w:color w:val="000000"/>
          <w:sz w:val="28"/>
        </w:rPr>
        <w:t>
      1. Споры, связанные с исполнением и прекращением договора государственно-частного партнерства, разрешаются в порядке, установленном законодательством Республики Казахстан и договором государственно-частного партнерства.</w:t>
      </w:r>
    </w:p>
    <w:bookmarkEnd w:id="272"/>
    <w:bookmarkStart w:name="z249" w:id="273"/>
    <w:p>
      <w:pPr>
        <w:spacing w:after="0"/>
        <w:ind w:left="0"/>
        <w:jc w:val="both"/>
      </w:pPr>
      <w:r>
        <w:rPr>
          <w:rFonts w:ascii="Times New Roman"/>
          <w:b w:val="false"/>
          <w:i w:val="false"/>
          <w:color w:val="000000"/>
          <w:sz w:val="28"/>
        </w:rPr>
        <w:t xml:space="preserve">
      2. Если споры, связанные с исполнением и прекращением договора государственно-частного партнерства, не могут быть разрешены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то стороны договора государственно-частного партнерства вправе разрешить спор в соответствии с требованиями законодательства Республики Казахстан в судебном порядке, а также путем обращения в арбитраж в соответствии с Законом Республики Казахстан "Об арбитраже".</w:t>
      </w:r>
    </w:p>
    <w:bookmarkEnd w:id="273"/>
    <w:bookmarkStart w:name="z250" w:id="274"/>
    <w:p>
      <w:pPr>
        <w:spacing w:after="0"/>
        <w:ind w:left="0"/>
        <w:jc w:val="both"/>
      </w:pPr>
      <w:r>
        <w:rPr>
          <w:rFonts w:ascii="Times New Roman"/>
          <w:b w:val="false"/>
          <w:i w:val="false"/>
          <w:color w:val="000000"/>
          <w:sz w:val="28"/>
        </w:rPr>
        <w:t xml:space="preserve">
      В случае, если частный партнер или хотя бы один из акционеров (участников) частного партнера, владеющий 25 и более процентами голосующих акций (долей участия в уставном капитале), является нерезидентом Республики Казахстан, стороны договора государственно-частного партнерства вправе определить по соглашению сторон арбитраж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арбитраже" или международный арбитраж для разрешения споров между ними по проектам государственно-частного партнерства, стоимость которых свыше четырехмиллионнократного размера месячного расчетного показателя, установленного на соответствующий финансовый год законом о республиканском бюджете.</w:t>
      </w:r>
    </w:p>
    <w:bookmarkEnd w:id="274"/>
    <w:bookmarkStart w:name="z222" w:id="275"/>
    <w:p>
      <w:pPr>
        <w:spacing w:after="0"/>
        <w:ind w:left="0"/>
        <w:jc w:val="both"/>
      </w:pPr>
      <w:r>
        <w:rPr>
          <w:rFonts w:ascii="Times New Roman"/>
          <w:b w:val="false"/>
          <w:i w:val="false"/>
          <w:color w:val="000000"/>
          <w:sz w:val="28"/>
        </w:rPr>
        <w:t xml:space="preserve">
      3. Споры, связанные с порядком определения частного партнера, разрешаются в судах Республики Казахстан. </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Ответственность за нарушение законодательства Республики Казахстан в области государственно-частного партнерства</w:t>
      </w:r>
    </w:p>
    <w:p>
      <w:pPr>
        <w:spacing w:after="0"/>
        <w:ind w:left="0"/>
        <w:jc w:val="both"/>
      </w:pPr>
      <w:r>
        <w:rPr>
          <w:rFonts w:ascii="Times New Roman"/>
          <w:b w:val="false"/>
          <w:i w:val="false"/>
          <w:color w:val="000000"/>
          <w:sz w:val="28"/>
        </w:rPr>
        <w:t>
      Нарушение законодательства Республики Казахстан в области государственно-частного партнерства влечет ответственность, установленную законами Республики Казахстан.</w:t>
      </w:r>
    </w:p>
    <w:p>
      <w:pPr>
        <w:spacing w:after="0"/>
        <w:ind w:left="0"/>
        <w:jc w:val="both"/>
      </w:pPr>
      <w:r>
        <w:rPr>
          <w:rFonts w:ascii="Times New Roman"/>
          <w:b/>
          <w:i w:val="false"/>
          <w:color w:val="000000"/>
          <w:sz w:val="28"/>
        </w:rPr>
        <w:t>Статья 59. Порядок введения в действие настоящего Закона</w:t>
      </w:r>
    </w:p>
    <w:p>
      <w:pPr>
        <w:spacing w:after="0"/>
        <w:ind w:left="0"/>
        <w:jc w:val="both"/>
      </w:pP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