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1b28" w14:textId="2441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27 декабря 1994 года № 268-XIII.</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Введен в действие постановлением Верховного Совета Республики Казахстан от 27.12.1994 № 269-XIII</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В тексте после слова "Раздел" цифры "I - III" заменены соответственно цифрами "1 - 3" в соответствии с Законом РК от 20.12.2004 № 13 (вводится в действие с 01.01.2005).</w:t>
      </w:r>
    </w:p>
    <w:bookmarkStart w:name="z5961" w:id="0"/>
    <w:p>
      <w:pPr>
        <w:spacing w:after="0"/>
        <w:ind w:left="0"/>
        <w:jc w:val="left"/>
      </w:pPr>
      <w:r>
        <w:rPr>
          <w:rFonts w:ascii="Times New Roman"/>
          <w:b/>
          <w:i w:val="false"/>
          <w:color w:val="000000"/>
        </w:rPr>
        <w:t xml:space="preserve"> ОБЩАЯ ЧАСТЬ</w:t>
      </w:r>
    </w:p>
    <w:bookmarkEnd w:id="0"/>
    <w:bookmarkStart w:name="z5962" w:id="1"/>
    <w:p>
      <w:pPr>
        <w:spacing w:after="0"/>
        <w:ind w:left="0"/>
        <w:jc w:val="left"/>
      </w:pPr>
      <w:r>
        <w:rPr>
          <w:rFonts w:ascii="Times New Roman"/>
          <w:b/>
          <w:i w:val="false"/>
          <w:color w:val="000000"/>
        </w:rPr>
        <w:t xml:space="preserve"> Раздел 1. Общие положения</w:t>
      </w:r>
    </w:p>
    <w:bookmarkEnd w:id="1"/>
    <w:bookmarkStart w:name="z8249" w:id="2"/>
    <w:p>
      <w:pPr>
        <w:spacing w:after="0"/>
        <w:ind w:left="0"/>
        <w:jc w:val="left"/>
      </w:pPr>
      <w:r>
        <w:rPr>
          <w:rFonts w:ascii="Times New Roman"/>
          <w:b/>
          <w:i w:val="false"/>
          <w:color w:val="000000"/>
        </w:rPr>
        <w:t xml:space="preserve"> Глава 1. Регулирование гражданско-правовых отношений</w:t>
      </w:r>
    </w:p>
    <w:bookmarkEnd w:id="2"/>
    <w:bookmarkStart w:name="z8250" w:id="3"/>
    <w:p>
      <w:pPr>
        <w:spacing w:after="0"/>
        <w:ind w:left="0"/>
        <w:jc w:val="left"/>
      </w:pPr>
      <w:r>
        <w:rPr>
          <w:rFonts w:ascii="Times New Roman"/>
          <w:b/>
          <w:i w:val="false"/>
          <w:color w:val="000000"/>
        </w:rPr>
        <w:t xml:space="preserve"> Статья 1. Отношения, регулируемые гражданским законодательством</w:t>
      </w:r>
    </w:p>
    <w:bookmarkEnd w:id="3"/>
    <w:bookmarkStart w:name="z61" w:id="4"/>
    <w:p>
      <w:pPr>
        <w:spacing w:after="0"/>
        <w:ind w:left="0"/>
        <w:jc w:val="both"/>
      </w:pPr>
      <w:r>
        <w:rPr>
          <w:rFonts w:ascii="Times New Roman"/>
          <w:b w:val="false"/>
          <w:i w:val="false"/>
          <w:color w:val="000000"/>
          <w:sz w:val="28"/>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Участниками регулируемых гражданским законодательством отношений являются граждане, юридические лица, государство, а также административно-территориальные единицы. </w:t>
      </w:r>
    </w:p>
    <w:bookmarkEnd w:id="4"/>
    <w:bookmarkStart w:name="z65" w:id="5"/>
    <w:p>
      <w:pPr>
        <w:spacing w:after="0"/>
        <w:ind w:left="0"/>
        <w:jc w:val="both"/>
      </w:pPr>
      <w:r>
        <w:rPr>
          <w:rFonts w:ascii="Times New Roman"/>
          <w:b w:val="false"/>
          <w:i w:val="false"/>
          <w:color w:val="000000"/>
          <w:sz w:val="28"/>
        </w:rPr>
        <w:t xml:space="preserve">
      2. Личные неимущественные отношения, не связанные с имущественными, регулируются гражданским законодательством, поскольку иное не предусмотрено законодательными актами либо не вытекает из существа личного неимущественного отношения. </w:t>
      </w:r>
    </w:p>
    <w:bookmarkEnd w:id="5"/>
    <w:bookmarkStart w:name="z67" w:id="6"/>
    <w:p>
      <w:pPr>
        <w:spacing w:after="0"/>
        <w:ind w:left="0"/>
        <w:jc w:val="both"/>
      </w:pPr>
      <w:r>
        <w:rPr>
          <w:rFonts w:ascii="Times New Roman"/>
          <w:b w:val="false"/>
          <w:i w:val="false"/>
          <w:color w:val="000000"/>
          <w:sz w:val="28"/>
        </w:rPr>
        <w:t>
      3. К семейным, трудовым отношениям и отношениям по использованию природных ресурсов и охране окружающей среды, отвечающим признакам, указанным в пункте 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использовании природных ресурсов и охране окружающей среды.</w:t>
      </w:r>
    </w:p>
    <w:bookmarkEnd w:id="6"/>
    <w:bookmarkStart w:name="z69" w:id="7"/>
    <w:p>
      <w:pPr>
        <w:spacing w:after="0"/>
        <w:ind w:left="0"/>
        <w:jc w:val="both"/>
      </w:pPr>
      <w:r>
        <w:rPr>
          <w:rFonts w:ascii="Times New Roman"/>
          <w:b w:val="false"/>
          <w:i w:val="false"/>
          <w:color w:val="000000"/>
          <w:sz w:val="28"/>
        </w:rPr>
        <w:t>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законодательство не применяется, за исключением случаев, предусмотренных законодательными актами.</w:t>
      </w:r>
    </w:p>
    <w:bookmarkEnd w:id="7"/>
    <w:bookmarkStart w:name="z855" w:id="8"/>
    <w:p>
      <w:pPr>
        <w:spacing w:after="0"/>
        <w:ind w:left="0"/>
        <w:jc w:val="left"/>
      </w:pPr>
      <w:r>
        <w:rPr>
          <w:rFonts w:ascii="Times New Roman"/>
          <w:b/>
          <w:i w:val="false"/>
          <w:color w:val="000000"/>
        </w:rPr>
        <w:t xml:space="preserve"> Статья 2. Основные начала гражданского законодательства</w:t>
      </w:r>
    </w:p>
    <w:bookmarkEnd w:id="8"/>
    <w:bookmarkStart w:name="z71" w:id="9"/>
    <w:p>
      <w:pPr>
        <w:spacing w:after="0"/>
        <w:ind w:left="0"/>
        <w:jc w:val="both"/>
      </w:pPr>
      <w:r>
        <w:rPr>
          <w:rFonts w:ascii="Times New Roman"/>
          <w:b w:val="false"/>
          <w:i w:val="false"/>
          <w:color w:val="000000"/>
          <w:sz w:val="28"/>
        </w:rPr>
        <w:t xml:space="preserve">
      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p>
    <w:bookmarkEnd w:id="9"/>
    <w:bookmarkStart w:name="z74" w:id="10"/>
    <w:p>
      <w:pPr>
        <w:spacing w:after="0"/>
        <w:ind w:left="0"/>
        <w:jc w:val="both"/>
      </w:pPr>
      <w:r>
        <w:rPr>
          <w:rFonts w:ascii="Times New Roman"/>
          <w:b w:val="false"/>
          <w:i w:val="false"/>
          <w:color w:val="000000"/>
          <w:sz w:val="28"/>
        </w:rPr>
        <w:t>
      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договора и в определении любых его условий, не противоречащих законодательству.</w:t>
      </w:r>
    </w:p>
    <w:bookmarkEnd w:id="10"/>
    <w:bookmarkStart w:name="z76" w:id="11"/>
    <w:p>
      <w:pPr>
        <w:spacing w:after="0"/>
        <w:ind w:left="0"/>
        <w:jc w:val="both"/>
      </w:pPr>
      <w:r>
        <w:rPr>
          <w:rFonts w:ascii="Times New Roman"/>
          <w:b w:val="false"/>
          <w:i w:val="false"/>
          <w:color w:val="000000"/>
          <w:sz w:val="28"/>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безопасности, защиты жизни и здоровья людей, охраны природы и культурных ценностей.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47" w:id="12"/>
    <w:p>
      <w:pPr>
        <w:spacing w:after="0"/>
        <w:ind w:left="0"/>
        <w:jc w:val="left"/>
      </w:pPr>
      <w:r>
        <w:rPr>
          <w:rFonts w:ascii="Times New Roman"/>
          <w:b/>
          <w:i w:val="false"/>
          <w:color w:val="000000"/>
        </w:rPr>
        <w:t xml:space="preserve"> Статья 3. Гражданское законодательство Республики Казахстан</w:t>
      </w:r>
    </w:p>
    <w:bookmarkEnd w:id="12"/>
    <w:bookmarkStart w:name="z43" w:id="13"/>
    <w:p>
      <w:pPr>
        <w:spacing w:after="0"/>
        <w:ind w:left="0"/>
        <w:jc w:val="both"/>
      </w:pPr>
      <w:r>
        <w:rPr>
          <w:rFonts w:ascii="Times New Roman"/>
          <w:b w:val="false"/>
          <w:i w:val="false"/>
          <w:color w:val="000000"/>
          <w:sz w:val="28"/>
        </w:rPr>
        <w:t xml:space="preserve">
      1. Гражданское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p>
    <w:bookmarkEnd w:id="13"/>
    <w:bookmarkStart w:name="z45" w:id="14"/>
    <w:p>
      <w:pPr>
        <w:spacing w:after="0"/>
        <w:ind w:left="0"/>
        <w:jc w:val="both"/>
      </w:pPr>
      <w:r>
        <w:rPr>
          <w:rFonts w:ascii="Times New Roman"/>
          <w:b w:val="false"/>
          <w:i w:val="false"/>
          <w:color w:val="000000"/>
          <w:sz w:val="28"/>
        </w:rPr>
        <w:t xml:space="preserve">
      2. В случае противоречия норм гражданского права, содержащихся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 применяться только после внесения в Кодекс соответствующих изменений. </w:t>
      </w:r>
    </w:p>
    <w:bookmarkEnd w:id="14"/>
    <w:bookmarkStart w:name="z1350" w:id="15"/>
    <w:p>
      <w:pPr>
        <w:spacing w:after="0"/>
        <w:ind w:left="0"/>
        <w:jc w:val="both"/>
      </w:pPr>
      <w:r>
        <w:rPr>
          <w:rFonts w:ascii="Times New Roman"/>
          <w:b w:val="false"/>
          <w:i w:val="false"/>
          <w:color w:val="000000"/>
          <w:sz w:val="28"/>
        </w:rPr>
        <w:t>
      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p>
    <w:bookmarkEnd w:id="15"/>
    <w:bookmarkStart w:name="z47" w:id="16"/>
    <w:p>
      <w:pPr>
        <w:spacing w:after="0"/>
        <w:ind w:left="0"/>
        <w:jc w:val="both"/>
      </w:pPr>
      <w:r>
        <w:rPr>
          <w:rFonts w:ascii="Times New Roman"/>
          <w:b w:val="false"/>
          <w:i w:val="false"/>
          <w:color w:val="000000"/>
          <w:sz w:val="28"/>
        </w:rPr>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отдельных видов банковских операций, реструктуризацией банков, наступлением последствий лишения лицензий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актам, регулирующим банковскую деятельность и деятельность хлебоприемных предприятий. </w:t>
      </w:r>
    </w:p>
    <w:bookmarkEnd w:id="16"/>
    <w:bookmarkStart w:name="z49" w:id="17"/>
    <w:p>
      <w:pPr>
        <w:spacing w:after="0"/>
        <w:ind w:left="0"/>
        <w:jc w:val="both"/>
      </w:pPr>
      <w:r>
        <w:rPr>
          <w:rFonts w:ascii="Times New Roman"/>
          <w:b w:val="false"/>
          <w:i w:val="false"/>
          <w:color w:val="000000"/>
          <w:sz w:val="28"/>
        </w:rPr>
        <w:t xml:space="preserve">
      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 </w:t>
      </w:r>
    </w:p>
    <w:bookmarkEnd w:id="17"/>
    <w:bookmarkStart w:name="z51" w:id="18"/>
    <w:p>
      <w:pPr>
        <w:spacing w:after="0"/>
        <w:ind w:left="0"/>
        <w:jc w:val="both"/>
      </w:pPr>
      <w:r>
        <w:rPr>
          <w:rFonts w:ascii="Times New Roman"/>
          <w:b w:val="false"/>
          <w:i w:val="false"/>
          <w:color w:val="000000"/>
          <w:sz w:val="28"/>
        </w:rPr>
        <w:t xml:space="preserve">
      4.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p>
    <w:bookmarkEnd w:id="18"/>
    <w:bookmarkStart w:name="z53" w:id="19"/>
    <w:p>
      <w:pPr>
        <w:spacing w:after="0"/>
        <w:ind w:left="0"/>
        <w:jc w:val="both"/>
      </w:pPr>
      <w:r>
        <w:rPr>
          <w:rFonts w:ascii="Times New Roman"/>
          <w:b w:val="false"/>
          <w:i w:val="false"/>
          <w:color w:val="000000"/>
          <w:sz w:val="28"/>
        </w:rPr>
        <w:t xml:space="preserve">
      5. Министерства и иные центральные исполнительные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p>
    <w:bookmarkEnd w:id="19"/>
    <w:bookmarkStart w:name="z55" w:id="20"/>
    <w:p>
      <w:pPr>
        <w:spacing w:after="0"/>
        <w:ind w:left="0"/>
        <w:jc w:val="both"/>
      </w:pPr>
      <w:r>
        <w:rPr>
          <w:rFonts w:ascii="Times New Roman"/>
          <w:b w:val="false"/>
          <w:i w:val="false"/>
          <w:color w:val="000000"/>
          <w:sz w:val="28"/>
        </w:rPr>
        <w:t xml:space="preserve">
      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и не должны применяться. </w:t>
      </w:r>
    </w:p>
    <w:bookmarkEnd w:id="20"/>
    <w:bookmarkStart w:name="z57" w:id="21"/>
    <w:p>
      <w:pPr>
        <w:spacing w:after="0"/>
        <w:ind w:left="0"/>
        <w:jc w:val="both"/>
      </w:pPr>
      <w:r>
        <w:rPr>
          <w:rFonts w:ascii="Times New Roman"/>
          <w:b w:val="false"/>
          <w:i w:val="false"/>
          <w:color w:val="000000"/>
          <w:sz w:val="28"/>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если законодательными актами не предусмотрено иное. </w:t>
      </w:r>
    </w:p>
    <w:bookmarkEnd w:id="21"/>
    <w:bookmarkStart w:name="z59" w:id="22"/>
    <w:p>
      <w:pPr>
        <w:spacing w:after="0"/>
        <w:ind w:left="0"/>
        <w:jc w:val="both"/>
      </w:pPr>
      <w:r>
        <w:rPr>
          <w:rFonts w:ascii="Times New Roman"/>
          <w:b w:val="false"/>
          <w:i w:val="false"/>
          <w:color w:val="000000"/>
          <w:sz w:val="28"/>
        </w:rPr>
        <w:t>
      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Указом Президента РК, имеющим силу Закона, </w:t>
      </w:r>
      <w:r>
        <w:rPr>
          <w:rFonts w:ascii="Times New Roman"/>
          <w:b w:val="false"/>
          <w:i w:val="false"/>
          <w:color w:val="000000"/>
          <w:sz w:val="28"/>
        </w:rPr>
        <w:t>№</w:t>
      </w:r>
      <w:r>
        <w:rPr>
          <w:rFonts w:ascii="Times New Roman"/>
          <w:b w:val="false"/>
          <w:i w:val="false"/>
          <w:color w:val="000000"/>
          <w:sz w:val="28"/>
        </w:rPr>
        <w:t xml:space="preserve"> 2447</w:t>
      </w:r>
      <w:r>
        <w:rPr>
          <w:rFonts w:ascii="Times New Roman"/>
          <w:b w:val="false"/>
          <w:i w:val="false"/>
          <w:color w:val="ff0000"/>
          <w:sz w:val="28"/>
        </w:rPr>
        <w:t xml:space="preserve"> от 31.08.95;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15.01.2001 </w:t>
      </w:r>
      <w:r>
        <w:rPr>
          <w:rFonts w:ascii="Times New Roman"/>
          <w:b w:val="false"/>
          <w:i w:val="false"/>
          <w:color w:val="000000"/>
          <w:sz w:val="28"/>
        </w:rPr>
        <w:t>№</w:t>
      </w:r>
      <w:r>
        <w:rPr>
          <w:rFonts w:ascii="Times New Roman"/>
          <w:b w:val="false"/>
          <w:i w:val="false"/>
          <w:color w:val="000000"/>
          <w:sz w:val="28"/>
        </w:rPr>
        <w:t xml:space="preserve"> 141</w:t>
      </w:r>
      <w:r>
        <w:rPr>
          <w:rFonts w:ascii="Times New Roman"/>
          <w:b w:val="false"/>
          <w:i w:val="false"/>
          <w:color w:val="ff0000"/>
          <w:sz w:val="28"/>
        </w:rPr>
        <w:t xml:space="preserve">; от 29.04.2009 </w:t>
      </w:r>
      <w:r>
        <w:rPr>
          <w:rFonts w:ascii="Times New Roman"/>
          <w:b w:val="false"/>
          <w:i w:val="false"/>
          <w:color w:val="000000"/>
          <w:sz w:val="28"/>
        </w:rPr>
        <w:t>№</w:t>
      </w:r>
      <w:r>
        <w:rPr>
          <w:rFonts w:ascii="Times New Roman"/>
          <w:b w:val="false"/>
          <w:i w:val="false"/>
          <w:color w:val="000000"/>
          <w:sz w:val="28"/>
        </w:rPr>
        <w:t xml:space="preserve"> 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11.07.2009 </w:t>
      </w:r>
      <w:r>
        <w:rPr>
          <w:rFonts w:ascii="Times New Roman"/>
          <w:b w:val="false"/>
          <w:i w:val="false"/>
          <w:color w:val="000000"/>
          <w:sz w:val="28"/>
        </w:rPr>
        <w:t>№</w:t>
      </w:r>
      <w:r>
        <w:rPr>
          <w:rFonts w:ascii="Times New Roman"/>
          <w:b w:val="false"/>
          <w:i w:val="false"/>
          <w:color w:val="000000"/>
          <w:sz w:val="28"/>
        </w:rPr>
        <w:t xml:space="preserve"> 185</w:t>
      </w:r>
      <w:r>
        <w:rPr>
          <w:rFonts w:ascii="Times New Roman"/>
          <w:b w:val="false"/>
          <w:i w:val="false"/>
          <w:color w:val="ff0000"/>
          <w:sz w:val="28"/>
        </w:rPr>
        <w:t xml:space="preserve"> (вводится в действие с 30.08.2009);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0" w:id="23"/>
    <w:p>
      <w:pPr>
        <w:spacing w:after="0"/>
        <w:ind w:left="0"/>
        <w:jc w:val="left"/>
      </w:pPr>
      <w:r>
        <w:rPr>
          <w:rFonts w:ascii="Times New Roman"/>
          <w:b/>
          <w:i w:val="false"/>
          <w:color w:val="000000"/>
        </w:rPr>
        <w:t xml:space="preserve"> Статья 4. Действие гражданского законодательства во времени</w:t>
      </w:r>
    </w:p>
    <w:bookmarkEnd w:id="23"/>
    <w:bookmarkStart w:name="z78" w:id="24"/>
    <w:p>
      <w:pPr>
        <w:spacing w:after="0"/>
        <w:ind w:left="0"/>
        <w:jc w:val="both"/>
      </w:pPr>
      <w:r>
        <w:rPr>
          <w:rFonts w:ascii="Times New Roman"/>
          <w:b w:val="false"/>
          <w:i w:val="false"/>
          <w:color w:val="000000"/>
          <w:sz w:val="28"/>
        </w:rPr>
        <w:t xml:space="preserve">
      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прямо им предусмотрено. </w:t>
      </w:r>
    </w:p>
    <w:bookmarkEnd w:id="24"/>
    <w:bookmarkStart w:name="z80" w:id="25"/>
    <w:p>
      <w:pPr>
        <w:spacing w:after="0"/>
        <w:ind w:left="0"/>
        <w:jc w:val="both"/>
      </w:pPr>
      <w:r>
        <w:rPr>
          <w:rFonts w:ascii="Times New Roman"/>
          <w:b w:val="false"/>
          <w:i w:val="false"/>
          <w:color w:val="000000"/>
          <w:sz w:val="28"/>
        </w:rPr>
        <w:t xml:space="preserve">
      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383 настоящего Кодекса. </w:t>
      </w:r>
    </w:p>
    <w:bookmarkEnd w:id="25"/>
    <w:bookmarkStart w:name="z12" w:id="26"/>
    <w:p>
      <w:pPr>
        <w:spacing w:after="0"/>
        <w:ind w:left="0"/>
        <w:jc w:val="left"/>
      </w:pPr>
      <w:r>
        <w:rPr>
          <w:rFonts w:ascii="Times New Roman"/>
          <w:b/>
          <w:i w:val="false"/>
          <w:color w:val="000000"/>
        </w:rPr>
        <w:t xml:space="preserve"> Статья 5. Применение гражданского законодательства по аналогии </w:t>
      </w:r>
    </w:p>
    <w:bookmarkEnd w:id="26"/>
    <w:bookmarkStart w:name="z82" w:id="27"/>
    <w:p>
      <w:pPr>
        <w:spacing w:after="0"/>
        <w:ind w:left="0"/>
        <w:jc w:val="both"/>
      </w:pPr>
      <w:r>
        <w:rPr>
          <w:rFonts w:ascii="Times New Roman"/>
          <w:b w:val="false"/>
          <w:i w:val="false"/>
          <w:color w:val="000000"/>
          <w:sz w:val="28"/>
        </w:rPr>
        <w:t xml:space="preserve">
      1. В 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 (аналогия закона). </w:t>
      </w:r>
    </w:p>
    <w:bookmarkEnd w:id="27"/>
    <w:bookmarkStart w:name="z84" w:id="28"/>
    <w:p>
      <w:pPr>
        <w:spacing w:after="0"/>
        <w:ind w:left="0"/>
        <w:jc w:val="both"/>
      </w:pPr>
      <w:r>
        <w:rPr>
          <w:rFonts w:ascii="Times New Roman"/>
          <w:b w:val="false"/>
          <w:i w:val="false"/>
          <w:color w:val="000000"/>
          <w:sz w:val="28"/>
        </w:rPr>
        <w:t xml:space="preserve">
      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w:t>
      </w:r>
    </w:p>
    <w:bookmarkEnd w:id="28"/>
    <w:bookmarkStart w:name="z14" w:id="29"/>
    <w:p>
      <w:pPr>
        <w:spacing w:after="0"/>
        <w:ind w:left="0"/>
        <w:jc w:val="left"/>
      </w:pPr>
      <w:r>
        <w:rPr>
          <w:rFonts w:ascii="Times New Roman"/>
          <w:b/>
          <w:i w:val="false"/>
          <w:color w:val="000000"/>
        </w:rPr>
        <w:t xml:space="preserve"> Статья 6. Толкование норм гражданского законодательства </w:t>
      </w:r>
    </w:p>
    <w:bookmarkEnd w:id="29"/>
    <w:bookmarkStart w:name="z86" w:id="30"/>
    <w:p>
      <w:pPr>
        <w:spacing w:after="0"/>
        <w:ind w:left="0"/>
        <w:jc w:val="both"/>
      </w:pPr>
      <w:r>
        <w:rPr>
          <w:rFonts w:ascii="Times New Roman"/>
          <w:b w:val="false"/>
          <w:i w:val="false"/>
          <w:color w:val="000000"/>
          <w:sz w:val="28"/>
        </w:rPr>
        <w:t xml:space="preserve">
      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основным принципам гражданского законодательства, изложенным в настоящей главе, прежде всего - в ее статье 2. </w:t>
      </w:r>
    </w:p>
    <w:bookmarkEnd w:id="30"/>
    <w:bookmarkStart w:name="z87" w:id="31"/>
    <w:p>
      <w:pPr>
        <w:spacing w:after="0"/>
        <w:ind w:left="0"/>
        <w:jc w:val="both"/>
      </w:pPr>
      <w:r>
        <w:rPr>
          <w:rFonts w:ascii="Times New Roman"/>
          <w:b w:val="false"/>
          <w:i w:val="false"/>
          <w:color w:val="000000"/>
          <w:sz w:val="28"/>
        </w:rPr>
        <w:t xml:space="preserve">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пункте 1 настоящей статьи. </w:t>
      </w:r>
    </w:p>
    <w:bookmarkEnd w:id="31"/>
    <w:bookmarkStart w:name="z16" w:id="32"/>
    <w:p>
      <w:pPr>
        <w:spacing w:after="0"/>
        <w:ind w:left="0"/>
        <w:jc w:val="left"/>
      </w:pPr>
      <w:r>
        <w:rPr>
          <w:rFonts w:ascii="Times New Roman"/>
          <w:b/>
          <w:i w:val="false"/>
          <w:color w:val="000000"/>
        </w:rPr>
        <w:t xml:space="preserve"> Статья 7. Основания возникновения, изменения и прекращения гражданских прав и обязанностей</w:t>
      </w:r>
    </w:p>
    <w:bookmarkEnd w:id="32"/>
    <w:bookmarkStart w:name="z214" w:id="33"/>
    <w:p>
      <w:pPr>
        <w:spacing w:after="0"/>
        <w:ind w:left="0"/>
        <w:jc w:val="both"/>
      </w:pPr>
      <w:r>
        <w:rPr>
          <w:rFonts w:ascii="Times New Roman"/>
          <w:b w:val="false"/>
          <w:i w:val="false"/>
          <w:color w:val="000000"/>
          <w:sz w:val="28"/>
        </w:rPr>
        <w:t xml:space="preserve">
      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 </w:t>
      </w:r>
    </w:p>
    <w:bookmarkEnd w:id="33"/>
    <w:bookmarkStart w:name="z215" w:id="34"/>
    <w:p>
      <w:pPr>
        <w:spacing w:after="0"/>
        <w:ind w:left="0"/>
        <w:jc w:val="both"/>
      </w:pPr>
      <w:r>
        <w:rPr>
          <w:rFonts w:ascii="Times New Roman"/>
          <w:b w:val="false"/>
          <w:i w:val="false"/>
          <w:color w:val="000000"/>
          <w:sz w:val="28"/>
        </w:rPr>
        <w:t>
      В соответствии с этим гражданские права и обязанности возникают, изменяются и прекращаются:</w:t>
      </w:r>
    </w:p>
    <w:bookmarkEnd w:id="34"/>
    <w:bookmarkStart w:name="z216" w:id="35"/>
    <w:p>
      <w:pPr>
        <w:spacing w:after="0"/>
        <w:ind w:left="0"/>
        <w:jc w:val="both"/>
      </w:pPr>
      <w:r>
        <w:rPr>
          <w:rFonts w:ascii="Times New Roman"/>
          <w:b w:val="false"/>
          <w:i w:val="false"/>
          <w:color w:val="000000"/>
          <w:sz w:val="28"/>
        </w:rPr>
        <w:t>
      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bookmarkEnd w:id="35"/>
    <w:bookmarkStart w:name="z217" w:id="36"/>
    <w:p>
      <w:pPr>
        <w:spacing w:after="0"/>
        <w:ind w:left="0"/>
        <w:jc w:val="both"/>
      </w:pPr>
      <w:r>
        <w:rPr>
          <w:rFonts w:ascii="Times New Roman"/>
          <w:b w:val="false"/>
          <w:i w:val="false"/>
          <w:color w:val="000000"/>
          <w:sz w:val="28"/>
        </w:rPr>
        <w:t>
      2) из административных актов, влекущих в силу законодательства Республики Казахстан гражданско-правовые последствия;</w:t>
      </w:r>
    </w:p>
    <w:bookmarkEnd w:id="36"/>
    <w:bookmarkStart w:name="z218" w:id="37"/>
    <w:p>
      <w:pPr>
        <w:spacing w:after="0"/>
        <w:ind w:left="0"/>
        <w:jc w:val="both"/>
      </w:pPr>
      <w:r>
        <w:rPr>
          <w:rFonts w:ascii="Times New Roman"/>
          <w:b w:val="false"/>
          <w:i w:val="false"/>
          <w:color w:val="000000"/>
          <w:sz w:val="28"/>
        </w:rPr>
        <w:t>
      3) из судебного решения, установившего гражданские права и обязанности;</w:t>
      </w:r>
    </w:p>
    <w:bookmarkEnd w:id="37"/>
    <w:bookmarkStart w:name="z219" w:id="38"/>
    <w:p>
      <w:pPr>
        <w:spacing w:after="0"/>
        <w:ind w:left="0"/>
        <w:jc w:val="both"/>
      </w:pPr>
      <w:r>
        <w:rPr>
          <w:rFonts w:ascii="Times New Roman"/>
          <w:b w:val="false"/>
          <w:i w:val="false"/>
          <w:color w:val="000000"/>
          <w:sz w:val="28"/>
        </w:rPr>
        <w:t>
      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bookmarkEnd w:id="38"/>
    <w:bookmarkStart w:name="z220" w:id="39"/>
    <w:p>
      <w:pPr>
        <w:spacing w:after="0"/>
        <w:ind w:left="0"/>
        <w:jc w:val="both"/>
      </w:pPr>
      <w:r>
        <w:rPr>
          <w:rFonts w:ascii="Times New Roman"/>
          <w:b w:val="false"/>
          <w:i w:val="false"/>
          <w:color w:val="000000"/>
          <w:sz w:val="28"/>
        </w:rPr>
        <w:t xml:space="preserve">
      5) вследствие создания изобретений, промышленных образцов, произведений науки, литературы и искусства и иных результатов интеллектуальной деятельности; </w:t>
      </w:r>
    </w:p>
    <w:bookmarkEnd w:id="39"/>
    <w:bookmarkStart w:name="z221" w:id="40"/>
    <w:p>
      <w:pPr>
        <w:spacing w:after="0"/>
        <w:ind w:left="0"/>
        <w:jc w:val="both"/>
      </w:pPr>
      <w:r>
        <w:rPr>
          <w:rFonts w:ascii="Times New Roman"/>
          <w:b w:val="false"/>
          <w:i w:val="false"/>
          <w:color w:val="000000"/>
          <w:sz w:val="28"/>
        </w:rPr>
        <w:t xml:space="preserve">
      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 </w:t>
      </w:r>
    </w:p>
    <w:bookmarkEnd w:id="40"/>
    <w:bookmarkStart w:name="z222" w:id="41"/>
    <w:p>
      <w:pPr>
        <w:spacing w:after="0"/>
        <w:ind w:left="0"/>
        <w:jc w:val="both"/>
      </w:pPr>
      <w:r>
        <w:rPr>
          <w:rFonts w:ascii="Times New Roman"/>
          <w:b w:val="false"/>
          <w:i w:val="false"/>
          <w:color w:val="000000"/>
          <w:sz w:val="28"/>
        </w:rPr>
        <w:t xml:space="preserve">
      7) вследствие иных действий граждан и юридических лиц; </w:t>
      </w:r>
    </w:p>
    <w:bookmarkEnd w:id="41"/>
    <w:bookmarkStart w:name="z8301" w:id="42"/>
    <w:p>
      <w:pPr>
        <w:spacing w:after="0"/>
        <w:ind w:left="0"/>
        <w:jc w:val="both"/>
      </w:pPr>
      <w:r>
        <w:rPr>
          <w:rFonts w:ascii="Times New Roman"/>
          <w:b w:val="false"/>
          <w:i w:val="false"/>
          <w:color w:val="000000"/>
          <w:sz w:val="28"/>
        </w:rPr>
        <w:t>
      8) вследствие событий, с которыми законодательство Республики Казахстан связывает наступление гражданско-правовых последствий.</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43"/>
    <w:p>
      <w:pPr>
        <w:spacing w:after="0"/>
        <w:ind w:left="0"/>
        <w:jc w:val="left"/>
      </w:pPr>
      <w:r>
        <w:rPr>
          <w:rFonts w:ascii="Times New Roman"/>
          <w:b/>
          <w:i w:val="false"/>
          <w:color w:val="000000"/>
        </w:rPr>
        <w:t xml:space="preserve"> Статья 8. Осуществление гражданских прав</w:t>
      </w:r>
    </w:p>
    <w:bookmarkEnd w:id="43"/>
    <w:bookmarkStart w:name="z108" w:id="44"/>
    <w:p>
      <w:pPr>
        <w:spacing w:after="0"/>
        <w:ind w:left="0"/>
        <w:jc w:val="both"/>
      </w:pPr>
      <w:r>
        <w:rPr>
          <w:rFonts w:ascii="Times New Roman"/>
          <w:b w:val="false"/>
          <w:i w:val="false"/>
          <w:color w:val="000000"/>
          <w:sz w:val="28"/>
        </w:rPr>
        <w:t xml:space="preserve">
      1. Граждане и юридические лица по своему усмотрению распоряжаются принадлежащими им гражданскими правами, в том числе правом на их защиту. </w:t>
      </w:r>
    </w:p>
    <w:bookmarkEnd w:id="44"/>
    <w:bookmarkStart w:name="z110" w:id="45"/>
    <w:p>
      <w:pPr>
        <w:spacing w:after="0"/>
        <w:ind w:left="0"/>
        <w:jc w:val="both"/>
      </w:pPr>
      <w:r>
        <w:rPr>
          <w:rFonts w:ascii="Times New Roman"/>
          <w:b w:val="false"/>
          <w:i w:val="false"/>
          <w:color w:val="000000"/>
          <w:sz w:val="28"/>
        </w:rPr>
        <w:t>
      2. Неосуществление прав, принадлежащих гражданам и юридическим лицам, не влечет прекращения этих прав, за исключением случаев, предусмотренных законодательными актами.</w:t>
      </w:r>
    </w:p>
    <w:bookmarkEnd w:id="45"/>
    <w:bookmarkStart w:name="z112" w:id="46"/>
    <w:p>
      <w:pPr>
        <w:spacing w:after="0"/>
        <w:ind w:left="0"/>
        <w:jc w:val="both"/>
      </w:pPr>
      <w:r>
        <w:rPr>
          <w:rFonts w:ascii="Times New Roman"/>
          <w:b w:val="false"/>
          <w:i w:val="false"/>
          <w:color w:val="000000"/>
          <w:sz w:val="28"/>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p>
    <w:bookmarkEnd w:id="46"/>
    <w:bookmarkStart w:name="z114" w:id="47"/>
    <w:p>
      <w:pPr>
        <w:spacing w:after="0"/>
        <w:ind w:left="0"/>
        <w:jc w:val="both"/>
      </w:pPr>
      <w:r>
        <w:rPr>
          <w:rFonts w:ascii="Times New Roman"/>
          <w:b w:val="false"/>
          <w:i w:val="false"/>
          <w:color w:val="000000"/>
          <w:sz w:val="28"/>
        </w:rPr>
        <w:t xml:space="preserve">
      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w:t>
      </w:r>
    </w:p>
    <w:bookmarkEnd w:id="47"/>
    <w:bookmarkStart w:name="z116" w:id="48"/>
    <w:p>
      <w:pPr>
        <w:spacing w:after="0"/>
        <w:ind w:left="0"/>
        <w:jc w:val="both"/>
      </w:pPr>
      <w:r>
        <w:rPr>
          <w:rFonts w:ascii="Times New Roman"/>
          <w:b w:val="false"/>
          <w:i w:val="false"/>
          <w:color w:val="000000"/>
          <w:sz w:val="28"/>
        </w:rPr>
        <w:t xml:space="preserve">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bookmarkEnd w:id="48"/>
    <w:bookmarkStart w:name="z118" w:id="49"/>
    <w:p>
      <w:pPr>
        <w:spacing w:after="0"/>
        <w:ind w:left="0"/>
        <w:jc w:val="both"/>
      </w:pPr>
      <w:r>
        <w:rPr>
          <w:rFonts w:ascii="Times New Roman"/>
          <w:b w:val="false"/>
          <w:i w:val="false"/>
          <w:color w:val="000000"/>
          <w:sz w:val="28"/>
        </w:rPr>
        <w:t>
      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p>
    <w:bookmarkEnd w:id="49"/>
    <w:bookmarkStart w:name="z8302" w:id="50"/>
    <w:p>
      <w:pPr>
        <w:spacing w:after="0"/>
        <w:ind w:left="0"/>
        <w:jc w:val="both"/>
      </w:pPr>
      <w:r>
        <w:rPr>
          <w:rFonts w:ascii="Times New Roman"/>
          <w:b w:val="false"/>
          <w:i w:val="false"/>
          <w:color w:val="000000"/>
          <w:sz w:val="28"/>
        </w:rPr>
        <w:t xml:space="preserve">
      6. Никто не вправе извлекать преимущество из своего недобросовестного поведения. </w:t>
      </w:r>
    </w:p>
    <w:bookmarkEnd w:id="50"/>
    <w:bookmarkStart w:name="z8303" w:id="51"/>
    <w:p>
      <w:pPr>
        <w:spacing w:after="0"/>
        <w:ind w:left="0"/>
        <w:jc w:val="both"/>
      </w:pPr>
      <w:r>
        <w:rPr>
          <w:rFonts w:ascii="Times New Roman"/>
          <w:b w:val="false"/>
          <w:i w:val="false"/>
          <w:color w:val="000000"/>
          <w:sz w:val="28"/>
        </w:rPr>
        <w:t xml:space="preserve">
      7. В случае несоблюдения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настоящей статьи, суд может отказать лицу в защите принадлежащего ему права.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52"/>
    <w:p>
      <w:pPr>
        <w:spacing w:after="0"/>
        <w:ind w:left="0"/>
        <w:jc w:val="left"/>
      </w:pPr>
      <w:r>
        <w:rPr>
          <w:rFonts w:ascii="Times New Roman"/>
          <w:b/>
          <w:i w:val="false"/>
          <w:color w:val="000000"/>
        </w:rPr>
        <w:t xml:space="preserve"> Статья 9. Защита гражданских прав</w:t>
      </w:r>
    </w:p>
    <w:bookmarkEnd w:id="52"/>
    <w:bookmarkStart w:name="z120" w:id="53"/>
    <w:p>
      <w:pPr>
        <w:spacing w:after="0"/>
        <w:ind w:left="0"/>
        <w:jc w:val="both"/>
      </w:pPr>
      <w:r>
        <w:rPr>
          <w:rFonts w:ascii="Times New Roman"/>
          <w:b w:val="false"/>
          <w:i w:val="false"/>
          <w:color w:val="000000"/>
          <w:sz w:val="28"/>
        </w:rPr>
        <w:t>
      1. Защита гражданских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bookmarkEnd w:id="53"/>
    <w:p>
      <w:pPr>
        <w:spacing w:after="0"/>
        <w:ind w:left="0"/>
        <w:jc w:val="both"/>
      </w:pPr>
      <w:r>
        <w:rPr>
          <w:rFonts w:ascii="Times New Roman"/>
          <w:b w:val="false"/>
          <w:i w:val="false"/>
          <w:color w:val="000000"/>
          <w:sz w:val="28"/>
        </w:rPr>
        <w:t>
      Юридические лица правом на возмещение морального вреда не обладают.</w:t>
      </w:r>
    </w:p>
    <w:bookmarkStart w:name="z8335" w:id="54"/>
    <w:p>
      <w:pPr>
        <w:spacing w:after="0"/>
        <w:ind w:left="0"/>
        <w:jc w:val="both"/>
      </w:pPr>
      <w:r>
        <w:rPr>
          <w:rFonts w:ascii="Times New Roman"/>
          <w:b w:val="false"/>
          <w:i w:val="false"/>
          <w:color w:val="000000"/>
          <w:sz w:val="28"/>
        </w:rPr>
        <w:t>
      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Республики Казахстан о защите прав потребителей, может осуществляться субъектами досудебного урегулирования потребительских споров.</w:t>
      </w:r>
    </w:p>
    <w:bookmarkEnd w:id="54"/>
    <w:bookmarkStart w:name="z121" w:id="55"/>
    <w:p>
      <w:pPr>
        <w:spacing w:after="0"/>
        <w:ind w:left="0"/>
        <w:jc w:val="both"/>
      </w:pPr>
      <w:r>
        <w:rPr>
          <w:rFonts w:ascii="Times New Roman"/>
          <w:b w:val="false"/>
          <w:i w:val="false"/>
          <w:color w:val="000000"/>
          <w:sz w:val="28"/>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предусмотрено иное. </w:t>
      </w:r>
    </w:p>
    <w:bookmarkEnd w:id="55"/>
    <w:bookmarkStart w:name="z123" w:id="56"/>
    <w:p>
      <w:pPr>
        <w:spacing w:after="0"/>
        <w:ind w:left="0"/>
        <w:jc w:val="both"/>
      </w:pPr>
      <w:r>
        <w:rPr>
          <w:rFonts w:ascii="Times New Roman"/>
          <w:b w:val="false"/>
          <w:i w:val="false"/>
          <w:color w:val="000000"/>
          <w:sz w:val="28"/>
        </w:rP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p>
    <w:bookmarkEnd w:id="56"/>
    <w:bookmarkStart w:name="z125" w:id="57"/>
    <w:p>
      <w:pPr>
        <w:spacing w:after="0"/>
        <w:ind w:left="0"/>
        <w:jc w:val="both"/>
      </w:pPr>
      <w:r>
        <w:rPr>
          <w:rFonts w:ascii="Times New Roman"/>
          <w:b w:val="false"/>
          <w:i w:val="false"/>
          <w:color w:val="000000"/>
          <w:sz w:val="28"/>
        </w:rPr>
        <w:t xml:space="preserve">
      4.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
    <w:bookmarkEnd w:id="57"/>
    <w:bookmarkStart w:name="z127" w:id="58"/>
    <w:p>
      <w:pPr>
        <w:spacing w:after="0"/>
        <w:ind w:left="0"/>
        <w:jc w:val="both"/>
      </w:pPr>
      <w:r>
        <w:rPr>
          <w:rFonts w:ascii="Times New Roman"/>
          <w:b w:val="false"/>
          <w:i w:val="false"/>
          <w:color w:val="000000"/>
          <w:sz w:val="28"/>
        </w:rPr>
        <w:t xml:space="preserve">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p>
    <w:bookmarkEnd w:id="58"/>
    <w:bookmarkStart w:name="z129" w:id="59"/>
    <w:p>
      <w:pPr>
        <w:spacing w:after="0"/>
        <w:ind w:left="0"/>
        <w:jc w:val="both"/>
      </w:pPr>
      <w:r>
        <w:rPr>
          <w:rFonts w:ascii="Times New Roman"/>
          <w:b w:val="false"/>
          <w:i w:val="false"/>
          <w:color w:val="000000"/>
          <w:sz w:val="28"/>
        </w:rPr>
        <w:t xml:space="preserve">
      5. Убытки, причиненные гражданину или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w:t>
      </w:r>
    </w:p>
    <w:bookmarkEnd w:id="59"/>
    <w:p>
      <w:pPr>
        <w:spacing w:after="0"/>
        <w:ind w:left="0"/>
        <w:jc w:val="both"/>
      </w:pPr>
      <w:r>
        <w:rPr>
          <w:rFonts w:ascii="Times New Roman"/>
          <w:b w:val="false"/>
          <w:i w:val="false"/>
          <w:color w:val="000000"/>
          <w:sz w:val="28"/>
        </w:rPr>
        <w:t xml:space="preserve">
      административно-территориальной единицей. </w:t>
      </w:r>
    </w:p>
    <w:bookmarkStart w:name="z131" w:id="60"/>
    <w:p>
      <w:pPr>
        <w:spacing w:after="0"/>
        <w:ind w:left="0"/>
        <w:jc w:val="both"/>
      </w:pPr>
      <w:r>
        <w:rPr>
          <w:rFonts w:ascii="Times New Roman"/>
          <w:b w:val="false"/>
          <w:i w:val="false"/>
          <w:color w:val="000000"/>
          <w:sz w:val="28"/>
        </w:rPr>
        <w:t xml:space="preserve">
      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03.07.2013 </w:t>
      </w:r>
      <w:r>
        <w:rPr>
          <w:rFonts w:ascii="Times New Roman"/>
          <w:b w:val="false"/>
          <w:i w:val="false"/>
          <w:color w:val="000000"/>
          <w:sz w:val="28"/>
        </w:rPr>
        <w:t>№</w:t>
      </w:r>
      <w:r>
        <w:rPr>
          <w:rFonts w:ascii="Times New Roman"/>
          <w:b w:val="false"/>
          <w:i w:val="false"/>
          <w:color w:val="000000"/>
          <w:sz w:val="28"/>
        </w:rPr>
        <w:t xml:space="preserve">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61"/>
    <w:p>
      <w:pPr>
        <w:spacing w:after="0"/>
        <w:ind w:left="0"/>
        <w:jc w:val="left"/>
      </w:pPr>
      <w:r>
        <w:rPr>
          <w:rFonts w:ascii="Times New Roman"/>
          <w:b/>
          <w:i w:val="false"/>
          <w:color w:val="000000"/>
        </w:rPr>
        <w:t xml:space="preserve"> Статья 10. Защита прав предпринимателей и потребителей</w:t>
      </w:r>
    </w:p>
    <w:bookmarkEnd w:id="61"/>
    <w:bookmarkStart w:name="z134" w:id="62"/>
    <w:p>
      <w:pPr>
        <w:spacing w:after="0"/>
        <w:ind w:left="0"/>
        <w:jc w:val="both"/>
      </w:pPr>
      <w:r>
        <w:rPr>
          <w:rFonts w:ascii="Times New Roman"/>
          <w:b w:val="false"/>
          <w:i w:val="false"/>
          <w:color w:val="000000"/>
          <w:sz w:val="28"/>
        </w:rPr>
        <w:t>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bookmarkEnd w:id="62"/>
    <w:bookmarkStart w:name="z136" w:id="63"/>
    <w:p>
      <w:pPr>
        <w:spacing w:after="0"/>
        <w:ind w:left="0"/>
        <w:jc w:val="both"/>
      </w:pPr>
      <w:r>
        <w:rPr>
          <w:rFonts w:ascii="Times New Roman"/>
          <w:b w:val="false"/>
          <w:i w:val="false"/>
          <w:color w:val="000000"/>
          <w:sz w:val="28"/>
        </w:rPr>
        <w:t xml:space="preserve">
      2. Государство гарантирует свободу предпринимательской деятельности и обеспечивает ее защиту и поддержку. </w:t>
      </w:r>
    </w:p>
    <w:bookmarkEnd w:id="63"/>
    <w:bookmarkStart w:name="z138" w:id="64"/>
    <w:p>
      <w:pPr>
        <w:spacing w:after="0"/>
        <w:ind w:left="0"/>
        <w:jc w:val="both"/>
      </w:pPr>
      <w:r>
        <w:rPr>
          <w:rFonts w:ascii="Times New Roman"/>
          <w:b w:val="false"/>
          <w:i w:val="false"/>
          <w:color w:val="000000"/>
          <w:sz w:val="28"/>
        </w:rPr>
        <w:t xml:space="preserve">
      3. Права предпринимателей, осуществляющих деятельность, не запрещенную законодательством, защищаются: </w:t>
      </w:r>
    </w:p>
    <w:bookmarkEnd w:id="64"/>
    <w:bookmarkStart w:name="z140" w:id="65"/>
    <w:p>
      <w:pPr>
        <w:spacing w:after="0"/>
        <w:ind w:left="0"/>
        <w:jc w:val="both"/>
      </w:pPr>
      <w:r>
        <w:rPr>
          <w:rFonts w:ascii="Times New Roman"/>
          <w:b w:val="false"/>
          <w:i w:val="false"/>
          <w:color w:val="000000"/>
          <w:sz w:val="28"/>
        </w:rPr>
        <w:t xml:space="preserve">
      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5"/>
    <w:bookmarkStart w:name="z141" w:id="66"/>
    <w:p>
      <w:pPr>
        <w:spacing w:after="0"/>
        <w:ind w:left="0"/>
        <w:jc w:val="both"/>
      </w:pPr>
      <w:r>
        <w:rPr>
          <w:rFonts w:ascii="Times New Roman"/>
          <w:b w:val="false"/>
          <w:i w:val="false"/>
          <w:color w:val="000000"/>
          <w:sz w:val="28"/>
        </w:rPr>
        <w:t xml:space="preserve">
      2) максимально простым явочным порядком регистрации всех видов предпринимательства во всех сферах экономики в одном регистрирующем органе; </w:t>
      </w:r>
    </w:p>
    <w:bookmarkEnd w:id="66"/>
    <w:bookmarkStart w:name="z143" w:id="67"/>
    <w:p>
      <w:pPr>
        <w:spacing w:after="0"/>
        <w:ind w:left="0"/>
        <w:jc w:val="both"/>
      </w:pPr>
      <w:r>
        <w:rPr>
          <w:rFonts w:ascii="Times New Roman"/>
          <w:b w:val="false"/>
          <w:i w:val="false"/>
          <w:color w:val="000000"/>
          <w:sz w:val="28"/>
        </w:rPr>
        <w:t xml:space="preserve">
      3) ограничением законодательными актами проверок предпринимательской деятельности, осуществляемых государственными органами; </w:t>
      </w:r>
    </w:p>
    <w:bookmarkEnd w:id="67"/>
    <w:bookmarkStart w:name="z144" w:id="68"/>
    <w:p>
      <w:pPr>
        <w:spacing w:after="0"/>
        <w:ind w:left="0"/>
        <w:jc w:val="both"/>
      </w:pPr>
      <w:r>
        <w:rPr>
          <w:rFonts w:ascii="Times New Roman"/>
          <w:b w:val="false"/>
          <w:i w:val="false"/>
          <w:color w:val="000000"/>
          <w:sz w:val="28"/>
        </w:rPr>
        <w:t xml:space="preserve">
      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p>
    <w:bookmarkEnd w:id="68"/>
    <w:bookmarkStart w:name="z146" w:id="69"/>
    <w:p>
      <w:pPr>
        <w:spacing w:after="0"/>
        <w:ind w:left="0"/>
        <w:jc w:val="both"/>
      </w:pPr>
      <w:r>
        <w:rPr>
          <w:rFonts w:ascii="Times New Roman"/>
          <w:b w:val="false"/>
          <w:i w:val="false"/>
          <w:color w:val="000000"/>
          <w:sz w:val="28"/>
        </w:rPr>
        <w:t xml:space="preserve">
      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 </w:t>
      </w:r>
    </w:p>
    <w:bookmarkEnd w:id="69"/>
    <w:bookmarkStart w:name="z148" w:id="70"/>
    <w:p>
      <w:pPr>
        <w:spacing w:after="0"/>
        <w:ind w:left="0"/>
        <w:jc w:val="both"/>
      </w:pPr>
      <w:r>
        <w:rPr>
          <w:rFonts w:ascii="Times New Roman"/>
          <w:b w:val="false"/>
          <w:i w:val="false"/>
          <w:color w:val="000000"/>
          <w:sz w:val="28"/>
        </w:rPr>
        <w:t xml:space="preserve">
      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 </w:t>
      </w:r>
    </w:p>
    <w:bookmarkEnd w:id="70"/>
    <w:bookmarkStart w:name="z150" w:id="71"/>
    <w:p>
      <w:pPr>
        <w:spacing w:after="0"/>
        <w:ind w:left="0"/>
        <w:jc w:val="both"/>
      </w:pPr>
      <w:r>
        <w:rPr>
          <w:rFonts w:ascii="Times New Roman"/>
          <w:b w:val="false"/>
          <w:i w:val="false"/>
          <w:color w:val="000000"/>
          <w:sz w:val="28"/>
        </w:rP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 </w:t>
      </w:r>
    </w:p>
    <w:bookmarkEnd w:id="71"/>
    <w:bookmarkStart w:name="z151" w:id="72"/>
    <w:p>
      <w:pPr>
        <w:spacing w:after="0"/>
        <w:ind w:left="0"/>
        <w:jc w:val="both"/>
      </w:pPr>
      <w:r>
        <w:rPr>
          <w:rFonts w:ascii="Times New Roman"/>
          <w:b w:val="false"/>
          <w:i w:val="false"/>
          <w:color w:val="000000"/>
          <w:sz w:val="28"/>
        </w:rPr>
        <w:t xml:space="preserve">
      7) иными средствами, предусмотренными законодательством. </w:t>
      </w:r>
    </w:p>
    <w:bookmarkEnd w:id="72"/>
    <w:bookmarkStart w:name="z153" w:id="73"/>
    <w:p>
      <w:pPr>
        <w:spacing w:after="0"/>
        <w:ind w:left="0"/>
        <w:jc w:val="both"/>
      </w:pPr>
      <w:r>
        <w:rPr>
          <w:rFonts w:ascii="Times New Roman"/>
          <w:b w:val="false"/>
          <w:i w:val="false"/>
          <w:color w:val="000000"/>
          <w:sz w:val="28"/>
        </w:rPr>
        <w:t xml:space="preserve">
      4. Установление разрешительного или уведомительного порядка производится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 </w:t>
      </w:r>
    </w:p>
    <w:bookmarkEnd w:id="73"/>
    <w:p>
      <w:pPr>
        <w:spacing w:after="0"/>
        <w:ind w:left="0"/>
        <w:jc w:val="both"/>
      </w:pPr>
      <w:r>
        <w:rPr>
          <w:rFonts w:ascii="Times New Roman"/>
          <w:b w:val="false"/>
          <w:i w:val="false"/>
          <w:color w:val="000000"/>
          <w:sz w:val="28"/>
        </w:rPr>
        <w:t>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bookmarkStart w:name="z155" w:id="74"/>
    <w:p>
      <w:pPr>
        <w:spacing w:after="0"/>
        <w:ind w:left="0"/>
        <w:jc w:val="both"/>
      </w:pPr>
      <w:r>
        <w:rPr>
          <w:rFonts w:ascii="Times New Roman"/>
          <w:b w:val="false"/>
          <w:i w:val="false"/>
          <w:color w:val="000000"/>
          <w:sz w:val="28"/>
        </w:rPr>
        <w:t xml:space="preserve">
      5. Коммерческая (предпринимательская) тайна охраняется законом. Порядок определения сведений, составляющих коммерческую тайну, средства ее защиты, а также перечень сведений, которые не должны входить в состав коммерческой тайны, устанавливаются законодательством. </w:t>
      </w:r>
    </w:p>
    <w:bookmarkEnd w:id="74"/>
    <w:bookmarkStart w:name="z157" w:id="75"/>
    <w:p>
      <w:pPr>
        <w:spacing w:after="0"/>
        <w:ind w:left="0"/>
        <w:jc w:val="both"/>
      </w:pPr>
      <w:r>
        <w:rPr>
          <w:rFonts w:ascii="Times New Roman"/>
          <w:b w:val="false"/>
          <w:i w:val="false"/>
          <w:color w:val="000000"/>
          <w:sz w:val="28"/>
        </w:rPr>
        <w:t>
      6. Защита прав потребителей обеспечивается средствами, предусмотренными настоящим Кодексом или иными законодательными актами.</w:t>
      </w:r>
    </w:p>
    <w:bookmarkEnd w:id="75"/>
    <w:bookmarkStart w:name="z159" w:id="76"/>
    <w:p>
      <w:pPr>
        <w:spacing w:after="0"/>
        <w:ind w:left="0"/>
        <w:jc w:val="both"/>
      </w:pPr>
      <w:r>
        <w:rPr>
          <w:rFonts w:ascii="Times New Roman"/>
          <w:b w:val="false"/>
          <w:i w:val="false"/>
          <w:color w:val="000000"/>
          <w:sz w:val="28"/>
        </w:rPr>
        <w:t xml:space="preserve">
      Каждый потребитель имеет, в частности, право на: </w:t>
      </w:r>
    </w:p>
    <w:bookmarkEnd w:id="76"/>
    <w:p>
      <w:pPr>
        <w:spacing w:after="0"/>
        <w:ind w:left="0"/>
        <w:jc w:val="both"/>
      </w:pPr>
      <w:r>
        <w:rPr>
          <w:rFonts w:ascii="Times New Roman"/>
          <w:b w:val="false"/>
          <w:i w:val="false"/>
          <w:color w:val="000000"/>
          <w:sz w:val="28"/>
        </w:rPr>
        <w:t xml:space="preserve">
      - свободное заключение договоров на приобретение товаров, использование работ и услуг; </w:t>
      </w:r>
    </w:p>
    <w:p>
      <w:pPr>
        <w:spacing w:after="0"/>
        <w:ind w:left="0"/>
        <w:jc w:val="both"/>
      </w:pPr>
      <w:r>
        <w:rPr>
          <w:rFonts w:ascii="Times New Roman"/>
          <w:b w:val="false"/>
          <w:i w:val="false"/>
          <w:color w:val="000000"/>
          <w:sz w:val="28"/>
        </w:rPr>
        <w:t xml:space="preserve">
      - надлежащее качество и безопасность товаров (работ, услуг); </w:t>
      </w:r>
    </w:p>
    <w:p>
      <w:pPr>
        <w:spacing w:after="0"/>
        <w:ind w:left="0"/>
        <w:jc w:val="both"/>
      </w:pPr>
      <w:r>
        <w:rPr>
          <w:rFonts w:ascii="Times New Roman"/>
          <w:b w:val="false"/>
          <w:i w:val="false"/>
          <w:color w:val="000000"/>
          <w:sz w:val="28"/>
        </w:rPr>
        <w:t xml:space="preserve">
      - полную и достоверную информацию о товарах (работах, услугах); </w:t>
      </w:r>
    </w:p>
    <w:p>
      <w:pPr>
        <w:spacing w:after="0"/>
        <w:ind w:left="0"/>
        <w:jc w:val="both"/>
      </w:pPr>
      <w:r>
        <w:rPr>
          <w:rFonts w:ascii="Times New Roman"/>
          <w:b w:val="false"/>
          <w:i w:val="false"/>
          <w:color w:val="000000"/>
          <w:sz w:val="28"/>
        </w:rPr>
        <w:t xml:space="preserve">
      - объединение в общественные организации потребителей.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Указом Президента РК, имеющим силу Закона, от 27.01.1996 </w:t>
      </w:r>
      <w:r>
        <w:rPr>
          <w:rFonts w:ascii="Times New Roman"/>
          <w:b w:val="false"/>
          <w:i w:val="false"/>
          <w:color w:val="000000"/>
          <w:sz w:val="28"/>
        </w:rPr>
        <w:t>№</w:t>
      </w:r>
      <w:r>
        <w:rPr>
          <w:rFonts w:ascii="Times New Roman"/>
          <w:b w:val="false"/>
          <w:i w:val="false"/>
          <w:color w:val="000000"/>
          <w:sz w:val="28"/>
        </w:rPr>
        <w:t xml:space="preserve"> 2835</w:t>
      </w:r>
      <w:r>
        <w:rPr>
          <w:rFonts w:ascii="Times New Roman"/>
          <w:b w:val="false"/>
          <w:i w:val="false"/>
          <w:color w:val="ff0000"/>
          <w:sz w:val="28"/>
        </w:rPr>
        <w:t xml:space="preserve">;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283</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w:t>
      </w:r>
      <w:r>
        <w:rPr>
          <w:rFonts w:ascii="Times New Roman"/>
          <w:b w:val="false"/>
          <w:i w:val="false"/>
          <w:color w:val="000000"/>
          <w:sz w:val="28"/>
        </w:rPr>
        <w:t xml:space="preserve">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r>
        <w:br/>
      </w:r>
      <w:r>
        <w:rPr>
          <w:rFonts w:ascii="Times New Roman"/>
          <w:b w:val="false"/>
          <w:i w:val="false"/>
          <w:color w:val="000000"/>
          <w:sz w:val="28"/>
        </w:rPr>
        <w:t>
</w:t>
      </w:r>
    </w:p>
    <w:bookmarkStart w:name="z24" w:id="77"/>
    <w:p>
      <w:pPr>
        <w:spacing w:after="0"/>
        <w:ind w:left="0"/>
        <w:jc w:val="left"/>
      </w:pPr>
      <w:r>
        <w:rPr>
          <w:rFonts w:ascii="Times New Roman"/>
          <w:b/>
          <w:i w:val="false"/>
          <w:color w:val="000000"/>
        </w:rPr>
        <w:t xml:space="preserve"> Статья 11. Недопустимость злоупотребления свободой предпринимательства</w:t>
      </w:r>
    </w:p>
    <w:bookmarkEnd w:id="77"/>
    <w:bookmarkStart w:name="z161" w:id="78"/>
    <w:p>
      <w:pPr>
        <w:spacing w:after="0"/>
        <w:ind w:left="0"/>
        <w:jc w:val="both"/>
      </w:pPr>
      <w:r>
        <w:rPr>
          <w:rFonts w:ascii="Times New Roman"/>
          <w:b w:val="false"/>
          <w:i w:val="false"/>
          <w:color w:val="000000"/>
          <w:sz w:val="28"/>
        </w:rPr>
        <w:t xml:space="preserve">
      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 </w:t>
      </w:r>
    </w:p>
    <w:bookmarkEnd w:id="78"/>
    <w:bookmarkStart w:name="z164" w:id="79"/>
    <w:p>
      <w:pPr>
        <w:spacing w:after="0"/>
        <w:ind w:left="0"/>
        <w:jc w:val="both"/>
      </w:pPr>
      <w:r>
        <w:rPr>
          <w:rFonts w:ascii="Times New Roman"/>
          <w:b w:val="false"/>
          <w:i w:val="false"/>
          <w:color w:val="000000"/>
          <w:sz w:val="28"/>
        </w:rPr>
        <w:t xml:space="preserve">
      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p>
    <w:bookmarkEnd w:id="79"/>
    <w:bookmarkStart w:name="z166" w:id="80"/>
    <w:p>
      <w:pPr>
        <w:spacing w:after="0"/>
        <w:ind w:left="0"/>
        <w:jc w:val="both"/>
      </w:pPr>
      <w:r>
        <w:rPr>
          <w:rFonts w:ascii="Times New Roman"/>
          <w:b w:val="false"/>
          <w:i w:val="false"/>
          <w:color w:val="000000"/>
          <w:sz w:val="28"/>
        </w:rPr>
        <w:t xml:space="preserve">
      1) злоупотребление предпринимателями своим доминирующим положением на рынке, в частности, путем ограничения или прекращения производства либо изъятия из обращения товаров для создания их дефицита или повышения цен; </w:t>
      </w:r>
    </w:p>
    <w:bookmarkEnd w:id="80"/>
    <w:bookmarkStart w:name="z168" w:id="81"/>
    <w:p>
      <w:pPr>
        <w:spacing w:after="0"/>
        <w:ind w:left="0"/>
        <w:jc w:val="both"/>
      </w:pPr>
      <w:r>
        <w:rPr>
          <w:rFonts w:ascii="Times New Roman"/>
          <w:b w:val="false"/>
          <w:i w:val="false"/>
          <w:color w:val="000000"/>
          <w:sz w:val="28"/>
        </w:rPr>
        <w:t xml:space="preserve">
      2) заключение и исполнение лицами, осуществляющими аналогичную предпринимательскую деятельность, соглашений о ценах, разделе рынков, устранении других предпринимателей и об иных условиях, существенно ограничивающих конкуренцию; </w:t>
      </w:r>
    </w:p>
    <w:bookmarkEnd w:id="81"/>
    <w:bookmarkStart w:name="z169" w:id="82"/>
    <w:p>
      <w:pPr>
        <w:spacing w:after="0"/>
        <w:ind w:left="0"/>
        <w:jc w:val="both"/>
      </w:pPr>
      <w:r>
        <w:rPr>
          <w:rFonts w:ascii="Times New Roman"/>
          <w:b w:val="false"/>
          <w:i w:val="false"/>
          <w:color w:val="000000"/>
          <w:sz w:val="28"/>
        </w:rPr>
        <w:t xml:space="preserve">
      3) совершение недобросовестных действий, направленных на ущемление законных интересов лица, ведущего аналогичную предпринимательскую деятельность, и потребителей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товаров в рекламной и иной информации, копирования внешнего оформления чужого товара и иными способами. </w:t>
      </w:r>
    </w:p>
    <w:bookmarkEnd w:id="82"/>
    <w:bookmarkStart w:name="z171" w:id="83"/>
    <w:p>
      <w:pPr>
        <w:spacing w:after="0"/>
        <w:ind w:left="0"/>
        <w:jc w:val="both"/>
      </w:pPr>
      <w:r>
        <w:rPr>
          <w:rFonts w:ascii="Times New Roman"/>
          <w:b w:val="false"/>
          <w:i w:val="false"/>
          <w:color w:val="000000"/>
          <w:sz w:val="28"/>
        </w:rPr>
        <w:t xml:space="preserve">
      Меры по борьбе с недобросовестной конкуренцией устанавливаются законодательными актами. </w:t>
      </w:r>
    </w:p>
    <w:bookmarkEnd w:id="83"/>
    <w:bookmarkStart w:name="z26" w:id="84"/>
    <w:p>
      <w:pPr>
        <w:spacing w:after="0"/>
        <w:ind w:left="0"/>
        <w:jc w:val="left"/>
      </w:pPr>
      <w:r>
        <w:rPr>
          <w:rFonts w:ascii="Times New Roman"/>
          <w:b/>
          <w:i w:val="false"/>
          <w:color w:val="000000"/>
        </w:rPr>
        <w:t xml:space="preserve"> Глава 2. Субъекты гражданских прав</w:t>
      </w:r>
      <w:r>
        <w:br/>
      </w:r>
      <w:r>
        <w:rPr>
          <w:rFonts w:ascii="Times New Roman"/>
          <w:b/>
          <w:i w:val="false"/>
          <w:color w:val="000000"/>
        </w:rPr>
        <w:t>Параграф 1. Граждане Республики Казахстан и другие физические лица</w:t>
      </w:r>
    </w:p>
    <w:bookmarkEnd w:id="84"/>
    <w:bookmarkStart w:name="z28" w:id="85"/>
    <w:p>
      <w:pPr>
        <w:spacing w:after="0"/>
        <w:ind w:left="0"/>
        <w:jc w:val="left"/>
      </w:pPr>
      <w:r>
        <w:rPr>
          <w:rFonts w:ascii="Times New Roman"/>
          <w:b/>
          <w:i w:val="false"/>
          <w:color w:val="000000"/>
        </w:rPr>
        <w:t xml:space="preserve"> Статья 12. Понятие физического лица</w:t>
      </w:r>
    </w:p>
    <w:bookmarkEnd w:id="85"/>
    <w:bookmarkStart w:name="z173" w:id="86"/>
    <w:p>
      <w:pPr>
        <w:spacing w:after="0"/>
        <w:ind w:left="0"/>
        <w:jc w:val="both"/>
      </w:pPr>
      <w:r>
        <w:rPr>
          <w:rFonts w:ascii="Times New Roman"/>
          <w:b w:val="false"/>
          <w:i w:val="false"/>
          <w:color w:val="000000"/>
          <w:sz w:val="28"/>
        </w:rPr>
        <w:t xml:space="preserve">
      Под физическими лицами понимаются граждане Республики Казахстан, граждане других государств, а также лица без гражданства. Положения настоящей главы применяются ко всем физическим лицам, если иное не установлено настоящим Кодексом. </w:t>
      </w:r>
    </w:p>
    <w:bookmarkEnd w:id="86"/>
    <w:bookmarkStart w:name="z32" w:id="87"/>
    <w:p>
      <w:pPr>
        <w:spacing w:after="0"/>
        <w:ind w:left="0"/>
        <w:jc w:val="left"/>
      </w:pPr>
      <w:r>
        <w:rPr>
          <w:rFonts w:ascii="Times New Roman"/>
          <w:b/>
          <w:i w:val="false"/>
          <w:color w:val="000000"/>
        </w:rPr>
        <w:t xml:space="preserve"> Статья 13. Правоспособность граждан</w:t>
      </w:r>
    </w:p>
    <w:bookmarkEnd w:id="87"/>
    <w:bookmarkStart w:name="z175" w:id="88"/>
    <w:p>
      <w:pPr>
        <w:spacing w:after="0"/>
        <w:ind w:left="0"/>
        <w:jc w:val="both"/>
      </w:pPr>
      <w:r>
        <w:rPr>
          <w:rFonts w:ascii="Times New Roman"/>
          <w:b w:val="false"/>
          <w:i w:val="false"/>
          <w:color w:val="000000"/>
          <w:sz w:val="28"/>
        </w:rPr>
        <w:t xml:space="preserve">
      1. Способность иметь гражданские права и нести обязанности (гражданская правоспособность) признается в равной мере за всеми гражданами. </w:t>
      </w:r>
    </w:p>
    <w:bookmarkEnd w:id="88"/>
    <w:bookmarkStart w:name="z177" w:id="89"/>
    <w:p>
      <w:pPr>
        <w:spacing w:after="0"/>
        <w:ind w:left="0"/>
        <w:jc w:val="both"/>
      </w:pPr>
      <w:r>
        <w:rPr>
          <w:rFonts w:ascii="Times New Roman"/>
          <w:b w:val="false"/>
          <w:i w:val="false"/>
          <w:color w:val="000000"/>
          <w:sz w:val="28"/>
        </w:rPr>
        <w:t xml:space="preserve">
      2. Правоспособность гражданина возникает в момент его рождения и прекращается смертью. </w:t>
      </w:r>
    </w:p>
    <w:bookmarkEnd w:id="89"/>
    <w:bookmarkStart w:name="z34" w:id="90"/>
    <w:p>
      <w:pPr>
        <w:spacing w:after="0"/>
        <w:ind w:left="0"/>
        <w:jc w:val="left"/>
      </w:pPr>
      <w:r>
        <w:rPr>
          <w:rFonts w:ascii="Times New Roman"/>
          <w:b/>
          <w:i w:val="false"/>
          <w:color w:val="000000"/>
        </w:rPr>
        <w:t xml:space="preserve"> Статья 14. Основное содержание правоспособности гражданина</w:t>
      </w:r>
    </w:p>
    <w:bookmarkEnd w:id="90"/>
    <w:bookmarkStart w:name="z180" w:id="91"/>
    <w:p>
      <w:pPr>
        <w:spacing w:after="0"/>
        <w:ind w:left="0"/>
        <w:jc w:val="both"/>
      </w:pPr>
      <w:r>
        <w:rPr>
          <w:rFonts w:ascii="Times New Roman"/>
          <w:b w:val="false"/>
          <w:i w:val="false"/>
          <w:color w:val="000000"/>
          <w:sz w:val="28"/>
        </w:rPr>
        <w:t>
      Гражданин может иметь на праве собственности имущество, в том числе иностранную валюту, как в пределах Республики Казахстан, так и за ее границами, если иное не установлено Законом Республики Казахстан "О противодействии коррупции";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иметь другие имущественные и личные неимущественные права.</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92"/>
    <w:p>
      <w:pPr>
        <w:spacing w:after="0"/>
        <w:ind w:left="0"/>
        <w:jc w:val="left"/>
      </w:pPr>
      <w:r>
        <w:rPr>
          <w:rFonts w:ascii="Times New Roman"/>
          <w:b/>
          <w:i w:val="false"/>
          <w:color w:val="000000"/>
        </w:rPr>
        <w:t xml:space="preserve"> Статья 15. Имя гражданина</w:t>
      </w:r>
    </w:p>
    <w:bookmarkEnd w:id="92"/>
    <w:bookmarkStart w:name="z182" w:id="93"/>
    <w:p>
      <w:pPr>
        <w:spacing w:after="0"/>
        <w:ind w:left="0"/>
        <w:jc w:val="both"/>
      </w:pPr>
      <w:r>
        <w:rPr>
          <w:rFonts w:ascii="Times New Roman"/>
          <w:b w:val="false"/>
          <w:i w:val="false"/>
          <w:color w:val="000000"/>
          <w:sz w:val="28"/>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p>
    <w:bookmarkEnd w:id="93"/>
    <w:bookmarkStart w:name="z184" w:id="94"/>
    <w:p>
      <w:pPr>
        <w:spacing w:after="0"/>
        <w:ind w:left="0"/>
        <w:jc w:val="both"/>
      </w:pPr>
      <w:r>
        <w:rPr>
          <w:rFonts w:ascii="Times New Roman"/>
          <w:b w:val="false"/>
          <w:i w:val="false"/>
          <w:color w:val="000000"/>
          <w:sz w:val="28"/>
        </w:rPr>
        <w:t xml:space="preserve">
      2. Законодательством могут быть предусмотрены случаи анонимного приобретения гражданами прав и осуществления обязанностей или использования псевдонима (вымышленного имени). </w:t>
      </w:r>
    </w:p>
    <w:bookmarkEnd w:id="94"/>
    <w:bookmarkStart w:name="z186" w:id="95"/>
    <w:p>
      <w:pPr>
        <w:spacing w:after="0"/>
        <w:ind w:left="0"/>
        <w:jc w:val="both"/>
      </w:pPr>
      <w:r>
        <w:rPr>
          <w:rFonts w:ascii="Times New Roman"/>
          <w:b w:val="false"/>
          <w:i w:val="false"/>
          <w:color w:val="000000"/>
          <w:sz w:val="28"/>
        </w:rPr>
        <w:t>
      3. Имя, полученное гражданином при рождении, а также изменение имени подлежат регистрации в порядке, установленном законодательством о регистрации актов гражданского состояния.</w:t>
      </w:r>
    </w:p>
    <w:bookmarkEnd w:id="95"/>
    <w:bookmarkStart w:name="z188" w:id="96"/>
    <w:p>
      <w:pPr>
        <w:spacing w:after="0"/>
        <w:ind w:left="0"/>
        <w:jc w:val="both"/>
      </w:pPr>
      <w:r>
        <w:rPr>
          <w:rFonts w:ascii="Times New Roman"/>
          <w:b w:val="false"/>
          <w:i w:val="false"/>
          <w:color w:val="000000"/>
          <w:sz w:val="28"/>
        </w:rPr>
        <w:t xml:space="preserve">
      4. Гражданин вправе переменить свое имя в порядке, установленном законодательными актами.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 </w:t>
      </w:r>
    </w:p>
    <w:bookmarkEnd w:id="96"/>
    <w:bookmarkStart w:name="z190" w:id="97"/>
    <w:p>
      <w:pPr>
        <w:spacing w:after="0"/>
        <w:ind w:left="0"/>
        <w:jc w:val="both"/>
      </w:pPr>
      <w:r>
        <w:rPr>
          <w:rFonts w:ascii="Times New Roman"/>
          <w:b w:val="false"/>
          <w:i w:val="false"/>
          <w:color w:val="000000"/>
          <w:sz w:val="28"/>
        </w:rPr>
        <w:t xml:space="preserve">
      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p>
    <w:bookmarkEnd w:id="97"/>
    <w:bookmarkStart w:name="z192" w:id="98"/>
    <w:p>
      <w:pPr>
        <w:spacing w:after="0"/>
        <w:ind w:left="0"/>
        <w:jc w:val="both"/>
      </w:pPr>
      <w:r>
        <w:rPr>
          <w:rFonts w:ascii="Times New Roman"/>
          <w:b w:val="false"/>
          <w:i w:val="false"/>
          <w:color w:val="000000"/>
          <w:sz w:val="28"/>
        </w:rPr>
        <w:t xml:space="preserve">
      6. Гражданин, переменивший имя, вправе требовать внесения соответствующих изменений в документы, оформленные на его прежнее имя. </w:t>
      </w:r>
    </w:p>
    <w:bookmarkEnd w:id="98"/>
    <w:bookmarkStart w:name="z194" w:id="99"/>
    <w:p>
      <w:pPr>
        <w:spacing w:after="0"/>
        <w:ind w:left="0"/>
        <w:jc w:val="both"/>
      </w:pPr>
      <w:r>
        <w:rPr>
          <w:rFonts w:ascii="Times New Roman"/>
          <w:b w:val="false"/>
          <w:i w:val="false"/>
          <w:color w:val="000000"/>
          <w:sz w:val="28"/>
        </w:rPr>
        <w:t xml:space="preserve">
      7. Приобретение прав и обязанностей под именем другого лица не допускается. </w:t>
      </w:r>
    </w:p>
    <w:bookmarkEnd w:id="99"/>
    <w:bookmarkStart w:name="z195" w:id="100"/>
    <w:p>
      <w:pPr>
        <w:spacing w:after="0"/>
        <w:ind w:left="0"/>
        <w:jc w:val="both"/>
      </w:pPr>
      <w:r>
        <w:rPr>
          <w:rFonts w:ascii="Times New Roman"/>
          <w:b w:val="false"/>
          <w:i w:val="false"/>
          <w:color w:val="000000"/>
          <w:sz w:val="28"/>
        </w:rPr>
        <w:t>
      8. Гражданин вправе требовать запрещения использования его имени, когда это было сделано без его согласия, кроме случаев, предусмотренных законами Республики Казахстан.</w:t>
      </w:r>
    </w:p>
    <w:bookmarkEnd w:id="100"/>
    <w:bookmarkStart w:name="z197" w:id="101"/>
    <w:p>
      <w:pPr>
        <w:spacing w:after="0"/>
        <w:ind w:left="0"/>
        <w:jc w:val="both"/>
      </w:pPr>
      <w:r>
        <w:rPr>
          <w:rFonts w:ascii="Times New Roman"/>
          <w:b w:val="false"/>
          <w:i w:val="false"/>
          <w:color w:val="000000"/>
          <w:sz w:val="28"/>
        </w:rPr>
        <w:t xml:space="preserve">
      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w:t>
      </w:r>
    </w:p>
    <w:bookmarkEnd w:id="101"/>
    <w:bookmarkStart w:name="z199" w:id="102"/>
    <w:p>
      <w:pPr>
        <w:spacing w:after="0"/>
        <w:ind w:left="0"/>
        <w:jc w:val="both"/>
      </w:pPr>
      <w:r>
        <w:rPr>
          <w:rFonts w:ascii="Times New Roman"/>
          <w:b w:val="false"/>
          <w:i w:val="false"/>
          <w:color w:val="000000"/>
          <w:sz w:val="28"/>
        </w:rPr>
        <w:t>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Статья 15 с изменениями, внесенными законами РК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21.05.2013</w:t>
      </w:r>
      <w:r>
        <w:rPr>
          <w:rFonts w:ascii="Times New Roman"/>
          <w:b w:val="false"/>
          <w:i w:val="false"/>
          <w:color w:val="000000"/>
          <w:sz w:val="28"/>
        </w:rPr>
        <w:t xml:space="preserve"> №</w:t>
      </w:r>
      <w:r>
        <w:rPr>
          <w:rFonts w:ascii="Times New Roman"/>
          <w:b w:val="false"/>
          <w:i w:val="false"/>
          <w:color w:val="000000"/>
          <w:sz w:val="28"/>
        </w:rPr>
        <w:t xml:space="preserve">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38" w:id="103"/>
    <w:p>
      <w:pPr>
        <w:spacing w:after="0"/>
        <w:ind w:left="0"/>
        <w:jc w:val="left"/>
      </w:pPr>
      <w:r>
        <w:rPr>
          <w:rFonts w:ascii="Times New Roman"/>
          <w:b/>
          <w:i w:val="false"/>
          <w:color w:val="000000"/>
        </w:rPr>
        <w:t xml:space="preserve"> Статья 16. Место жительства и юридический адрес гражданина</w:t>
      </w:r>
    </w:p>
    <w:bookmarkEnd w:id="103"/>
    <w:bookmarkStart w:name="z202" w:id="104"/>
    <w:p>
      <w:pPr>
        <w:spacing w:after="0"/>
        <w:ind w:left="0"/>
        <w:jc w:val="both"/>
      </w:pPr>
      <w:r>
        <w:rPr>
          <w:rFonts w:ascii="Times New Roman"/>
          <w:b w:val="false"/>
          <w:i w:val="false"/>
          <w:color w:val="000000"/>
          <w:sz w:val="28"/>
        </w:rPr>
        <w:t>
      1. Местом жительства признается тот населенный пункт, где гражданин постоянно или преимущественно проживает.</w:t>
      </w:r>
    </w:p>
    <w:bookmarkEnd w:id="104"/>
    <w:bookmarkStart w:name="z204" w:id="105"/>
    <w:p>
      <w:pPr>
        <w:spacing w:after="0"/>
        <w:ind w:left="0"/>
        <w:jc w:val="both"/>
      </w:pPr>
      <w:r>
        <w:rPr>
          <w:rFonts w:ascii="Times New Roman"/>
          <w:b w:val="false"/>
          <w:i w:val="false"/>
          <w:color w:val="000000"/>
          <w:sz w:val="28"/>
        </w:rPr>
        <w:t xml:space="preserve">
      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 </w:t>
      </w:r>
    </w:p>
    <w:bookmarkEnd w:id="105"/>
    <w:bookmarkStart w:name="z206" w:id="106"/>
    <w:p>
      <w:pPr>
        <w:spacing w:after="0"/>
        <w:ind w:left="0"/>
        <w:jc w:val="both"/>
      </w:pPr>
      <w:r>
        <w:rPr>
          <w:rFonts w:ascii="Times New Roman"/>
          <w:b w:val="false"/>
          <w:i w:val="false"/>
          <w:color w:val="000000"/>
          <w:sz w:val="28"/>
        </w:rPr>
        <w:t xml:space="preserve">
      3. Гражданин имеет юридический адрес, используемый в отношениях с физическими и юридическими лицами, а также государством. </w:t>
      </w:r>
    </w:p>
    <w:bookmarkEnd w:id="106"/>
    <w:bookmarkStart w:name="z209" w:id="107"/>
    <w:p>
      <w:pPr>
        <w:spacing w:after="0"/>
        <w:ind w:left="0"/>
        <w:jc w:val="both"/>
      </w:pPr>
      <w:r>
        <w:rPr>
          <w:rFonts w:ascii="Times New Roman"/>
          <w:b w:val="false"/>
          <w:i w:val="false"/>
          <w:color w:val="000000"/>
          <w:sz w:val="28"/>
        </w:rPr>
        <w:t xml:space="preserve">
      Юридическим адресом гражданина признается место его регистрации. </w:t>
      </w:r>
    </w:p>
    <w:bookmarkEnd w:id="107"/>
    <w:bookmarkStart w:name="z211" w:id="108"/>
    <w:p>
      <w:pPr>
        <w:spacing w:after="0"/>
        <w:ind w:left="0"/>
        <w:jc w:val="both"/>
      </w:pPr>
      <w:r>
        <w:rPr>
          <w:rFonts w:ascii="Times New Roman"/>
          <w:b w:val="false"/>
          <w:i w:val="false"/>
          <w:color w:val="000000"/>
          <w:sz w:val="28"/>
        </w:rPr>
        <w:t>
      Порядок регистрации граждан определяется Правительством Республики Казахстан.</w:t>
      </w:r>
    </w:p>
    <w:bookmarkEnd w:id="108"/>
    <w:bookmarkStart w:name="z489" w:id="109"/>
    <w:p>
      <w:pPr>
        <w:spacing w:after="0"/>
        <w:ind w:left="0"/>
        <w:jc w:val="both"/>
      </w:pPr>
      <w:r>
        <w:rPr>
          <w:rFonts w:ascii="Times New Roman"/>
          <w:b w:val="false"/>
          <w:i w:val="false"/>
          <w:color w:val="000000"/>
          <w:sz w:val="28"/>
        </w:rPr>
        <w:t>
      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предусмотренных законами Республики Казахстан.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Статья 16 с изменениями, внесенными законами РК от 12.01.2007 </w:t>
      </w:r>
      <w:r>
        <w:rPr>
          <w:rFonts w:ascii="Times New Roman"/>
          <w:b w:val="false"/>
          <w:i w:val="false"/>
          <w:color w:val="000000"/>
          <w:sz w:val="28"/>
        </w:rPr>
        <w:t>№</w:t>
      </w:r>
      <w:r>
        <w:rPr>
          <w:rFonts w:ascii="Times New Roman"/>
          <w:b w:val="false"/>
          <w:i w:val="false"/>
          <w:color w:val="000000"/>
          <w:sz w:val="28"/>
        </w:rPr>
        <w:t xml:space="preserve"> 224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w:t>
      </w:r>
      <w:r>
        <w:rPr>
          <w:rFonts w:ascii="Times New Roman"/>
          <w:b w:val="false"/>
          <w:i w:val="false"/>
          <w:color w:val="000000"/>
          <w:sz w:val="28"/>
        </w:rPr>
        <w:t xml:space="preserve"> №</w:t>
      </w:r>
      <w:r>
        <w:rPr>
          <w:rFonts w:ascii="Times New Roman"/>
          <w:b w:val="false"/>
          <w:i w:val="false"/>
          <w:color w:val="000000"/>
          <w:sz w:val="28"/>
        </w:rPr>
        <w:t xml:space="preserve">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40" w:id="110"/>
    <w:p>
      <w:pPr>
        <w:spacing w:after="0"/>
        <w:ind w:left="0"/>
        <w:jc w:val="left"/>
      </w:pPr>
      <w:r>
        <w:rPr>
          <w:rFonts w:ascii="Times New Roman"/>
          <w:b/>
          <w:i w:val="false"/>
          <w:color w:val="000000"/>
        </w:rPr>
        <w:t xml:space="preserve"> Статья 17. Дееспособность граждан</w:t>
      </w:r>
    </w:p>
    <w:bookmarkEnd w:id="110"/>
    <w:bookmarkStart w:name="z213" w:id="111"/>
    <w:p>
      <w:pPr>
        <w:spacing w:after="0"/>
        <w:ind w:left="0"/>
        <w:jc w:val="both"/>
      </w:pPr>
      <w:r>
        <w:rPr>
          <w:rFonts w:ascii="Times New Roman"/>
          <w:b w:val="false"/>
          <w:i w:val="false"/>
          <w:color w:val="000000"/>
          <w:sz w:val="28"/>
        </w:rPr>
        <w:t xml:space="preserve">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w:t>
      </w:r>
    </w:p>
    <w:bookmarkEnd w:id="111"/>
    <w:bookmarkStart w:name="z215" w:id="112"/>
    <w:p>
      <w:pPr>
        <w:spacing w:after="0"/>
        <w:ind w:left="0"/>
        <w:jc w:val="both"/>
      </w:pPr>
      <w:r>
        <w:rPr>
          <w:rFonts w:ascii="Times New Roman"/>
          <w:b w:val="false"/>
          <w:i w:val="false"/>
          <w:color w:val="000000"/>
          <w:sz w:val="28"/>
        </w:rPr>
        <w:t xml:space="preserve">
      2. В случае, когда законодательными актами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t>
      </w:r>
    </w:p>
    <w:bookmarkEnd w:id="112"/>
    <w:bookmarkStart w:name="z217" w:id="113"/>
    <w:p>
      <w:pPr>
        <w:spacing w:after="0"/>
        <w:ind w:left="0"/>
        <w:jc w:val="both"/>
      </w:pPr>
      <w:r>
        <w:rPr>
          <w:rFonts w:ascii="Times New Roman"/>
          <w:b w:val="false"/>
          <w:i w:val="false"/>
          <w:color w:val="000000"/>
          <w:sz w:val="28"/>
        </w:rPr>
        <w:t xml:space="preserve">
      3. Все граждане имеют равную дееспособность, если иное не установлено законодательными актами. </w:t>
      </w:r>
    </w:p>
    <w:bookmarkEnd w:id="113"/>
    <w:bookmarkStart w:name="z42" w:id="114"/>
    <w:p>
      <w:pPr>
        <w:spacing w:after="0"/>
        <w:ind w:left="0"/>
        <w:jc w:val="left"/>
      </w:pPr>
      <w:r>
        <w:rPr>
          <w:rFonts w:ascii="Times New Roman"/>
          <w:b/>
          <w:i w:val="false"/>
          <w:color w:val="000000"/>
        </w:rPr>
        <w:t xml:space="preserve"> Статья 18. Недопустимость лишения и ограничения правоспособности и дееспособности</w:t>
      </w:r>
    </w:p>
    <w:bookmarkEnd w:id="114"/>
    <w:bookmarkStart w:name="z219" w:id="115"/>
    <w:p>
      <w:pPr>
        <w:spacing w:after="0"/>
        <w:ind w:left="0"/>
        <w:jc w:val="both"/>
      </w:pPr>
      <w:r>
        <w:rPr>
          <w:rFonts w:ascii="Times New Roman"/>
          <w:b w:val="false"/>
          <w:i w:val="false"/>
          <w:color w:val="000000"/>
          <w:sz w:val="28"/>
        </w:rPr>
        <w:t>
      1. Никто не может быть ограничен в правоспособности и дееспособности иначе, как в случаях и порядке, предусмотренных законодательными актами.</w:t>
      </w:r>
    </w:p>
    <w:bookmarkEnd w:id="115"/>
    <w:bookmarkStart w:name="z222" w:id="116"/>
    <w:p>
      <w:pPr>
        <w:spacing w:after="0"/>
        <w:ind w:left="0"/>
        <w:jc w:val="both"/>
      </w:pPr>
      <w:r>
        <w:rPr>
          <w:rFonts w:ascii="Times New Roman"/>
          <w:b w:val="false"/>
          <w:i w:val="false"/>
          <w:color w:val="000000"/>
          <w:sz w:val="28"/>
        </w:rPr>
        <w:t xml:space="preserve">
      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 </w:t>
      </w:r>
    </w:p>
    <w:bookmarkEnd w:id="116"/>
    <w:bookmarkStart w:name="z224" w:id="117"/>
    <w:p>
      <w:pPr>
        <w:spacing w:after="0"/>
        <w:ind w:left="0"/>
        <w:jc w:val="both"/>
      </w:pPr>
      <w:r>
        <w:rPr>
          <w:rFonts w:ascii="Times New Roman"/>
          <w:b w:val="false"/>
          <w:i w:val="false"/>
          <w:color w:val="000000"/>
          <w:sz w:val="28"/>
        </w:rPr>
        <w:t>
      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законодательными актами.</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118"/>
    <w:p>
      <w:pPr>
        <w:spacing w:after="0"/>
        <w:ind w:left="0"/>
        <w:jc w:val="left"/>
      </w:pPr>
      <w:r>
        <w:rPr>
          <w:rFonts w:ascii="Times New Roman"/>
          <w:b/>
          <w:i w:val="false"/>
          <w:color w:val="000000"/>
        </w:rPr>
        <w:t xml:space="preserve"> Статья 19. Предпринимательская деятельность граждан</w:t>
      </w:r>
    </w:p>
    <w:bookmarkEnd w:id="118"/>
    <w:bookmarkStart w:name="z226" w:id="119"/>
    <w:p>
      <w:pPr>
        <w:spacing w:after="0"/>
        <w:ind w:left="0"/>
        <w:jc w:val="both"/>
      </w:pPr>
      <w:r>
        <w:rPr>
          <w:rFonts w:ascii="Times New Roman"/>
          <w:b w:val="false"/>
          <w:i w:val="false"/>
          <w:color w:val="000000"/>
          <w:sz w:val="28"/>
        </w:rPr>
        <w:t xml:space="preserve">
      1. Граждане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законодательными актами. </w:t>
      </w:r>
    </w:p>
    <w:bookmarkEnd w:id="119"/>
    <w:bookmarkStart w:name="z229" w:id="120"/>
    <w:p>
      <w:pPr>
        <w:spacing w:after="0"/>
        <w:ind w:left="0"/>
        <w:jc w:val="both"/>
      </w:pPr>
      <w:r>
        <w:rPr>
          <w:rFonts w:ascii="Times New Roman"/>
          <w:b w:val="false"/>
          <w:i w:val="false"/>
          <w:color w:val="000000"/>
          <w:sz w:val="28"/>
        </w:rPr>
        <w:t>
      2. Государственная регистрация индивидуальных предпринимателей заключается в постановке на учет в качестве индивидуального предпринимателя.</w:t>
      </w:r>
    </w:p>
    <w:bookmarkEnd w:id="120"/>
    <w:bookmarkStart w:name="z231" w:id="121"/>
    <w:p>
      <w:pPr>
        <w:spacing w:after="0"/>
        <w:ind w:left="0"/>
        <w:jc w:val="both"/>
      </w:pPr>
      <w:r>
        <w:rPr>
          <w:rFonts w:ascii="Times New Roman"/>
          <w:b w:val="false"/>
          <w:i w:val="false"/>
          <w:color w:val="000000"/>
          <w:sz w:val="28"/>
        </w:rPr>
        <w:t xml:space="preserve">
      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 </w:t>
      </w:r>
    </w:p>
    <w:bookmarkEnd w:id="121"/>
    <w:bookmarkStart w:name="z233" w:id="122"/>
    <w:p>
      <w:pPr>
        <w:spacing w:after="0"/>
        <w:ind w:left="0"/>
        <w:jc w:val="both"/>
      </w:pPr>
      <w:r>
        <w:rPr>
          <w:rFonts w:ascii="Times New Roman"/>
          <w:b w:val="false"/>
          <w:i w:val="false"/>
          <w:color w:val="000000"/>
          <w:sz w:val="28"/>
        </w:rPr>
        <w:t>
      4. 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42" w:id="123"/>
    <w:p>
      <w:pPr>
        <w:spacing w:after="0"/>
        <w:ind w:left="0"/>
        <w:jc w:val="both"/>
      </w:pPr>
      <w:r>
        <w:rPr>
          <w:rFonts w:ascii="Times New Roman"/>
          <w:b w:val="false"/>
          <w:i w:val="false"/>
          <w:color w:val="000000"/>
          <w:sz w:val="28"/>
        </w:rPr>
        <w:t>
      5. Если индивидуальный предприниматель осуществляет деятельность, подлежащую лицензированию, он обязан иметь лицензию на право осуществления такой деятельности.</w:t>
      </w:r>
    </w:p>
    <w:bookmarkEnd w:id="123"/>
    <w:p>
      <w:pPr>
        <w:spacing w:after="0"/>
        <w:ind w:left="0"/>
        <w:jc w:val="both"/>
      </w:pPr>
      <w:r>
        <w:rPr>
          <w:rFonts w:ascii="Times New Roman"/>
          <w:b w:val="false"/>
          <w:i w:val="false"/>
          <w:color w:val="000000"/>
          <w:sz w:val="28"/>
        </w:rPr>
        <w:t>
      Лицензия выдается в порядке, установленном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Правительство Республики Казахстан вправе устанавливать упрощенный порядок выдачи лицензий индивидуальным предпринимателям.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02.07.1997 года </w:t>
      </w:r>
      <w:r>
        <w:rPr>
          <w:rFonts w:ascii="Times New Roman"/>
          <w:b w:val="false"/>
          <w:i w:val="false"/>
          <w:color w:val="000000"/>
          <w:sz w:val="28"/>
        </w:rPr>
        <w:t>№</w:t>
      </w:r>
      <w:r>
        <w:rPr>
          <w:rFonts w:ascii="Times New Roman"/>
          <w:b w:val="false"/>
          <w:i w:val="false"/>
          <w:color w:val="000000"/>
          <w:sz w:val="28"/>
        </w:rPr>
        <w:t xml:space="preserve"> 144</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1 января 2002 г.); от 10.12.2008 </w:t>
      </w:r>
      <w:r>
        <w:rPr>
          <w:rFonts w:ascii="Times New Roman"/>
          <w:b w:val="false"/>
          <w:i w:val="false"/>
          <w:color w:val="000000"/>
          <w:sz w:val="28"/>
        </w:rPr>
        <w:t>№</w:t>
      </w:r>
      <w:r>
        <w:rPr>
          <w:rFonts w:ascii="Times New Roman"/>
          <w:b w:val="false"/>
          <w:i w:val="false"/>
          <w:color w:val="000000"/>
          <w:sz w:val="28"/>
        </w:rPr>
        <w:t xml:space="preserve"> 101-IV</w:t>
      </w:r>
      <w:r>
        <w:rPr>
          <w:rFonts w:ascii="Times New Roman"/>
          <w:b w:val="false"/>
          <w:i w:val="false"/>
          <w:color w:val="ff0000"/>
          <w:sz w:val="28"/>
        </w:rPr>
        <w:t xml:space="preserve"> (вводится в действие с 01.01.2009); от 30.06.2010</w:t>
      </w:r>
      <w:r>
        <w:rPr>
          <w:rFonts w:ascii="Times New Roman"/>
          <w:b w:val="false"/>
          <w:i w:val="false"/>
          <w:color w:val="000000"/>
          <w:sz w:val="28"/>
        </w:rPr>
        <w:t xml:space="preserve"> №</w:t>
      </w:r>
      <w:r>
        <w:rPr>
          <w:rFonts w:ascii="Times New Roman"/>
          <w:b w:val="false"/>
          <w:i w:val="false"/>
          <w:color w:val="000000"/>
          <w:sz w:val="28"/>
        </w:rPr>
        <w:t xml:space="preserve"> 297-IV</w:t>
      </w:r>
      <w:r>
        <w:rPr>
          <w:rFonts w:ascii="Times New Roman"/>
          <w:b w:val="false"/>
          <w:i w:val="false"/>
          <w:color w:val="ff0000"/>
          <w:sz w:val="28"/>
        </w:rPr>
        <w:t xml:space="preserve"> (вводится в действие с 01.01.2013);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01.01.2013);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6" w:id="124"/>
    <w:p>
      <w:pPr>
        <w:spacing w:after="0"/>
        <w:ind w:left="0"/>
        <w:jc w:val="left"/>
      </w:pPr>
      <w:r>
        <w:rPr>
          <w:rFonts w:ascii="Times New Roman"/>
          <w:b/>
          <w:i w:val="false"/>
          <w:color w:val="000000"/>
        </w:rPr>
        <w:t xml:space="preserve"> Статья 20. Имущественная ответственность гражданина</w:t>
      </w:r>
    </w:p>
    <w:bookmarkEnd w:id="124"/>
    <w:bookmarkStart w:name="z256" w:id="125"/>
    <w:p>
      <w:pPr>
        <w:spacing w:after="0"/>
        <w:ind w:left="0"/>
        <w:jc w:val="both"/>
      </w:pPr>
      <w:r>
        <w:rPr>
          <w:rFonts w:ascii="Times New Roman"/>
          <w:b w:val="false"/>
          <w:i w:val="false"/>
          <w:color w:val="000000"/>
          <w:sz w:val="28"/>
        </w:rPr>
        <w:t>
      1. Гражданин отвечает по своим обязательствам всем принадлежащим ему имуществом, за исключением имущества, на которое в соответствии с законодательными актами не может быть обращено взыскание.</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26"/>
    <w:p>
      <w:pPr>
        <w:spacing w:after="0"/>
        <w:ind w:left="0"/>
        <w:jc w:val="left"/>
      </w:pPr>
      <w:r>
        <w:rPr>
          <w:rFonts w:ascii="Times New Roman"/>
          <w:b/>
          <w:i w:val="false"/>
          <w:color w:val="000000"/>
        </w:rPr>
        <w:t xml:space="preserve"> Статья 21. Банкротство индивидуального предпринимателя</w:t>
      </w:r>
    </w:p>
    <w:bookmarkEnd w:id="126"/>
    <w:bookmarkStart w:name="z260" w:id="127"/>
    <w:p>
      <w:pPr>
        <w:spacing w:after="0"/>
        <w:ind w:left="0"/>
        <w:jc w:val="both"/>
      </w:pPr>
      <w:r>
        <w:rPr>
          <w:rFonts w:ascii="Times New Roman"/>
          <w:b w:val="false"/>
          <w:i w:val="false"/>
          <w:color w:val="000000"/>
          <w:sz w:val="28"/>
        </w:rPr>
        <w:t>
      1. Несостоятельность индивидуального предпринимателя (</w:t>
      </w:r>
      <w:r>
        <w:rPr>
          <w:rFonts w:ascii="Times New Roman"/>
          <w:b w:val="false"/>
          <w:i w:val="false"/>
          <w:color w:val="000000"/>
          <w:sz w:val="28"/>
        </w:rPr>
        <w:t>статья 52</w:t>
      </w:r>
      <w:r>
        <w:rPr>
          <w:rFonts w:ascii="Times New Roman"/>
          <w:b w:val="false"/>
          <w:i w:val="false"/>
          <w:color w:val="000000"/>
          <w:sz w:val="28"/>
        </w:rPr>
        <w:t xml:space="preserve"> настоящего Кодекса) является основанием для признания его банкротом.</w:t>
      </w:r>
    </w:p>
    <w:bookmarkEnd w:id="127"/>
    <w:bookmarkStart w:name="z262" w:id="128"/>
    <w:p>
      <w:pPr>
        <w:spacing w:after="0"/>
        <w:ind w:left="0"/>
        <w:jc w:val="both"/>
      </w:pPr>
      <w:r>
        <w:rPr>
          <w:rFonts w:ascii="Times New Roman"/>
          <w:b w:val="false"/>
          <w:i w:val="false"/>
          <w:color w:val="000000"/>
          <w:sz w:val="28"/>
        </w:rPr>
        <w:t>
      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 завершении процедуры банкротства индивидуального предпринимателя утрачивает силу регистрация его в качестве индивидуального предпринимателя.</w:t>
      </w:r>
    </w:p>
    <w:bookmarkEnd w:id="128"/>
    <w:bookmarkStart w:name="z264" w:id="129"/>
    <w:p>
      <w:pPr>
        <w:spacing w:after="0"/>
        <w:ind w:left="0"/>
        <w:jc w:val="both"/>
      </w:pPr>
      <w:r>
        <w:rPr>
          <w:rFonts w:ascii="Times New Roman"/>
          <w:b w:val="false"/>
          <w:i w:val="false"/>
          <w:color w:val="000000"/>
          <w:sz w:val="28"/>
        </w:rPr>
        <w:t>
      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Реабилитационные процедуры в отношении индивидуального предпринимателя</w:t>
      </w:r>
    </w:p>
    <w:bookmarkStart w:name="z8329" w:id="130"/>
    <w:p>
      <w:pPr>
        <w:spacing w:after="0"/>
        <w:ind w:left="0"/>
        <w:jc w:val="both"/>
      </w:pPr>
      <w:r>
        <w:rPr>
          <w:rFonts w:ascii="Times New Roman"/>
          <w:b w:val="false"/>
          <w:i w:val="false"/>
          <w:color w:val="000000"/>
          <w:sz w:val="28"/>
        </w:rPr>
        <w:t>
      К должнику, зарегистрированному в качестве индивидуального предпринимателя,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bookmarkEnd w:id="130"/>
    <w:bookmarkStart w:name="z8330" w:id="131"/>
    <w:p>
      <w:pPr>
        <w:spacing w:after="0"/>
        <w:ind w:left="0"/>
        <w:jc w:val="both"/>
      </w:pPr>
      <w:r>
        <w:rPr>
          <w:rFonts w:ascii="Times New Roman"/>
          <w:b w:val="false"/>
          <w:i w:val="false"/>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21-1 в соответствии с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32"/>
    <w:p>
      <w:pPr>
        <w:spacing w:after="0"/>
        <w:ind w:left="0"/>
        <w:jc w:val="left"/>
      </w:pPr>
      <w:r>
        <w:rPr>
          <w:rFonts w:ascii="Times New Roman"/>
          <w:b/>
          <w:i w:val="false"/>
          <w:color w:val="000000"/>
        </w:rPr>
        <w:t xml:space="preserve"> Статья 22. Дееспособность несовершеннолетних в возрасте от четырнадцати до восемнадцати лет</w:t>
      </w:r>
    </w:p>
    <w:bookmarkEnd w:id="132"/>
    <w:bookmarkStart w:name="z281" w:id="133"/>
    <w:p>
      <w:pPr>
        <w:spacing w:after="0"/>
        <w:ind w:left="0"/>
        <w:jc w:val="both"/>
      </w:pPr>
      <w:r>
        <w:rPr>
          <w:rFonts w:ascii="Times New Roman"/>
          <w:b w:val="false"/>
          <w:i w:val="false"/>
          <w:color w:val="000000"/>
          <w:sz w:val="28"/>
        </w:rPr>
        <w:t>
      1. Несовершеннолетние в возрасте от четырнадцати до восемнадцати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несовершеннолетним.</w:t>
      </w:r>
    </w:p>
    <w:bookmarkEnd w:id="133"/>
    <w:bookmarkStart w:name="z283" w:id="134"/>
    <w:p>
      <w:pPr>
        <w:spacing w:after="0"/>
        <w:ind w:left="0"/>
        <w:jc w:val="both"/>
      </w:pPr>
      <w:r>
        <w:rPr>
          <w:rFonts w:ascii="Times New Roman"/>
          <w:b w:val="false"/>
          <w:i w:val="false"/>
          <w:color w:val="000000"/>
          <w:sz w:val="28"/>
        </w:rPr>
        <w:t xml:space="preserve">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сделки. </w:t>
      </w:r>
    </w:p>
    <w:bookmarkEnd w:id="134"/>
    <w:bookmarkStart w:name="z285" w:id="135"/>
    <w:p>
      <w:pPr>
        <w:spacing w:after="0"/>
        <w:ind w:left="0"/>
        <w:jc w:val="both"/>
      </w:pPr>
      <w:r>
        <w:rPr>
          <w:rFonts w:ascii="Times New Roman"/>
          <w:b w:val="false"/>
          <w:i w:val="false"/>
          <w:color w:val="000000"/>
          <w:sz w:val="28"/>
        </w:rPr>
        <w:t xml:space="preserve">
      3. При наличии достаточных оснований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p>
    <w:bookmarkEnd w:id="135"/>
    <w:bookmarkStart w:name="z287" w:id="136"/>
    <w:p>
      <w:pPr>
        <w:spacing w:after="0"/>
        <w:ind w:left="0"/>
        <w:jc w:val="both"/>
      </w:pPr>
      <w:r>
        <w:rPr>
          <w:rFonts w:ascii="Times New Roman"/>
          <w:b w:val="false"/>
          <w:i w:val="false"/>
          <w:color w:val="000000"/>
          <w:sz w:val="28"/>
        </w:rPr>
        <w:t>
      4.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w:t>
      </w:r>
      <w:r>
        <w:rPr>
          <w:rFonts w:ascii="Times New Roman"/>
          <w:b w:val="false"/>
          <w:i w:val="false"/>
          <w:color w:val="000000"/>
          <w:sz w:val="28"/>
        </w:rPr>
        <w:t xml:space="preserve">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8260" w:id="137"/>
    <w:p>
      <w:pPr>
        <w:spacing w:after="0"/>
        <w:ind w:left="0"/>
        <w:jc w:val="left"/>
      </w:pPr>
      <w:r>
        <w:rPr>
          <w:rFonts w:ascii="Times New Roman"/>
          <w:b/>
          <w:i w:val="false"/>
          <w:color w:val="000000"/>
        </w:rPr>
        <w:t xml:space="preserve"> Статья 22-1. Объявление несовершеннолетнего полностью дееспособным (эмансипация)</w:t>
      </w:r>
    </w:p>
    <w:bookmarkEnd w:id="137"/>
    <w:bookmarkStart w:name="z289" w:id="138"/>
    <w:p>
      <w:pPr>
        <w:spacing w:after="0"/>
        <w:ind w:left="0"/>
        <w:jc w:val="both"/>
      </w:pPr>
      <w:r>
        <w:rPr>
          <w:rFonts w:ascii="Times New Roman"/>
          <w:b w:val="false"/>
          <w:i w:val="false"/>
          <w:color w:val="000000"/>
          <w:sz w:val="28"/>
        </w:rPr>
        <w:t xml:space="preserve">
      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представителей занимается предпринимательской деятельностью. </w:t>
      </w:r>
    </w:p>
    <w:bookmarkEnd w:id="138"/>
    <w:bookmarkStart w:name="z291" w:id="139"/>
    <w:p>
      <w:pPr>
        <w:spacing w:after="0"/>
        <w:ind w:left="0"/>
        <w:jc w:val="both"/>
      </w:pPr>
      <w:r>
        <w:rPr>
          <w:rFonts w:ascii="Times New Roman"/>
          <w:b w:val="false"/>
          <w:i w:val="false"/>
          <w:color w:val="000000"/>
          <w:sz w:val="28"/>
        </w:rPr>
        <w:t xml:space="preserve">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по решению суда. </w:t>
      </w:r>
    </w:p>
    <w:bookmarkEnd w:id="139"/>
    <w:bookmarkStart w:name="z293" w:id="140"/>
    <w:p>
      <w:pPr>
        <w:spacing w:after="0"/>
        <w:ind w:left="0"/>
        <w:jc w:val="both"/>
      </w:pPr>
      <w:r>
        <w:rPr>
          <w:rFonts w:ascii="Times New Roman"/>
          <w:b w:val="false"/>
          <w:i w:val="false"/>
          <w:color w:val="000000"/>
          <w:sz w:val="28"/>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законодательными актами Республики Казахстан установлен возрастной ценз. </w:t>
      </w:r>
    </w:p>
    <w:bookmarkEnd w:id="140"/>
    <w:bookmarkStart w:name="z295" w:id="141"/>
    <w:p>
      <w:pPr>
        <w:spacing w:after="0"/>
        <w:ind w:left="0"/>
        <w:jc w:val="both"/>
      </w:pPr>
      <w:r>
        <w:rPr>
          <w:rFonts w:ascii="Times New Roman"/>
          <w:b w:val="false"/>
          <w:i w:val="false"/>
          <w:color w:val="000000"/>
          <w:sz w:val="28"/>
        </w:rPr>
        <w:t xml:space="preserve">
      Законные представители не несут ответственности по обязательствам эмансипированного несовершеннолетнего.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22-1 в соответствии с Законом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2" w:id="142"/>
    <w:p>
      <w:pPr>
        <w:spacing w:after="0"/>
        <w:ind w:left="0"/>
        <w:jc w:val="left"/>
      </w:pPr>
      <w:r>
        <w:rPr>
          <w:rFonts w:ascii="Times New Roman"/>
          <w:b/>
          <w:i w:val="false"/>
          <w:color w:val="000000"/>
        </w:rPr>
        <w:t xml:space="preserve"> Статья 23. Дееспособность несовершеннолетних в возрасте до четырнадцати лет (малолетних)</w:t>
      </w:r>
    </w:p>
    <w:bookmarkEnd w:id="142"/>
    <w:p>
      <w:pPr>
        <w:spacing w:after="0"/>
        <w:ind w:left="0"/>
        <w:jc w:val="both"/>
      </w:pPr>
      <w:r>
        <w:rPr>
          <w:rFonts w:ascii="Times New Roman"/>
          <w:b w:val="false"/>
          <w:i w:val="false"/>
          <w:color w:val="ff0000"/>
          <w:sz w:val="28"/>
        </w:rPr>
        <w:t xml:space="preserve">
      Сноска. Заголовок статьи 23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97" w:id="143"/>
    <w:p>
      <w:pPr>
        <w:spacing w:after="0"/>
        <w:ind w:left="0"/>
        <w:jc w:val="both"/>
      </w:pPr>
      <w:r>
        <w:rPr>
          <w:rFonts w:ascii="Times New Roman"/>
          <w:b w:val="false"/>
          <w:i w:val="false"/>
          <w:color w:val="000000"/>
          <w:sz w:val="28"/>
        </w:rPr>
        <w:t>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p>
    <w:bookmarkEnd w:id="143"/>
    <w:bookmarkStart w:name="z300" w:id="144"/>
    <w:p>
      <w:pPr>
        <w:spacing w:after="0"/>
        <w:ind w:left="0"/>
        <w:jc w:val="both"/>
      </w:pPr>
      <w:r>
        <w:rPr>
          <w:rFonts w:ascii="Times New Roman"/>
          <w:b w:val="false"/>
          <w:i w:val="false"/>
          <w:color w:val="000000"/>
          <w:sz w:val="28"/>
        </w:rPr>
        <w:t>
      2. Несовершеннолетние в возрасте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4" w:id="145"/>
    <w:p>
      <w:pPr>
        <w:spacing w:after="0"/>
        <w:ind w:left="0"/>
        <w:jc w:val="left"/>
      </w:pPr>
      <w:r>
        <w:rPr>
          <w:rFonts w:ascii="Times New Roman"/>
          <w:b/>
          <w:i w:val="false"/>
          <w:color w:val="000000"/>
        </w:rPr>
        <w:t xml:space="preserve"> Статья 24. Согласие органов опеки и попечительства на совершение сделок несовершеннолетним и за несовершеннолетнего</w:t>
      </w:r>
    </w:p>
    <w:bookmarkEnd w:id="145"/>
    <w:p>
      <w:pPr>
        <w:spacing w:after="0"/>
        <w:ind w:left="0"/>
        <w:jc w:val="left"/>
      </w:pPr>
    </w:p>
    <w:p>
      <w:pPr>
        <w:spacing w:after="0"/>
        <w:ind w:left="0"/>
        <w:jc w:val="both"/>
      </w:pPr>
      <w:r>
        <w:rPr>
          <w:rFonts w:ascii="Times New Roman"/>
          <w:b w:val="false"/>
          <w:i w:val="false"/>
          <w:color w:val="000000"/>
          <w:sz w:val="28"/>
        </w:rPr>
        <w:t>
      Законодательными актами могут быть 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попечительства.</w:t>
      </w:r>
    </w:p>
    <w:bookmarkStart w:name="z56" w:id="146"/>
    <w:p>
      <w:pPr>
        <w:spacing w:after="0"/>
        <w:ind w:left="0"/>
        <w:jc w:val="left"/>
      </w:pPr>
      <w:r>
        <w:rPr>
          <w:rFonts w:ascii="Times New Roman"/>
          <w:b/>
          <w:i w:val="false"/>
          <w:color w:val="000000"/>
        </w:rPr>
        <w:t xml:space="preserve"> Статья 25. Право несовершеннолетних на внесение вкладов в банки и распоряжение вкладами</w:t>
      </w:r>
    </w:p>
    <w:bookmarkEnd w:id="146"/>
    <w:bookmarkStart w:name="z302" w:id="147"/>
    <w:p>
      <w:pPr>
        <w:spacing w:after="0"/>
        <w:ind w:left="0"/>
        <w:jc w:val="both"/>
      </w:pPr>
      <w:r>
        <w:rPr>
          <w:rFonts w:ascii="Times New Roman"/>
          <w:b w:val="false"/>
          <w:i w:val="false"/>
          <w:color w:val="000000"/>
          <w:sz w:val="28"/>
        </w:rPr>
        <w:t xml:space="preserve">
      1. Несовершеннолетние вправе вносить вклады в банки и самостоятельно распоряжаться внесенными ими вкладами. </w:t>
      </w:r>
    </w:p>
    <w:bookmarkEnd w:id="147"/>
    <w:bookmarkStart w:name="z306" w:id="148"/>
    <w:p>
      <w:pPr>
        <w:spacing w:after="0"/>
        <w:ind w:left="0"/>
        <w:jc w:val="both"/>
      </w:pPr>
      <w:r>
        <w:rPr>
          <w:rFonts w:ascii="Times New Roman"/>
          <w:b w:val="false"/>
          <w:i w:val="false"/>
          <w:color w:val="000000"/>
          <w:sz w:val="28"/>
        </w:rPr>
        <w:t xml:space="preserve">
      2. Вкладами, внесенными кем-либо на имя несовершеннолетних, не достигших четырнадцати лет (малолетних), распоряжаются их родители или иные законные представители, а несовершеннолетние, достигшие четырнадцати лет, самостоятельно распоряжаются вкладами, внесенными кем-либо на их имя. </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8" w:id="149"/>
    <w:p>
      <w:pPr>
        <w:spacing w:after="0"/>
        <w:ind w:left="0"/>
        <w:jc w:val="left"/>
      </w:pPr>
      <w:r>
        <w:rPr>
          <w:rFonts w:ascii="Times New Roman"/>
          <w:b/>
          <w:i w:val="false"/>
          <w:color w:val="000000"/>
        </w:rPr>
        <w:t xml:space="preserve"> Статья 26. Признание гражданина недееспособным</w:t>
      </w:r>
    </w:p>
    <w:bookmarkEnd w:id="149"/>
    <w:bookmarkStart w:name="z308" w:id="150"/>
    <w:p>
      <w:pPr>
        <w:spacing w:after="0"/>
        <w:ind w:left="0"/>
        <w:jc w:val="both"/>
      </w:pPr>
      <w:r>
        <w:rPr>
          <w:rFonts w:ascii="Times New Roman"/>
          <w:b w:val="false"/>
          <w:i w:val="false"/>
          <w:color w:val="000000"/>
          <w:sz w:val="28"/>
        </w:rPr>
        <w:t>
      1.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w:t>
      </w:r>
    </w:p>
    <w:bookmarkEnd w:id="150"/>
    <w:bookmarkStart w:name="z310" w:id="151"/>
    <w:p>
      <w:pPr>
        <w:spacing w:after="0"/>
        <w:ind w:left="0"/>
        <w:jc w:val="both"/>
      </w:pPr>
      <w:r>
        <w:rPr>
          <w:rFonts w:ascii="Times New Roman"/>
          <w:b w:val="false"/>
          <w:i w:val="false"/>
          <w:color w:val="000000"/>
          <w:sz w:val="28"/>
        </w:rPr>
        <w:t>
      2. От имени гражданина, признанного недееспособным, сделки совершает его опекун.</w:t>
      </w:r>
    </w:p>
    <w:bookmarkEnd w:id="151"/>
    <w:bookmarkStart w:name="z313" w:id="152"/>
    <w:p>
      <w:pPr>
        <w:spacing w:after="0"/>
        <w:ind w:left="0"/>
        <w:jc w:val="both"/>
      </w:pPr>
      <w:r>
        <w:rPr>
          <w:rFonts w:ascii="Times New Roman"/>
          <w:b w:val="false"/>
          <w:i w:val="false"/>
          <w:color w:val="000000"/>
          <w:sz w:val="28"/>
        </w:rPr>
        <w:t>
      3. В случае выздоровления или значительного улучшения здоровья недееспособного, суд признает его дееспособным, после чего с него снимается опека.</w:t>
      </w:r>
    </w:p>
    <w:bookmarkEnd w:id="152"/>
    <w:bookmarkStart w:name="z60" w:id="153"/>
    <w:p>
      <w:pPr>
        <w:spacing w:after="0"/>
        <w:ind w:left="0"/>
        <w:jc w:val="left"/>
      </w:pPr>
      <w:r>
        <w:rPr>
          <w:rFonts w:ascii="Times New Roman"/>
          <w:b/>
          <w:i w:val="false"/>
          <w:color w:val="000000"/>
        </w:rPr>
        <w:t xml:space="preserve"> Статья 27. Ограничение дееспособности гражданина</w:t>
      </w:r>
    </w:p>
    <w:bookmarkEnd w:id="153"/>
    <w:bookmarkStart w:name="z315" w:id="154"/>
    <w:p>
      <w:pPr>
        <w:spacing w:after="0"/>
        <w:ind w:left="0"/>
        <w:jc w:val="both"/>
      </w:pPr>
      <w:r>
        <w:rPr>
          <w:rFonts w:ascii="Times New Roman"/>
          <w:b w:val="false"/>
          <w:i w:val="false"/>
          <w:color w:val="000000"/>
          <w:sz w:val="28"/>
        </w:rPr>
        <w:t xml:space="preserve">
      1. Гражданин, который вследствие злоупотребления азартными играми, пари, спиртными напитками или наркотическими веществами ставит свою семью в тяжелое материальное положение, может быть ограничен судом в дееспособности в порядке, установленном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w:t>
      </w:r>
    </w:p>
    <w:bookmarkEnd w:id="154"/>
    <w:bookmarkStart w:name="z317" w:id="155"/>
    <w:p>
      <w:pPr>
        <w:spacing w:after="0"/>
        <w:ind w:left="0"/>
        <w:jc w:val="both"/>
      </w:pPr>
      <w:r>
        <w:rPr>
          <w:rFonts w:ascii="Times New Roman"/>
          <w:b w:val="false"/>
          <w:i w:val="false"/>
          <w:color w:val="000000"/>
          <w:sz w:val="28"/>
        </w:rPr>
        <w:t>
      2. При прекращении гражданином злоупотребления азартными играми, пари, спиртными 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56"/>
    <w:p>
      <w:pPr>
        <w:spacing w:after="0"/>
        <w:ind w:left="0"/>
        <w:jc w:val="left"/>
      </w:pPr>
      <w:r>
        <w:rPr>
          <w:rFonts w:ascii="Times New Roman"/>
          <w:b/>
          <w:i w:val="false"/>
          <w:color w:val="000000"/>
        </w:rPr>
        <w:t xml:space="preserve"> Статья 28. Признание гражданина безвестно отсутствующим</w:t>
      </w:r>
    </w:p>
    <w:bookmarkEnd w:id="156"/>
    <w:bookmarkStart w:name="z319" w:id="157"/>
    <w:p>
      <w:pPr>
        <w:spacing w:after="0"/>
        <w:ind w:left="0"/>
        <w:jc w:val="both"/>
      </w:pPr>
      <w:r>
        <w:rPr>
          <w:rFonts w:ascii="Times New Roman"/>
          <w:b w:val="false"/>
          <w:i w:val="false"/>
          <w:color w:val="000000"/>
          <w:sz w:val="28"/>
        </w:rPr>
        <w:t xml:space="preserve">
      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нем. </w:t>
      </w:r>
    </w:p>
    <w:bookmarkEnd w:id="157"/>
    <w:bookmarkStart w:name="z321" w:id="158"/>
    <w:p>
      <w:pPr>
        <w:spacing w:after="0"/>
        <w:ind w:left="0"/>
        <w:jc w:val="both"/>
      </w:pPr>
      <w:r>
        <w:rPr>
          <w:rFonts w:ascii="Times New Roman"/>
          <w:b w:val="false"/>
          <w:i w:val="false"/>
          <w:color w:val="000000"/>
          <w:sz w:val="28"/>
        </w:rPr>
        <w:t xml:space="preserve">
      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 </w:t>
      </w:r>
    </w:p>
    <w:bookmarkEnd w:id="158"/>
    <w:bookmarkStart w:name="z64" w:id="159"/>
    <w:p>
      <w:pPr>
        <w:spacing w:after="0"/>
        <w:ind w:left="0"/>
        <w:jc w:val="left"/>
      </w:pPr>
      <w:r>
        <w:rPr>
          <w:rFonts w:ascii="Times New Roman"/>
          <w:b/>
          <w:i w:val="false"/>
          <w:color w:val="000000"/>
        </w:rPr>
        <w:t xml:space="preserve"> Статья 29. Охрана имущества безвестно отсутствующего</w:t>
      </w:r>
    </w:p>
    <w:bookmarkEnd w:id="159"/>
    <w:bookmarkStart w:name="z323" w:id="160"/>
    <w:p>
      <w:pPr>
        <w:spacing w:after="0"/>
        <w:ind w:left="0"/>
        <w:jc w:val="both"/>
      </w:pPr>
      <w:r>
        <w:rPr>
          <w:rFonts w:ascii="Times New Roman"/>
          <w:b w:val="false"/>
          <w:i w:val="false"/>
          <w:color w:val="000000"/>
          <w:sz w:val="28"/>
        </w:rPr>
        <w:t>
      1. Над имуществом лица, признанного безвестно отсутствующим, на основании решения суда устанавливается опека. Из этого имущества выдается содержание лицам, которых безвестно отсутствующий был обязан содержать, и погашается задолженность по налогам и другим обязательствам безвестно отсутствующего.</w:t>
      </w:r>
    </w:p>
    <w:bookmarkEnd w:id="160"/>
    <w:bookmarkStart w:name="z324" w:id="161"/>
    <w:p>
      <w:pPr>
        <w:spacing w:after="0"/>
        <w:ind w:left="0"/>
        <w:jc w:val="both"/>
      </w:pPr>
      <w:r>
        <w:rPr>
          <w:rFonts w:ascii="Times New Roman"/>
          <w:b w:val="false"/>
          <w:i w:val="false"/>
          <w:color w:val="000000"/>
          <w:sz w:val="28"/>
        </w:rPr>
        <w:t>
      2. По заявлению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bookmarkEnd w:id="161"/>
    <w:bookmarkStart w:name="z66" w:id="162"/>
    <w:p>
      <w:pPr>
        <w:spacing w:after="0"/>
        <w:ind w:left="0"/>
        <w:jc w:val="left"/>
      </w:pPr>
      <w:r>
        <w:rPr>
          <w:rFonts w:ascii="Times New Roman"/>
          <w:b/>
          <w:i w:val="false"/>
          <w:color w:val="000000"/>
        </w:rPr>
        <w:t xml:space="preserve"> Статья 30. Отмена решения о признании безвестно отсутствующим</w:t>
      </w:r>
    </w:p>
    <w:bookmarkEnd w:id="162"/>
    <w:bookmarkStart w:name="z325" w:id="163"/>
    <w:p>
      <w:pPr>
        <w:spacing w:after="0"/>
        <w:ind w:left="0"/>
        <w:jc w:val="both"/>
      </w:pPr>
      <w:r>
        <w:rPr>
          <w:rFonts w:ascii="Times New Roman"/>
          <w:b w:val="false"/>
          <w:i w:val="false"/>
          <w:color w:val="000000"/>
          <w:sz w:val="28"/>
        </w:rPr>
        <w:t xml:space="preserve">
      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w:t>
      </w:r>
    </w:p>
    <w:bookmarkEnd w:id="163"/>
    <w:bookmarkStart w:name="z68" w:id="164"/>
    <w:p>
      <w:pPr>
        <w:spacing w:after="0"/>
        <w:ind w:left="0"/>
        <w:jc w:val="left"/>
      </w:pPr>
      <w:r>
        <w:rPr>
          <w:rFonts w:ascii="Times New Roman"/>
          <w:b/>
          <w:i w:val="false"/>
          <w:color w:val="000000"/>
        </w:rPr>
        <w:t xml:space="preserve"> Статья 31. Объявление гражданина умершим</w:t>
      </w:r>
    </w:p>
    <w:bookmarkEnd w:id="164"/>
    <w:bookmarkStart w:name="z327" w:id="165"/>
    <w:p>
      <w:pPr>
        <w:spacing w:after="0"/>
        <w:ind w:left="0"/>
        <w:jc w:val="both"/>
      </w:pPr>
      <w:r>
        <w:rPr>
          <w:rFonts w:ascii="Times New Roman"/>
          <w:b w:val="false"/>
          <w:i w:val="false"/>
          <w:color w:val="000000"/>
          <w:sz w:val="28"/>
        </w:rPr>
        <w:t xml:space="preserve">
      1. Гражданин может быть, по заявлению заинтересованных лиц, объявлен судом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 </w:t>
      </w:r>
    </w:p>
    <w:bookmarkEnd w:id="165"/>
    <w:bookmarkStart w:name="z329" w:id="166"/>
    <w:p>
      <w:pPr>
        <w:spacing w:after="0"/>
        <w:ind w:left="0"/>
        <w:jc w:val="both"/>
      </w:pPr>
      <w:r>
        <w:rPr>
          <w:rFonts w:ascii="Times New Roman"/>
          <w:b w:val="false"/>
          <w:i w:val="false"/>
          <w:color w:val="000000"/>
          <w:sz w:val="28"/>
        </w:rPr>
        <w:t xml:space="preserve">
      2. Военнослужащий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 </w:t>
      </w:r>
    </w:p>
    <w:bookmarkEnd w:id="166"/>
    <w:bookmarkStart w:name="z331" w:id="167"/>
    <w:p>
      <w:pPr>
        <w:spacing w:after="0"/>
        <w:ind w:left="0"/>
        <w:jc w:val="both"/>
      </w:pPr>
      <w:r>
        <w:rPr>
          <w:rFonts w:ascii="Times New Roman"/>
          <w:b w:val="false"/>
          <w:i w:val="false"/>
          <w:color w:val="000000"/>
          <w:sz w:val="28"/>
        </w:rPr>
        <w:t xml:space="preserve">
      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 </w:t>
      </w:r>
    </w:p>
    <w:bookmarkEnd w:id="167"/>
    <w:bookmarkStart w:name="z333" w:id="168"/>
    <w:p>
      <w:pPr>
        <w:spacing w:after="0"/>
        <w:ind w:left="0"/>
        <w:jc w:val="both"/>
      </w:pPr>
      <w:r>
        <w:rPr>
          <w:rFonts w:ascii="Times New Roman"/>
          <w:b w:val="false"/>
          <w:i w:val="false"/>
          <w:color w:val="000000"/>
          <w:sz w:val="28"/>
        </w:rPr>
        <w:t>
      4. На основании вступившего в законную силу решения суда об объявлении лица умершим, производится запись о его смерти в книгах записей актов гражданского состояния. Последствия записи таковы же, как и записи о фактической смерти.</w:t>
      </w:r>
    </w:p>
    <w:bookmarkEnd w:id="168"/>
    <w:bookmarkStart w:name="z70" w:id="169"/>
    <w:p>
      <w:pPr>
        <w:spacing w:after="0"/>
        <w:ind w:left="0"/>
        <w:jc w:val="left"/>
      </w:pPr>
      <w:r>
        <w:rPr>
          <w:rFonts w:ascii="Times New Roman"/>
          <w:b/>
          <w:i w:val="false"/>
          <w:color w:val="000000"/>
        </w:rPr>
        <w:t xml:space="preserve"> Статья 32. Последствия явки лица, объявленного умершим</w:t>
      </w:r>
    </w:p>
    <w:bookmarkEnd w:id="169"/>
    <w:bookmarkStart w:name="z335" w:id="170"/>
    <w:p>
      <w:pPr>
        <w:spacing w:after="0"/>
        <w:ind w:left="0"/>
        <w:jc w:val="both"/>
      </w:pPr>
      <w:r>
        <w:rPr>
          <w:rFonts w:ascii="Times New Roman"/>
          <w:b w:val="false"/>
          <w:i w:val="false"/>
          <w:color w:val="000000"/>
          <w:sz w:val="28"/>
        </w:rPr>
        <w:t xml:space="preserve">
      1. В случае явки или обнаружения места пребывания лица, объявленного умершим, соответствующее решение отменяется судом. </w:t>
      </w:r>
    </w:p>
    <w:bookmarkEnd w:id="170"/>
    <w:bookmarkStart w:name="z337" w:id="171"/>
    <w:p>
      <w:pPr>
        <w:spacing w:after="0"/>
        <w:ind w:left="0"/>
        <w:jc w:val="both"/>
      </w:pPr>
      <w:r>
        <w:rPr>
          <w:rFonts w:ascii="Times New Roman"/>
          <w:b w:val="false"/>
          <w:i w:val="false"/>
          <w:color w:val="000000"/>
          <w:sz w:val="28"/>
        </w:rPr>
        <w:t xml:space="preserve">
      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w:t>
      </w:r>
    </w:p>
    <w:bookmarkEnd w:id="171"/>
    <w:bookmarkStart w:name="z339" w:id="172"/>
    <w:p>
      <w:pPr>
        <w:spacing w:after="0"/>
        <w:ind w:left="0"/>
        <w:jc w:val="both"/>
      </w:pPr>
      <w:r>
        <w:rPr>
          <w:rFonts w:ascii="Times New Roman"/>
          <w:b w:val="false"/>
          <w:i w:val="false"/>
          <w:color w:val="000000"/>
          <w:sz w:val="28"/>
        </w:rPr>
        <w:t xml:space="preserve">
      3. Если имущество лица, объявленного умершим, было отчуждено его правопреемником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 </w:t>
      </w:r>
    </w:p>
    <w:bookmarkEnd w:id="172"/>
    <w:bookmarkStart w:name="z341" w:id="173"/>
    <w:p>
      <w:pPr>
        <w:spacing w:after="0"/>
        <w:ind w:left="0"/>
        <w:jc w:val="both"/>
      </w:pPr>
      <w:r>
        <w:rPr>
          <w:rFonts w:ascii="Times New Roman"/>
          <w:b w:val="false"/>
          <w:i w:val="false"/>
          <w:color w:val="000000"/>
          <w:sz w:val="28"/>
        </w:rPr>
        <w:t xml:space="preserve">
      4. Лица, к которым имущество гражданина, объявленного умершим, перешло по возмездным сделкам, обязаны возвратить ему это имущество, а при 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находится в живых. </w:t>
      </w:r>
    </w:p>
    <w:bookmarkEnd w:id="173"/>
    <w:bookmarkStart w:name="z343" w:id="174"/>
    <w:p>
      <w:pPr>
        <w:spacing w:after="0"/>
        <w:ind w:left="0"/>
        <w:jc w:val="both"/>
      </w:pPr>
      <w:r>
        <w:rPr>
          <w:rFonts w:ascii="Times New Roman"/>
          <w:b w:val="false"/>
          <w:i w:val="false"/>
          <w:color w:val="000000"/>
          <w:sz w:val="28"/>
        </w:rPr>
        <w:t xml:space="preserve">
      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 </w:t>
      </w:r>
    </w:p>
    <w:bookmarkEnd w:id="174"/>
    <w:bookmarkStart w:name="z346" w:id="175"/>
    <w:p>
      <w:pPr>
        <w:spacing w:after="0"/>
        <w:ind w:left="0"/>
        <w:jc w:val="both"/>
      </w:pPr>
      <w:r>
        <w:rPr>
          <w:rFonts w:ascii="Times New Roman"/>
          <w:b w:val="false"/>
          <w:i w:val="false"/>
          <w:color w:val="000000"/>
          <w:sz w:val="28"/>
        </w:rPr>
        <w:t>
      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w:t>
      </w:r>
    </w:p>
    <w:bookmarkEnd w:id="175"/>
    <w:bookmarkStart w:name="z72" w:id="176"/>
    <w:p>
      <w:pPr>
        <w:spacing w:after="0"/>
        <w:ind w:left="0"/>
        <w:jc w:val="left"/>
      </w:pPr>
      <w:r>
        <w:rPr>
          <w:rFonts w:ascii="Times New Roman"/>
          <w:b/>
          <w:i w:val="false"/>
          <w:color w:val="000000"/>
        </w:rPr>
        <w:t xml:space="preserve"> Параграф 2. Юридические лица</w:t>
      </w:r>
    </w:p>
    <w:bookmarkEnd w:id="176"/>
    <w:p>
      <w:pPr>
        <w:spacing w:after="0"/>
        <w:ind w:left="0"/>
        <w:jc w:val="both"/>
      </w:pPr>
      <w:r>
        <w:rPr>
          <w:rFonts w:ascii="Times New Roman"/>
          <w:b w:val="false"/>
          <w:i w:val="false"/>
          <w:color w:val="ff0000"/>
          <w:sz w:val="28"/>
        </w:rPr>
        <w:t xml:space="preserve">
      Сноска. Части III, IV, V считать частями V, VI, VII - Законом РК от 10 июля 1998 г. </w:t>
      </w:r>
      <w:r>
        <w:rPr>
          <w:rFonts w:ascii="Times New Roman"/>
          <w:b w:val="false"/>
          <w:i w:val="false"/>
          <w:color w:val="ff0000"/>
          <w:sz w:val="28"/>
        </w:rPr>
        <w:t>N 282</w:t>
      </w:r>
      <w:r>
        <w:rPr>
          <w:rFonts w:ascii="Times New Roman"/>
          <w:b w:val="false"/>
          <w:i w:val="false"/>
          <w:color w:val="ff0000"/>
          <w:sz w:val="28"/>
        </w:rPr>
        <w:t>.</w:t>
      </w:r>
    </w:p>
    <w:bookmarkStart w:name="z73" w:id="177"/>
    <w:p>
      <w:pPr>
        <w:spacing w:after="0"/>
        <w:ind w:left="0"/>
        <w:jc w:val="left"/>
      </w:pPr>
      <w:r>
        <w:rPr>
          <w:rFonts w:ascii="Times New Roman"/>
          <w:b/>
          <w:i w:val="false"/>
          <w:color w:val="000000"/>
        </w:rPr>
        <w:t xml:space="preserve"> I. Общие положения</w:t>
      </w:r>
    </w:p>
    <w:bookmarkEnd w:id="177"/>
    <w:bookmarkStart w:name="z75" w:id="178"/>
    <w:p>
      <w:pPr>
        <w:spacing w:after="0"/>
        <w:ind w:left="0"/>
        <w:jc w:val="left"/>
      </w:pPr>
      <w:r>
        <w:rPr>
          <w:rFonts w:ascii="Times New Roman"/>
          <w:b/>
          <w:i w:val="false"/>
          <w:color w:val="000000"/>
        </w:rPr>
        <w:t xml:space="preserve"> Статья 33. Понятие юридического лица</w:t>
      </w:r>
    </w:p>
    <w:bookmarkEnd w:id="178"/>
    <w:bookmarkStart w:name="z348" w:id="179"/>
    <w:p>
      <w:pPr>
        <w:spacing w:after="0"/>
        <w:ind w:left="0"/>
        <w:jc w:val="both"/>
      </w:pPr>
      <w:r>
        <w:rPr>
          <w:rFonts w:ascii="Times New Roman"/>
          <w:b w:val="false"/>
          <w:i w:val="false"/>
          <w:color w:val="000000"/>
          <w:sz w:val="28"/>
        </w:rPr>
        <w:t xml:space="preserve">
      1.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w:t>
      </w:r>
    </w:p>
    <w:bookmarkEnd w:id="179"/>
    <w:p>
      <w:pPr>
        <w:spacing w:after="0"/>
        <w:ind w:left="0"/>
        <w:jc w:val="both"/>
      </w:pPr>
      <w:r>
        <w:rPr>
          <w:rFonts w:ascii="Times New Roman"/>
          <w:b w:val="false"/>
          <w:i w:val="false"/>
          <w:color w:val="000000"/>
          <w:sz w:val="28"/>
        </w:rPr>
        <w:t>
      Юридическое лицо должно иметь самостоятельный баланс или смету.</w:t>
      </w:r>
    </w:p>
    <w:bookmarkStart w:name="z350" w:id="180"/>
    <w:p>
      <w:pPr>
        <w:spacing w:after="0"/>
        <w:ind w:left="0"/>
        <w:jc w:val="both"/>
      </w:pPr>
      <w:r>
        <w:rPr>
          <w:rFonts w:ascii="Times New Roman"/>
          <w:b w:val="false"/>
          <w:i w:val="false"/>
          <w:color w:val="000000"/>
          <w:sz w:val="28"/>
        </w:rPr>
        <w:t>
      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Республики Казахстан.</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33 с изменением, внесенным Законом РК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7" w:id="181"/>
    <w:p>
      <w:pPr>
        <w:spacing w:after="0"/>
        <w:ind w:left="0"/>
        <w:jc w:val="left"/>
      </w:pPr>
      <w:r>
        <w:rPr>
          <w:rFonts w:ascii="Times New Roman"/>
          <w:b/>
          <w:i w:val="false"/>
          <w:color w:val="000000"/>
        </w:rPr>
        <w:t xml:space="preserve"> Статья 34. Виды и формы юридических лиц</w:t>
      </w:r>
    </w:p>
    <w:bookmarkEnd w:id="181"/>
    <w:bookmarkStart w:name="z352" w:id="182"/>
    <w:p>
      <w:pPr>
        <w:spacing w:after="0"/>
        <w:ind w:left="0"/>
        <w:jc w:val="both"/>
      </w:pPr>
      <w:r>
        <w:rPr>
          <w:rFonts w:ascii="Times New Roman"/>
          <w:b w:val="false"/>
          <w:i w:val="false"/>
          <w:color w:val="000000"/>
          <w:sz w:val="28"/>
        </w:rPr>
        <w:t xml:space="preserve">
      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 </w:t>
      </w:r>
    </w:p>
    <w:bookmarkEnd w:id="182"/>
    <w:bookmarkStart w:name="z354" w:id="183"/>
    <w:p>
      <w:pPr>
        <w:spacing w:after="0"/>
        <w:ind w:left="0"/>
        <w:jc w:val="both"/>
      </w:pPr>
      <w:r>
        <w:rPr>
          <w:rFonts w:ascii="Times New Roman"/>
          <w:b w:val="false"/>
          <w:i w:val="false"/>
          <w:color w:val="000000"/>
          <w:sz w:val="28"/>
        </w:rPr>
        <w:t xml:space="preserve">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 </w:t>
      </w:r>
    </w:p>
    <w:bookmarkEnd w:id="183"/>
    <w:bookmarkStart w:name="z356" w:id="184"/>
    <w:p>
      <w:pPr>
        <w:spacing w:after="0"/>
        <w:ind w:left="0"/>
        <w:jc w:val="both"/>
      </w:pPr>
      <w:r>
        <w:rPr>
          <w:rFonts w:ascii="Times New Roman"/>
          <w:b w:val="false"/>
          <w:i w:val="false"/>
          <w:color w:val="000000"/>
          <w:sz w:val="28"/>
        </w:rPr>
        <w:t>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p>
    <w:bookmarkEnd w:id="184"/>
    <w:bookmarkStart w:name="z358" w:id="185"/>
    <w:p>
      <w:pPr>
        <w:spacing w:after="0"/>
        <w:ind w:left="0"/>
        <w:jc w:val="both"/>
      </w:pPr>
      <w:r>
        <w:rPr>
          <w:rFonts w:ascii="Times New Roman"/>
          <w:b w:val="false"/>
          <w:i w:val="false"/>
          <w:color w:val="000000"/>
          <w:sz w:val="28"/>
        </w:rP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p>
    <w:bookmarkEnd w:id="185"/>
    <w:bookmarkStart w:name="z359" w:id="186"/>
    <w:p>
      <w:pPr>
        <w:spacing w:after="0"/>
        <w:ind w:left="0"/>
        <w:jc w:val="both"/>
      </w:pPr>
      <w:r>
        <w:rPr>
          <w:rFonts w:ascii="Times New Roman"/>
          <w:b w:val="false"/>
          <w:i w:val="false"/>
          <w:color w:val="000000"/>
          <w:sz w:val="28"/>
        </w:rPr>
        <w:t xml:space="preserve">
      3-1.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государственного учреждения. </w:t>
      </w:r>
    </w:p>
    <w:bookmarkEnd w:id="186"/>
    <w:bookmarkStart w:name="z361" w:id="187"/>
    <w:p>
      <w:pPr>
        <w:spacing w:after="0"/>
        <w:ind w:left="0"/>
        <w:jc w:val="both"/>
      </w:pPr>
      <w:r>
        <w:rPr>
          <w:rFonts w:ascii="Times New Roman"/>
          <w:b w:val="false"/>
          <w:i w:val="false"/>
          <w:color w:val="000000"/>
          <w:sz w:val="28"/>
        </w:rPr>
        <w:t xml:space="preserve">
      4. Юридические лица могут создавать объединения (статья 110 настоящего Кодекса). </w:t>
      </w:r>
    </w:p>
    <w:bookmarkEnd w:id="187"/>
    <w:bookmarkStart w:name="z364" w:id="188"/>
    <w:p>
      <w:pPr>
        <w:spacing w:after="0"/>
        <w:ind w:left="0"/>
        <w:jc w:val="both"/>
      </w:pPr>
      <w:r>
        <w:rPr>
          <w:rFonts w:ascii="Times New Roman"/>
          <w:b w:val="false"/>
          <w:i w:val="false"/>
          <w:color w:val="000000"/>
          <w:sz w:val="28"/>
        </w:rPr>
        <w:t xml:space="preserve">
      5. Юридическое лицо действует на основе настоящего Кодекса, Закона о каждой из форм юридических лиц, иных законодательных актов и учредительных документов. </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16.12.1998 </w:t>
      </w:r>
      <w:r>
        <w:rPr>
          <w:rFonts w:ascii="Times New Roman"/>
          <w:b w:val="false"/>
          <w:i w:val="false"/>
          <w:color w:val="000000"/>
          <w:sz w:val="28"/>
        </w:rPr>
        <w:t>№</w:t>
      </w:r>
      <w:r>
        <w:rPr>
          <w:rFonts w:ascii="Times New Roman"/>
          <w:b w:val="false"/>
          <w:i w:val="false"/>
          <w:color w:val="000000"/>
          <w:sz w:val="28"/>
        </w:rPr>
        <w:t xml:space="preserve"> 320</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9" w:id="189"/>
    <w:p>
      <w:pPr>
        <w:spacing w:after="0"/>
        <w:ind w:left="0"/>
        <w:jc w:val="left"/>
      </w:pPr>
      <w:r>
        <w:rPr>
          <w:rFonts w:ascii="Times New Roman"/>
          <w:b/>
          <w:i w:val="false"/>
          <w:color w:val="000000"/>
        </w:rPr>
        <w:t xml:space="preserve"> Статья 35. Правоспособность юридического лица</w:t>
      </w:r>
    </w:p>
    <w:bookmarkEnd w:id="189"/>
    <w:bookmarkStart w:name="z366" w:id="190"/>
    <w:p>
      <w:pPr>
        <w:spacing w:after="0"/>
        <w:ind w:left="0"/>
        <w:jc w:val="both"/>
      </w:pPr>
      <w:r>
        <w:rPr>
          <w:rFonts w:ascii="Times New Roman"/>
          <w:b w:val="false"/>
          <w:i w:val="false"/>
          <w:color w:val="000000"/>
          <w:sz w:val="28"/>
        </w:rPr>
        <w:t xml:space="preserve">
      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w:t>
      </w:r>
    </w:p>
    <w:bookmarkEnd w:id="190"/>
    <w:bookmarkStart w:name="z368" w:id="191"/>
    <w:p>
      <w:pPr>
        <w:spacing w:after="0"/>
        <w:ind w:left="0"/>
        <w:jc w:val="both"/>
      </w:pPr>
      <w:r>
        <w:rPr>
          <w:rFonts w:ascii="Times New Roman"/>
          <w:b w:val="false"/>
          <w:i w:val="false"/>
          <w:color w:val="000000"/>
          <w:sz w:val="28"/>
        </w:rPr>
        <w:t xml:space="preserve">
      В случаях, предусмотренных законодательными актами, для юридических лиц, осуществляющих определенные виды деятельности, может быть исключена или ограничена возможность заниматься другой деятельностью. </w:t>
      </w:r>
    </w:p>
    <w:bookmarkEnd w:id="191"/>
    <w:bookmarkStart w:name="z370" w:id="192"/>
    <w:p>
      <w:pPr>
        <w:spacing w:after="0"/>
        <w:ind w:left="0"/>
        <w:jc w:val="both"/>
      </w:pPr>
      <w:r>
        <w:rPr>
          <w:rFonts w:ascii="Times New Roman"/>
          <w:b w:val="false"/>
          <w:i w:val="false"/>
          <w:color w:val="000000"/>
          <w:sz w:val="28"/>
        </w:rPr>
        <w:t xml:space="preserve">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 </w:t>
      </w:r>
    </w:p>
    <w:bookmarkEnd w:id="192"/>
    <w:bookmarkStart w:name="z372" w:id="193"/>
    <w:p>
      <w:pPr>
        <w:spacing w:after="0"/>
        <w:ind w:left="0"/>
        <w:jc w:val="both"/>
      </w:pPr>
      <w:r>
        <w:rPr>
          <w:rFonts w:ascii="Times New Roman"/>
          <w:b w:val="false"/>
          <w:i w:val="false"/>
          <w:color w:val="000000"/>
          <w:sz w:val="28"/>
        </w:rPr>
        <w:t>
      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bookmarkEnd w:id="193"/>
    <w:bookmarkStart w:name="z375" w:id="194"/>
    <w:p>
      <w:pPr>
        <w:spacing w:after="0"/>
        <w:ind w:left="0"/>
        <w:jc w:val="both"/>
      </w:pPr>
      <w:r>
        <w:rPr>
          <w:rFonts w:ascii="Times New Roman"/>
          <w:b w:val="false"/>
          <w:i w:val="false"/>
          <w:color w:val="000000"/>
          <w:sz w:val="28"/>
        </w:rPr>
        <w:t>
      3.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законодательными актами Республики Казахстан.</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16.12.1998 </w:t>
      </w:r>
      <w:r>
        <w:rPr>
          <w:rFonts w:ascii="Times New Roman"/>
          <w:b w:val="false"/>
          <w:i w:val="false"/>
          <w:color w:val="000000"/>
          <w:sz w:val="28"/>
        </w:rPr>
        <w:t>№</w:t>
      </w:r>
      <w:r>
        <w:rPr>
          <w:rFonts w:ascii="Times New Roman"/>
          <w:b w:val="false"/>
          <w:i w:val="false"/>
          <w:color w:val="000000"/>
          <w:sz w:val="28"/>
        </w:rPr>
        <w:t xml:space="preserve"> 320</w:t>
      </w:r>
      <w:r>
        <w:rPr>
          <w:rFonts w:ascii="Times New Roman"/>
          <w:b w:val="false"/>
          <w:i w:val="false"/>
          <w:color w:val="ff0000"/>
          <w:sz w:val="28"/>
        </w:rPr>
        <w:t>;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1" w:id="195"/>
    <w:p>
      <w:pPr>
        <w:spacing w:after="0"/>
        <w:ind w:left="0"/>
        <w:jc w:val="left"/>
      </w:pPr>
      <w:r>
        <w:rPr>
          <w:rFonts w:ascii="Times New Roman"/>
          <w:b/>
          <w:i w:val="false"/>
          <w:color w:val="000000"/>
        </w:rPr>
        <w:t xml:space="preserve"> Статья 36. Права учредителей (участников) на имущество созданных ими юридических лиц</w:t>
      </w:r>
    </w:p>
    <w:bookmarkEnd w:id="195"/>
    <w:bookmarkStart w:name="z377" w:id="196"/>
    <w:p>
      <w:pPr>
        <w:spacing w:after="0"/>
        <w:ind w:left="0"/>
        <w:jc w:val="both"/>
      </w:pPr>
      <w:r>
        <w:rPr>
          <w:rFonts w:ascii="Times New Roman"/>
          <w:b w:val="false"/>
          <w:i w:val="false"/>
          <w:color w:val="000000"/>
          <w:sz w:val="28"/>
        </w:rPr>
        <w:t xml:space="preserve">
      1. В отношении обособленного имущества юридического лица его учредители (участники) могут иметь обязательственные или вещные права. </w:t>
      </w:r>
    </w:p>
    <w:bookmarkEnd w:id="196"/>
    <w:bookmarkStart w:name="z379" w:id="197"/>
    <w:p>
      <w:pPr>
        <w:spacing w:after="0"/>
        <w:ind w:left="0"/>
        <w:jc w:val="both"/>
      </w:pPr>
      <w:r>
        <w:rPr>
          <w:rFonts w:ascii="Times New Roman"/>
          <w:b w:val="false"/>
          <w:i w:val="false"/>
          <w:color w:val="000000"/>
          <w:sz w:val="28"/>
        </w:rPr>
        <w:t xml:space="preserve">
      2.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общества и кооперативы. </w:t>
      </w:r>
    </w:p>
    <w:bookmarkEnd w:id="197"/>
    <w:bookmarkStart w:name="z381" w:id="198"/>
    <w:p>
      <w:pPr>
        <w:spacing w:after="0"/>
        <w:ind w:left="0"/>
        <w:jc w:val="both"/>
      </w:pPr>
      <w:r>
        <w:rPr>
          <w:rFonts w:ascii="Times New Roman"/>
          <w:b w:val="false"/>
          <w:i w:val="false"/>
          <w:color w:val="000000"/>
          <w:sz w:val="28"/>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 </w:t>
      </w:r>
    </w:p>
    <w:bookmarkEnd w:id="198"/>
    <w:bookmarkStart w:name="z383" w:id="199"/>
    <w:p>
      <w:pPr>
        <w:spacing w:after="0"/>
        <w:ind w:left="0"/>
        <w:jc w:val="both"/>
      </w:pPr>
      <w:r>
        <w:rPr>
          <w:rFonts w:ascii="Times New Roman"/>
          <w:b w:val="false"/>
          <w:i w:val="false"/>
          <w:color w:val="000000"/>
          <w:sz w:val="28"/>
        </w:rPr>
        <w:t>
      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bookmarkEnd w:id="199"/>
    <w:bookmarkStart w:name="z385" w:id="200"/>
    <w:p>
      <w:pPr>
        <w:spacing w:after="0"/>
        <w:ind w:left="0"/>
        <w:jc w:val="both"/>
      </w:pPr>
      <w:r>
        <w:rPr>
          <w:rFonts w:ascii="Times New Roman"/>
          <w:b w:val="false"/>
          <w:i w:val="false"/>
          <w:color w:val="000000"/>
          <w:sz w:val="28"/>
        </w:rPr>
        <w:t>
      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 w:id="201"/>
    <w:p>
      <w:pPr>
        <w:spacing w:after="0"/>
        <w:ind w:left="0"/>
        <w:jc w:val="left"/>
      </w:pPr>
      <w:r>
        <w:rPr>
          <w:rFonts w:ascii="Times New Roman"/>
          <w:b/>
          <w:i w:val="false"/>
          <w:color w:val="000000"/>
        </w:rPr>
        <w:t xml:space="preserve"> Статья 37. Органы юридического лица</w:t>
      </w:r>
    </w:p>
    <w:bookmarkEnd w:id="201"/>
    <w:bookmarkStart w:name="z387" w:id="202"/>
    <w:p>
      <w:pPr>
        <w:spacing w:after="0"/>
        <w:ind w:left="0"/>
        <w:jc w:val="both"/>
      </w:pPr>
      <w:r>
        <w:rPr>
          <w:rFonts w:ascii="Times New Roman"/>
          <w:b w:val="false"/>
          <w:i w:val="false"/>
          <w:color w:val="000000"/>
          <w:sz w:val="28"/>
        </w:rPr>
        <w:t xml:space="preserve">
      1. Юридическое лицо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 </w:t>
      </w:r>
    </w:p>
    <w:bookmarkEnd w:id="202"/>
    <w:bookmarkStart w:name="z389" w:id="203"/>
    <w:p>
      <w:pPr>
        <w:spacing w:after="0"/>
        <w:ind w:left="0"/>
        <w:jc w:val="both"/>
      </w:pPr>
      <w:r>
        <w:rPr>
          <w:rFonts w:ascii="Times New Roman"/>
          <w:b w:val="false"/>
          <w:i w:val="false"/>
          <w:color w:val="000000"/>
          <w:sz w:val="28"/>
        </w:rPr>
        <w:t>
      2. Виды, порядок назначения или избрания органов юридического лица и их полномочия определяются законодательными актами и учредительными документами.</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5" w:id="204"/>
    <w:p>
      <w:pPr>
        <w:spacing w:after="0"/>
        <w:ind w:left="0"/>
        <w:jc w:val="left"/>
      </w:pPr>
      <w:r>
        <w:rPr>
          <w:rFonts w:ascii="Times New Roman"/>
          <w:b/>
          <w:i w:val="false"/>
          <w:color w:val="000000"/>
        </w:rPr>
        <w:t xml:space="preserve"> Статья 38. Наименование юридического лица</w:t>
      </w:r>
    </w:p>
    <w:bookmarkEnd w:id="204"/>
    <w:bookmarkStart w:name="z391" w:id="205"/>
    <w:p>
      <w:pPr>
        <w:spacing w:after="0"/>
        <w:ind w:left="0"/>
        <w:jc w:val="both"/>
      </w:pPr>
      <w:r>
        <w:rPr>
          <w:rFonts w:ascii="Times New Roman"/>
          <w:b w:val="false"/>
          <w:i w:val="false"/>
          <w:color w:val="000000"/>
          <w:sz w:val="28"/>
        </w:rPr>
        <w:t xml:space="preserve">
      1. Юридическое лицо имеет свое наименование, позволяющее отличить его от других юридических лиц. </w:t>
      </w:r>
    </w:p>
    <w:bookmarkEnd w:id="205"/>
    <w:bookmarkStart w:name="z393" w:id="206"/>
    <w:p>
      <w:pPr>
        <w:spacing w:after="0"/>
        <w:ind w:left="0"/>
        <w:jc w:val="both"/>
      </w:pPr>
      <w:r>
        <w:rPr>
          <w:rFonts w:ascii="Times New Roman"/>
          <w:b w:val="false"/>
          <w:i w:val="false"/>
          <w:color w:val="000000"/>
          <w:sz w:val="28"/>
        </w:rPr>
        <w:t xml:space="preserve">
      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 </w:t>
      </w:r>
    </w:p>
    <w:bookmarkEnd w:id="206"/>
    <w:bookmarkStart w:name="z395" w:id="207"/>
    <w:p>
      <w:pPr>
        <w:spacing w:after="0"/>
        <w:ind w:left="0"/>
        <w:jc w:val="both"/>
      </w:pPr>
      <w:r>
        <w:rPr>
          <w:rFonts w:ascii="Times New Roman"/>
          <w:b w:val="false"/>
          <w:i w:val="false"/>
          <w:color w:val="000000"/>
          <w:sz w:val="28"/>
        </w:rPr>
        <w:t xml:space="preserve">
      Наименование юридического лица указывается в его учредительных документах. </w:t>
      </w:r>
    </w:p>
    <w:bookmarkEnd w:id="207"/>
    <w:bookmarkStart w:name="z396" w:id="208"/>
    <w:p>
      <w:pPr>
        <w:spacing w:after="0"/>
        <w:ind w:left="0"/>
        <w:jc w:val="both"/>
      </w:pPr>
      <w:r>
        <w:rPr>
          <w:rFonts w:ascii="Times New Roman"/>
          <w:b w:val="false"/>
          <w:i w:val="false"/>
          <w:color w:val="000000"/>
          <w:sz w:val="28"/>
        </w:rPr>
        <w:t xml:space="preserve">
      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 </w:t>
      </w:r>
    </w:p>
    <w:bookmarkEnd w:id="208"/>
    <w:bookmarkStart w:name="z399" w:id="209"/>
    <w:p>
      <w:pPr>
        <w:spacing w:after="0"/>
        <w:ind w:left="0"/>
        <w:jc w:val="both"/>
      </w:pPr>
      <w:r>
        <w:rPr>
          <w:rFonts w:ascii="Times New Roman"/>
          <w:b w:val="false"/>
          <w:i w:val="false"/>
          <w:color w:val="000000"/>
          <w:sz w:val="28"/>
        </w:rPr>
        <w:t>
      2. Под определенным наименованием юридическое лицо вносится в Национальный реестр бизнес-идентификационных номеров.</w:t>
      </w:r>
    </w:p>
    <w:bookmarkEnd w:id="209"/>
    <w:bookmarkStart w:name="z401" w:id="210"/>
    <w:p>
      <w:pPr>
        <w:spacing w:after="0"/>
        <w:ind w:left="0"/>
        <w:jc w:val="both"/>
      </w:pPr>
      <w:r>
        <w:rPr>
          <w:rFonts w:ascii="Times New Roman"/>
          <w:b w:val="false"/>
          <w:i w:val="false"/>
          <w:color w:val="000000"/>
          <w:sz w:val="28"/>
        </w:rPr>
        <w:t>
      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p>
    <w:bookmarkEnd w:id="210"/>
    <w:bookmarkStart w:name="z403" w:id="211"/>
    <w:p>
      <w:pPr>
        <w:spacing w:after="0"/>
        <w:ind w:left="0"/>
        <w:jc w:val="both"/>
      </w:pPr>
      <w:r>
        <w:rPr>
          <w:rFonts w:ascii="Times New Roman"/>
          <w:b w:val="false"/>
          <w:i w:val="false"/>
          <w:color w:val="000000"/>
          <w:sz w:val="28"/>
        </w:rPr>
        <w:t>
      Наименование юридического лица, являющегося коммерческой организацией, после регистрации юридического лица является его фирменным наименованием.</w:t>
      </w:r>
    </w:p>
    <w:bookmarkEnd w:id="211"/>
    <w:bookmarkStart w:name="z1351" w:id="212"/>
    <w:p>
      <w:pPr>
        <w:spacing w:after="0"/>
        <w:ind w:left="0"/>
        <w:jc w:val="both"/>
      </w:pPr>
      <w:r>
        <w:rPr>
          <w:rFonts w:ascii="Times New Roman"/>
          <w:b w:val="false"/>
          <w:i w:val="false"/>
          <w:color w:val="000000"/>
          <w:sz w:val="28"/>
        </w:rPr>
        <w:t>
      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p>
    <w:bookmarkEnd w:id="212"/>
    <w:bookmarkStart w:name="z1458" w:id="213"/>
    <w:p>
      <w:pPr>
        <w:spacing w:after="0"/>
        <w:ind w:left="0"/>
        <w:jc w:val="both"/>
      </w:pPr>
      <w:r>
        <w:rPr>
          <w:rFonts w:ascii="Times New Roman"/>
          <w:b w:val="false"/>
          <w:i w:val="false"/>
          <w:color w:val="000000"/>
          <w:sz w:val="28"/>
        </w:rPr>
        <w:t>
      Права и обязанности юридического лица, связанные с использованием фирменного наименования, определяются законодательством.</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w:t>
      </w:r>
      <w:r>
        <w:rPr>
          <w:rFonts w:ascii="Times New Roman"/>
          <w:b w:val="false"/>
          <w:i w:val="false"/>
          <w:color w:val="000000"/>
          <w:sz w:val="28"/>
        </w:rPr>
        <w:t>№ 276</w:t>
      </w:r>
      <w:r>
        <w:rPr>
          <w:rFonts w:ascii="Times New Roman"/>
          <w:b w:val="false"/>
          <w:i w:val="false"/>
          <w:color w:val="ff0000"/>
          <w:sz w:val="28"/>
        </w:rPr>
        <w:t xml:space="preserve"> от 24.12.2001 г.)</w:t>
      </w:r>
      <w:r>
        <w:br/>
      </w:r>
      <w:r>
        <w:rPr>
          <w:rFonts w:ascii="Times New Roman"/>
          <w:b w:val="false"/>
          <w:i w:val="false"/>
          <w:color w:val="000000"/>
          <w:sz w:val="28"/>
        </w:rPr>
        <w:t>
</w:t>
      </w:r>
    </w:p>
    <w:bookmarkStart w:name="z407" w:id="214"/>
    <w:p>
      <w:pPr>
        <w:spacing w:after="0"/>
        <w:ind w:left="0"/>
        <w:jc w:val="both"/>
      </w:pPr>
      <w:r>
        <w:rPr>
          <w:rFonts w:ascii="Times New Roman"/>
          <w:b w:val="false"/>
          <w:i w:val="false"/>
          <w:color w:val="000000"/>
          <w:sz w:val="28"/>
        </w:rPr>
        <w:t xml:space="preserve">
      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 </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16.07.1999 </w:t>
      </w:r>
      <w:r>
        <w:rPr>
          <w:rFonts w:ascii="Times New Roman"/>
          <w:b w:val="false"/>
          <w:i w:val="false"/>
          <w:color w:val="000000"/>
          <w:sz w:val="28"/>
        </w:rPr>
        <w:t>№</w:t>
      </w:r>
      <w:r>
        <w:rPr>
          <w:rFonts w:ascii="Times New Roman"/>
          <w:b w:val="false"/>
          <w:i w:val="false"/>
          <w:color w:val="000000"/>
          <w:sz w:val="28"/>
        </w:rPr>
        <w:t xml:space="preserve"> 440</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01.01.2002);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51" w:id="215"/>
    <w:p>
      <w:pPr>
        <w:spacing w:after="0"/>
        <w:ind w:left="0"/>
        <w:jc w:val="left"/>
      </w:pPr>
      <w:r>
        <w:rPr>
          <w:rFonts w:ascii="Times New Roman"/>
          <w:b/>
          <w:i w:val="false"/>
          <w:color w:val="000000"/>
        </w:rPr>
        <w:t xml:space="preserve"> Статья 39. Место нахождения юридического лица</w:t>
      </w:r>
    </w:p>
    <w:bookmarkEnd w:id="215"/>
    <w:bookmarkStart w:name="z409" w:id="216"/>
    <w:p>
      <w:pPr>
        <w:spacing w:after="0"/>
        <w:ind w:left="0"/>
        <w:jc w:val="both"/>
      </w:pPr>
      <w:r>
        <w:rPr>
          <w:rFonts w:ascii="Times New Roman"/>
          <w:b w:val="false"/>
          <w:i w:val="false"/>
          <w:color w:val="000000"/>
          <w:sz w:val="28"/>
        </w:rPr>
        <w:t xml:space="preserve">
      1. Местом нахождения юридического лица признается место нахождения его постоянно действующего органа. </w:t>
      </w:r>
    </w:p>
    <w:bookmarkEnd w:id="216"/>
    <w:bookmarkStart w:name="z410" w:id="217"/>
    <w:p>
      <w:pPr>
        <w:spacing w:after="0"/>
        <w:ind w:left="0"/>
        <w:jc w:val="both"/>
      </w:pPr>
      <w:r>
        <w:rPr>
          <w:rFonts w:ascii="Times New Roman"/>
          <w:b w:val="false"/>
          <w:i w:val="false"/>
          <w:color w:val="000000"/>
          <w:sz w:val="28"/>
        </w:rPr>
        <w:t xml:space="preserve">
      2. Место нахождения юридического лица указывается в его учредительных документах с записью полного почтового адреса. </w:t>
      </w:r>
    </w:p>
    <w:bookmarkEnd w:id="217"/>
    <w:bookmarkStart w:name="z413" w:id="218"/>
    <w:p>
      <w:pPr>
        <w:spacing w:after="0"/>
        <w:ind w:left="0"/>
        <w:jc w:val="both"/>
      </w:pPr>
      <w:r>
        <w:rPr>
          <w:rFonts w:ascii="Times New Roman"/>
          <w:b w:val="false"/>
          <w:i w:val="false"/>
          <w:color w:val="000000"/>
          <w:sz w:val="28"/>
        </w:rPr>
        <w:t>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9" w:id="219"/>
    <w:p>
      <w:pPr>
        <w:spacing w:after="0"/>
        <w:ind w:left="0"/>
        <w:jc w:val="left"/>
      </w:pPr>
      <w:r>
        <w:rPr>
          <w:rFonts w:ascii="Times New Roman"/>
          <w:b/>
          <w:i w:val="false"/>
          <w:color w:val="000000"/>
        </w:rPr>
        <w:t xml:space="preserve"> Статья 40. Учредители юридического лица</w:t>
      </w:r>
    </w:p>
    <w:bookmarkEnd w:id="219"/>
    <w:bookmarkStart w:name="z415" w:id="220"/>
    <w:p>
      <w:pPr>
        <w:spacing w:after="0"/>
        <w:ind w:left="0"/>
        <w:jc w:val="both"/>
      </w:pPr>
      <w:r>
        <w:rPr>
          <w:rFonts w:ascii="Times New Roman"/>
          <w:b w:val="false"/>
          <w:i w:val="false"/>
          <w:color w:val="000000"/>
          <w:sz w:val="28"/>
        </w:rPr>
        <w:t xml:space="preserve">
      1. Юридическое лицо может учреждаться одним или несколькими учредителями. </w:t>
      </w:r>
    </w:p>
    <w:bookmarkEnd w:id="220"/>
    <w:bookmarkStart w:name="z417" w:id="221"/>
    <w:p>
      <w:pPr>
        <w:spacing w:after="0"/>
        <w:ind w:left="0"/>
        <w:jc w:val="both"/>
      </w:pPr>
      <w:r>
        <w:rPr>
          <w:rFonts w:ascii="Times New Roman"/>
          <w:b w:val="false"/>
          <w:i w:val="false"/>
          <w:color w:val="000000"/>
          <w:sz w:val="28"/>
        </w:rPr>
        <w:t xml:space="preserve">
      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согласия собственника или уполномоченного им органа, если иное не предусмотрено законами Республики Казахстан. </w:t>
      </w:r>
    </w:p>
    <w:bookmarkEnd w:id="221"/>
    <w:bookmarkStart w:name="z419" w:id="222"/>
    <w:p>
      <w:pPr>
        <w:spacing w:after="0"/>
        <w:ind w:left="0"/>
        <w:jc w:val="both"/>
      </w:pPr>
      <w:r>
        <w:rPr>
          <w:rFonts w:ascii="Times New Roman"/>
          <w:b w:val="false"/>
          <w:i w:val="false"/>
          <w:color w:val="000000"/>
          <w:sz w:val="28"/>
        </w:rPr>
        <w:t xml:space="preserve">
      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16.05.2003 </w:t>
      </w:r>
      <w:r>
        <w:rPr>
          <w:rFonts w:ascii="Times New Roman"/>
          <w:b w:val="false"/>
          <w:i w:val="false"/>
          <w:color w:val="000000"/>
          <w:sz w:val="28"/>
        </w:rPr>
        <w:t>N 416</w:t>
      </w:r>
      <w:r>
        <w:rPr>
          <w:rFonts w:ascii="Times New Roman"/>
          <w:b w:val="false"/>
          <w:i w:val="false"/>
          <w:color w:val="ff0000"/>
          <w:sz w:val="28"/>
        </w:rPr>
        <w:t xml:space="preserve">; от 18.02.2011 </w:t>
      </w:r>
      <w:r>
        <w:rPr>
          <w:rFonts w:ascii="Times New Roman"/>
          <w:b w:val="false"/>
          <w:i w:val="false"/>
          <w:color w:val="000000"/>
          <w:sz w:val="28"/>
        </w:rPr>
        <w:t>№ 408-IV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1" w:id="223"/>
    <w:p>
      <w:pPr>
        <w:spacing w:after="0"/>
        <w:ind w:left="0"/>
        <w:jc w:val="left"/>
      </w:pPr>
      <w:r>
        <w:rPr>
          <w:rFonts w:ascii="Times New Roman"/>
          <w:b/>
          <w:i w:val="false"/>
          <w:color w:val="000000"/>
        </w:rPr>
        <w:t xml:space="preserve"> Статья 41. Учредительные документы юридического лица</w:t>
      </w:r>
    </w:p>
    <w:bookmarkEnd w:id="223"/>
    <w:bookmarkStart w:name="z421" w:id="224"/>
    <w:p>
      <w:pPr>
        <w:spacing w:after="0"/>
        <w:ind w:left="0"/>
        <w:jc w:val="both"/>
      </w:pPr>
      <w:r>
        <w:rPr>
          <w:rFonts w:ascii="Times New Roman"/>
          <w:b w:val="false"/>
          <w:i w:val="false"/>
          <w:color w:val="000000"/>
          <w:sz w:val="28"/>
        </w:rPr>
        <w:t xml:space="preserve">
      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 </w:t>
      </w:r>
    </w:p>
    <w:bookmarkEnd w:id="224"/>
    <w:bookmarkStart w:name="z240" w:id="225"/>
    <w:p>
      <w:pPr>
        <w:spacing w:after="0"/>
        <w:ind w:left="0"/>
        <w:jc w:val="both"/>
      </w:pPr>
      <w:r>
        <w:rPr>
          <w:rFonts w:ascii="Times New Roman"/>
          <w:b w:val="false"/>
          <w:i w:val="false"/>
          <w:color w:val="000000"/>
          <w:sz w:val="28"/>
        </w:rPr>
        <w:t xml:space="preserve">
      1) устава и учредительного договора; </w:t>
      </w:r>
    </w:p>
    <w:bookmarkEnd w:id="225"/>
    <w:bookmarkStart w:name="z241" w:id="226"/>
    <w:p>
      <w:pPr>
        <w:spacing w:after="0"/>
        <w:ind w:left="0"/>
        <w:jc w:val="both"/>
      </w:pPr>
      <w:r>
        <w:rPr>
          <w:rFonts w:ascii="Times New Roman"/>
          <w:b w:val="false"/>
          <w:i w:val="false"/>
          <w:color w:val="000000"/>
          <w:sz w:val="28"/>
        </w:rPr>
        <w:t xml:space="preserve">
      2) устава; </w:t>
      </w:r>
    </w:p>
    <w:bookmarkEnd w:id="226"/>
    <w:bookmarkStart w:name="z242" w:id="227"/>
    <w:p>
      <w:pPr>
        <w:spacing w:after="0"/>
        <w:ind w:left="0"/>
        <w:jc w:val="both"/>
      </w:pPr>
      <w:r>
        <w:rPr>
          <w:rFonts w:ascii="Times New Roman"/>
          <w:b w:val="false"/>
          <w:i w:val="false"/>
          <w:color w:val="000000"/>
          <w:sz w:val="28"/>
        </w:rPr>
        <w:t xml:space="preserve">
      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 </w:t>
      </w:r>
    </w:p>
    <w:bookmarkEnd w:id="227"/>
    <w:bookmarkStart w:name="z243" w:id="228"/>
    <w:p>
      <w:pPr>
        <w:spacing w:after="0"/>
        <w:ind w:left="0"/>
        <w:jc w:val="both"/>
      </w:pPr>
      <w:r>
        <w:rPr>
          <w:rFonts w:ascii="Times New Roman"/>
          <w:b w:val="false"/>
          <w:i w:val="false"/>
          <w:color w:val="000000"/>
          <w:sz w:val="28"/>
        </w:rPr>
        <w:t xml:space="preserve">
      В случаях, предусмотренных законодательными актами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 </w:t>
      </w:r>
    </w:p>
    <w:bookmarkEnd w:id="228"/>
    <w:bookmarkStart w:name="z8304" w:id="229"/>
    <w:p>
      <w:pPr>
        <w:spacing w:after="0"/>
        <w:ind w:left="0"/>
        <w:jc w:val="both"/>
      </w:pPr>
      <w:r>
        <w:rPr>
          <w:rFonts w:ascii="Times New Roman"/>
          <w:b w:val="false"/>
          <w:i w:val="false"/>
          <w:color w:val="000000"/>
          <w:sz w:val="28"/>
        </w:rPr>
        <w:t>
      Юридическое лицо, являющееся субъектом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bookmarkEnd w:id="229"/>
    <w:bookmarkStart w:name="z426" w:id="230"/>
    <w:p>
      <w:pPr>
        <w:spacing w:after="0"/>
        <w:ind w:left="0"/>
        <w:jc w:val="both"/>
      </w:pPr>
      <w:r>
        <w:rPr>
          <w:rFonts w:ascii="Times New Roman"/>
          <w:b w:val="false"/>
          <w:i w:val="false"/>
          <w:color w:val="000000"/>
          <w:sz w:val="28"/>
        </w:rPr>
        <w:t xml:space="preserve">
      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 </w:t>
      </w:r>
    </w:p>
    <w:bookmarkEnd w:id="230"/>
    <w:bookmarkStart w:name="z428" w:id="231"/>
    <w:p>
      <w:pPr>
        <w:spacing w:after="0"/>
        <w:ind w:left="0"/>
        <w:jc w:val="both"/>
      </w:pPr>
      <w:r>
        <w:rPr>
          <w:rFonts w:ascii="Times New Roman"/>
          <w:b w:val="false"/>
          <w:i w:val="false"/>
          <w:color w:val="000000"/>
          <w:sz w:val="28"/>
        </w:rPr>
        <w:t xml:space="preserve">
      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 </w:t>
      </w:r>
    </w:p>
    <w:bookmarkEnd w:id="231"/>
    <w:bookmarkStart w:name="z430" w:id="232"/>
    <w:p>
      <w:pPr>
        <w:spacing w:after="0"/>
        <w:ind w:left="0"/>
        <w:jc w:val="both"/>
      </w:pPr>
      <w:r>
        <w:rPr>
          <w:rFonts w:ascii="Times New Roman"/>
          <w:b w:val="false"/>
          <w:i w:val="false"/>
          <w:color w:val="000000"/>
          <w:sz w:val="28"/>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 </w:t>
      </w:r>
    </w:p>
    <w:bookmarkEnd w:id="232"/>
    <w:bookmarkStart w:name="z432" w:id="233"/>
    <w:p>
      <w:pPr>
        <w:spacing w:after="0"/>
        <w:ind w:left="0"/>
        <w:jc w:val="both"/>
      </w:pPr>
      <w:r>
        <w:rPr>
          <w:rFonts w:ascii="Times New Roman"/>
          <w:b w:val="false"/>
          <w:i w:val="false"/>
          <w:color w:val="000000"/>
          <w:sz w:val="28"/>
        </w:rPr>
        <w:t xml:space="preserve">
      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 </w:t>
      </w:r>
    </w:p>
    <w:bookmarkEnd w:id="233"/>
    <w:bookmarkStart w:name="z434" w:id="234"/>
    <w:p>
      <w:pPr>
        <w:spacing w:after="0"/>
        <w:ind w:left="0"/>
        <w:jc w:val="both"/>
      </w:pPr>
      <w:r>
        <w:rPr>
          <w:rFonts w:ascii="Times New Roman"/>
          <w:b w:val="false"/>
          <w:i w:val="false"/>
          <w:color w:val="000000"/>
          <w:sz w:val="28"/>
        </w:rPr>
        <w:t xml:space="preserve">
      В учредительный договор по согласию учредителей могут быть включены и другие условия. </w:t>
      </w:r>
    </w:p>
    <w:bookmarkEnd w:id="234"/>
    <w:bookmarkStart w:name="z436" w:id="235"/>
    <w:p>
      <w:pPr>
        <w:spacing w:after="0"/>
        <w:ind w:left="0"/>
        <w:jc w:val="both"/>
      </w:pPr>
      <w:r>
        <w:rPr>
          <w:rFonts w:ascii="Times New Roman"/>
          <w:b w:val="false"/>
          <w:i w:val="false"/>
          <w:color w:val="000000"/>
          <w:sz w:val="28"/>
        </w:rPr>
        <w:t xml:space="preserve">
      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 </w:t>
      </w:r>
    </w:p>
    <w:bookmarkEnd w:id="235"/>
    <w:bookmarkStart w:name="z438" w:id="236"/>
    <w:p>
      <w:pPr>
        <w:spacing w:after="0"/>
        <w:ind w:left="0"/>
        <w:jc w:val="both"/>
      </w:pPr>
      <w:r>
        <w:rPr>
          <w:rFonts w:ascii="Times New Roman"/>
          <w:b w:val="false"/>
          <w:i w:val="false"/>
          <w:color w:val="000000"/>
          <w:sz w:val="28"/>
        </w:rPr>
        <w:t xml:space="preserve">
      Решение единственного учредителя-юридического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юридического лица. </w:t>
      </w:r>
    </w:p>
    <w:bookmarkEnd w:id="236"/>
    <w:bookmarkStart w:name="z441" w:id="237"/>
    <w:p>
      <w:pPr>
        <w:spacing w:after="0"/>
        <w:ind w:left="0"/>
        <w:jc w:val="both"/>
      </w:pPr>
      <w:r>
        <w:rPr>
          <w:rFonts w:ascii="Times New Roman"/>
          <w:b w:val="false"/>
          <w:i w:val="false"/>
          <w:color w:val="000000"/>
          <w:sz w:val="28"/>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ликвидации. </w:t>
      </w:r>
    </w:p>
    <w:bookmarkEnd w:id="237"/>
    <w:bookmarkStart w:name="z443" w:id="238"/>
    <w:p>
      <w:pPr>
        <w:spacing w:after="0"/>
        <w:ind w:left="0"/>
        <w:jc w:val="both"/>
      </w:pPr>
      <w:r>
        <w:rPr>
          <w:rFonts w:ascii="Times New Roman"/>
          <w:b w:val="false"/>
          <w:i w:val="false"/>
          <w:color w:val="000000"/>
          <w:sz w:val="28"/>
        </w:rPr>
        <w:t xml:space="preserve">
      Если юридическое лицо учреждается одним лицом, то в его уставе определяются также порядок образования имущества и распределения доходов. </w:t>
      </w:r>
    </w:p>
    <w:bookmarkEnd w:id="238"/>
    <w:bookmarkStart w:name="z445" w:id="239"/>
    <w:p>
      <w:pPr>
        <w:spacing w:after="0"/>
        <w:ind w:left="0"/>
        <w:jc w:val="both"/>
      </w:pPr>
      <w:r>
        <w:rPr>
          <w:rFonts w:ascii="Times New Roman"/>
          <w:b w:val="false"/>
          <w:i w:val="false"/>
          <w:color w:val="000000"/>
          <w:sz w:val="28"/>
        </w:rPr>
        <w:t xml:space="preserve">
      В уставе могут содержаться и другие положения, не противоречащие законодательству Республики Казахстан. </w:t>
      </w:r>
    </w:p>
    <w:bookmarkEnd w:id="239"/>
    <w:bookmarkStart w:name="z447" w:id="240"/>
    <w:p>
      <w:pPr>
        <w:spacing w:after="0"/>
        <w:ind w:left="0"/>
        <w:jc w:val="both"/>
      </w:pPr>
      <w:r>
        <w:rPr>
          <w:rFonts w:ascii="Times New Roman"/>
          <w:b w:val="false"/>
          <w:i w:val="false"/>
          <w:color w:val="000000"/>
          <w:sz w:val="28"/>
        </w:rPr>
        <w:t xml:space="preserve">
      6. В случае противоречий между учредительным договором и уставом одного юридического лица должны применяться условия: </w:t>
      </w:r>
    </w:p>
    <w:bookmarkEnd w:id="240"/>
    <w:bookmarkStart w:name="z449" w:id="241"/>
    <w:p>
      <w:pPr>
        <w:spacing w:after="0"/>
        <w:ind w:left="0"/>
        <w:jc w:val="both"/>
      </w:pPr>
      <w:r>
        <w:rPr>
          <w:rFonts w:ascii="Times New Roman"/>
          <w:b w:val="false"/>
          <w:i w:val="false"/>
          <w:color w:val="000000"/>
          <w:sz w:val="28"/>
        </w:rPr>
        <w:t>
      1) учредительного договора, если они относятся к взаимоотношениям учредителей;</w:t>
      </w:r>
    </w:p>
    <w:bookmarkEnd w:id="241"/>
    <w:bookmarkStart w:name="z451" w:id="242"/>
    <w:p>
      <w:pPr>
        <w:spacing w:after="0"/>
        <w:ind w:left="0"/>
        <w:jc w:val="both"/>
      </w:pPr>
      <w:r>
        <w:rPr>
          <w:rFonts w:ascii="Times New Roman"/>
          <w:b w:val="false"/>
          <w:i w:val="false"/>
          <w:color w:val="000000"/>
          <w:sz w:val="28"/>
        </w:rPr>
        <w:t xml:space="preserve">
      2) устава, если их применение может иметь значение для отношений юридического лица с третьими лицами. </w:t>
      </w:r>
    </w:p>
    <w:bookmarkEnd w:id="242"/>
    <w:bookmarkStart w:name="z453" w:id="243"/>
    <w:p>
      <w:pPr>
        <w:spacing w:after="0"/>
        <w:ind w:left="0"/>
        <w:jc w:val="both"/>
      </w:pPr>
      <w:r>
        <w:rPr>
          <w:rFonts w:ascii="Times New Roman"/>
          <w:b w:val="false"/>
          <w:i w:val="false"/>
          <w:color w:val="000000"/>
          <w:sz w:val="28"/>
        </w:rPr>
        <w:t xml:space="preserve">
      7. Все заинтересованные лица вправе ознакомиться с уставом юридического лица. </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19.06.1997 </w:t>
      </w:r>
      <w:r>
        <w:rPr>
          <w:rFonts w:ascii="Times New Roman"/>
          <w:b w:val="false"/>
          <w:i w:val="false"/>
          <w:color w:val="000000"/>
          <w:sz w:val="28"/>
        </w:rPr>
        <w:t>N 132</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22.04.1998 N </w:t>
      </w:r>
      <w:r>
        <w:rPr>
          <w:rFonts w:ascii="Times New Roman"/>
          <w:b w:val="false"/>
          <w:i w:val="false"/>
          <w:color w:val="000000"/>
          <w:sz w:val="28"/>
        </w:rPr>
        <w:t>221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04.07.2008 </w:t>
      </w:r>
      <w:r>
        <w:rPr>
          <w:rFonts w:ascii="Times New Roman"/>
          <w:b w:val="false"/>
          <w:i w:val="false"/>
          <w:color w:val="000000"/>
          <w:sz w:val="28"/>
        </w:rPr>
        <w:t>N 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08.12.2009 </w:t>
      </w:r>
      <w:r>
        <w:rPr>
          <w:rFonts w:ascii="Times New Roman"/>
          <w:b w:val="false"/>
          <w:i w:val="false"/>
          <w:color w:val="000000"/>
          <w:sz w:val="28"/>
        </w:rPr>
        <w:t>№</w:t>
      </w:r>
      <w:r>
        <w:rPr>
          <w:rFonts w:ascii="Times New Roman"/>
          <w:b w:val="false"/>
          <w:i w:val="false"/>
          <w:color w:val="000000"/>
          <w:sz w:val="28"/>
        </w:rPr>
        <w:t xml:space="preserve"> 225-IV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244"/>
    <w:p>
      <w:pPr>
        <w:spacing w:after="0"/>
        <w:ind w:left="0"/>
        <w:jc w:val="left"/>
      </w:pPr>
      <w:r>
        <w:rPr>
          <w:rFonts w:ascii="Times New Roman"/>
          <w:b/>
          <w:i w:val="false"/>
          <w:color w:val="000000"/>
        </w:rPr>
        <w:t xml:space="preserve"> Статья 42. Государственная регистрация и перерегистрация юридических лиц</w:t>
      </w:r>
    </w:p>
    <w:bookmarkEnd w:id="244"/>
    <w:bookmarkStart w:name="z455" w:id="245"/>
    <w:p>
      <w:pPr>
        <w:spacing w:after="0"/>
        <w:ind w:left="0"/>
        <w:jc w:val="both"/>
      </w:pPr>
      <w:r>
        <w:rPr>
          <w:rFonts w:ascii="Times New Roman"/>
          <w:b w:val="false"/>
          <w:i w:val="false"/>
          <w:color w:val="000000"/>
          <w:sz w:val="28"/>
        </w:rPr>
        <w:t>
      1. Юридическое лицо, являющееся некоммерческой организацией, подлежит государственной регистрации в органах юстиции.</w:t>
      </w:r>
    </w:p>
    <w:bookmarkEnd w:id="245"/>
    <w:p>
      <w:pPr>
        <w:spacing w:after="0"/>
        <w:ind w:left="0"/>
        <w:jc w:val="both"/>
      </w:pPr>
      <w:r>
        <w:rPr>
          <w:rFonts w:ascii="Times New Roman"/>
          <w:b w:val="false"/>
          <w:i w:val="false"/>
          <w:color w:val="000000"/>
          <w:sz w:val="28"/>
        </w:rPr>
        <w:t xml:space="preserve">
      Юридическое лицо, являющееся коммерческой организацией, подлежит государственной регистрации в Государственной корпорации "Правительство для граждан", за исключением случаев,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Порядок государственной регистрации определяется законодательством Республики Казахстан.</w:t>
      </w:r>
    </w:p>
    <w:bookmarkStart w:name="z457" w:id="246"/>
    <w:p>
      <w:pPr>
        <w:spacing w:after="0"/>
        <w:ind w:left="0"/>
        <w:jc w:val="both"/>
      </w:pPr>
      <w:r>
        <w:rPr>
          <w:rFonts w:ascii="Times New Roman"/>
          <w:b w:val="false"/>
          <w:i w:val="false"/>
          <w:color w:val="000000"/>
          <w:sz w:val="28"/>
        </w:rPr>
        <w:t>
      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p>
    <w:bookmarkEnd w:id="246"/>
    <w:bookmarkStart w:name="z459" w:id="247"/>
    <w:p>
      <w:pPr>
        <w:spacing w:after="0"/>
        <w:ind w:left="0"/>
        <w:jc w:val="both"/>
      </w:pPr>
      <w:r>
        <w:rPr>
          <w:rFonts w:ascii="Times New Roman"/>
          <w:b w:val="false"/>
          <w:i w:val="false"/>
          <w:color w:val="000000"/>
          <w:sz w:val="28"/>
        </w:rPr>
        <w:t xml:space="preserve">
      3. Юридическое лицо считается созданным с момента его государственной регистрации. </w:t>
      </w:r>
    </w:p>
    <w:bookmarkEnd w:id="247"/>
    <w:bookmarkStart w:name="z461" w:id="248"/>
    <w:p>
      <w:pPr>
        <w:spacing w:after="0"/>
        <w:ind w:left="0"/>
        <w:jc w:val="both"/>
      </w:pPr>
      <w:r>
        <w:rPr>
          <w:rFonts w:ascii="Times New Roman"/>
          <w:b w:val="false"/>
          <w:i w:val="false"/>
          <w:color w:val="000000"/>
          <w:sz w:val="28"/>
        </w:rPr>
        <w:t xml:space="preserve">
      4. Филиалы и представительства регистрируются в установленном законодательными актами порядке. </w:t>
      </w:r>
    </w:p>
    <w:bookmarkEnd w:id="248"/>
    <w:bookmarkStart w:name="z463" w:id="249"/>
    <w:p>
      <w:pPr>
        <w:spacing w:after="0"/>
        <w:ind w:left="0"/>
        <w:jc w:val="both"/>
      </w:pPr>
      <w:r>
        <w:rPr>
          <w:rFonts w:ascii="Times New Roman"/>
          <w:b w:val="false"/>
          <w:i w:val="false"/>
          <w:color w:val="000000"/>
          <w:sz w:val="28"/>
        </w:rPr>
        <w:t xml:space="preserve">
      Филиалы и представительства подлежат перерегистрации в случае изменения наименования. </w:t>
      </w:r>
    </w:p>
    <w:bookmarkEnd w:id="249"/>
    <w:bookmarkStart w:name="z465" w:id="250"/>
    <w:p>
      <w:pPr>
        <w:spacing w:after="0"/>
        <w:ind w:left="0"/>
        <w:jc w:val="both"/>
      </w:pPr>
      <w:r>
        <w:rPr>
          <w:rFonts w:ascii="Times New Roman"/>
          <w:b w:val="false"/>
          <w:i w:val="false"/>
          <w:color w:val="000000"/>
          <w:sz w:val="28"/>
        </w:rPr>
        <w:t xml:space="preserve">
      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 </w:t>
      </w:r>
    </w:p>
    <w:bookmarkEnd w:id="250"/>
    <w:bookmarkStart w:name="z467" w:id="251"/>
    <w:p>
      <w:pPr>
        <w:spacing w:after="0"/>
        <w:ind w:left="0"/>
        <w:jc w:val="both"/>
      </w:pPr>
      <w:r>
        <w:rPr>
          <w:rFonts w:ascii="Times New Roman"/>
          <w:b w:val="false"/>
          <w:i w:val="false"/>
          <w:color w:val="000000"/>
          <w:sz w:val="28"/>
        </w:rPr>
        <w:t>
      Отказ в государственной регистрации, а также уклонение от такой регистрации могут быть обжалованы в порядке, установленном законами Республики Казахстан.</w:t>
      </w:r>
    </w:p>
    <w:bookmarkEnd w:id="251"/>
    <w:bookmarkStart w:name="z469" w:id="252"/>
    <w:p>
      <w:pPr>
        <w:spacing w:after="0"/>
        <w:ind w:left="0"/>
        <w:jc w:val="both"/>
      </w:pPr>
      <w:r>
        <w:rPr>
          <w:rFonts w:ascii="Times New Roman"/>
          <w:b w:val="false"/>
          <w:i w:val="false"/>
          <w:color w:val="000000"/>
          <w:sz w:val="28"/>
        </w:rPr>
        <w:t xml:space="preserve">
      6. Юридическое лицо подлежит перерегистрации в случаях: </w:t>
      </w:r>
    </w:p>
    <w:bookmarkEnd w:id="252"/>
    <w:bookmarkStart w:name="z471" w:id="253"/>
    <w:p>
      <w:pPr>
        <w:spacing w:after="0"/>
        <w:ind w:left="0"/>
        <w:jc w:val="both"/>
      </w:pPr>
      <w:r>
        <w:rPr>
          <w:rFonts w:ascii="Times New Roman"/>
          <w:b w:val="false"/>
          <w:i w:val="false"/>
          <w:color w:val="000000"/>
          <w:sz w:val="28"/>
        </w:rPr>
        <w:t xml:space="preserve">
      1) уменьшения размера уставного капитала; </w:t>
      </w:r>
    </w:p>
    <w:bookmarkEnd w:id="253"/>
    <w:bookmarkStart w:name="z473" w:id="254"/>
    <w:p>
      <w:pPr>
        <w:spacing w:after="0"/>
        <w:ind w:left="0"/>
        <w:jc w:val="both"/>
      </w:pPr>
      <w:r>
        <w:rPr>
          <w:rFonts w:ascii="Times New Roman"/>
          <w:b w:val="false"/>
          <w:i w:val="false"/>
          <w:color w:val="000000"/>
          <w:sz w:val="28"/>
        </w:rPr>
        <w:t xml:space="preserve">
      2) изменения наименования; </w:t>
      </w:r>
    </w:p>
    <w:bookmarkEnd w:id="254"/>
    <w:bookmarkStart w:name="z475" w:id="255"/>
    <w:p>
      <w:pPr>
        <w:spacing w:after="0"/>
        <w:ind w:left="0"/>
        <w:jc w:val="both"/>
      </w:pPr>
      <w:r>
        <w:rPr>
          <w:rFonts w:ascii="Times New Roman"/>
          <w:b w:val="false"/>
          <w:i w:val="false"/>
          <w:color w:val="000000"/>
          <w:sz w:val="28"/>
        </w:rPr>
        <w:t xml:space="preserve">
      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 </w:t>
      </w:r>
    </w:p>
    <w:bookmarkEnd w:id="255"/>
    <w:bookmarkStart w:name="z477" w:id="256"/>
    <w:p>
      <w:pPr>
        <w:spacing w:after="0"/>
        <w:ind w:left="0"/>
        <w:jc w:val="both"/>
      </w:pPr>
      <w:r>
        <w:rPr>
          <w:rFonts w:ascii="Times New Roman"/>
          <w:b w:val="false"/>
          <w:i w:val="false"/>
          <w:color w:val="000000"/>
          <w:sz w:val="28"/>
        </w:rPr>
        <w:t xml:space="preserve">
      Изменения, внесенные в учредительные документы по указанным основаниям без перерегистрации юридического лица, являются недействительными. </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15.07.1996 N </w:t>
      </w:r>
      <w:r>
        <w:rPr>
          <w:rFonts w:ascii="Times New Roman"/>
          <w:b w:val="false"/>
          <w:i w:val="false"/>
          <w:color w:val="000000"/>
          <w:sz w:val="28"/>
        </w:rPr>
        <w:t>30</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05.06.2006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ст.2);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5" w:id="257"/>
    <w:p>
      <w:pPr>
        <w:spacing w:after="0"/>
        <w:ind w:left="0"/>
        <w:jc w:val="left"/>
      </w:pPr>
      <w:r>
        <w:rPr>
          <w:rFonts w:ascii="Times New Roman"/>
          <w:b/>
          <w:i w:val="false"/>
          <w:color w:val="000000"/>
        </w:rPr>
        <w:t xml:space="preserve"> Статья 43. Филиалы, представительства и иные обособленные структурные подразделения юридического лица</w:t>
      </w:r>
    </w:p>
    <w:bookmarkEnd w:id="257"/>
    <w:bookmarkStart w:name="z249" w:id="258"/>
    <w:p>
      <w:pPr>
        <w:spacing w:after="0"/>
        <w:ind w:left="0"/>
        <w:jc w:val="both"/>
      </w:pPr>
      <w:r>
        <w:rPr>
          <w:rFonts w:ascii="Times New Roman"/>
          <w:b w:val="false"/>
          <w:i w:val="false"/>
          <w:color w:val="000000"/>
          <w:sz w:val="28"/>
        </w:rPr>
        <w:t xml:space="preserve">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bookmarkEnd w:id="258"/>
    <w:p>
      <w:pPr>
        <w:spacing w:after="0"/>
        <w:ind w:left="0"/>
        <w:jc w:val="both"/>
      </w:pPr>
      <w:r>
        <w:rPr>
          <w:rFonts w:ascii="Times New Roman"/>
          <w:b w:val="false"/>
          <w:i w:val="false"/>
          <w:color w:val="000000"/>
          <w:sz w:val="28"/>
        </w:rPr>
        <w:t xml:space="preserve">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xml:space="preserve">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 </w:t>
      </w:r>
    </w:p>
    <w:p>
      <w:pPr>
        <w:spacing w:after="0"/>
        <w:ind w:left="0"/>
        <w:jc w:val="both"/>
      </w:pPr>
      <w:r>
        <w:rPr>
          <w:rFonts w:ascii="Times New Roman"/>
          <w:b w:val="false"/>
          <w:i w:val="false"/>
          <w:color w:val="000000"/>
          <w:sz w:val="28"/>
        </w:rPr>
        <w:t xml:space="preserve">
      4. Юридические лица вправе создавать иные обособленные структурные подразделения, за исключением случаев, установленных законами. </w:t>
      </w:r>
    </w:p>
    <w:p>
      <w:pPr>
        <w:spacing w:after="0"/>
        <w:ind w:left="0"/>
        <w:jc w:val="both"/>
      </w:pPr>
      <w:r>
        <w:rPr>
          <w:rFonts w:ascii="Times New Roman"/>
          <w:b w:val="false"/>
          <w:i w:val="false"/>
          <w:color w:val="000000"/>
          <w:sz w:val="28"/>
        </w:rPr>
        <w:t xml:space="preserve">
      Иным обособленным структурным подразделением юридического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 </w:t>
      </w:r>
    </w:p>
    <w:p>
      <w:pPr>
        <w:spacing w:after="0"/>
        <w:ind w:left="0"/>
        <w:jc w:val="both"/>
      </w:pPr>
      <w:r>
        <w:rPr>
          <w:rFonts w:ascii="Times New Roman"/>
          <w:b w:val="false"/>
          <w:i w:val="false"/>
          <w:color w:val="000000"/>
          <w:sz w:val="28"/>
        </w:rPr>
        <w:t xml:space="preserve">
      Иное обособленное структурное подразделение государственного учреждения создается в случаях, прямо предусмотренных законами. </w:t>
      </w:r>
    </w:p>
    <w:p>
      <w:pPr>
        <w:spacing w:after="0"/>
        <w:ind w:left="0"/>
        <w:jc w:val="both"/>
      </w:pPr>
      <w:r>
        <w:rPr>
          <w:rFonts w:ascii="Times New Roman"/>
          <w:b w:val="false"/>
          <w:i w:val="false"/>
          <w:color w:val="000000"/>
          <w:sz w:val="28"/>
        </w:rPr>
        <w:t xml:space="preserve">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 </w:t>
      </w:r>
    </w:p>
    <w:bookmarkStart w:name="z256" w:id="259"/>
    <w:p>
      <w:pPr>
        <w:spacing w:after="0"/>
        <w:ind w:left="0"/>
        <w:jc w:val="both"/>
      </w:pPr>
      <w:r>
        <w:rPr>
          <w:rFonts w:ascii="Times New Roman"/>
          <w:b w:val="false"/>
          <w:i w:val="false"/>
          <w:color w:val="000000"/>
          <w:sz w:val="28"/>
        </w:rPr>
        <w:t xml:space="preserve">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представительстве. </w:t>
      </w:r>
    </w:p>
    <w:bookmarkEnd w:id="259"/>
    <w:bookmarkStart w:name="z8305" w:id="260"/>
    <w:p>
      <w:pPr>
        <w:spacing w:after="0"/>
        <w:ind w:left="0"/>
        <w:jc w:val="both"/>
      </w:pPr>
      <w:r>
        <w:rPr>
          <w:rFonts w:ascii="Times New Roman"/>
          <w:b w:val="false"/>
          <w:i w:val="false"/>
          <w:color w:val="000000"/>
          <w:sz w:val="28"/>
        </w:rPr>
        <w:t>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доверенности.</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261"/>
    <w:p>
      <w:pPr>
        <w:spacing w:after="0"/>
        <w:ind w:left="0"/>
        <w:jc w:val="left"/>
      </w:pPr>
      <w:r>
        <w:rPr>
          <w:rFonts w:ascii="Times New Roman"/>
          <w:b/>
          <w:i w:val="false"/>
          <w:color w:val="000000"/>
        </w:rPr>
        <w:t xml:space="preserve"> Статья 44. Ответственность юридического лица</w:t>
      </w:r>
    </w:p>
    <w:bookmarkEnd w:id="261"/>
    <w:bookmarkStart w:name="z490" w:id="262"/>
    <w:p>
      <w:pPr>
        <w:spacing w:after="0"/>
        <w:ind w:left="0"/>
        <w:jc w:val="both"/>
      </w:pPr>
      <w:r>
        <w:rPr>
          <w:rFonts w:ascii="Times New Roman"/>
          <w:b w:val="false"/>
          <w:i w:val="false"/>
          <w:color w:val="000000"/>
          <w:sz w:val="28"/>
        </w:rPr>
        <w:t>
      1. Юридические лица, кроме специальных финансовых компаний, государственных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p>
    <w:bookmarkEnd w:id="262"/>
    <w:bookmarkStart w:name="z492" w:id="263"/>
    <w:p>
      <w:pPr>
        <w:spacing w:after="0"/>
        <w:ind w:left="0"/>
        <w:jc w:val="both"/>
      </w:pPr>
      <w:r>
        <w:rPr>
          <w:rFonts w:ascii="Times New Roman"/>
          <w:b w:val="false"/>
          <w:i w:val="false"/>
          <w:color w:val="000000"/>
          <w:sz w:val="28"/>
        </w:rPr>
        <w:t>
      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p>
    <w:bookmarkEnd w:id="263"/>
    <w:bookmarkStart w:name="z495" w:id="264"/>
    <w:p>
      <w:pPr>
        <w:spacing w:after="0"/>
        <w:ind w:left="0"/>
        <w:jc w:val="both"/>
      </w:pPr>
      <w:r>
        <w:rPr>
          <w:rFonts w:ascii="Times New Roman"/>
          <w:b w:val="false"/>
          <w:i w:val="false"/>
          <w:color w:val="000000"/>
          <w:sz w:val="28"/>
        </w:rPr>
        <w:t>
      Казенное предприятие отвечает по своим обязательствам находящимися в его распоряжении деньгами.</w:t>
      </w:r>
    </w:p>
    <w:bookmarkEnd w:id="264"/>
    <w:bookmarkStart w:name="z497" w:id="265"/>
    <w:p>
      <w:pPr>
        <w:spacing w:after="0"/>
        <w:ind w:left="0"/>
        <w:jc w:val="both"/>
      </w:pPr>
      <w:r>
        <w:rPr>
          <w:rFonts w:ascii="Times New Roman"/>
          <w:b w:val="false"/>
          <w:i w:val="false"/>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265"/>
    <w:bookmarkStart w:name="z499" w:id="266"/>
    <w:p>
      <w:pPr>
        <w:spacing w:after="0"/>
        <w:ind w:left="0"/>
        <w:jc w:val="both"/>
      </w:pPr>
      <w:r>
        <w:rPr>
          <w:rFonts w:ascii="Times New Roman"/>
          <w:b w:val="false"/>
          <w:i w:val="false"/>
          <w:color w:val="000000"/>
          <w:sz w:val="28"/>
        </w:rPr>
        <w:t>
      Специальная финансовая компания отвечает по своим обязательствам в порядке, предусмотренном законодательством Республики Казахстан о проектном финансировании и секьюритизации.</w:t>
      </w:r>
    </w:p>
    <w:bookmarkEnd w:id="266"/>
    <w:p>
      <w:pPr>
        <w:spacing w:after="0"/>
        <w:ind w:left="0"/>
        <w:jc w:val="both"/>
      </w:pPr>
      <w:r>
        <w:rPr>
          <w:rFonts w:ascii="Times New Roman"/>
          <w:b w:val="false"/>
          <w:i w:val="false"/>
          <w:color w:val="000000"/>
          <w:sz w:val="28"/>
        </w:rPr>
        <w:t>
      Государственная исламская специальная финансовая компания отвечает по своим обязательствам находящимися в ее распоряжении деньгами.</w:t>
      </w:r>
    </w:p>
    <w:bookmarkStart w:name="z511" w:id="267"/>
    <w:p>
      <w:pPr>
        <w:spacing w:after="0"/>
        <w:ind w:left="0"/>
        <w:jc w:val="both"/>
      </w:pPr>
      <w:r>
        <w:rPr>
          <w:rFonts w:ascii="Times New Roman"/>
          <w:b w:val="false"/>
          <w:i w:val="false"/>
          <w:color w:val="000000"/>
          <w:sz w:val="28"/>
        </w:rPr>
        <w:t xml:space="preserve">
      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законодательными актами либо учредительными документами юридического лица. </w:t>
      </w:r>
    </w:p>
    <w:bookmarkEnd w:id="267"/>
    <w:bookmarkStart w:name="z513" w:id="268"/>
    <w:p>
      <w:pPr>
        <w:spacing w:after="0"/>
        <w:ind w:left="0"/>
        <w:jc w:val="both"/>
      </w:pPr>
      <w:r>
        <w:rPr>
          <w:rFonts w:ascii="Times New Roman"/>
          <w:b w:val="false"/>
          <w:i w:val="false"/>
          <w:color w:val="000000"/>
          <w:sz w:val="28"/>
        </w:rPr>
        <w:t>
      3. Учредитель (участник) и (или) должностное лицо, признанные виновными в преднамеренном банкротстве в порядке производства по делам об административных правонарушениях или уголовного судопроизводства, при недостаточности средств у юридического лица по результатам процедуры банкротства несут перед кредиторами субсидиарную ответственность.</w:t>
      </w:r>
    </w:p>
    <w:bookmarkEnd w:id="268"/>
    <w:bookmarkStart w:name="z515" w:id="269"/>
    <w:p>
      <w:pPr>
        <w:spacing w:after="0"/>
        <w:ind w:left="0"/>
        <w:jc w:val="both"/>
      </w:pPr>
      <w:r>
        <w:rPr>
          <w:rFonts w:ascii="Times New Roman"/>
          <w:b w:val="false"/>
          <w:i w:val="false"/>
          <w:color w:val="000000"/>
          <w:sz w:val="28"/>
        </w:rPr>
        <w:t xml:space="preserve">
      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159 настоящего Кодекса.</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11.07.1997 № </w:t>
      </w:r>
      <w:r>
        <w:rPr>
          <w:rFonts w:ascii="Times New Roman"/>
          <w:b w:val="false"/>
          <w:i w:val="false"/>
          <w:color w:val="000000"/>
          <w:sz w:val="28"/>
        </w:rPr>
        <w:t>154</w:t>
      </w:r>
      <w:r>
        <w:rPr>
          <w:rFonts w:ascii="Times New Roman"/>
          <w:b w:val="false"/>
          <w:i w:val="false"/>
          <w:color w:val="ff0000"/>
          <w:sz w:val="28"/>
        </w:rPr>
        <w:t xml:space="preserve">; от 02.03.1998 № </w:t>
      </w:r>
      <w:r>
        <w:rPr>
          <w:rFonts w:ascii="Times New Roman"/>
          <w:b w:val="false"/>
          <w:i w:val="false"/>
          <w:color w:val="000000"/>
          <w:sz w:val="28"/>
        </w:rPr>
        <w:t>211</w:t>
      </w:r>
      <w:r>
        <w:rPr>
          <w:rFonts w:ascii="Times New Roman"/>
          <w:b w:val="false"/>
          <w:i w:val="false"/>
          <w:color w:val="ff0000"/>
          <w:sz w:val="28"/>
        </w:rPr>
        <w:t xml:space="preserve">; от 16.12.1998 № </w:t>
      </w:r>
      <w:r>
        <w:rPr>
          <w:rFonts w:ascii="Times New Roman"/>
          <w:b w:val="false"/>
          <w:i w:val="false"/>
          <w:color w:val="000000"/>
          <w:sz w:val="28"/>
        </w:rPr>
        <w:t>320</w:t>
      </w:r>
      <w:r>
        <w:rPr>
          <w:rFonts w:ascii="Times New Roman"/>
          <w:b w:val="false"/>
          <w:i w:val="false"/>
          <w:color w:val="ff0000"/>
          <w:sz w:val="28"/>
        </w:rPr>
        <w:t xml:space="preserve">; от 04.11.1999 № </w:t>
      </w:r>
      <w:r>
        <w:rPr>
          <w:rFonts w:ascii="Times New Roman"/>
          <w:b w:val="false"/>
          <w:i w:val="false"/>
          <w:color w:val="000000"/>
          <w:sz w:val="28"/>
        </w:rPr>
        <w:t>472</w:t>
      </w:r>
      <w:r>
        <w:rPr>
          <w:rFonts w:ascii="Times New Roman"/>
          <w:b w:val="false"/>
          <w:i w:val="false"/>
          <w:color w:val="ff0000"/>
          <w:sz w:val="28"/>
        </w:rPr>
        <w:t xml:space="preserve">; от 20.05.2003 </w:t>
      </w:r>
      <w:r>
        <w:rPr>
          <w:rFonts w:ascii="Times New Roman"/>
          <w:b w:val="false"/>
          <w:i w:val="false"/>
          <w:color w:val="000000"/>
          <w:sz w:val="28"/>
        </w:rPr>
        <w:t>N 417</w:t>
      </w:r>
      <w:r>
        <w:rPr>
          <w:rFonts w:ascii="Times New Roman"/>
          <w:b w:val="false"/>
          <w:i w:val="false"/>
          <w:color w:val="ff0000"/>
          <w:sz w:val="28"/>
        </w:rPr>
        <w:t xml:space="preserve">; от 20.02.2006 №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9" w:id="270"/>
    <w:p>
      <w:pPr>
        <w:spacing w:after="0"/>
        <w:ind w:left="0"/>
        <w:jc w:val="left"/>
      </w:pPr>
      <w:r>
        <w:rPr>
          <w:rFonts w:ascii="Times New Roman"/>
          <w:b/>
          <w:i w:val="false"/>
          <w:color w:val="000000"/>
        </w:rPr>
        <w:t xml:space="preserve"> Статья 45. Реорганизация юридического лица</w:t>
      </w:r>
    </w:p>
    <w:bookmarkEnd w:id="270"/>
    <w:bookmarkStart w:name="z517" w:id="271"/>
    <w:p>
      <w:pPr>
        <w:spacing w:after="0"/>
        <w:ind w:left="0"/>
        <w:jc w:val="both"/>
      </w:pPr>
      <w:r>
        <w:rPr>
          <w:rFonts w:ascii="Times New Roman"/>
          <w:b w:val="false"/>
          <w:i w:val="false"/>
          <w:color w:val="000000"/>
          <w:sz w:val="28"/>
        </w:rPr>
        <w:t>
      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bookmarkEnd w:id="271"/>
    <w:bookmarkStart w:name="z519" w:id="272"/>
    <w:p>
      <w:pPr>
        <w:spacing w:after="0"/>
        <w:ind w:left="0"/>
        <w:jc w:val="both"/>
      </w:pPr>
      <w:r>
        <w:rPr>
          <w:rFonts w:ascii="Times New Roman"/>
          <w:b w:val="false"/>
          <w:i w:val="false"/>
          <w:color w:val="000000"/>
          <w:sz w:val="28"/>
        </w:rPr>
        <w:t>
      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 платежах и платежных системах.</w:t>
      </w:r>
    </w:p>
    <w:bookmarkEnd w:id="272"/>
    <w:bookmarkStart w:name="z521" w:id="273"/>
    <w:p>
      <w:pPr>
        <w:spacing w:after="0"/>
        <w:ind w:left="0"/>
        <w:jc w:val="both"/>
      </w:pPr>
      <w:r>
        <w:rPr>
          <w:rFonts w:ascii="Times New Roman"/>
          <w:b w:val="false"/>
          <w:i w:val="false"/>
          <w:color w:val="000000"/>
          <w:sz w:val="28"/>
        </w:rPr>
        <w:t>
      Реорганизация акционерных обществ осуществляется с учетом особенностей, установленных законодательным актом Республики Казахстан об акционерных обществах.</w:t>
      </w:r>
    </w:p>
    <w:bookmarkEnd w:id="273"/>
    <w:bookmarkStart w:name="z524" w:id="274"/>
    <w:p>
      <w:pPr>
        <w:spacing w:after="0"/>
        <w:ind w:left="0"/>
        <w:jc w:val="both"/>
      </w:pPr>
      <w:r>
        <w:rPr>
          <w:rFonts w:ascii="Times New Roman"/>
          <w:b w:val="false"/>
          <w:i w:val="false"/>
          <w:color w:val="000000"/>
          <w:sz w:val="28"/>
        </w:rPr>
        <w:t>
      2. Реорганизация может быть проведена добровольно или принудительно.</w:t>
      </w:r>
    </w:p>
    <w:bookmarkEnd w:id="274"/>
    <w:bookmarkStart w:name="z526" w:id="275"/>
    <w:p>
      <w:pPr>
        <w:spacing w:after="0"/>
        <w:ind w:left="0"/>
        <w:jc w:val="both"/>
      </w:pPr>
      <w:r>
        <w:rPr>
          <w:rFonts w:ascii="Times New Roman"/>
          <w:b w:val="false"/>
          <w:i w:val="false"/>
          <w:color w:val="000000"/>
          <w:sz w:val="28"/>
        </w:rPr>
        <w:t>
      3. Принудительная реорганизация может быть осуществлена по решению судебных органов в случаях, предусмотренных законодательными актами.</w:t>
      </w:r>
    </w:p>
    <w:bookmarkEnd w:id="275"/>
    <w:bookmarkStart w:name="z528" w:id="276"/>
    <w:p>
      <w:pPr>
        <w:spacing w:after="0"/>
        <w:ind w:left="0"/>
        <w:jc w:val="both"/>
      </w:pPr>
      <w:r>
        <w:rPr>
          <w:rFonts w:ascii="Times New Roman"/>
          <w:b w:val="false"/>
          <w:i w:val="false"/>
          <w:color w:val="000000"/>
          <w:sz w:val="28"/>
        </w:rPr>
        <w:t xml:space="preserve">
      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 </w:t>
      </w:r>
    </w:p>
    <w:bookmarkEnd w:id="276"/>
    <w:bookmarkStart w:name="z530" w:id="277"/>
    <w:p>
      <w:pPr>
        <w:spacing w:after="0"/>
        <w:ind w:left="0"/>
        <w:jc w:val="both"/>
      </w:pPr>
      <w:r>
        <w:rPr>
          <w:rFonts w:ascii="Times New Roman"/>
          <w:b w:val="false"/>
          <w:i w:val="false"/>
          <w:color w:val="000000"/>
          <w:sz w:val="28"/>
        </w:rPr>
        <w:t xml:space="preserve">
      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 </w:t>
      </w:r>
    </w:p>
    <w:bookmarkEnd w:id="277"/>
    <w:bookmarkStart w:name="z532" w:id="278"/>
    <w:p>
      <w:pPr>
        <w:spacing w:after="0"/>
        <w:ind w:left="0"/>
        <w:jc w:val="both"/>
      </w:pPr>
      <w:r>
        <w:rPr>
          <w:rFonts w:ascii="Times New Roman"/>
          <w:b w:val="false"/>
          <w:i w:val="false"/>
          <w:color w:val="000000"/>
          <w:sz w:val="28"/>
        </w:rPr>
        <w:t>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19.06.1997 </w:t>
      </w:r>
      <w:r>
        <w:rPr>
          <w:rFonts w:ascii="Times New Roman"/>
          <w:b w:val="false"/>
          <w:i w:val="false"/>
          <w:color w:val="000000"/>
          <w:sz w:val="28"/>
        </w:rPr>
        <w:t>N 134</w:t>
      </w:r>
      <w:r>
        <w:rPr>
          <w:rFonts w:ascii="Times New Roman"/>
          <w:b w:val="false"/>
          <w:i w:val="false"/>
          <w:color w:val="ff0000"/>
          <w:sz w:val="28"/>
        </w:rPr>
        <w:t xml:space="preserve">; от 18.12.2000 </w:t>
      </w:r>
      <w:r>
        <w:rPr>
          <w:rFonts w:ascii="Times New Roman"/>
          <w:b w:val="false"/>
          <w:i w:val="false"/>
          <w:color w:val="000000"/>
          <w:sz w:val="28"/>
        </w:rPr>
        <w:t>N 128</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279"/>
    <w:p>
      <w:pPr>
        <w:spacing w:after="0"/>
        <w:ind w:left="0"/>
        <w:jc w:val="left"/>
      </w:pPr>
      <w:r>
        <w:rPr>
          <w:rFonts w:ascii="Times New Roman"/>
          <w:b/>
          <w:i w:val="false"/>
          <w:color w:val="000000"/>
        </w:rPr>
        <w:t xml:space="preserve"> Статья 46. Правопреемство при реорганизации юридических лиц</w:t>
      </w:r>
    </w:p>
    <w:bookmarkEnd w:id="279"/>
    <w:bookmarkStart w:name="z534" w:id="280"/>
    <w:p>
      <w:pPr>
        <w:spacing w:after="0"/>
        <w:ind w:left="0"/>
        <w:jc w:val="both"/>
      </w:pPr>
      <w:r>
        <w:rPr>
          <w:rFonts w:ascii="Times New Roman"/>
          <w:b w:val="false"/>
          <w:i w:val="false"/>
          <w:color w:val="000000"/>
          <w:sz w:val="28"/>
        </w:rPr>
        <w:t xml:space="preserve">
      1. При слиянии юридических лиц права и обязанности каждого из них переходят к вновь возникшему юридическому лицу в соответствии с передаточным актом. </w:t>
      </w:r>
    </w:p>
    <w:bookmarkEnd w:id="280"/>
    <w:bookmarkStart w:name="z536" w:id="281"/>
    <w:p>
      <w:pPr>
        <w:spacing w:after="0"/>
        <w:ind w:left="0"/>
        <w:jc w:val="both"/>
      </w:pPr>
      <w:r>
        <w:rPr>
          <w:rFonts w:ascii="Times New Roman"/>
          <w:b w:val="false"/>
          <w:i w:val="false"/>
          <w:color w:val="000000"/>
          <w:sz w:val="28"/>
        </w:rPr>
        <w:t xml:space="preserve">
      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p>
    <w:bookmarkEnd w:id="281"/>
    <w:bookmarkStart w:name="z538" w:id="282"/>
    <w:p>
      <w:pPr>
        <w:spacing w:after="0"/>
        <w:ind w:left="0"/>
        <w:jc w:val="both"/>
      </w:pPr>
      <w:r>
        <w:rPr>
          <w:rFonts w:ascii="Times New Roman"/>
          <w:b w:val="false"/>
          <w:i w:val="false"/>
          <w:color w:val="000000"/>
          <w:sz w:val="28"/>
        </w:rPr>
        <w:t xml:space="preserve">
      3. При разделении юридического лица его права и обязанности переходят к вновь возникшим юридическим лицам в соответствии с разделительным балансом. </w:t>
      </w:r>
    </w:p>
    <w:bookmarkEnd w:id="282"/>
    <w:bookmarkStart w:name="z540" w:id="283"/>
    <w:p>
      <w:pPr>
        <w:spacing w:after="0"/>
        <w:ind w:left="0"/>
        <w:jc w:val="both"/>
      </w:pPr>
      <w:r>
        <w:rPr>
          <w:rFonts w:ascii="Times New Roman"/>
          <w:b w:val="false"/>
          <w:i w:val="false"/>
          <w:color w:val="000000"/>
          <w:sz w:val="28"/>
        </w:rPr>
        <w:t xml:space="preserve">
      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 </w:t>
      </w:r>
    </w:p>
    <w:bookmarkEnd w:id="283"/>
    <w:bookmarkStart w:name="z542" w:id="284"/>
    <w:p>
      <w:pPr>
        <w:spacing w:after="0"/>
        <w:ind w:left="0"/>
        <w:jc w:val="both"/>
      </w:pPr>
      <w:r>
        <w:rPr>
          <w:rFonts w:ascii="Times New Roman"/>
          <w:b w:val="false"/>
          <w:i w:val="false"/>
          <w:color w:val="000000"/>
          <w:sz w:val="28"/>
        </w:rPr>
        <w:t xml:space="preserve">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w:t>
      </w:r>
    </w:p>
    <w:bookmarkEnd w:id="284"/>
    <w:bookmarkStart w:name="z103" w:id="285"/>
    <w:p>
      <w:pPr>
        <w:spacing w:after="0"/>
        <w:ind w:left="0"/>
        <w:jc w:val="left"/>
      </w:pPr>
      <w:r>
        <w:rPr>
          <w:rFonts w:ascii="Times New Roman"/>
          <w:b/>
          <w:i w:val="false"/>
          <w:color w:val="000000"/>
        </w:rPr>
        <w:t xml:space="preserve"> Статья 47. Передаточный акт и разделительный баланс</w:t>
      </w:r>
    </w:p>
    <w:bookmarkEnd w:id="285"/>
    <w:bookmarkStart w:name="z543" w:id="286"/>
    <w:p>
      <w:pPr>
        <w:spacing w:after="0"/>
        <w:ind w:left="0"/>
        <w:jc w:val="both"/>
      </w:pPr>
      <w:r>
        <w:rPr>
          <w:rFonts w:ascii="Times New Roman"/>
          <w:b w:val="false"/>
          <w:i w:val="false"/>
          <w:color w:val="000000"/>
          <w:sz w:val="28"/>
        </w:rPr>
        <w:t xml:space="preserve">
      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выделении - в соответствии с разделительным балансом. </w:t>
      </w:r>
    </w:p>
    <w:bookmarkEnd w:id="286"/>
    <w:bookmarkStart w:name="z545" w:id="287"/>
    <w:p>
      <w:pPr>
        <w:spacing w:after="0"/>
        <w:ind w:left="0"/>
        <w:jc w:val="both"/>
      </w:pPr>
      <w:r>
        <w:rPr>
          <w:rFonts w:ascii="Times New Roman"/>
          <w:b w:val="false"/>
          <w:i w:val="false"/>
          <w:color w:val="000000"/>
          <w:sz w:val="28"/>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w:t>
      </w:r>
    </w:p>
    <w:bookmarkEnd w:id="287"/>
    <w:bookmarkStart w:name="z547" w:id="288"/>
    <w:p>
      <w:pPr>
        <w:spacing w:after="0"/>
        <w:ind w:left="0"/>
        <w:jc w:val="both"/>
      </w:pPr>
      <w:r>
        <w:rPr>
          <w:rFonts w:ascii="Times New Roman"/>
          <w:b w:val="false"/>
          <w:i w:val="false"/>
          <w:color w:val="000000"/>
          <w:sz w:val="28"/>
        </w:rPr>
        <w:t xml:space="preserve">
      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 </w:t>
      </w:r>
    </w:p>
    <w:bookmarkEnd w:id="288"/>
    <w:bookmarkStart w:name="z549" w:id="289"/>
    <w:p>
      <w:pPr>
        <w:spacing w:after="0"/>
        <w:ind w:left="0"/>
        <w:jc w:val="both"/>
      </w:pPr>
      <w:r>
        <w:rPr>
          <w:rFonts w:ascii="Times New Roman"/>
          <w:b w:val="false"/>
          <w:i w:val="false"/>
          <w:color w:val="000000"/>
          <w:sz w:val="28"/>
        </w:rPr>
        <w:t xml:space="preserve">
      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 </w:t>
      </w:r>
    </w:p>
    <w:bookmarkEnd w:id="289"/>
    <w:bookmarkStart w:name="z551" w:id="290"/>
    <w:p>
      <w:pPr>
        <w:spacing w:after="0"/>
        <w:ind w:left="0"/>
        <w:jc w:val="both"/>
      </w:pPr>
      <w:r>
        <w:rPr>
          <w:rFonts w:ascii="Times New Roman"/>
          <w:b w:val="false"/>
          <w:i w:val="false"/>
          <w:color w:val="000000"/>
          <w:sz w:val="28"/>
        </w:rPr>
        <w:t>
      3.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w:t>
      </w:r>
    </w:p>
    <w:bookmarkEnd w:id="290"/>
    <w:bookmarkStart w:name="z105" w:id="291"/>
    <w:p>
      <w:pPr>
        <w:spacing w:after="0"/>
        <w:ind w:left="0"/>
        <w:jc w:val="left"/>
      </w:pPr>
      <w:r>
        <w:rPr>
          <w:rFonts w:ascii="Times New Roman"/>
          <w:b/>
          <w:i w:val="false"/>
          <w:color w:val="000000"/>
        </w:rPr>
        <w:t xml:space="preserve"> Статья 48. Гарантии прав кредиторов юридического лица при его реорганизации</w:t>
      </w:r>
    </w:p>
    <w:bookmarkEnd w:id="291"/>
    <w:bookmarkStart w:name="z553" w:id="292"/>
    <w:p>
      <w:pPr>
        <w:spacing w:after="0"/>
        <w:ind w:left="0"/>
        <w:jc w:val="both"/>
      </w:pPr>
      <w:r>
        <w:rPr>
          <w:rFonts w:ascii="Times New Roman"/>
          <w:b w:val="false"/>
          <w:i w:val="false"/>
          <w:color w:val="000000"/>
          <w:sz w:val="28"/>
        </w:rPr>
        <w:t>
      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p>
    <w:bookmarkEnd w:id="292"/>
    <w:bookmarkStart w:name="z555" w:id="293"/>
    <w:p>
      <w:pPr>
        <w:spacing w:after="0"/>
        <w:ind w:left="0"/>
        <w:jc w:val="both"/>
      </w:pPr>
      <w:r>
        <w:rPr>
          <w:rFonts w:ascii="Times New Roman"/>
          <w:b w:val="false"/>
          <w:i w:val="false"/>
          <w:color w:val="000000"/>
          <w:sz w:val="28"/>
        </w:rPr>
        <w:t xml:space="preserve">
      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 </w:t>
      </w:r>
    </w:p>
    <w:bookmarkEnd w:id="293"/>
    <w:bookmarkStart w:name="z557" w:id="294"/>
    <w:p>
      <w:pPr>
        <w:spacing w:after="0"/>
        <w:ind w:left="0"/>
        <w:jc w:val="both"/>
      </w:pPr>
      <w:r>
        <w:rPr>
          <w:rFonts w:ascii="Times New Roman"/>
          <w:b w:val="false"/>
          <w:i w:val="false"/>
          <w:color w:val="000000"/>
          <w:sz w:val="28"/>
        </w:rPr>
        <w:t xml:space="preserve">
      3. Если разделительный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юридическое лицо,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 </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02.04.2010 </w:t>
      </w:r>
      <w:r>
        <w:rPr>
          <w:rFonts w:ascii="Times New Roman"/>
          <w:b w:val="false"/>
          <w:i w:val="false"/>
          <w:color w:val="000000"/>
          <w:sz w:val="28"/>
        </w:rPr>
        <w:t>№</w:t>
      </w:r>
      <w:r>
        <w:rPr>
          <w:rFonts w:ascii="Times New Roman"/>
          <w:b w:val="false"/>
          <w:i w:val="false"/>
          <w:color w:val="000000"/>
          <w:sz w:val="28"/>
        </w:rPr>
        <w:t xml:space="preserve"> 262-IV</w:t>
      </w:r>
      <w:r>
        <w:rPr>
          <w:rFonts w:ascii="Times New Roman"/>
          <w:b w:val="false"/>
          <w:i w:val="false"/>
          <w:color w:val="ff0000"/>
          <w:sz w:val="28"/>
        </w:rPr>
        <w:t xml:space="preserve"> (вводится в действие с 21.10.2010);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295"/>
    <w:p>
      <w:pPr>
        <w:spacing w:after="0"/>
        <w:ind w:left="0"/>
        <w:jc w:val="left"/>
      </w:pPr>
      <w:r>
        <w:rPr>
          <w:rFonts w:ascii="Times New Roman"/>
          <w:b/>
          <w:i w:val="false"/>
          <w:color w:val="000000"/>
        </w:rPr>
        <w:t xml:space="preserve"> Статья 49. Основания ликвидации юридического лица</w:t>
      </w:r>
    </w:p>
    <w:bookmarkEnd w:id="295"/>
    <w:bookmarkStart w:name="z558" w:id="296"/>
    <w:p>
      <w:pPr>
        <w:spacing w:after="0"/>
        <w:ind w:left="0"/>
        <w:jc w:val="both"/>
      </w:pPr>
      <w:r>
        <w:rPr>
          <w:rFonts w:ascii="Times New Roman"/>
          <w:b w:val="false"/>
          <w:i w:val="false"/>
          <w:color w:val="000000"/>
          <w:sz w:val="28"/>
        </w:rPr>
        <w:t>
      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bookmarkEnd w:id="296"/>
    <w:bookmarkStart w:name="z560" w:id="297"/>
    <w:p>
      <w:pPr>
        <w:spacing w:after="0"/>
        <w:ind w:left="0"/>
        <w:jc w:val="both"/>
      </w:pPr>
      <w:r>
        <w:rPr>
          <w:rFonts w:ascii="Times New Roman"/>
          <w:b w:val="false"/>
          <w:i w:val="false"/>
          <w:color w:val="000000"/>
          <w:sz w:val="28"/>
        </w:rPr>
        <w:t>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w:t>
      </w:r>
    </w:p>
    <w:bookmarkEnd w:id="297"/>
    <w:bookmarkStart w:name="z562" w:id="298"/>
    <w:p>
      <w:pPr>
        <w:spacing w:after="0"/>
        <w:ind w:left="0"/>
        <w:jc w:val="both"/>
      </w:pPr>
      <w:r>
        <w:rPr>
          <w:rFonts w:ascii="Times New Roman"/>
          <w:b w:val="false"/>
          <w:i w:val="false"/>
          <w:color w:val="000000"/>
          <w:sz w:val="28"/>
        </w:rPr>
        <w:t xml:space="preserve">
      2. По решению суда юридическое лицо может быть ликвидировано в случаях: </w:t>
      </w:r>
    </w:p>
    <w:bookmarkEnd w:id="298"/>
    <w:bookmarkStart w:name="z564" w:id="299"/>
    <w:p>
      <w:pPr>
        <w:spacing w:after="0"/>
        <w:ind w:left="0"/>
        <w:jc w:val="both"/>
      </w:pPr>
      <w:r>
        <w:rPr>
          <w:rFonts w:ascii="Times New Roman"/>
          <w:b w:val="false"/>
          <w:i w:val="false"/>
          <w:color w:val="000000"/>
          <w:sz w:val="28"/>
        </w:rPr>
        <w:t xml:space="preserve">
      1) банкротства; </w:t>
      </w:r>
    </w:p>
    <w:bookmarkEnd w:id="299"/>
    <w:bookmarkStart w:name="z566" w:id="300"/>
    <w:p>
      <w:pPr>
        <w:spacing w:after="0"/>
        <w:ind w:left="0"/>
        <w:jc w:val="both"/>
      </w:pPr>
      <w:r>
        <w:rPr>
          <w:rFonts w:ascii="Times New Roman"/>
          <w:b w:val="false"/>
          <w:i w:val="false"/>
          <w:color w:val="000000"/>
          <w:sz w:val="28"/>
        </w:rPr>
        <w:t xml:space="preserve">
      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w:t>
      </w:r>
    </w:p>
    <w:bookmarkEnd w:id="300"/>
    <w:bookmarkStart w:name="z568" w:id="301"/>
    <w:p>
      <w:pPr>
        <w:spacing w:after="0"/>
        <w:ind w:left="0"/>
        <w:jc w:val="both"/>
      </w:pPr>
      <w:r>
        <w:rPr>
          <w:rFonts w:ascii="Times New Roman"/>
          <w:b w:val="false"/>
          <w:i w:val="false"/>
          <w:color w:val="000000"/>
          <w:sz w:val="28"/>
        </w:rPr>
        <w:t>
      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p>
    <w:bookmarkEnd w:id="301"/>
    <w:bookmarkStart w:name="z571" w:id="302"/>
    <w:p>
      <w:pPr>
        <w:spacing w:after="0"/>
        <w:ind w:left="0"/>
        <w:jc w:val="both"/>
      </w:pPr>
      <w:r>
        <w:rPr>
          <w:rFonts w:ascii="Times New Roman"/>
          <w:b w:val="false"/>
          <w:i w:val="false"/>
          <w:color w:val="000000"/>
          <w:sz w:val="28"/>
        </w:rPr>
        <w:t>
      4) осуществления деятельности с грубым нарушением законодательства:</w:t>
      </w:r>
    </w:p>
    <w:bookmarkEnd w:id="302"/>
    <w:p>
      <w:pPr>
        <w:spacing w:after="0"/>
        <w:ind w:left="0"/>
        <w:jc w:val="both"/>
      </w:pPr>
      <w:r>
        <w:rPr>
          <w:rFonts w:ascii="Times New Roman"/>
          <w:b w:val="false"/>
          <w:i w:val="false"/>
          <w:color w:val="000000"/>
          <w:sz w:val="28"/>
        </w:rPr>
        <w:t>
      систематического осуществления деятельности, противоречащей уставным целям юридического лица;</w:t>
      </w:r>
    </w:p>
    <w:p>
      <w:pPr>
        <w:spacing w:after="0"/>
        <w:ind w:left="0"/>
        <w:jc w:val="both"/>
      </w:pPr>
      <w:r>
        <w:rPr>
          <w:rFonts w:ascii="Times New Roman"/>
          <w:b w:val="false"/>
          <w:i w:val="false"/>
          <w:color w:val="000000"/>
          <w:sz w:val="28"/>
        </w:rPr>
        <w:t>
      осуществления деятельности без надлежащей лицензии либо деятельности, запрещенной законодательными актами;</w:t>
      </w:r>
    </w:p>
    <w:bookmarkStart w:name="z573" w:id="303"/>
    <w:p>
      <w:pPr>
        <w:spacing w:after="0"/>
        <w:ind w:left="0"/>
        <w:jc w:val="both"/>
      </w:pPr>
      <w:r>
        <w:rPr>
          <w:rFonts w:ascii="Times New Roman"/>
          <w:b w:val="false"/>
          <w:i w:val="false"/>
          <w:color w:val="000000"/>
          <w:sz w:val="28"/>
        </w:rPr>
        <w:t>
      5) предусмотренных другими законодательными актами.</w:t>
      </w:r>
    </w:p>
    <w:bookmarkEnd w:id="303"/>
    <w:bookmarkStart w:name="z574" w:id="304"/>
    <w:p>
      <w:pPr>
        <w:spacing w:after="0"/>
        <w:ind w:left="0"/>
        <w:jc w:val="both"/>
      </w:pPr>
      <w:r>
        <w:rPr>
          <w:rFonts w:ascii="Times New Roman"/>
          <w:b w:val="false"/>
          <w:i w:val="false"/>
          <w:color w:val="000000"/>
          <w:sz w:val="28"/>
        </w:rPr>
        <w:t xml:space="preserve">
      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 </w:t>
      </w:r>
    </w:p>
    <w:bookmarkEnd w:id="304"/>
    <w:bookmarkStart w:name="z8331" w:id="305"/>
    <w:p>
      <w:pPr>
        <w:spacing w:after="0"/>
        <w:ind w:left="0"/>
        <w:jc w:val="both"/>
      </w:pPr>
      <w:r>
        <w:rPr>
          <w:rFonts w:ascii="Times New Roman"/>
          <w:b w:val="false"/>
          <w:i w:val="false"/>
          <w:color w:val="000000"/>
          <w:sz w:val="28"/>
        </w:rPr>
        <w:t xml:space="preserve">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Республики Казахстан. </w:t>
      </w:r>
    </w:p>
    <w:bookmarkEnd w:id="305"/>
    <w:bookmarkStart w:name="z577" w:id="306"/>
    <w:p>
      <w:pPr>
        <w:spacing w:after="0"/>
        <w:ind w:left="0"/>
        <w:jc w:val="both"/>
      </w:pPr>
      <w:r>
        <w:rPr>
          <w:rFonts w:ascii="Times New Roman"/>
          <w:b w:val="false"/>
          <w:i w:val="false"/>
          <w:color w:val="000000"/>
          <w:sz w:val="28"/>
        </w:rPr>
        <w:t xml:space="preserve">
      4. Если стоимость имущества юридического лица, в отношении которого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законодательством Республики Казахстан о реабилитации и банкротстве.</w:t>
      </w:r>
    </w:p>
    <w:bookmarkEnd w:id="306"/>
    <w:bookmarkStart w:name="z579" w:id="307"/>
    <w:p>
      <w:pPr>
        <w:spacing w:after="0"/>
        <w:ind w:left="0"/>
        <w:jc w:val="both"/>
      </w:pPr>
      <w:r>
        <w:rPr>
          <w:rFonts w:ascii="Times New Roman"/>
          <w:b w:val="false"/>
          <w:i w:val="false"/>
          <w:color w:val="000000"/>
          <w:sz w:val="28"/>
        </w:rPr>
        <w:t>
      5. Ликвидация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21.01.1997 </w:t>
      </w:r>
      <w:r>
        <w:rPr>
          <w:rFonts w:ascii="Times New Roman"/>
          <w:b w:val="false"/>
          <w:i w:val="false"/>
          <w:color w:val="000000"/>
          <w:sz w:val="28"/>
        </w:rPr>
        <w:t>№</w:t>
      </w:r>
      <w:r>
        <w:rPr>
          <w:rFonts w:ascii="Times New Roman"/>
          <w:b w:val="false"/>
          <w:i w:val="false"/>
          <w:color w:val="000000"/>
          <w:sz w:val="28"/>
        </w:rPr>
        <w:t xml:space="preserve"> 68</w:t>
      </w:r>
      <w:r>
        <w:rPr>
          <w:rFonts w:ascii="Times New Roman"/>
          <w:b w:val="false"/>
          <w:i w:val="false"/>
          <w:color w:val="ff0000"/>
          <w:sz w:val="28"/>
        </w:rPr>
        <w:t xml:space="preserve">; от 19.06.1997 </w:t>
      </w:r>
      <w:r>
        <w:rPr>
          <w:rFonts w:ascii="Times New Roman"/>
          <w:b w:val="false"/>
          <w:i w:val="false"/>
          <w:color w:val="000000"/>
          <w:sz w:val="28"/>
        </w:rPr>
        <w:t>№</w:t>
      </w:r>
      <w:r>
        <w:rPr>
          <w:rFonts w:ascii="Times New Roman"/>
          <w:b w:val="false"/>
          <w:i w:val="false"/>
          <w:color w:val="000000"/>
          <w:sz w:val="28"/>
        </w:rPr>
        <w:t xml:space="preserve"> 134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18.12.2000 </w:t>
      </w:r>
      <w:r>
        <w:rPr>
          <w:rFonts w:ascii="Times New Roman"/>
          <w:b w:val="false"/>
          <w:i w:val="false"/>
          <w:color w:val="000000"/>
          <w:sz w:val="28"/>
        </w:rPr>
        <w:t>№</w:t>
      </w:r>
      <w:r>
        <w:rPr>
          <w:rFonts w:ascii="Times New Roman"/>
          <w:b w:val="false"/>
          <w:i w:val="false"/>
          <w:color w:val="000000"/>
          <w:sz w:val="28"/>
        </w:rPr>
        <w:t xml:space="preserve"> 128</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01.01.2002);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21.07.2007 </w:t>
      </w:r>
      <w:r>
        <w:rPr>
          <w:rFonts w:ascii="Times New Roman"/>
          <w:b w:val="false"/>
          <w:i w:val="false"/>
          <w:color w:val="000000"/>
          <w:sz w:val="28"/>
        </w:rPr>
        <w:t>№</w:t>
      </w:r>
      <w:r>
        <w:rPr>
          <w:rFonts w:ascii="Times New Roman"/>
          <w:b w:val="false"/>
          <w:i w:val="false"/>
          <w:color w:val="000000"/>
          <w:sz w:val="28"/>
        </w:rPr>
        <w:t xml:space="preserve"> 299</w:t>
      </w:r>
      <w:r>
        <w:rPr>
          <w:rFonts w:ascii="Times New Roman"/>
          <w:b w:val="false"/>
          <w:i w:val="false"/>
          <w:color w:val="ff0000"/>
          <w:sz w:val="28"/>
        </w:rPr>
        <w:t xml:space="preserve">;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09" w:id="308"/>
    <w:p>
      <w:pPr>
        <w:spacing w:after="0"/>
        <w:ind w:left="0"/>
        <w:jc w:val="left"/>
      </w:pPr>
      <w:r>
        <w:rPr>
          <w:rFonts w:ascii="Times New Roman"/>
          <w:b/>
          <w:i w:val="false"/>
          <w:color w:val="000000"/>
        </w:rPr>
        <w:t xml:space="preserve"> Статья 50. Порядок ликвидации юридического лица</w:t>
      </w:r>
    </w:p>
    <w:bookmarkEnd w:id="308"/>
    <w:bookmarkStart w:name="z581" w:id="309"/>
    <w:p>
      <w:pPr>
        <w:spacing w:after="0"/>
        <w:ind w:left="0"/>
        <w:jc w:val="both"/>
      </w:pPr>
      <w:r>
        <w:rPr>
          <w:rFonts w:ascii="Times New Roman"/>
          <w:b w:val="false"/>
          <w:i w:val="false"/>
          <w:color w:val="000000"/>
          <w:sz w:val="28"/>
        </w:rPr>
        <w:t>
      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либо Государственной корпорации "Правительство для граждан", осуществляющим регистрацию юридических лиц, органу государственных доходов по месту регистрации.</w:t>
      </w:r>
    </w:p>
    <w:bookmarkEnd w:id="309"/>
    <w:bookmarkStart w:name="z583" w:id="310"/>
    <w:p>
      <w:pPr>
        <w:spacing w:after="0"/>
        <w:ind w:left="0"/>
        <w:jc w:val="both"/>
      </w:pPr>
      <w:r>
        <w:rPr>
          <w:rFonts w:ascii="Times New Roman"/>
          <w:b w:val="false"/>
          <w:i w:val="false"/>
          <w:color w:val="000000"/>
          <w:sz w:val="28"/>
        </w:rPr>
        <w:t xml:space="preserve">
      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 </w:t>
      </w:r>
    </w:p>
    <w:bookmarkEnd w:id="310"/>
    <w:bookmarkStart w:name="z585" w:id="311"/>
    <w:p>
      <w:pPr>
        <w:spacing w:after="0"/>
        <w:ind w:left="0"/>
        <w:jc w:val="both"/>
      </w:pPr>
      <w:r>
        <w:rPr>
          <w:rFonts w:ascii="Times New Roman"/>
          <w:b w:val="false"/>
          <w:i w:val="false"/>
          <w:color w:val="000000"/>
          <w:sz w:val="28"/>
        </w:rPr>
        <w:t xml:space="preserve">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 </w:t>
      </w:r>
    </w:p>
    <w:bookmarkEnd w:id="311"/>
    <w:bookmarkStart w:name="z587" w:id="312"/>
    <w:p>
      <w:pPr>
        <w:spacing w:after="0"/>
        <w:ind w:left="0"/>
        <w:jc w:val="both"/>
      </w:pPr>
      <w:r>
        <w:rPr>
          <w:rFonts w:ascii="Times New Roman"/>
          <w:b w:val="false"/>
          <w:i w:val="false"/>
          <w:color w:val="000000"/>
          <w:sz w:val="28"/>
        </w:rPr>
        <w:t>
      3. Ликвидационная комиссия публикует информацию о ликвидации юридического лица, а также порядке и сроке заявления претензий его кредиторами в периодических печатных изданиях,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p>
    <w:bookmarkEnd w:id="312"/>
    <w:bookmarkStart w:name="z589" w:id="313"/>
    <w:p>
      <w:pPr>
        <w:spacing w:after="0"/>
        <w:ind w:left="0"/>
        <w:jc w:val="both"/>
      </w:pPr>
      <w:r>
        <w:rPr>
          <w:rFonts w:ascii="Times New Roman"/>
          <w:b w:val="false"/>
          <w:i w:val="false"/>
          <w:color w:val="000000"/>
          <w:sz w:val="28"/>
        </w:rPr>
        <w:t xml:space="preserve">
      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 </w:t>
      </w:r>
    </w:p>
    <w:bookmarkEnd w:id="313"/>
    <w:bookmarkStart w:name="z591" w:id="314"/>
    <w:p>
      <w:pPr>
        <w:spacing w:after="0"/>
        <w:ind w:left="0"/>
        <w:jc w:val="both"/>
      </w:pPr>
      <w:r>
        <w:rPr>
          <w:rFonts w:ascii="Times New Roman"/>
          <w:b w:val="false"/>
          <w:i w:val="false"/>
          <w:color w:val="000000"/>
          <w:sz w:val="28"/>
        </w:rPr>
        <w:t xml:space="preserve">
      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 </w:t>
      </w:r>
    </w:p>
    <w:bookmarkEnd w:id="314"/>
    <w:bookmarkStart w:name="z594" w:id="315"/>
    <w:p>
      <w:pPr>
        <w:spacing w:after="0"/>
        <w:ind w:left="0"/>
        <w:jc w:val="both"/>
      </w:pPr>
      <w:r>
        <w:rPr>
          <w:rFonts w:ascii="Times New Roman"/>
          <w:b w:val="false"/>
          <w:i w:val="false"/>
          <w:color w:val="000000"/>
          <w:sz w:val="28"/>
        </w:rPr>
        <w:t xml:space="preserve">
      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 </w:t>
      </w:r>
    </w:p>
    <w:bookmarkEnd w:id="315"/>
    <w:bookmarkStart w:name="z595" w:id="316"/>
    <w:p>
      <w:pPr>
        <w:spacing w:after="0"/>
        <w:ind w:left="0"/>
        <w:jc w:val="both"/>
      </w:pPr>
      <w:r>
        <w:rPr>
          <w:rFonts w:ascii="Times New Roman"/>
          <w:b w:val="false"/>
          <w:i w:val="false"/>
          <w:color w:val="000000"/>
          <w:sz w:val="28"/>
        </w:rPr>
        <w:t>
      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bookmarkEnd w:id="316"/>
    <w:p>
      <w:pPr>
        <w:spacing w:after="0"/>
        <w:ind w:left="0"/>
        <w:jc w:val="both"/>
      </w:pPr>
      <w:r>
        <w:rPr>
          <w:rFonts w:ascii="Times New Roman"/>
          <w:b w:val="false"/>
          <w:i w:val="false"/>
          <w:color w:val="000000"/>
          <w:sz w:val="28"/>
        </w:rPr>
        <w:t>
      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bookmarkStart w:name="z597" w:id="317"/>
    <w:p>
      <w:pPr>
        <w:spacing w:after="0"/>
        <w:ind w:left="0"/>
        <w:jc w:val="both"/>
      </w:pPr>
      <w:r>
        <w:rPr>
          <w:rFonts w:ascii="Times New Roman"/>
          <w:b w:val="false"/>
          <w:i w:val="false"/>
          <w:color w:val="000000"/>
          <w:sz w:val="28"/>
        </w:rPr>
        <w:t>
      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bookmarkEnd w:id="317"/>
    <w:bookmarkStart w:name="z8320" w:id="318"/>
    <w:p>
      <w:pPr>
        <w:spacing w:after="0"/>
        <w:ind w:left="0"/>
        <w:jc w:val="both"/>
      </w:pPr>
      <w:r>
        <w:rPr>
          <w:rFonts w:ascii="Times New Roman"/>
          <w:b w:val="false"/>
          <w:i w:val="false"/>
          <w:color w:val="000000"/>
          <w:sz w:val="28"/>
        </w:rPr>
        <w:t>
      При продаже с публичных торгов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заложенного имущества.</w:t>
      </w:r>
    </w:p>
    <w:bookmarkEnd w:id="318"/>
    <w:bookmarkStart w:name="z8321" w:id="319"/>
    <w:p>
      <w:pPr>
        <w:spacing w:after="0"/>
        <w:ind w:left="0"/>
        <w:jc w:val="both"/>
      </w:pPr>
      <w:r>
        <w:rPr>
          <w:rFonts w:ascii="Times New Roman"/>
          <w:b w:val="false"/>
          <w:i w:val="false"/>
          <w:color w:val="000000"/>
          <w:sz w:val="28"/>
        </w:rPr>
        <w:t xml:space="preserve">
      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319"/>
    <w:bookmarkStart w:name="z599" w:id="320"/>
    <w:p>
      <w:pPr>
        <w:spacing w:after="0"/>
        <w:ind w:left="0"/>
        <w:jc w:val="both"/>
      </w:pPr>
      <w:r>
        <w:rPr>
          <w:rFonts w:ascii="Times New Roman"/>
          <w:b w:val="false"/>
          <w:i w:val="false"/>
          <w:color w:val="000000"/>
          <w:sz w:val="28"/>
        </w:rPr>
        <w:t xml:space="preserve">
      6. Выплата денег кредиторам ликвидируемого юридического лица производится ликвидационной комиссией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Республики Казахстан об акционерных обществах.</w:t>
      </w:r>
    </w:p>
    <w:bookmarkEnd w:id="320"/>
    <w:bookmarkStart w:name="z8322" w:id="321"/>
    <w:p>
      <w:pPr>
        <w:spacing w:after="0"/>
        <w:ind w:left="0"/>
        <w:jc w:val="both"/>
      </w:pPr>
      <w:r>
        <w:rPr>
          <w:rFonts w:ascii="Times New Roman"/>
          <w:b w:val="false"/>
          <w:i w:val="false"/>
          <w:color w:val="000000"/>
          <w:sz w:val="28"/>
        </w:rPr>
        <w:t>
      При 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 имущества в натуре.</w:t>
      </w:r>
    </w:p>
    <w:bookmarkEnd w:id="321"/>
    <w:bookmarkStart w:name="z8323" w:id="322"/>
    <w:p>
      <w:pPr>
        <w:spacing w:after="0"/>
        <w:ind w:left="0"/>
        <w:jc w:val="both"/>
      </w:pPr>
      <w:r>
        <w:rPr>
          <w:rFonts w:ascii="Times New Roman"/>
          <w:b w:val="false"/>
          <w:i w:val="false"/>
          <w:color w:val="000000"/>
          <w:sz w:val="28"/>
        </w:rPr>
        <w:t>
      Ликвидационная комиссия в течение десяти рабочих дней со дня получения от залогового кредитора уведомления о принятии заложенного имущества в натуре проводит его оценку.</w:t>
      </w:r>
    </w:p>
    <w:bookmarkEnd w:id="322"/>
    <w:bookmarkStart w:name="z8324" w:id="323"/>
    <w:p>
      <w:pPr>
        <w:spacing w:after="0"/>
        <w:ind w:left="0"/>
        <w:jc w:val="both"/>
      </w:pPr>
      <w:r>
        <w:rPr>
          <w:rFonts w:ascii="Times New Roman"/>
          <w:b w:val="false"/>
          <w:i w:val="false"/>
          <w:color w:val="000000"/>
          <w:sz w:val="28"/>
        </w:rPr>
        <w:t>
      Передача заложенного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bookmarkEnd w:id="323"/>
    <w:bookmarkStart w:name="z8325" w:id="324"/>
    <w:p>
      <w:pPr>
        <w:spacing w:after="0"/>
        <w:ind w:left="0"/>
        <w:jc w:val="both"/>
      </w:pPr>
      <w:r>
        <w:rPr>
          <w:rFonts w:ascii="Times New Roman"/>
          <w:b w:val="false"/>
          <w:i w:val="false"/>
          <w:color w:val="000000"/>
          <w:sz w:val="28"/>
        </w:rPr>
        <w:t>
      В случае если оценочная стоимость заложенного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w:t>
      </w:r>
    </w:p>
    <w:bookmarkEnd w:id="324"/>
    <w:bookmarkStart w:name="z8326" w:id="325"/>
    <w:p>
      <w:pPr>
        <w:spacing w:after="0"/>
        <w:ind w:left="0"/>
        <w:jc w:val="both"/>
      </w:pPr>
      <w:r>
        <w:rPr>
          <w:rFonts w:ascii="Times New Roman"/>
          <w:b w:val="false"/>
          <w:i w:val="false"/>
          <w:color w:val="000000"/>
          <w:sz w:val="28"/>
        </w:rPr>
        <w:t xml:space="preserve">
      В случае, если оценочная стоимость заложенного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325"/>
    <w:bookmarkStart w:name="z601" w:id="326"/>
    <w:p>
      <w:pPr>
        <w:spacing w:after="0"/>
        <w:ind w:left="0"/>
        <w:jc w:val="both"/>
      </w:pPr>
      <w:r>
        <w:rPr>
          <w:rFonts w:ascii="Times New Roman"/>
          <w:b w:val="false"/>
          <w:i w:val="false"/>
          <w:color w:val="000000"/>
          <w:sz w:val="28"/>
        </w:rPr>
        <w:t xml:space="preserve">
      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 </w:t>
      </w:r>
    </w:p>
    <w:bookmarkEnd w:id="326"/>
    <w:bookmarkStart w:name="z603" w:id="327"/>
    <w:p>
      <w:pPr>
        <w:spacing w:after="0"/>
        <w:ind w:left="0"/>
        <w:jc w:val="both"/>
      </w:pPr>
      <w:r>
        <w:rPr>
          <w:rFonts w:ascii="Times New Roman"/>
          <w:b w:val="false"/>
          <w:i w:val="false"/>
          <w:color w:val="000000"/>
          <w:sz w:val="28"/>
        </w:rPr>
        <w:t xml:space="preserve">
      8. Оставшееся после удовлетворения требований кредиторов имущество направляется на цели, указанные в учредительных документах. </w:t>
      </w:r>
    </w:p>
    <w:bookmarkEnd w:id="327"/>
    <w:bookmarkStart w:name="z604" w:id="328"/>
    <w:p>
      <w:pPr>
        <w:spacing w:after="0"/>
        <w:ind w:left="0"/>
        <w:jc w:val="both"/>
      </w:pPr>
      <w:r>
        <w:rPr>
          <w:rFonts w:ascii="Times New Roman"/>
          <w:b w:val="false"/>
          <w:i w:val="false"/>
          <w:color w:val="000000"/>
          <w:sz w:val="28"/>
        </w:rPr>
        <w:t xml:space="preserve">
      9.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 </w:t>
      </w:r>
    </w:p>
    <w:bookmarkEnd w:id="328"/>
    <w:bookmarkStart w:name="z605" w:id="329"/>
    <w:p>
      <w:pPr>
        <w:spacing w:after="0"/>
        <w:ind w:left="0"/>
        <w:jc w:val="both"/>
      </w:pPr>
      <w:r>
        <w:rPr>
          <w:rFonts w:ascii="Times New Roman"/>
          <w:b w:val="false"/>
          <w:i w:val="false"/>
          <w:color w:val="000000"/>
          <w:sz w:val="28"/>
        </w:rPr>
        <w:t>
      9-1</w:t>
      </w:r>
      <w:r>
        <w:rPr>
          <w:rFonts w:ascii="Times New Roman"/>
          <w:b w:val="false"/>
          <w:i w:val="false"/>
          <w:color w:val="000000"/>
          <w:sz w:val="28"/>
        </w:rPr>
        <w:t xml:space="preserve">. </w:t>
      </w:r>
      <w:r>
        <w:rPr>
          <w:rFonts w:ascii="Times New Roman"/>
          <w:b w:val="false"/>
          <w:i w:val="false"/>
          <w:color w:val="000000"/>
          <w:sz w:val="28"/>
        </w:rPr>
        <w:t xml:space="preserve">Исключен Законом РК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000000"/>
          <w:sz w:val="28"/>
        </w:rPr>
        <w:t xml:space="preserve"> (вводится в действие со дня его первого официального опубликования).</w:t>
      </w:r>
    </w:p>
    <w:bookmarkEnd w:id="329"/>
    <w:bookmarkStart w:name="z607" w:id="330"/>
    <w:p>
      <w:pPr>
        <w:spacing w:after="0"/>
        <w:ind w:left="0"/>
        <w:jc w:val="both"/>
      </w:pPr>
      <w:r>
        <w:rPr>
          <w:rFonts w:ascii="Times New Roman"/>
          <w:b w:val="false"/>
          <w:i w:val="false"/>
          <w:color w:val="000000"/>
          <w:sz w:val="28"/>
        </w:rPr>
        <w:t>
      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11.07.1997 № </w:t>
      </w:r>
      <w:r>
        <w:rPr>
          <w:rFonts w:ascii="Times New Roman"/>
          <w:b w:val="false"/>
          <w:i w:val="false"/>
          <w:color w:val="000000"/>
          <w:sz w:val="28"/>
        </w:rPr>
        <w:t>154</w:t>
      </w:r>
      <w:r>
        <w:rPr>
          <w:rFonts w:ascii="Times New Roman"/>
          <w:b w:val="false"/>
          <w:i w:val="false"/>
          <w:color w:val="ff0000"/>
          <w:sz w:val="28"/>
        </w:rPr>
        <w:t xml:space="preserve">; от 02.03.1998 № </w:t>
      </w:r>
      <w:r>
        <w:rPr>
          <w:rFonts w:ascii="Times New Roman"/>
          <w:b w:val="false"/>
          <w:i w:val="false"/>
          <w:color w:val="000000"/>
          <w:sz w:val="28"/>
        </w:rPr>
        <w:t>211</w:t>
      </w:r>
      <w:r>
        <w:rPr>
          <w:rFonts w:ascii="Times New Roman"/>
          <w:b w:val="false"/>
          <w:i w:val="false"/>
          <w:color w:val="ff0000"/>
          <w:sz w:val="28"/>
        </w:rPr>
        <w:t xml:space="preserve">; от 10.07.1998 № </w:t>
      </w:r>
      <w:r>
        <w:rPr>
          <w:rFonts w:ascii="Times New Roman"/>
          <w:b w:val="false"/>
          <w:i w:val="false"/>
          <w:color w:val="000000"/>
          <w:sz w:val="28"/>
        </w:rPr>
        <w:t>282</w:t>
      </w:r>
      <w:r>
        <w:rPr>
          <w:rFonts w:ascii="Times New Roman"/>
          <w:b w:val="false"/>
          <w:i w:val="false"/>
          <w:color w:val="ff0000"/>
          <w:sz w:val="28"/>
        </w:rPr>
        <w:t xml:space="preserve">; от 16.12.1998 № </w:t>
      </w:r>
      <w:r>
        <w:rPr>
          <w:rFonts w:ascii="Times New Roman"/>
          <w:b w:val="false"/>
          <w:i w:val="false"/>
          <w:color w:val="000000"/>
          <w:sz w:val="28"/>
        </w:rPr>
        <w:t>320</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10.01.2006 № </w:t>
      </w:r>
      <w:r>
        <w:rPr>
          <w:rFonts w:ascii="Times New Roman"/>
          <w:b w:val="false"/>
          <w:i w:val="false"/>
          <w:color w:val="000000"/>
          <w:sz w:val="28"/>
        </w:rPr>
        <w:t>115</w:t>
      </w:r>
      <w:r>
        <w:rPr>
          <w:rFonts w:ascii="Times New Roman"/>
          <w:b w:val="false"/>
          <w:i w:val="false"/>
          <w:color w:val="ff0000"/>
          <w:sz w:val="28"/>
        </w:rPr>
        <w:t xml:space="preserve"> (вводится в действие со дня его официального опубликования); от 20.02.2006 №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w:t>
      </w:r>
      <w:r>
        <w:rPr>
          <w:rFonts w:ascii="Times New Roman"/>
          <w:b w:val="false"/>
          <w:i w:val="false"/>
          <w:color w:val="000000"/>
          <w:sz w:val="28"/>
        </w:rPr>
        <w:t xml:space="preserve">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w:t>
      </w:r>
      <w:r>
        <w:rPr>
          <w:rFonts w:ascii="Times New Roman"/>
          <w:b w:val="false"/>
          <w:i w:val="false"/>
          <w:color w:val="000000"/>
          <w:sz w:val="28"/>
        </w:rPr>
        <w:t xml:space="preserve">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1" w:id="331"/>
    <w:p>
      <w:pPr>
        <w:spacing w:after="0"/>
        <w:ind w:left="0"/>
        <w:jc w:val="left"/>
      </w:pPr>
      <w:r>
        <w:rPr>
          <w:rFonts w:ascii="Times New Roman"/>
          <w:b/>
          <w:i w:val="false"/>
          <w:color w:val="000000"/>
        </w:rPr>
        <w:t xml:space="preserve"> Статья 51. Удовлетворение требований кредиторов</w:t>
      </w:r>
    </w:p>
    <w:bookmarkEnd w:id="331"/>
    <w:bookmarkStart w:name="z609" w:id="332"/>
    <w:p>
      <w:pPr>
        <w:spacing w:after="0"/>
        <w:ind w:left="0"/>
        <w:jc w:val="both"/>
      </w:pPr>
      <w:r>
        <w:rPr>
          <w:rFonts w:ascii="Times New Roman"/>
          <w:b w:val="false"/>
          <w:i w:val="false"/>
          <w:color w:val="000000"/>
          <w:sz w:val="28"/>
        </w:rPr>
        <w:t>
      1. При ликвидации юридического лица, за исключением случаев банкротства, требования его кредиторов удовлетворяются в следующей очередности:</w:t>
      </w:r>
    </w:p>
    <w:bookmarkEnd w:id="332"/>
    <w:bookmarkStart w:name="z613" w:id="333"/>
    <w:p>
      <w:pPr>
        <w:spacing w:after="0"/>
        <w:ind w:left="0"/>
        <w:jc w:val="both"/>
      </w:pPr>
      <w:r>
        <w:rPr>
          <w:rFonts w:ascii="Times New Roman"/>
          <w:b w:val="false"/>
          <w:i w:val="false"/>
          <w:color w:val="000000"/>
          <w:sz w:val="28"/>
        </w:rPr>
        <w:t xml:space="preserve">
      1) 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w:t>
      </w:r>
    </w:p>
    <w:bookmarkEnd w:id="333"/>
    <w:bookmarkStart w:name="z616" w:id="334"/>
    <w:p>
      <w:pPr>
        <w:spacing w:after="0"/>
        <w:ind w:left="0"/>
        <w:jc w:val="both"/>
      </w:pPr>
      <w:r>
        <w:rPr>
          <w:rFonts w:ascii="Times New Roman"/>
          <w:b w:val="false"/>
          <w:i w:val="false"/>
          <w:color w:val="000000"/>
          <w:sz w:val="28"/>
        </w:rPr>
        <w:t xml:space="preserve">
      2) во вторую очередь – производятся расчеты по оплате труда и выплате компенсаций лицам, работавшим по трудовому договору,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 с </w:t>
      </w:r>
      <w:r>
        <w:rPr>
          <w:rFonts w:ascii="Times New Roman"/>
          <w:b w:val="false"/>
          <w:i w:val="false"/>
          <w:color w:val="000000"/>
          <w:sz w:val="28"/>
        </w:rPr>
        <w:t>законодательным</w:t>
      </w:r>
      <w:r>
        <w:rPr>
          <w:rFonts w:ascii="Times New Roman"/>
          <w:b w:val="false"/>
          <w:i w:val="false"/>
          <w:color w:val="000000"/>
          <w:sz w:val="28"/>
        </w:rPr>
        <w:t xml:space="preserve"> </w:t>
      </w:r>
      <w:r>
        <w:rPr>
          <w:rFonts w:ascii="Times New Roman"/>
          <w:b w:val="false"/>
          <w:i w:val="false"/>
          <w:color w:val="000000"/>
          <w:sz w:val="28"/>
        </w:rPr>
        <w:t>актом</w:t>
      </w:r>
      <w:r>
        <w:rPr>
          <w:rFonts w:ascii="Times New Roman"/>
          <w:b w:val="false"/>
          <w:i w:val="false"/>
          <w:color w:val="000000"/>
          <w:sz w:val="28"/>
        </w:rPr>
        <w:t xml:space="preserve"> Республики Казахстан, регулирующим вопросы банкротства, удовлетворяется в пятую очередь;</w:t>
      </w:r>
    </w:p>
    <w:bookmarkEnd w:id="334"/>
    <w:bookmarkStart w:name="z618" w:id="335"/>
    <w:p>
      <w:pPr>
        <w:spacing w:after="0"/>
        <w:ind w:left="0"/>
        <w:jc w:val="both"/>
      </w:pPr>
      <w:r>
        <w:rPr>
          <w:rFonts w:ascii="Times New Roman"/>
          <w:b w:val="false"/>
          <w:i w:val="false"/>
          <w:color w:val="000000"/>
          <w:sz w:val="28"/>
        </w:rPr>
        <w:t xml:space="preserve">
      3) в третью очередь –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 – держателей ипотечных облигаций, обеспеченных залогом прав требования по договорам ипотечного жилищного займа (включая залог ипотечных свидетельств),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или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50 настоящего Кодекса;</w:t>
      </w:r>
    </w:p>
    <w:bookmarkEnd w:id="335"/>
    <w:bookmarkStart w:name="z620" w:id="336"/>
    <w:p>
      <w:pPr>
        <w:spacing w:after="0"/>
        <w:ind w:left="0"/>
        <w:jc w:val="both"/>
      </w:pPr>
      <w:r>
        <w:rPr>
          <w:rFonts w:ascii="Times New Roman"/>
          <w:b w:val="false"/>
          <w:i w:val="false"/>
          <w:color w:val="000000"/>
          <w:sz w:val="28"/>
        </w:rPr>
        <w:t xml:space="preserve">
      4) в четвертую очередь - погашается задолженность по налогам и другим обязательным платежам в бюджет; </w:t>
      </w:r>
    </w:p>
    <w:bookmarkEnd w:id="336"/>
    <w:bookmarkStart w:name="z622" w:id="337"/>
    <w:p>
      <w:pPr>
        <w:spacing w:after="0"/>
        <w:ind w:left="0"/>
        <w:jc w:val="both"/>
      </w:pPr>
      <w:r>
        <w:rPr>
          <w:rFonts w:ascii="Times New Roman"/>
          <w:b w:val="false"/>
          <w:i w:val="false"/>
          <w:color w:val="000000"/>
          <w:sz w:val="28"/>
        </w:rPr>
        <w:t xml:space="preserve">
      5) в пятую очередь – производятся расчеты с другими кредиторами в соответствии с законодательными актами Республики Казахстан, а также с залоговыми кредиторами в случаях, предусмотренных частью третьей </w:t>
      </w:r>
      <w:r>
        <w:rPr>
          <w:rFonts w:ascii="Times New Roman"/>
          <w:b w:val="false"/>
          <w:i w:val="false"/>
          <w:color w:val="000000"/>
          <w:sz w:val="28"/>
        </w:rPr>
        <w:t>пункта 5</w:t>
      </w:r>
      <w:r>
        <w:rPr>
          <w:rFonts w:ascii="Times New Roman"/>
          <w:b w:val="false"/>
          <w:i w:val="false"/>
          <w:color w:val="000000"/>
          <w:sz w:val="28"/>
        </w:rPr>
        <w:t xml:space="preserve"> и частью шестой </w:t>
      </w:r>
      <w:r>
        <w:rPr>
          <w:rFonts w:ascii="Times New Roman"/>
          <w:b w:val="false"/>
          <w:i w:val="false"/>
          <w:color w:val="000000"/>
          <w:sz w:val="28"/>
        </w:rPr>
        <w:t>пункта 6</w:t>
      </w:r>
      <w:r>
        <w:rPr>
          <w:rFonts w:ascii="Times New Roman"/>
          <w:b w:val="false"/>
          <w:i w:val="false"/>
          <w:color w:val="000000"/>
          <w:sz w:val="28"/>
        </w:rPr>
        <w:t xml:space="preserve"> статьи 50 настоящего Кодекса;</w:t>
      </w:r>
    </w:p>
    <w:bookmarkEnd w:id="337"/>
    <w:bookmarkStart w:name="z624" w:id="338"/>
    <w:p>
      <w:pPr>
        <w:spacing w:after="0"/>
        <w:ind w:left="0"/>
        <w:jc w:val="both"/>
      </w:pPr>
      <w:r>
        <w:rPr>
          <w:rFonts w:ascii="Times New Roman"/>
          <w:b w:val="false"/>
          <w:i w:val="false"/>
          <w:color w:val="000000"/>
          <w:sz w:val="28"/>
        </w:rPr>
        <w:t xml:space="preserve">
      2. Требования каждой очереди удовлетворяются после полного удовлетворения требований предыдущей очереди. </w:t>
      </w:r>
    </w:p>
    <w:bookmarkEnd w:id="338"/>
    <w:bookmarkStart w:name="z626" w:id="339"/>
    <w:p>
      <w:pPr>
        <w:spacing w:after="0"/>
        <w:ind w:left="0"/>
        <w:jc w:val="both"/>
      </w:pPr>
      <w:r>
        <w:rPr>
          <w:rFonts w:ascii="Times New Roman"/>
          <w:b w:val="false"/>
          <w:i w:val="false"/>
          <w:color w:val="000000"/>
          <w:sz w:val="28"/>
        </w:rPr>
        <w:t xml:space="preserve">
      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 </w:t>
      </w:r>
    </w:p>
    <w:bookmarkEnd w:id="339"/>
    <w:bookmarkStart w:name="z631" w:id="340"/>
    <w:p>
      <w:pPr>
        <w:spacing w:after="0"/>
        <w:ind w:left="0"/>
        <w:jc w:val="both"/>
      </w:pPr>
      <w:r>
        <w:rPr>
          <w:rFonts w:ascii="Times New Roman"/>
          <w:b w:val="false"/>
          <w:i w:val="false"/>
          <w:color w:val="000000"/>
          <w:sz w:val="28"/>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 </w:t>
      </w:r>
    </w:p>
    <w:bookmarkEnd w:id="340"/>
    <w:bookmarkStart w:name="z633" w:id="341"/>
    <w:p>
      <w:pPr>
        <w:spacing w:after="0"/>
        <w:ind w:left="0"/>
        <w:jc w:val="both"/>
      </w:pPr>
      <w:r>
        <w:rPr>
          <w:rFonts w:ascii="Times New Roman"/>
          <w:b w:val="false"/>
          <w:i w:val="false"/>
          <w:color w:val="000000"/>
          <w:sz w:val="28"/>
        </w:rPr>
        <w:t xml:space="preserve">
      5. Оставшееся после удовлетворения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 или учредительными документами юридического лица. </w:t>
      </w:r>
    </w:p>
    <w:bookmarkEnd w:id="341"/>
    <w:bookmarkStart w:name="z635" w:id="342"/>
    <w:p>
      <w:pPr>
        <w:spacing w:after="0"/>
        <w:ind w:left="0"/>
        <w:jc w:val="both"/>
      </w:pPr>
      <w:r>
        <w:rPr>
          <w:rFonts w:ascii="Times New Roman"/>
          <w:b w:val="false"/>
          <w:i w:val="false"/>
          <w:color w:val="000000"/>
          <w:sz w:val="28"/>
        </w:rPr>
        <w:t xml:space="preserve">
      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p>
    <w:bookmarkEnd w:id="342"/>
    <w:bookmarkStart w:name="z637" w:id="343"/>
    <w:p>
      <w:pPr>
        <w:spacing w:after="0"/>
        <w:ind w:left="0"/>
        <w:jc w:val="both"/>
      </w:pPr>
      <w:r>
        <w:rPr>
          <w:rFonts w:ascii="Times New Roman"/>
          <w:b w:val="false"/>
          <w:i w:val="false"/>
          <w:color w:val="000000"/>
          <w:sz w:val="28"/>
        </w:rPr>
        <w:t xml:space="preserve">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21.01.1997 </w:t>
      </w:r>
      <w:r>
        <w:rPr>
          <w:rFonts w:ascii="Times New Roman"/>
          <w:b w:val="false"/>
          <w:i w:val="false"/>
          <w:color w:val="000000"/>
          <w:sz w:val="28"/>
        </w:rPr>
        <w:t>N 68</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11.07.2001 N </w:t>
      </w:r>
      <w:r>
        <w:rPr>
          <w:rFonts w:ascii="Times New Roman"/>
          <w:b w:val="false"/>
          <w:i w:val="false"/>
          <w:color w:val="000000"/>
          <w:sz w:val="28"/>
        </w:rPr>
        <w:t>239</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08.04.2004 </w:t>
      </w:r>
      <w:r>
        <w:rPr>
          <w:rFonts w:ascii="Times New Roman"/>
          <w:b w:val="false"/>
          <w:i w:val="false"/>
          <w:color w:val="000000"/>
          <w:sz w:val="28"/>
        </w:rPr>
        <w:t>N 5</w:t>
      </w:r>
      <w:r>
        <w:rPr>
          <w:rFonts w:ascii="Times New Roman"/>
          <w:b w:val="false"/>
          <w:i w:val="false"/>
          <w:color w:val="000000"/>
          <w:sz w:val="28"/>
        </w:rPr>
        <w:t>42</w:t>
      </w:r>
      <w:r>
        <w:rPr>
          <w:rFonts w:ascii="Times New Roman"/>
          <w:b w:val="false"/>
          <w:i w:val="false"/>
          <w:color w:val="ff0000"/>
          <w:sz w:val="28"/>
        </w:rPr>
        <w:t xml:space="preserve"> (вводится в действие с 01.01.2005);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344"/>
    <w:p>
      <w:pPr>
        <w:spacing w:after="0"/>
        <w:ind w:left="0"/>
        <w:jc w:val="left"/>
      </w:pPr>
      <w:r>
        <w:rPr>
          <w:rFonts w:ascii="Times New Roman"/>
          <w:b/>
          <w:i w:val="false"/>
          <w:color w:val="000000"/>
        </w:rPr>
        <w:t xml:space="preserve"> Статья 52. Банкротство</w:t>
      </w:r>
    </w:p>
    <w:bookmarkEnd w:id="344"/>
    <w:bookmarkStart w:name="z639" w:id="345"/>
    <w:p>
      <w:pPr>
        <w:spacing w:after="0"/>
        <w:ind w:left="0"/>
        <w:jc w:val="both"/>
      </w:pPr>
      <w:r>
        <w:rPr>
          <w:rFonts w:ascii="Times New Roman"/>
          <w:b w:val="false"/>
          <w:i w:val="false"/>
          <w:color w:val="000000"/>
          <w:sz w:val="28"/>
        </w:rPr>
        <w:t>
      Банкротство - признанная решением суда несостоятельность должника, являющаяся основанием для его ликвидации.</w:t>
      </w:r>
    </w:p>
    <w:bookmarkEnd w:id="345"/>
    <w:bookmarkStart w:name="z641" w:id="3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w:t>
      </w:r>
      <w:r>
        <w:rPr>
          <w:rFonts w:ascii="Times New Roman"/>
          <w:b w:val="false"/>
          <w:i w:val="false"/>
          <w:color w:val="ff0000"/>
          <w:sz w:val="28"/>
          <w:u w:val="single"/>
        </w:rPr>
        <w:t>вводится</w:t>
      </w:r>
      <w:r>
        <w:rPr>
          <w:rFonts w:ascii="Times New Roman"/>
          <w:b w:val="false"/>
          <w:i w:val="false"/>
          <w:color w:val="ff0000"/>
          <w:sz w:val="28"/>
        </w:rPr>
        <w:t xml:space="preserve"> в действие с 01.01.2023).</w:t>
      </w:r>
      <w:r>
        <w:br/>
      </w:r>
      <w:r>
        <w:rPr>
          <w:rFonts w:ascii="Times New Roman"/>
          <w:b w:val="false"/>
          <w:i w:val="false"/>
          <w:color w:val="000000"/>
          <w:sz w:val="28"/>
        </w:rPr>
        <w:t>
</w:t>
      </w:r>
    </w:p>
    <w:bookmarkStart w:name="z8332" w:id="347"/>
    <w:p>
      <w:pPr>
        <w:spacing w:after="0"/>
        <w:ind w:left="0"/>
        <w:jc w:val="both"/>
      </w:pPr>
      <w:r>
        <w:rPr>
          <w:rFonts w:ascii="Times New Roman"/>
          <w:b w:val="false"/>
          <w:i w:val="false"/>
          <w:color w:val="000000"/>
          <w:sz w:val="28"/>
        </w:rPr>
        <w:t>
      Несостоятельность должника устанавливается судом с учетом заключения о финансовой устойчивости, составленного в соответствии с законодательством Республики Казахстан о реабилитации и банкротстве.</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21.01.1997 </w:t>
      </w:r>
      <w:r>
        <w:rPr>
          <w:rFonts w:ascii="Times New Roman"/>
          <w:b w:val="false"/>
          <w:i w:val="false"/>
          <w:color w:val="000000"/>
          <w:sz w:val="28"/>
        </w:rPr>
        <w:t>N 68</w:t>
      </w:r>
      <w:r>
        <w:rPr>
          <w:rFonts w:ascii="Times New Roman"/>
          <w:b w:val="false"/>
          <w:i w:val="false"/>
          <w:color w:val="ff0000"/>
          <w:sz w:val="28"/>
        </w:rPr>
        <w:t xml:space="preserve">; от 29.06.1998 </w:t>
      </w:r>
      <w:r>
        <w:rPr>
          <w:rFonts w:ascii="Times New Roman"/>
          <w:b w:val="false"/>
          <w:i w:val="false"/>
          <w:color w:val="000000"/>
          <w:sz w:val="28"/>
        </w:rPr>
        <w:t>№</w:t>
      </w:r>
      <w:r>
        <w:rPr>
          <w:rFonts w:ascii="Times New Roman"/>
          <w:b w:val="false"/>
          <w:i w:val="false"/>
          <w:color w:val="000000"/>
          <w:sz w:val="28"/>
        </w:rPr>
        <w:t xml:space="preserve"> 238</w:t>
      </w:r>
      <w:r>
        <w:rPr>
          <w:rFonts w:ascii="Times New Roman"/>
          <w:b w:val="false"/>
          <w:i w:val="false"/>
          <w:color w:val="ff0000"/>
          <w:sz w:val="28"/>
        </w:rPr>
        <w:t xml:space="preserve">; с изменениями, внесенными законами РК от 05.07.2008 </w:t>
      </w:r>
      <w:r>
        <w:rPr>
          <w:rFonts w:ascii="Times New Roman"/>
          <w:b w:val="false"/>
          <w:i w:val="false"/>
          <w:color w:val="000000"/>
          <w:sz w:val="28"/>
        </w:rPr>
        <w:t>N 60-IV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348"/>
    <w:p>
      <w:pPr>
        <w:spacing w:after="0"/>
        <w:ind w:left="0"/>
        <w:jc w:val="left"/>
      </w:pPr>
      <w:r>
        <w:rPr>
          <w:rFonts w:ascii="Times New Roman"/>
          <w:b/>
          <w:i w:val="false"/>
          <w:color w:val="000000"/>
        </w:rPr>
        <w:t xml:space="preserve"> Статья 53. Признание банкротства</w:t>
      </w:r>
    </w:p>
    <w:bookmarkEnd w:id="348"/>
    <w:bookmarkStart w:name="z643" w:id="349"/>
    <w:p>
      <w:pPr>
        <w:spacing w:after="0"/>
        <w:ind w:left="0"/>
        <w:jc w:val="both"/>
      </w:pPr>
      <w:r>
        <w:rPr>
          <w:rFonts w:ascii="Times New Roman"/>
          <w:b w:val="false"/>
          <w:i w:val="false"/>
          <w:color w:val="000000"/>
          <w:sz w:val="28"/>
        </w:rPr>
        <w:t xml:space="preserve">
      1. Признание банкротства возможно в добровольном или принудительном порядке. </w:t>
      </w:r>
    </w:p>
    <w:bookmarkEnd w:id="349"/>
    <w:bookmarkStart w:name="z645" w:id="350"/>
    <w:p>
      <w:pPr>
        <w:spacing w:after="0"/>
        <w:ind w:left="0"/>
        <w:jc w:val="both"/>
      </w:pPr>
      <w:r>
        <w:rPr>
          <w:rFonts w:ascii="Times New Roman"/>
          <w:b w:val="false"/>
          <w:i w:val="false"/>
          <w:color w:val="000000"/>
          <w:sz w:val="28"/>
        </w:rPr>
        <w:t xml:space="preserve">
      2. Признание банкротства в добровольном порядке осуществляется на основании заявления должника в суд. </w:t>
      </w:r>
    </w:p>
    <w:bookmarkEnd w:id="350"/>
    <w:bookmarkStart w:name="z647" w:id="351"/>
    <w:p>
      <w:pPr>
        <w:spacing w:after="0"/>
        <w:ind w:left="0"/>
        <w:jc w:val="both"/>
      </w:pPr>
      <w:r>
        <w:rPr>
          <w:rFonts w:ascii="Times New Roman"/>
          <w:b w:val="false"/>
          <w:i w:val="false"/>
          <w:color w:val="000000"/>
          <w:sz w:val="28"/>
        </w:rPr>
        <w:t xml:space="preserve">
      3. Признание банкротства в принудительном порядке осуществляется на основании заявления в суд кредитора, а в случаях, предусмотренных законодательными актами, и иных лиц. </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Законов Республики Казахстан от 21 января 1997 г. </w:t>
      </w:r>
      <w:r>
        <w:rPr>
          <w:rFonts w:ascii="Times New Roman"/>
          <w:b w:val="false"/>
          <w:i w:val="false"/>
          <w:color w:val="000000"/>
          <w:sz w:val="28"/>
        </w:rPr>
        <w:t>N 68</w:t>
      </w:r>
      <w:r>
        <w:rPr>
          <w:rFonts w:ascii="Times New Roman"/>
          <w:b w:val="false"/>
          <w:i w:val="false"/>
          <w:color w:val="ff0000"/>
          <w:sz w:val="28"/>
        </w:rPr>
        <w:t xml:space="preserve">; от 29 июня 1998 г. </w:t>
      </w:r>
      <w:r>
        <w:rPr>
          <w:rFonts w:ascii="Times New Roman"/>
          <w:b w:val="false"/>
          <w:i w:val="false"/>
          <w:color w:val="000000"/>
          <w:sz w:val="28"/>
        </w:rPr>
        <w:t>№ 238</w:t>
      </w:r>
      <w:r>
        <w:rPr>
          <w:rFonts w:ascii="Times New Roman"/>
          <w:b w:val="false"/>
          <w:i w:val="false"/>
          <w:color w:val="ff0000"/>
          <w:sz w:val="28"/>
        </w:rPr>
        <w:t>.</w:t>
      </w:r>
      <w:r>
        <w:br/>
      </w:r>
      <w:r>
        <w:rPr>
          <w:rFonts w:ascii="Times New Roman"/>
          <w:b w:val="false"/>
          <w:i w:val="false"/>
          <w:color w:val="000000"/>
          <w:sz w:val="28"/>
        </w:rPr>
        <w:t>
</w:t>
      </w:r>
    </w:p>
    <w:bookmarkStart w:name="z117" w:id="352"/>
    <w:p>
      <w:pPr>
        <w:spacing w:after="0"/>
        <w:ind w:left="0"/>
        <w:jc w:val="left"/>
      </w:pPr>
      <w:r>
        <w:rPr>
          <w:rFonts w:ascii="Times New Roman"/>
          <w:b/>
          <w:i w:val="false"/>
          <w:color w:val="000000"/>
        </w:rPr>
        <w:t xml:space="preserve"> Статья 54. Реабилитационные процедуры в отношении юридического лица</w:t>
      </w:r>
    </w:p>
    <w:bookmarkEnd w:id="352"/>
    <w:bookmarkStart w:name="z8333" w:id="353"/>
    <w:p>
      <w:pPr>
        <w:spacing w:after="0"/>
        <w:ind w:left="0"/>
        <w:jc w:val="both"/>
      </w:pPr>
      <w:r>
        <w:rPr>
          <w:rFonts w:ascii="Times New Roman"/>
          <w:b w:val="false"/>
          <w:i w:val="false"/>
          <w:color w:val="000000"/>
          <w:sz w:val="28"/>
        </w:rPr>
        <w:t>
      К юридическому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w:t>
      </w:r>
    </w:p>
    <w:bookmarkEnd w:id="353"/>
    <w:bookmarkStart w:name="z8334" w:id="354"/>
    <w:p>
      <w:pPr>
        <w:spacing w:after="0"/>
        <w:ind w:left="0"/>
        <w:jc w:val="both"/>
      </w:pPr>
      <w:r>
        <w:rPr>
          <w:rFonts w:ascii="Times New Roman"/>
          <w:b w:val="false"/>
          <w:i w:val="false"/>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59" w:id="355"/>
    <w:p>
      <w:pPr>
        <w:spacing w:after="0"/>
        <w:ind w:left="0"/>
        <w:jc w:val="left"/>
      </w:pPr>
      <w:r>
        <w:rPr>
          <w:rFonts w:ascii="Times New Roman"/>
          <w:b/>
          <w:i w:val="false"/>
          <w:color w:val="000000"/>
        </w:rPr>
        <w:t xml:space="preserve"> Статья 54-1. Внешнее наблюдение</w:t>
      </w:r>
    </w:p>
    <w:bookmarkEnd w:id="355"/>
    <w:p>
      <w:pPr>
        <w:spacing w:after="0"/>
        <w:ind w:left="0"/>
        <w:jc w:val="both"/>
      </w:pPr>
      <w:r>
        <w:rPr>
          <w:rFonts w:ascii="Times New Roman"/>
          <w:b w:val="false"/>
          <w:i w:val="false"/>
          <w:color w:val="ff0000"/>
          <w:sz w:val="28"/>
        </w:rPr>
        <w:t xml:space="preserve">
      Сноска. Статья 54-1 исключена Законом РК от 07.03.2014 </w:t>
      </w:r>
      <w:r>
        <w:rPr>
          <w:rFonts w:ascii="Times New Roman"/>
          <w:b w:val="false"/>
          <w:i w:val="false"/>
          <w:color w:val="ff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 w:id="356"/>
    <w:p>
      <w:pPr>
        <w:spacing w:after="0"/>
        <w:ind w:left="0"/>
        <w:jc w:val="left"/>
      </w:pPr>
      <w:r>
        <w:rPr>
          <w:rFonts w:ascii="Times New Roman"/>
          <w:b/>
          <w:i w:val="false"/>
          <w:color w:val="000000"/>
        </w:rPr>
        <w:t xml:space="preserve"> Статья 55. Последствия возбуждения процедуры банкротства</w:t>
      </w:r>
    </w:p>
    <w:bookmarkEnd w:id="356"/>
    <w:bookmarkStart w:name="z669" w:id="357"/>
    <w:p>
      <w:pPr>
        <w:spacing w:after="0"/>
        <w:ind w:left="0"/>
        <w:jc w:val="both"/>
      </w:pPr>
      <w:r>
        <w:rPr>
          <w:rFonts w:ascii="Times New Roman"/>
          <w:b w:val="false"/>
          <w:i w:val="false"/>
          <w:color w:val="000000"/>
          <w:sz w:val="28"/>
        </w:rPr>
        <w:t>
      1. Со дня вынесения судом решения о признании должника банкротом и возбуждении процедуры банкротства:</w:t>
      </w:r>
    </w:p>
    <w:bookmarkEnd w:id="357"/>
    <w:p>
      <w:pPr>
        <w:spacing w:after="0"/>
        <w:ind w:left="0"/>
        <w:jc w:val="both"/>
      </w:pPr>
      <w:r>
        <w:rPr>
          <w:rFonts w:ascii="Times New Roman"/>
          <w:b w:val="false"/>
          <w:i w:val="false"/>
          <w:color w:val="000000"/>
          <w:sz w:val="28"/>
        </w:rPr>
        <w:t>
      1) собственнику имущества банкрота (уполномоченному им органу), учредителям (участникам), всем органам юридического лица-банкрота запрещаются отчуждение имущества и погашение обязательств;</w:t>
      </w:r>
    </w:p>
    <w:p>
      <w:pPr>
        <w:spacing w:after="0"/>
        <w:ind w:left="0"/>
        <w:jc w:val="both"/>
      </w:pPr>
      <w:r>
        <w:rPr>
          <w:rFonts w:ascii="Times New Roman"/>
          <w:b w:val="false"/>
          <w:i w:val="false"/>
          <w:color w:val="000000"/>
          <w:sz w:val="28"/>
        </w:rPr>
        <w:t>
      2) сроки всех долговых обязательств банкрота считаются истекшими;</w:t>
      </w:r>
    </w:p>
    <w:p>
      <w:pPr>
        <w:spacing w:after="0"/>
        <w:ind w:left="0"/>
        <w:jc w:val="both"/>
      </w:pPr>
      <w:r>
        <w:rPr>
          <w:rFonts w:ascii="Times New Roman"/>
          <w:b w:val="false"/>
          <w:i w:val="false"/>
          <w:color w:val="000000"/>
          <w:sz w:val="28"/>
        </w:rPr>
        <w:t xml:space="preserve">
      3) прекращается начисление неустойки и вознаграждения (интереса) по всем видам задолженности банкрота; </w:t>
      </w:r>
    </w:p>
    <w:p>
      <w:pPr>
        <w:spacing w:after="0"/>
        <w:ind w:left="0"/>
        <w:jc w:val="both"/>
      </w:pPr>
      <w:r>
        <w:rPr>
          <w:rFonts w:ascii="Times New Roman"/>
          <w:b w:val="false"/>
          <w:i w:val="false"/>
          <w:color w:val="000000"/>
          <w:sz w:val="28"/>
        </w:rPr>
        <w:t>
      4)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pPr>
        <w:spacing w:after="0"/>
        <w:ind w:left="0"/>
        <w:jc w:val="both"/>
      </w:pPr>
      <w:r>
        <w:rPr>
          <w:rFonts w:ascii="Times New Roman"/>
          <w:b w:val="false"/>
          <w:i w:val="false"/>
          <w:color w:val="000000"/>
          <w:sz w:val="28"/>
        </w:rPr>
        <w:t>
      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pPr>
        <w:spacing w:after="0"/>
        <w:ind w:left="0"/>
        <w:jc w:val="both"/>
      </w:pPr>
      <w:r>
        <w:rPr>
          <w:rFonts w:ascii="Times New Roman"/>
          <w:b w:val="false"/>
          <w:i w:val="false"/>
          <w:color w:val="000000"/>
          <w:sz w:val="28"/>
        </w:rPr>
        <w:t>
      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p>
      <w:pPr>
        <w:spacing w:after="0"/>
        <w:ind w:left="0"/>
        <w:jc w:val="both"/>
      </w:pPr>
      <w:r>
        <w:rPr>
          <w:rFonts w:ascii="Times New Roman"/>
          <w:b w:val="false"/>
          <w:i w:val="false"/>
          <w:color w:val="000000"/>
          <w:sz w:val="28"/>
        </w:rPr>
        <w:t>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p>
    <w:p>
      <w:pPr>
        <w:spacing w:after="0"/>
        <w:ind w:left="0"/>
        <w:jc w:val="both"/>
      </w:pPr>
      <w:r>
        <w:rPr>
          <w:rFonts w:ascii="Times New Roman"/>
          <w:b w:val="false"/>
          <w:i w:val="false"/>
          <w:color w:val="000000"/>
          <w:sz w:val="28"/>
        </w:rPr>
        <w:t>
      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358"/>
    <w:p>
      <w:pPr>
        <w:spacing w:after="0"/>
        <w:ind w:left="0"/>
        <w:jc w:val="left"/>
      </w:pPr>
      <w:r>
        <w:rPr>
          <w:rFonts w:ascii="Times New Roman"/>
          <w:b/>
          <w:i w:val="false"/>
          <w:color w:val="000000"/>
        </w:rPr>
        <w:t xml:space="preserve"> Статья 56. Освобождение несостоятельного должника от долгов</w:t>
      </w:r>
    </w:p>
    <w:bookmarkEnd w:id="358"/>
    <w:bookmarkStart w:name="z683" w:id="359"/>
    <w:p>
      <w:pPr>
        <w:spacing w:after="0"/>
        <w:ind w:left="0"/>
        <w:jc w:val="both"/>
      </w:pPr>
      <w:r>
        <w:rPr>
          <w:rFonts w:ascii="Times New Roman"/>
          <w:b w:val="false"/>
          <w:i w:val="false"/>
          <w:color w:val="000000"/>
          <w:sz w:val="28"/>
        </w:rPr>
        <w:t xml:space="preserve">
      1. После продажи имущества и распределения вырученных от продажи денег между кредиторами несостоятельный должник освобождается от исполнения оставшихся обязательств и иных требований, предъявленных к исполнению и учтенных при признании юридического лица банкротом. </w:t>
      </w:r>
    </w:p>
    <w:bookmarkEnd w:id="359"/>
    <w:bookmarkStart w:name="z685" w:id="360"/>
    <w:p>
      <w:pPr>
        <w:spacing w:after="0"/>
        <w:ind w:left="0"/>
        <w:jc w:val="both"/>
      </w:pPr>
      <w:r>
        <w:rPr>
          <w:rFonts w:ascii="Times New Roman"/>
          <w:b w:val="false"/>
          <w:i w:val="false"/>
          <w:color w:val="000000"/>
          <w:sz w:val="28"/>
        </w:rPr>
        <w:t>
      2. Несостоятельный должник не получает освобождение от обязательств в случае, если он скрыл или передал в целях сокрытия другому лицу в течение трех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02.03.1998 </w:t>
      </w:r>
      <w:r>
        <w:rPr>
          <w:rFonts w:ascii="Times New Roman"/>
          <w:b w:val="false"/>
          <w:i w:val="false"/>
          <w:color w:val="000000"/>
          <w:sz w:val="28"/>
        </w:rPr>
        <w:t>N 211</w:t>
      </w:r>
      <w:r>
        <w:rPr>
          <w:rFonts w:ascii="Times New Roman"/>
          <w:b w:val="false"/>
          <w:i w:val="false"/>
          <w:color w:val="ff0000"/>
          <w:sz w:val="28"/>
        </w:rPr>
        <w:t xml:space="preserve">; с изменениями, внесенными законами РК от 11.07.2001 </w:t>
      </w:r>
      <w:r>
        <w:rPr>
          <w:rFonts w:ascii="Times New Roman"/>
          <w:b w:val="false"/>
          <w:i w:val="false"/>
          <w:color w:val="000000"/>
          <w:sz w:val="28"/>
        </w:rPr>
        <w:t>N 239</w:t>
      </w:r>
      <w:r>
        <w:rPr>
          <w:rFonts w:ascii="Times New Roman"/>
          <w:b w:val="false"/>
          <w:i w:val="false"/>
          <w:color w:val="ff0000"/>
          <w:sz w:val="28"/>
        </w:rPr>
        <w:t xml:space="preserve">; от 10.01.2006 </w:t>
      </w:r>
      <w:r>
        <w:rPr>
          <w:rFonts w:ascii="Times New Roman"/>
          <w:b w:val="false"/>
          <w:i w:val="false"/>
          <w:color w:val="000000"/>
          <w:sz w:val="28"/>
        </w:rPr>
        <w:t>N 115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51" w:id="361"/>
    <w:p>
      <w:pPr>
        <w:spacing w:after="0"/>
        <w:ind w:left="0"/>
        <w:jc w:val="left"/>
      </w:pPr>
      <w:r>
        <w:rPr>
          <w:rFonts w:ascii="Times New Roman"/>
          <w:b/>
          <w:i w:val="false"/>
          <w:color w:val="000000"/>
        </w:rPr>
        <w:t xml:space="preserve"> Статья 57. Прекращение деятельности юридического лица-банкрота</w:t>
      </w:r>
    </w:p>
    <w:bookmarkEnd w:id="361"/>
    <w:bookmarkStart w:name="z687" w:id="362"/>
    <w:p>
      <w:pPr>
        <w:spacing w:after="0"/>
        <w:ind w:left="0"/>
        <w:jc w:val="both"/>
      </w:pPr>
      <w:r>
        <w:rPr>
          <w:rFonts w:ascii="Times New Roman"/>
          <w:b w:val="false"/>
          <w:i w:val="false"/>
          <w:color w:val="000000"/>
          <w:sz w:val="28"/>
        </w:rPr>
        <w:t xml:space="preserve">
      1. Признание судом юридического лица банкротом влечет его ликвидацию. </w:t>
      </w:r>
    </w:p>
    <w:bookmarkEnd w:id="362"/>
    <w:bookmarkStart w:name="z688" w:id="363"/>
    <w:p>
      <w:pPr>
        <w:spacing w:after="0"/>
        <w:ind w:left="0"/>
        <w:jc w:val="both"/>
      </w:pPr>
      <w:r>
        <w:rPr>
          <w:rFonts w:ascii="Times New Roman"/>
          <w:b w:val="false"/>
          <w:i w:val="false"/>
          <w:color w:val="000000"/>
          <w:sz w:val="28"/>
        </w:rPr>
        <w:t>
      2. Деятельность юридического лица-банкрота считается прекращенной с момента исключения его из Национального реестра бизнес-идентификационных номеров.</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53" w:id="364"/>
    <w:p>
      <w:pPr>
        <w:spacing w:after="0"/>
        <w:ind w:left="0"/>
        <w:jc w:val="left"/>
      </w:pPr>
      <w:r>
        <w:rPr>
          <w:rFonts w:ascii="Times New Roman"/>
          <w:b/>
          <w:i w:val="false"/>
          <w:color w:val="000000"/>
        </w:rPr>
        <w:t xml:space="preserve"> II. Хозяйственное товарищество</w:t>
      </w:r>
      <w:r>
        <w:br/>
      </w:r>
      <w:r>
        <w:rPr>
          <w:rFonts w:ascii="Times New Roman"/>
          <w:b/>
          <w:i w:val="false"/>
          <w:color w:val="000000"/>
        </w:rPr>
        <w:t>1. Общие положения</w:t>
      </w:r>
    </w:p>
    <w:bookmarkEnd w:id="364"/>
    <w:bookmarkStart w:name="z124" w:id="365"/>
    <w:p>
      <w:pPr>
        <w:spacing w:after="0"/>
        <w:ind w:left="0"/>
        <w:jc w:val="left"/>
      </w:pPr>
      <w:r>
        <w:rPr>
          <w:rFonts w:ascii="Times New Roman"/>
          <w:b/>
          <w:i w:val="false"/>
          <w:color w:val="000000"/>
        </w:rPr>
        <w:t xml:space="preserve"> Статья 58. Основные положения о хозяйственном товариществе</w:t>
      </w:r>
    </w:p>
    <w:bookmarkEnd w:id="365"/>
    <w:bookmarkStart w:name="z689" w:id="366"/>
    <w:p>
      <w:pPr>
        <w:spacing w:after="0"/>
        <w:ind w:left="0"/>
        <w:jc w:val="both"/>
      </w:pPr>
      <w:r>
        <w:rPr>
          <w:rFonts w:ascii="Times New Roman"/>
          <w:b w:val="false"/>
          <w:i w:val="false"/>
          <w:color w:val="000000"/>
          <w:sz w:val="28"/>
        </w:rPr>
        <w:t xml:space="preserve">
      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p>
    <w:bookmarkEnd w:id="366"/>
    <w:bookmarkStart w:name="z691" w:id="367"/>
    <w:p>
      <w:pPr>
        <w:spacing w:after="0"/>
        <w:ind w:left="0"/>
        <w:jc w:val="both"/>
      </w:pPr>
      <w:r>
        <w:rPr>
          <w:rFonts w:ascii="Times New Roman"/>
          <w:b w:val="false"/>
          <w:i w:val="false"/>
          <w:color w:val="000000"/>
          <w:sz w:val="28"/>
        </w:rPr>
        <w:t xml:space="preserve">
      2. Хозяйственные товарищества могут 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 </w:t>
      </w:r>
    </w:p>
    <w:bookmarkEnd w:id="367"/>
    <w:bookmarkStart w:name="z693" w:id="368"/>
    <w:p>
      <w:pPr>
        <w:spacing w:after="0"/>
        <w:ind w:left="0"/>
        <w:jc w:val="both"/>
      </w:pPr>
      <w:r>
        <w:rPr>
          <w:rFonts w:ascii="Times New Roman"/>
          <w:b w:val="false"/>
          <w:i w:val="false"/>
          <w:color w:val="000000"/>
          <w:sz w:val="28"/>
        </w:rPr>
        <w:t xml:space="preserve">
      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 </w:t>
      </w:r>
    </w:p>
    <w:bookmarkEnd w:id="368"/>
    <w:bookmarkStart w:name="z695" w:id="369"/>
    <w:p>
      <w:pPr>
        <w:spacing w:after="0"/>
        <w:ind w:left="0"/>
        <w:jc w:val="both"/>
      </w:pPr>
      <w:r>
        <w:rPr>
          <w:rFonts w:ascii="Times New Roman"/>
          <w:b w:val="false"/>
          <w:i w:val="false"/>
          <w:color w:val="000000"/>
          <w:sz w:val="28"/>
        </w:rPr>
        <w:t xml:space="preserve">
      Участниками полного товарищества и полными товарищами в коммандитном товариществе могут быть только граждане. </w:t>
      </w:r>
    </w:p>
    <w:bookmarkEnd w:id="369"/>
    <w:bookmarkStart w:name="z697" w:id="370"/>
    <w:p>
      <w:pPr>
        <w:spacing w:after="0"/>
        <w:ind w:left="0"/>
        <w:jc w:val="both"/>
      </w:pPr>
      <w:r>
        <w:rPr>
          <w:rFonts w:ascii="Times New Roman"/>
          <w:b w:val="false"/>
          <w:i w:val="false"/>
          <w:color w:val="000000"/>
          <w:sz w:val="28"/>
        </w:rPr>
        <w:t xml:space="preserve">
      4. Учредительными документами хозяйственного товарищества являются учредительный договор и устав. </w:t>
      </w:r>
    </w:p>
    <w:bookmarkEnd w:id="370"/>
    <w:bookmarkStart w:name="z699" w:id="371"/>
    <w:p>
      <w:pPr>
        <w:spacing w:after="0"/>
        <w:ind w:left="0"/>
        <w:jc w:val="both"/>
      </w:pPr>
      <w:r>
        <w:rPr>
          <w:rFonts w:ascii="Times New Roman"/>
          <w:b w:val="false"/>
          <w:i w:val="false"/>
          <w:color w:val="000000"/>
          <w:sz w:val="28"/>
        </w:rPr>
        <w:t xml:space="preserve">
      Учредительным документом хозяйственного товарищества, которое учреждено одним лицом (одним участником), является устав. </w:t>
      </w:r>
    </w:p>
    <w:bookmarkEnd w:id="371"/>
    <w:bookmarkStart w:name="z701" w:id="372"/>
    <w:p>
      <w:pPr>
        <w:spacing w:after="0"/>
        <w:ind w:left="0"/>
        <w:jc w:val="both"/>
      </w:pPr>
      <w:r>
        <w:rPr>
          <w:rFonts w:ascii="Times New Roman"/>
          <w:b w:val="false"/>
          <w:i w:val="false"/>
          <w:color w:val="000000"/>
          <w:sz w:val="28"/>
        </w:rPr>
        <w:t xml:space="preserve">
      5. Исключен Законом РК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72"/>
    <w:bookmarkStart w:name="z703" w:id="373"/>
    <w:p>
      <w:pPr>
        <w:spacing w:after="0"/>
        <w:ind w:left="0"/>
        <w:jc w:val="both"/>
      </w:pPr>
      <w:r>
        <w:rPr>
          <w:rFonts w:ascii="Times New Roman"/>
          <w:b w:val="false"/>
          <w:i w:val="false"/>
          <w:color w:val="000000"/>
          <w:sz w:val="28"/>
        </w:rPr>
        <w:t>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705" w:id="374"/>
    <w:p>
      <w:pPr>
        <w:spacing w:after="0"/>
        <w:ind w:left="0"/>
        <w:jc w:val="both"/>
      </w:pPr>
      <w:r>
        <w:rPr>
          <w:rFonts w:ascii="Times New Roman"/>
          <w:b w:val="false"/>
          <w:i w:val="false"/>
          <w:color w:val="000000"/>
          <w:sz w:val="28"/>
        </w:rP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w:t>
      </w:r>
      <w:r>
        <w:rPr>
          <w:rFonts w:ascii="Times New Roman"/>
          <w:b w:val="false"/>
          <w:i w:val="false"/>
          <w:color w:val="000000"/>
          <w:sz w:val="28"/>
        </w:rPr>
        <w:t>6</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20.01.2010 </w:t>
      </w:r>
      <w:r>
        <w:rPr>
          <w:rFonts w:ascii="Times New Roman"/>
          <w:b w:val="false"/>
          <w:i w:val="false"/>
          <w:color w:val="000000"/>
          <w:sz w:val="28"/>
        </w:rPr>
        <w:t>№</w:t>
      </w:r>
      <w:r>
        <w:rPr>
          <w:rFonts w:ascii="Times New Roman"/>
          <w:b w:val="false"/>
          <w:i w:val="false"/>
          <w:color w:val="000000"/>
          <w:sz w:val="28"/>
        </w:rPr>
        <w:t xml:space="preserve"> 239-IV</w:t>
      </w:r>
      <w:r>
        <w:rPr>
          <w:rFonts w:ascii="Times New Roman"/>
          <w:b w:val="false"/>
          <w:i w:val="false"/>
          <w:color w:val="ff0000"/>
          <w:sz w:val="28"/>
        </w:rPr>
        <w:t xml:space="preserve">;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375"/>
    <w:p>
      <w:pPr>
        <w:spacing w:after="0"/>
        <w:ind w:left="0"/>
        <w:jc w:val="left"/>
      </w:pPr>
      <w:r>
        <w:rPr>
          <w:rFonts w:ascii="Times New Roman"/>
          <w:b/>
          <w:i w:val="false"/>
          <w:color w:val="000000"/>
        </w:rPr>
        <w:t xml:space="preserve"> Статья 59. Вклад в уставный капитал хозяйственного товарищества. Доля участника в уставном капитале и имуществе хозяйственного товарищества</w:t>
      </w:r>
    </w:p>
    <w:bookmarkEnd w:id="375"/>
    <w:bookmarkStart w:name="z719" w:id="376"/>
    <w:p>
      <w:pPr>
        <w:spacing w:after="0"/>
        <w:ind w:left="0"/>
        <w:jc w:val="both"/>
      </w:pPr>
      <w:r>
        <w:rPr>
          <w:rFonts w:ascii="Times New Roman"/>
          <w:b w:val="false"/>
          <w:i w:val="false"/>
          <w:color w:val="000000"/>
          <w:sz w:val="28"/>
        </w:rPr>
        <w:t>
      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финансировании и секьюритизации, организаций, осуществляющих микрофинансовую деятельность, создаваемых в соответствии с законодательством Республики Казахстан о микрофинансовой деятельности, коллекторских агентств, создаваемых в соответствии с законодательством Республики Казахстан о коллекторской деятельности, и исламских специальных финансовых компаний, создаваемых в соответствии с законодательством Республики Казахстан о рынке ценных бумаг, уставный капитал которых формируется исключительно деньгами).</w:t>
      </w:r>
    </w:p>
    <w:bookmarkEnd w:id="376"/>
    <w:bookmarkStart w:name="z721" w:id="377"/>
    <w:p>
      <w:pPr>
        <w:spacing w:after="0"/>
        <w:ind w:left="0"/>
        <w:jc w:val="both"/>
      </w:pPr>
      <w:r>
        <w:rPr>
          <w:rFonts w:ascii="Times New Roman"/>
          <w:b w:val="false"/>
          <w:i w:val="false"/>
          <w:color w:val="000000"/>
          <w:sz w:val="28"/>
        </w:rPr>
        <w:t xml:space="preserve">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оценщиком. </w:t>
      </w:r>
    </w:p>
    <w:bookmarkEnd w:id="377"/>
    <w:bookmarkStart w:name="z722" w:id="378"/>
    <w:p>
      <w:pPr>
        <w:spacing w:after="0"/>
        <w:ind w:left="0"/>
        <w:jc w:val="both"/>
      </w:pPr>
      <w:r>
        <w:rPr>
          <w:rFonts w:ascii="Times New Roman"/>
          <w:b w:val="false"/>
          <w:i w:val="false"/>
          <w:color w:val="000000"/>
          <w:sz w:val="28"/>
        </w:rPr>
        <w:t xml:space="preserve">
      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аудиторским отчетом. </w:t>
      </w:r>
    </w:p>
    <w:bookmarkEnd w:id="378"/>
    <w:bookmarkStart w:name="z724" w:id="379"/>
    <w:p>
      <w:pPr>
        <w:spacing w:after="0"/>
        <w:ind w:left="0"/>
        <w:jc w:val="both"/>
      </w:pPr>
      <w:r>
        <w:rPr>
          <w:rFonts w:ascii="Times New Roman"/>
          <w:b w:val="false"/>
          <w:i w:val="false"/>
          <w:color w:val="000000"/>
          <w:sz w:val="28"/>
        </w:rPr>
        <w:t xml:space="preserve">
      Учредители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w:t>
      </w:r>
    </w:p>
    <w:bookmarkEnd w:id="379"/>
    <w:bookmarkStart w:name="z726" w:id="380"/>
    <w:p>
      <w:pPr>
        <w:spacing w:after="0"/>
        <w:ind w:left="0"/>
        <w:jc w:val="both"/>
      </w:pPr>
      <w:r>
        <w:rPr>
          <w:rFonts w:ascii="Times New Roman"/>
          <w:b w:val="false"/>
          <w:i w:val="false"/>
          <w:color w:val="000000"/>
          <w:sz w:val="28"/>
        </w:rPr>
        <w:t xml:space="preserve">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 </w:t>
      </w:r>
    </w:p>
    <w:bookmarkEnd w:id="380"/>
    <w:bookmarkStart w:name="z728" w:id="381"/>
    <w:p>
      <w:pPr>
        <w:spacing w:after="0"/>
        <w:ind w:left="0"/>
        <w:jc w:val="both"/>
      </w:pPr>
      <w:r>
        <w:rPr>
          <w:rFonts w:ascii="Times New Roman"/>
          <w:b w:val="false"/>
          <w:i w:val="false"/>
          <w:color w:val="000000"/>
          <w:sz w:val="28"/>
        </w:rPr>
        <w:t>
      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bookmarkEnd w:id="381"/>
    <w:bookmarkStart w:name="z730" w:id="382"/>
    <w:p>
      <w:pPr>
        <w:spacing w:after="0"/>
        <w:ind w:left="0"/>
        <w:jc w:val="both"/>
      </w:pPr>
      <w:r>
        <w:rPr>
          <w:rFonts w:ascii="Times New Roman"/>
          <w:b w:val="false"/>
          <w:i w:val="false"/>
          <w:color w:val="000000"/>
          <w:sz w:val="28"/>
        </w:rPr>
        <w:t xml:space="preserve">
      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bookmarkEnd w:id="382"/>
    <w:bookmarkStart w:name="z733" w:id="383"/>
    <w:p>
      <w:pPr>
        <w:spacing w:after="0"/>
        <w:ind w:left="0"/>
        <w:jc w:val="both"/>
      </w:pPr>
      <w:r>
        <w:rPr>
          <w:rFonts w:ascii="Times New Roman"/>
          <w:b w:val="false"/>
          <w:i w:val="false"/>
          <w:color w:val="000000"/>
          <w:sz w:val="28"/>
        </w:rPr>
        <w:t>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bookmarkEnd w:id="383"/>
    <w:bookmarkStart w:name="z480" w:id="384"/>
    <w:p>
      <w:pPr>
        <w:spacing w:after="0"/>
        <w:ind w:left="0"/>
        <w:jc w:val="both"/>
      </w:pPr>
      <w:r>
        <w:rPr>
          <w:rFonts w:ascii="Times New Roman"/>
          <w:b w:val="false"/>
          <w:i w:val="false"/>
          <w:color w:val="000000"/>
          <w:sz w:val="28"/>
        </w:rPr>
        <w:t>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bookmarkEnd w:id="384"/>
    <w:bookmarkStart w:name="z735" w:id="385"/>
    <w:p>
      <w:pPr>
        <w:spacing w:after="0"/>
        <w:ind w:left="0"/>
        <w:jc w:val="both"/>
      </w:pPr>
      <w:r>
        <w:rPr>
          <w:rFonts w:ascii="Times New Roman"/>
          <w:b w:val="false"/>
          <w:i w:val="false"/>
          <w:color w:val="000000"/>
          <w:sz w:val="28"/>
        </w:rPr>
        <w:t xml:space="preserve">
      3.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bookmarkEnd w:id="385"/>
    <w:bookmarkStart w:name="z736" w:id="386"/>
    <w:p>
      <w:pPr>
        <w:spacing w:after="0"/>
        <w:ind w:left="0"/>
        <w:jc w:val="both"/>
      </w:pPr>
      <w:r>
        <w:rPr>
          <w:rFonts w:ascii="Times New Roman"/>
          <w:b w:val="false"/>
          <w:i w:val="false"/>
          <w:color w:val="000000"/>
          <w:sz w:val="28"/>
        </w:rPr>
        <w:t xml:space="preserve">
      4. Уменьшение уставного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p>
    <w:bookmarkEnd w:id="386"/>
    <w:bookmarkStart w:name="z737" w:id="387"/>
    <w:p>
      <w:pPr>
        <w:spacing w:after="0"/>
        <w:ind w:left="0"/>
        <w:jc w:val="both"/>
      </w:pPr>
      <w:r>
        <w:rPr>
          <w:rFonts w:ascii="Times New Roman"/>
          <w:b w:val="false"/>
          <w:i w:val="false"/>
          <w:color w:val="000000"/>
          <w:sz w:val="28"/>
        </w:rPr>
        <w:t xml:space="preserve">
      Уменьшение уставного капитала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05.05.2006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12.02.2009 № </w:t>
      </w:r>
      <w:r>
        <w:rPr>
          <w:rFonts w:ascii="Times New Roman"/>
          <w:b w:val="false"/>
          <w:i w:val="false"/>
          <w:color w:val="000000"/>
          <w:sz w:val="28"/>
        </w:rPr>
        <w:t>133</w:t>
      </w:r>
      <w:r>
        <w:rPr>
          <w:rFonts w:ascii="Times New Roman"/>
          <w:b w:val="false"/>
          <w:i w:val="false"/>
          <w:color w:val="ff0000"/>
          <w:sz w:val="28"/>
        </w:rPr>
        <w:t xml:space="preserve">-IV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w:t>
      </w:r>
      <w:r>
        <w:rPr>
          <w:rFonts w:ascii="Times New Roman"/>
          <w:b w:val="false"/>
          <w:i w:val="false"/>
          <w:color w:val="000000"/>
          <w:sz w:val="28"/>
        </w:rPr>
        <w:t xml:space="preserve">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8" w:id="388"/>
    <w:p>
      <w:pPr>
        <w:spacing w:after="0"/>
        <w:ind w:left="0"/>
        <w:jc w:val="left"/>
      </w:pPr>
      <w:r>
        <w:rPr>
          <w:rFonts w:ascii="Times New Roman"/>
          <w:b/>
          <w:i w:val="false"/>
          <w:color w:val="000000"/>
        </w:rPr>
        <w:t xml:space="preserve"> Статья 60. Управление хозяйственным товариществом</w:t>
      </w:r>
    </w:p>
    <w:bookmarkEnd w:id="388"/>
    <w:bookmarkStart w:name="z739" w:id="389"/>
    <w:p>
      <w:pPr>
        <w:spacing w:after="0"/>
        <w:ind w:left="0"/>
        <w:jc w:val="both"/>
      </w:pPr>
      <w:r>
        <w:rPr>
          <w:rFonts w:ascii="Times New Roman"/>
          <w:b w:val="false"/>
          <w:i w:val="false"/>
          <w:color w:val="000000"/>
          <w:sz w:val="28"/>
        </w:rPr>
        <w:t xml:space="preserve">
      1. Высшим органом хозяйственного товарищества является общее собрание его участников. </w:t>
      </w:r>
    </w:p>
    <w:bookmarkEnd w:id="389"/>
    <w:bookmarkStart w:name="z742" w:id="390"/>
    <w:p>
      <w:pPr>
        <w:spacing w:after="0"/>
        <w:ind w:left="0"/>
        <w:jc w:val="both"/>
      </w:pPr>
      <w:r>
        <w:rPr>
          <w:rFonts w:ascii="Times New Roman"/>
          <w:b w:val="false"/>
          <w:i w:val="false"/>
          <w:color w:val="000000"/>
          <w:sz w:val="28"/>
        </w:rPr>
        <w:t xml:space="preserve">
      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 </w:t>
      </w:r>
    </w:p>
    <w:bookmarkEnd w:id="390"/>
    <w:bookmarkStart w:name="z744" w:id="391"/>
    <w:p>
      <w:pPr>
        <w:spacing w:after="0"/>
        <w:ind w:left="0"/>
        <w:jc w:val="both"/>
      </w:pPr>
      <w:r>
        <w:rPr>
          <w:rFonts w:ascii="Times New Roman"/>
          <w:b w:val="false"/>
          <w:i w:val="false"/>
          <w:color w:val="000000"/>
          <w:sz w:val="28"/>
        </w:rPr>
        <w:t xml:space="preserve">
      2. В хозяйственном товариществе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p>
    <w:bookmarkEnd w:id="391"/>
    <w:bookmarkStart w:name="z746" w:id="392"/>
    <w:p>
      <w:pPr>
        <w:spacing w:after="0"/>
        <w:ind w:left="0"/>
        <w:jc w:val="both"/>
      </w:pPr>
      <w:r>
        <w:rPr>
          <w:rFonts w:ascii="Times New Roman"/>
          <w:b w:val="false"/>
          <w:i w:val="false"/>
          <w:color w:val="000000"/>
          <w:sz w:val="28"/>
        </w:rPr>
        <w:t xml:space="preserve">
      В качестве коллегиальных органов товарищества могут быть созданы: </w:t>
      </w:r>
    </w:p>
    <w:bookmarkEnd w:id="392"/>
    <w:p>
      <w:pPr>
        <w:spacing w:after="0"/>
        <w:ind w:left="0"/>
        <w:jc w:val="both"/>
      </w:pPr>
      <w:r>
        <w:rPr>
          <w:rFonts w:ascii="Times New Roman"/>
          <w:b w:val="false"/>
          <w:i w:val="false"/>
          <w:color w:val="000000"/>
          <w:sz w:val="28"/>
        </w:rPr>
        <w:t xml:space="preserve">
      1) правление (дирекция); </w:t>
      </w:r>
    </w:p>
    <w:p>
      <w:pPr>
        <w:spacing w:after="0"/>
        <w:ind w:left="0"/>
        <w:jc w:val="both"/>
      </w:pPr>
      <w:r>
        <w:rPr>
          <w:rFonts w:ascii="Times New Roman"/>
          <w:b w:val="false"/>
          <w:i w:val="false"/>
          <w:color w:val="000000"/>
          <w:sz w:val="28"/>
        </w:rPr>
        <w:t xml:space="preserve">
      2) наблюдательный совет; </w:t>
      </w:r>
    </w:p>
    <w:p>
      <w:pPr>
        <w:spacing w:after="0"/>
        <w:ind w:left="0"/>
        <w:jc w:val="both"/>
      </w:pPr>
      <w:r>
        <w:rPr>
          <w:rFonts w:ascii="Times New Roman"/>
          <w:b w:val="false"/>
          <w:i w:val="false"/>
          <w:color w:val="000000"/>
          <w:sz w:val="28"/>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p>
    <w:bookmarkStart w:name="z266" w:id="393"/>
    <w:p>
      <w:pPr>
        <w:spacing w:after="0"/>
        <w:ind w:left="0"/>
        <w:jc w:val="both"/>
      </w:pPr>
      <w:r>
        <w:rPr>
          <w:rFonts w:ascii="Times New Roman"/>
          <w:b w:val="false"/>
          <w:i w:val="false"/>
          <w:color w:val="000000"/>
          <w:sz w:val="28"/>
        </w:rPr>
        <w:t>
      2-1.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393"/>
    <w:bookmarkStart w:name="z748" w:id="394"/>
    <w:p>
      <w:pPr>
        <w:spacing w:after="0"/>
        <w:ind w:left="0"/>
        <w:jc w:val="both"/>
      </w:pPr>
      <w:r>
        <w:rPr>
          <w:rFonts w:ascii="Times New Roman"/>
          <w:b w:val="false"/>
          <w:i w:val="false"/>
          <w:color w:val="000000"/>
          <w:sz w:val="28"/>
        </w:rP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документами. </w:t>
      </w:r>
    </w:p>
    <w:bookmarkEnd w:id="394"/>
    <w:bookmarkStart w:name="z750" w:id="395"/>
    <w:p>
      <w:pPr>
        <w:spacing w:after="0"/>
        <w:ind w:left="0"/>
        <w:jc w:val="both"/>
      </w:pPr>
      <w:r>
        <w:rPr>
          <w:rFonts w:ascii="Times New Roman"/>
          <w:b w:val="false"/>
          <w:i w:val="false"/>
          <w:color w:val="000000"/>
          <w:sz w:val="28"/>
        </w:rPr>
        <w:t xml:space="preserve">
      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 </w:t>
      </w:r>
    </w:p>
    <w:bookmarkEnd w:id="395"/>
    <w:bookmarkStart w:name="z752" w:id="396"/>
    <w:p>
      <w:pPr>
        <w:spacing w:after="0"/>
        <w:ind w:left="0"/>
        <w:jc w:val="both"/>
      </w:pPr>
      <w:r>
        <w:rPr>
          <w:rFonts w:ascii="Times New Roman"/>
          <w:b w:val="false"/>
          <w:i w:val="false"/>
          <w:color w:val="000000"/>
          <w:sz w:val="28"/>
        </w:rPr>
        <w:t xml:space="preserve">
      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p>
    <w:bookmarkEnd w:id="396"/>
    <w:bookmarkStart w:name="z754" w:id="397"/>
    <w:p>
      <w:pPr>
        <w:spacing w:after="0"/>
        <w:ind w:left="0"/>
        <w:jc w:val="both"/>
      </w:pPr>
      <w:r>
        <w:rPr>
          <w:rFonts w:ascii="Times New Roman"/>
          <w:b w:val="false"/>
          <w:i w:val="false"/>
          <w:color w:val="000000"/>
          <w:sz w:val="28"/>
        </w:rPr>
        <w:t>
      Порядок проведения аудиторской проверки деятельности хозяйственного товарищества определяется законодательством и учредительными документами товарищества.</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05.05.2006 </w:t>
      </w:r>
      <w:r>
        <w:rPr>
          <w:rFonts w:ascii="Times New Roman"/>
          <w:b w:val="false"/>
          <w:i w:val="false"/>
          <w:color w:val="000000"/>
          <w:sz w:val="28"/>
        </w:rPr>
        <w:t>№</w:t>
      </w:r>
      <w:r>
        <w:rPr>
          <w:rFonts w:ascii="Times New Roman"/>
          <w:b w:val="false"/>
          <w:i w:val="false"/>
          <w:color w:val="000000"/>
          <w:sz w:val="28"/>
        </w:rPr>
        <w:t xml:space="preserve"> 139</w:t>
      </w:r>
      <w:r>
        <w:rPr>
          <w:rFonts w:ascii="Times New Roman"/>
          <w:b w:val="false"/>
          <w:i w:val="false"/>
          <w:color w:val="ff0000"/>
          <w:sz w:val="28"/>
        </w:rPr>
        <w:t xml:space="preserve"> (порядок введения в действие см. ст.2 Закона РК </w:t>
      </w:r>
      <w:r>
        <w:rPr>
          <w:rFonts w:ascii="Times New Roman"/>
          <w:b w:val="false"/>
          <w:i w:val="false"/>
          <w:color w:val="000000"/>
          <w:sz w:val="28"/>
        </w:rPr>
        <w:t>№</w:t>
      </w:r>
      <w:r>
        <w:rPr>
          <w:rFonts w:ascii="Times New Roman"/>
          <w:b w:val="false"/>
          <w:i w:val="false"/>
          <w:color w:val="000000"/>
          <w:sz w:val="28"/>
        </w:rPr>
        <w:t xml:space="preserve"> 139</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398"/>
    <w:p>
      <w:pPr>
        <w:spacing w:after="0"/>
        <w:ind w:left="0"/>
        <w:jc w:val="left"/>
      </w:pPr>
      <w:r>
        <w:rPr>
          <w:rFonts w:ascii="Times New Roman"/>
          <w:b/>
          <w:i w:val="false"/>
          <w:color w:val="000000"/>
        </w:rPr>
        <w:t xml:space="preserve"> Статья 61. Права и обязанности участников хозяйственного товарищества</w:t>
      </w:r>
    </w:p>
    <w:bookmarkEnd w:id="398"/>
    <w:bookmarkStart w:name="z756" w:id="399"/>
    <w:p>
      <w:pPr>
        <w:spacing w:after="0"/>
        <w:ind w:left="0"/>
        <w:jc w:val="both"/>
      </w:pPr>
      <w:r>
        <w:rPr>
          <w:rFonts w:ascii="Times New Roman"/>
          <w:b w:val="false"/>
          <w:i w:val="false"/>
          <w:color w:val="000000"/>
          <w:sz w:val="28"/>
        </w:rPr>
        <w:t xml:space="preserve">
      1. Участники хозяйственного товарищества имеют право: </w:t>
      </w:r>
    </w:p>
    <w:bookmarkEnd w:id="399"/>
    <w:bookmarkStart w:name="z758" w:id="400"/>
    <w:p>
      <w:pPr>
        <w:spacing w:after="0"/>
        <w:ind w:left="0"/>
        <w:jc w:val="both"/>
      </w:pPr>
      <w:r>
        <w:rPr>
          <w:rFonts w:ascii="Times New Roman"/>
          <w:b w:val="false"/>
          <w:i w:val="false"/>
          <w:color w:val="000000"/>
          <w:sz w:val="28"/>
        </w:rPr>
        <w:t xml:space="preserve">
      1) участвовать в управлении делами хозяйственного товарищества в порядке, определенном учредительными документами; </w:t>
      </w:r>
    </w:p>
    <w:bookmarkEnd w:id="400"/>
    <w:bookmarkStart w:name="z760" w:id="401"/>
    <w:p>
      <w:pPr>
        <w:spacing w:after="0"/>
        <w:ind w:left="0"/>
        <w:jc w:val="both"/>
      </w:pPr>
      <w:r>
        <w:rPr>
          <w:rFonts w:ascii="Times New Roman"/>
          <w:b w:val="false"/>
          <w:i w:val="false"/>
          <w:color w:val="000000"/>
          <w:sz w:val="28"/>
        </w:rPr>
        <w:t xml:space="preserve">
      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 </w:t>
      </w:r>
    </w:p>
    <w:bookmarkEnd w:id="401"/>
    <w:bookmarkStart w:name="z762" w:id="402"/>
    <w:p>
      <w:pPr>
        <w:spacing w:after="0"/>
        <w:ind w:left="0"/>
        <w:jc w:val="both"/>
      </w:pPr>
      <w:r>
        <w:rPr>
          <w:rFonts w:ascii="Times New Roman"/>
          <w:b w:val="false"/>
          <w:i w:val="false"/>
          <w:color w:val="000000"/>
          <w:sz w:val="28"/>
        </w:rPr>
        <w:t>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p>
    <w:bookmarkEnd w:id="402"/>
    <w:bookmarkStart w:name="z764" w:id="403"/>
    <w:p>
      <w:pPr>
        <w:spacing w:after="0"/>
        <w:ind w:left="0"/>
        <w:jc w:val="both"/>
      </w:pPr>
      <w:r>
        <w:rPr>
          <w:rFonts w:ascii="Times New Roman"/>
          <w:b w:val="false"/>
          <w:i w:val="false"/>
          <w:color w:val="000000"/>
          <w:sz w:val="28"/>
        </w:rPr>
        <w:t xml:space="preserve">
      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 </w:t>
      </w:r>
    </w:p>
    <w:bookmarkEnd w:id="403"/>
    <w:bookmarkStart w:name="z766" w:id="404"/>
    <w:p>
      <w:pPr>
        <w:spacing w:after="0"/>
        <w:ind w:left="0"/>
        <w:jc w:val="both"/>
      </w:pPr>
      <w:r>
        <w:rPr>
          <w:rFonts w:ascii="Times New Roman"/>
          <w:b w:val="false"/>
          <w:i w:val="false"/>
          <w:color w:val="000000"/>
          <w:sz w:val="28"/>
        </w:rPr>
        <w:t xml:space="preserve">
      Участники хозяйственного товарищества могут иметь и другие права, предусмотренные законодательными актами и учредительными документами. </w:t>
      </w:r>
    </w:p>
    <w:bookmarkEnd w:id="404"/>
    <w:bookmarkStart w:name="z768" w:id="405"/>
    <w:p>
      <w:pPr>
        <w:spacing w:after="0"/>
        <w:ind w:left="0"/>
        <w:jc w:val="both"/>
      </w:pPr>
      <w:r>
        <w:rPr>
          <w:rFonts w:ascii="Times New Roman"/>
          <w:b w:val="false"/>
          <w:i w:val="false"/>
          <w:color w:val="000000"/>
          <w:sz w:val="28"/>
        </w:rPr>
        <w:t xml:space="preserve">
      2. Участники хозяйственного товарищества обязаны: </w:t>
      </w:r>
    </w:p>
    <w:bookmarkEnd w:id="405"/>
    <w:bookmarkStart w:name="z769" w:id="406"/>
    <w:p>
      <w:pPr>
        <w:spacing w:after="0"/>
        <w:ind w:left="0"/>
        <w:jc w:val="both"/>
      </w:pPr>
      <w:r>
        <w:rPr>
          <w:rFonts w:ascii="Times New Roman"/>
          <w:b w:val="false"/>
          <w:i w:val="false"/>
          <w:color w:val="000000"/>
          <w:sz w:val="28"/>
        </w:rPr>
        <w:t xml:space="preserve">
      1) соблюдать требования учредительных документов; </w:t>
      </w:r>
    </w:p>
    <w:bookmarkEnd w:id="406"/>
    <w:bookmarkStart w:name="z771" w:id="407"/>
    <w:p>
      <w:pPr>
        <w:spacing w:after="0"/>
        <w:ind w:left="0"/>
        <w:jc w:val="both"/>
      </w:pPr>
      <w:r>
        <w:rPr>
          <w:rFonts w:ascii="Times New Roman"/>
          <w:b w:val="false"/>
          <w:i w:val="false"/>
          <w:color w:val="000000"/>
          <w:sz w:val="28"/>
        </w:rPr>
        <w:t xml:space="preserve">
      2) вносить вклады в порядке, размерах, способами и в сроки, предусмотренные учредительными документами; </w:t>
      </w:r>
    </w:p>
    <w:bookmarkEnd w:id="407"/>
    <w:bookmarkStart w:name="z773" w:id="408"/>
    <w:p>
      <w:pPr>
        <w:spacing w:after="0"/>
        <w:ind w:left="0"/>
        <w:jc w:val="both"/>
      </w:pPr>
      <w:r>
        <w:rPr>
          <w:rFonts w:ascii="Times New Roman"/>
          <w:b w:val="false"/>
          <w:i w:val="false"/>
          <w:color w:val="000000"/>
          <w:sz w:val="28"/>
        </w:rPr>
        <w:t xml:space="preserve">
      3) не разглашать сведения, которые хозяйственным товариществом объявлены коммерческой тайной. </w:t>
      </w:r>
    </w:p>
    <w:bookmarkEnd w:id="408"/>
    <w:bookmarkStart w:name="z775" w:id="409"/>
    <w:p>
      <w:pPr>
        <w:spacing w:after="0"/>
        <w:ind w:left="0"/>
        <w:jc w:val="both"/>
      </w:pPr>
      <w:r>
        <w:rPr>
          <w:rFonts w:ascii="Times New Roman"/>
          <w:b w:val="false"/>
          <w:i w:val="false"/>
          <w:color w:val="000000"/>
          <w:sz w:val="28"/>
        </w:rPr>
        <w:t xml:space="preserve">
      Участники хозяйственного товарищества могут нести и другие обязанности, предусмотренные законодательными актами Республики Казахстан и учредительными документами. </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410"/>
    <w:p>
      <w:pPr>
        <w:spacing w:after="0"/>
        <w:ind w:left="0"/>
        <w:jc w:val="left"/>
      </w:pPr>
      <w:r>
        <w:rPr>
          <w:rFonts w:ascii="Times New Roman"/>
          <w:b/>
          <w:i w:val="false"/>
          <w:color w:val="000000"/>
        </w:rPr>
        <w:t xml:space="preserve"> Статья 62. Преобразование хозяйственных товариществ</w:t>
      </w:r>
    </w:p>
    <w:bookmarkEnd w:id="410"/>
    <w:bookmarkStart w:name="z777" w:id="411"/>
    <w:p>
      <w:pPr>
        <w:spacing w:after="0"/>
        <w:ind w:left="0"/>
        <w:jc w:val="both"/>
      </w:pPr>
      <w:r>
        <w:rPr>
          <w:rFonts w:ascii="Times New Roman"/>
          <w:b w:val="false"/>
          <w:i w:val="false"/>
          <w:color w:val="000000"/>
          <w:sz w:val="28"/>
        </w:rPr>
        <w:t xml:space="preserve">
      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установленных законодательными актами. </w:t>
      </w:r>
    </w:p>
    <w:bookmarkEnd w:id="411"/>
    <w:bookmarkStart w:name="z779" w:id="412"/>
    <w:p>
      <w:pPr>
        <w:spacing w:after="0"/>
        <w:ind w:left="0"/>
        <w:jc w:val="both"/>
      </w:pPr>
      <w:r>
        <w:rPr>
          <w:rFonts w:ascii="Times New Roman"/>
          <w:b w:val="false"/>
          <w:i w:val="false"/>
          <w:color w:val="000000"/>
          <w:sz w:val="28"/>
        </w:rPr>
        <w:t xml:space="preserve">
      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62 дополнен на основании Закона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 внесении изменений и дополнений в некоторые законодательные акты Республики Казахстан". Внесены изменения - Законом РК от 16.07.1999 </w:t>
      </w:r>
      <w:r>
        <w:rPr>
          <w:rFonts w:ascii="Times New Roman"/>
          <w:b w:val="false"/>
          <w:i w:val="false"/>
          <w:color w:val="000000"/>
          <w:sz w:val="28"/>
        </w:rPr>
        <w:t>№ 436</w:t>
      </w:r>
      <w:r>
        <w:rPr>
          <w:rFonts w:ascii="Times New Roman"/>
          <w:b w:val="false"/>
          <w:i w:val="false"/>
          <w:color w:val="ff0000"/>
          <w:sz w:val="28"/>
        </w:rPr>
        <w:t>.</w:t>
      </w:r>
      <w:r>
        <w:br/>
      </w:r>
      <w:r>
        <w:rPr>
          <w:rFonts w:ascii="Times New Roman"/>
          <w:b w:val="false"/>
          <w:i w:val="false"/>
          <w:color w:val="000000"/>
          <w:sz w:val="28"/>
        </w:rPr>
        <w:t>
</w:t>
      </w:r>
    </w:p>
    <w:bookmarkStart w:name="z133" w:id="413"/>
    <w:p>
      <w:pPr>
        <w:spacing w:after="0"/>
        <w:ind w:left="0"/>
        <w:jc w:val="left"/>
      </w:pPr>
      <w:r>
        <w:rPr>
          <w:rFonts w:ascii="Times New Roman"/>
          <w:b/>
          <w:i w:val="false"/>
          <w:color w:val="000000"/>
        </w:rPr>
        <w:t xml:space="preserve"> 2. Полное товарищество</w:t>
      </w:r>
    </w:p>
    <w:bookmarkEnd w:id="413"/>
    <w:bookmarkStart w:name="z135" w:id="414"/>
    <w:p>
      <w:pPr>
        <w:spacing w:after="0"/>
        <w:ind w:left="0"/>
        <w:jc w:val="left"/>
      </w:pPr>
      <w:r>
        <w:rPr>
          <w:rFonts w:ascii="Times New Roman"/>
          <w:b/>
          <w:i w:val="false"/>
          <w:color w:val="000000"/>
        </w:rPr>
        <w:t xml:space="preserve"> Статья 63. Основные положения о полном товариществе</w:t>
      </w:r>
    </w:p>
    <w:bookmarkEnd w:id="414"/>
    <w:bookmarkStart w:name="z781" w:id="415"/>
    <w:p>
      <w:pPr>
        <w:spacing w:after="0"/>
        <w:ind w:left="0"/>
        <w:jc w:val="both"/>
      </w:pPr>
      <w:r>
        <w:rPr>
          <w:rFonts w:ascii="Times New Roman"/>
          <w:b w:val="false"/>
          <w:i w:val="false"/>
          <w:color w:val="000000"/>
          <w:sz w:val="28"/>
        </w:rPr>
        <w:t xml:space="preserve">
      1. Полным признается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bookmarkEnd w:id="415"/>
    <w:p>
      <w:pPr>
        <w:spacing w:after="0"/>
        <w:ind w:left="0"/>
        <w:jc w:val="both"/>
      </w:pPr>
      <w:r>
        <w:rPr>
          <w:rFonts w:ascii="Times New Roman"/>
          <w:b w:val="false"/>
          <w:i w:val="false"/>
          <w:color w:val="000000"/>
          <w:sz w:val="28"/>
        </w:rPr>
        <w:t>
      2. Гражданин может быть участником только одного полного товарищества.</w:t>
      </w:r>
    </w:p>
    <w:bookmarkStart w:name="z137" w:id="416"/>
    <w:p>
      <w:pPr>
        <w:spacing w:after="0"/>
        <w:ind w:left="0"/>
        <w:jc w:val="left"/>
      </w:pPr>
      <w:r>
        <w:rPr>
          <w:rFonts w:ascii="Times New Roman"/>
          <w:b/>
          <w:i w:val="false"/>
          <w:color w:val="000000"/>
        </w:rPr>
        <w:t xml:space="preserve"> Статья 64. Уставный капитал полного товарищества</w:t>
      </w:r>
    </w:p>
    <w:bookmarkEnd w:id="416"/>
    <w:bookmarkStart w:name="z783" w:id="417"/>
    <w:p>
      <w:pPr>
        <w:spacing w:after="0"/>
        <w:ind w:left="0"/>
        <w:jc w:val="both"/>
      </w:pPr>
      <w:r>
        <w:rPr>
          <w:rFonts w:ascii="Times New Roman"/>
          <w:b w:val="false"/>
          <w:i w:val="false"/>
          <w:color w:val="000000"/>
          <w:sz w:val="28"/>
        </w:rPr>
        <w:t>
      Размер уставного капитала полного товарищества определяется его учредителями, но не может быть менее минимального размера, установленного законодательными актами Республики Казахстан.</w:t>
      </w:r>
    </w:p>
    <w:bookmarkEnd w:id="417"/>
    <w:bookmarkStart w:name="z921" w:id="418"/>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полного товарищества, определяется законодательством Республики Казахстан о микрофинансовой деятельности.</w:t>
      </w:r>
    </w:p>
    <w:bookmarkEnd w:id="418"/>
    <w:bookmarkStart w:name="z8350" w:id="419"/>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полного товарищества, определяется законодательством Республики Казахстан о коллекторской деятельности.</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9" w:id="420"/>
    <w:p>
      <w:pPr>
        <w:spacing w:after="0"/>
        <w:ind w:left="0"/>
        <w:jc w:val="left"/>
      </w:pPr>
      <w:r>
        <w:rPr>
          <w:rFonts w:ascii="Times New Roman"/>
          <w:b/>
          <w:i w:val="false"/>
          <w:color w:val="000000"/>
        </w:rPr>
        <w:t xml:space="preserve"> Статья 65. Ведение дел полного товарищества</w:t>
      </w:r>
    </w:p>
    <w:bookmarkEnd w:id="420"/>
    <w:bookmarkStart w:name="z785" w:id="421"/>
    <w:p>
      <w:pPr>
        <w:spacing w:after="0"/>
        <w:ind w:left="0"/>
        <w:jc w:val="both"/>
      </w:pPr>
      <w:r>
        <w:rPr>
          <w:rFonts w:ascii="Times New Roman"/>
          <w:b w:val="false"/>
          <w:i w:val="false"/>
          <w:color w:val="000000"/>
          <w:sz w:val="28"/>
        </w:rPr>
        <w:t xml:space="preserve">
      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капитале. </w:t>
      </w:r>
    </w:p>
    <w:bookmarkEnd w:id="421"/>
    <w:bookmarkStart w:name="z787" w:id="422"/>
    <w:p>
      <w:pPr>
        <w:spacing w:after="0"/>
        <w:ind w:left="0"/>
        <w:jc w:val="both"/>
      </w:pPr>
      <w:r>
        <w:rPr>
          <w:rFonts w:ascii="Times New Roman"/>
          <w:b w:val="false"/>
          <w:i w:val="false"/>
          <w:color w:val="000000"/>
          <w:sz w:val="28"/>
        </w:rPr>
        <w:t xml:space="preserve">
      2. Управление полным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 </w:t>
      </w:r>
    </w:p>
    <w:bookmarkEnd w:id="422"/>
    <w:bookmarkStart w:name="z789" w:id="423"/>
    <w:p>
      <w:pPr>
        <w:spacing w:after="0"/>
        <w:ind w:left="0"/>
        <w:jc w:val="both"/>
      </w:pPr>
      <w:r>
        <w:rPr>
          <w:rFonts w:ascii="Times New Roman"/>
          <w:b w:val="false"/>
          <w:i w:val="false"/>
          <w:color w:val="000000"/>
          <w:sz w:val="28"/>
        </w:rPr>
        <w:t xml:space="preserve">
      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 </w:t>
      </w:r>
    </w:p>
    <w:bookmarkEnd w:id="423"/>
    <w:bookmarkStart w:name="z793" w:id="424"/>
    <w:p>
      <w:pPr>
        <w:spacing w:after="0"/>
        <w:ind w:left="0"/>
        <w:jc w:val="both"/>
      </w:pPr>
      <w:r>
        <w:rPr>
          <w:rFonts w:ascii="Times New Roman"/>
          <w:b w:val="false"/>
          <w:i w:val="false"/>
          <w:color w:val="000000"/>
          <w:sz w:val="28"/>
        </w:rPr>
        <w:t xml:space="preserve">
      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 </w:t>
      </w:r>
    </w:p>
    <w:bookmarkEnd w:id="424"/>
    <w:bookmarkStart w:name="z795" w:id="425"/>
    <w:p>
      <w:pPr>
        <w:spacing w:after="0"/>
        <w:ind w:left="0"/>
        <w:jc w:val="both"/>
      </w:pPr>
      <w:r>
        <w:rPr>
          <w:rFonts w:ascii="Times New Roman"/>
          <w:b w:val="false"/>
          <w:i w:val="false"/>
          <w:color w:val="000000"/>
          <w:sz w:val="28"/>
        </w:rPr>
        <w:t xml:space="preserve">
      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2" w:id="426"/>
    <w:p>
      <w:pPr>
        <w:spacing w:after="0"/>
        <w:ind w:left="0"/>
        <w:jc w:val="left"/>
      </w:pPr>
      <w:r>
        <w:rPr>
          <w:rFonts w:ascii="Times New Roman"/>
          <w:b/>
          <w:i w:val="false"/>
          <w:color w:val="000000"/>
        </w:rPr>
        <w:t xml:space="preserve"> Статья 66. Переход доли (части доли) участника полного товарищества </w:t>
      </w:r>
    </w:p>
    <w:bookmarkEnd w:id="426"/>
    <w:bookmarkStart w:name="z797" w:id="427"/>
    <w:p>
      <w:pPr>
        <w:spacing w:after="0"/>
        <w:ind w:left="0"/>
        <w:jc w:val="both"/>
      </w:pPr>
      <w:r>
        <w:rPr>
          <w:rFonts w:ascii="Times New Roman"/>
          <w:b w:val="false"/>
          <w:i w:val="false"/>
          <w:color w:val="000000"/>
          <w:sz w:val="28"/>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 </w:t>
      </w:r>
    </w:p>
    <w:bookmarkEnd w:id="427"/>
    <w:bookmarkStart w:name="z799" w:id="428"/>
    <w:p>
      <w:pPr>
        <w:spacing w:after="0"/>
        <w:ind w:left="0"/>
        <w:jc w:val="both"/>
      </w:pPr>
      <w:r>
        <w:rPr>
          <w:rFonts w:ascii="Times New Roman"/>
          <w:b w:val="false"/>
          <w:i w:val="false"/>
          <w:color w:val="000000"/>
          <w:sz w:val="28"/>
        </w:rPr>
        <w:t xml:space="preserve">
      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 </w:t>
      </w:r>
    </w:p>
    <w:bookmarkEnd w:id="428"/>
    <w:bookmarkStart w:name="z801" w:id="429"/>
    <w:p>
      <w:pPr>
        <w:spacing w:after="0"/>
        <w:ind w:left="0"/>
        <w:jc w:val="both"/>
      </w:pPr>
      <w:r>
        <w:rPr>
          <w:rFonts w:ascii="Times New Roman"/>
          <w:b w:val="false"/>
          <w:i w:val="false"/>
          <w:color w:val="000000"/>
          <w:sz w:val="28"/>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p>
    <w:bookmarkEnd w:id="429"/>
    <w:bookmarkStart w:name="z803" w:id="430"/>
    <w:p>
      <w:pPr>
        <w:spacing w:after="0"/>
        <w:ind w:left="0"/>
        <w:jc w:val="both"/>
      </w:pPr>
      <w:r>
        <w:rPr>
          <w:rFonts w:ascii="Times New Roman"/>
          <w:b w:val="false"/>
          <w:i w:val="false"/>
          <w:color w:val="000000"/>
          <w:sz w:val="28"/>
        </w:rPr>
        <w:t xml:space="preserve">
      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возникшими за все время деятельности товарищества. </w:t>
      </w:r>
    </w:p>
    <w:bookmarkEnd w:id="430"/>
    <w:bookmarkStart w:name="z805" w:id="431"/>
    <w:p>
      <w:pPr>
        <w:spacing w:after="0"/>
        <w:ind w:left="0"/>
        <w:jc w:val="both"/>
      </w:pPr>
      <w:r>
        <w:rPr>
          <w:rFonts w:ascii="Times New Roman"/>
          <w:b w:val="false"/>
          <w:i w:val="false"/>
          <w:color w:val="000000"/>
          <w:sz w:val="28"/>
        </w:rPr>
        <w:t xml:space="preserve">
      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 </w:t>
      </w:r>
    </w:p>
    <w:bookmarkEnd w:id="431"/>
    <w:bookmarkStart w:name="z807" w:id="432"/>
    <w:p>
      <w:pPr>
        <w:spacing w:after="0"/>
        <w:ind w:left="0"/>
        <w:jc w:val="both"/>
      </w:pPr>
      <w:r>
        <w:rPr>
          <w:rFonts w:ascii="Times New Roman"/>
          <w:b w:val="false"/>
          <w:i w:val="false"/>
          <w:color w:val="000000"/>
          <w:sz w:val="28"/>
        </w:rPr>
        <w:t xml:space="preserve">
      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 </w:t>
      </w:r>
    </w:p>
    <w:bookmarkEnd w:id="432"/>
    <w:bookmarkStart w:name="z8252" w:id="433"/>
    <w:p>
      <w:pPr>
        <w:spacing w:after="0"/>
        <w:ind w:left="0"/>
        <w:jc w:val="left"/>
      </w:pPr>
      <w:r>
        <w:rPr>
          <w:rFonts w:ascii="Times New Roman"/>
          <w:b/>
          <w:i w:val="false"/>
          <w:color w:val="000000"/>
        </w:rPr>
        <w:t xml:space="preserve"> Статья 67. Выход участника из полного товарищества</w:t>
      </w:r>
    </w:p>
    <w:bookmarkEnd w:id="433"/>
    <w:bookmarkStart w:name="z809" w:id="434"/>
    <w:p>
      <w:pPr>
        <w:spacing w:after="0"/>
        <w:ind w:left="0"/>
        <w:jc w:val="both"/>
      </w:pPr>
      <w:r>
        <w:rPr>
          <w:rFonts w:ascii="Times New Roman"/>
          <w:b w:val="false"/>
          <w:i w:val="false"/>
          <w:color w:val="000000"/>
          <w:sz w:val="28"/>
        </w:rPr>
        <w:t xml:space="preserve">
      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 </w:t>
      </w:r>
    </w:p>
    <w:bookmarkEnd w:id="434"/>
    <w:bookmarkStart w:name="z811" w:id="435"/>
    <w:p>
      <w:pPr>
        <w:spacing w:after="0"/>
        <w:ind w:left="0"/>
        <w:jc w:val="both"/>
      </w:pPr>
      <w:r>
        <w:rPr>
          <w:rFonts w:ascii="Times New Roman"/>
          <w:b w:val="false"/>
          <w:i w:val="false"/>
          <w:color w:val="000000"/>
          <w:sz w:val="28"/>
        </w:rPr>
        <w:t xml:space="preserve">
      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товариществе в этом году. </w:t>
      </w:r>
    </w:p>
    <w:bookmarkEnd w:id="435"/>
    <w:bookmarkStart w:name="z813" w:id="436"/>
    <w:p>
      <w:pPr>
        <w:spacing w:after="0"/>
        <w:ind w:left="0"/>
        <w:jc w:val="both"/>
      </w:pPr>
      <w:r>
        <w:rPr>
          <w:rFonts w:ascii="Times New Roman"/>
          <w:b w:val="false"/>
          <w:i w:val="false"/>
          <w:color w:val="000000"/>
          <w:sz w:val="28"/>
        </w:rPr>
        <w:t xml:space="preserve">
      Имущество, переданное участником товарищества только в пользование, возвращается в натуральной форме без вознаграждения. </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5" w:id="437"/>
    <w:p>
      <w:pPr>
        <w:spacing w:after="0"/>
        <w:ind w:left="0"/>
        <w:jc w:val="left"/>
      </w:pPr>
      <w:r>
        <w:rPr>
          <w:rFonts w:ascii="Times New Roman"/>
          <w:b/>
          <w:i w:val="false"/>
          <w:color w:val="000000"/>
        </w:rPr>
        <w:t xml:space="preserve"> Статья 68. Исключение участника из полного товарищества</w:t>
      </w:r>
    </w:p>
    <w:bookmarkEnd w:id="437"/>
    <w:bookmarkStart w:name="z815" w:id="438"/>
    <w:p>
      <w:pPr>
        <w:spacing w:after="0"/>
        <w:ind w:left="0"/>
        <w:jc w:val="both"/>
      </w:pPr>
      <w:r>
        <w:rPr>
          <w:rFonts w:ascii="Times New Roman"/>
          <w:b w:val="false"/>
          <w:i w:val="false"/>
          <w:color w:val="000000"/>
          <w:sz w:val="28"/>
        </w:rPr>
        <w:t xml:space="preserve">
      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 </w:t>
      </w:r>
    </w:p>
    <w:bookmarkEnd w:id="438"/>
    <w:bookmarkStart w:name="z817" w:id="439"/>
    <w:p>
      <w:pPr>
        <w:spacing w:after="0"/>
        <w:ind w:left="0"/>
        <w:jc w:val="both"/>
      </w:pPr>
      <w:r>
        <w:rPr>
          <w:rFonts w:ascii="Times New Roman"/>
          <w:b w:val="false"/>
          <w:i w:val="false"/>
          <w:color w:val="000000"/>
          <w:sz w:val="28"/>
        </w:rPr>
        <w:t xml:space="preserve">
      2. Участнику, исключенному из полного товарищества, выплачивается стоимость части имущества в порядке, определенном пунктом 2 статьи 67 настоящего Кодекса. </w:t>
      </w:r>
    </w:p>
    <w:bookmarkEnd w:id="439"/>
    <w:bookmarkStart w:name="z147" w:id="440"/>
    <w:p>
      <w:pPr>
        <w:spacing w:after="0"/>
        <w:ind w:left="0"/>
        <w:jc w:val="left"/>
      </w:pPr>
      <w:r>
        <w:rPr>
          <w:rFonts w:ascii="Times New Roman"/>
          <w:b/>
          <w:i w:val="false"/>
          <w:color w:val="000000"/>
        </w:rPr>
        <w:t xml:space="preserve"> Статья 69. Обращение взыскания на долю участника в полном товариществе</w:t>
      </w:r>
    </w:p>
    <w:bookmarkEnd w:id="440"/>
    <w:bookmarkStart w:name="z819" w:id="441"/>
    <w:p>
      <w:pPr>
        <w:spacing w:after="0"/>
        <w:ind w:left="0"/>
        <w:jc w:val="both"/>
      </w:pPr>
      <w:r>
        <w:rPr>
          <w:rFonts w:ascii="Times New Roman"/>
          <w:b w:val="false"/>
          <w:i w:val="false"/>
          <w:color w:val="000000"/>
          <w:sz w:val="28"/>
        </w:rPr>
        <w:t xml:space="preserve">
      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p>
    <w:bookmarkEnd w:id="441"/>
    <w:bookmarkStart w:name="z821" w:id="442"/>
    <w:p>
      <w:pPr>
        <w:spacing w:after="0"/>
        <w:ind w:left="0"/>
        <w:jc w:val="both"/>
      </w:pPr>
      <w:r>
        <w:rPr>
          <w:rFonts w:ascii="Times New Roman"/>
          <w:b w:val="false"/>
          <w:i w:val="false"/>
          <w:color w:val="000000"/>
          <w:sz w:val="28"/>
        </w:rPr>
        <w:t xml:space="preserve">
      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70 и 71 настоящего Кодекса. </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9" w:id="443"/>
    <w:p>
      <w:pPr>
        <w:spacing w:after="0"/>
        <w:ind w:left="0"/>
        <w:jc w:val="left"/>
      </w:pPr>
      <w:r>
        <w:rPr>
          <w:rFonts w:ascii="Times New Roman"/>
          <w:b/>
          <w:i w:val="false"/>
          <w:color w:val="000000"/>
        </w:rPr>
        <w:t xml:space="preserve"> Статья 70. Ответственность участников по долгам полного товарищества</w:t>
      </w:r>
    </w:p>
    <w:bookmarkEnd w:id="443"/>
    <w:bookmarkStart w:name="z824" w:id="444"/>
    <w:p>
      <w:pPr>
        <w:spacing w:after="0"/>
        <w:ind w:left="0"/>
        <w:jc w:val="both"/>
      </w:pPr>
      <w:r>
        <w:rPr>
          <w:rFonts w:ascii="Times New Roman"/>
          <w:b w:val="false"/>
          <w:i w:val="false"/>
          <w:color w:val="000000"/>
          <w:sz w:val="28"/>
        </w:rPr>
        <w:t xml:space="preserve">
      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обращено взыскание. </w:t>
      </w:r>
    </w:p>
    <w:bookmarkEnd w:id="444"/>
    <w:bookmarkStart w:name="z826" w:id="445"/>
    <w:p>
      <w:pPr>
        <w:spacing w:after="0"/>
        <w:ind w:left="0"/>
        <w:jc w:val="both"/>
      </w:pPr>
      <w:r>
        <w:rPr>
          <w:rFonts w:ascii="Times New Roman"/>
          <w:b w:val="false"/>
          <w:i w:val="false"/>
          <w:color w:val="000000"/>
          <w:sz w:val="28"/>
        </w:rPr>
        <w:t>
      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законодательными актами.</w:t>
      </w:r>
    </w:p>
    <w:bookmarkEnd w:id="445"/>
    <w:bookmarkStart w:name="z828" w:id="446"/>
    <w:p>
      <w:pPr>
        <w:spacing w:after="0"/>
        <w:ind w:left="0"/>
        <w:jc w:val="both"/>
      </w:pPr>
      <w:r>
        <w:rPr>
          <w:rFonts w:ascii="Times New Roman"/>
          <w:b w:val="false"/>
          <w:i w:val="false"/>
          <w:color w:val="000000"/>
          <w:sz w:val="28"/>
        </w:rPr>
        <w:t xml:space="preserve">
      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w:t>
      </w:r>
    </w:p>
    <w:bookmarkEnd w:id="446"/>
    <w:bookmarkStart w:name="z830" w:id="447"/>
    <w:p>
      <w:pPr>
        <w:spacing w:after="0"/>
        <w:ind w:left="0"/>
        <w:jc w:val="both"/>
      </w:pPr>
      <w:r>
        <w:rPr>
          <w:rFonts w:ascii="Times New Roman"/>
          <w:b w:val="false"/>
          <w:i w:val="false"/>
          <w:color w:val="000000"/>
          <w:sz w:val="28"/>
        </w:rPr>
        <w:t xml:space="preserve">
      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 </w:t>
      </w:r>
    </w:p>
    <w:bookmarkEnd w:id="447"/>
    <w:bookmarkStart w:name="z832" w:id="448"/>
    <w:p>
      <w:pPr>
        <w:spacing w:after="0"/>
        <w:ind w:left="0"/>
        <w:jc w:val="both"/>
      </w:pPr>
      <w:r>
        <w:rPr>
          <w:rFonts w:ascii="Times New Roman"/>
          <w:b w:val="false"/>
          <w:i w:val="false"/>
          <w:color w:val="000000"/>
          <w:sz w:val="28"/>
        </w:rPr>
        <w:t xml:space="preserve">
      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 </w:t>
      </w:r>
    </w:p>
    <w:bookmarkEnd w:id="448"/>
    <w:bookmarkStart w:name="z834" w:id="449"/>
    <w:p>
      <w:pPr>
        <w:spacing w:after="0"/>
        <w:ind w:left="0"/>
        <w:jc w:val="both"/>
      </w:pPr>
      <w:r>
        <w:rPr>
          <w:rFonts w:ascii="Times New Roman"/>
          <w:b w:val="false"/>
          <w:i w:val="false"/>
          <w:color w:val="000000"/>
          <w:sz w:val="28"/>
        </w:rPr>
        <w:t xml:space="preserve">
      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 </w:t>
      </w:r>
    </w:p>
    <w:bookmarkEnd w:id="449"/>
    <w:bookmarkStart w:name="z836" w:id="450"/>
    <w:p>
      <w:pPr>
        <w:spacing w:after="0"/>
        <w:ind w:left="0"/>
        <w:jc w:val="both"/>
      </w:pPr>
      <w:r>
        <w:rPr>
          <w:rFonts w:ascii="Times New Roman"/>
          <w:b w:val="false"/>
          <w:i w:val="false"/>
          <w:color w:val="000000"/>
          <w:sz w:val="28"/>
        </w:rPr>
        <w:t>
      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451"/>
    <w:p>
      <w:pPr>
        <w:spacing w:after="0"/>
        <w:ind w:left="0"/>
        <w:jc w:val="left"/>
      </w:pPr>
      <w:r>
        <w:rPr>
          <w:rFonts w:ascii="Times New Roman"/>
          <w:b/>
          <w:i w:val="false"/>
          <w:color w:val="000000"/>
        </w:rPr>
        <w:t xml:space="preserve"> Статья 71. Ликвидация полного товарищества</w:t>
      </w:r>
    </w:p>
    <w:bookmarkEnd w:id="451"/>
    <w:bookmarkStart w:name="z838" w:id="452"/>
    <w:p>
      <w:pPr>
        <w:spacing w:after="0"/>
        <w:ind w:left="0"/>
        <w:jc w:val="both"/>
      </w:pPr>
      <w:r>
        <w:rPr>
          <w:rFonts w:ascii="Times New Roman"/>
          <w:b w:val="false"/>
          <w:i w:val="false"/>
          <w:color w:val="000000"/>
          <w:sz w:val="28"/>
        </w:rPr>
        <w:t xml:space="preserve">
      1. Полное товарищество помимо оснований, указанных в статье 49 настоящего 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 </w:t>
      </w:r>
    </w:p>
    <w:bookmarkEnd w:id="452"/>
    <w:bookmarkStart w:name="z841" w:id="453"/>
    <w:p>
      <w:pPr>
        <w:spacing w:after="0"/>
        <w:ind w:left="0"/>
        <w:jc w:val="both"/>
      </w:pPr>
      <w:r>
        <w:rPr>
          <w:rFonts w:ascii="Times New Roman"/>
          <w:b w:val="false"/>
          <w:i w:val="false"/>
          <w:color w:val="000000"/>
          <w:sz w:val="28"/>
        </w:rPr>
        <w:t xml:space="preserve">
      2.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предусмотрено учредительными документами товарищества или соглашением остающихся участников. </w:t>
      </w:r>
    </w:p>
    <w:bookmarkEnd w:id="453"/>
    <w:bookmarkStart w:name="z843" w:id="454"/>
    <w:p>
      <w:pPr>
        <w:spacing w:after="0"/>
        <w:ind w:left="0"/>
        <w:jc w:val="both"/>
      </w:pPr>
      <w:r>
        <w:rPr>
          <w:rFonts w:ascii="Times New Roman"/>
          <w:b w:val="false"/>
          <w:i w:val="false"/>
          <w:color w:val="000000"/>
          <w:sz w:val="28"/>
        </w:rPr>
        <w:t xml:space="preserve">
      3. Если один из участников выбыл из товарищества по основаниям, указанным в пункте 2 настоящей статьи, доли оставшихся участников в уставном капитале товарищества увеличиваются пропорционально их вкладам, если иное не предусмотрено учредительными документами. </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52" w:id="455"/>
    <w:p>
      <w:pPr>
        <w:spacing w:after="0"/>
        <w:ind w:left="0"/>
        <w:jc w:val="left"/>
      </w:pPr>
      <w:r>
        <w:rPr>
          <w:rFonts w:ascii="Times New Roman"/>
          <w:b/>
          <w:i w:val="false"/>
          <w:color w:val="000000"/>
        </w:rPr>
        <w:t xml:space="preserve"> 3. Коммандитное товарищество</w:t>
      </w:r>
    </w:p>
    <w:bookmarkEnd w:id="455"/>
    <w:bookmarkStart w:name="z154" w:id="456"/>
    <w:p>
      <w:pPr>
        <w:spacing w:after="0"/>
        <w:ind w:left="0"/>
        <w:jc w:val="left"/>
      </w:pPr>
      <w:r>
        <w:rPr>
          <w:rFonts w:ascii="Times New Roman"/>
          <w:b/>
          <w:i w:val="false"/>
          <w:color w:val="000000"/>
        </w:rPr>
        <w:t xml:space="preserve"> Статья 72. Основные положения о коммандитном товариществе</w:t>
      </w:r>
    </w:p>
    <w:bookmarkEnd w:id="456"/>
    <w:bookmarkStart w:name="z845" w:id="457"/>
    <w:p>
      <w:pPr>
        <w:spacing w:after="0"/>
        <w:ind w:left="0"/>
        <w:jc w:val="both"/>
      </w:pPr>
      <w:r>
        <w:rPr>
          <w:rFonts w:ascii="Times New Roman"/>
          <w:b w:val="false"/>
          <w:i w:val="false"/>
          <w:color w:val="000000"/>
          <w:sz w:val="28"/>
        </w:rPr>
        <w:t xml:space="preserve">
      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w:t>
      </w:r>
    </w:p>
    <w:bookmarkEnd w:id="457"/>
    <w:bookmarkStart w:name="z846" w:id="458"/>
    <w:p>
      <w:pPr>
        <w:spacing w:after="0"/>
        <w:ind w:left="0"/>
        <w:jc w:val="both"/>
      </w:pPr>
      <w:r>
        <w:rPr>
          <w:rFonts w:ascii="Times New Roman"/>
          <w:b w:val="false"/>
          <w:i w:val="false"/>
          <w:color w:val="000000"/>
          <w:sz w:val="28"/>
        </w:rPr>
        <w:t xml:space="preserve">
      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 </w:t>
      </w:r>
    </w:p>
    <w:bookmarkEnd w:id="458"/>
    <w:bookmarkStart w:name="z849" w:id="459"/>
    <w:p>
      <w:pPr>
        <w:spacing w:after="0"/>
        <w:ind w:left="0"/>
        <w:jc w:val="both"/>
      </w:pPr>
      <w:r>
        <w:rPr>
          <w:rFonts w:ascii="Times New Roman"/>
          <w:b w:val="false"/>
          <w:i w:val="false"/>
          <w:color w:val="000000"/>
          <w:sz w:val="28"/>
        </w:rPr>
        <w:t xml:space="preserve">
      3. Гражданин может быть полным товарищем только в одном коммандитном товариществе. </w:t>
      </w:r>
    </w:p>
    <w:bookmarkEnd w:id="459"/>
    <w:bookmarkStart w:name="z850" w:id="460"/>
    <w:p>
      <w:pPr>
        <w:spacing w:after="0"/>
        <w:ind w:left="0"/>
        <w:jc w:val="both"/>
      </w:pPr>
      <w:r>
        <w:rPr>
          <w:rFonts w:ascii="Times New Roman"/>
          <w:b w:val="false"/>
          <w:i w:val="false"/>
          <w:color w:val="000000"/>
          <w:sz w:val="28"/>
        </w:rPr>
        <w:t xml:space="preserve">
      Полный товарищ в коммандитном товариществе не может быть участником полного товарищества. </w:t>
      </w:r>
    </w:p>
    <w:bookmarkEnd w:id="460"/>
    <w:bookmarkStart w:name="z852" w:id="461"/>
    <w:p>
      <w:pPr>
        <w:spacing w:after="0"/>
        <w:ind w:left="0"/>
        <w:jc w:val="both"/>
      </w:pPr>
      <w:r>
        <w:rPr>
          <w:rFonts w:ascii="Times New Roman"/>
          <w:b w:val="false"/>
          <w:i w:val="false"/>
          <w:color w:val="000000"/>
          <w:sz w:val="28"/>
        </w:rPr>
        <w:t xml:space="preserve">
      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товариществах. </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Законом РК от 02.03.1998 </w:t>
      </w:r>
      <w:r>
        <w:rPr>
          <w:rFonts w:ascii="Times New Roman"/>
          <w:b w:val="false"/>
          <w:i w:val="false"/>
          <w:color w:val="000000"/>
          <w:sz w:val="28"/>
        </w:rPr>
        <w:t>N 211</w:t>
      </w:r>
      <w:r>
        <w:rPr>
          <w:rFonts w:ascii="Times New Roman"/>
          <w:b w:val="false"/>
          <w:i w:val="false"/>
          <w:color w:val="ff0000"/>
          <w:sz w:val="28"/>
        </w:rPr>
        <w:t>.</w:t>
      </w:r>
      <w:r>
        <w:br/>
      </w:r>
      <w:r>
        <w:rPr>
          <w:rFonts w:ascii="Times New Roman"/>
          <w:b w:val="false"/>
          <w:i w:val="false"/>
          <w:color w:val="000000"/>
          <w:sz w:val="28"/>
        </w:rPr>
        <w:t>
</w:t>
      </w:r>
    </w:p>
    <w:bookmarkStart w:name="z156" w:id="462"/>
    <w:p>
      <w:pPr>
        <w:spacing w:after="0"/>
        <w:ind w:left="0"/>
        <w:jc w:val="left"/>
      </w:pPr>
      <w:r>
        <w:rPr>
          <w:rFonts w:ascii="Times New Roman"/>
          <w:b/>
          <w:i w:val="false"/>
          <w:color w:val="000000"/>
        </w:rPr>
        <w:t xml:space="preserve"> Статья 73. Вкладчик коммандитного товарищества</w:t>
      </w:r>
    </w:p>
    <w:bookmarkEnd w:id="462"/>
    <w:bookmarkStart w:name="z854" w:id="463"/>
    <w:p>
      <w:pPr>
        <w:spacing w:after="0"/>
        <w:ind w:left="0"/>
        <w:jc w:val="both"/>
      </w:pPr>
      <w:r>
        <w:rPr>
          <w:rFonts w:ascii="Times New Roman"/>
          <w:b w:val="false"/>
          <w:i w:val="false"/>
          <w:color w:val="000000"/>
          <w:sz w:val="28"/>
        </w:rPr>
        <w:t xml:space="preserve">
      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документами. </w:t>
      </w:r>
    </w:p>
    <w:bookmarkEnd w:id="463"/>
    <w:bookmarkStart w:name="z857" w:id="464"/>
    <w:p>
      <w:pPr>
        <w:spacing w:after="0"/>
        <w:ind w:left="0"/>
        <w:jc w:val="both"/>
      </w:pPr>
      <w:r>
        <w:rPr>
          <w:rFonts w:ascii="Times New Roman"/>
          <w:b w:val="false"/>
          <w:i w:val="false"/>
          <w:color w:val="000000"/>
          <w:sz w:val="28"/>
        </w:rPr>
        <w:t xml:space="preserve">
      2. Вкладчик коммандитного товарищества имеет право: </w:t>
      </w:r>
    </w:p>
    <w:bookmarkEnd w:id="464"/>
    <w:bookmarkStart w:name="z271" w:id="465"/>
    <w:p>
      <w:pPr>
        <w:spacing w:after="0"/>
        <w:ind w:left="0"/>
        <w:jc w:val="both"/>
      </w:pPr>
      <w:r>
        <w:rPr>
          <w:rFonts w:ascii="Times New Roman"/>
          <w:b w:val="false"/>
          <w:i w:val="false"/>
          <w:color w:val="000000"/>
          <w:sz w:val="28"/>
        </w:rPr>
        <w:t xml:space="preserve">
      1) получать часть чистого дохода товарищества, причитающуюся на его долю в уставном капитале, в порядке, предусмотренном учредительными документами; </w:t>
      </w:r>
    </w:p>
    <w:bookmarkEnd w:id="465"/>
    <w:bookmarkStart w:name="z272" w:id="466"/>
    <w:p>
      <w:pPr>
        <w:spacing w:after="0"/>
        <w:ind w:left="0"/>
        <w:jc w:val="both"/>
      </w:pPr>
      <w:r>
        <w:rPr>
          <w:rFonts w:ascii="Times New Roman"/>
          <w:b w:val="false"/>
          <w:i w:val="false"/>
          <w:color w:val="000000"/>
          <w:sz w:val="28"/>
        </w:rPr>
        <w:t xml:space="preserve">
      2) знакомиться с финансовой отчетностью товарищества, а также требовать обеспечения возможности проверки правильности ее составления; </w:t>
      </w:r>
    </w:p>
    <w:bookmarkEnd w:id="466"/>
    <w:bookmarkStart w:name="z273" w:id="467"/>
    <w:p>
      <w:pPr>
        <w:spacing w:after="0"/>
        <w:ind w:left="0"/>
        <w:jc w:val="both"/>
      </w:pPr>
      <w:r>
        <w:rPr>
          <w:rFonts w:ascii="Times New Roman"/>
          <w:b w:val="false"/>
          <w:i w:val="false"/>
          <w:color w:val="000000"/>
          <w:sz w:val="28"/>
        </w:rPr>
        <w:t xml:space="preserve">
      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 </w:t>
      </w:r>
    </w:p>
    <w:bookmarkEnd w:id="467"/>
    <w:bookmarkStart w:name="z274" w:id="468"/>
    <w:p>
      <w:pPr>
        <w:spacing w:after="0"/>
        <w:ind w:left="0"/>
        <w:jc w:val="both"/>
      </w:pPr>
      <w:r>
        <w:rPr>
          <w:rFonts w:ascii="Times New Roman"/>
          <w:b w:val="false"/>
          <w:i w:val="false"/>
          <w:color w:val="000000"/>
          <w:sz w:val="28"/>
        </w:rPr>
        <w:t>
      4) в порядке, предусмотренном законодательными актами Республики Казахстан и учредительными документами, выйти из товарищества.</w:t>
      </w:r>
    </w:p>
    <w:bookmarkEnd w:id="468"/>
    <w:bookmarkStart w:name="z275" w:id="469"/>
    <w:p>
      <w:pPr>
        <w:spacing w:after="0"/>
        <w:ind w:left="0"/>
        <w:jc w:val="both"/>
      </w:pPr>
      <w:r>
        <w:rPr>
          <w:rFonts w:ascii="Times New Roman"/>
          <w:b w:val="false"/>
          <w:i w:val="false"/>
          <w:color w:val="000000"/>
          <w:sz w:val="28"/>
        </w:rPr>
        <w:t xml:space="preserve">
      Учредительными документами коммандитного товарищества могут предусматриваться и иные права вкладчика. </w:t>
      </w:r>
    </w:p>
    <w:bookmarkEnd w:id="469"/>
    <w:bookmarkStart w:name="z8306" w:id="470"/>
    <w:p>
      <w:pPr>
        <w:spacing w:after="0"/>
        <w:ind w:left="0"/>
        <w:jc w:val="both"/>
      </w:pPr>
      <w:r>
        <w:rPr>
          <w:rFonts w:ascii="Times New Roman"/>
          <w:b w:val="false"/>
          <w:i w:val="false"/>
          <w:color w:val="000000"/>
          <w:sz w:val="28"/>
        </w:rPr>
        <w:t>
      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p>
    <w:bookmarkEnd w:id="470"/>
    <w:bookmarkStart w:name="z875" w:id="471"/>
    <w:p>
      <w:pPr>
        <w:spacing w:after="0"/>
        <w:ind w:left="0"/>
        <w:jc w:val="both"/>
      </w:pPr>
      <w:r>
        <w:rPr>
          <w:rFonts w:ascii="Times New Roman"/>
          <w:b w:val="false"/>
          <w:i w:val="false"/>
          <w:color w:val="000000"/>
          <w:sz w:val="28"/>
        </w:rPr>
        <w:t xml:space="preserve">
      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имуществом, на которое по законодательству может быть обращено взыскание. </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472"/>
    <w:p>
      <w:pPr>
        <w:spacing w:after="0"/>
        <w:ind w:left="0"/>
        <w:jc w:val="left"/>
      </w:pPr>
      <w:r>
        <w:rPr>
          <w:rFonts w:ascii="Times New Roman"/>
          <w:b/>
          <w:i w:val="false"/>
          <w:color w:val="000000"/>
        </w:rPr>
        <w:t xml:space="preserve"> Статья 74. Уставный капитал коммандитного товарищества</w:t>
      </w:r>
    </w:p>
    <w:bookmarkEnd w:id="472"/>
    <w:bookmarkStart w:name="z876" w:id="473"/>
    <w:p>
      <w:pPr>
        <w:spacing w:after="0"/>
        <w:ind w:left="0"/>
        <w:jc w:val="both"/>
      </w:pPr>
      <w:r>
        <w:rPr>
          <w:rFonts w:ascii="Times New Roman"/>
          <w:b w:val="false"/>
          <w:i w:val="false"/>
          <w:color w:val="000000"/>
          <w:sz w:val="28"/>
        </w:rPr>
        <w:t xml:space="preserve">
      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коммандитного товарищества. </w:t>
      </w:r>
    </w:p>
    <w:bookmarkEnd w:id="473"/>
    <w:bookmarkStart w:name="z877" w:id="474"/>
    <w:p>
      <w:pPr>
        <w:spacing w:after="0"/>
        <w:ind w:left="0"/>
        <w:jc w:val="both"/>
      </w:pPr>
      <w:r>
        <w:rPr>
          <w:rFonts w:ascii="Times New Roman"/>
          <w:b w:val="false"/>
          <w:i w:val="false"/>
          <w:color w:val="000000"/>
          <w:sz w:val="28"/>
        </w:rPr>
        <w:t>
      2. Размер уставного капитала определяется полными товарищами коммандитного товарищества и не может быть менее минимального размера, установленного законодательными актами.</w:t>
      </w:r>
    </w:p>
    <w:bookmarkEnd w:id="474"/>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законодательством Республики Казахстан о микрофинансовой деятельности.</w:t>
      </w:r>
    </w:p>
    <w:bookmarkStart w:name="z8351" w:id="475"/>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коммандитного товарищества, определяется законодательством Республики Казахстан о коллекторской деятельности.</w:t>
      </w:r>
    </w:p>
    <w:bookmarkEnd w:id="475"/>
    <w:bookmarkStart w:name="z878" w:id="476"/>
    <w:p>
      <w:pPr>
        <w:spacing w:after="0"/>
        <w:ind w:left="0"/>
        <w:jc w:val="both"/>
      </w:pPr>
      <w:r>
        <w:rPr>
          <w:rFonts w:ascii="Times New Roman"/>
          <w:b w:val="false"/>
          <w:i w:val="false"/>
          <w:color w:val="000000"/>
          <w:sz w:val="28"/>
        </w:rPr>
        <w:t xml:space="preserve">
      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 </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60" w:id="477"/>
    <w:p>
      <w:pPr>
        <w:spacing w:after="0"/>
        <w:ind w:left="0"/>
        <w:jc w:val="left"/>
      </w:pPr>
      <w:r>
        <w:rPr>
          <w:rFonts w:ascii="Times New Roman"/>
          <w:b/>
          <w:i w:val="false"/>
          <w:color w:val="000000"/>
        </w:rPr>
        <w:t xml:space="preserve"> Статья 75. Управление делами коммандитного товарищества</w:t>
      </w:r>
    </w:p>
    <w:bookmarkEnd w:id="477"/>
    <w:bookmarkStart w:name="z879" w:id="478"/>
    <w:p>
      <w:pPr>
        <w:spacing w:after="0"/>
        <w:ind w:left="0"/>
        <w:jc w:val="both"/>
      </w:pPr>
      <w:r>
        <w:rPr>
          <w:rFonts w:ascii="Times New Roman"/>
          <w:b w:val="false"/>
          <w:i w:val="false"/>
          <w:color w:val="000000"/>
          <w:sz w:val="28"/>
        </w:rPr>
        <w:t>
      Управление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правилам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p>
    <w:bookmarkEnd w:id="478"/>
    <w:bookmarkStart w:name="z162" w:id="479"/>
    <w:p>
      <w:pPr>
        <w:spacing w:after="0"/>
        <w:ind w:left="0"/>
        <w:jc w:val="left"/>
      </w:pPr>
      <w:r>
        <w:rPr>
          <w:rFonts w:ascii="Times New Roman"/>
          <w:b/>
          <w:i w:val="false"/>
          <w:color w:val="000000"/>
        </w:rPr>
        <w:t xml:space="preserve"> Статья 76. Прекращение коммандитного товарищества</w:t>
      </w:r>
    </w:p>
    <w:bookmarkEnd w:id="479"/>
    <w:bookmarkStart w:name="z880" w:id="480"/>
    <w:p>
      <w:pPr>
        <w:spacing w:after="0"/>
        <w:ind w:left="0"/>
        <w:jc w:val="both"/>
      </w:pPr>
      <w:r>
        <w:rPr>
          <w:rFonts w:ascii="Times New Roman"/>
          <w:b w:val="false"/>
          <w:i w:val="false"/>
          <w:color w:val="000000"/>
          <w:sz w:val="28"/>
        </w:rPr>
        <w:t>
      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p>
    <w:bookmarkEnd w:id="480"/>
    <w:bookmarkStart w:name="z881" w:id="481"/>
    <w:p>
      <w:pPr>
        <w:spacing w:after="0"/>
        <w:ind w:left="0"/>
        <w:jc w:val="both"/>
      </w:pPr>
      <w:r>
        <w:rPr>
          <w:rFonts w:ascii="Times New Roman"/>
          <w:b w:val="false"/>
          <w:i w:val="false"/>
          <w:color w:val="000000"/>
          <w:sz w:val="28"/>
        </w:rPr>
        <w:t xml:space="preserve">
      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учредительными документами. </w:t>
      </w:r>
    </w:p>
    <w:bookmarkEnd w:id="481"/>
    <w:bookmarkStart w:name="z163" w:id="482"/>
    <w:p>
      <w:pPr>
        <w:spacing w:after="0"/>
        <w:ind w:left="0"/>
        <w:jc w:val="left"/>
      </w:pPr>
      <w:r>
        <w:rPr>
          <w:rFonts w:ascii="Times New Roman"/>
          <w:b/>
          <w:i w:val="false"/>
          <w:color w:val="000000"/>
        </w:rPr>
        <w:t xml:space="preserve"> 4. Товарищество с ограниченной ответственностью</w:t>
      </w:r>
    </w:p>
    <w:bookmarkEnd w:id="482"/>
    <w:bookmarkStart w:name="z165" w:id="483"/>
    <w:p>
      <w:pPr>
        <w:spacing w:after="0"/>
        <w:ind w:left="0"/>
        <w:jc w:val="left"/>
      </w:pPr>
      <w:r>
        <w:rPr>
          <w:rFonts w:ascii="Times New Roman"/>
          <w:b/>
          <w:i w:val="false"/>
          <w:color w:val="000000"/>
        </w:rPr>
        <w:t xml:space="preserve"> Статья 77. Основные положения о товариществе с ограниченной ответственностью</w:t>
      </w:r>
    </w:p>
    <w:bookmarkEnd w:id="483"/>
    <w:bookmarkStart w:name="z882" w:id="484"/>
    <w:p>
      <w:pPr>
        <w:spacing w:after="0"/>
        <w:ind w:left="0"/>
        <w:jc w:val="both"/>
      </w:pPr>
      <w:r>
        <w:rPr>
          <w:rFonts w:ascii="Times New Roman"/>
          <w:b w:val="false"/>
          <w:i w:val="false"/>
          <w:color w:val="000000"/>
          <w:sz w:val="28"/>
        </w:rPr>
        <w:t xml:space="preserve">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законодательными актами. </w:t>
      </w:r>
    </w:p>
    <w:bookmarkEnd w:id="484"/>
    <w:bookmarkStart w:name="z883" w:id="485"/>
    <w:p>
      <w:pPr>
        <w:spacing w:after="0"/>
        <w:ind w:left="0"/>
        <w:jc w:val="both"/>
      </w:pPr>
      <w:r>
        <w:rPr>
          <w:rFonts w:ascii="Times New Roman"/>
          <w:b w:val="false"/>
          <w:i w:val="false"/>
          <w:color w:val="000000"/>
          <w:sz w:val="28"/>
        </w:rPr>
        <w:t xml:space="preserve">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 </w:t>
      </w:r>
    </w:p>
    <w:bookmarkEnd w:id="485"/>
    <w:bookmarkStart w:name="z884" w:id="486"/>
    <w:p>
      <w:pPr>
        <w:spacing w:after="0"/>
        <w:ind w:left="0"/>
        <w:jc w:val="both"/>
      </w:pPr>
      <w:r>
        <w:rPr>
          <w:rFonts w:ascii="Times New Roman"/>
          <w:b w:val="false"/>
          <w:i w:val="false"/>
          <w:color w:val="000000"/>
          <w:sz w:val="28"/>
        </w:rPr>
        <w:t xml:space="preserve">
      2. Число участников товарищества с ограниченной ответственностью не ограничивается. </w:t>
      </w:r>
    </w:p>
    <w:bookmarkEnd w:id="486"/>
    <w:bookmarkStart w:name="z885" w:id="487"/>
    <w:p>
      <w:pPr>
        <w:spacing w:after="0"/>
        <w:ind w:left="0"/>
        <w:jc w:val="both"/>
      </w:pPr>
      <w:r>
        <w:rPr>
          <w:rFonts w:ascii="Times New Roman"/>
          <w:b w:val="false"/>
          <w:i w:val="false"/>
          <w:color w:val="000000"/>
          <w:sz w:val="28"/>
        </w:rPr>
        <w:t xml:space="preserve">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 </w:t>
      </w:r>
    </w:p>
    <w:bookmarkEnd w:id="487"/>
    <w:bookmarkStart w:name="z886" w:id="488"/>
    <w:p>
      <w:pPr>
        <w:spacing w:after="0"/>
        <w:ind w:left="0"/>
        <w:jc w:val="both"/>
      </w:pPr>
      <w:r>
        <w:rPr>
          <w:rFonts w:ascii="Times New Roman"/>
          <w:b w:val="false"/>
          <w:i w:val="false"/>
          <w:color w:val="000000"/>
          <w:sz w:val="28"/>
        </w:rP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p>
    <w:bookmarkEnd w:id="488"/>
    <w:bookmarkStart w:name="z887" w:id="489"/>
    <w:p>
      <w:pPr>
        <w:spacing w:after="0"/>
        <w:ind w:left="0"/>
        <w:jc w:val="both"/>
      </w:pPr>
      <w:r>
        <w:rPr>
          <w:rFonts w:ascii="Times New Roman"/>
          <w:b w:val="false"/>
          <w:i w:val="false"/>
          <w:color w:val="000000"/>
          <w:sz w:val="28"/>
        </w:rPr>
        <w:t xml:space="preserve">
      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 </w:t>
      </w:r>
    </w:p>
    <w:bookmarkEnd w:id="489"/>
    <w:bookmarkStart w:name="z888" w:id="490"/>
    <w:p>
      <w:pPr>
        <w:spacing w:after="0"/>
        <w:ind w:left="0"/>
        <w:jc w:val="both"/>
      </w:pPr>
      <w:r>
        <w:rPr>
          <w:rFonts w:ascii="Times New Roman"/>
          <w:b w:val="false"/>
          <w:i w:val="false"/>
          <w:color w:val="000000"/>
          <w:sz w:val="28"/>
        </w:rPr>
        <w:t xml:space="preserve">
      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 </w:t>
      </w:r>
    </w:p>
    <w:bookmarkEnd w:id="490"/>
    <w:bookmarkStart w:name="z889" w:id="491"/>
    <w:p>
      <w:pPr>
        <w:spacing w:after="0"/>
        <w:ind w:left="0"/>
        <w:jc w:val="both"/>
      </w:pPr>
      <w:r>
        <w:rPr>
          <w:rFonts w:ascii="Times New Roman"/>
          <w:b w:val="false"/>
          <w:i w:val="false"/>
          <w:color w:val="000000"/>
          <w:sz w:val="28"/>
        </w:rPr>
        <w:t xml:space="preserve">
      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 </w:t>
      </w:r>
    </w:p>
    <w:bookmarkEnd w:id="491"/>
    <w:bookmarkStart w:name="z890" w:id="492"/>
    <w:p>
      <w:pPr>
        <w:spacing w:after="0"/>
        <w:ind w:left="0"/>
        <w:jc w:val="both"/>
      </w:pPr>
      <w:r>
        <w:rPr>
          <w:rFonts w:ascii="Times New Roman"/>
          <w:b w:val="false"/>
          <w:i w:val="false"/>
          <w:color w:val="000000"/>
          <w:sz w:val="28"/>
        </w:rPr>
        <w:t>
      6. Правовое положение товарищества с ограниченной ответственностью, права и обязанности его участников определяются настоящим Кодексом и законодательными актами.</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16.07.1999 </w:t>
      </w:r>
      <w:r>
        <w:rPr>
          <w:rFonts w:ascii="Times New Roman"/>
          <w:b w:val="false"/>
          <w:i w:val="false"/>
          <w:color w:val="000000"/>
          <w:sz w:val="28"/>
        </w:rPr>
        <w:t>№</w:t>
      </w:r>
      <w:r>
        <w:rPr>
          <w:rFonts w:ascii="Times New Roman"/>
          <w:b w:val="false"/>
          <w:i w:val="false"/>
          <w:color w:val="000000"/>
          <w:sz w:val="28"/>
        </w:rPr>
        <w:t xml:space="preserve"> 436</w:t>
      </w:r>
      <w:r>
        <w:rPr>
          <w:rFonts w:ascii="Times New Roman"/>
          <w:b w:val="false"/>
          <w:i w:val="false"/>
          <w:color w:val="ff0000"/>
          <w:sz w:val="28"/>
        </w:rPr>
        <w:t xml:space="preserve">; от 16.05.2003 </w:t>
      </w:r>
      <w:r>
        <w:rPr>
          <w:rFonts w:ascii="Times New Roman"/>
          <w:b w:val="false"/>
          <w:i w:val="false"/>
          <w:color w:val="000000"/>
          <w:sz w:val="28"/>
        </w:rPr>
        <w:t>№ 416</w:t>
      </w:r>
      <w:r>
        <w:rPr>
          <w:rFonts w:ascii="Times New Roman"/>
          <w:b w:val="false"/>
          <w:i w:val="false"/>
          <w:color w:val="ff0000"/>
          <w:sz w:val="28"/>
        </w:rPr>
        <w:t>.</w:t>
      </w:r>
      <w:r>
        <w:br/>
      </w:r>
      <w:r>
        <w:rPr>
          <w:rFonts w:ascii="Times New Roman"/>
          <w:b w:val="false"/>
          <w:i w:val="false"/>
          <w:color w:val="000000"/>
          <w:sz w:val="28"/>
        </w:rPr>
        <w:t>
</w:t>
      </w:r>
    </w:p>
    <w:bookmarkStart w:name="z167" w:id="493"/>
    <w:p>
      <w:pPr>
        <w:spacing w:after="0"/>
        <w:ind w:left="0"/>
        <w:jc w:val="left"/>
      </w:pPr>
      <w:r>
        <w:rPr>
          <w:rFonts w:ascii="Times New Roman"/>
          <w:b/>
          <w:i w:val="false"/>
          <w:color w:val="000000"/>
        </w:rPr>
        <w:t xml:space="preserve"> Статья 78. Уставный капитал товарищества с ограниченной ответственностью</w:t>
      </w:r>
    </w:p>
    <w:bookmarkEnd w:id="493"/>
    <w:bookmarkStart w:name="z891" w:id="494"/>
    <w:p>
      <w:pPr>
        <w:spacing w:after="0"/>
        <w:ind w:left="0"/>
        <w:jc w:val="both"/>
      </w:pPr>
      <w:r>
        <w:rPr>
          <w:rFonts w:ascii="Times New Roman"/>
          <w:b w:val="false"/>
          <w:i w:val="false"/>
          <w:color w:val="000000"/>
          <w:sz w:val="28"/>
        </w:rPr>
        <w:t>
      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bookmarkEnd w:id="494"/>
    <w:bookmarkStart w:name="z944" w:id="495"/>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товарищества с ограниченной ответственностью, определяется законодательством Республики Казахстан о микрофинансовой деятельности.</w:t>
      </w:r>
    </w:p>
    <w:bookmarkEnd w:id="495"/>
    <w:bookmarkStart w:name="z8352" w:id="496"/>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товарищества с ограниченной ответственностью, определяется законодательством Республики Казахстан о коллекторской деятельности.</w:t>
      </w:r>
    </w:p>
    <w:bookmarkEnd w:id="496"/>
    <w:bookmarkStart w:name="z8337" w:id="497"/>
    <w:p>
      <w:pPr>
        <w:spacing w:after="0"/>
        <w:ind w:left="0"/>
        <w:jc w:val="both"/>
      </w:pPr>
      <w:r>
        <w:rPr>
          <w:rFonts w:ascii="Times New Roman"/>
          <w:b w:val="false"/>
          <w:i w:val="false"/>
          <w:color w:val="000000"/>
          <w:sz w:val="28"/>
        </w:rPr>
        <w:t>
      Минимальный размер уставного капитала платежных организаций, созданных в форме товарищества с ограниченной ответственностью, определяется законодательством Республики Казахстан о платежах и платежных системах.</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70" w:id="498"/>
    <w:p>
      <w:pPr>
        <w:spacing w:after="0"/>
        <w:ind w:left="0"/>
        <w:jc w:val="left"/>
      </w:pPr>
      <w:r>
        <w:rPr>
          <w:rFonts w:ascii="Times New Roman"/>
          <w:b/>
          <w:i w:val="false"/>
          <w:color w:val="000000"/>
        </w:rPr>
        <w:t xml:space="preserve"> Статья 79. Управление в товариществе с ограниченной ответственностью</w:t>
      </w:r>
    </w:p>
    <w:bookmarkEnd w:id="498"/>
    <w:bookmarkStart w:name="z892" w:id="499"/>
    <w:p>
      <w:pPr>
        <w:spacing w:after="0"/>
        <w:ind w:left="0"/>
        <w:jc w:val="both"/>
      </w:pPr>
      <w:r>
        <w:rPr>
          <w:rFonts w:ascii="Times New Roman"/>
          <w:b w:val="false"/>
          <w:i w:val="false"/>
          <w:color w:val="000000"/>
          <w:sz w:val="28"/>
        </w:rPr>
        <w:t xml:space="preserve">
      1. Компетенция органов товарищества, а также порядок принятия ими решений или выступления от имени товарищества определяются в соответствии с настоящим Кодексом, законодательными актами и уставом товарищества. </w:t>
      </w:r>
    </w:p>
    <w:bookmarkEnd w:id="499"/>
    <w:bookmarkStart w:name="z893" w:id="500"/>
    <w:p>
      <w:pPr>
        <w:spacing w:after="0"/>
        <w:ind w:left="0"/>
        <w:jc w:val="both"/>
      </w:pPr>
      <w:r>
        <w:rPr>
          <w:rFonts w:ascii="Times New Roman"/>
          <w:b w:val="false"/>
          <w:i w:val="false"/>
          <w:color w:val="000000"/>
          <w:sz w:val="28"/>
        </w:rPr>
        <w:t>
      2. К исключительной компетенции общего собрания участников товарищества с ограниченной ответственностью относится:</w:t>
      </w:r>
    </w:p>
    <w:bookmarkEnd w:id="500"/>
    <w:bookmarkStart w:name="z894" w:id="501"/>
    <w:p>
      <w:pPr>
        <w:spacing w:after="0"/>
        <w:ind w:left="0"/>
        <w:jc w:val="both"/>
      </w:pPr>
      <w:r>
        <w:rPr>
          <w:rFonts w:ascii="Times New Roman"/>
          <w:b w:val="false"/>
          <w:i w:val="false"/>
          <w:color w:val="000000"/>
          <w:sz w:val="28"/>
        </w:rPr>
        <w:t xml:space="preserve">
      1) изменение устава товарищества, в том числе изменение размера его уставного капитала; </w:t>
      </w:r>
    </w:p>
    <w:bookmarkEnd w:id="501"/>
    <w:bookmarkStart w:name="z895" w:id="502"/>
    <w:p>
      <w:pPr>
        <w:spacing w:after="0"/>
        <w:ind w:left="0"/>
        <w:jc w:val="both"/>
      </w:pPr>
      <w:r>
        <w:rPr>
          <w:rFonts w:ascii="Times New Roman"/>
          <w:b w:val="false"/>
          <w:i w:val="false"/>
          <w:color w:val="000000"/>
          <w:sz w:val="28"/>
        </w:rPr>
        <w:t xml:space="preserve">
      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определение условий такой передачи; </w:t>
      </w:r>
    </w:p>
    <w:bookmarkEnd w:id="502"/>
    <w:bookmarkStart w:name="z896" w:id="503"/>
    <w:p>
      <w:pPr>
        <w:spacing w:after="0"/>
        <w:ind w:left="0"/>
        <w:jc w:val="both"/>
      </w:pPr>
      <w:r>
        <w:rPr>
          <w:rFonts w:ascii="Times New Roman"/>
          <w:b w:val="false"/>
          <w:i w:val="false"/>
          <w:color w:val="000000"/>
          <w:sz w:val="28"/>
        </w:rPr>
        <w:t xml:space="preserve">
      3) утверждение финансовой отчетности товарищества и распределение его чистого дохода; </w:t>
      </w:r>
    </w:p>
    <w:bookmarkEnd w:id="503"/>
    <w:bookmarkStart w:name="z897" w:id="504"/>
    <w:p>
      <w:pPr>
        <w:spacing w:after="0"/>
        <w:ind w:left="0"/>
        <w:jc w:val="both"/>
      </w:pPr>
      <w:r>
        <w:rPr>
          <w:rFonts w:ascii="Times New Roman"/>
          <w:b w:val="false"/>
          <w:i w:val="false"/>
          <w:color w:val="000000"/>
          <w:sz w:val="28"/>
        </w:rPr>
        <w:t xml:space="preserve">
      4) решение о реорганизации или ликвидации товарищества; </w:t>
      </w:r>
    </w:p>
    <w:bookmarkEnd w:id="504"/>
    <w:bookmarkStart w:name="z898" w:id="505"/>
    <w:p>
      <w:pPr>
        <w:spacing w:after="0"/>
        <w:ind w:left="0"/>
        <w:jc w:val="both"/>
      </w:pPr>
      <w:r>
        <w:rPr>
          <w:rFonts w:ascii="Times New Roman"/>
          <w:b w:val="false"/>
          <w:i w:val="false"/>
          <w:color w:val="000000"/>
          <w:sz w:val="28"/>
        </w:rPr>
        <w:t xml:space="preserve">
      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p>
    <w:bookmarkEnd w:id="505"/>
    <w:bookmarkStart w:name="z899" w:id="506"/>
    <w:p>
      <w:pPr>
        <w:spacing w:after="0"/>
        <w:ind w:left="0"/>
        <w:jc w:val="both"/>
      </w:pPr>
      <w:r>
        <w:rPr>
          <w:rFonts w:ascii="Times New Roman"/>
          <w:b w:val="false"/>
          <w:i w:val="false"/>
          <w:color w:val="000000"/>
          <w:sz w:val="28"/>
        </w:rPr>
        <w:t xml:space="preserve">
      6) утверждение внутренних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 </w:t>
      </w:r>
    </w:p>
    <w:bookmarkEnd w:id="506"/>
    <w:bookmarkStart w:name="z900" w:id="507"/>
    <w:p>
      <w:pPr>
        <w:spacing w:after="0"/>
        <w:ind w:left="0"/>
        <w:jc w:val="both"/>
      </w:pPr>
      <w:r>
        <w:rPr>
          <w:rFonts w:ascii="Times New Roman"/>
          <w:b w:val="false"/>
          <w:i w:val="false"/>
          <w:color w:val="000000"/>
          <w:sz w:val="28"/>
        </w:rPr>
        <w:t xml:space="preserve">
      7) решение об участии товарищества в иных хозяйственных товариществах, а также в некоммерческих объединениях; </w:t>
      </w:r>
    </w:p>
    <w:bookmarkEnd w:id="507"/>
    <w:bookmarkStart w:name="z901" w:id="508"/>
    <w:p>
      <w:pPr>
        <w:spacing w:after="0"/>
        <w:ind w:left="0"/>
        <w:jc w:val="both"/>
      </w:pPr>
      <w:r>
        <w:rPr>
          <w:rFonts w:ascii="Times New Roman"/>
          <w:b w:val="false"/>
          <w:i w:val="false"/>
          <w:color w:val="000000"/>
          <w:sz w:val="28"/>
        </w:rPr>
        <w:t xml:space="preserve">
      8) назначение ликвидационной комиссии и утверждение ликвидационных балансов; </w:t>
      </w:r>
    </w:p>
    <w:bookmarkEnd w:id="508"/>
    <w:bookmarkStart w:name="z902" w:id="509"/>
    <w:p>
      <w:pPr>
        <w:spacing w:after="0"/>
        <w:ind w:left="0"/>
        <w:jc w:val="both"/>
      </w:pPr>
      <w:r>
        <w:rPr>
          <w:rFonts w:ascii="Times New Roman"/>
          <w:b w:val="false"/>
          <w:i w:val="false"/>
          <w:color w:val="000000"/>
          <w:sz w:val="28"/>
        </w:rPr>
        <w:t xml:space="preserve">
      9) решение о принудительном выкупе доли у участника товарищества с ограниченной ответственностью в соответствии со статьей 82 настоящего Кодекса. </w:t>
      </w:r>
    </w:p>
    <w:bookmarkEnd w:id="509"/>
    <w:bookmarkStart w:name="z903" w:id="510"/>
    <w:p>
      <w:pPr>
        <w:spacing w:after="0"/>
        <w:ind w:left="0"/>
        <w:jc w:val="both"/>
      </w:pPr>
      <w:r>
        <w:rPr>
          <w:rFonts w:ascii="Times New Roman"/>
          <w:b w:val="false"/>
          <w:i w:val="false"/>
          <w:color w:val="000000"/>
          <w:sz w:val="28"/>
        </w:rPr>
        <w:t>
      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если иное не установлено законами Республики Казахстан.</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511"/>
    <w:p>
      <w:pPr>
        <w:spacing w:after="0"/>
        <w:ind w:left="0"/>
        <w:jc w:val="left"/>
      </w:pPr>
      <w:r>
        <w:rPr>
          <w:rFonts w:ascii="Times New Roman"/>
          <w:b/>
          <w:i w:val="false"/>
          <w:color w:val="000000"/>
        </w:rPr>
        <w:t xml:space="preserve"> Статья 80. Переход доли в уставном капитале товарищества с ограниченной ответственностью к другому лицу</w:t>
      </w:r>
    </w:p>
    <w:bookmarkEnd w:id="511"/>
    <w:bookmarkStart w:name="z904" w:id="512"/>
    <w:p>
      <w:pPr>
        <w:spacing w:after="0"/>
        <w:ind w:left="0"/>
        <w:jc w:val="both"/>
      </w:pPr>
      <w:r>
        <w:rPr>
          <w:rFonts w:ascii="Times New Roman"/>
          <w:b w:val="false"/>
          <w:i w:val="false"/>
          <w:color w:val="000000"/>
          <w:sz w:val="28"/>
        </w:rPr>
        <w:t xml:space="preserve">
      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настоящим Кодексом. </w:t>
      </w:r>
    </w:p>
    <w:bookmarkEnd w:id="512"/>
    <w:bookmarkStart w:name="z905" w:id="513"/>
    <w:p>
      <w:pPr>
        <w:spacing w:after="0"/>
        <w:ind w:left="0"/>
        <w:jc w:val="both"/>
      </w:pPr>
      <w:r>
        <w:rPr>
          <w:rFonts w:ascii="Times New Roman"/>
          <w:b w:val="false"/>
          <w:i w:val="false"/>
          <w:color w:val="000000"/>
          <w:sz w:val="28"/>
        </w:rPr>
        <w:t>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p>
    <w:bookmarkEnd w:id="513"/>
    <w:p>
      <w:pPr>
        <w:spacing w:after="0"/>
        <w:ind w:left="0"/>
        <w:jc w:val="both"/>
      </w:pPr>
      <w:r>
        <w:rPr>
          <w:rFonts w:ascii="Times New Roman"/>
          <w:b w:val="false"/>
          <w:i w:val="false"/>
          <w:color w:val="000000"/>
          <w:sz w:val="28"/>
        </w:rPr>
        <w:t xml:space="preserve">
      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w:t>
      </w:r>
    </w:p>
    <w:p>
      <w:pPr>
        <w:spacing w:after="0"/>
        <w:ind w:left="0"/>
        <w:jc w:val="both"/>
      </w:pPr>
      <w:r>
        <w:rPr>
          <w:rFonts w:ascii="Times New Roman"/>
          <w:b w:val="false"/>
          <w:i w:val="false"/>
          <w:color w:val="000000"/>
          <w:sz w:val="28"/>
        </w:rPr>
        <w:t>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bookmarkStart w:name="z908" w:id="514"/>
    <w:p>
      <w:pPr>
        <w:spacing w:after="0"/>
        <w:ind w:left="0"/>
        <w:jc w:val="both"/>
      </w:pPr>
      <w:r>
        <w:rPr>
          <w:rFonts w:ascii="Times New Roman"/>
          <w:b w:val="false"/>
          <w:i w:val="false"/>
          <w:color w:val="000000"/>
          <w:sz w:val="28"/>
        </w:rPr>
        <w:t xml:space="preserve">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 </w:t>
      </w:r>
    </w:p>
    <w:bookmarkEnd w:id="514"/>
    <w:bookmarkStart w:name="z909" w:id="515"/>
    <w:p>
      <w:pPr>
        <w:spacing w:after="0"/>
        <w:ind w:left="0"/>
        <w:jc w:val="both"/>
      </w:pPr>
      <w:r>
        <w:rPr>
          <w:rFonts w:ascii="Times New Roman"/>
          <w:b w:val="false"/>
          <w:i w:val="false"/>
          <w:color w:val="000000"/>
          <w:sz w:val="28"/>
        </w:rPr>
        <w:t xml:space="preserve">
      4. Доля участника товарищества с ограниченной ответственностью может быть отчуждена до полной ее оплаты лишь в той части, в которой она уже оплачена. </w:t>
      </w:r>
    </w:p>
    <w:bookmarkEnd w:id="515"/>
    <w:bookmarkStart w:name="z910" w:id="516"/>
    <w:p>
      <w:pPr>
        <w:spacing w:after="0"/>
        <w:ind w:left="0"/>
        <w:jc w:val="both"/>
      </w:pPr>
      <w:r>
        <w:rPr>
          <w:rFonts w:ascii="Times New Roman"/>
          <w:b w:val="false"/>
          <w:i w:val="false"/>
          <w:color w:val="000000"/>
          <w:sz w:val="28"/>
        </w:rPr>
        <w:t xml:space="preserve">
      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 </w:t>
      </w:r>
    </w:p>
    <w:bookmarkEnd w:id="516"/>
    <w:bookmarkStart w:name="z911" w:id="517"/>
    <w:p>
      <w:pPr>
        <w:spacing w:after="0"/>
        <w:ind w:left="0"/>
        <w:jc w:val="both"/>
      </w:pPr>
      <w:r>
        <w:rPr>
          <w:rFonts w:ascii="Times New Roman"/>
          <w:b w:val="false"/>
          <w:i w:val="false"/>
          <w:color w:val="000000"/>
          <w:sz w:val="28"/>
        </w:rPr>
        <w:t>
      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p>
    <w:bookmarkEnd w:id="517"/>
    <w:p>
      <w:pPr>
        <w:spacing w:after="0"/>
        <w:ind w:left="0"/>
        <w:jc w:val="both"/>
      </w:pPr>
      <w:r>
        <w:rPr>
          <w:rFonts w:ascii="Times New Roman"/>
          <w:b w:val="false"/>
          <w:i w:val="false"/>
          <w:color w:val="000000"/>
          <w:sz w:val="28"/>
        </w:rPr>
        <w:t xml:space="preserve">
      Законодательными актами могут быть предусмотрены особенности перехода доли к правопреемникам юридических лиц.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07.08.2007 </w:t>
      </w:r>
      <w:r>
        <w:rPr>
          <w:rFonts w:ascii="Times New Roman"/>
          <w:b w:val="false"/>
          <w:i w:val="false"/>
          <w:color w:val="000000"/>
          <w:sz w:val="28"/>
        </w:rPr>
        <w:t>№</w:t>
      </w:r>
      <w:r>
        <w:rPr>
          <w:rFonts w:ascii="Times New Roman"/>
          <w:b w:val="false"/>
          <w:i w:val="false"/>
          <w:color w:val="000000"/>
          <w:sz w:val="28"/>
        </w:rPr>
        <w:t xml:space="preserve"> 321</w:t>
      </w:r>
      <w:r>
        <w:rPr>
          <w:rFonts w:ascii="Times New Roman"/>
          <w:b w:val="false"/>
          <w:i w:val="false"/>
          <w:color w:val="ff0000"/>
          <w:sz w:val="28"/>
        </w:rPr>
        <w:t xml:space="preserve"> (вводится в действие со дня его официального опубликования);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518"/>
    <w:p>
      <w:pPr>
        <w:spacing w:after="0"/>
        <w:ind w:left="0"/>
        <w:jc w:val="left"/>
      </w:pPr>
      <w:r>
        <w:rPr>
          <w:rFonts w:ascii="Times New Roman"/>
          <w:b/>
          <w:i w:val="false"/>
          <w:color w:val="000000"/>
        </w:rPr>
        <w:t xml:space="preserve"> Статья 81. Дополнительные взносы участников товарищества с ограниченной ответственностью</w:t>
      </w:r>
    </w:p>
    <w:bookmarkEnd w:id="518"/>
    <w:bookmarkStart w:name="z912" w:id="519"/>
    <w:p>
      <w:pPr>
        <w:spacing w:after="0"/>
        <w:ind w:left="0"/>
        <w:jc w:val="both"/>
      </w:pPr>
      <w:r>
        <w:rPr>
          <w:rFonts w:ascii="Times New Roman"/>
          <w:b w:val="false"/>
          <w:i w:val="false"/>
          <w:color w:val="000000"/>
          <w:sz w:val="28"/>
        </w:rPr>
        <w:t xml:space="preserve">
      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22.04.1998 </w:t>
      </w:r>
      <w:r>
        <w:rPr>
          <w:rFonts w:ascii="Times New Roman"/>
          <w:b w:val="false"/>
          <w:i w:val="false"/>
          <w:color w:val="000000"/>
          <w:sz w:val="28"/>
        </w:rPr>
        <w:t>№ 221</w:t>
      </w:r>
      <w:r>
        <w:rPr>
          <w:rFonts w:ascii="Times New Roman"/>
          <w:b w:val="false"/>
          <w:i w:val="false"/>
          <w:color w:val="ff0000"/>
          <w:sz w:val="28"/>
        </w:rPr>
        <w:t>.</w:t>
      </w:r>
      <w:r>
        <w:br/>
      </w:r>
      <w:r>
        <w:rPr>
          <w:rFonts w:ascii="Times New Roman"/>
          <w:b w:val="false"/>
          <w:i w:val="false"/>
          <w:color w:val="000000"/>
          <w:sz w:val="28"/>
        </w:rPr>
        <w:t>
</w:t>
      </w:r>
    </w:p>
    <w:bookmarkStart w:name="z176" w:id="520"/>
    <w:p>
      <w:pPr>
        <w:spacing w:after="0"/>
        <w:ind w:left="0"/>
        <w:jc w:val="left"/>
      </w:pPr>
      <w:r>
        <w:rPr>
          <w:rFonts w:ascii="Times New Roman"/>
          <w:b/>
          <w:i w:val="false"/>
          <w:color w:val="000000"/>
        </w:rPr>
        <w:t xml:space="preserve"> Статья 82. Принудительный выкуп доли у участника товарищества с ограниченной ответственностью</w:t>
      </w:r>
    </w:p>
    <w:bookmarkEnd w:id="520"/>
    <w:bookmarkStart w:name="z913" w:id="521"/>
    <w:p>
      <w:pPr>
        <w:spacing w:after="0"/>
        <w:ind w:left="0"/>
        <w:jc w:val="both"/>
      </w:pPr>
      <w:r>
        <w:rPr>
          <w:rFonts w:ascii="Times New Roman"/>
          <w:b w:val="false"/>
          <w:i w:val="false"/>
          <w:color w:val="000000"/>
          <w:sz w:val="28"/>
        </w:rPr>
        <w:t>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Законом Республики Казахстан "О товариществах с ограниченной и дополнительной ответственностью.</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02.03.1998 </w:t>
      </w:r>
      <w:r>
        <w:rPr>
          <w:rFonts w:ascii="Times New Roman"/>
          <w:b w:val="false"/>
          <w:i w:val="false"/>
          <w:color w:val="000000"/>
          <w:sz w:val="28"/>
        </w:rPr>
        <w:t>№ 211</w:t>
      </w:r>
      <w:r>
        <w:rPr>
          <w:rFonts w:ascii="Times New Roman"/>
          <w:b w:val="false"/>
          <w:i w:val="false"/>
          <w:color w:val="ff0000"/>
          <w:sz w:val="28"/>
        </w:rPr>
        <w:t xml:space="preserve">;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522"/>
    <w:p>
      <w:pPr>
        <w:spacing w:after="0"/>
        <w:ind w:left="0"/>
        <w:jc w:val="left"/>
      </w:pPr>
      <w:r>
        <w:rPr>
          <w:rFonts w:ascii="Times New Roman"/>
          <w:b/>
          <w:i w:val="false"/>
          <w:color w:val="000000"/>
        </w:rPr>
        <w:t xml:space="preserve"> Статья 83. Обращение взыскания на долю участника в товариществе с ограниченной ответственностью</w:t>
      </w:r>
    </w:p>
    <w:bookmarkEnd w:id="522"/>
    <w:bookmarkStart w:name="z914" w:id="523"/>
    <w:p>
      <w:pPr>
        <w:spacing w:after="0"/>
        <w:ind w:left="0"/>
        <w:jc w:val="both"/>
      </w:pPr>
      <w:r>
        <w:rPr>
          <w:rFonts w:ascii="Times New Roman"/>
          <w:b w:val="false"/>
          <w:i w:val="false"/>
          <w:color w:val="000000"/>
          <w:sz w:val="28"/>
        </w:rPr>
        <w:t>
      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участника-должника.</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изменениями, внесенными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179" w:id="524"/>
    <w:p>
      <w:pPr>
        <w:spacing w:after="0"/>
        <w:ind w:left="0"/>
        <w:jc w:val="left"/>
      </w:pPr>
      <w:r>
        <w:rPr>
          <w:rFonts w:ascii="Times New Roman"/>
          <w:b/>
          <w:i w:val="false"/>
          <w:color w:val="000000"/>
        </w:rPr>
        <w:t xml:space="preserve"> 5. Товарищество с дополнительной ответственностью</w:t>
      </w:r>
    </w:p>
    <w:bookmarkEnd w:id="524"/>
    <w:bookmarkStart w:name="z181" w:id="525"/>
    <w:p>
      <w:pPr>
        <w:spacing w:after="0"/>
        <w:ind w:left="0"/>
        <w:jc w:val="left"/>
      </w:pPr>
      <w:r>
        <w:rPr>
          <w:rFonts w:ascii="Times New Roman"/>
          <w:b/>
          <w:i w:val="false"/>
          <w:color w:val="000000"/>
        </w:rPr>
        <w:t xml:space="preserve"> Статья 84. Основные положения о товариществе с дополнительной ответственностью</w:t>
      </w:r>
    </w:p>
    <w:bookmarkEnd w:id="525"/>
    <w:bookmarkStart w:name="z915" w:id="526"/>
    <w:p>
      <w:pPr>
        <w:spacing w:after="0"/>
        <w:ind w:left="0"/>
        <w:jc w:val="both"/>
      </w:pPr>
      <w:r>
        <w:rPr>
          <w:rFonts w:ascii="Times New Roman"/>
          <w:b w:val="false"/>
          <w:i w:val="false"/>
          <w:color w:val="000000"/>
          <w:sz w:val="28"/>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принадлежащим им имуществом в размере, кратном внесенным ими вкладам. </w:t>
      </w:r>
    </w:p>
    <w:bookmarkEnd w:id="526"/>
    <w:bookmarkStart w:name="z916" w:id="527"/>
    <w:p>
      <w:pPr>
        <w:spacing w:after="0"/>
        <w:ind w:left="0"/>
        <w:jc w:val="both"/>
      </w:pPr>
      <w:r>
        <w:rPr>
          <w:rFonts w:ascii="Times New Roman"/>
          <w:b w:val="false"/>
          <w:i w:val="false"/>
          <w:color w:val="000000"/>
          <w:sz w:val="28"/>
        </w:rPr>
        <w:t xml:space="preserve">
      2. Предельный размер ответственности участников предусматривается в уставе. </w:t>
      </w:r>
    </w:p>
    <w:bookmarkEnd w:id="527"/>
    <w:bookmarkStart w:name="z917" w:id="528"/>
    <w:p>
      <w:pPr>
        <w:spacing w:after="0"/>
        <w:ind w:left="0"/>
        <w:jc w:val="both"/>
      </w:pPr>
      <w:r>
        <w:rPr>
          <w:rFonts w:ascii="Times New Roman"/>
          <w:b w:val="false"/>
          <w:i w:val="false"/>
          <w:color w:val="000000"/>
          <w:sz w:val="28"/>
        </w:rPr>
        <w:t xml:space="preserve">
      При банкротстве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p>
    <w:bookmarkEnd w:id="528"/>
    <w:bookmarkStart w:name="z918" w:id="529"/>
    <w:p>
      <w:pPr>
        <w:spacing w:after="0"/>
        <w:ind w:left="0"/>
        <w:jc w:val="both"/>
      </w:pPr>
      <w:r>
        <w:rPr>
          <w:rFonts w:ascii="Times New Roman"/>
          <w:b w:val="false"/>
          <w:i w:val="false"/>
          <w:color w:val="000000"/>
          <w:sz w:val="28"/>
        </w:rPr>
        <w:t xml:space="preserve">
      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 </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22.04.1998 </w:t>
      </w:r>
      <w:r>
        <w:rPr>
          <w:rFonts w:ascii="Times New Roman"/>
          <w:b w:val="false"/>
          <w:i w:val="false"/>
          <w:color w:val="000000"/>
          <w:sz w:val="28"/>
        </w:rPr>
        <w:t>№ 221</w:t>
      </w:r>
      <w:r>
        <w:rPr>
          <w:rFonts w:ascii="Times New Roman"/>
          <w:b w:val="false"/>
          <w:i w:val="false"/>
          <w:color w:val="ff0000"/>
          <w:sz w:val="28"/>
        </w:rPr>
        <w:t>.</w:t>
      </w:r>
      <w:r>
        <w:br/>
      </w:r>
      <w:r>
        <w:rPr>
          <w:rFonts w:ascii="Times New Roman"/>
          <w:b w:val="false"/>
          <w:i w:val="false"/>
          <w:color w:val="000000"/>
          <w:sz w:val="28"/>
        </w:rPr>
        <w:t>
</w:t>
      </w:r>
    </w:p>
    <w:bookmarkStart w:name="z183" w:id="530"/>
    <w:p>
      <w:pPr>
        <w:spacing w:after="0"/>
        <w:ind w:left="0"/>
        <w:jc w:val="left"/>
      </w:pPr>
      <w:r>
        <w:rPr>
          <w:rFonts w:ascii="Times New Roman"/>
          <w:b/>
          <w:i w:val="false"/>
          <w:color w:val="000000"/>
        </w:rPr>
        <w:t xml:space="preserve"> III. Акционерное общество</w:t>
      </w:r>
    </w:p>
    <w:bookmarkEnd w:id="530"/>
    <w:p>
      <w:pPr>
        <w:spacing w:after="0"/>
        <w:ind w:left="0"/>
        <w:jc w:val="both"/>
      </w:pPr>
      <w:r>
        <w:rPr>
          <w:rFonts w:ascii="Times New Roman"/>
          <w:b w:val="false"/>
          <w:i w:val="false"/>
          <w:color w:val="ff0000"/>
          <w:sz w:val="28"/>
        </w:rPr>
        <w:t xml:space="preserve">
      Сноска. Подраздел 6 считать частью III - Законом РК от 10 июля 1998 г. </w:t>
      </w:r>
      <w:r>
        <w:rPr>
          <w:rFonts w:ascii="Times New Roman"/>
          <w:b w:val="false"/>
          <w:i w:val="false"/>
          <w:color w:val="ff0000"/>
          <w:sz w:val="28"/>
        </w:rPr>
        <w:t>№ 282</w:t>
      </w:r>
      <w:r>
        <w:rPr>
          <w:rFonts w:ascii="Times New Roman"/>
          <w:b w:val="false"/>
          <w:i w:val="false"/>
          <w:color w:val="ff0000"/>
          <w:sz w:val="28"/>
        </w:rPr>
        <w:t>.</w:t>
      </w:r>
    </w:p>
    <w:bookmarkStart w:name="z185" w:id="531"/>
    <w:p>
      <w:pPr>
        <w:spacing w:after="0"/>
        <w:ind w:left="0"/>
        <w:jc w:val="left"/>
      </w:pPr>
      <w:r>
        <w:rPr>
          <w:rFonts w:ascii="Times New Roman"/>
          <w:b/>
          <w:i w:val="false"/>
          <w:color w:val="000000"/>
        </w:rPr>
        <w:t xml:space="preserve"> Статья 85. Понятие акционерного общества</w:t>
      </w:r>
    </w:p>
    <w:bookmarkEnd w:id="531"/>
    <w:bookmarkStart w:name="z919" w:id="532"/>
    <w:p>
      <w:pPr>
        <w:spacing w:after="0"/>
        <w:ind w:left="0"/>
        <w:jc w:val="both"/>
      </w:pPr>
      <w:r>
        <w:rPr>
          <w:rFonts w:ascii="Times New Roman"/>
          <w:b w:val="false"/>
          <w:i w:val="false"/>
          <w:color w:val="000000"/>
          <w:sz w:val="28"/>
        </w:rPr>
        <w:t xml:space="preserve">
      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 </w:t>
      </w:r>
    </w:p>
    <w:bookmarkEnd w:id="532"/>
    <w:bookmarkStart w:name="z920" w:id="533"/>
    <w:p>
      <w:pPr>
        <w:spacing w:after="0"/>
        <w:ind w:left="0"/>
        <w:jc w:val="both"/>
      </w:pPr>
      <w:r>
        <w:rPr>
          <w:rFonts w:ascii="Times New Roman"/>
          <w:b w:val="false"/>
          <w:i w:val="false"/>
          <w:color w:val="000000"/>
          <w:sz w:val="28"/>
        </w:rPr>
        <w:t>
      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p>
    <w:bookmarkEnd w:id="533"/>
    <w:bookmarkStart w:name="z922" w:id="534"/>
    <w:p>
      <w:pPr>
        <w:spacing w:after="0"/>
        <w:ind w:left="0"/>
        <w:jc w:val="both"/>
      </w:pPr>
      <w:r>
        <w:rPr>
          <w:rFonts w:ascii="Times New Roman"/>
          <w:b w:val="false"/>
          <w:i w:val="false"/>
          <w:color w:val="000000"/>
          <w:sz w:val="28"/>
        </w:rPr>
        <w:t xml:space="preserve">
      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 </w:t>
      </w:r>
    </w:p>
    <w:bookmarkEnd w:id="534"/>
    <w:bookmarkStart w:name="z923" w:id="535"/>
    <w:p>
      <w:pPr>
        <w:spacing w:after="0"/>
        <w:ind w:left="0"/>
        <w:jc w:val="both"/>
      </w:pPr>
      <w:r>
        <w:rPr>
          <w:rFonts w:ascii="Times New Roman"/>
          <w:b w:val="false"/>
          <w:i w:val="false"/>
          <w:color w:val="000000"/>
          <w:sz w:val="28"/>
        </w:rPr>
        <w:t xml:space="preserve">
      4. Правовое положение акционерного общества, права и обязанности акционеров определяются в соответствии с настоящим Кодексом, законодательными актами.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законодательными актами Республики Казахстан. </w:t>
      </w:r>
    </w:p>
    <w:bookmarkEnd w:id="535"/>
    <w:bookmarkStart w:name="z924" w:id="536"/>
    <w:p>
      <w:pPr>
        <w:spacing w:after="0"/>
        <w:ind w:left="0"/>
        <w:jc w:val="both"/>
      </w:pPr>
      <w:r>
        <w:rPr>
          <w:rFonts w:ascii="Times New Roman"/>
          <w:b w:val="false"/>
          <w:i w:val="false"/>
          <w:color w:val="000000"/>
          <w:sz w:val="28"/>
        </w:rPr>
        <w:t xml:space="preserve">
      5. В случаях, предусмотренных законодательством, в организационно-правовой форме акционерного общества могут создаваться некоммерческие организации. </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19.06.1997 </w:t>
      </w:r>
      <w:r>
        <w:rPr>
          <w:rFonts w:ascii="Times New Roman"/>
          <w:b w:val="false"/>
          <w:i w:val="false"/>
          <w:color w:val="000000"/>
          <w:sz w:val="28"/>
        </w:rPr>
        <w:t>№</w:t>
      </w:r>
      <w:r>
        <w:rPr>
          <w:rFonts w:ascii="Times New Roman"/>
          <w:b w:val="false"/>
          <w:i w:val="false"/>
          <w:color w:val="000000"/>
          <w:sz w:val="28"/>
        </w:rPr>
        <w:t xml:space="preserve"> 134</w:t>
      </w:r>
      <w:r>
        <w:rPr>
          <w:rFonts w:ascii="Times New Roman"/>
          <w:b w:val="false"/>
          <w:i w:val="false"/>
          <w:color w:val="ff0000"/>
          <w:sz w:val="28"/>
        </w:rPr>
        <w:t xml:space="preserve">;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13.10.2003 </w:t>
      </w:r>
      <w:r>
        <w:rPr>
          <w:rFonts w:ascii="Times New Roman"/>
          <w:b w:val="false"/>
          <w:i w:val="false"/>
          <w:color w:val="000000"/>
          <w:sz w:val="28"/>
        </w:rPr>
        <w:t>№</w:t>
      </w:r>
      <w:r>
        <w:rPr>
          <w:rFonts w:ascii="Times New Roman"/>
          <w:b w:val="false"/>
          <w:i w:val="false"/>
          <w:color w:val="000000"/>
          <w:sz w:val="28"/>
        </w:rPr>
        <w:t xml:space="preserve"> 486</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7" w:id="537"/>
    <w:p>
      <w:pPr>
        <w:spacing w:after="0"/>
        <w:ind w:left="0"/>
        <w:jc w:val="left"/>
      </w:pPr>
      <w:r>
        <w:rPr>
          <w:rFonts w:ascii="Times New Roman"/>
          <w:b/>
          <w:i w:val="false"/>
          <w:color w:val="000000"/>
        </w:rPr>
        <w:t xml:space="preserve"> Статья 86. Открытые и закрытые акционерные общества</w:t>
      </w:r>
    </w:p>
    <w:bookmarkEnd w:id="537"/>
    <w:p>
      <w:pPr>
        <w:spacing w:after="0"/>
        <w:ind w:left="0"/>
        <w:jc w:val="both"/>
      </w:pPr>
      <w:r>
        <w:rPr>
          <w:rFonts w:ascii="Times New Roman"/>
          <w:b w:val="false"/>
          <w:i w:val="false"/>
          <w:color w:val="ff0000"/>
          <w:sz w:val="28"/>
        </w:rPr>
        <w:t xml:space="preserve">
      Сноска. Статья 86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189" w:id="538"/>
    <w:p>
      <w:pPr>
        <w:spacing w:after="0"/>
        <w:ind w:left="0"/>
        <w:jc w:val="left"/>
      </w:pPr>
      <w:r>
        <w:rPr>
          <w:rFonts w:ascii="Times New Roman"/>
          <w:b/>
          <w:i w:val="false"/>
          <w:color w:val="000000"/>
        </w:rPr>
        <w:t xml:space="preserve"> Статья 87. Учредительные документы акционерного общества</w:t>
      </w:r>
    </w:p>
    <w:bookmarkEnd w:id="538"/>
    <w:bookmarkStart w:name="z925" w:id="539"/>
    <w:p>
      <w:pPr>
        <w:spacing w:after="0"/>
        <w:ind w:left="0"/>
        <w:jc w:val="both"/>
      </w:pPr>
      <w:r>
        <w:rPr>
          <w:rFonts w:ascii="Times New Roman"/>
          <w:b w:val="false"/>
          <w:i w:val="false"/>
          <w:color w:val="000000"/>
          <w:sz w:val="28"/>
        </w:rPr>
        <w:t xml:space="preserve">
      1. Учредительными документами акционерного общества являются учредительный договор (решение единственного учредителя) и устав. </w:t>
      </w:r>
    </w:p>
    <w:bookmarkEnd w:id="539"/>
    <w:bookmarkStart w:name="z926" w:id="540"/>
    <w:p>
      <w:pPr>
        <w:spacing w:after="0"/>
        <w:ind w:left="0"/>
        <w:jc w:val="both"/>
      </w:pPr>
      <w:r>
        <w:rPr>
          <w:rFonts w:ascii="Times New Roman"/>
          <w:b w:val="false"/>
          <w:i w:val="false"/>
          <w:color w:val="000000"/>
          <w:sz w:val="28"/>
        </w:rPr>
        <w:t xml:space="preserve">
      Учредительные документы акционерного общества должны содержать сведения, определенные настоящим Кодексом и иными законодательными актами Республики Казахстан. </w:t>
      </w:r>
    </w:p>
    <w:bookmarkEnd w:id="540"/>
    <w:bookmarkStart w:name="z927" w:id="541"/>
    <w:p>
      <w:pPr>
        <w:spacing w:after="0"/>
        <w:ind w:left="0"/>
        <w:jc w:val="both"/>
      </w:pPr>
      <w:r>
        <w:rPr>
          <w:rFonts w:ascii="Times New Roman"/>
          <w:b w:val="false"/>
          <w:i w:val="false"/>
          <w:color w:val="000000"/>
          <w:sz w:val="28"/>
        </w:rPr>
        <w:t xml:space="preserve">
      Учредительные документы акционерного общества подлежат нотариальному удостоверению. </w:t>
      </w:r>
    </w:p>
    <w:bookmarkEnd w:id="541"/>
    <w:bookmarkStart w:name="z928" w:id="542"/>
    <w:p>
      <w:pPr>
        <w:spacing w:after="0"/>
        <w:ind w:left="0"/>
        <w:jc w:val="both"/>
      </w:pPr>
      <w:r>
        <w:rPr>
          <w:rFonts w:ascii="Times New Roman"/>
          <w:b w:val="false"/>
          <w:i w:val="false"/>
          <w:color w:val="000000"/>
          <w:sz w:val="28"/>
        </w:rPr>
        <w:t xml:space="preserve">
      2. Действие учредительного договора (решения единственного учредителя) прекращается со дня государственной регистрации выпуска объявленных акций. </w:t>
      </w:r>
    </w:p>
    <w:bookmarkEnd w:id="542"/>
    <w:bookmarkStart w:name="z929" w:id="543"/>
    <w:p>
      <w:pPr>
        <w:spacing w:after="0"/>
        <w:ind w:left="0"/>
        <w:jc w:val="both"/>
      </w:pPr>
      <w:r>
        <w:rPr>
          <w:rFonts w:ascii="Times New Roman"/>
          <w:b w:val="false"/>
          <w:i w:val="false"/>
          <w:color w:val="000000"/>
          <w:sz w:val="28"/>
        </w:rPr>
        <w:t xml:space="preserve">
      3. Порядок утверждения устава акционерного общества устанавливается законодательными актами Республики Казахстан. </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в редакции Закона РК от 16.05.2003 </w:t>
      </w:r>
      <w:r>
        <w:rPr>
          <w:rFonts w:ascii="Times New Roman"/>
          <w:b w:val="false"/>
          <w:i w:val="false"/>
          <w:color w:val="000000"/>
          <w:sz w:val="28"/>
        </w:rPr>
        <w:t>№ 416</w:t>
      </w:r>
      <w:r>
        <w:rPr>
          <w:rFonts w:ascii="Times New Roman"/>
          <w:b w:val="false"/>
          <w:i w:val="false"/>
          <w:color w:val="ff0000"/>
          <w:sz w:val="28"/>
        </w:rPr>
        <w:t>.</w:t>
      </w:r>
      <w:r>
        <w:br/>
      </w:r>
      <w:r>
        <w:rPr>
          <w:rFonts w:ascii="Times New Roman"/>
          <w:b w:val="false"/>
          <w:i w:val="false"/>
          <w:color w:val="000000"/>
          <w:sz w:val="28"/>
        </w:rPr>
        <w:t>
</w:t>
      </w:r>
    </w:p>
    <w:bookmarkStart w:name="z191" w:id="544"/>
    <w:p>
      <w:pPr>
        <w:spacing w:after="0"/>
        <w:ind w:left="0"/>
        <w:jc w:val="left"/>
      </w:pPr>
      <w:r>
        <w:rPr>
          <w:rFonts w:ascii="Times New Roman"/>
          <w:b/>
          <w:i w:val="false"/>
          <w:color w:val="000000"/>
        </w:rPr>
        <w:t xml:space="preserve"> Статья 88. Уставный капитал акционерного общества</w:t>
      </w:r>
    </w:p>
    <w:bookmarkEnd w:id="544"/>
    <w:bookmarkStart w:name="z930" w:id="545"/>
    <w:p>
      <w:pPr>
        <w:spacing w:after="0"/>
        <w:ind w:left="0"/>
        <w:jc w:val="both"/>
      </w:pPr>
      <w:r>
        <w:rPr>
          <w:rFonts w:ascii="Times New Roman"/>
          <w:b w:val="false"/>
          <w:i w:val="false"/>
          <w:color w:val="000000"/>
          <w:sz w:val="28"/>
        </w:rPr>
        <w:t xml:space="preserve">
      Минимальный размер и порядок формирования уставного капитала акционерного общества, а также порядок его увеличения определяются законодательными актами Республики Казахстан. </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в редакции Закона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с изменениями, внесенными Законом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93" w:id="546"/>
    <w:p>
      <w:pPr>
        <w:spacing w:after="0"/>
        <w:ind w:left="0"/>
        <w:jc w:val="left"/>
      </w:pPr>
      <w:r>
        <w:rPr>
          <w:rFonts w:ascii="Times New Roman"/>
          <w:b/>
          <w:i w:val="false"/>
          <w:color w:val="000000"/>
        </w:rPr>
        <w:t xml:space="preserve"> Статья 89. Увеличение объявленного и выпущенного (оплаченного) уставного капитала</w:t>
      </w:r>
    </w:p>
    <w:bookmarkEnd w:id="546"/>
    <w:p>
      <w:pPr>
        <w:spacing w:after="0"/>
        <w:ind w:left="0"/>
        <w:jc w:val="both"/>
      </w:pPr>
      <w:r>
        <w:rPr>
          <w:rFonts w:ascii="Times New Roman"/>
          <w:b w:val="false"/>
          <w:i w:val="false"/>
          <w:color w:val="ff0000"/>
          <w:sz w:val="28"/>
        </w:rPr>
        <w:t xml:space="preserve">
      Сноска. Статья 89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859" w:id="547"/>
    <w:p>
      <w:pPr>
        <w:spacing w:after="0"/>
        <w:ind w:left="0"/>
        <w:jc w:val="left"/>
      </w:pPr>
      <w:r>
        <w:rPr>
          <w:rFonts w:ascii="Times New Roman"/>
          <w:b/>
          <w:i w:val="false"/>
          <w:color w:val="000000"/>
        </w:rPr>
        <w:t xml:space="preserve"> Статья 90. Уменьшение объявленного и выпущенного (оплаченного) уставного капитала</w:t>
      </w:r>
    </w:p>
    <w:bookmarkEnd w:id="547"/>
    <w:p>
      <w:pPr>
        <w:spacing w:after="0"/>
        <w:ind w:left="0"/>
        <w:jc w:val="both"/>
      </w:pPr>
      <w:r>
        <w:rPr>
          <w:rFonts w:ascii="Times New Roman"/>
          <w:b w:val="false"/>
          <w:i w:val="false"/>
          <w:color w:val="ff0000"/>
          <w:sz w:val="28"/>
        </w:rPr>
        <w:t xml:space="preserve">
      Сноска. Статья 90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196" w:id="548"/>
    <w:p>
      <w:pPr>
        <w:spacing w:after="0"/>
        <w:ind w:left="0"/>
        <w:jc w:val="left"/>
      </w:pPr>
      <w:r>
        <w:rPr>
          <w:rFonts w:ascii="Times New Roman"/>
          <w:b/>
          <w:i w:val="false"/>
          <w:color w:val="000000"/>
        </w:rPr>
        <w:t xml:space="preserve"> Статья 91. Выпуск и размещение ценных бумаг</w:t>
      </w:r>
    </w:p>
    <w:bookmarkEnd w:id="548"/>
    <w:bookmarkStart w:name="z931" w:id="549"/>
    <w:p>
      <w:pPr>
        <w:spacing w:after="0"/>
        <w:ind w:left="0"/>
        <w:jc w:val="both"/>
      </w:pPr>
      <w:r>
        <w:rPr>
          <w:rFonts w:ascii="Times New Roman"/>
          <w:b w:val="false"/>
          <w:i w:val="false"/>
          <w:color w:val="000000"/>
          <w:sz w:val="28"/>
        </w:rPr>
        <w:t>
      1. Виды ценных бумаг, выпускаемых акционерным обществом, определяются законодательными актами.</w:t>
      </w:r>
    </w:p>
    <w:bookmarkEnd w:id="549"/>
    <w:bookmarkStart w:name="z932" w:id="550"/>
    <w:p>
      <w:pPr>
        <w:spacing w:after="0"/>
        <w:ind w:left="0"/>
        <w:jc w:val="both"/>
      </w:pPr>
      <w:r>
        <w:rPr>
          <w:rFonts w:ascii="Times New Roman"/>
          <w:b w:val="false"/>
          <w:i w:val="false"/>
          <w:color w:val="000000"/>
          <w:sz w:val="28"/>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p>
    <w:bookmarkEnd w:id="550"/>
    <w:bookmarkStart w:name="z933" w:id="551"/>
    <w:p>
      <w:pPr>
        <w:spacing w:after="0"/>
        <w:ind w:left="0"/>
        <w:jc w:val="both"/>
      </w:pPr>
      <w:r>
        <w:rPr>
          <w:rFonts w:ascii="Times New Roman"/>
          <w:b w:val="false"/>
          <w:i w:val="false"/>
          <w:color w:val="000000"/>
          <w:sz w:val="28"/>
        </w:rPr>
        <w:t xml:space="preserve">
      3. Акционерное общество вправе выпускать обеспеченные облигации и облигации без обеспечения, за исключением случаев, предусмотренных законодательными актами Республики Казахстан. Акционерное общество вправе выпускать купонные и дисконтные облигации. Условия и порядок выпуска облигаций определяются законодательством о рынке ценных бумаг. </w:t>
      </w:r>
    </w:p>
    <w:bookmarkEnd w:id="551"/>
    <w:bookmarkStart w:name="z934" w:id="552"/>
    <w:p>
      <w:pPr>
        <w:spacing w:after="0"/>
        <w:ind w:left="0"/>
        <w:jc w:val="both"/>
      </w:pPr>
      <w:r>
        <w:rPr>
          <w:rFonts w:ascii="Times New Roman"/>
          <w:b w:val="false"/>
          <w:i w:val="false"/>
          <w:color w:val="000000"/>
          <w:sz w:val="28"/>
        </w:rP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p>
    <w:bookmarkEnd w:id="552"/>
    <w:bookmarkStart w:name="z935" w:id="553"/>
    <w:p>
      <w:pPr>
        <w:spacing w:after="0"/>
        <w:ind w:left="0"/>
        <w:jc w:val="both"/>
      </w:pPr>
      <w:r>
        <w:rPr>
          <w:rFonts w:ascii="Times New Roman"/>
          <w:b w:val="false"/>
          <w:i w:val="false"/>
          <w:color w:val="000000"/>
          <w:sz w:val="28"/>
        </w:rPr>
        <w:t xml:space="preserve">
      5. Акционерное общество не вправе выплачивать дивиденды по акциям общества: </w:t>
      </w:r>
    </w:p>
    <w:bookmarkEnd w:id="553"/>
    <w:bookmarkStart w:name="z936" w:id="554"/>
    <w:p>
      <w:pPr>
        <w:spacing w:after="0"/>
        <w:ind w:left="0"/>
        <w:jc w:val="both"/>
      </w:pPr>
      <w:r>
        <w:rPr>
          <w:rFonts w:ascii="Times New Roman"/>
          <w:b w:val="false"/>
          <w:i w:val="false"/>
          <w:color w:val="000000"/>
          <w:sz w:val="28"/>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p>
    <w:bookmarkEnd w:id="554"/>
    <w:bookmarkStart w:name="z937" w:id="555"/>
    <w:p>
      <w:pPr>
        <w:spacing w:after="0"/>
        <w:ind w:left="0"/>
        <w:jc w:val="both"/>
      </w:pPr>
      <w:r>
        <w:rPr>
          <w:rFonts w:ascii="Times New Roman"/>
          <w:b w:val="false"/>
          <w:i w:val="false"/>
          <w:color w:val="000000"/>
          <w:sz w:val="28"/>
        </w:rPr>
        <w:t>
      2) если оно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предусмотрены и иные основания, запрещающие выплату дивидендов по акциям акционерным обществом. </w:t>
      </w:r>
    </w:p>
    <w:bookmarkStart w:name="z939" w:id="556"/>
    <w:p>
      <w:pPr>
        <w:spacing w:after="0"/>
        <w:ind w:left="0"/>
        <w:jc w:val="both"/>
      </w:pPr>
      <w:r>
        <w:rPr>
          <w:rFonts w:ascii="Times New Roman"/>
          <w:b w:val="false"/>
          <w:i w:val="false"/>
          <w:color w:val="000000"/>
          <w:sz w:val="28"/>
        </w:rPr>
        <w:t>
      6. Акционерное общество вправе выпускать производные ценные бумаги, опционы и конвертируемые ценные бумаги в порядке, определяемом законодательством.</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в редакции Закона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20.02.2006 </w:t>
      </w:r>
      <w:r>
        <w:rPr>
          <w:rFonts w:ascii="Times New Roman"/>
          <w:b w:val="false"/>
          <w:i w:val="false"/>
          <w:color w:val="000000"/>
          <w:sz w:val="28"/>
        </w:rPr>
        <w:t>№</w:t>
      </w:r>
      <w:r>
        <w:rPr>
          <w:rFonts w:ascii="Times New Roman"/>
          <w:b w:val="false"/>
          <w:i w:val="false"/>
          <w:color w:val="000000"/>
          <w:sz w:val="28"/>
        </w:rPr>
        <w:t xml:space="preserve"> 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15.07.2010 </w:t>
      </w:r>
      <w:r>
        <w:rPr>
          <w:rFonts w:ascii="Times New Roman"/>
          <w:b w:val="false"/>
          <w:i w:val="false"/>
          <w:color w:val="000000"/>
          <w:sz w:val="28"/>
        </w:rPr>
        <w:t>№</w:t>
      </w:r>
      <w:r>
        <w:rPr>
          <w:rFonts w:ascii="Times New Roman"/>
          <w:b w:val="false"/>
          <w:i w:val="false"/>
          <w:color w:val="000000"/>
          <w:sz w:val="28"/>
        </w:rPr>
        <w:t xml:space="preserve">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557"/>
    <w:p>
      <w:pPr>
        <w:spacing w:after="0"/>
        <w:ind w:left="0"/>
        <w:jc w:val="left"/>
      </w:pPr>
      <w:r>
        <w:rPr>
          <w:rFonts w:ascii="Times New Roman"/>
          <w:b/>
          <w:i w:val="false"/>
          <w:color w:val="000000"/>
        </w:rPr>
        <w:t xml:space="preserve"> Статья 92. Управление акционерным обществом</w:t>
      </w:r>
    </w:p>
    <w:bookmarkEnd w:id="557"/>
    <w:bookmarkStart w:name="z940" w:id="558"/>
    <w:p>
      <w:pPr>
        <w:spacing w:after="0"/>
        <w:ind w:left="0"/>
        <w:jc w:val="both"/>
      </w:pPr>
      <w:r>
        <w:rPr>
          <w:rFonts w:ascii="Times New Roman"/>
          <w:b w:val="false"/>
          <w:i w:val="false"/>
          <w:color w:val="000000"/>
          <w:sz w:val="28"/>
        </w:rPr>
        <w:t>
      1. Высшим органом акционерного общества является общее собрание его акционеров.</w:t>
      </w:r>
    </w:p>
    <w:bookmarkEnd w:id="558"/>
    <w:bookmarkStart w:name="z941" w:id="559"/>
    <w:p>
      <w:pPr>
        <w:spacing w:after="0"/>
        <w:ind w:left="0"/>
        <w:jc w:val="both"/>
      </w:pPr>
      <w:r>
        <w:rPr>
          <w:rFonts w:ascii="Times New Roman"/>
          <w:b w:val="false"/>
          <w:i w:val="false"/>
          <w:color w:val="000000"/>
          <w:sz w:val="28"/>
        </w:rPr>
        <w:t>
      2. Исключительная компетенция общего собрания акционеров определяется законодательными актами.</w:t>
      </w:r>
    </w:p>
    <w:bookmarkEnd w:id="559"/>
    <w:bookmarkStart w:name="z942" w:id="560"/>
    <w:p>
      <w:pPr>
        <w:spacing w:after="0"/>
        <w:ind w:left="0"/>
        <w:jc w:val="both"/>
      </w:pPr>
      <w:r>
        <w:rPr>
          <w:rFonts w:ascii="Times New Roman"/>
          <w:b w:val="false"/>
          <w:i w:val="false"/>
          <w:color w:val="000000"/>
          <w:sz w:val="28"/>
        </w:rPr>
        <w:t xml:space="preserve">
      3. Решение вопросов, отнесенных к исключительной компетенции общего собрания акционеров, не может быть передано иным органам акционерного общества. </w:t>
      </w:r>
    </w:p>
    <w:bookmarkEnd w:id="560"/>
    <w:bookmarkStart w:name="z943" w:id="561"/>
    <w:p>
      <w:pPr>
        <w:spacing w:after="0"/>
        <w:ind w:left="0"/>
        <w:jc w:val="both"/>
      </w:pPr>
      <w:r>
        <w:rPr>
          <w:rFonts w:ascii="Times New Roman"/>
          <w:b w:val="false"/>
          <w:i w:val="false"/>
          <w:color w:val="000000"/>
          <w:sz w:val="28"/>
        </w:rPr>
        <w:t>
      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p>
    <w:bookmarkEnd w:id="561"/>
    <w:bookmarkStart w:name="z945" w:id="562"/>
    <w:p>
      <w:pPr>
        <w:spacing w:after="0"/>
        <w:ind w:left="0"/>
        <w:jc w:val="both"/>
      </w:pPr>
      <w:r>
        <w:rPr>
          <w:rFonts w:ascii="Times New Roman"/>
          <w:b w:val="false"/>
          <w:i w:val="false"/>
          <w:color w:val="000000"/>
          <w:sz w:val="28"/>
        </w:rPr>
        <w:t xml:space="preserve">
      5. 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 </w:t>
      </w:r>
    </w:p>
    <w:bookmarkEnd w:id="562"/>
    <w:bookmarkStart w:name="z946" w:id="563"/>
    <w:p>
      <w:pPr>
        <w:spacing w:after="0"/>
        <w:ind w:left="0"/>
        <w:jc w:val="both"/>
      </w:pPr>
      <w:r>
        <w:rPr>
          <w:rFonts w:ascii="Times New Roman"/>
          <w:b w:val="false"/>
          <w:i w:val="false"/>
          <w:color w:val="000000"/>
          <w:sz w:val="28"/>
        </w:rPr>
        <w:t xml:space="preserve">
      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законодательством или учредительными документами. </w:t>
      </w:r>
    </w:p>
    <w:bookmarkEnd w:id="563"/>
    <w:bookmarkStart w:name="z947" w:id="564"/>
    <w:p>
      <w:pPr>
        <w:spacing w:after="0"/>
        <w:ind w:left="0"/>
        <w:jc w:val="both"/>
      </w:pPr>
      <w:r>
        <w:rPr>
          <w:rFonts w:ascii="Times New Roman"/>
          <w:b w:val="false"/>
          <w:i w:val="false"/>
          <w:color w:val="000000"/>
          <w:sz w:val="28"/>
        </w:rPr>
        <w:t xml:space="preserve">
      6. В акционерном обществе могут быть созданы иные органы в соответствии с законодательными актами. </w:t>
      </w:r>
    </w:p>
    <w:bookmarkEnd w:id="564"/>
    <w:bookmarkStart w:name="z268" w:id="565"/>
    <w:p>
      <w:pPr>
        <w:spacing w:after="0"/>
        <w:ind w:left="0"/>
        <w:jc w:val="both"/>
      </w:pPr>
      <w:r>
        <w:rPr>
          <w:rFonts w:ascii="Times New Roman"/>
          <w:b w:val="false"/>
          <w:i w:val="false"/>
          <w:color w:val="000000"/>
          <w:sz w:val="28"/>
        </w:rPr>
        <w:t>
      6-1.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565"/>
    <w:bookmarkStart w:name="z948" w:id="566"/>
    <w:p>
      <w:pPr>
        <w:spacing w:after="0"/>
        <w:ind w:left="0"/>
        <w:jc w:val="both"/>
      </w:pPr>
      <w:r>
        <w:rPr>
          <w:rFonts w:ascii="Times New Roman"/>
          <w:b w:val="false"/>
          <w:i w:val="false"/>
          <w:color w:val="000000"/>
          <w:sz w:val="28"/>
        </w:rPr>
        <w:t xml:space="preserve">
      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 </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567"/>
    <w:p>
      <w:pPr>
        <w:spacing w:after="0"/>
        <w:ind w:left="0"/>
        <w:jc w:val="left"/>
      </w:pPr>
      <w:r>
        <w:rPr>
          <w:rFonts w:ascii="Times New Roman"/>
          <w:b/>
          <w:i w:val="false"/>
          <w:color w:val="000000"/>
        </w:rPr>
        <w:t xml:space="preserve"> Статья 93. Реорганизация и ликвидация акционерного общества</w:t>
      </w:r>
    </w:p>
    <w:bookmarkEnd w:id="567"/>
    <w:bookmarkStart w:name="z950" w:id="568"/>
    <w:p>
      <w:pPr>
        <w:spacing w:after="0"/>
        <w:ind w:left="0"/>
        <w:jc w:val="both"/>
      </w:pPr>
      <w:r>
        <w:rPr>
          <w:rFonts w:ascii="Times New Roman"/>
          <w:b w:val="false"/>
          <w:i w:val="false"/>
          <w:color w:val="000000"/>
          <w:sz w:val="28"/>
        </w:rPr>
        <w:t xml:space="preserve">
      1. Акционерное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p>
    <w:bookmarkEnd w:id="568"/>
    <w:bookmarkStart w:name="z951" w:id="569"/>
    <w:p>
      <w:pPr>
        <w:spacing w:after="0"/>
        <w:ind w:left="0"/>
        <w:jc w:val="both"/>
      </w:pPr>
      <w:r>
        <w:rPr>
          <w:rFonts w:ascii="Times New Roman"/>
          <w:b w:val="false"/>
          <w:i w:val="false"/>
          <w:color w:val="000000"/>
          <w:sz w:val="28"/>
        </w:rPr>
        <w:t xml:space="preserve">
      2. 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в редакции Закона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19.01.2011 </w:t>
      </w:r>
      <w:r>
        <w:rPr>
          <w:rFonts w:ascii="Times New Roman"/>
          <w:b w:val="false"/>
          <w:i w:val="false"/>
          <w:color w:val="000000"/>
          <w:sz w:val="28"/>
        </w:rPr>
        <w:t>№</w:t>
      </w:r>
      <w:r>
        <w:rPr>
          <w:rFonts w:ascii="Times New Roman"/>
          <w:b w:val="false"/>
          <w:i w:val="false"/>
          <w:color w:val="000000"/>
          <w:sz w:val="28"/>
        </w:rPr>
        <w:t xml:space="preserve"> 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570"/>
    <w:p>
      <w:pPr>
        <w:spacing w:after="0"/>
        <w:ind w:left="0"/>
        <w:jc w:val="left"/>
      </w:pPr>
      <w:r>
        <w:rPr>
          <w:rFonts w:ascii="Times New Roman"/>
          <w:b/>
          <w:i w:val="false"/>
          <w:color w:val="000000"/>
        </w:rPr>
        <w:t xml:space="preserve"> IV. Дочерняя организация и зависимое</w:t>
      </w:r>
      <w:r>
        <w:br/>
      </w:r>
      <w:r>
        <w:rPr>
          <w:rFonts w:ascii="Times New Roman"/>
          <w:b/>
          <w:i w:val="false"/>
          <w:color w:val="000000"/>
        </w:rPr>
        <w:t>акционерное общество</w:t>
      </w:r>
    </w:p>
    <w:bookmarkEnd w:id="570"/>
    <w:p>
      <w:pPr>
        <w:spacing w:after="0"/>
        <w:ind w:left="0"/>
        <w:jc w:val="both"/>
      </w:pPr>
      <w:r>
        <w:rPr>
          <w:rFonts w:ascii="Times New Roman"/>
          <w:b w:val="false"/>
          <w:i w:val="false"/>
          <w:color w:val="ff0000"/>
          <w:sz w:val="28"/>
        </w:rPr>
        <w:t xml:space="preserve">
      Сноска. Подраздел седьмой считать частью IV - Законом РК от 10.07.1998 </w:t>
      </w:r>
      <w:r>
        <w:rPr>
          <w:rFonts w:ascii="Times New Roman"/>
          <w:b w:val="false"/>
          <w:i w:val="false"/>
          <w:color w:val="ff0000"/>
          <w:sz w:val="28"/>
        </w:rPr>
        <w:t>№ 282</w:t>
      </w:r>
      <w:r>
        <w:rPr>
          <w:rFonts w:ascii="Times New Roman"/>
          <w:b w:val="false"/>
          <w:i w:val="false"/>
          <w:color w:val="ff0000"/>
          <w:sz w:val="28"/>
        </w:rPr>
        <w:t>.</w:t>
      </w:r>
    </w:p>
    <w:bookmarkStart w:name="z203" w:id="571"/>
    <w:p>
      <w:pPr>
        <w:spacing w:after="0"/>
        <w:ind w:left="0"/>
        <w:jc w:val="left"/>
      </w:pPr>
      <w:r>
        <w:rPr>
          <w:rFonts w:ascii="Times New Roman"/>
          <w:b/>
          <w:i w:val="false"/>
          <w:color w:val="000000"/>
        </w:rPr>
        <w:t xml:space="preserve"> Статья 94. Дочерняя организация</w:t>
      </w:r>
    </w:p>
    <w:bookmarkEnd w:id="571"/>
    <w:bookmarkStart w:name="z952" w:id="572"/>
    <w:p>
      <w:pPr>
        <w:spacing w:after="0"/>
        <w:ind w:left="0"/>
        <w:jc w:val="both"/>
      </w:pPr>
      <w:r>
        <w:rPr>
          <w:rFonts w:ascii="Times New Roman"/>
          <w:b w:val="false"/>
          <w:i w:val="false"/>
          <w:color w:val="000000"/>
          <w:sz w:val="28"/>
        </w:rPr>
        <w:t>
      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p>
    <w:bookmarkEnd w:id="572"/>
    <w:bookmarkStart w:name="z953" w:id="573"/>
    <w:p>
      <w:pPr>
        <w:spacing w:after="0"/>
        <w:ind w:left="0"/>
        <w:jc w:val="both"/>
      </w:pPr>
      <w:r>
        <w:rPr>
          <w:rFonts w:ascii="Times New Roman"/>
          <w:b w:val="false"/>
          <w:i w:val="false"/>
          <w:color w:val="000000"/>
          <w:sz w:val="28"/>
        </w:rPr>
        <w:t xml:space="preserve">
      2. Дочерняя организация не отвечает по долгам своей основной организации. </w:t>
      </w:r>
    </w:p>
    <w:bookmarkEnd w:id="573"/>
    <w:bookmarkStart w:name="z954" w:id="574"/>
    <w:p>
      <w:pPr>
        <w:spacing w:after="0"/>
        <w:ind w:left="0"/>
        <w:jc w:val="both"/>
      </w:pPr>
      <w:r>
        <w:rPr>
          <w:rFonts w:ascii="Times New Roman"/>
          <w:b w:val="false"/>
          <w:i w:val="false"/>
          <w:color w:val="000000"/>
          <w:sz w:val="28"/>
        </w:rPr>
        <w:t xml:space="preserve">
      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субсидиарно с дочерней организацией по сделкам, заключенным последней во исполнение таких указаний. </w:t>
      </w:r>
    </w:p>
    <w:bookmarkEnd w:id="574"/>
    <w:bookmarkStart w:name="z955" w:id="575"/>
    <w:p>
      <w:pPr>
        <w:spacing w:after="0"/>
        <w:ind w:left="0"/>
        <w:jc w:val="both"/>
      </w:pPr>
      <w:r>
        <w:rPr>
          <w:rFonts w:ascii="Times New Roman"/>
          <w:b w:val="false"/>
          <w:i w:val="false"/>
          <w:color w:val="000000"/>
          <w:sz w:val="28"/>
        </w:rPr>
        <w:t>
      В случае банкротства дочерней организации по вине основной организации последняя несет субсидиарную ответственность по ее долгам.</w:t>
      </w:r>
    </w:p>
    <w:bookmarkEnd w:id="575"/>
    <w:bookmarkStart w:name="z1900" w:id="576"/>
    <w:p>
      <w:pPr>
        <w:spacing w:after="0"/>
        <w:ind w:left="0"/>
        <w:jc w:val="both"/>
      </w:pPr>
      <w:r>
        <w:rPr>
          <w:rFonts w:ascii="Times New Roman"/>
          <w:b w:val="false"/>
          <w:i w:val="false"/>
          <w:color w:val="000000"/>
          <w:sz w:val="28"/>
        </w:rPr>
        <w:t>
      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bookmarkEnd w:id="576"/>
    <w:bookmarkStart w:name="z956" w:id="577"/>
    <w:p>
      <w:pPr>
        <w:spacing w:after="0"/>
        <w:ind w:left="0"/>
        <w:jc w:val="both"/>
      </w:pPr>
      <w:r>
        <w:rPr>
          <w:rFonts w:ascii="Times New Roman"/>
          <w:b w:val="false"/>
          <w:i w:val="false"/>
          <w:color w:val="000000"/>
          <w:sz w:val="28"/>
        </w:rPr>
        <w:t xml:space="preserve">
      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p>
    <w:bookmarkEnd w:id="577"/>
    <w:bookmarkStart w:name="z957" w:id="578"/>
    <w:p>
      <w:pPr>
        <w:spacing w:after="0"/>
        <w:ind w:left="0"/>
        <w:jc w:val="both"/>
      </w:pPr>
      <w:r>
        <w:rPr>
          <w:rFonts w:ascii="Times New Roman"/>
          <w:b w:val="false"/>
          <w:i w:val="false"/>
          <w:color w:val="000000"/>
          <w:sz w:val="28"/>
        </w:rPr>
        <w:t xml:space="preserve">
      4. Особенности положения дочерних организаций, не предусмотренные настоящей статьей, определяются законодательными актами. </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в редакции Закона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579"/>
    <w:p>
      <w:pPr>
        <w:spacing w:after="0"/>
        <w:ind w:left="0"/>
        <w:jc w:val="left"/>
      </w:pPr>
      <w:r>
        <w:rPr>
          <w:rFonts w:ascii="Times New Roman"/>
          <w:b/>
          <w:i w:val="false"/>
          <w:color w:val="000000"/>
        </w:rPr>
        <w:t xml:space="preserve"> Статья 95. Зависимое акционерное общество</w:t>
      </w:r>
    </w:p>
    <w:bookmarkEnd w:id="579"/>
    <w:bookmarkStart w:name="z958" w:id="580"/>
    <w:p>
      <w:pPr>
        <w:spacing w:after="0"/>
        <w:ind w:left="0"/>
        <w:jc w:val="both"/>
      </w:pPr>
      <w:r>
        <w:rPr>
          <w:rFonts w:ascii="Times New Roman"/>
          <w:b w:val="false"/>
          <w:i w:val="false"/>
          <w:color w:val="000000"/>
          <w:sz w:val="28"/>
        </w:rPr>
        <w:t xml:space="preserve">
      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 </w:t>
      </w:r>
    </w:p>
    <w:bookmarkEnd w:id="580"/>
    <w:bookmarkStart w:name="z959" w:id="581"/>
    <w:p>
      <w:pPr>
        <w:spacing w:after="0"/>
        <w:ind w:left="0"/>
        <w:jc w:val="both"/>
      </w:pPr>
      <w:r>
        <w:rPr>
          <w:rFonts w:ascii="Times New Roman"/>
          <w:b w:val="false"/>
          <w:i w:val="false"/>
          <w:color w:val="000000"/>
          <w:sz w:val="28"/>
        </w:rPr>
        <w:t xml:space="preserve">
      2. Исключен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81"/>
    <w:bookmarkStart w:name="z960" w:id="582"/>
    <w:p>
      <w:pPr>
        <w:spacing w:after="0"/>
        <w:ind w:left="0"/>
        <w:jc w:val="both"/>
      </w:pPr>
      <w:r>
        <w:rPr>
          <w:rFonts w:ascii="Times New Roman"/>
          <w:b w:val="false"/>
          <w:i w:val="false"/>
          <w:color w:val="000000"/>
          <w:sz w:val="28"/>
        </w:rPr>
        <w:t xml:space="preserve">
      3. Исключен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82"/>
    <w:bookmarkStart w:name="z961" w:id="583"/>
    <w:p>
      <w:pPr>
        <w:spacing w:after="0"/>
        <w:ind w:left="0"/>
        <w:jc w:val="both"/>
      </w:pPr>
      <w:r>
        <w:rPr>
          <w:rFonts w:ascii="Times New Roman"/>
          <w:b w:val="false"/>
          <w:i w:val="false"/>
          <w:color w:val="000000"/>
          <w:sz w:val="28"/>
        </w:rPr>
        <w:t>
      4. Особенности положения зависимых и взаимно участвующих в уставных капиталах друг друга акционерных обществ, не предусмотренные настоящей статьей, определяются законодательными актами.</w:t>
      </w:r>
    </w:p>
    <w:bookmarkEnd w:id="583"/>
    <w:bookmarkStart w:name="z8307" w:id="584"/>
    <w:p>
      <w:pPr>
        <w:spacing w:after="0"/>
        <w:ind w:left="0"/>
        <w:jc w:val="both"/>
      </w:pPr>
      <w:r>
        <w:rPr>
          <w:rFonts w:ascii="Times New Roman"/>
          <w:b w:val="false"/>
          <w:i w:val="false"/>
          <w:color w:val="000000"/>
          <w:sz w:val="28"/>
        </w:rPr>
        <w:t>
      5. Участвующее (преобладающее) юридическое лицо обязано в порядке, предусмотренном законами, публиковать информацию о приобретении им более двадцати процентов голосующих акций акционерного общества.</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585"/>
    <w:p>
      <w:pPr>
        <w:spacing w:after="0"/>
        <w:ind w:left="0"/>
        <w:jc w:val="left"/>
      </w:pPr>
      <w:r>
        <w:rPr>
          <w:rFonts w:ascii="Times New Roman"/>
          <w:b/>
          <w:i w:val="false"/>
          <w:color w:val="000000"/>
        </w:rPr>
        <w:t xml:space="preserve"> V. Производственный кооператив</w:t>
      </w:r>
    </w:p>
    <w:bookmarkEnd w:id="585"/>
    <w:bookmarkStart w:name="z208" w:id="586"/>
    <w:p>
      <w:pPr>
        <w:spacing w:after="0"/>
        <w:ind w:left="0"/>
        <w:jc w:val="left"/>
      </w:pPr>
      <w:r>
        <w:rPr>
          <w:rFonts w:ascii="Times New Roman"/>
          <w:b/>
          <w:i w:val="false"/>
          <w:color w:val="000000"/>
        </w:rPr>
        <w:t xml:space="preserve"> Статья 96. Общие положения о производственном кооперативе</w:t>
      </w:r>
    </w:p>
    <w:bookmarkEnd w:id="586"/>
    <w:bookmarkStart w:name="z962" w:id="587"/>
    <w:p>
      <w:pPr>
        <w:spacing w:after="0"/>
        <w:ind w:left="0"/>
        <w:jc w:val="both"/>
      </w:pPr>
      <w:r>
        <w:rPr>
          <w:rFonts w:ascii="Times New Roman"/>
          <w:b w:val="false"/>
          <w:i w:val="false"/>
          <w:color w:val="000000"/>
          <w:sz w:val="28"/>
        </w:rPr>
        <w:t xml:space="preserve">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w:t>
      </w:r>
    </w:p>
    <w:bookmarkEnd w:id="587"/>
    <w:bookmarkStart w:name="z963" w:id="588"/>
    <w:p>
      <w:pPr>
        <w:spacing w:after="0"/>
        <w:ind w:left="0"/>
        <w:jc w:val="both"/>
      </w:pPr>
      <w:r>
        <w:rPr>
          <w:rFonts w:ascii="Times New Roman"/>
          <w:b w:val="false"/>
          <w:i w:val="false"/>
          <w:color w:val="000000"/>
          <w:sz w:val="28"/>
        </w:rPr>
        <w:t xml:space="preserve">
      2. Членов кооператива должно быть не менее двух. </w:t>
      </w:r>
    </w:p>
    <w:bookmarkEnd w:id="588"/>
    <w:bookmarkStart w:name="z964" w:id="589"/>
    <w:p>
      <w:pPr>
        <w:spacing w:after="0"/>
        <w:ind w:left="0"/>
        <w:jc w:val="both"/>
      </w:pPr>
      <w:r>
        <w:rPr>
          <w:rFonts w:ascii="Times New Roman"/>
          <w:b w:val="false"/>
          <w:i w:val="false"/>
          <w:color w:val="000000"/>
          <w:sz w:val="28"/>
        </w:rPr>
        <w:t xml:space="preserve">
      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p>
    <w:bookmarkEnd w:id="589"/>
    <w:bookmarkStart w:name="z965" w:id="590"/>
    <w:p>
      <w:pPr>
        <w:spacing w:after="0"/>
        <w:ind w:left="0"/>
        <w:jc w:val="both"/>
      </w:pPr>
      <w:r>
        <w:rPr>
          <w:rFonts w:ascii="Times New Roman"/>
          <w:b w:val="false"/>
          <w:i w:val="false"/>
          <w:color w:val="000000"/>
          <w:sz w:val="28"/>
        </w:rPr>
        <w:t>
      4. Правовое положение производственного кооператива и его членов определяется в соответствии с настоящим Кодексом, законодательными актами.</w:t>
      </w:r>
    </w:p>
    <w:bookmarkEnd w:id="590"/>
    <w:bookmarkStart w:name="z278" w:id="591"/>
    <w:p>
      <w:pPr>
        <w:spacing w:after="0"/>
        <w:ind w:left="0"/>
        <w:jc w:val="both"/>
      </w:pPr>
      <w:r>
        <w:rPr>
          <w:rFonts w:ascii="Times New Roman"/>
          <w:b w:val="false"/>
          <w:i w:val="false"/>
          <w:color w:val="000000"/>
          <w:sz w:val="28"/>
        </w:rPr>
        <w:t xml:space="preserve">
      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сельскохозяйственных кооперативах".</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c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29.10.2015 </w:t>
      </w:r>
      <w:r>
        <w:rPr>
          <w:rFonts w:ascii="Times New Roman"/>
          <w:b w:val="false"/>
          <w:i w:val="false"/>
          <w:color w:val="000000"/>
          <w:sz w:val="28"/>
        </w:rPr>
        <w:t>№</w:t>
      </w:r>
      <w:r>
        <w:rPr>
          <w:rFonts w:ascii="Times New Roman"/>
          <w:b w:val="false"/>
          <w:i w:val="false"/>
          <w:color w:val="000000"/>
          <w:sz w:val="28"/>
        </w:rPr>
        <w:t xml:space="preserve"> 373-V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10" w:id="592"/>
    <w:p>
      <w:pPr>
        <w:spacing w:after="0"/>
        <w:ind w:left="0"/>
        <w:jc w:val="left"/>
      </w:pPr>
      <w:r>
        <w:rPr>
          <w:rFonts w:ascii="Times New Roman"/>
          <w:b/>
          <w:i w:val="false"/>
          <w:color w:val="000000"/>
        </w:rPr>
        <w:t xml:space="preserve"> Статья 97. Устав производственного кооператива</w:t>
      </w:r>
    </w:p>
    <w:bookmarkEnd w:id="592"/>
    <w:bookmarkStart w:name="z966" w:id="593"/>
    <w:p>
      <w:pPr>
        <w:spacing w:after="0"/>
        <w:ind w:left="0"/>
        <w:jc w:val="both"/>
      </w:pPr>
      <w:r>
        <w:rPr>
          <w:rFonts w:ascii="Times New Roman"/>
          <w:b w:val="false"/>
          <w:i w:val="false"/>
          <w:color w:val="000000"/>
          <w:sz w:val="28"/>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12" w:id="594"/>
    <w:p>
      <w:pPr>
        <w:spacing w:after="0"/>
        <w:ind w:left="0"/>
        <w:jc w:val="left"/>
      </w:pPr>
      <w:r>
        <w:rPr>
          <w:rFonts w:ascii="Times New Roman"/>
          <w:b/>
          <w:i w:val="false"/>
          <w:color w:val="000000"/>
        </w:rPr>
        <w:t xml:space="preserve"> Статья 98. Имущество производственного кооператива</w:t>
      </w:r>
    </w:p>
    <w:bookmarkEnd w:id="594"/>
    <w:bookmarkStart w:name="z967" w:id="595"/>
    <w:p>
      <w:pPr>
        <w:spacing w:after="0"/>
        <w:ind w:left="0"/>
        <w:jc w:val="both"/>
      </w:pPr>
      <w:r>
        <w:rPr>
          <w:rFonts w:ascii="Times New Roman"/>
          <w:b w:val="false"/>
          <w:i w:val="false"/>
          <w:color w:val="000000"/>
          <w:sz w:val="28"/>
        </w:rPr>
        <w:t xml:space="preserve">
      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p>
    <w:bookmarkEnd w:id="595"/>
    <w:bookmarkStart w:name="z968" w:id="596"/>
    <w:p>
      <w:pPr>
        <w:spacing w:after="0"/>
        <w:ind w:left="0"/>
        <w:jc w:val="both"/>
      </w:pPr>
      <w:r>
        <w:rPr>
          <w:rFonts w:ascii="Times New Roman"/>
          <w:b w:val="false"/>
          <w:i w:val="false"/>
          <w:color w:val="000000"/>
          <w:sz w:val="28"/>
        </w:rPr>
        <w:t xml:space="preserve">
      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 </w:t>
      </w:r>
    </w:p>
    <w:bookmarkEnd w:id="596"/>
    <w:bookmarkStart w:name="z969" w:id="597"/>
    <w:p>
      <w:pPr>
        <w:spacing w:after="0"/>
        <w:ind w:left="0"/>
        <w:jc w:val="both"/>
      </w:pPr>
      <w:r>
        <w:rPr>
          <w:rFonts w:ascii="Times New Roman"/>
          <w:b w:val="false"/>
          <w:i w:val="false"/>
          <w:color w:val="000000"/>
          <w:sz w:val="28"/>
        </w:rPr>
        <w:t xml:space="preserve">
      3. В случае ликвидации производственного кооператива или выхода из него члена кооператива последний имеет право на выдел своего пая. </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14" w:id="598"/>
    <w:p>
      <w:pPr>
        <w:spacing w:after="0"/>
        <w:ind w:left="0"/>
        <w:jc w:val="left"/>
      </w:pPr>
      <w:r>
        <w:rPr>
          <w:rFonts w:ascii="Times New Roman"/>
          <w:b/>
          <w:i w:val="false"/>
          <w:color w:val="000000"/>
        </w:rPr>
        <w:t xml:space="preserve"> Статья 99. Управление производственным кооперативом</w:t>
      </w:r>
    </w:p>
    <w:bookmarkEnd w:id="598"/>
    <w:bookmarkStart w:name="z970" w:id="599"/>
    <w:p>
      <w:pPr>
        <w:spacing w:after="0"/>
        <w:ind w:left="0"/>
        <w:jc w:val="both"/>
      </w:pPr>
      <w:r>
        <w:rPr>
          <w:rFonts w:ascii="Times New Roman"/>
          <w:b w:val="false"/>
          <w:i w:val="false"/>
          <w:color w:val="000000"/>
          <w:sz w:val="28"/>
        </w:rPr>
        <w:t xml:space="preserve">
      1. Высшим органом производственного кооператива является общее собрание его членов. </w:t>
      </w:r>
    </w:p>
    <w:bookmarkEnd w:id="599"/>
    <w:bookmarkStart w:name="z284" w:id="600"/>
    <w:p>
      <w:pPr>
        <w:spacing w:after="0"/>
        <w:ind w:left="0"/>
        <w:jc w:val="both"/>
      </w:pPr>
      <w:r>
        <w:rPr>
          <w:rFonts w:ascii="Times New Roman"/>
          <w:b w:val="false"/>
          <w:i w:val="false"/>
          <w:color w:val="000000"/>
          <w:sz w:val="28"/>
        </w:rPr>
        <w:t>
      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bookmarkEnd w:id="600"/>
    <w:p>
      <w:pPr>
        <w:spacing w:after="0"/>
        <w:ind w:left="0"/>
        <w:jc w:val="both"/>
      </w:pPr>
      <w:r>
        <w:rPr>
          <w:rFonts w:ascii="Times New Roman"/>
          <w:b w:val="false"/>
          <w:i w:val="false"/>
          <w:color w:val="000000"/>
          <w:sz w:val="28"/>
        </w:rPr>
        <w:t>
      Исполнительным органом кооператива является правление или председатель кооператива.</w:t>
      </w:r>
    </w:p>
    <w:bookmarkStart w:name="z285" w:id="601"/>
    <w:p>
      <w:pPr>
        <w:spacing w:after="0"/>
        <w:ind w:left="0"/>
        <w:jc w:val="both"/>
      </w:pPr>
      <w:r>
        <w:rPr>
          <w:rFonts w:ascii="Times New Roman"/>
          <w:b w:val="false"/>
          <w:i w:val="false"/>
          <w:color w:val="000000"/>
          <w:sz w:val="28"/>
        </w:rPr>
        <w:t xml:space="preserve">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 </w:t>
      </w:r>
    </w:p>
    <w:bookmarkEnd w:id="601"/>
    <w:bookmarkStart w:name="z8308" w:id="602"/>
    <w:p>
      <w:pPr>
        <w:spacing w:after="0"/>
        <w:ind w:left="0"/>
        <w:jc w:val="both"/>
      </w:pPr>
      <w:r>
        <w:rPr>
          <w:rFonts w:ascii="Times New Roman"/>
          <w:b w:val="false"/>
          <w:i w:val="false"/>
          <w:color w:val="000000"/>
          <w:sz w:val="28"/>
        </w:rPr>
        <w:t>
      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bookmarkEnd w:id="602"/>
    <w:bookmarkStart w:name="z974" w:id="603"/>
    <w:p>
      <w:pPr>
        <w:spacing w:after="0"/>
        <w:ind w:left="0"/>
        <w:jc w:val="both"/>
      </w:pPr>
      <w:r>
        <w:rPr>
          <w:rFonts w:ascii="Times New Roman"/>
          <w:b w:val="false"/>
          <w:i w:val="false"/>
          <w:color w:val="000000"/>
          <w:sz w:val="28"/>
        </w:rPr>
        <w:t xml:space="preserve">
      2. Компетенция органов управления производственным кооперативом, а также порядок принятия ими решений и выступления от имени кооператива определяются законодательными актами и учредительными документами. </w:t>
      </w:r>
    </w:p>
    <w:bookmarkEnd w:id="603"/>
    <w:bookmarkStart w:name="z975" w:id="604"/>
    <w:p>
      <w:pPr>
        <w:spacing w:after="0"/>
        <w:ind w:left="0"/>
        <w:jc w:val="both"/>
      </w:pPr>
      <w:r>
        <w:rPr>
          <w:rFonts w:ascii="Times New Roman"/>
          <w:b w:val="false"/>
          <w:i w:val="false"/>
          <w:color w:val="000000"/>
          <w:sz w:val="28"/>
        </w:rPr>
        <w:t xml:space="preserve">
      3. К исключительной компетенции общего собрания членов производственного кооператива относится: </w:t>
      </w:r>
    </w:p>
    <w:bookmarkEnd w:id="604"/>
    <w:bookmarkStart w:name="z976" w:id="605"/>
    <w:p>
      <w:pPr>
        <w:spacing w:after="0"/>
        <w:ind w:left="0"/>
        <w:jc w:val="both"/>
      </w:pPr>
      <w:r>
        <w:rPr>
          <w:rFonts w:ascii="Times New Roman"/>
          <w:b w:val="false"/>
          <w:i w:val="false"/>
          <w:color w:val="000000"/>
          <w:sz w:val="28"/>
        </w:rPr>
        <w:t xml:space="preserve">
      1) изменение устава кооператива; </w:t>
      </w:r>
    </w:p>
    <w:bookmarkEnd w:id="605"/>
    <w:bookmarkStart w:name="z977" w:id="606"/>
    <w:p>
      <w:pPr>
        <w:spacing w:after="0"/>
        <w:ind w:left="0"/>
        <w:jc w:val="both"/>
      </w:pPr>
      <w:r>
        <w:rPr>
          <w:rFonts w:ascii="Times New Roman"/>
          <w:b w:val="false"/>
          <w:i w:val="false"/>
          <w:color w:val="000000"/>
          <w:sz w:val="28"/>
        </w:rPr>
        <w:t xml:space="preserve">
      2) образование исполнительного органа, ревизионных органов и наблюдательного совета и отзыв их членов; </w:t>
      </w:r>
    </w:p>
    <w:bookmarkEnd w:id="606"/>
    <w:bookmarkStart w:name="z978" w:id="607"/>
    <w:p>
      <w:pPr>
        <w:spacing w:after="0"/>
        <w:ind w:left="0"/>
        <w:jc w:val="both"/>
      </w:pPr>
      <w:r>
        <w:rPr>
          <w:rFonts w:ascii="Times New Roman"/>
          <w:b w:val="false"/>
          <w:i w:val="false"/>
          <w:color w:val="000000"/>
          <w:sz w:val="28"/>
        </w:rPr>
        <w:t xml:space="preserve">
      3) прием и исключение членов кооператива; </w:t>
      </w:r>
    </w:p>
    <w:bookmarkEnd w:id="607"/>
    <w:bookmarkStart w:name="z979" w:id="608"/>
    <w:p>
      <w:pPr>
        <w:spacing w:after="0"/>
        <w:ind w:left="0"/>
        <w:jc w:val="both"/>
      </w:pPr>
      <w:r>
        <w:rPr>
          <w:rFonts w:ascii="Times New Roman"/>
          <w:b w:val="false"/>
          <w:i w:val="false"/>
          <w:color w:val="000000"/>
          <w:sz w:val="28"/>
        </w:rPr>
        <w:t xml:space="preserve">
      4) утверждение финансовой отчетности кооператива и распределение его чистого дохода; </w:t>
      </w:r>
    </w:p>
    <w:bookmarkEnd w:id="608"/>
    <w:bookmarkStart w:name="z980" w:id="609"/>
    <w:p>
      <w:pPr>
        <w:spacing w:after="0"/>
        <w:ind w:left="0"/>
        <w:jc w:val="both"/>
      </w:pPr>
      <w:r>
        <w:rPr>
          <w:rFonts w:ascii="Times New Roman"/>
          <w:b w:val="false"/>
          <w:i w:val="false"/>
          <w:color w:val="000000"/>
          <w:sz w:val="28"/>
        </w:rPr>
        <w:t xml:space="preserve">
      5) решение о реорганизации и ликвидации кооператива. </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и учредительными документами к исключительной компетенции общего собрания может быть также отнесено решение иных вопросов. </w:t>
      </w:r>
    </w:p>
    <w:bookmarkStart w:name="z982" w:id="610"/>
    <w:p>
      <w:pPr>
        <w:spacing w:after="0"/>
        <w:ind w:left="0"/>
        <w:jc w:val="both"/>
      </w:pPr>
      <w:r>
        <w:rPr>
          <w:rFonts w:ascii="Times New Roman"/>
          <w:b w:val="false"/>
          <w:i w:val="false"/>
          <w:color w:val="000000"/>
          <w:sz w:val="28"/>
        </w:rPr>
        <w:t xml:space="preserve">
      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исполнительного органа кооператива. </w:t>
      </w:r>
    </w:p>
    <w:bookmarkEnd w:id="610"/>
    <w:bookmarkStart w:name="z270" w:id="611"/>
    <w:p>
      <w:pPr>
        <w:spacing w:after="0"/>
        <w:ind w:left="0"/>
        <w:jc w:val="both"/>
      </w:pPr>
      <w:r>
        <w:rPr>
          <w:rFonts w:ascii="Times New Roman"/>
          <w:b w:val="false"/>
          <w:i w:val="false"/>
          <w:color w:val="000000"/>
          <w:sz w:val="28"/>
        </w:rPr>
        <w:t>
      3-1. 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611"/>
    <w:bookmarkStart w:name="z983" w:id="612"/>
    <w:p>
      <w:pPr>
        <w:spacing w:after="0"/>
        <w:ind w:left="0"/>
        <w:jc w:val="both"/>
      </w:pPr>
      <w:r>
        <w:rPr>
          <w:rFonts w:ascii="Times New Roman"/>
          <w:b w:val="false"/>
          <w:i w:val="false"/>
          <w:color w:val="000000"/>
          <w:sz w:val="28"/>
        </w:rPr>
        <w:t xml:space="preserve">
      4. Член кооператива имеет один голос при принятии решений общим собранием. </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613"/>
    <w:p>
      <w:pPr>
        <w:spacing w:after="0"/>
        <w:ind w:left="0"/>
        <w:jc w:val="left"/>
      </w:pPr>
      <w:r>
        <w:rPr>
          <w:rFonts w:ascii="Times New Roman"/>
          <w:b/>
          <w:i w:val="false"/>
          <w:color w:val="000000"/>
        </w:rPr>
        <w:t xml:space="preserve"> Статья 100. Прекращение членства в производственном кооперативе</w:t>
      </w:r>
    </w:p>
    <w:bookmarkEnd w:id="613"/>
    <w:bookmarkStart w:name="z984" w:id="614"/>
    <w:p>
      <w:pPr>
        <w:spacing w:after="0"/>
        <w:ind w:left="0"/>
        <w:jc w:val="both"/>
      </w:pPr>
      <w:r>
        <w:rPr>
          <w:rFonts w:ascii="Times New Roman"/>
          <w:b w:val="false"/>
          <w:i w:val="false"/>
          <w:color w:val="000000"/>
          <w:sz w:val="28"/>
        </w:rPr>
        <w:t xml:space="preserve">
      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 </w:t>
      </w:r>
    </w:p>
    <w:bookmarkEnd w:id="614"/>
    <w:bookmarkStart w:name="z985" w:id="615"/>
    <w:p>
      <w:pPr>
        <w:spacing w:after="0"/>
        <w:ind w:left="0"/>
        <w:jc w:val="both"/>
      </w:pPr>
      <w:r>
        <w:rPr>
          <w:rFonts w:ascii="Times New Roman"/>
          <w:b w:val="false"/>
          <w:i w:val="false"/>
          <w:color w:val="000000"/>
          <w:sz w:val="28"/>
        </w:rPr>
        <w:t xml:space="preserve">
      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 </w:t>
      </w:r>
    </w:p>
    <w:bookmarkEnd w:id="615"/>
    <w:bookmarkStart w:name="z986" w:id="616"/>
    <w:p>
      <w:pPr>
        <w:spacing w:after="0"/>
        <w:ind w:left="0"/>
        <w:jc w:val="both"/>
      </w:pPr>
      <w:r>
        <w:rPr>
          <w:rFonts w:ascii="Times New Roman"/>
          <w:b w:val="false"/>
          <w:i w:val="false"/>
          <w:color w:val="000000"/>
          <w:sz w:val="28"/>
        </w:rPr>
        <w:t xml:space="preserve">
      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законодательными актами и учредительными документами. </w:t>
      </w:r>
    </w:p>
    <w:bookmarkEnd w:id="616"/>
    <w:bookmarkStart w:name="z987" w:id="617"/>
    <w:p>
      <w:pPr>
        <w:spacing w:after="0"/>
        <w:ind w:left="0"/>
        <w:jc w:val="both"/>
      </w:pPr>
      <w:r>
        <w:rPr>
          <w:rFonts w:ascii="Times New Roman"/>
          <w:b w:val="false"/>
          <w:i w:val="false"/>
          <w:color w:val="000000"/>
          <w:sz w:val="28"/>
        </w:rPr>
        <w:t xml:space="preserve">
      Исключение из членов производственного кооператива может быть обжаловано в суд. </w:t>
      </w:r>
    </w:p>
    <w:bookmarkEnd w:id="617"/>
    <w:bookmarkStart w:name="z988" w:id="618"/>
    <w:p>
      <w:pPr>
        <w:spacing w:after="0"/>
        <w:ind w:left="0"/>
        <w:jc w:val="both"/>
      </w:pPr>
      <w:r>
        <w:rPr>
          <w:rFonts w:ascii="Times New Roman"/>
          <w:b w:val="false"/>
          <w:i w:val="false"/>
          <w:color w:val="000000"/>
          <w:sz w:val="28"/>
        </w:rPr>
        <w:t xml:space="preserve">
      Член производственного кооператива может быть исключен из него по решению общего собрания в связи с членством в аналогичном кооперативе. </w:t>
      </w:r>
    </w:p>
    <w:bookmarkEnd w:id="618"/>
    <w:bookmarkStart w:name="z989" w:id="619"/>
    <w:p>
      <w:pPr>
        <w:spacing w:after="0"/>
        <w:ind w:left="0"/>
        <w:jc w:val="both"/>
      </w:pPr>
      <w:r>
        <w:rPr>
          <w:rFonts w:ascii="Times New Roman"/>
          <w:b w:val="false"/>
          <w:i w:val="false"/>
          <w:color w:val="000000"/>
          <w:sz w:val="28"/>
        </w:rPr>
        <w:t xml:space="preserve">
      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 </w:t>
      </w:r>
    </w:p>
    <w:bookmarkEnd w:id="619"/>
    <w:bookmarkStart w:name="z990" w:id="620"/>
    <w:p>
      <w:pPr>
        <w:spacing w:after="0"/>
        <w:ind w:left="0"/>
        <w:jc w:val="both"/>
      </w:pPr>
      <w:r>
        <w:rPr>
          <w:rFonts w:ascii="Times New Roman"/>
          <w:b w:val="false"/>
          <w:i w:val="false"/>
          <w:color w:val="000000"/>
          <w:sz w:val="28"/>
        </w:rPr>
        <w:t xml:space="preserve">
      3. Член производственного кооператива вправе передать свой пай или его часть другому члену кооператива, если иное не предусмотрено настоящим Кодексом, иными законодательными актами и учредительными документами. </w:t>
      </w:r>
    </w:p>
    <w:bookmarkEnd w:id="620"/>
    <w:bookmarkStart w:name="z991" w:id="621"/>
    <w:p>
      <w:pPr>
        <w:spacing w:after="0"/>
        <w:ind w:left="0"/>
        <w:jc w:val="both"/>
      </w:pPr>
      <w:r>
        <w:rPr>
          <w:rFonts w:ascii="Times New Roman"/>
          <w:b w:val="false"/>
          <w:i w:val="false"/>
          <w:color w:val="000000"/>
          <w:sz w:val="28"/>
        </w:rPr>
        <w:t xml:space="preserve">
      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настоящим Кодексом. </w:t>
      </w:r>
    </w:p>
    <w:bookmarkEnd w:id="621"/>
    <w:bookmarkStart w:name="z992" w:id="622"/>
    <w:p>
      <w:pPr>
        <w:spacing w:after="0"/>
        <w:ind w:left="0"/>
        <w:jc w:val="both"/>
      </w:pPr>
      <w:r>
        <w:rPr>
          <w:rFonts w:ascii="Times New Roman"/>
          <w:b w:val="false"/>
          <w:i w:val="false"/>
          <w:color w:val="000000"/>
          <w:sz w:val="28"/>
        </w:rPr>
        <w:t xml:space="preserve">
      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w:t>
      </w:r>
    </w:p>
    <w:bookmarkEnd w:id="622"/>
    <w:bookmarkStart w:name="z993" w:id="623"/>
    <w:p>
      <w:pPr>
        <w:spacing w:after="0"/>
        <w:ind w:left="0"/>
        <w:jc w:val="both"/>
      </w:pPr>
      <w:r>
        <w:rPr>
          <w:rFonts w:ascii="Times New Roman"/>
          <w:b w:val="false"/>
          <w:i w:val="false"/>
          <w:color w:val="000000"/>
          <w:sz w:val="28"/>
        </w:rPr>
        <w:t xml:space="preserve">
      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законодательными актами и учредительными документами кооператива. </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07.08.2007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218" w:id="624"/>
    <w:p>
      <w:pPr>
        <w:spacing w:after="0"/>
        <w:ind w:left="0"/>
        <w:jc w:val="left"/>
      </w:pPr>
      <w:r>
        <w:rPr>
          <w:rFonts w:ascii="Times New Roman"/>
          <w:b/>
          <w:i w:val="false"/>
          <w:color w:val="000000"/>
        </w:rPr>
        <w:t xml:space="preserve"> Статья 101. Реорганизация и ликвидация производственного кооператива</w:t>
      </w:r>
    </w:p>
    <w:bookmarkEnd w:id="624"/>
    <w:bookmarkStart w:name="z994" w:id="625"/>
    <w:p>
      <w:pPr>
        <w:spacing w:after="0"/>
        <w:ind w:left="0"/>
        <w:jc w:val="both"/>
      </w:pPr>
      <w:r>
        <w:rPr>
          <w:rFonts w:ascii="Times New Roman"/>
          <w:b w:val="false"/>
          <w:i w:val="false"/>
          <w:color w:val="000000"/>
          <w:sz w:val="28"/>
        </w:rPr>
        <w:t xml:space="preserve">
      1. Производственный кооператив может быть добровольно реорганизован или ликвидирован по решению общего собрания его членов. </w:t>
      </w:r>
    </w:p>
    <w:bookmarkEnd w:id="625"/>
    <w:bookmarkStart w:name="z995" w:id="626"/>
    <w:p>
      <w:pPr>
        <w:spacing w:after="0"/>
        <w:ind w:left="0"/>
        <w:jc w:val="both"/>
      </w:pPr>
      <w:r>
        <w:rPr>
          <w:rFonts w:ascii="Times New Roman"/>
          <w:b w:val="false"/>
          <w:i w:val="false"/>
          <w:color w:val="000000"/>
          <w:sz w:val="28"/>
        </w:rPr>
        <w:t>
      Иные основания и порядок реорганизации и ликвидации производственного кооператива определяются настоящим Кодексом и другими законодательными актами.</w:t>
      </w:r>
    </w:p>
    <w:bookmarkEnd w:id="626"/>
    <w:bookmarkStart w:name="z996" w:id="627"/>
    <w:p>
      <w:pPr>
        <w:spacing w:after="0"/>
        <w:ind w:left="0"/>
        <w:jc w:val="both"/>
      </w:pPr>
      <w:r>
        <w:rPr>
          <w:rFonts w:ascii="Times New Roman"/>
          <w:b w:val="false"/>
          <w:i w:val="false"/>
          <w:color w:val="000000"/>
          <w:sz w:val="28"/>
        </w:rPr>
        <w:t xml:space="preserve">
      2. Производственный кооператив по единогласному решению его членов может преобразоваться в хозяйственное товарищество. </w:t>
      </w:r>
    </w:p>
    <w:bookmarkEnd w:id="627"/>
    <w:bookmarkStart w:name="z220" w:id="628"/>
    <w:p>
      <w:pPr>
        <w:spacing w:after="0"/>
        <w:ind w:left="0"/>
        <w:jc w:val="left"/>
      </w:pPr>
      <w:r>
        <w:rPr>
          <w:rFonts w:ascii="Times New Roman"/>
          <w:b/>
          <w:i w:val="false"/>
          <w:color w:val="000000"/>
        </w:rPr>
        <w:t xml:space="preserve"> VI. Государственное предприятие</w:t>
      </w:r>
    </w:p>
    <w:bookmarkEnd w:id="628"/>
    <w:bookmarkStart w:name="z221" w:id="629"/>
    <w:p>
      <w:pPr>
        <w:spacing w:after="0"/>
        <w:ind w:left="0"/>
        <w:jc w:val="left"/>
      </w:pPr>
      <w:r>
        <w:rPr>
          <w:rFonts w:ascii="Times New Roman"/>
          <w:b/>
          <w:i w:val="false"/>
          <w:color w:val="000000"/>
        </w:rPr>
        <w:t xml:space="preserve"> Статья 102. Основные положения о государственном предприятии</w:t>
      </w:r>
    </w:p>
    <w:bookmarkEnd w:id="629"/>
    <w:bookmarkStart w:name="z997" w:id="630"/>
    <w:p>
      <w:pPr>
        <w:spacing w:after="0"/>
        <w:ind w:left="0"/>
        <w:jc w:val="both"/>
      </w:pPr>
      <w:r>
        <w:rPr>
          <w:rFonts w:ascii="Times New Roman"/>
          <w:b w:val="false"/>
          <w:i w:val="false"/>
          <w:color w:val="000000"/>
          <w:sz w:val="28"/>
        </w:rPr>
        <w:t>
      1. К государственным относятся предприятия:</w:t>
      </w:r>
    </w:p>
    <w:bookmarkEnd w:id="630"/>
    <w:bookmarkStart w:name="z998" w:id="631"/>
    <w:p>
      <w:pPr>
        <w:spacing w:after="0"/>
        <w:ind w:left="0"/>
        <w:jc w:val="both"/>
      </w:pPr>
      <w:r>
        <w:rPr>
          <w:rFonts w:ascii="Times New Roman"/>
          <w:b w:val="false"/>
          <w:i w:val="false"/>
          <w:color w:val="000000"/>
          <w:sz w:val="28"/>
        </w:rPr>
        <w:t>
      1) основанные на праве хозяйственного ведения;</w:t>
      </w:r>
    </w:p>
    <w:bookmarkEnd w:id="631"/>
    <w:bookmarkStart w:name="z999" w:id="632"/>
    <w:p>
      <w:pPr>
        <w:spacing w:after="0"/>
        <w:ind w:left="0"/>
        <w:jc w:val="both"/>
      </w:pPr>
      <w:r>
        <w:rPr>
          <w:rFonts w:ascii="Times New Roman"/>
          <w:b w:val="false"/>
          <w:i w:val="false"/>
          <w:color w:val="000000"/>
          <w:sz w:val="28"/>
        </w:rPr>
        <w:t>
      2) основанные на праве оперативного управления (казенное предприятие).</w:t>
      </w:r>
    </w:p>
    <w:bookmarkEnd w:id="632"/>
    <w:bookmarkStart w:name="z1000" w:id="633"/>
    <w:p>
      <w:pPr>
        <w:spacing w:after="0"/>
        <w:ind w:left="0"/>
        <w:jc w:val="both"/>
      </w:pPr>
      <w:r>
        <w:rPr>
          <w:rFonts w:ascii="Times New Roman"/>
          <w:b w:val="false"/>
          <w:i w:val="false"/>
          <w:color w:val="000000"/>
          <w:sz w:val="28"/>
        </w:rPr>
        <w:t>
      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bookmarkEnd w:id="633"/>
    <w:bookmarkStart w:name="z1001" w:id="634"/>
    <w:p>
      <w:pPr>
        <w:spacing w:after="0"/>
        <w:ind w:left="0"/>
        <w:jc w:val="both"/>
      </w:pPr>
      <w:r>
        <w:rPr>
          <w:rFonts w:ascii="Times New Roman"/>
          <w:b w:val="false"/>
          <w:i w:val="false"/>
          <w:color w:val="000000"/>
          <w:sz w:val="28"/>
        </w:rPr>
        <w:t>
      3. Фирменное наименование государственных предприятий должно содержать указание на собственника его имущества.</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Государственное предприятие создается, ликвидируется и реорганизуется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Органом государственного предприятия является руководитель, который назначается в порядке, определенном законами Республики Казахстан.</w:t>
      </w:r>
    </w:p>
    <w:p>
      <w:pPr>
        <w:spacing w:after="0"/>
        <w:ind w:left="0"/>
        <w:jc w:val="both"/>
      </w:pPr>
      <w:r>
        <w:rPr>
          <w:rFonts w:ascii="Times New Roman"/>
          <w:b w:val="false"/>
          <w:i w:val="false"/>
          <w:color w:val="000000"/>
          <w:sz w:val="28"/>
        </w:rPr>
        <w:t>
      В 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bookmarkStart w:name="z272" w:id="635"/>
    <w:p>
      <w:pPr>
        <w:spacing w:after="0"/>
        <w:ind w:left="0"/>
        <w:jc w:val="both"/>
      </w:pPr>
      <w:r>
        <w:rPr>
          <w:rFonts w:ascii="Times New Roman"/>
          <w:b w:val="false"/>
          <w:i w:val="false"/>
          <w:color w:val="000000"/>
          <w:sz w:val="28"/>
        </w:rPr>
        <w:t>
      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w:t>
      </w:r>
      <w:r>
        <w:br/>
      </w:r>
      <w:r>
        <w:rPr>
          <w:rFonts w:ascii="Times New Roman"/>
          <w:b w:val="false"/>
          <w:i w:val="false"/>
          <w:color w:val="000000"/>
          <w:sz w:val="28"/>
        </w:rPr>
        <w:t>
</w:t>
      </w:r>
    </w:p>
    <w:bookmarkStart w:name="z1005" w:id="636"/>
    <w:p>
      <w:pPr>
        <w:spacing w:after="0"/>
        <w:ind w:left="0"/>
        <w:jc w:val="both"/>
      </w:pPr>
      <w:r>
        <w:rPr>
          <w:rFonts w:ascii="Times New Roman"/>
          <w:b w:val="false"/>
          <w:i w:val="false"/>
          <w:color w:val="000000"/>
          <w:sz w:val="28"/>
        </w:rPr>
        <w:t>
      7. Правовое положение государственного предприятия определяется настоящим Кодексом и иными законодательными актами.</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23" w:id="637"/>
    <w:p>
      <w:pPr>
        <w:spacing w:after="0"/>
        <w:ind w:left="0"/>
        <w:jc w:val="left"/>
      </w:pPr>
      <w:r>
        <w:rPr>
          <w:rFonts w:ascii="Times New Roman"/>
          <w:b/>
          <w:i w:val="false"/>
          <w:color w:val="000000"/>
        </w:rPr>
        <w:t xml:space="preserve"> Статья 103. Предприятие, основанное на праве хозяйственного ведения</w:t>
      </w:r>
    </w:p>
    <w:bookmarkEnd w:id="637"/>
    <w:bookmarkStart w:name="z1006" w:id="638"/>
    <w:p>
      <w:pPr>
        <w:spacing w:after="0"/>
        <w:ind w:left="0"/>
        <w:jc w:val="both"/>
      </w:pPr>
      <w:r>
        <w:rPr>
          <w:rFonts w:ascii="Times New Roman"/>
          <w:b w:val="false"/>
          <w:i w:val="false"/>
          <w:color w:val="000000"/>
          <w:sz w:val="28"/>
        </w:rPr>
        <w:t xml:space="preserve">
      1. Учредительным документом предприятия, основанного на праве хозяйственного ведения, является его устав, утверждаемый учредителем. </w:t>
      </w:r>
    </w:p>
    <w:bookmarkEnd w:id="638"/>
    <w:bookmarkStart w:name="z1007" w:id="639"/>
    <w:p>
      <w:pPr>
        <w:spacing w:after="0"/>
        <w:ind w:left="0"/>
        <w:jc w:val="both"/>
      </w:pPr>
      <w:r>
        <w:rPr>
          <w:rFonts w:ascii="Times New Roman"/>
          <w:b w:val="false"/>
          <w:i w:val="false"/>
          <w:color w:val="000000"/>
          <w:sz w:val="28"/>
        </w:rPr>
        <w:t xml:space="preserve">
      2. Предприятие, основанное на праве хозяйственного ведения, отвечает по своим обязательствам всем принадлежащим ему имуществом. </w:t>
      </w:r>
    </w:p>
    <w:bookmarkEnd w:id="639"/>
    <w:bookmarkStart w:name="z1008" w:id="640"/>
    <w:p>
      <w:pPr>
        <w:spacing w:after="0"/>
        <w:ind w:left="0"/>
        <w:jc w:val="both"/>
      </w:pPr>
      <w:r>
        <w:rPr>
          <w:rFonts w:ascii="Times New Roman"/>
          <w:b w:val="false"/>
          <w:i w:val="false"/>
          <w:color w:val="000000"/>
          <w:sz w:val="28"/>
        </w:rPr>
        <w:t xml:space="preserve">
      Предприятие, основанное на праве хозяйственного ведения, не несет ответственности по обязательствам государства. </w:t>
      </w:r>
    </w:p>
    <w:bookmarkEnd w:id="640"/>
    <w:bookmarkStart w:name="z1009" w:id="641"/>
    <w:p>
      <w:pPr>
        <w:spacing w:after="0"/>
        <w:ind w:left="0"/>
        <w:jc w:val="both"/>
      </w:pPr>
      <w:r>
        <w:rPr>
          <w:rFonts w:ascii="Times New Roman"/>
          <w:b w:val="false"/>
          <w:i w:val="false"/>
          <w:color w:val="000000"/>
          <w:sz w:val="28"/>
        </w:rPr>
        <w:t>
      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законодательными актами.</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02.03.1998 </w:t>
      </w:r>
      <w:r>
        <w:rPr>
          <w:rFonts w:ascii="Times New Roman"/>
          <w:b w:val="false"/>
          <w:i w:val="false"/>
          <w:color w:val="000000"/>
          <w:sz w:val="28"/>
        </w:rPr>
        <w:t>N 211</w:t>
      </w:r>
      <w:r>
        <w:rPr>
          <w:rFonts w:ascii="Times New Roman"/>
          <w:b w:val="false"/>
          <w:i w:val="false"/>
          <w:color w:val="ff0000"/>
          <w:sz w:val="28"/>
        </w:rPr>
        <w:t>.</w:t>
      </w:r>
      <w:r>
        <w:br/>
      </w:r>
      <w:r>
        <w:rPr>
          <w:rFonts w:ascii="Times New Roman"/>
          <w:b w:val="false"/>
          <w:i w:val="false"/>
          <w:color w:val="000000"/>
          <w:sz w:val="28"/>
        </w:rPr>
        <w:t>
</w:t>
      </w:r>
    </w:p>
    <w:bookmarkStart w:name="z225" w:id="642"/>
    <w:p>
      <w:pPr>
        <w:spacing w:after="0"/>
        <w:ind w:left="0"/>
        <w:jc w:val="left"/>
      </w:pPr>
      <w:r>
        <w:rPr>
          <w:rFonts w:ascii="Times New Roman"/>
          <w:b/>
          <w:i w:val="false"/>
          <w:color w:val="000000"/>
        </w:rPr>
        <w:t xml:space="preserve"> Статья 104. Казенное предприятие</w:t>
      </w:r>
    </w:p>
    <w:bookmarkEnd w:id="642"/>
    <w:bookmarkStart w:name="z1010" w:id="643"/>
    <w:p>
      <w:pPr>
        <w:spacing w:after="0"/>
        <w:ind w:left="0"/>
        <w:jc w:val="both"/>
      </w:pPr>
      <w:r>
        <w:rPr>
          <w:rFonts w:ascii="Times New Roman"/>
          <w:b w:val="false"/>
          <w:i w:val="false"/>
          <w:color w:val="000000"/>
          <w:sz w:val="28"/>
        </w:rPr>
        <w:t>
      1. Казенным является предприятие, обладающее государственным имуществом на праве оперативного управления.</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законами Республики Казахстан.</w:t>
      </w:r>
    </w:p>
    <w:bookmarkStart w:name="z1012" w:id="644"/>
    <w:p>
      <w:pPr>
        <w:spacing w:after="0"/>
        <w:ind w:left="0"/>
        <w:jc w:val="both"/>
      </w:pPr>
      <w:r>
        <w:rPr>
          <w:rFonts w:ascii="Times New Roman"/>
          <w:b w:val="false"/>
          <w:i w:val="false"/>
          <w:color w:val="000000"/>
          <w:sz w:val="28"/>
        </w:rPr>
        <w:t xml:space="preserve">
      3. Учредительным документом казенного предприятия является его устав, утверждаемый учредителем. </w:t>
      </w:r>
    </w:p>
    <w:bookmarkEnd w:id="644"/>
    <w:bookmarkStart w:name="z1013" w:id="645"/>
    <w:p>
      <w:pPr>
        <w:spacing w:after="0"/>
        <w:ind w:left="0"/>
        <w:jc w:val="both"/>
      </w:pPr>
      <w:r>
        <w:rPr>
          <w:rFonts w:ascii="Times New Roman"/>
          <w:b w:val="false"/>
          <w:i w:val="false"/>
          <w:color w:val="000000"/>
          <w:sz w:val="28"/>
        </w:rPr>
        <w:t xml:space="preserve">
      4. Фирменное наименование предприятия, основанного на праве оперативного управления, должно содержать указание на то, что предприятие является казенным. </w:t>
      </w:r>
    </w:p>
    <w:bookmarkEnd w:id="645"/>
    <w:bookmarkStart w:name="z1014" w:id="646"/>
    <w:p>
      <w:pPr>
        <w:spacing w:after="0"/>
        <w:ind w:left="0"/>
        <w:jc w:val="both"/>
      </w:pPr>
      <w:r>
        <w:rPr>
          <w:rFonts w:ascii="Times New Roman"/>
          <w:b w:val="false"/>
          <w:i w:val="false"/>
          <w:color w:val="000000"/>
          <w:sz w:val="28"/>
        </w:rPr>
        <w:t xml:space="preserve">
      5. Хозяйственная деятельность казенного предприятия определяется его целями и задачами, зафиксированными в уставе. </w:t>
      </w:r>
    </w:p>
    <w:bookmarkEnd w:id="646"/>
    <w:bookmarkStart w:name="z1015" w:id="647"/>
    <w:p>
      <w:pPr>
        <w:spacing w:after="0"/>
        <w:ind w:left="0"/>
        <w:jc w:val="both"/>
      </w:pPr>
      <w:r>
        <w:rPr>
          <w:rFonts w:ascii="Times New Roman"/>
          <w:b w:val="false"/>
          <w:i w:val="false"/>
          <w:color w:val="000000"/>
          <w:sz w:val="28"/>
        </w:rPr>
        <w:t>
      6. Республика Казахстан или административно-территориальная единица несут субсидиарную ответственность по обязательствам казенного предприятия. По договорным обязательствам ответственность наступает в порядке, установленном законодательным актом Республики Казахстан о государственном имуществе.</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16.12.1998 </w:t>
      </w:r>
      <w:r>
        <w:rPr>
          <w:rFonts w:ascii="Times New Roman"/>
          <w:b w:val="false"/>
          <w:i w:val="false"/>
          <w:color w:val="000000"/>
          <w:sz w:val="28"/>
        </w:rPr>
        <w:t>N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27" w:id="648"/>
    <w:p>
      <w:pPr>
        <w:spacing w:after="0"/>
        <w:ind w:left="0"/>
        <w:jc w:val="left"/>
      </w:pPr>
      <w:r>
        <w:rPr>
          <w:rFonts w:ascii="Times New Roman"/>
          <w:b/>
          <w:i w:val="false"/>
          <w:color w:val="000000"/>
        </w:rPr>
        <w:t xml:space="preserve"> VII. Некоммерческие организации</w:t>
      </w:r>
    </w:p>
    <w:bookmarkEnd w:id="648"/>
    <w:bookmarkStart w:name="z228" w:id="649"/>
    <w:p>
      <w:pPr>
        <w:spacing w:after="0"/>
        <w:ind w:left="0"/>
        <w:jc w:val="left"/>
      </w:pPr>
      <w:r>
        <w:rPr>
          <w:rFonts w:ascii="Times New Roman"/>
          <w:b/>
          <w:i w:val="false"/>
          <w:color w:val="000000"/>
        </w:rPr>
        <w:t xml:space="preserve"> Статья 105. Учреждение</w:t>
      </w:r>
    </w:p>
    <w:bookmarkEnd w:id="649"/>
    <w:bookmarkStart w:name="z1016" w:id="650"/>
    <w:p>
      <w:pPr>
        <w:spacing w:after="0"/>
        <w:ind w:left="0"/>
        <w:jc w:val="both"/>
      </w:pPr>
      <w:r>
        <w:rPr>
          <w:rFonts w:ascii="Times New Roman"/>
          <w:b w:val="false"/>
          <w:i w:val="false"/>
          <w:color w:val="000000"/>
          <w:sz w:val="28"/>
        </w:rPr>
        <w:t>
      1. Учреждением признается организация,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 или иных функций некоммерческого характера.</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Государственным учреждением признается учреждение, создаваемое государством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законами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w:t>
      </w:r>
    </w:p>
    <w:bookmarkStart w:name="z503" w:id="651"/>
    <w:p>
      <w:pPr>
        <w:spacing w:after="0"/>
        <w:ind w:left="0"/>
        <w:jc w:val="both"/>
      </w:pPr>
      <w:r>
        <w:rPr>
          <w:rFonts w:ascii="Times New Roman"/>
          <w:b w:val="false"/>
          <w:i w:val="false"/>
          <w:color w:val="000000"/>
          <w:sz w:val="28"/>
        </w:rPr>
        <w:t xml:space="preserve">
      3. Принятие государственным учреждением договорных обязательств осуществляется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651"/>
    <w:bookmarkStart w:name="z505" w:id="652"/>
    <w:p>
      <w:pPr>
        <w:spacing w:after="0"/>
        <w:ind w:left="0"/>
        <w:jc w:val="both"/>
      </w:pPr>
      <w:r>
        <w:rPr>
          <w:rFonts w:ascii="Times New Roman"/>
          <w:b w:val="false"/>
          <w:i w:val="false"/>
          <w:color w:val="000000"/>
          <w:sz w:val="28"/>
        </w:rPr>
        <w:t>
      4. Правовое положение учреждений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30" w:id="653"/>
    <w:p>
      <w:pPr>
        <w:spacing w:after="0"/>
        <w:ind w:left="0"/>
        <w:jc w:val="left"/>
      </w:pPr>
      <w:r>
        <w:rPr>
          <w:rFonts w:ascii="Times New Roman"/>
          <w:b/>
          <w:i w:val="false"/>
          <w:color w:val="000000"/>
        </w:rPr>
        <w:t xml:space="preserve"> Статья 106. Общественное объединение</w:t>
      </w:r>
    </w:p>
    <w:bookmarkEnd w:id="653"/>
    <w:bookmarkStart w:name="z1021" w:id="654"/>
    <w:p>
      <w:pPr>
        <w:spacing w:after="0"/>
        <w:ind w:left="0"/>
        <w:jc w:val="both"/>
      </w:pPr>
      <w:r>
        <w:rPr>
          <w:rFonts w:ascii="Times New Roman"/>
          <w:b w:val="false"/>
          <w:i w:val="false"/>
          <w:color w:val="000000"/>
          <w:sz w:val="28"/>
        </w:rPr>
        <w:t xml:space="preserve">
      1.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 </w:t>
      </w:r>
    </w:p>
    <w:bookmarkEnd w:id="654"/>
    <w:p>
      <w:pPr>
        <w:spacing w:after="0"/>
        <w:ind w:left="0"/>
        <w:jc w:val="both"/>
      </w:pPr>
      <w:r>
        <w:rPr>
          <w:rFonts w:ascii="Times New Roman"/>
          <w:b w:val="false"/>
          <w:i w:val="false"/>
          <w:color w:val="000000"/>
          <w:sz w:val="28"/>
        </w:rPr>
        <w:t>
      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законодательными актами Республики Казахстан.</w:t>
      </w:r>
    </w:p>
    <w:bookmarkStart w:name="z1022" w:id="655"/>
    <w:p>
      <w:pPr>
        <w:spacing w:after="0"/>
        <w:ind w:left="0"/>
        <w:jc w:val="both"/>
      </w:pPr>
      <w:r>
        <w:rPr>
          <w:rFonts w:ascii="Times New Roman"/>
          <w:b w:val="false"/>
          <w:i w:val="false"/>
          <w:color w:val="000000"/>
          <w:sz w:val="28"/>
        </w:rPr>
        <w:t xml:space="preserve">
      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 </w:t>
      </w:r>
    </w:p>
    <w:bookmarkEnd w:id="655"/>
    <w:bookmarkStart w:name="z1879" w:id="656"/>
    <w:p>
      <w:pPr>
        <w:spacing w:after="0"/>
        <w:ind w:left="0"/>
        <w:jc w:val="both"/>
      </w:pPr>
      <w:r>
        <w:rPr>
          <w:rFonts w:ascii="Times New Roman"/>
          <w:b w:val="false"/>
          <w:i w:val="false"/>
          <w:color w:val="000000"/>
          <w:sz w:val="28"/>
        </w:rPr>
        <w:t xml:space="preserve">
      2. - 6. Исключены Законом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color w:val="000000"/>
          <w:sz w:val="28"/>
        </w:rPr>
        <w:t>.</w:t>
      </w:r>
    </w:p>
    <w:bookmarkEnd w:id="656"/>
    <w:bookmarkStart w:name="z1023" w:id="657"/>
    <w:p>
      <w:pPr>
        <w:spacing w:after="0"/>
        <w:ind w:left="0"/>
        <w:jc w:val="both"/>
      </w:pPr>
      <w:r>
        <w:rPr>
          <w:rFonts w:ascii="Times New Roman"/>
          <w:b w:val="false"/>
          <w:i w:val="false"/>
          <w:color w:val="000000"/>
          <w:sz w:val="28"/>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w:t>
      </w:r>
    </w:p>
    <w:bookmarkEnd w:id="657"/>
    <w:bookmarkStart w:name="z1024" w:id="658"/>
    <w:p>
      <w:pPr>
        <w:spacing w:after="0"/>
        <w:ind w:left="0"/>
        <w:jc w:val="both"/>
      </w:pPr>
      <w:r>
        <w:rPr>
          <w:rFonts w:ascii="Times New Roman"/>
          <w:b w:val="false"/>
          <w:i w:val="false"/>
          <w:color w:val="000000"/>
          <w:sz w:val="28"/>
        </w:rPr>
        <w:t>
      Имущество общественного объединения, ликвидированного по решению суда, используется в соответствии с настоящим Кодексом или иными законодательными актами.</w:t>
      </w:r>
    </w:p>
    <w:bookmarkEnd w:id="658"/>
    <w:bookmarkStart w:name="z1025" w:id="659"/>
    <w:p>
      <w:pPr>
        <w:spacing w:after="0"/>
        <w:ind w:left="0"/>
        <w:jc w:val="both"/>
      </w:pPr>
      <w:r>
        <w:rPr>
          <w:rFonts w:ascii="Times New Roman"/>
          <w:b w:val="false"/>
          <w:i w:val="false"/>
          <w:color w:val="000000"/>
          <w:sz w:val="28"/>
        </w:rPr>
        <w:t>
      8. Правовое положение общественного объединения определяется в соответствии с настоящим Кодексом законодательными актами.</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Указом Президента РК, имеющим силу Закона, от 05.10.1995 </w:t>
      </w:r>
      <w:r>
        <w:rPr>
          <w:rFonts w:ascii="Times New Roman"/>
          <w:b w:val="false"/>
          <w:i w:val="false"/>
          <w:color w:val="000000"/>
          <w:sz w:val="28"/>
        </w:rPr>
        <w:t>№</w:t>
      </w:r>
      <w:r>
        <w:rPr>
          <w:rFonts w:ascii="Times New Roman"/>
          <w:b w:val="false"/>
          <w:i w:val="false"/>
          <w:color w:val="000000"/>
          <w:sz w:val="28"/>
        </w:rPr>
        <w:t xml:space="preserve"> 2489</w:t>
      </w:r>
      <w:r>
        <w:rPr>
          <w:rFonts w:ascii="Times New Roman"/>
          <w:b w:val="false"/>
          <w:i w:val="false"/>
          <w:color w:val="ff0000"/>
          <w:sz w:val="28"/>
        </w:rPr>
        <w:t xml:space="preserve">;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15.07.2010 </w:t>
      </w:r>
      <w:r>
        <w:rPr>
          <w:rFonts w:ascii="Times New Roman"/>
          <w:b w:val="false"/>
          <w:i w:val="false"/>
          <w:color w:val="000000"/>
          <w:sz w:val="28"/>
        </w:rPr>
        <w:t>№</w:t>
      </w:r>
      <w:r>
        <w:rPr>
          <w:rFonts w:ascii="Times New Roman"/>
          <w:b w:val="false"/>
          <w:i w:val="false"/>
          <w:color w:val="000000"/>
          <w:sz w:val="28"/>
        </w:rPr>
        <w:t xml:space="preserve">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232" w:id="660"/>
    <w:p>
      <w:pPr>
        <w:spacing w:after="0"/>
        <w:ind w:left="0"/>
        <w:jc w:val="left"/>
      </w:pPr>
      <w:r>
        <w:rPr>
          <w:rFonts w:ascii="Times New Roman"/>
          <w:b/>
          <w:i w:val="false"/>
          <w:color w:val="000000"/>
        </w:rPr>
        <w:t xml:space="preserve"> Статья 107. Фонд</w:t>
      </w:r>
    </w:p>
    <w:bookmarkEnd w:id="660"/>
    <w:bookmarkStart w:name="z1026" w:id="661"/>
    <w:p>
      <w:pPr>
        <w:spacing w:after="0"/>
        <w:ind w:left="0"/>
        <w:jc w:val="both"/>
      </w:pPr>
      <w:r>
        <w:rPr>
          <w:rFonts w:ascii="Times New Roman"/>
          <w:b w:val="false"/>
          <w:i w:val="false"/>
          <w:color w:val="000000"/>
          <w:sz w:val="28"/>
        </w:rPr>
        <w:t>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bookmarkEnd w:id="661"/>
    <w:bookmarkStart w:name="z1027" w:id="662"/>
    <w:p>
      <w:pPr>
        <w:spacing w:after="0"/>
        <w:ind w:left="0"/>
        <w:jc w:val="both"/>
      </w:pPr>
      <w:r>
        <w:rPr>
          <w:rFonts w:ascii="Times New Roman"/>
          <w:b w:val="false"/>
          <w:i w:val="false"/>
          <w:color w:val="000000"/>
          <w:sz w:val="28"/>
        </w:rPr>
        <w:t>
      2. Фонд является юридическим лицом, в гражданском обороте представлен органами фонда, имеет самостоятельный баланс и банковский счет.</w:t>
      </w:r>
    </w:p>
    <w:bookmarkEnd w:id="662"/>
    <w:bookmarkStart w:name="z1028" w:id="663"/>
    <w:p>
      <w:pPr>
        <w:spacing w:after="0"/>
        <w:ind w:left="0"/>
        <w:jc w:val="both"/>
      </w:pPr>
      <w:r>
        <w:rPr>
          <w:rFonts w:ascii="Times New Roman"/>
          <w:b w:val="false"/>
          <w:i w:val="false"/>
          <w:color w:val="000000"/>
          <w:sz w:val="28"/>
        </w:rPr>
        <w:t>
      3. Имущество, переданное фонду его учредителями, является собственностью фонда.</w:t>
      </w:r>
    </w:p>
    <w:bookmarkEnd w:id="663"/>
    <w:bookmarkStart w:name="z1029" w:id="664"/>
    <w:p>
      <w:pPr>
        <w:spacing w:after="0"/>
        <w:ind w:left="0"/>
        <w:jc w:val="both"/>
      </w:pPr>
      <w:r>
        <w:rPr>
          <w:rFonts w:ascii="Times New Roman"/>
          <w:b w:val="false"/>
          <w:i w:val="false"/>
          <w:color w:val="000000"/>
          <w:sz w:val="28"/>
        </w:rPr>
        <w:t>
      Учредители фонда не имеют имущественных прав на имущество фонда.</w:t>
      </w:r>
    </w:p>
    <w:bookmarkEnd w:id="664"/>
    <w:bookmarkStart w:name="z1030" w:id="665"/>
    <w:p>
      <w:pPr>
        <w:spacing w:after="0"/>
        <w:ind w:left="0"/>
        <w:jc w:val="both"/>
      </w:pPr>
      <w:r>
        <w:rPr>
          <w:rFonts w:ascii="Times New Roman"/>
          <w:b w:val="false"/>
          <w:i w:val="false"/>
          <w:color w:val="000000"/>
          <w:sz w:val="28"/>
        </w:rPr>
        <w:t>
      4. Финансовым источником фонда являются деньги, а также другое имущество учредителей, добровольные пожертвования и иные законные поступления.</w:t>
      </w:r>
    </w:p>
    <w:bookmarkEnd w:id="665"/>
    <w:bookmarkStart w:name="z1031" w:id="666"/>
    <w:p>
      <w:pPr>
        <w:spacing w:after="0"/>
        <w:ind w:left="0"/>
        <w:jc w:val="both"/>
      </w:pPr>
      <w:r>
        <w:rPr>
          <w:rFonts w:ascii="Times New Roman"/>
          <w:b w:val="false"/>
          <w:i w:val="false"/>
          <w:color w:val="000000"/>
          <w:sz w:val="28"/>
        </w:rPr>
        <w:t>
      5. Порядок управления фондом и порядок формирования его органов определяются его уставом, утверждаемым учредителями.</w:t>
      </w:r>
    </w:p>
    <w:bookmarkEnd w:id="666"/>
    <w:bookmarkStart w:name="z1032" w:id="667"/>
    <w:p>
      <w:pPr>
        <w:spacing w:after="0"/>
        <w:ind w:left="0"/>
        <w:jc w:val="both"/>
      </w:pPr>
      <w:r>
        <w:rPr>
          <w:rFonts w:ascii="Times New Roman"/>
          <w:b w:val="false"/>
          <w:i w:val="false"/>
          <w:color w:val="000000"/>
          <w:sz w:val="28"/>
        </w:rPr>
        <w:t xml:space="preserve">
      Устав фонда, помимо сведений, содержащихся в </w:t>
      </w:r>
      <w:r>
        <w:rPr>
          <w:rFonts w:ascii="Times New Roman"/>
          <w:b w:val="false"/>
          <w:i w:val="false"/>
          <w:color w:val="000000"/>
          <w:sz w:val="28"/>
        </w:rPr>
        <w:t>пункте 5</w:t>
      </w:r>
      <w:r>
        <w:rPr>
          <w:rFonts w:ascii="Times New Roman"/>
          <w:b w:val="false"/>
          <w:i w:val="false"/>
          <w:color w:val="000000"/>
          <w:sz w:val="28"/>
        </w:rPr>
        <w:t xml:space="preserve">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p>
    <w:bookmarkEnd w:id="667"/>
    <w:bookmarkStart w:name="z1033" w:id="668"/>
    <w:p>
      <w:pPr>
        <w:spacing w:after="0"/>
        <w:ind w:left="0"/>
        <w:jc w:val="both"/>
      </w:pPr>
      <w:r>
        <w:rPr>
          <w:rFonts w:ascii="Times New Roman"/>
          <w:b w:val="false"/>
          <w:i w:val="false"/>
          <w:color w:val="000000"/>
          <w:sz w:val="28"/>
        </w:rPr>
        <w:t>
      6. Фонд обязан ежегодно публиковать отчеты об использовании своего имущества в официальных печатных изданиях.</w:t>
      </w:r>
    </w:p>
    <w:bookmarkEnd w:id="668"/>
    <w:bookmarkStart w:name="z1034" w:id="669"/>
    <w:p>
      <w:pPr>
        <w:spacing w:after="0"/>
        <w:ind w:left="0"/>
        <w:jc w:val="both"/>
      </w:pPr>
      <w:r>
        <w:rPr>
          <w:rFonts w:ascii="Times New Roman"/>
          <w:b w:val="false"/>
          <w:i w:val="false"/>
          <w:color w:val="000000"/>
          <w:sz w:val="28"/>
        </w:rPr>
        <w:t>
      7. По решению суда фонд может быть ликвидирован в случаях:</w:t>
      </w:r>
    </w:p>
    <w:bookmarkEnd w:id="669"/>
    <w:bookmarkStart w:name="z1035" w:id="670"/>
    <w:p>
      <w:pPr>
        <w:spacing w:after="0"/>
        <w:ind w:left="0"/>
        <w:jc w:val="both"/>
      </w:pPr>
      <w:r>
        <w:rPr>
          <w:rFonts w:ascii="Times New Roman"/>
          <w:b w:val="false"/>
          <w:i w:val="false"/>
          <w:color w:val="000000"/>
          <w:sz w:val="28"/>
        </w:rPr>
        <w:t>
      1) если имущества фонда недостаточно для осуществления его целей и вероятность получения необходимого имущества нереальна;</w:t>
      </w:r>
    </w:p>
    <w:bookmarkEnd w:id="670"/>
    <w:bookmarkStart w:name="z1036" w:id="671"/>
    <w:p>
      <w:pPr>
        <w:spacing w:after="0"/>
        <w:ind w:left="0"/>
        <w:jc w:val="both"/>
      </w:pPr>
      <w:r>
        <w:rPr>
          <w:rFonts w:ascii="Times New Roman"/>
          <w:b w:val="false"/>
          <w:i w:val="false"/>
          <w:color w:val="000000"/>
          <w:sz w:val="28"/>
        </w:rPr>
        <w:t>
      2) если цели фонда не могут быть достигнуты, а необходимые изменения целей фонда не могут быть произведены;</w:t>
      </w:r>
    </w:p>
    <w:bookmarkEnd w:id="671"/>
    <w:bookmarkStart w:name="z1037" w:id="672"/>
    <w:p>
      <w:pPr>
        <w:spacing w:after="0"/>
        <w:ind w:left="0"/>
        <w:jc w:val="both"/>
      </w:pPr>
      <w:r>
        <w:rPr>
          <w:rFonts w:ascii="Times New Roman"/>
          <w:b w:val="false"/>
          <w:i w:val="false"/>
          <w:color w:val="000000"/>
          <w:sz w:val="28"/>
        </w:rPr>
        <w:t>
      3) в случае уклонения фонда в его деятельности от целей, предусмотренных уставом;</w:t>
      </w:r>
    </w:p>
    <w:bookmarkEnd w:id="672"/>
    <w:bookmarkStart w:name="z1038" w:id="673"/>
    <w:p>
      <w:pPr>
        <w:spacing w:after="0"/>
        <w:ind w:left="0"/>
        <w:jc w:val="both"/>
      </w:pPr>
      <w:r>
        <w:rPr>
          <w:rFonts w:ascii="Times New Roman"/>
          <w:b w:val="false"/>
          <w:i w:val="false"/>
          <w:color w:val="000000"/>
          <w:sz w:val="28"/>
        </w:rPr>
        <w:t>
      4) в других случаях, предусмотренных законодательными актами или учредительными документами.</w:t>
      </w:r>
    </w:p>
    <w:bookmarkEnd w:id="673"/>
    <w:bookmarkStart w:name="z1039" w:id="674"/>
    <w:p>
      <w:pPr>
        <w:spacing w:after="0"/>
        <w:ind w:left="0"/>
        <w:jc w:val="both"/>
      </w:pPr>
      <w:r>
        <w:rPr>
          <w:rFonts w:ascii="Times New Roman"/>
          <w:b w:val="false"/>
          <w:i w:val="false"/>
          <w:color w:val="000000"/>
          <w:sz w:val="28"/>
        </w:rPr>
        <w:t>
      8. Имущество, оставшееся после ликвидации фонда, направляется на цели, предусмотренные его уставом.</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в редакции Закона РК от 27.04.2012 </w:t>
      </w:r>
      <w:r>
        <w:rPr>
          <w:rFonts w:ascii="Times New Roman"/>
          <w:b w:val="false"/>
          <w:i w:val="false"/>
          <w:color w:val="000000"/>
          <w:sz w:val="28"/>
        </w:rPr>
        <w:t>№</w:t>
      </w:r>
      <w:r>
        <w:rPr>
          <w:rFonts w:ascii="Times New Roman"/>
          <w:b w:val="false"/>
          <w:i w:val="false"/>
          <w:color w:val="000000"/>
          <w:sz w:val="28"/>
        </w:rPr>
        <w:t xml:space="preserve">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675"/>
    <w:p>
      <w:pPr>
        <w:spacing w:after="0"/>
        <w:ind w:left="0"/>
        <w:jc w:val="left"/>
      </w:pPr>
      <w:r>
        <w:rPr>
          <w:rFonts w:ascii="Times New Roman"/>
          <w:b/>
          <w:i w:val="false"/>
          <w:color w:val="000000"/>
        </w:rPr>
        <w:t xml:space="preserve"> Статья 108. Потребительский кооператив</w:t>
      </w:r>
    </w:p>
    <w:bookmarkEnd w:id="675"/>
    <w:bookmarkStart w:name="z1040" w:id="676"/>
    <w:p>
      <w:pPr>
        <w:spacing w:after="0"/>
        <w:ind w:left="0"/>
        <w:jc w:val="both"/>
      </w:pPr>
      <w:r>
        <w:rPr>
          <w:rFonts w:ascii="Times New Roman"/>
          <w:b w:val="false"/>
          <w:i w:val="false"/>
          <w:color w:val="000000"/>
          <w:sz w:val="28"/>
        </w:rPr>
        <w:t xml:space="preserve">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bookmarkEnd w:id="676"/>
    <w:bookmarkStart w:name="z1041" w:id="677"/>
    <w:p>
      <w:pPr>
        <w:spacing w:after="0"/>
        <w:ind w:left="0"/>
        <w:jc w:val="both"/>
      </w:pPr>
      <w:r>
        <w:rPr>
          <w:rFonts w:ascii="Times New Roman"/>
          <w:b w:val="false"/>
          <w:i w:val="false"/>
          <w:color w:val="000000"/>
          <w:sz w:val="28"/>
        </w:rPr>
        <w:t xml:space="preserve">
      В случаях, предусмотренных законодательными актами, в потребительский кооператив могут вступать юридические лица. </w:t>
      </w:r>
    </w:p>
    <w:bookmarkEnd w:id="677"/>
    <w:bookmarkStart w:name="z1042" w:id="678"/>
    <w:p>
      <w:pPr>
        <w:spacing w:after="0"/>
        <w:ind w:left="0"/>
        <w:jc w:val="both"/>
      </w:pPr>
      <w:r>
        <w:rPr>
          <w:rFonts w:ascii="Times New Roman"/>
          <w:b w:val="false"/>
          <w:i w:val="false"/>
          <w:color w:val="000000"/>
          <w:sz w:val="28"/>
        </w:rPr>
        <w:t xml:space="preserve">
      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bookmarkEnd w:id="678"/>
    <w:bookmarkStart w:name="z1043" w:id="679"/>
    <w:p>
      <w:pPr>
        <w:spacing w:after="0"/>
        <w:ind w:left="0"/>
        <w:jc w:val="both"/>
      </w:pPr>
      <w:r>
        <w:rPr>
          <w:rFonts w:ascii="Times New Roman"/>
          <w:b w:val="false"/>
          <w:i w:val="false"/>
          <w:color w:val="000000"/>
          <w:sz w:val="28"/>
        </w:rPr>
        <w:t xml:space="preserve">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 </w:t>
      </w:r>
    </w:p>
    <w:bookmarkEnd w:id="679"/>
    <w:bookmarkStart w:name="z1044" w:id="680"/>
    <w:p>
      <w:pPr>
        <w:spacing w:after="0"/>
        <w:ind w:left="0"/>
        <w:jc w:val="both"/>
      </w:pPr>
      <w:r>
        <w:rPr>
          <w:rFonts w:ascii="Times New Roman"/>
          <w:b w:val="false"/>
          <w:i w:val="false"/>
          <w:color w:val="000000"/>
          <w:sz w:val="28"/>
        </w:rPr>
        <w:t xml:space="preserve">
      3. Устав потребительского кооператива должен содержать помимо сведений, указанных в пункте 5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 </w:t>
      </w:r>
    </w:p>
    <w:bookmarkEnd w:id="680"/>
    <w:bookmarkStart w:name="z1045" w:id="681"/>
    <w:p>
      <w:pPr>
        <w:spacing w:after="0"/>
        <w:ind w:left="0"/>
        <w:jc w:val="both"/>
      </w:pPr>
      <w:r>
        <w:rPr>
          <w:rFonts w:ascii="Times New Roman"/>
          <w:b w:val="false"/>
          <w:i w:val="false"/>
          <w:color w:val="000000"/>
          <w:sz w:val="28"/>
        </w:rPr>
        <w:t xml:space="preserve">
      4. Доходы, полученные потребительским кооперативом, не могут распределяться между его членами и направляются на уставные цели. </w:t>
      </w:r>
    </w:p>
    <w:bookmarkEnd w:id="681"/>
    <w:bookmarkStart w:name="z1046" w:id="682"/>
    <w:p>
      <w:pPr>
        <w:spacing w:after="0"/>
        <w:ind w:left="0"/>
        <w:jc w:val="both"/>
      </w:pPr>
      <w:r>
        <w:rPr>
          <w:rFonts w:ascii="Times New Roman"/>
          <w:b w:val="false"/>
          <w:i w:val="false"/>
          <w:color w:val="000000"/>
          <w:sz w:val="28"/>
        </w:rPr>
        <w:t xml:space="preserve">
      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bookmarkEnd w:id="682"/>
    <w:bookmarkStart w:name="z1047" w:id="683"/>
    <w:p>
      <w:pPr>
        <w:spacing w:after="0"/>
        <w:ind w:left="0"/>
        <w:jc w:val="both"/>
      </w:pPr>
      <w:r>
        <w:rPr>
          <w:rFonts w:ascii="Times New Roman"/>
          <w:b w:val="false"/>
          <w:i w:val="false"/>
          <w:color w:val="000000"/>
          <w:sz w:val="28"/>
        </w:rPr>
        <w:t xml:space="preserve">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 </w:t>
      </w:r>
    </w:p>
    <w:bookmarkEnd w:id="683"/>
    <w:bookmarkStart w:name="z1048" w:id="684"/>
    <w:p>
      <w:pPr>
        <w:spacing w:after="0"/>
        <w:ind w:left="0"/>
        <w:jc w:val="both"/>
      </w:pPr>
      <w:r>
        <w:rPr>
          <w:rFonts w:ascii="Times New Roman"/>
          <w:b w:val="false"/>
          <w:i w:val="false"/>
          <w:color w:val="000000"/>
          <w:sz w:val="28"/>
        </w:rPr>
        <w:t>
      6. Правовое положение потребительского кооператива, а также права и обязанности его членов определяются в соответствии с настоящим Кодексом законодательными актами.</w:t>
      </w:r>
    </w:p>
    <w:bookmarkEnd w:id="684"/>
    <w:bookmarkStart w:name="z1049" w:id="685"/>
    <w:p>
      <w:pPr>
        <w:spacing w:after="0"/>
        <w:ind w:left="0"/>
        <w:jc w:val="both"/>
      </w:pPr>
      <w:r>
        <w:rPr>
          <w:rFonts w:ascii="Times New Roman"/>
          <w:b w:val="false"/>
          <w:i w:val="false"/>
          <w:color w:val="000000"/>
          <w:sz w:val="28"/>
        </w:rPr>
        <w:t xml:space="preserve">
      7. Исключен Законом РК от 29.10.2015 </w:t>
      </w:r>
      <w:r>
        <w:rPr>
          <w:rFonts w:ascii="Times New Roman"/>
          <w:b w:val="false"/>
          <w:i w:val="false"/>
          <w:color w:val="000000"/>
          <w:sz w:val="28"/>
        </w:rPr>
        <w:t>№ 373-V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685"/>
    <w:bookmarkStart w:name="z1051" w:id="686"/>
    <w:p>
      <w:pPr>
        <w:spacing w:after="0"/>
        <w:ind w:left="0"/>
        <w:jc w:val="both"/>
      </w:pPr>
      <w:r>
        <w:rPr>
          <w:rFonts w:ascii="Times New Roman"/>
          <w:b w:val="false"/>
          <w:i w:val="false"/>
          <w:color w:val="000000"/>
          <w:sz w:val="28"/>
        </w:rPr>
        <w:t>
      8. Особенности деятельности потребительских кооперативов - обществ взаимного страхования определяются законодательными актами Республики Казахстан.</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108 дополнен абзацем вторым - Закон РК от 2 марта 1998 г.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с изменениями, внесенными законами РК от 5 июля 2006 года </w:t>
      </w:r>
      <w:r>
        <w:rPr>
          <w:rFonts w:ascii="Times New Roman"/>
          <w:b w:val="false"/>
          <w:i w:val="false"/>
          <w:color w:val="000000"/>
          <w:sz w:val="28"/>
        </w:rPr>
        <w:t>№</w:t>
      </w:r>
      <w:r>
        <w:rPr>
          <w:rFonts w:ascii="Times New Roman"/>
          <w:b w:val="false"/>
          <w:i w:val="false"/>
          <w:color w:val="000000"/>
          <w:sz w:val="28"/>
        </w:rPr>
        <w:t xml:space="preserve"> 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от 29.10.2015</w:t>
      </w:r>
      <w:r>
        <w:rPr>
          <w:rFonts w:ascii="Times New Roman"/>
          <w:b w:val="false"/>
          <w:i w:val="false"/>
          <w:color w:val="000000"/>
          <w:sz w:val="28"/>
        </w:rPr>
        <w:t xml:space="preserve"> №</w:t>
      </w:r>
      <w:r>
        <w:rPr>
          <w:rFonts w:ascii="Times New Roman"/>
          <w:b w:val="false"/>
          <w:i w:val="false"/>
          <w:color w:val="000000"/>
          <w:sz w:val="28"/>
        </w:rPr>
        <w:t xml:space="preserve"> 373-V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36" w:id="687"/>
    <w:p>
      <w:pPr>
        <w:spacing w:after="0"/>
        <w:ind w:left="0"/>
        <w:jc w:val="left"/>
      </w:pPr>
      <w:r>
        <w:rPr>
          <w:rFonts w:ascii="Times New Roman"/>
          <w:b/>
          <w:i w:val="false"/>
          <w:color w:val="000000"/>
        </w:rPr>
        <w:t xml:space="preserve"> Статья 109. Религиозное объединение</w:t>
      </w:r>
    </w:p>
    <w:bookmarkEnd w:id="687"/>
    <w:bookmarkStart w:name="z1052" w:id="688"/>
    <w:p>
      <w:pPr>
        <w:spacing w:after="0"/>
        <w:ind w:left="0"/>
        <w:jc w:val="both"/>
      </w:pPr>
      <w:r>
        <w:rPr>
          <w:rFonts w:ascii="Times New Roman"/>
          <w:b w:val="false"/>
          <w:i w:val="false"/>
          <w:color w:val="000000"/>
          <w:sz w:val="28"/>
        </w:rPr>
        <w:t xml:space="preserve">
      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w:t>
      </w:r>
      <w:r>
        <w:br/>
      </w:r>
      <w:r>
        <w:rPr>
          <w:rFonts w:ascii="Times New Roman"/>
          <w:b w:val="false"/>
          <w:i w:val="false"/>
          <w:color w:val="000000"/>
          <w:sz w:val="28"/>
        </w:rPr>
        <w:t>
</w:t>
      </w:r>
    </w:p>
    <w:bookmarkStart w:name="z1054" w:id="689"/>
    <w:p>
      <w:pPr>
        <w:spacing w:after="0"/>
        <w:ind w:left="0"/>
        <w:jc w:val="both"/>
      </w:pPr>
      <w:r>
        <w:rPr>
          <w:rFonts w:ascii="Times New Roman"/>
          <w:b w:val="false"/>
          <w:i w:val="false"/>
          <w:color w:val="000000"/>
          <w:sz w:val="28"/>
        </w:rPr>
        <w:t xml:space="preserve">
      3. 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4 - 8. (исключены)</w:t>
      </w:r>
      <w:r>
        <w:br/>
      </w:r>
      <w:r>
        <w:rPr>
          <w:rFonts w:ascii="Times New Roman"/>
          <w:b w:val="false"/>
          <w:i w:val="false"/>
          <w:color w:val="000000"/>
          <w:sz w:val="28"/>
        </w:rPr>
        <w:t>
</w:t>
      </w:r>
    </w:p>
    <w:bookmarkStart w:name="z1056" w:id="690"/>
    <w:p>
      <w:pPr>
        <w:spacing w:after="0"/>
        <w:ind w:left="0"/>
        <w:jc w:val="both"/>
      </w:pPr>
      <w:r>
        <w:rPr>
          <w:rFonts w:ascii="Times New Roman"/>
          <w:b w:val="false"/>
          <w:i w:val="false"/>
          <w:color w:val="000000"/>
          <w:sz w:val="28"/>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 </w:t>
      </w:r>
    </w:p>
    <w:bookmarkEnd w:id="690"/>
    <w:bookmarkStart w:name="z1057" w:id="691"/>
    <w:p>
      <w:pPr>
        <w:spacing w:after="0"/>
        <w:ind w:left="0"/>
        <w:jc w:val="both"/>
      </w:pPr>
      <w:r>
        <w:rPr>
          <w:rFonts w:ascii="Times New Roman"/>
          <w:b w:val="false"/>
          <w:i w:val="false"/>
          <w:color w:val="000000"/>
          <w:sz w:val="28"/>
        </w:rPr>
        <w:t xml:space="preserve">
      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 </w:t>
      </w:r>
    </w:p>
    <w:bookmarkEnd w:id="691"/>
    <w:bookmarkStart w:name="z1058" w:id="692"/>
    <w:p>
      <w:pPr>
        <w:spacing w:after="0"/>
        <w:ind w:left="0"/>
        <w:jc w:val="both"/>
      </w:pPr>
      <w:r>
        <w:rPr>
          <w:rFonts w:ascii="Times New Roman"/>
          <w:b w:val="false"/>
          <w:i w:val="false"/>
          <w:color w:val="000000"/>
          <w:sz w:val="28"/>
        </w:rPr>
        <w:t xml:space="preserve">
      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 </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Указом Президента РК, имеющим силу Закона, от 05.10.1995 </w:t>
      </w:r>
      <w:r>
        <w:rPr>
          <w:rFonts w:ascii="Times New Roman"/>
          <w:b w:val="false"/>
          <w:i w:val="false"/>
          <w:color w:val="000000"/>
          <w:sz w:val="28"/>
        </w:rPr>
        <w:t>№</w:t>
      </w:r>
      <w:r>
        <w:rPr>
          <w:rFonts w:ascii="Times New Roman"/>
          <w:b w:val="false"/>
          <w:i w:val="false"/>
          <w:color w:val="000000"/>
          <w:sz w:val="28"/>
        </w:rPr>
        <w:t xml:space="preserve"> 2489</w:t>
      </w:r>
      <w:r>
        <w:rPr>
          <w:rFonts w:ascii="Times New Roman"/>
          <w:b w:val="false"/>
          <w:i w:val="false"/>
          <w:color w:val="ff0000"/>
          <w:sz w:val="28"/>
        </w:rPr>
        <w:t xml:space="preserve">. Пункты 2, 4-8 исключены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38" w:id="693"/>
    <w:p>
      <w:pPr>
        <w:spacing w:after="0"/>
        <w:ind w:left="0"/>
        <w:jc w:val="left"/>
      </w:pPr>
      <w:r>
        <w:rPr>
          <w:rFonts w:ascii="Times New Roman"/>
          <w:b/>
          <w:i w:val="false"/>
          <w:color w:val="000000"/>
        </w:rPr>
        <w:t xml:space="preserve"> Статья 110. Объединение индивидуальных предпринимателей и (или) юридических лиц в форме ассоциации (союза)</w:t>
      </w:r>
    </w:p>
    <w:bookmarkEnd w:id="693"/>
    <w:bookmarkStart w:name="z1059" w:id="694"/>
    <w:p>
      <w:pPr>
        <w:spacing w:after="0"/>
        <w:ind w:left="0"/>
        <w:jc w:val="both"/>
      </w:pPr>
      <w:r>
        <w:rPr>
          <w:rFonts w:ascii="Times New Roman"/>
          <w:b w:val="false"/>
          <w:i w:val="false"/>
          <w:color w:val="000000"/>
          <w:sz w:val="28"/>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 </w:t>
      </w:r>
    </w:p>
    <w:bookmarkEnd w:id="694"/>
    <w:bookmarkStart w:name="z1060" w:id="695"/>
    <w:p>
      <w:pPr>
        <w:spacing w:after="0"/>
        <w:ind w:left="0"/>
        <w:jc w:val="both"/>
      </w:pPr>
      <w:r>
        <w:rPr>
          <w:rFonts w:ascii="Times New Roman"/>
          <w:b w:val="false"/>
          <w:i w:val="false"/>
          <w:color w:val="000000"/>
          <w:sz w:val="28"/>
        </w:rPr>
        <w:t xml:space="preserve">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bookmarkEnd w:id="695"/>
    <w:bookmarkStart w:name="z1061" w:id="696"/>
    <w:p>
      <w:pPr>
        <w:spacing w:after="0"/>
        <w:ind w:left="0"/>
        <w:jc w:val="both"/>
      </w:pPr>
      <w:r>
        <w:rPr>
          <w:rFonts w:ascii="Times New Roman"/>
          <w:b w:val="false"/>
          <w:i w:val="false"/>
          <w:color w:val="000000"/>
          <w:sz w:val="28"/>
        </w:rPr>
        <w:t xml:space="preserve">
      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 </w:t>
      </w:r>
    </w:p>
    <w:bookmarkEnd w:id="696"/>
    <w:bookmarkStart w:name="z1062" w:id="697"/>
    <w:p>
      <w:pPr>
        <w:spacing w:after="0"/>
        <w:ind w:left="0"/>
        <w:jc w:val="both"/>
      </w:pPr>
      <w:r>
        <w:rPr>
          <w:rFonts w:ascii="Times New Roman"/>
          <w:b w:val="false"/>
          <w:i w:val="false"/>
          <w:color w:val="000000"/>
          <w:sz w:val="28"/>
        </w:rPr>
        <w:t xml:space="preserve">
      3. Ассоциация (союз) является некоммерческой организацией. </w:t>
      </w:r>
    </w:p>
    <w:bookmarkEnd w:id="697"/>
    <w:bookmarkStart w:name="z1063" w:id="698"/>
    <w:p>
      <w:pPr>
        <w:spacing w:after="0"/>
        <w:ind w:left="0"/>
        <w:jc w:val="both"/>
      </w:pPr>
      <w:r>
        <w:rPr>
          <w:rFonts w:ascii="Times New Roman"/>
          <w:b w:val="false"/>
          <w:i w:val="false"/>
          <w:color w:val="000000"/>
          <w:sz w:val="28"/>
        </w:rPr>
        <w:t xml:space="preserve">
      4. Члены ассоциации (союза) сохраняют свою самостоятельность. </w:t>
      </w:r>
    </w:p>
    <w:bookmarkEnd w:id="698"/>
    <w:bookmarkStart w:name="z1064" w:id="699"/>
    <w:p>
      <w:pPr>
        <w:spacing w:after="0"/>
        <w:ind w:left="0"/>
        <w:jc w:val="both"/>
      </w:pPr>
      <w:r>
        <w:rPr>
          <w:rFonts w:ascii="Times New Roman"/>
          <w:b w:val="false"/>
          <w:i w:val="false"/>
          <w:color w:val="000000"/>
          <w:sz w:val="28"/>
        </w:rPr>
        <w:t>
      5. Ассоциация (союз) не 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предусмотренным учредительными документами ассоциации (союза), если иное не установлено законами Республики Казахстан.</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60" w:id="700"/>
    <w:p>
      <w:pPr>
        <w:spacing w:after="0"/>
        <w:ind w:left="0"/>
        <w:jc w:val="left"/>
      </w:pPr>
      <w:r>
        <w:rPr>
          <w:rFonts w:ascii="Times New Roman"/>
          <w:b/>
          <w:i w:val="false"/>
          <w:color w:val="000000"/>
        </w:rPr>
        <w:t xml:space="preserve"> Параграф 3. УЧАСТИЕ ГОСУДАРСТВА И АДМИНИСТРАТИВНО-ТЕРРИТОРИАЛЬНОЙ ЕДИНИЦЫ В ОТНОШЕНИЯХ, РЕГУЛИРУЕМЫХ ГРАЖДАНСКИМ ЗАКОНОДАТЕЛЬСТВОМ</w:t>
      </w:r>
    </w:p>
    <w:bookmarkEnd w:id="700"/>
    <w:bookmarkStart w:name="z241" w:id="701"/>
    <w:p>
      <w:pPr>
        <w:spacing w:after="0"/>
        <w:ind w:left="0"/>
        <w:jc w:val="left"/>
      </w:pPr>
      <w:r>
        <w:rPr>
          <w:rFonts w:ascii="Times New Roman"/>
          <w:b/>
          <w:i w:val="false"/>
          <w:color w:val="000000"/>
        </w:rPr>
        <w:t xml:space="preserve"> Статья 111. Участие Республики Казахстан в гражданских правоотношениях </w:t>
      </w:r>
    </w:p>
    <w:bookmarkEnd w:id="701"/>
    <w:bookmarkStart w:name="z1065" w:id="702"/>
    <w:p>
      <w:pPr>
        <w:spacing w:after="0"/>
        <w:ind w:left="0"/>
        <w:jc w:val="both"/>
      </w:pPr>
      <w:r>
        <w:rPr>
          <w:rFonts w:ascii="Times New Roman"/>
          <w:b w:val="false"/>
          <w:i w:val="false"/>
          <w:color w:val="000000"/>
          <w:sz w:val="28"/>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отношений. </w:t>
      </w:r>
    </w:p>
    <w:bookmarkEnd w:id="702"/>
    <w:bookmarkStart w:name="z1066" w:id="703"/>
    <w:p>
      <w:pPr>
        <w:spacing w:after="0"/>
        <w:ind w:left="0"/>
        <w:jc w:val="both"/>
      </w:pPr>
      <w:r>
        <w:rPr>
          <w:rFonts w:ascii="Times New Roman"/>
          <w:b w:val="false"/>
          <w:i w:val="false"/>
          <w:color w:val="000000"/>
          <w:sz w:val="28"/>
        </w:rPr>
        <w:t xml:space="preserve">
      2.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законодательными актами Республики Казахстан, положениями или иными актами, определяющими статус этих органов. </w:t>
      </w:r>
    </w:p>
    <w:bookmarkEnd w:id="703"/>
    <w:bookmarkStart w:name="z1067" w:id="704"/>
    <w:p>
      <w:pPr>
        <w:spacing w:after="0"/>
        <w:ind w:left="0"/>
        <w:jc w:val="both"/>
      </w:pPr>
      <w:r>
        <w:rPr>
          <w:rFonts w:ascii="Times New Roman"/>
          <w:b w:val="false"/>
          <w:i w:val="false"/>
          <w:color w:val="000000"/>
          <w:sz w:val="28"/>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 </w:t>
      </w:r>
    </w:p>
    <w:bookmarkEnd w:id="704"/>
    <w:bookmarkStart w:name="z1068" w:id="705"/>
    <w:p>
      <w:pPr>
        <w:spacing w:after="0"/>
        <w:ind w:left="0"/>
        <w:jc w:val="both"/>
      </w:pPr>
      <w:r>
        <w:rPr>
          <w:rFonts w:ascii="Times New Roman"/>
          <w:b w:val="false"/>
          <w:i w:val="false"/>
          <w:color w:val="000000"/>
          <w:sz w:val="28"/>
        </w:rPr>
        <w:t xml:space="preserve">
      3. Гражданско-правовые споры с участием Республики Казахстан разрешаются судами. </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3" w:id="706"/>
    <w:p>
      <w:pPr>
        <w:spacing w:after="0"/>
        <w:ind w:left="0"/>
        <w:jc w:val="left"/>
      </w:pPr>
      <w:r>
        <w:rPr>
          <w:rFonts w:ascii="Times New Roman"/>
          <w:b/>
          <w:i w:val="false"/>
          <w:color w:val="000000"/>
        </w:rPr>
        <w:t xml:space="preserve"> Статья 112. Участие административно-территориальной единицы в гражданско-правовых отношениях</w:t>
      </w:r>
    </w:p>
    <w:bookmarkEnd w:id="706"/>
    <w:bookmarkStart w:name="z1069" w:id="707"/>
    <w:p>
      <w:pPr>
        <w:spacing w:after="0"/>
        <w:ind w:left="0"/>
        <w:jc w:val="both"/>
      </w:pPr>
      <w:r>
        <w:rPr>
          <w:rFonts w:ascii="Times New Roman"/>
          <w:b w:val="false"/>
          <w:i w:val="false"/>
          <w:color w:val="000000"/>
          <w:sz w:val="28"/>
        </w:rPr>
        <w:t xml:space="preserve">
      1. Административно-территориальная единица выступает в отношениях, регулируемых гражданским законодательством, на равных началах с иными участниками этих отношений. </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законами Республики Казахстан, положениями или иными актами, определяющими статус этих органов.</w:t>
      </w:r>
    </w:p>
    <w:bookmarkStart w:name="z1071" w:id="708"/>
    <w:p>
      <w:pPr>
        <w:spacing w:after="0"/>
        <w:ind w:left="0"/>
        <w:jc w:val="both"/>
      </w:pPr>
      <w:r>
        <w:rPr>
          <w:rFonts w:ascii="Times New Roman"/>
          <w:b w:val="false"/>
          <w:i w:val="false"/>
          <w:color w:val="000000"/>
          <w:sz w:val="28"/>
        </w:rPr>
        <w:t xml:space="preserve">
      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и граждане. </w:t>
      </w:r>
    </w:p>
    <w:bookmarkEnd w:id="708"/>
    <w:bookmarkStart w:name="z1072" w:id="709"/>
    <w:p>
      <w:pPr>
        <w:spacing w:after="0"/>
        <w:ind w:left="0"/>
        <w:jc w:val="both"/>
      </w:pPr>
      <w:r>
        <w:rPr>
          <w:rFonts w:ascii="Times New Roman"/>
          <w:b w:val="false"/>
          <w:i w:val="false"/>
          <w:color w:val="000000"/>
          <w:sz w:val="28"/>
        </w:rPr>
        <w:t xml:space="preserve">
      3. В случаях, определенных законодательством, административно-территориальная единица может выступать в гражданских правоотношениях от имени государства. </w:t>
      </w:r>
    </w:p>
    <w:bookmarkEnd w:id="709"/>
    <w:bookmarkStart w:name="z1073" w:id="710"/>
    <w:p>
      <w:pPr>
        <w:spacing w:after="0"/>
        <w:ind w:left="0"/>
        <w:jc w:val="both"/>
      </w:pPr>
      <w:r>
        <w:rPr>
          <w:rFonts w:ascii="Times New Roman"/>
          <w:b w:val="false"/>
          <w:i w:val="false"/>
          <w:color w:val="000000"/>
          <w:sz w:val="28"/>
        </w:rPr>
        <w:t xml:space="preserve">
      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 </w:t>
      </w:r>
    </w:p>
    <w:bookmarkEnd w:id="710"/>
    <w:bookmarkStart w:name="z1074" w:id="711"/>
    <w:p>
      <w:pPr>
        <w:spacing w:after="0"/>
        <w:ind w:left="0"/>
        <w:jc w:val="both"/>
      </w:pPr>
      <w:r>
        <w:rPr>
          <w:rFonts w:ascii="Times New Roman"/>
          <w:b w:val="false"/>
          <w:i w:val="false"/>
          <w:color w:val="000000"/>
          <w:sz w:val="28"/>
        </w:rPr>
        <w:t>
      5. Гражданско-правовые споры с участием административно-территориальной единицы разрешаются судами.</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45" w:id="712"/>
    <w:p>
      <w:pPr>
        <w:spacing w:after="0"/>
        <w:ind w:left="0"/>
        <w:jc w:val="left"/>
      </w:pPr>
      <w:r>
        <w:rPr>
          <w:rFonts w:ascii="Times New Roman"/>
          <w:b/>
          <w:i w:val="false"/>
          <w:color w:val="000000"/>
        </w:rPr>
        <w:t xml:space="preserve"> Статья 113. Обращение взыскания по обязательствам Республики Казахстан и административно-территориальной единицы </w:t>
      </w:r>
    </w:p>
    <w:bookmarkEnd w:id="712"/>
    <w:bookmarkStart w:name="z1075" w:id="713"/>
    <w:p>
      <w:pPr>
        <w:spacing w:after="0"/>
        <w:ind w:left="0"/>
        <w:jc w:val="both"/>
      </w:pPr>
      <w:r>
        <w:rPr>
          <w:rFonts w:ascii="Times New Roman"/>
          <w:b w:val="false"/>
          <w:i w:val="false"/>
          <w:color w:val="000000"/>
          <w:sz w:val="28"/>
        </w:rPr>
        <w:t xml:space="preserve">
      1. Республика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w:t>
      </w:r>
    </w:p>
    <w:bookmarkEnd w:id="713"/>
    <w:bookmarkStart w:name="z1076" w:id="714"/>
    <w:p>
      <w:pPr>
        <w:spacing w:after="0"/>
        <w:ind w:left="0"/>
        <w:jc w:val="both"/>
      </w:pPr>
      <w:r>
        <w:rPr>
          <w:rFonts w:ascii="Times New Roman"/>
          <w:b w:val="false"/>
          <w:i w:val="false"/>
          <w:color w:val="000000"/>
          <w:sz w:val="28"/>
        </w:rPr>
        <w:t xml:space="preserve">
      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настоящим Кодексом и законодательными актами. </w:t>
      </w:r>
    </w:p>
    <w:bookmarkEnd w:id="714"/>
    <w:bookmarkStart w:name="z247" w:id="715"/>
    <w:p>
      <w:pPr>
        <w:spacing w:after="0"/>
        <w:ind w:left="0"/>
        <w:jc w:val="left"/>
      </w:pPr>
      <w:r>
        <w:rPr>
          <w:rFonts w:ascii="Times New Roman"/>
          <w:b/>
          <w:i w:val="false"/>
          <w:color w:val="000000"/>
        </w:rPr>
        <w:t xml:space="preserve"> Статья 114. Применение к государству и административно-территориальной единице норм о юридических лицах </w:t>
      </w:r>
    </w:p>
    <w:bookmarkEnd w:id="715"/>
    <w:bookmarkStart w:name="z1077" w:id="716"/>
    <w:p>
      <w:pPr>
        <w:spacing w:after="0"/>
        <w:ind w:left="0"/>
        <w:jc w:val="both"/>
      </w:pPr>
      <w:r>
        <w:rPr>
          <w:rFonts w:ascii="Times New Roman"/>
          <w:b w:val="false"/>
          <w:i w:val="false"/>
          <w:color w:val="000000"/>
          <w:sz w:val="28"/>
        </w:rPr>
        <w:t xml:space="preserve">
      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 </w:t>
      </w:r>
    </w:p>
    <w:bookmarkEnd w:id="716"/>
    <w:bookmarkStart w:name="z249" w:id="717"/>
    <w:p>
      <w:pPr>
        <w:spacing w:after="0"/>
        <w:ind w:left="0"/>
        <w:jc w:val="left"/>
      </w:pPr>
      <w:r>
        <w:rPr>
          <w:rFonts w:ascii="Times New Roman"/>
          <w:b/>
          <w:i w:val="false"/>
          <w:color w:val="000000"/>
        </w:rPr>
        <w:t xml:space="preserve"> Глава 3. Объекты гражданских прав</w:t>
      </w:r>
      <w:r>
        <w:br/>
      </w:r>
      <w:r>
        <w:rPr>
          <w:rFonts w:ascii="Times New Roman"/>
          <w:b/>
          <w:i w:val="false"/>
          <w:color w:val="000000"/>
        </w:rPr>
        <w:t>Параграф 1. Общие положения</w:t>
      </w:r>
    </w:p>
    <w:bookmarkEnd w:id="717"/>
    <w:bookmarkStart w:name="z251" w:id="718"/>
    <w:p>
      <w:pPr>
        <w:spacing w:after="0"/>
        <w:ind w:left="0"/>
        <w:jc w:val="left"/>
      </w:pPr>
      <w:r>
        <w:rPr>
          <w:rFonts w:ascii="Times New Roman"/>
          <w:b/>
          <w:i w:val="false"/>
          <w:color w:val="000000"/>
        </w:rPr>
        <w:t xml:space="preserve"> Статья 115. Виды объектов гражданских прав </w:t>
      </w:r>
    </w:p>
    <w:bookmarkEnd w:id="718"/>
    <w:bookmarkStart w:name="z1078" w:id="719"/>
    <w:p>
      <w:pPr>
        <w:spacing w:after="0"/>
        <w:ind w:left="0"/>
        <w:jc w:val="both"/>
      </w:pPr>
      <w:r>
        <w:rPr>
          <w:rFonts w:ascii="Times New Roman"/>
          <w:b w:val="false"/>
          <w:i w:val="false"/>
          <w:color w:val="000000"/>
          <w:sz w:val="28"/>
        </w:rPr>
        <w:t xml:space="preserve">
      1. Объектами гражданских прав могут быть имущественные и личные неимущественные блага и права. </w:t>
      </w:r>
    </w:p>
    <w:bookmarkEnd w:id="719"/>
    <w:bookmarkStart w:name="z1079" w:id="720"/>
    <w:p>
      <w:pPr>
        <w:spacing w:after="0"/>
        <w:ind w:left="0"/>
        <w:jc w:val="both"/>
      </w:pPr>
      <w:r>
        <w:rPr>
          <w:rFonts w:ascii="Times New Roman"/>
          <w:b w:val="false"/>
          <w:i w:val="false"/>
          <w:color w:val="000000"/>
          <w:sz w:val="28"/>
        </w:rPr>
        <w:t xml:space="preserve">
      2. К имущественным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цифровые активы и другое имущество. </w:t>
      </w:r>
    </w:p>
    <w:bookmarkEnd w:id="720"/>
    <w:bookmarkStart w:name="z1080" w:id="721"/>
    <w:p>
      <w:pPr>
        <w:spacing w:after="0"/>
        <w:ind w:left="0"/>
        <w:jc w:val="both"/>
      </w:pPr>
      <w:r>
        <w:rPr>
          <w:rFonts w:ascii="Times New Roman"/>
          <w:b w:val="false"/>
          <w:i w:val="false"/>
          <w:color w:val="000000"/>
          <w:sz w:val="28"/>
        </w:rPr>
        <w:t xml:space="preserve">
      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 обязательства. </w:t>
      </w:r>
    </w:p>
    <w:bookmarkEnd w:id="721"/>
    <w:bookmarkStart w:name="z1081" w:id="722"/>
    <w:p>
      <w:pPr>
        <w:spacing w:after="0"/>
        <w:ind w:left="0"/>
        <w:jc w:val="both"/>
      </w:pPr>
      <w:r>
        <w:rPr>
          <w:rFonts w:ascii="Times New Roman"/>
          <w:b w:val="false"/>
          <w:i w:val="false"/>
          <w:color w:val="000000"/>
          <w:sz w:val="28"/>
        </w:rPr>
        <w:t xml:space="preserve">
      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 </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723"/>
    <w:p>
      <w:pPr>
        <w:spacing w:after="0"/>
        <w:ind w:left="0"/>
        <w:jc w:val="left"/>
      </w:pPr>
      <w:r>
        <w:rPr>
          <w:rFonts w:ascii="Times New Roman"/>
          <w:b/>
          <w:i w:val="false"/>
          <w:color w:val="000000"/>
        </w:rPr>
        <w:t xml:space="preserve"> Статья 116. Оборотоспособность объектов гражданских прав</w:t>
      </w:r>
    </w:p>
    <w:bookmarkEnd w:id="723"/>
    <w:bookmarkStart w:name="z1082" w:id="724"/>
    <w:p>
      <w:pPr>
        <w:spacing w:after="0"/>
        <w:ind w:left="0"/>
        <w:jc w:val="both"/>
      </w:pPr>
      <w:r>
        <w:rPr>
          <w:rFonts w:ascii="Times New Roman"/>
          <w:b w:val="false"/>
          <w:i w:val="false"/>
          <w:color w:val="000000"/>
          <w:sz w:val="28"/>
        </w:rPr>
        <w:t xml:space="preserve">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 </w:t>
      </w:r>
    </w:p>
    <w:bookmarkEnd w:id="724"/>
    <w:bookmarkStart w:name="z1083" w:id="725"/>
    <w:p>
      <w:pPr>
        <w:spacing w:after="0"/>
        <w:ind w:left="0"/>
        <w:jc w:val="both"/>
      </w:pPr>
      <w:r>
        <w:rPr>
          <w:rFonts w:ascii="Times New Roman"/>
          <w:b w:val="false"/>
          <w:i w:val="false"/>
          <w:color w:val="000000"/>
          <w:sz w:val="28"/>
        </w:rPr>
        <w:t xml:space="preserve">
      2. Виды имущества, отчуждение которых не допускается (изъятые из оборота), должны быть прямо указаны в законах. </w:t>
      </w:r>
    </w:p>
    <w:bookmarkEnd w:id="725"/>
    <w:bookmarkStart w:name="z1084" w:id="726"/>
    <w:p>
      <w:pPr>
        <w:spacing w:after="0"/>
        <w:ind w:left="0"/>
        <w:jc w:val="both"/>
      </w:pPr>
      <w:r>
        <w:rPr>
          <w:rFonts w:ascii="Times New Roman"/>
          <w:b w:val="false"/>
          <w:i w:val="false"/>
          <w:color w:val="000000"/>
          <w:sz w:val="28"/>
        </w:rPr>
        <w:t>
      3. Виды имущества, которые могут принадлежать лишь определенным участникам оборота либо приобретение или отчуждение которых допускается по специальному разрешению (ограниченно оборотоспособные), определяются законодательством.</w:t>
      </w:r>
    </w:p>
    <w:bookmarkEnd w:id="726"/>
    <w:bookmarkStart w:name="z8336" w:id="727"/>
    <w:p>
      <w:pPr>
        <w:spacing w:after="0"/>
        <w:ind w:left="0"/>
        <w:jc w:val="both"/>
      </w:pPr>
      <w:r>
        <w:rPr>
          <w:rFonts w:ascii="Times New Roman"/>
          <w:b w:val="false"/>
          <w:i w:val="false"/>
          <w:color w:val="000000"/>
          <w:sz w:val="28"/>
        </w:rPr>
        <w:t>
      3-1. Понятие и виды цифровых активов, а также особенности оборота цифровых активов определяются законодательством Республики Казахстан, актами Международного финансового центра "Астана".</w:t>
      </w:r>
    </w:p>
    <w:bookmarkEnd w:id="727"/>
    <w:bookmarkStart w:name="z1085" w:id="728"/>
    <w:p>
      <w:pPr>
        <w:spacing w:after="0"/>
        <w:ind w:left="0"/>
        <w:jc w:val="both"/>
      </w:pPr>
      <w:r>
        <w:rPr>
          <w:rFonts w:ascii="Times New Roman"/>
          <w:b w:val="false"/>
          <w:i w:val="false"/>
          <w:color w:val="000000"/>
          <w:sz w:val="28"/>
        </w:rPr>
        <w:t>
      4. Личные неимущественные блага и права неотчуждаемы и непередаваемы иным способом, за исключением случаев, установленных законодательными актами.</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729"/>
    <w:p>
      <w:pPr>
        <w:spacing w:after="0"/>
        <w:ind w:left="0"/>
        <w:jc w:val="left"/>
      </w:pPr>
      <w:r>
        <w:rPr>
          <w:rFonts w:ascii="Times New Roman"/>
          <w:b/>
          <w:i w:val="false"/>
          <w:color w:val="000000"/>
        </w:rPr>
        <w:t xml:space="preserve"> Статья 117. Недвижимое и движимое имущество </w:t>
      </w:r>
    </w:p>
    <w:bookmarkEnd w:id="729"/>
    <w:bookmarkStart w:name="z1086" w:id="730"/>
    <w:p>
      <w:pPr>
        <w:spacing w:after="0"/>
        <w:ind w:left="0"/>
        <w:jc w:val="both"/>
      </w:pPr>
      <w:r>
        <w:rPr>
          <w:rFonts w:ascii="Times New Roman"/>
          <w:b w:val="false"/>
          <w:i w:val="false"/>
          <w:color w:val="000000"/>
          <w:sz w:val="28"/>
        </w:rPr>
        <w:t>
      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bookmarkEnd w:id="730"/>
    <w:p>
      <w:pPr>
        <w:spacing w:after="0"/>
        <w:ind w:left="0"/>
        <w:jc w:val="both"/>
      </w:pPr>
      <w:r>
        <w:rPr>
          <w:rFonts w:ascii="Times New Roman"/>
          <w:b w:val="false"/>
          <w:i w:val="false"/>
          <w:color w:val="000000"/>
          <w:sz w:val="28"/>
        </w:rPr>
        <w:t>
      Квартиры и иные жилые помещения, а также нежилые помещения, находящиеся в составе объекта кондоминиума, признаются самостоятельными объектами (видами) недвижимости, если они находятся в индивидуальной (раздельной) собственности.</w:t>
      </w:r>
    </w:p>
    <w:bookmarkStart w:name="z1087" w:id="731"/>
    <w:p>
      <w:pPr>
        <w:spacing w:after="0"/>
        <w:ind w:left="0"/>
        <w:jc w:val="both"/>
      </w:pPr>
      <w:r>
        <w:rPr>
          <w:rFonts w:ascii="Times New Roman"/>
          <w:b w:val="false"/>
          <w:i w:val="false"/>
          <w:color w:val="000000"/>
          <w:sz w:val="28"/>
        </w:rPr>
        <w:t>
      2.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w:t>
      </w:r>
    </w:p>
    <w:bookmarkEnd w:id="731"/>
    <w:p>
      <w:pPr>
        <w:spacing w:after="0"/>
        <w:ind w:left="0"/>
        <w:jc w:val="both"/>
      </w:pPr>
      <w:r>
        <w:rPr>
          <w:rFonts w:ascii="Times New Roman"/>
          <w:b w:val="false"/>
          <w:i w:val="false"/>
          <w:color w:val="000000"/>
          <w:sz w:val="28"/>
        </w:rPr>
        <w:t>
      Нормы настоящего Кодекса и иных законодательных актов, регулирующих отношения, связанные с недвижимыми вещами, применяются к вещам, указанным в настоящем пункте, в случае, прямо предусмотренном законодательными актами Республики Казахстан.</w:t>
      </w:r>
    </w:p>
    <w:bookmarkStart w:name="z1088" w:id="732"/>
    <w:p>
      <w:pPr>
        <w:spacing w:after="0"/>
        <w:ind w:left="0"/>
        <w:jc w:val="both"/>
      </w:pPr>
      <w:r>
        <w:rPr>
          <w:rFonts w:ascii="Times New Roman"/>
          <w:b w:val="false"/>
          <w:i w:val="false"/>
          <w:color w:val="000000"/>
          <w:sz w:val="28"/>
        </w:rPr>
        <w:t>
      3. Имущество, не относящееся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законодательных актах.</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в редакции Закона РК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57" w:id="733"/>
    <w:p>
      <w:pPr>
        <w:spacing w:after="0"/>
        <w:ind w:left="0"/>
        <w:jc w:val="left"/>
      </w:pPr>
      <w:r>
        <w:rPr>
          <w:rFonts w:ascii="Times New Roman"/>
          <w:b/>
          <w:i w:val="false"/>
          <w:color w:val="000000"/>
        </w:rPr>
        <w:t xml:space="preserve"> Статья 118. Государственная регистрация прав на недвижимое имущество</w:t>
      </w:r>
    </w:p>
    <w:bookmarkEnd w:id="733"/>
    <w:bookmarkStart w:name="z1089" w:id="734"/>
    <w:p>
      <w:pPr>
        <w:spacing w:after="0"/>
        <w:ind w:left="0"/>
        <w:jc w:val="both"/>
      </w:pPr>
      <w:r>
        <w:rPr>
          <w:rFonts w:ascii="Times New Roman"/>
          <w:b w:val="false"/>
          <w:i w:val="false"/>
          <w:color w:val="000000"/>
          <w:sz w:val="28"/>
        </w:rPr>
        <w:t xml:space="preserve">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34"/>
    <w:p>
      <w:pPr>
        <w:spacing w:after="0"/>
        <w:ind w:left="0"/>
        <w:jc w:val="both"/>
      </w:pPr>
      <w:r>
        <w:rPr>
          <w:rFonts w:ascii="Times New Roman"/>
          <w:b w:val="false"/>
          <w:i w:val="false"/>
          <w:color w:val="000000"/>
          <w:sz w:val="28"/>
        </w:rPr>
        <w:t xml:space="preserve">
      Иные объекты государственной регистрации, связанные с недвижимым имуществом,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Start w:name="z1090" w:id="735"/>
    <w:p>
      <w:pPr>
        <w:spacing w:after="0"/>
        <w:ind w:left="0"/>
        <w:jc w:val="both"/>
      </w:pPr>
      <w:r>
        <w:rPr>
          <w:rFonts w:ascii="Times New Roman"/>
          <w:b w:val="false"/>
          <w:i w:val="false"/>
          <w:color w:val="000000"/>
          <w:sz w:val="28"/>
        </w:rPr>
        <w:t xml:space="preserve">
      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p>
    <w:bookmarkEnd w:id="735"/>
    <w:bookmarkStart w:name="z1091" w:id="736"/>
    <w:p>
      <w:pPr>
        <w:spacing w:after="0"/>
        <w:ind w:left="0"/>
        <w:jc w:val="both"/>
      </w:pPr>
      <w:r>
        <w:rPr>
          <w:rFonts w:ascii="Times New Roman"/>
          <w:b w:val="false"/>
          <w:i w:val="false"/>
          <w:color w:val="000000"/>
          <w:sz w:val="28"/>
        </w:rPr>
        <w:t xml:space="preserve">
      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bookmarkEnd w:id="736"/>
    <w:bookmarkStart w:name="z1092" w:id="737"/>
    <w:p>
      <w:pPr>
        <w:spacing w:after="0"/>
        <w:ind w:left="0"/>
        <w:jc w:val="both"/>
      </w:pPr>
      <w:r>
        <w:rPr>
          <w:rFonts w:ascii="Times New Roman"/>
          <w:b w:val="false"/>
          <w:i w:val="false"/>
          <w:color w:val="000000"/>
          <w:sz w:val="28"/>
        </w:rPr>
        <w:t xml:space="preserve">
      4. Государственная регистрация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лицу с учетом ограничений,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37"/>
    <w:bookmarkStart w:name="z1093" w:id="738"/>
    <w:p>
      <w:pPr>
        <w:spacing w:after="0"/>
        <w:ind w:left="0"/>
        <w:jc w:val="both"/>
      </w:pPr>
      <w:r>
        <w:rPr>
          <w:rFonts w:ascii="Times New Roman"/>
          <w:b w:val="false"/>
          <w:i w:val="false"/>
          <w:color w:val="000000"/>
          <w:sz w:val="28"/>
        </w:rPr>
        <w:t>
      5. Отказ в государственной регистрации права на недвижимое имущество либо необоснованное уклонение от регистрации могут быть обжалованы в порядке, установленном законами Республики Казахстан.</w:t>
      </w:r>
    </w:p>
    <w:bookmarkEnd w:id="738"/>
    <w:bookmarkStart w:name="z1094" w:id="739"/>
    <w:p>
      <w:pPr>
        <w:spacing w:after="0"/>
        <w:ind w:left="0"/>
        <w:jc w:val="both"/>
      </w:pPr>
      <w:r>
        <w:rPr>
          <w:rFonts w:ascii="Times New Roman"/>
          <w:b w:val="false"/>
          <w:i w:val="false"/>
          <w:color w:val="000000"/>
          <w:sz w:val="28"/>
        </w:rPr>
        <w:t xml:space="preserve">
      6. Порядок государственной регистрации устанавливается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39"/>
    <w:bookmarkStart w:name="z1095" w:id="740"/>
    <w:p>
      <w:pPr>
        <w:spacing w:after="0"/>
        <w:ind w:left="0"/>
        <w:jc w:val="both"/>
      </w:pPr>
      <w:r>
        <w:rPr>
          <w:rFonts w:ascii="Times New Roman"/>
          <w:b w:val="false"/>
          <w:i w:val="false"/>
          <w:color w:val="000000"/>
          <w:sz w:val="28"/>
        </w:rPr>
        <w:t>
      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w:t>
      </w:r>
      <w:r>
        <w:rPr>
          <w:rFonts w:ascii="Times New Roman"/>
          <w:b w:val="false"/>
          <w:i w:val="false"/>
          <w:color w:val="000000"/>
          <w:sz w:val="28"/>
        </w:rPr>
        <w:t xml:space="preserve"> 529-IV</w:t>
      </w:r>
      <w:r>
        <w:rPr>
          <w:rFonts w:ascii="Times New Roman"/>
          <w:b w:val="false"/>
          <w:i w:val="false"/>
          <w:color w:val="ff0000"/>
          <w:sz w:val="28"/>
        </w:rPr>
        <w:t xml:space="preserve"> (вводится в действие по истечении 21 календарного дня после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59" w:id="741"/>
    <w:p>
      <w:pPr>
        <w:spacing w:after="0"/>
        <w:ind w:left="0"/>
        <w:jc w:val="left"/>
      </w:pPr>
      <w:r>
        <w:rPr>
          <w:rFonts w:ascii="Times New Roman"/>
          <w:b/>
          <w:i w:val="false"/>
          <w:color w:val="000000"/>
        </w:rPr>
        <w:t xml:space="preserve"> Статья 119. Предприятие</w:t>
      </w:r>
    </w:p>
    <w:bookmarkEnd w:id="741"/>
    <w:bookmarkStart w:name="z1096" w:id="742"/>
    <w:p>
      <w:pPr>
        <w:spacing w:after="0"/>
        <w:ind w:left="0"/>
        <w:jc w:val="both"/>
      </w:pPr>
      <w:r>
        <w:rPr>
          <w:rFonts w:ascii="Times New Roman"/>
          <w:b w:val="false"/>
          <w:i w:val="false"/>
          <w:color w:val="000000"/>
          <w:sz w:val="28"/>
        </w:rPr>
        <w:t>
      1. Предприятием, как объектом прав, признается имущественный комплекс, используемый для осуществления предпринимательской деятельности.</w:t>
      </w:r>
    </w:p>
    <w:bookmarkEnd w:id="742"/>
    <w:bookmarkStart w:name="z1098" w:id="743"/>
    <w:p>
      <w:pPr>
        <w:spacing w:after="0"/>
        <w:ind w:left="0"/>
        <w:jc w:val="both"/>
      </w:pPr>
      <w:r>
        <w:rPr>
          <w:rFonts w:ascii="Times New Roman"/>
          <w:b w:val="false"/>
          <w:i w:val="false"/>
          <w:color w:val="000000"/>
          <w:sz w:val="28"/>
        </w:rPr>
        <w:t xml:space="preserve">
      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 </w:t>
      </w:r>
    </w:p>
    <w:bookmarkEnd w:id="743"/>
    <w:bookmarkStart w:name="z1099" w:id="744"/>
    <w:p>
      <w:pPr>
        <w:spacing w:after="0"/>
        <w:ind w:left="0"/>
        <w:jc w:val="both"/>
      </w:pPr>
      <w:r>
        <w:rPr>
          <w:rFonts w:ascii="Times New Roman"/>
          <w:b w:val="false"/>
          <w:i w:val="false"/>
          <w:color w:val="000000"/>
          <w:sz w:val="28"/>
        </w:rPr>
        <w:t xml:space="preserve">
      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w:t>
      </w:r>
    </w:p>
    <w:bookmarkEnd w:id="744"/>
    <w:bookmarkStart w:name="z1097" w:id="745"/>
    <w:p>
      <w:pPr>
        <w:spacing w:after="0"/>
        <w:ind w:left="0"/>
        <w:jc w:val="both"/>
      </w:pPr>
      <w:r>
        <w:rPr>
          <w:rFonts w:ascii="Times New Roman"/>
          <w:b w:val="false"/>
          <w:i w:val="false"/>
          <w:color w:val="000000"/>
          <w:sz w:val="28"/>
        </w:rPr>
        <w:t xml:space="preserve">
      3-1. Особенности государственной регистрации прав на недвижимое имущество, входящее в состав предприятия как имущественного комплекса,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45"/>
    <w:bookmarkStart w:name="z1100" w:id="746"/>
    <w:p>
      <w:pPr>
        <w:spacing w:after="0"/>
        <w:ind w:left="0"/>
        <w:jc w:val="both"/>
      </w:pPr>
      <w:r>
        <w:rPr>
          <w:rFonts w:ascii="Times New Roman"/>
          <w:b w:val="false"/>
          <w:i w:val="false"/>
          <w:color w:val="000000"/>
          <w:sz w:val="28"/>
        </w:rPr>
        <w:t xml:space="preserve">
      4. При передаче долгов в составе предприятия как имущественного комплекса права кредиторов гарантируются в порядке, предусмотренном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1" w:id="747"/>
    <w:p>
      <w:pPr>
        <w:spacing w:after="0"/>
        <w:ind w:left="0"/>
        <w:jc w:val="left"/>
      </w:pPr>
      <w:r>
        <w:rPr>
          <w:rFonts w:ascii="Times New Roman"/>
          <w:b/>
          <w:i w:val="false"/>
          <w:color w:val="000000"/>
        </w:rPr>
        <w:t xml:space="preserve"> Статья 120. Делимое и неделимое имущество</w:t>
      </w:r>
    </w:p>
    <w:bookmarkEnd w:id="747"/>
    <w:bookmarkStart w:name="z1101" w:id="748"/>
    <w:p>
      <w:pPr>
        <w:spacing w:after="0"/>
        <w:ind w:left="0"/>
        <w:jc w:val="both"/>
      </w:pPr>
      <w:r>
        <w:rPr>
          <w:rFonts w:ascii="Times New Roman"/>
          <w:b w:val="false"/>
          <w:i w:val="false"/>
          <w:color w:val="000000"/>
          <w:sz w:val="28"/>
        </w:rPr>
        <w:t xml:space="preserve">
      1. Имущество может быть делимым и неделимым. </w:t>
      </w:r>
    </w:p>
    <w:bookmarkEnd w:id="748"/>
    <w:bookmarkStart w:name="z1102" w:id="749"/>
    <w:p>
      <w:pPr>
        <w:spacing w:after="0"/>
        <w:ind w:left="0"/>
        <w:jc w:val="both"/>
      </w:pPr>
      <w:r>
        <w:rPr>
          <w:rFonts w:ascii="Times New Roman"/>
          <w:b w:val="false"/>
          <w:i w:val="false"/>
          <w:color w:val="000000"/>
          <w:sz w:val="28"/>
        </w:rPr>
        <w:t xml:space="preserve">
      Делимое имущество - это имущество, части которого в результате раздела не утрачивают своего назначения (функций). </w:t>
      </w:r>
    </w:p>
    <w:bookmarkEnd w:id="749"/>
    <w:bookmarkStart w:name="z1103" w:id="750"/>
    <w:p>
      <w:pPr>
        <w:spacing w:after="0"/>
        <w:ind w:left="0"/>
        <w:jc w:val="both"/>
      </w:pPr>
      <w:r>
        <w:rPr>
          <w:rFonts w:ascii="Times New Roman"/>
          <w:b w:val="false"/>
          <w:i w:val="false"/>
          <w:color w:val="000000"/>
          <w:sz w:val="28"/>
        </w:rPr>
        <w:t xml:space="preserve">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законодательного акта. </w:t>
      </w:r>
    </w:p>
    <w:bookmarkEnd w:id="750"/>
    <w:bookmarkStart w:name="z1104" w:id="751"/>
    <w:p>
      <w:pPr>
        <w:spacing w:after="0"/>
        <w:ind w:left="0"/>
        <w:jc w:val="both"/>
      </w:pPr>
      <w:r>
        <w:rPr>
          <w:rFonts w:ascii="Times New Roman"/>
          <w:b w:val="false"/>
          <w:i w:val="false"/>
          <w:color w:val="000000"/>
          <w:sz w:val="28"/>
        </w:rPr>
        <w:t xml:space="preserve">
      2. Особенности неделимых вещей как объектов права определяются законодательством. </w:t>
      </w:r>
    </w:p>
    <w:bookmarkEnd w:id="751"/>
    <w:bookmarkStart w:name="z263" w:id="752"/>
    <w:p>
      <w:pPr>
        <w:spacing w:after="0"/>
        <w:ind w:left="0"/>
        <w:jc w:val="left"/>
      </w:pPr>
      <w:r>
        <w:rPr>
          <w:rFonts w:ascii="Times New Roman"/>
          <w:b/>
          <w:i w:val="false"/>
          <w:color w:val="000000"/>
        </w:rPr>
        <w:t xml:space="preserve"> Статья 121. Сложные вещи</w:t>
      </w:r>
    </w:p>
    <w:bookmarkEnd w:id="752"/>
    <w:bookmarkStart w:name="z1105" w:id="753"/>
    <w:p>
      <w:pPr>
        <w:spacing w:after="0"/>
        <w:ind w:left="0"/>
        <w:jc w:val="both"/>
      </w:pPr>
      <w:r>
        <w:rPr>
          <w:rFonts w:ascii="Times New Roman"/>
          <w:b w:val="false"/>
          <w:i w:val="false"/>
          <w:color w:val="000000"/>
          <w:sz w:val="28"/>
        </w:rPr>
        <w:t xml:space="preserve">
      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 </w:t>
      </w:r>
    </w:p>
    <w:bookmarkEnd w:id="753"/>
    <w:bookmarkStart w:name="z1106" w:id="754"/>
    <w:p>
      <w:pPr>
        <w:spacing w:after="0"/>
        <w:ind w:left="0"/>
        <w:jc w:val="both"/>
      </w:pPr>
      <w:r>
        <w:rPr>
          <w:rFonts w:ascii="Times New Roman"/>
          <w:b w:val="false"/>
          <w:i w:val="false"/>
          <w:color w:val="000000"/>
          <w:sz w:val="28"/>
        </w:rPr>
        <w:t xml:space="preserve">
      2. Действие сделки, заключенной по поводу сложной вещи, распространяется на все ее составные части, если договором не установлено иное. </w:t>
      </w:r>
    </w:p>
    <w:bookmarkEnd w:id="754"/>
    <w:bookmarkStart w:name="z265" w:id="755"/>
    <w:p>
      <w:pPr>
        <w:spacing w:after="0"/>
        <w:ind w:left="0"/>
        <w:jc w:val="left"/>
      </w:pPr>
      <w:r>
        <w:rPr>
          <w:rFonts w:ascii="Times New Roman"/>
          <w:b/>
          <w:i w:val="false"/>
          <w:color w:val="000000"/>
        </w:rPr>
        <w:t xml:space="preserve"> Статья 122. Главная вещь и принадлежность</w:t>
      </w:r>
    </w:p>
    <w:bookmarkEnd w:id="755"/>
    <w:p>
      <w:pPr>
        <w:spacing w:after="0"/>
        <w:ind w:left="0"/>
        <w:jc w:val="both"/>
      </w:pPr>
      <w:r>
        <w:rPr>
          <w:rFonts w:ascii="Times New Roman"/>
          <w:b w:val="false"/>
          <w:i w:val="false"/>
          <w:color w:val="000000"/>
          <w:sz w:val="28"/>
        </w:rPr>
        <w:t xml:space="preserve">
      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 </w:t>
      </w:r>
    </w:p>
    <w:bookmarkStart w:name="z267" w:id="756"/>
    <w:p>
      <w:pPr>
        <w:spacing w:after="0"/>
        <w:ind w:left="0"/>
        <w:jc w:val="left"/>
      </w:pPr>
      <w:r>
        <w:rPr>
          <w:rFonts w:ascii="Times New Roman"/>
          <w:b/>
          <w:i w:val="false"/>
          <w:color w:val="000000"/>
        </w:rPr>
        <w:t xml:space="preserve"> Статья 123. Плоды, продукция и доходы</w:t>
      </w:r>
    </w:p>
    <w:bookmarkEnd w:id="756"/>
    <w:p>
      <w:pPr>
        <w:spacing w:after="0"/>
        <w:ind w:left="0"/>
        <w:jc w:val="both"/>
      </w:pPr>
      <w:r>
        <w:rPr>
          <w:rFonts w:ascii="Times New Roman"/>
          <w:b w:val="false"/>
          <w:i w:val="false"/>
          <w:color w:val="000000"/>
          <w:sz w:val="28"/>
        </w:rPr>
        <w:t xml:space="preserve">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 </w:t>
      </w:r>
    </w:p>
    <w:bookmarkStart w:name="z269" w:id="757"/>
    <w:p>
      <w:pPr>
        <w:spacing w:after="0"/>
        <w:ind w:left="0"/>
        <w:jc w:val="left"/>
      </w:pPr>
      <w:r>
        <w:rPr>
          <w:rFonts w:ascii="Times New Roman"/>
          <w:b/>
          <w:i w:val="false"/>
          <w:color w:val="000000"/>
        </w:rPr>
        <w:t xml:space="preserve"> Статья 124. Животные</w:t>
      </w:r>
    </w:p>
    <w:bookmarkEnd w:id="757"/>
    <w:p>
      <w:pPr>
        <w:spacing w:after="0"/>
        <w:ind w:left="0"/>
        <w:jc w:val="both"/>
      </w:pPr>
      <w:r>
        <w:rPr>
          <w:rFonts w:ascii="Times New Roman"/>
          <w:b w:val="false"/>
          <w:i w:val="false"/>
          <w:color w:val="000000"/>
          <w:sz w:val="28"/>
        </w:rPr>
        <w:t xml:space="preserve">
      К животным применяются общие правила о вещах, поскольку законодательством не установлено иное. </w:t>
      </w:r>
    </w:p>
    <w:bookmarkStart w:name="z271" w:id="758"/>
    <w:p>
      <w:pPr>
        <w:spacing w:after="0"/>
        <w:ind w:left="0"/>
        <w:jc w:val="left"/>
      </w:pPr>
      <w:r>
        <w:rPr>
          <w:rFonts w:ascii="Times New Roman"/>
          <w:b/>
          <w:i w:val="false"/>
          <w:color w:val="000000"/>
        </w:rPr>
        <w:t xml:space="preserve"> Статья 125. Интеллектуальная собственность</w:t>
      </w:r>
    </w:p>
    <w:bookmarkEnd w:id="758"/>
    <w:bookmarkStart w:name="z1107" w:id="759"/>
    <w:p>
      <w:pPr>
        <w:spacing w:after="0"/>
        <w:ind w:left="0"/>
        <w:jc w:val="both"/>
      </w:pPr>
      <w:r>
        <w:rPr>
          <w:rFonts w:ascii="Times New Roman"/>
          <w:b w:val="false"/>
          <w:i w:val="false"/>
          <w:color w:val="000000"/>
          <w:sz w:val="28"/>
        </w:rPr>
        <w:t xml:space="preserve">
      1. В случаях и в порядке, установленных настоящим Кодексом и иными законодательными актами,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т.п.). </w:t>
      </w:r>
    </w:p>
    <w:bookmarkEnd w:id="759"/>
    <w:bookmarkStart w:name="z1108" w:id="760"/>
    <w:p>
      <w:pPr>
        <w:spacing w:after="0"/>
        <w:ind w:left="0"/>
        <w:jc w:val="both"/>
      </w:pPr>
      <w:r>
        <w:rPr>
          <w:rFonts w:ascii="Times New Roman"/>
          <w:b w:val="false"/>
          <w:i w:val="false"/>
          <w:color w:val="000000"/>
          <w:sz w:val="28"/>
        </w:rPr>
        <w:t xml:space="preserve">
      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 </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 w:id="761"/>
    <w:p>
      <w:pPr>
        <w:spacing w:after="0"/>
        <w:ind w:left="0"/>
        <w:jc w:val="left"/>
      </w:pPr>
      <w:r>
        <w:rPr>
          <w:rFonts w:ascii="Times New Roman"/>
          <w:b/>
          <w:i w:val="false"/>
          <w:color w:val="000000"/>
        </w:rPr>
        <w:t xml:space="preserve"> Статья 126. Служебная и коммерческая тайна</w:t>
      </w:r>
    </w:p>
    <w:bookmarkEnd w:id="761"/>
    <w:bookmarkStart w:name="z1109" w:id="762"/>
    <w:p>
      <w:pPr>
        <w:spacing w:after="0"/>
        <w:ind w:left="0"/>
        <w:jc w:val="both"/>
      </w:pPr>
      <w:r>
        <w:rPr>
          <w:rFonts w:ascii="Times New Roman"/>
          <w:b w:val="false"/>
          <w:i w:val="false"/>
          <w:color w:val="000000"/>
          <w:sz w:val="28"/>
        </w:rPr>
        <w:t xml:space="preserve">
      1. Гражданским законодательством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bookmarkEnd w:id="762"/>
    <w:bookmarkStart w:name="z1110" w:id="763"/>
    <w:p>
      <w:pPr>
        <w:spacing w:after="0"/>
        <w:ind w:left="0"/>
        <w:jc w:val="both"/>
      </w:pPr>
      <w:r>
        <w:rPr>
          <w:rFonts w:ascii="Times New Roman"/>
          <w:b w:val="false"/>
          <w:i w:val="false"/>
          <w:color w:val="000000"/>
          <w:sz w:val="28"/>
        </w:rPr>
        <w:t xml:space="preserve">
      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 </w:t>
      </w:r>
    </w:p>
    <w:bookmarkEnd w:id="763"/>
    <w:bookmarkStart w:name="z275" w:id="764"/>
    <w:p>
      <w:pPr>
        <w:spacing w:after="0"/>
        <w:ind w:left="0"/>
        <w:jc w:val="left"/>
      </w:pPr>
      <w:r>
        <w:rPr>
          <w:rFonts w:ascii="Times New Roman"/>
          <w:b/>
          <w:i w:val="false"/>
          <w:color w:val="000000"/>
        </w:rPr>
        <w:t xml:space="preserve"> Статья 127. Деньги (валюта)</w:t>
      </w:r>
    </w:p>
    <w:bookmarkEnd w:id="764"/>
    <w:bookmarkStart w:name="z1111" w:id="765"/>
    <w:p>
      <w:pPr>
        <w:spacing w:after="0"/>
        <w:ind w:left="0"/>
        <w:jc w:val="both"/>
      </w:pPr>
      <w:r>
        <w:rPr>
          <w:rFonts w:ascii="Times New Roman"/>
          <w:b w:val="false"/>
          <w:i w:val="false"/>
          <w:color w:val="000000"/>
          <w:sz w:val="28"/>
        </w:rPr>
        <w:t xml:space="preserve">
      1. Денежной единицей в Республике Казахстан является тенге. </w:t>
      </w:r>
    </w:p>
    <w:bookmarkEnd w:id="765"/>
    <w:bookmarkStart w:name="z1112" w:id="766"/>
    <w:p>
      <w:pPr>
        <w:spacing w:after="0"/>
        <w:ind w:left="0"/>
        <w:jc w:val="both"/>
      </w:pPr>
      <w:r>
        <w:rPr>
          <w:rFonts w:ascii="Times New Roman"/>
          <w:b w:val="false"/>
          <w:i w:val="false"/>
          <w:color w:val="000000"/>
          <w:sz w:val="28"/>
        </w:rPr>
        <w:t xml:space="preserve">
      2. Тенге является законным платежным средством, обязательным к приему по нарицательной стоимости на всей территории Республики Казахстан. </w:t>
      </w:r>
    </w:p>
    <w:bookmarkEnd w:id="766"/>
    <w:bookmarkStart w:name="z1113" w:id="767"/>
    <w:p>
      <w:pPr>
        <w:spacing w:after="0"/>
        <w:ind w:left="0"/>
        <w:jc w:val="both"/>
      </w:pPr>
      <w:r>
        <w:rPr>
          <w:rFonts w:ascii="Times New Roman"/>
          <w:b w:val="false"/>
          <w:i w:val="false"/>
          <w:color w:val="000000"/>
          <w:sz w:val="28"/>
        </w:rPr>
        <w:t xml:space="preserve">
      3. Платежи на территории Республики Казахстан осуществляются в виде наличных и безналичных расчетов. </w:t>
      </w:r>
    </w:p>
    <w:bookmarkEnd w:id="767"/>
    <w:bookmarkStart w:name="z1114" w:id="768"/>
    <w:p>
      <w:pPr>
        <w:spacing w:after="0"/>
        <w:ind w:left="0"/>
        <w:jc w:val="both"/>
      </w:pPr>
      <w:r>
        <w:rPr>
          <w:rFonts w:ascii="Times New Roman"/>
          <w:b w:val="false"/>
          <w:i w:val="false"/>
          <w:color w:val="000000"/>
          <w:sz w:val="28"/>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p>
    <w:bookmarkEnd w:id="768"/>
    <w:bookmarkStart w:name="z277" w:id="769"/>
    <w:p>
      <w:pPr>
        <w:spacing w:after="0"/>
        <w:ind w:left="0"/>
        <w:jc w:val="left"/>
      </w:pPr>
      <w:r>
        <w:rPr>
          <w:rFonts w:ascii="Times New Roman"/>
          <w:b/>
          <w:i w:val="false"/>
          <w:color w:val="000000"/>
        </w:rPr>
        <w:t xml:space="preserve"> Статья 128. Валютные ценности</w:t>
      </w:r>
    </w:p>
    <w:bookmarkEnd w:id="769"/>
    <w:bookmarkStart w:name="z1115" w:id="770"/>
    <w:p>
      <w:pPr>
        <w:spacing w:after="0"/>
        <w:ind w:left="0"/>
        <w:jc w:val="both"/>
      </w:pPr>
      <w:r>
        <w:rPr>
          <w:rFonts w:ascii="Times New Roman"/>
          <w:b w:val="false"/>
          <w:i w:val="false"/>
          <w:color w:val="000000"/>
          <w:sz w:val="28"/>
        </w:rPr>
        <w:t>
      1. Виды имущества, признаваемого валютными ценностями, и порядок сделок с ними определяются законодательными актами.</w:t>
      </w:r>
    </w:p>
    <w:bookmarkEnd w:id="770"/>
    <w:bookmarkStart w:name="z1116" w:id="771"/>
    <w:p>
      <w:pPr>
        <w:spacing w:after="0"/>
        <w:ind w:left="0"/>
        <w:jc w:val="both"/>
      </w:pPr>
      <w:r>
        <w:rPr>
          <w:rFonts w:ascii="Times New Roman"/>
          <w:b w:val="false"/>
          <w:i w:val="false"/>
          <w:color w:val="000000"/>
          <w:sz w:val="28"/>
        </w:rPr>
        <w:t xml:space="preserve">
      2. Право собственности на валютные ценности защищается в Республике Казахстан на общих основаниях. </w:t>
      </w:r>
    </w:p>
    <w:bookmarkEnd w:id="771"/>
    <w:bookmarkStart w:name="z1" w:id="772"/>
    <w:p>
      <w:pPr>
        <w:spacing w:after="0"/>
        <w:ind w:left="0"/>
        <w:jc w:val="left"/>
      </w:pPr>
      <w:r>
        <w:rPr>
          <w:rFonts w:ascii="Times New Roman"/>
          <w:b/>
          <w:i w:val="false"/>
          <w:color w:val="000000"/>
        </w:rPr>
        <w:t xml:space="preserve"> Параграф 1-1. Финансовые инструменты</w:t>
      </w:r>
    </w:p>
    <w:bookmarkEnd w:id="772"/>
    <w:p>
      <w:pPr>
        <w:spacing w:after="0"/>
        <w:ind w:left="0"/>
        <w:jc w:val="both"/>
      </w:pPr>
      <w:r>
        <w:rPr>
          <w:rFonts w:ascii="Times New Roman"/>
          <w:b w:val="false"/>
          <w:i w:val="false"/>
          <w:color w:val="ff0000"/>
          <w:sz w:val="28"/>
        </w:rPr>
        <w:t xml:space="preserve">
      Сноска. Раздел 3 дополнен параграфом 1-1 в соответствии с Законом РК от 10.12.2008 </w:t>
      </w:r>
      <w:r>
        <w:rPr>
          <w:rFonts w:ascii="Times New Roman"/>
          <w:b w:val="false"/>
          <w:i w:val="false"/>
          <w:color w:val="ff0000"/>
          <w:sz w:val="28"/>
        </w:rPr>
        <w:t>N 101-IV</w:t>
      </w:r>
      <w:r>
        <w:rPr>
          <w:rFonts w:ascii="Times New Roman"/>
          <w:b w:val="false"/>
          <w:i w:val="false"/>
          <w:color w:val="ff0000"/>
          <w:sz w:val="28"/>
        </w:rPr>
        <w:t xml:space="preserve"> (вводится в действие с 01.01.2009). </w:t>
      </w:r>
    </w:p>
    <w:bookmarkStart w:name="z2" w:id="773"/>
    <w:p>
      <w:pPr>
        <w:spacing w:after="0"/>
        <w:ind w:left="0"/>
        <w:jc w:val="left"/>
      </w:pPr>
      <w:r>
        <w:rPr>
          <w:rFonts w:ascii="Times New Roman"/>
          <w:b/>
          <w:i w:val="false"/>
          <w:color w:val="000000"/>
        </w:rPr>
        <w:t xml:space="preserve"> Статья 128-1. Финансовые инструменты</w:t>
      </w:r>
    </w:p>
    <w:bookmarkEnd w:id="773"/>
    <w:bookmarkStart w:name="z3" w:id="774"/>
    <w:p>
      <w:pPr>
        <w:spacing w:after="0"/>
        <w:ind w:left="0"/>
        <w:jc w:val="both"/>
      </w:pPr>
      <w:r>
        <w:rPr>
          <w:rFonts w:ascii="Times New Roman"/>
          <w:b w:val="false"/>
          <w:i w:val="false"/>
          <w:color w:val="000000"/>
          <w:sz w:val="28"/>
        </w:rPr>
        <w:t>
      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bookmarkEnd w:id="774"/>
    <w:bookmarkStart w:name="z4" w:id="775"/>
    <w:p>
      <w:pPr>
        <w:spacing w:after="0"/>
        <w:ind w:left="0"/>
        <w:jc w:val="both"/>
      </w:pPr>
      <w:r>
        <w:rPr>
          <w:rFonts w:ascii="Times New Roman"/>
          <w:b w:val="false"/>
          <w:i w:val="false"/>
          <w:color w:val="000000"/>
          <w:sz w:val="28"/>
        </w:rPr>
        <w:t>
      2. Финансовый актив – любой актив, который представляет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bookmarkEnd w:id="775"/>
    <w:bookmarkStart w:name="z5" w:id="776"/>
    <w:p>
      <w:pPr>
        <w:spacing w:after="0"/>
        <w:ind w:left="0"/>
        <w:jc w:val="both"/>
      </w:pPr>
      <w:r>
        <w:rPr>
          <w:rFonts w:ascii="Times New Roman"/>
          <w:b w:val="false"/>
          <w:i w:val="false"/>
          <w:color w:val="000000"/>
          <w:sz w:val="28"/>
        </w:rPr>
        <w:t>
      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bookmarkEnd w:id="776"/>
    <w:bookmarkStart w:name="z6" w:id="777"/>
    <w:p>
      <w:pPr>
        <w:spacing w:after="0"/>
        <w:ind w:left="0"/>
        <w:jc w:val="both"/>
      </w:pPr>
      <w:r>
        <w:rPr>
          <w:rFonts w:ascii="Times New Roman"/>
          <w:b w:val="false"/>
          <w:i w:val="false"/>
          <w:color w:val="000000"/>
          <w:sz w:val="28"/>
        </w:rPr>
        <w:t>
      4. Долевой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128-1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778"/>
    <w:p>
      <w:pPr>
        <w:spacing w:after="0"/>
        <w:ind w:left="0"/>
        <w:jc w:val="left"/>
      </w:pPr>
      <w:r>
        <w:rPr>
          <w:rFonts w:ascii="Times New Roman"/>
          <w:b/>
          <w:i w:val="false"/>
          <w:color w:val="000000"/>
        </w:rPr>
        <w:t xml:space="preserve"> Статья 128-2. Производные финансовые инструменты</w:t>
      </w:r>
    </w:p>
    <w:bookmarkEnd w:id="778"/>
    <w:bookmarkStart w:name="z8" w:id="779"/>
    <w:p>
      <w:pPr>
        <w:spacing w:after="0"/>
        <w:ind w:left="0"/>
        <w:jc w:val="both"/>
      </w:pPr>
      <w:r>
        <w:rPr>
          <w:rFonts w:ascii="Times New Roman"/>
          <w:b w:val="false"/>
          <w:i w:val="false"/>
          <w:color w:val="000000"/>
          <w:sz w:val="28"/>
        </w:rPr>
        <w:t xml:space="preserve">
      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 </w:t>
      </w:r>
    </w:p>
    <w:bookmarkEnd w:id="779"/>
    <w:bookmarkStart w:name="z9" w:id="780"/>
    <w:p>
      <w:pPr>
        <w:spacing w:after="0"/>
        <w:ind w:left="0"/>
        <w:jc w:val="both"/>
      </w:pPr>
      <w:r>
        <w:rPr>
          <w:rFonts w:ascii="Times New Roman"/>
          <w:b w:val="false"/>
          <w:i w:val="false"/>
          <w:color w:val="000000"/>
          <w:sz w:val="28"/>
        </w:rPr>
        <w:t xml:space="preserve">
      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 </w:t>
      </w:r>
    </w:p>
    <w:bookmarkEnd w:id="780"/>
    <w:bookmarkStart w:name="z11" w:id="781"/>
    <w:p>
      <w:pPr>
        <w:spacing w:after="0"/>
        <w:ind w:left="0"/>
        <w:jc w:val="both"/>
      </w:pPr>
      <w:r>
        <w:rPr>
          <w:rFonts w:ascii="Times New Roman"/>
          <w:b w:val="false"/>
          <w:i w:val="false"/>
          <w:color w:val="000000"/>
          <w:sz w:val="28"/>
        </w:rPr>
        <w:t xml:space="preserve">
      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p>
    <w:bookmarkEnd w:id="781"/>
    <w:bookmarkStart w:name="z13" w:id="782"/>
    <w:p>
      <w:pPr>
        <w:spacing w:after="0"/>
        <w:ind w:left="0"/>
        <w:jc w:val="left"/>
      </w:pPr>
      <w:r>
        <w:rPr>
          <w:rFonts w:ascii="Times New Roman"/>
          <w:b/>
          <w:i w:val="false"/>
          <w:color w:val="000000"/>
        </w:rPr>
        <w:t xml:space="preserve"> Статья 128-3. Опцион </w:t>
      </w:r>
    </w:p>
    <w:bookmarkEnd w:id="782"/>
    <w:bookmarkStart w:name="z15" w:id="783"/>
    <w:p>
      <w:pPr>
        <w:spacing w:after="0"/>
        <w:ind w:left="0"/>
        <w:jc w:val="both"/>
      </w:pPr>
      <w:r>
        <w:rPr>
          <w:rFonts w:ascii="Times New Roman"/>
          <w:b w:val="false"/>
          <w:i w:val="false"/>
          <w:color w:val="000000"/>
          <w:sz w:val="28"/>
        </w:rPr>
        <w:t xml:space="preserve">
      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 </w:t>
      </w:r>
    </w:p>
    <w:bookmarkEnd w:id="783"/>
    <w:bookmarkStart w:name="z17" w:id="784"/>
    <w:p>
      <w:pPr>
        <w:spacing w:after="0"/>
        <w:ind w:left="0"/>
        <w:jc w:val="both"/>
      </w:pPr>
      <w:r>
        <w:rPr>
          <w:rFonts w:ascii="Times New Roman"/>
          <w:b w:val="false"/>
          <w:i w:val="false"/>
          <w:color w:val="000000"/>
          <w:sz w:val="28"/>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p>
    <w:bookmarkEnd w:id="784"/>
    <w:bookmarkStart w:name="z19" w:id="785"/>
    <w:p>
      <w:pPr>
        <w:spacing w:after="0"/>
        <w:ind w:left="0"/>
        <w:jc w:val="both"/>
      </w:pPr>
      <w:r>
        <w:rPr>
          <w:rFonts w:ascii="Times New Roman"/>
          <w:b w:val="false"/>
          <w:i w:val="false"/>
          <w:color w:val="000000"/>
          <w:sz w:val="28"/>
        </w:rPr>
        <w:t xml:space="preserve">
      3. Опцион считается исполненным, если покупатель опциона реализует приобретенное им право. </w:t>
      </w:r>
    </w:p>
    <w:bookmarkEnd w:id="785"/>
    <w:bookmarkStart w:name="z21" w:id="786"/>
    <w:p>
      <w:pPr>
        <w:spacing w:after="0"/>
        <w:ind w:left="0"/>
        <w:jc w:val="left"/>
      </w:pPr>
      <w:r>
        <w:rPr>
          <w:rFonts w:ascii="Times New Roman"/>
          <w:b/>
          <w:i w:val="false"/>
          <w:color w:val="000000"/>
        </w:rPr>
        <w:t xml:space="preserve"> Статья 128-4. Своп </w:t>
      </w:r>
    </w:p>
    <w:bookmarkEnd w:id="786"/>
    <w:bookmarkStart w:name="z23" w:id="787"/>
    <w:p>
      <w:pPr>
        <w:spacing w:after="0"/>
        <w:ind w:left="0"/>
        <w:jc w:val="both"/>
      </w:pPr>
      <w:r>
        <w:rPr>
          <w:rFonts w:ascii="Times New Roman"/>
          <w:b w:val="false"/>
          <w:i w:val="false"/>
          <w:color w:val="000000"/>
          <w:sz w:val="28"/>
        </w:rPr>
        <w:t xml:space="preserve">
      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 </w:t>
      </w:r>
    </w:p>
    <w:bookmarkEnd w:id="787"/>
    <w:bookmarkStart w:name="z25" w:id="788"/>
    <w:p>
      <w:pPr>
        <w:spacing w:after="0"/>
        <w:ind w:left="0"/>
        <w:jc w:val="left"/>
      </w:pPr>
      <w:r>
        <w:rPr>
          <w:rFonts w:ascii="Times New Roman"/>
          <w:b/>
          <w:i w:val="false"/>
          <w:color w:val="000000"/>
        </w:rPr>
        <w:t xml:space="preserve"> Статья 128-5. Форвард </w:t>
      </w:r>
    </w:p>
    <w:bookmarkEnd w:id="788"/>
    <w:bookmarkStart w:name="z29" w:id="789"/>
    <w:p>
      <w:pPr>
        <w:spacing w:after="0"/>
        <w:ind w:left="0"/>
        <w:jc w:val="both"/>
      </w:pPr>
      <w:r>
        <w:rPr>
          <w:rFonts w:ascii="Times New Roman"/>
          <w:b w:val="false"/>
          <w:i w:val="false"/>
          <w:color w:val="000000"/>
          <w:sz w:val="28"/>
        </w:rPr>
        <w:t xml:space="preserve">
      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 </w:t>
      </w:r>
    </w:p>
    <w:bookmarkEnd w:id="789"/>
    <w:bookmarkStart w:name="z30" w:id="790"/>
    <w:p>
      <w:pPr>
        <w:spacing w:after="0"/>
        <w:ind w:left="0"/>
        <w:jc w:val="both"/>
      </w:pPr>
      <w:r>
        <w:rPr>
          <w:rFonts w:ascii="Times New Roman"/>
          <w:b w:val="false"/>
          <w:i w:val="false"/>
          <w:color w:val="000000"/>
          <w:sz w:val="28"/>
        </w:rPr>
        <w:t xml:space="preserve">
      2. Форвард заключается на неорганизованном рынке. </w:t>
      </w:r>
    </w:p>
    <w:bookmarkEnd w:id="790"/>
    <w:bookmarkStart w:name="z31" w:id="791"/>
    <w:p>
      <w:pPr>
        <w:spacing w:after="0"/>
        <w:ind w:left="0"/>
        <w:jc w:val="left"/>
      </w:pPr>
      <w:r>
        <w:rPr>
          <w:rFonts w:ascii="Times New Roman"/>
          <w:b/>
          <w:i w:val="false"/>
          <w:color w:val="000000"/>
        </w:rPr>
        <w:t xml:space="preserve"> Статья 128-6. Фьючерс </w:t>
      </w:r>
    </w:p>
    <w:bookmarkEnd w:id="791"/>
    <w:bookmarkStart w:name="z33" w:id="792"/>
    <w:p>
      <w:pPr>
        <w:spacing w:after="0"/>
        <w:ind w:left="0"/>
        <w:jc w:val="both"/>
      </w:pPr>
      <w:r>
        <w:rPr>
          <w:rFonts w:ascii="Times New Roman"/>
          <w:b w:val="false"/>
          <w:i w:val="false"/>
          <w:color w:val="000000"/>
          <w:sz w:val="28"/>
        </w:rPr>
        <w:t xml:space="preserve">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 </w:t>
      </w:r>
    </w:p>
    <w:bookmarkEnd w:id="792"/>
    <w:bookmarkStart w:name="z279" w:id="793"/>
    <w:p>
      <w:pPr>
        <w:spacing w:after="0"/>
        <w:ind w:left="0"/>
        <w:jc w:val="left"/>
      </w:pPr>
      <w:r>
        <w:rPr>
          <w:rFonts w:ascii="Times New Roman"/>
          <w:b/>
          <w:i w:val="false"/>
          <w:color w:val="000000"/>
        </w:rPr>
        <w:t xml:space="preserve"> Параграф 2. Ценные бумаги</w:t>
      </w:r>
    </w:p>
    <w:bookmarkEnd w:id="793"/>
    <w:bookmarkStart w:name="z280" w:id="794"/>
    <w:p>
      <w:pPr>
        <w:spacing w:after="0"/>
        <w:ind w:left="0"/>
        <w:jc w:val="left"/>
      </w:pPr>
      <w:r>
        <w:rPr>
          <w:rFonts w:ascii="Times New Roman"/>
          <w:b/>
          <w:i w:val="false"/>
          <w:color w:val="000000"/>
        </w:rPr>
        <w:t xml:space="preserve"> Статья 129. Ценные бумаги </w:t>
      </w:r>
    </w:p>
    <w:bookmarkEnd w:id="794"/>
    <w:bookmarkStart w:name="z35" w:id="795"/>
    <w:p>
      <w:pPr>
        <w:spacing w:after="0"/>
        <w:ind w:left="0"/>
        <w:jc w:val="both"/>
      </w:pPr>
      <w:r>
        <w:rPr>
          <w:rFonts w:ascii="Times New Roman"/>
          <w:b w:val="false"/>
          <w:i w:val="false"/>
          <w:color w:val="000000"/>
          <w:sz w:val="28"/>
        </w:rPr>
        <w:t xml:space="preserve">
      1. Ценная бумага - совокупность определенных записей и других обозначений, удостоверяющих имущественные права. </w:t>
      </w:r>
    </w:p>
    <w:bookmarkEnd w:id="795"/>
    <w:bookmarkStart w:name="z37" w:id="796"/>
    <w:p>
      <w:pPr>
        <w:spacing w:after="0"/>
        <w:ind w:left="0"/>
        <w:jc w:val="both"/>
      </w:pPr>
      <w:r>
        <w:rPr>
          <w:rFonts w:ascii="Times New Roman"/>
          <w:b w:val="false"/>
          <w:i w:val="false"/>
          <w:color w:val="000000"/>
          <w:sz w:val="28"/>
        </w:rPr>
        <w:t xml:space="preserve">
      1-1. Ценные бумаги могут быть долговыми и долевыми. </w:t>
      </w:r>
    </w:p>
    <w:bookmarkEnd w:id="796"/>
    <w:bookmarkStart w:name="z39" w:id="797"/>
    <w:p>
      <w:pPr>
        <w:spacing w:after="0"/>
        <w:ind w:left="0"/>
        <w:jc w:val="both"/>
      </w:pPr>
      <w:r>
        <w:rPr>
          <w:rFonts w:ascii="Times New Roman"/>
          <w:b w:val="false"/>
          <w:i w:val="false"/>
          <w:color w:val="000000"/>
          <w:sz w:val="28"/>
        </w:rPr>
        <w:t xml:space="preserve">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w:t>
      </w:r>
    </w:p>
    <w:bookmarkEnd w:id="797"/>
    <w:bookmarkStart w:name="z41" w:id="798"/>
    <w:p>
      <w:pPr>
        <w:spacing w:after="0"/>
        <w:ind w:left="0"/>
        <w:jc w:val="both"/>
      </w:pPr>
      <w:r>
        <w:rPr>
          <w:rFonts w:ascii="Times New Roman"/>
          <w:b w:val="false"/>
          <w:i w:val="false"/>
          <w:color w:val="000000"/>
          <w:sz w:val="28"/>
        </w:rPr>
        <w:t xml:space="preserve">
      Долевая ценная бумага - ценная бумага, удостоверяющая право ее владельца на определенную долю в имуществе в случаях, предусмотренных законодательством Республики Казахстан. </w:t>
      </w:r>
    </w:p>
    <w:bookmarkEnd w:id="798"/>
    <w:bookmarkStart w:name="z1117" w:id="799"/>
    <w:p>
      <w:pPr>
        <w:spacing w:after="0"/>
        <w:ind w:left="0"/>
        <w:jc w:val="both"/>
      </w:pPr>
      <w:r>
        <w:rPr>
          <w:rFonts w:ascii="Times New Roman"/>
          <w:b w:val="false"/>
          <w:i w:val="false"/>
          <w:color w:val="000000"/>
          <w:sz w:val="28"/>
        </w:rPr>
        <w:t xml:space="preserve">
      2. К ценным бумагам относятся акции, облигации и иные виды ценных бумаг, определенные в соответствии с настоящим Кодексом и иными законодательными актами Республики Казахстан. </w:t>
      </w:r>
    </w:p>
    <w:bookmarkEnd w:id="799"/>
    <w:bookmarkStart w:name="z1118" w:id="800"/>
    <w:p>
      <w:pPr>
        <w:spacing w:after="0"/>
        <w:ind w:left="0"/>
        <w:jc w:val="both"/>
      </w:pPr>
      <w:r>
        <w:rPr>
          <w:rFonts w:ascii="Times New Roman"/>
          <w:b w:val="false"/>
          <w:i w:val="false"/>
          <w:color w:val="000000"/>
          <w:sz w:val="28"/>
        </w:rPr>
        <w:t xml:space="preserve">
      3. Ценные бумаги по форме выпуска подразделяются на: </w:t>
      </w:r>
    </w:p>
    <w:bookmarkEnd w:id="800"/>
    <w:p>
      <w:pPr>
        <w:spacing w:after="0"/>
        <w:ind w:left="0"/>
        <w:jc w:val="both"/>
      </w:pPr>
      <w:r>
        <w:rPr>
          <w:rFonts w:ascii="Times New Roman"/>
          <w:b w:val="false"/>
          <w:i w:val="false"/>
          <w:color w:val="000000"/>
          <w:sz w:val="28"/>
        </w:rPr>
        <w:t xml:space="preserve">
      1) документарные и бездокументарные; </w:t>
      </w:r>
    </w:p>
    <w:p>
      <w:pPr>
        <w:spacing w:after="0"/>
        <w:ind w:left="0"/>
        <w:jc w:val="both"/>
      </w:pPr>
      <w:r>
        <w:rPr>
          <w:rFonts w:ascii="Times New Roman"/>
          <w:b w:val="false"/>
          <w:i w:val="false"/>
          <w:color w:val="000000"/>
          <w:sz w:val="28"/>
        </w:rPr>
        <w:t xml:space="preserve">
      2) эмиссионные и неэмиссионные; </w:t>
      </w:r>
    </w:p>
    <w:p>
      <w:pPr>
        <w:spacing w:after="0"/>
        <w:ind w:left="0"/>
        <w:jc w:val="both"/>
      </w:pPr>
      <w:r>
        <w:rPr>
          <w:rFonts w:ascii="Times New Roman"/>
          <w:b w:val="false"/>
          <w:i w:val="false"/>
          <w:color w:val="000000"/>
          <w:sz w:val="28"/>
        </w:rPr>
        <w:t xml:space="preserve">
      3) именные, предъявительские и ордерные. </w:t>
      </w:r>
    </w:p>
    <w:bookmarkStart w:name="z1119" w:id="801"/>
    <w:p>
      <w:pPr>
        <w:spacing w:after="0"/>
        <w:ind w:left="0"/>
        <w:jc w:val="both"/>
      </w:pPr>
      <w:r>
        <w:rPr>
          <w:rFonts w:ascii="Times New Roman"/>
          <w:b w:val="false"/>
          <w:i w:val="false"/>
          <w:color w:val="000000"/>
          <w:sz w:val="28"/>
        </w:rPr>
        <w:t xml:space="preserve">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 </w:t>
      </w:r>
    </w:p>
    <w:bookmarkEnd w:id="801"/>
    <w:bookmarkStart w:name="z1120" w:id="802"/>
    <w:p>
      <w:pPr>
        <w:spacing w:after="0"/>
        <w:ind w:left="0"/>
        <w:jc w:val="both"/>
      </w:pPr>
      <w:r>
        <w:rPr>
          <w:rFonts w:ascii="Times New Roman"/>
          <w:b w:val="false"/>
          <w:i w:val="false"/>
          <w:color w:val="000000"/>
          <w:sz w:val="28"/>
        </w:rPr>
        <w:t xml:space="preserve">
      Бездокументарные ценные бумаги - ценные бумаги, выпущенные в бездокументарной форме (в виде совокупности электронных записей). </w:t>
      </w:r>
    </w:p>
    <w:bookmarkEnd w:id="802"/>
    <w:bookmarkStart w:name="z1121" w:id="803"/>
    <w:p>
      <w:pPr>
        <w:spacing w:after="0"/>
        <w:ind w:left="0"/>
        <w:jc w:val="both"/>
      </w:pPr>
      <w:r>
        <w:rPr>
          <w:rFonts w:ascii="Times New Roman"/>
          <w:b w:val="false"/>
          <w:i w:val="false"/>
          <w:color w:val="000000"/>
          <w:sz w:val="28"/>
        </w:rPr>
        <w:t xml:space="preserve">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p>
    <w:bookmarkEnd w:id="803"/>
    <w:bookmarkStart w:name="z1122" w:id="804"/>
    <w:p>
      <w:pPr>
        <w:spacing w:after="0"/>
        <w:ind w:left="0"/>
        <w:jc w:val="both"/>
      </w:pPr>
      <w:r>
        <w:rPr>
          <w:rFonts w:ascii="Times New Roman"/>
          <w:b w:val="false"/>
          <w:i w:val="false"/>
          <w:color w:val="000000"/>
          <w:sz w:val="28"/>
        </w:rPr>
        <w:t xml:space="preserve">
      Неэмиссионные ценные бумаги - ценные бумаги, не соответствующие признакам, указанным в части четвертой настоящего пункта. </w:t>
      </w:r>
    </w:p>
    <w:bookmarkEnd w:id="804"/>
    <w:bookmarkStart w:name="z1123" w:id="805"/>
    <w:p>
      <w:pPr>
        <w:spacing w:after="0"/>
        <w:ind w:left="0"/>
        <w:jc w:val="both"/>
      </w:pPr>
      <w:r>
        <w:rPr>
          <w:rFonts w:ascii="Times New Roman"/>
          <w:b w:val="false"/>
          <w:i w:val="false"/>
          <w:color w:val="000000"/>
          <w:sz w:val="28"/>
        </w:rPr>
        <w:t xml:space="preserve">
      Именная ценная бумага - ценная бумага, подтверждающая принадлежность удостоверенных ею прав названному в ней лицу. </w:t>
      </w:r>
    </w:p>
    <w:bookmarkEnd w:id="805"/>
    <w:bookmarkStart w:name="z1124" w:id="806"/>
    <w:p>
      <w:pPr>
        <w:spacing w:after="0"/>
        <w:ind w:left="0"/>
        <w:jc w:val="both"/>
      </w:pPr>
      <w:r>
        <w:rPr>
          <w:rFonts w:ascii="Times New Roman"/>
          <w:b w:val="false"/>
          <w:i w:val="false"/>
          <w:color w:val="000000"/>
          <w:sz w:val="28"/>
        </w:rPr>
        <w:t xml:space="preserve">
      Предъявительская ценная бумага - ценная бумага, подтверждающая принадлежность удостоверенных ею прав предъявителю ценной бумаги. </w:t>
      </w:r>
    </w:p>
    <w:bookmarkEnd w:id="806"/>
    <w:bookmarkStart w:name="z1125" w:id="807"/>
    <w:p>
      <w:pPr>
        <w:spacing w:after="0"/>
        <w:ind w:left="0"/>
        <w:jc w:val="both"/>
      </w:pPr>
      <w:r>
        <w:rPr>
          <w:rFonts w:ascii="Times New Roman"/>
          <w:b w:val="false"/>
          <w:i w:val="false"/>
          <w:color w:val="000000"/>
          <w:sz w:val="28"/>
        </w:rPr>
        <w:t xml:space="preserve">
      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предусмотренном пунктом 3 статьи 132 настоящего Кодекса, - другому лицу. </w:t>
      </w:r>
    </w:p>
    <w:bookmarkEnd w:id="807"/>
    <w:bookmarkStart w:name="z1126" w:id="808"/>
    <w:p>
      <w:pPr>
        <w:spacing w:after="0"/>
        <w:ind w:left="0"/>
        <w:jc w:val="both"/>
      </w:pPr>
      <w:r>
        <w:rPr>
          <w:rFonts w:ascii="Times New Roman"/>
          <w:b w:val="false"/>
          <w:i w:val="false"/>
          <w:color w:val="000000"/>
          <w:sz w:val="28"/>
        </w:rPr>
        <w:t xml:space="preserve">
      4. Настоящим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 </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в редакции Закона РК от 16 мая 2003 г.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w:t>
      </w:r>
      <w:r>
        <w:br/>
      </w:r>
      <w:r>
        <w:rPr>
          <w:rFonts w:ascii="Times New Roman"/>
          <w:b w:val="false"/>
          <w:i w:val="false"/>
          <w:color w:val="000000"/>
          <w:sz w:val="28"/>
        </w:rPr>
        <w:t>
</w:t>
      </w:r>
    </w:p>
    <w:bookmarkStart w:name="z282" w:id="809"/>
    <w:p>
      <w:pPr>
        <w:spacing w:after="0"/>
        <w:ind w:left="0"/>
        <w:jc w:val="left"/>
      </w:pPr>
      <w:r>
        <w:rPr>
          <w:rFonts w:ascii="Times New Roman"/>
          <w:b/>
          <w:i w:val="false"/>
          <w:color w:val="000000"/>
        </w:rPr>
        <w:t xml:space="preserve"> Статья 130. Подтверждение прав на ценную бумагу</w:t>
      </w:r>
    </w:p>
    <w:bookmarkEnd w:id="809"/>
    <w:bookmarkStart w:name="z1127" w:id="810"/>
    <w:p>
      <w:pPr>
        <w:spacing w:after="0"/>
        <w:ind w:left="0"/>
        <w:jc w:val="both"/>
      </w:pPr>
      <w:r>
        <w:rPr>
          <w:rFonts w:ascii="Times New Roman"/>
          <w:b w:val="false"/>
          <w:i w:val="false"/>
          <w:color w:val="000000"/>
          <w:sz w:val="28"/>
        </w:rPr>
        <w:t xml:space="preserve">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 </w:t>
      </w:r>
    </w:p>
    <w:bookmarkEnd w:id="810"/>
    <w:bookmarkStart w:name="z1128" w:id="811"/>
    <w:p>
      <w:pPr>
        <w:spacing w:after="0"/>
        <w:ind w:left="0"/>
        <w:jc w:val="both"/>
      </w:pPr>
      <w:r>
        <w:rPr>
          <w:rFonts w:ascii="Times New Roman"/>
          <w:b w:val="false"/>
          <w:i w:val="false"/>
          <w:color w:val="000000"/>
          <w:sz w:val="28"/>
        </w:rPr>
        <w:t xml:space="preserve">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или в соответствии с законодательными актами Республики Казахстан. </w:t>
      </w:r>
    </w:p>
    <w:bookmarkEnd w:id="811"/>
    <w:bookmarkStart w:name="z1129" w:id="812"/>
    <w:p>
      <w:pPr>
        <w:spacing w:after="0"/>
        <w:ind w:left="0"/>
        <w:jc w:val="both"/>
      </w:pPr>
      <w:r>
        <w:rPr>
          <w:rFonts w:ascii="Times New Roman"/>
          <w:b w:val="false"/>
          <w:i w:val="false"/>
          <w:color w:val="000000"/>
          <w:sz w:val="28"/>
        </w:rPr>
        <w:t xml:space="preserve">
      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законодательством Республики Казахстан. </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в редакции Закона РК от 16.05.2003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4" w:id="813"/>
    <w:p>
      <w:pPr>
        <w:spacing w:after="0"/>
        <w:ind w:left="0"/>
        <w:jc w:val="left"/>
      </w:pPr>
      <w:r>
        <w:rPr>
          <w:rFonts w:ascii="Times New Roman"/>
          <w:b/>
          <w:i w:val="false"/>
          <w:color w:val="000000"/>
        </w:rPr>
        <w:t xml:space="preserve"> Статья 131. Требования к ценной бумаге</w:t>
      </w:r>
    </w:p>
    <w:bookmarkEnd w:id="813"/>
    <w:bookmarkStart w:name="z1130" w:id="814"/>
    <w:p>
      <w:pPr>
        <w:spacing w:after="0"/>
        <w:ind w:left="0"/>
        <w:jc w:val="both"/>
      </w:pPr>
      <w:r>
        <w:rPr>
          <w:rFonts w:ascii="Times New Roman"/>
          <w:b w:val="false"/>
          <w:i w:val="false"/>
          <w:color w:val="000000"/>
          <w:sz w:val="28"/>
        </w:rPr>
        <w:t xml:space="preserve">
      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 порядке. </w:t>
      </w:r>
    </w:p>
    <w:bookmarkEnd w:id="814"/>
    <w:bookmarkStart w:name="z1131" w:id="815"/>
    <w:p>
      <w:pPr>
        <w:spacing w:after="0"/>
        <w:ind w:left="0"/>
        <w:jc w:val="both"/>
      </w:pPr>
      <w:r>
        <w:rPr>
          <w:rFonts w:ascii="Times New Roman"/>
          <w:b w:val="false"/>
          <w:i w:val="false"/>
          <w:color w:val="000000"/>
          <w:sz w:val="28"/>
        </w:rPr>
        <w:t xml:space="preserve">
      2. Отсутствие обязательных реквизитов ценной бумаги или несоответствие ценной бумаги установленной для нее форме влечет ее недействительность. </w:t>
      </w:r>
    </w:p>
    <w:bookmarkEnd w:id="815"/>
    <w:bookmarkStart w:name="z286" w:id="816"/>
    <w:p>
      <w:pPr>
        <w:spacing w:after="0"/>
        <w:ind w:left="0"/>
        <w:jc w:val="left"/>
      </w:pPr>
      <w:r>
        <w:rPr>
          <w:rFonts w:ascii="Times New Roman"/>
          <w:b/>
          <w:i w:val="false"/>
          <w:color w:val="000000"/>
        </w:rPr>
        <w:t xml:space="preserve"> Статья 132. Передача прав по ценной бумаге</w:t>
      </w:r>
    </w:p>
    <w:bookmarkEnd w:id="816"/>
    <w:bookmarkStart w:name="z1132" w:id="817"/>
    <w:p>
      <w:pPr>
        <w:spacing w:after="0"/>
        <w:ind w:left="0"/>
        <w:jc w:val="both"/>
      </w:pPr>
      <w:r>
        <w:rPr>
          <w:rFonts w:ascii="Times New Roman"/>
          <w:b w:val="false"/>
          <w:i w:val="false"/>
          <w:color w:val="000000"/>
          <w:sz w:val="28"/>
        </w:rPr>
        <w:t xml:space="preserve">
      1. Для передачи другому лицу прав, удостоверенных ценной бумагой на предъявителя, достаточно вручения ценной бумаги этому лицу. </w:t>
      </w:r>
    </w:p>
    <w:bookmarkEnd w:id="817"/>
    <w:bookmarkStart w:name="z1133" w:id="818"/>
    <w:p>
      <w:pPr>
        <w:spacing w:after="0"/>
        <w:ind w:left="0"/>
        <w:jc w:val="both"/>
      </w:pPr>
      <w:r>
        <w:rPr>
          <w:rFonts w:ascii="Times New Roman"/>
          <w:b w:val="false"/>
          <w:i w:val="false"/>
          <w:color w:val="000000"/>
          <w:sz w:val="28"/>
        </w:rPr>
        <w:t xml:space="preserve">
      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w:t>
      </w:r>
      <w:r>
        <w:rPr>
          <w:rFonts w:ascii="Times New Roman"/>
          <w:b w:val="false"/>
          <w:i w:val="false"/>
          <w:color w:val="000000"/>
          <w:sz w:val="28"/>
        </w:rPr>
        <w:t>статьей 347</w:t>
      </w:r>
      <w:r>
        <w:rPr>
          <w:rFonts w:ascii="Times New Roman"/>
          <w:b w:val="false"/>
          <w:i w:val="false"/>
          <w:color w:val="000000"/>
          <w:sz w:val="28"/>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bookmarkEnd w:id="818"/>
    <w:bookmarkStart w:name="z1134" w:id="819"/>
    <w:p>
      <w:pPr>
        <w:spacing w:after="0"/>
        <w:ind w:left="0"/>
        <w:jc w:val="both"/>
      </w:pPr>
      <w:r>
        <w:rPr>
          <w:rFonts w:ascii="Times New Roman"/>
          <w:b w:val="false"/>
          <w:i w:val="false"/>
          <w:color w:val="000000"/>
          <w:sz w:val="28"/>
        </w:rPr>
        <w:t xml:space="preserve">
      2-1. Особенности передачи прав по эмиссионным ценным бумагам и подтверждение прав по ним определяются законодательными актами Республики Казахстан. </w:t>
      </w:r>
    </w:p>
    <w:bookmarkEnd w:id="819"/>
    <w:bookmarkStart w:name="z1135" w:id="820"/>
    <w:p>
      <w:pPr>
        <w:spacing w:after="0"/>
        <w:ind w:left="0"/>
        <w:jc w:val="both"/>
      </w:pPr>
      <w:r>
        <w:rPr>
          <w:rFonts w:ascii="Times New Roman"/>
          <w:b w:val="false"/>
          <w:i w:val="false"/>
          <w:color w:val="000000"/>
          <w:sz w:val="28"/>
        </w:rPr>
        <w:t xml:space="preserve">
      3. Права по ордерной ценной бумаге передаются путем совершения на этой бумаге передаточной надписи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законодательным актом Республики Казахстан об ипотеке недвижимого имущества. </w:t>
      </w:r>
    </w:p>
    <w:bookmarkEnd w:id="820"/>
    <w:bookmarkStart w:name="z1136" w:id="821"/>
    <w:p>
      <w:pPr>
        <w:spacing w:after="0"/>
        <w:ind w:left="0"/>
        <w:jc w:val="both"/>
      </w:pPr>
      <w:r>
        <w:rPr>
          <w:rFonts w:ascii="Times New Roman"/>
          <w:b w:val="false"/>
          <w:i w:val="false"/>
          <w:color w:val="000000"/>
          <w:sz w:val="28"/>
        </w:rPr>
        <w:t xml:space="preserve">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w:t>
      </w:r>
    </w:p>
    <w:bookmarkEnd w:id="821"/>
    <w:bookmarkStart w:name="z1137" w:id="822"/>
    <w:p>
      <w:pPr>
        <w:spacing w:after="0"/>
        <w:ind w:left="0"/>
        <w:jc w:val="both"/>
      </w:pPr>
      <w:r>
        <w:rPr>
          <w:rFonts w:ascii="Times New Roman"/>
          <w:b w:val="false"/>
          <w:i w:val="false"/>
          <w:color w:val="000000"/>
          <w:sz w:val="28"/>
        </w:rPr>
        <w:t xml:space="preserve">
      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 </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02.03.1998 N 211; от 16.05.2003 </w:t>
      </w:r>
      <w:r>
        <w:rPr>
          <w:rFonts w:ascii="Times New Roman"/>
          <w:b w:val="false"/>
          <w:i w:val="false"/>
          <w:color w:val="000000"/>
          <w:sz w:val="28"/>
        </w:rPr>
        <w:t>N 416</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88" w:id="823"/>
    <w:p>
      <w:pPr>
        <w:spacing w:after="0"/>
        <w:ind w:left="0"/>
        <w:jc w:val="left"/>
      </w:pPr>
      <w:r>
        <w:rPr>
          <w:rFonts w:ascii="Times New Roman"/>
          <w:b/>
          <w:i w:val="false"/>
          <w:color w:val="000000"/>
        </w:rPr>
        <w:t xml:space="preserve"> Статья 133. Исполнение по ценной бумаге</w:t>
      </w:r>
    </w:p>
    <w:bookmarkEnd w:id="823"/>
    <w:bookmarkStart w:name="z1138" w:id="824"/>
    <w:p>
      <w:pPr>
        <w:spacing w:after="0"/>
        <w:ind w:left="0"/>
        <w:jc w:val="both"/>
      </w:pPr>
      <w:r>
        <w:rPr>
          <w:rFonts w:ascii="Times New Roman"/>
          <w:b w:val="false"/>
          <w:i w:val="false"/>
          <w:color w:val="000000"/>
          <w:sz w:val="28"/>
        </w:rPr>
        <w:t xml:space="preserve">
      1. Лицо, выдавшее ценную бумагу, и все лица, индоссировавшие ее, отвечают перед ее законным владельцем солидарно, за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p>
    <w:bookmarkEnd w:id="824"/>
    <w:bookmarkStart w:name="z1139" w:id="825"/>
    <w:p>
      <w:pPr>
        <w:spacing w:after="0"/>
        <w:ind w:left="0"/>
        <w:jc w:val="both"/>
      </w:pPr>
      <w:r>
        <w:rPr>
          <w:rFonts w:ascii="Times New Roman"/>
          <w:b w:val="false"/>
          <w:i w:val="false"/>
          <w:color w:val="000000"/>
          <w:sz w:val="28"/>
        </w:rPr>
        <w:t xml:space="preserve">
      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w:t>
      </w:r>
    </w:p>
    <w:bookmarkEnd w:id="825"/>
    <w:bookmarkStart w:name="z1140" w:id="826"/>
    <w:p>
      <w:pPr>
        <w:spacing w:after="0"/>
        <w:ind w:left="0"/>
        <w:jc w:val="both"/>
      </w:pPr>
      <w:r>
        <w:rPr>
          <w:rFonts w:ascii="Times New Roman"/>
          <w:b w:val="false"/>
          <w:i w:val="false"/>
          <w:color w:val="000000"/>
          <w:sz w:val="28"/>
        </w:rPr>
        <w:t xml:space="preserve">
      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 </w:t>
      </w:r>
    </w:p>
    <w:bookmarkEnd w:id="826"/>
    <w:bookmarkStart w:name="z1141" w:id="827"/>
    <w:p>
      <w:pPr>
        <w:spacing w:after="0"/>
        <w:ind w:left="0"/>
        <w:jc w:val="both"/>
      </w:pPr>
      <w:r>
        <w:rPr>
          <w:rFonts w:ascii="Times New Roman"/>
          <w:b w:val="false"/>
          <w:i w:val="false"/>
          <w:color w:val="000000"/>
          <w:sz w:val="28"/>
        </w:rPr>
        <w:t xml:space="preserve">
      4. Права по ценной бумаге, находящейся у незаконного владельца, не подлежат осуществлению. </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133 внесены изменения - Законом РК от 3 июня 2003 г. </w:t>
      </w:r>
      <w:r>
        <w:rPr>
          <w:rFonts w:ascii="Times New Roman"/>
          <w:b w:val="false"/>
          <w:i w:val="false"/>
          <w:color w:val="000000"/>
          <w:sz w:val="28"/>
        </w:rPr>
        <w:t>N 426</w:t>
      </w:r>
      <w:r>
        <w:br/>
      </w:r>
      <w:r>
        <w:rPr>
          <w:rFonts w:ascii="Times New Roman"/>
          <w:b w:val="false"/>
          <w:i w:val="false"/>
          <w:color w:val="000000"/>
          <w:sz w:val="28"/>
        </w:rPr>
        <w:t>
</w:t>
      </w:r>
    </w:p>
    <w:bookmarkStart w:name="z290" w:id="828"/>
    <w:p>
      <w:pPr>
        <w:spacing w:after="0"/>
        <w:ind w:left="0"/>
        <w:jc w:val="left"/>
      </w:pPr>
      <w:r>
        <w:rPr>
          <w:rFonts w:ascii="Times New Roman"/>
          <w:b/>
          <w:i w:val="false"/>
          <w:color w:val="000000"/>
        </w:rPr>
        <w:t xml:space="preserve"> Статья 134. Восстановление ценной бумаги</w:t>
      </w:r>
    </w:p>
    <w:bookmarkEnd w:id="828"/>
    <w:p>
      <w:pPr>
        <w:spacing w:after="0"/>
        <w:ind w:left="0"/>
        <w:jc w:val="both"/>
      </w:pPr>
      <w:r>
        <w:rPr>
          <w:rFonts w:ascii="Times New Roman"/>
          <w:b w:val="false"/>
          <w:i w:val="false"/>
          <w:color w:val="000000"/>
          <w:sz w:val="28"/>
        </w:rPr>
        <w:t>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bookmarkStart w:name="z292" w:id="829"/>
    <w:p>
      <w:pPr>
        <w:spacing w:after="0"/>
        <w:ind w:left="0"/>
        <w:jc w:val="left"/>
      </w:pPr>
      <w:r>
        <w:rPr>
          <w:rFonts w:ascii="Times New Roman"/>
          <w:b/>
          <w:i w:val="false"/>
          <w:color w:val="000000"/>
        </w:rPr>
        <w:t xml:space="preserve"> Статья 135. Бездокументарные ценные бумаги</w:t>
      </w:r>
    </w:p>
    <w:bookmarkEnd w:id="829"/>
    <w:p>
      <w:pPr>
        <w:spacing w:after="0"/>
        <w:ind w:left="0"/>
        <w:jc w:val="both"/>
      </w:pPr>
      <w:r>
        <w:rPr>
          <w:rFonts w:ascii="Times New Roman"/>
          <w:b w:val="false"/>
          <w:i w:val="false"/>
          <w:color w:val="ff0000"/>
          <w:sz w:val="28"/>
        </w:rPr>
        <w:t xml:space="preserve">
      (Статья 135 исключена - Законом РК от 16 мая 2003 г. </w:t>
      </w:r>
      <w:r>
        <w:rPr>
          <w:rFonts w:ascii="Times New Roman"/>
          <w:b w:val="false"/>
          <w:i w:val="false"/>
          <w:color w:val="ff0000"/>
          <w:sz w:val="28"/>
        </w:rPr>
        <w:t>N 416</w:t>
      </w:r>
      <w:r>
        <w:rPr>
          <w:rFonts w:ascii="Times New Roman"/>
          <w:b w:val="false"/>
          <w:i w:val="false"/>
          <w:color w:val="ff0000"/>
          <w:sz w:val="28"/>
        </w:rPr>
        <w:t>)</w:t>
      </w:r>
    </w:p>
    <w:bookmarkStart w:name="z294" w:id="830"/>
    <w:p>
      <w:pPr>
        <w:spacing w:after="0"/>
        <w:ind w:left="0"/>
        <w:jc w:val="left"/>
      </w:pPr>
      <w:r>
        <w:rPr>
          <w:rFonts w:ascii="Times New Roman"/>
          <w:b/>
          <w:i w:val="false"/>
          <w:color w:val="000000"/>
        </w:rPr>
        <w:t xml:space="preserve"> Статья 136. Облигация</w:t>
      </w:r>
    </w:p>
    <w:bookmarkEnd w:id="830"/>
    <w:bookmarkStart w:name="z1142" w:id="831"/>
    <w:p>
      <w:pPr>
        <w:spacing w:after="0"/>
        <w:ind w:left="0"/>
        <w:jc w:val="both"/>
      </w:pPr>
      <w:r>
        <w:rPr>
          <w:rFonts w:ascii="Times New Roman"/>
          <w:b w:val="false"/>
          <w:i w:val="false"/>
          <w:color w:val="000000"/>
          <w:sz w:val="28"/>
        </w:rPr>
        <w:t xml:space="preserve">
      1. Облигация - ценная бумага с заранее установленным при ее выпуске сроком обращения, удостоверяющая в соответствии с условиями выпуска права на получение от лица, выпустившего облигацию, вознаграждения по ней и по окончании срока ее обращения - номинальной стоимости облигации в деньгах или ином имущественном эквиваленте. </w:t>
      </w:r>
    </w:p>
    <w:bookmarkEnd w:id="831"/>
    <w:bookmarkStart w:name="z1143" w:id="832"/>
    <w:p>
      <w:pPr>
        <w:spacing w:after="0"/>
        <w:ind w:left="0"/>
        <w:jc w:val="both"/>
      </w:pPr>
      <w:r>
        <w:rPr>
          <w:rFonts w:ascii="Times New Roman"/>
          <w:b w:val="false"/>
          <w:i w:val="false"/>
          <w:color w:val="000000"/>
          <w:sz w:val="28"/>
        </w:rPr>
        <w:t xml:space="preserve">
      2. Облигации выпускаются только как именные эмиссионные ценные бумаги. </w:t>
      </w:r>
    </w:p>
    <w:bookmarkEnd w:id="832"/>
    <w:bookmarkStart w:name="z1144" w:id="833"/>
    <w:p>
      <w:pPr>
        <w:spacing w:after="0"/>
        <w:ind w:left="0"/>
        <w:jc w:val="both"/>
      </w:pPr>
      <w:r>
        <w:rPr>
          <w:rFonts w:ascii="Times New Roman"/>
          <w:b w:val="false"/>
          <w:i w:val="false"/>
          <w:color w:val="000000"/>
          <w:sz w:val="28"/>
        </w:rPr>
        <w:t xml:space="preserve">
      3. Правительство Республики Казахстан, Национальный Банк Республики Казахстан, коммерческие организации вправе выпускать облигации. </w:t>
      </w:r>
    </w:p>
    <w:bookmarkEnd w:id="833"/>
    <w:bookmarkStart w:name="z1145" w:id="834"/>
    <w:p>
      <w:pPr>
        <w:spacing w:after="0"/>
        <w:ind w:left="0"/>
        <w:jc w:val="both"/>
      </w:pPr>
      <w:r>
        <w:rPr>
          <w:rFonts w:ascii="Times New Roman"/>
          <w:b w:val="false"/>
          <w:i w:val="false"/>
          <w:color w:val="000000"/>
          <w:sz w:val="28"/>
        </w:rPr>
        <w:t>
      4. Виды облигаций и порядок их выпуска устанавливаются законодательством Республики Казахстан.</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в редакции Закона РК от 16.05.2003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w:t>
      </w:r>
      <w:r>
        <w:br/>
      </w:r>
      <w:r>
        <w:rPr>
          <w:rFonts w:ascii="Times New Roman"/>
          <w:b w:val="false"/>
          <w:i w:val="false"/>
          <w:color w:val="000000"/>
          <w:sz w:val="28"/>
        </w:rPr>
        <w:t>
</w:t>
      </w:r>
    </w:p>
    <w:bookmarkStart w:name="z1875" w:id="835"/>
    <w:p>
      <w:pPr>
        <w:spacing w:after="0"/>
        <w:ind w:left="0"/>
        <w:jc w:val="left"/>
      </w:pPr>
      <w:r>
        <w:rPr>
          <w:rFonts w:ascii="Times New Roman"/>
          <w:b/>
          <w:i w:val="false"/>
          <w:color w:val="000000"/>
        </w:rPr>
        <w:t xml:space="preserve"> Статья 137. Чек</w:t>
      </w:r>
    </w:p>
    <w:bookmarkEnd w:id="835"/>
    <w:p>
      <w:pPr>
        <w:spacing w:after="0"/>
        <w:ind w:left="0"/>
        <w:jc w:val="both"/>
      </w:pPr>
      <w:r>
        <w:rPr>
          <w:rFonts w:ascii="Times New Roman"/>
          <w:b w:val="false"/>
          <w:i w:val="false"/>
          <w:color w:val="ff0000"/>
          <w:sz w:val="28"/>
        </w:rPr>
        <w:t xml:space="preserve">
      Сноска. Статья 137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1876" w:id="836"/>
    <w:p>
      <w:pPr>
        <w:spacing w:after="0"/>
        <w:ind w:left="0"/>
        <w:jc w:val="left"/>
      </w:pPr>
      <w:r>
        <w:rPr>
          <w:rFonts w:ascii="Times New Roman"/>
          <w:b/>
          <w:i w:val="false"/>
          <w:color w:val="000000"/>
        </w:rPr>
        <w:t xml:space="preserve"> Статья 138. Вексель</w:t>
      </w:r>
    </w:p>
    <w:bookmarkEnd w:id="836"/>
    <w:p>
      <w:pPr>
        <w:spacing w:after="0"/>
        <w:ind w:left="0"/>
        <w:jc w:val="both"/>
      </w:pPr>
      <w:r>
        <w:rPr>
          <w:rFonts w:ascii="Times New Roman"/>
          <w:b w:val="false"/>
          <w:i w:val="false"/>
          <w:color w:val="ff0000"/>
          <w:sz w:val="28"/>
        </w:rPr>
        <w:t xml:space="preserve">
      Сноска. Статья 138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296" w:id="837"/>
    <w:p>
      <w:pPr>
        <w:spacing w:after="0"/>
        <w:ind w:left="0"/>
        <w:jc w:val="left"/>
      </w:pPr>
      <w:r>
        <w:rPr>
          <w:rFonts w:ascii="Times New Roman"/>
          <w:b/>
          <w:i w:val="false"/>
          <w:color w:val="000000"/>
        </w:rPr>
        <w:t xml:space="preserve"> Статья 139. Акция</w:t>
      </w:r>
    </w:p>
    <w:bookmarkEnd w:id="837"/>
    <w:bookmarkStart w:name="z1146" w:id="838"/>
    <w:p>
      <w:pPr>
        <w:spacing w:after="0"/>
        <w:ind w:left="0"/>
        <w:jc w:val="both"/>
      </w:pPr>
      <w:r>
        <w:rPr>
          <w:rFonts w:ascii="Times New Roman"/>
          <w:b w:val="false"/>
          <w:i w:val="false"/>
          <w:color w:val="000000"/>
          <w:sz w:val="28"/>
        </w:rPr>
        <w:t xml:space="preserve">
      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предусмотренные законодательными актами Республики Казахстан. </w:t>
      </w:r>
    </w:p>
    <w:bookmarkEnd w:id="838"/>
    <w:bookmarkStart w:name="z1147" w:id="839"/>
    <w:p>
      <w:pPr>
        <w:spacing w:after="0"/>
        <w:ind w:left="0"/>
        <w:jc w:val="both"/>
      </w:pPr>
      <w:r>
        <w:rPr>
          <w:rFonts w:ascii="Times New Roman"/>
          <w:b w:val="false"/>
          <w:i w:val="false"/>
          <w:color w:val="000000"/>
          <w:sz w:val="28"/>
        </w:rPr>
        <w:t xml:space="preserve">
      2. Акции выпускаются только как именные эмиссионные ценные бумаги. </w:t>
      </w:r>
    </w:p>
    <w:bookmarkEnd w:id="839"/>
    <w:bookmarkStart w:name="z1148" w:id="840"/>
    <w:p>
      <w:pPr>
        <w:spacing w:after="0"/>
        <w:ind w:left="0"/>
        <w:jc w:val="both"/>
      </w:pPr>
      <w:r>
        <w:rPr>
          <w:rFonts w:ascii="Times New Roman"/>
          <w:b w:val="false"/>
          <w:i w:val="false"/>
          <w:color w:val="000000"/>
          <w:sz w:val="28"/>
        </w:rPr>
        <w:t xml:space="preserve">
      3. Виды акций устанавливаются законодательными актами Республики Казахстан. </w:t>
      </w:r>
    </w:p>
    <w:bookmarkEnd w:id="840"/>
    <w:bookmarkStart w:name="z1149" w:id="841"/>
    <w:p>
      <w:pPr>
        <w:spacing w:after="0"/>
        <w:ind w:left="0"/>
        <w:jc w:val="both"/>
      </w:pPr>
      <w:r>
        <w:rPr>
          <w:rFonts w:ascii="Times New Roman"/>
          <w:b w:val="false"/>
          <w:i w:val="false"/>
          <w:color w:val="000000"/>
          <w:sz w:val="28"/>
        </w:rPr>
        <w:t xml:space="preserve">
      Порядок выпуска акций устанавливается законодательством Республики Казахстан о рынке ценных бумаг. </w:t>
      </w:r>
    </w:p>
    <w:bookmarkEnd w:id="841"/>
    <w:bookmarkStart w:name="z1150" w:id="842"/>
    <w:p>
      <w:pPr>
        <w:spacing w:after="0"/>
        <w:ind w:left="0"/>
        <w:jc w:val="both"/>
      </w:pPr>
      <w:r>
        <w:rPr>
          <w:rFonts w:ascii="Times New Roman"/>
          <w:b w:val="false"/>
          <w:i w:val="false"/>
          <w:color w:val="000000"/>
          <w:sz w:val="28"/>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осуществляют. </w:t>
      </w:r>
    </w:p>
    <w:bookmarkEnd w:id="842"/>
    <w:bookmarkStart w:name="z1151" w:id="843"/>
    <w:p>
      <w:pPr>
        <w:spacing w:after="0"/>
        <w:ind w:left="0"/>
        <w:jc w:val="both"/>
      </w:pPr>
      <w:r>
        <w:rPr>
          <w:rFonts w:ascii="Times New Roman"/>
          <w:b w:val="false"/>
          <w:i w:val="false"/>
          <w:color w:val="000000"/>
          <w:sz w:val="28"/>
        </w:rPr>
        <w:t>
      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End w:id="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в редакции Закона РК от 16 мая 2003 г.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bookmarkStart w:name="z8261" w:id="844"/>
    <w:p>
      <w:pPr>
        <w:spacing w:after="0"/>
        <w:ind w:left="0"/>
        <w:jc w:val="left"/>
      </w:pPr>
      <w:r>
        <w:rPr>
          <w:rFonts w:ascii="Times New Roman"/>
          <w:b/>
          <w:i w:val="false"/>
          <w:color w:val="000000"/>
        </w:rPr>
        <w:t xml:space="preserve"> Статья 139-1. Банковский депозитный сертификат</w:t>
      </w:r>
    </w:p>
    <w:bookmarkEnd w:id="844"/>
    <w:p>
      <w:pPr>
        <w:spacing w:after="0"/>
        <w:ind w:left="0"/>
        <w:jc w:val="left"/>
      </w:pPr>
    </w:p>
    <w:p>
      <w:pPr>
        <w:spacing w:after="0"/>
        <w:ind w:left="0"/>
        <w:jc w:val="both"/>
      </w:pPr>
      <w:r>
        <w:rPr>
          <w:rFonts w:ascii="Times New Roman"/>
          <w:b w:val="false"/>
          <w:i w:val="false"/>
          <w:color w:val="000000"/>
          <w:sz w:val="28"/>
        </w:rPr>
        <w:t xml:space="preserve">
      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139-1 в соответствии с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877" w:id="845"/>
    <w:p>
      <w:pPr>
        <w:spacing w:after="0"/>
        <w:ind w:left="0"/>
        <w:jc w:val="left"/>
      </w:pPr>
      <w:r>
        <w:rPr>
          <w:rFonts w:ascii="Times New Roman"/>
          <w:b/>
          <w:i w:val="false"/>
          <w:color w:val="000000"/>
        </w:rPr>
        <w:t xml:space="preserve"> Статья 140. Банковский сертификат</w:t>
      </w:r>
    </w:p>
    <w:bookmarkEnd w:id="845"/>
    <w:p>
      <w:pPr>
        <w:spacing w:after="0"/>
        <w:ind w:left="0"/>
        <w:jc w:val="both"/>
      </w:pPr>
      <w:r>
        <w:rPr>
          <w:rFonts w:ascii="Times New Roman"/>
          <w:b w:val="false"/>
          <w:i w:val="false"/>
          <w:color w:val="ff0000"/>
          <w:sz w:val="28"/>
        </w:rPr>
        <w:t xml:space="preserve">
      Сноска. Статья 140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298" w:id="846"/>
    <w:p>
      <w:pPr>
        <w:spacing w:after="0"/>
        <w:ind w:left="0"/>
        <w:jc w:val="left"/>
      </w:pPr>
      <w:r>
        <w:rPr>
          <w:rFonts w:ascii="Times New Roman"/>
          <w:b/>
          <w:i w:val="false"/>
          <w:color w:val="000000"/>
        </w:rPr>
        <w:t xml:space="preserve"> Параграф 3. Личные неимущественные права</w:t>
      </w:r>
    </w:p>
    <w:bookmarkEnd w:id="846"/>
    <w:bookmarkStart w:name="z299" w:id="847"/>
    <w:p>
      <w:pPr>
        <w:spacing w:after="0"/>
        <w:ind w:left="0"/>
        <w:jc w:val="left"/>
      </w:pPr>
      <w:r>
        <w:rPr>
          <w:rFonts w:ascii="Times New Roman"/>
          <w:b/>
          <w:i w:val="false"/>
          <w:color w:val="000000"/>
        </w:rPr>
        <w:t xml:space="preserve"> Статья 141. Защита личных неимущественных прав </w:t>
      </w:r>
    </w:p>
    <w:bookmarkEnd w:id="847"/>
    <w:bookmarkStart w:name="z1154" w:id="848"/>
    <w:p>
      <w:pPr>
        <w:spacing w:after="0"/>
        <w:ind w:left="0"/>
        <w:jc w:val="both"/>
      </w:pPr>
      <w:r>
        <w:rPr>
          <w:rFonts w:ascii="Times New Roman"/>
          <w:b w:val="false"/>
          <w:i w:val="false"/>
          <w:color w:val="000000"/>
          <w:sz w:val="28"/>
        </w:rPr>
        <w:t xml:space="preserve">
      1. Физическое лицо, личные неимущественные права которого нарушены, помимо мер, предусмотренных статьей 9 настоящего Кодекса, имеет право на возмещение морального вреда по правилам настоящего Кодекса. </w:t>
      </w:r>
    </w:p>
    <w:bookmarkEnd w:id="848"/>
    <w:bookmarkStart w:name="z1155" w:id="849"/>
    <w:p>
      <w:pPr>
        <w:spacing w:after="0"/>
        <w:ind w:left="0"/>
        <w:jc w:val="both"/>
      </w:pPr>
      <w:r>
        <w:rPr>
          <w:rFonts w:ascii="Times New Roman"/>
          <w:b w:val="false"/>
          <w:i w:val="false"/>
          <w:color w:val="000000"/>
          <w:sz w:val="28"/>
        </w:rPr>
        <w:t>
      2. Защита личных неимущественных прав осуществляется судом в порядке, предусмотренном гражданским процессуальным законодательством.</w:t>
      </w:r>
    </w:p>
    <w:bookmarkEnd w:id="849"/>
    <w:bookmarkStart w:name="z1156" w:id="850"/>
    <w:p>
      <w:pPr>
        <w:spacing w:after="0"/>
        <w:ind w:left="0"/>
        <w:jc w:val="both"/>
      </w:pPr>
      <w:r>
        <w:rPr>
          <w:rFonts w:ascii="Times New Roman"/>
          <w:b w:val="false"/>
          <w:i w:val="false"/>
          <w:color w:val="000000"/>
          <w:sz w:val="28"/>
        </w:rPr>
        <w:t xml:space="preserve">
      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 </w:t>
      </w:r>
    </w:p>
    <w:bookmarkEnd w:id="850"/>
    <w:bookmarkStart w:name="z1157" w:id="851"/>
    <w:p>
      <w:pPr>
        <w:spacing w:after="0"/>
        <w:ind w:left="0"/>
        <w:jc w:val="both"/>
      </w:pPr>
      <w:r>
        <w:rPr>
          <w:rFonts w:ascii="Times New Roman"/>
          <w:b w:val="false"/>
          <w:i w:val="false"/>
          <w:color w:val="000000"/>
          <w:sz w:val="28"/>
        </w:rPr>
        <w:t xml:space="preserve">
      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 </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1" w:id="852"/>
    <w:p>
      <w:pPr>
        <w:spacing w:after="0"/>
        <w:ind w:left="0"/>
        <w:jc w:val="left"/>
      </w:pPr>
      <w:r>
        <w:rPr>
          <w:rFonts w:ascii="Times New Roman"/>
          <w:b/>
          <w:i w:val="false"/>
          <w:color w:val="000000"/>
        </w:rPr>
        <w:t xml:space="preserve"> Статья 142. Личные неимущественные права, связанные с имущественными</w:t>
      </w:r>
    </w:p>
    <w:bookmarkEnd w:id="852"/>
    <w:p>
      <w:pPr>
        <w:spacing w:after="0"/>
        <w:ind w:left="0"/>
        <w:jc w:val="both"/>
      </w:pPr>
      <w:r>
        <w:rPr>
          <w:rFonts w:ascii="Times New Roman"/>
          <w:b w:val="false"/>
          <w:i w:val="false"/>
          <w:color w:val="000000"/>
          <w:sz w:val="28"/>
        </w:rPr>
        <w:t xml:space="preserve">
      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 </w:t>
      </w:r>
    </w:p>
    <w:bookmarkStart w:name="z303" w:id="853"/>
    <w:p>
      <w:pPr>
        <w:spacing w:after="0"/>
        <w:ind w:left="0"/>
        <w:jc w:val="left"/>
      </w:pPr>
      <w:r>
        <w:rPr>
          <w:rFonts w:ascii="Times New Roman"/>
          <w:b/>
          <w:i w:val="false"/>
          <w:color w:val="000000"/>
        </w:rPr>
        <w:t xml:space="preserve"> Статья 143. Защита чести, достоинства и деловой репутации</w:t>
      </w:r>
    </w:p>
    <w:bookmarkEnd w:id="853"/>
    <w:bookmarkStart w:name="z1158" w:id="854"/>
    <w:p>
      <w:pPr>
        <w:spacing w:after="0"/>
        <w:ind w:left="0"/>
        <w:jc w:val="both"/>
      </w:pPr>
      <w:r>
        <w:rPr>
          <w:rFonts w:ascii="Times New Roman"/>
          <w:b w:val="false"/>
          <w:i w:val="false"/>
          <w:color w:val="000000"/>
          <w:sz w:val="28"/>
        </w:rPr>
        <w:t xml:space="preserve">
      1. Гражданин вправе требовать в судебном порядке опровержения сведений, порочащих его честь, достоинство или деловую репутацию. </w:t>
      </w:r>
    </w:p>
    <w:bookmarkEnd w:id="854"/>
    <w:bookmarkStart w:name="z1159" w:id="855"/>
    <w:p>
      <w:pPr>
        <w:spacing w:after="0"/>
        <w:ind w:left="0"/>
        <w:jc w:val="both"/>
      </w:pPr>
      <w:r>
        <w:rPr>
          <w:rFonts w:ascii="Times New Roman"/>
          <w:b w:val="false"/>
          <w:i w:val="false"/>
          <w:color w:val="000000"/>
          <w:sz w:val="28"/>
        </w:rPr>
        <w:t xml:space="preserve">
      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p>
    <w:bookmarkEnd w:id="855"/>
    <w:bookmarkStart w:name="z1160" w:id="856"/>
    <w:p>
      <w:pPr>
        <w:spacing w:after="0"/>
        <w:ind w:left="0"/>
        <w:jc w:val="both"/>
      </w:pPr>
      <w:r>
        <w:rPr>
          <w:rFonts w:ascii="Times New Roman"/>
          <w:b w:val="false"/>
          <w:i w:val="false"/>
          <w:color w:val="000000"/>
          <w:sz w:val="28"/>
        </w:rPr>
        <w:t xml:space="preserve">
      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w:t>
      </w:r>
    </w:p>
    <w:bookmarkEnd w:id="856"/>
    <w:bookmarkStart w:name="z1161" w:id="857"/>
    <w:p>
      <w:pPr>
        <w:spacing w:after="0"/>
        <w:ind w:left="0"/>
        <w:jc w:val="both"/>
      </w:pPr>
      <w:r>
        <w:rPr>
          <w:rFonts w:ascii="Times New Roman"/>
          <w:b w:val="false"/>
          <w:i w:val="false"/>
          <w:color w:val="000000"/>
          <w:sz w:val="28"/>
        </w:rPr>
        <w:t xml:space="preserve">
      Порядок опровержения в иных случаях устанавливается судом. </w:t>
      </w:r>
    </w:p>
    <w:bookmarkEnd w:id="857"/>
    <w:bookmarkStart w:name="z1162" w:id="858"/>
    <w:p>
      <w:pPr>
        <w:spacing w:after="0"/>
        <w:ind w:left="0"/>
        <w:jc w:val="both"/>
      </w:pPr>
      <w:r>
        <w:rPr>
          <w:rFonts w:ascii="Times New Roman"/>
          <w:b w:val="false"/>
          <w:i w:val="false"/>
          <w:color w:val="000000"/>
          <w:sz w:val="28"/>
        </w:rPr>
        <w:t xml:space="preserve">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 </w:t>
      </w:r>
    </w:p>
    <w:bookmarkEnd w:id="858"/>
    <w:bookmarkStart w:name="z1163" w:id="859"/>
    <w:p>
      <w:pPr>
        <w:spacing w:after="0"/>
        <w:ind w:left="0"/>
        <w:jc w:val="both"/>
      </w:pPr>
      <w:r>
        <w:rPr>
          <w:rFonts w:ascii="Times New Roman"/>
          <w:b w:val="false"/>
          <w:i w:val="false"/>
          <w:color w:val="000000"/>
          <w:sz w:val="28"/>
        </w:rPr>
        <w:t xml:space="preserve">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 также в случае его ликвидации. </w:t>
      </w:r>
    </w:p>
    <w:bookmarkEnd w:id="859"/>
    <w:bookmarkStart w:name="z1164" w:id="860"/>
    <w:p>
      <w:pPr>
        <w:spacing w:after="0"/>
        <w:ind w:left="0"/>
        <w:jc w:val="both"/>
      </w:pPr>
      <w:r>
        <w:rPr>
          <w:rFonts w:ascii="Times New Roman"/>
          <w:b w:val="false"/>
          <w:i w:val="false"/>
          <w:color w:val="000000"/>
          <w:sz w:val="28"/>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гражданским процессуальным законодательством. Уплата штрафа не освобождает нарушителя от обязанности выполнить предусмотренное решением суда действие. </w:t>
      </w:r>
    </w:p>
    <w:bookmarkEnd w:id="860"/>
    <w:bookmarkStart w:name="z1165" w:id="861"/>
    <w:p>
      <w:pPr>
        <w:spacing w:after="0"/>
        <w:ind w:left="0"/>
        <w:jc w:val="both"/>
      </w:pPr>
      <w:r>
        <w:rPr>
          <w:rFonts w:ascii="Times New Roman"/>
          <w:b w:val="false"/>
          <w:i w:val="false"/>
          <w:color w:val="000000"/>
          <w:sz w:val="28"/>
        </w:rPr>
        <w:t>
      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bookmarkEnd w:id="861"/>
    <w:p>
      <w:pPr>
        <w:spacing w:after="0"/>
        <w:ind w:left="0"/>
        <w:jc w:val="both"/>
      </w:pPr>
      <w:r>
        <w:rPr>
          <w:rFonts w:ascii="Times New Roman"/>
          <w:b w:val="false"/>
          <w:i w:val="false"/>
          <w:color w:val="000000"/>
          <w:sz w:val="28"/>
        </w:rPr>
        <w:t>
      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bookmarkStart w:name="z1166" w:id="862"/>
    <w:p>
      <w:pPr>
        <w:spacing w:after="0"/>
        <w:ind w:left="0"/>
        <w:jc w:val="both"/>
      </w:pPr>
      <w:r>
        <w:rPr>
          <w:rFonts w:ascii="Times New Roman"/>
          <w:b w:val="false"/>
          <w:i w:val="false"/>
          <w:color w:val="000000"/>
          <w:sz w:val="28"/>
        </w:rPr>
        <w:t xml:space="preserve">
      7. Если установить лицо,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 </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законами РК от 06.02.2009 </w:t>
      </w:r>
      <w:r>
        <w:rPr>
          <w:rFonts w:ascii="Times New Roman"/>
          <w:b w:val="false"/>
          <w:i w:val="false"/>
          <w:color w:val="000000"/>
          <w:sz w:val="28"/>
        </w:rPr>
        <w:t>N 123-IV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5" w:id="863"/>
    <w:p>
      <w:pPr>
        <w:spacing w:after="0"/>
        <w:ind w:left="0"/>
        <w:jc w:val="left"/>
      </w:pPr>
      <w:r>
        <w:rPr>
          <w:rFonts w:ascii="Times New Roman"/>
          <w:b/>
          <w:i w:val="false"/>
          <w:color w:val="000000"/>
        </w:rPr>
        <w:t xml:space="preserve"> Статья 144. Право на охрану тайны личной жизни</w:t>
      </w:r>
    </w:p>
    <w:bookmarkEnd w:id="863"/>
    <w:bookmarkStart w:name="z1167" w:id="864"/>
    <w:p>
      <w:pPr>
        <w:spacing w:after="0"/>
        <w:ind w:left="0"/>
        <w:jc w:val="both"/>
      </w:pPr>
      <w:r>
        <w:rPr>
          <w:rFonts w:ascii="Times New Roman"/>
          <w:b w:val="false"/>
          <w:i w:val="false"/>
          <w:color w:val="000000"/>
          <w:sz w:val="28"/>
        </w:rPr>
        <w:t xml:space="preserve">
      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врачебной, адвокатской тайны, тайны банковских вкладов. </w:t>
      </w:r>
    </w:p>
    <w:bookmarkEnd w:id="864"/>
    <w:bookmarkStart w:name="z1168" w:id="865"/>
    <w:p>
      <w:pPr>
        <w:spacing w:after="0"/>
        <w:ind w:left="0"/>
        <w:jc w:val="both"/>
      </w:pPr>
      <w:r>
        <w:rPr>
          <w:rFonts w:ascii="Times New Roman"/>
          <w:b w:val="false"/>
          <w:i w:val="false"/>
          <w:color w:val="000000"/>
          <w:sz w:val="28"/>
        </w:rPr>
        <w:t>
      Раскрытие тайны личной жизни возможно лишь в случаях, установленных законодательными актами.</w:t>
      </w:r>
    </w:p>
    <w:bookmarkEnd w:id="865"/>
    <w:bookmarkStart w:name="z1169" w:id="866"/>
    <w:p>
      <w:pPr>
        <w:spacing w:after="0"/>
        <w:ind w:left="0"/>
        <w:jc w:val="both"/>
      </w:pPr>
      <w:r>
        <w:rPr>
          <w:rFonts w:ascii="Times New Roman"/>
          <w:b w:val="false"/>
          <w:i w:val="false"/>
          <w:color w:val="000000"/>
          <w:sz w:val="28"/>
        </w:rPr>
        <w:t xml:space="preserve">
      2. Опубликование дневников, записок, заметок и других документов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w:t>
      </w:r>
    </w:p>
    <w:bookmarkEnd w:id="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144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11.07.1997 N 154.</w:t>
      </w:r>
      <w:r>
        <w:br/>
      </w:r>
      <w:r>
        <w:rPr>
          <w:rFonts w:ascii="Times New Roman"/>
          <w:b w:val="false"/>
          <w:i w:val="false"/>
          <w:color w:val="000000"/>
          <w:sz w:val="28"/>
        </w:rPr>
        <w:t>
</w:t>
      </w:r>
    </w:p>
    <w:bookmarkStart w:name="z307" w:id="867"/>
    <w:p>
      <w:pPr>
        <w:spacing w:after="0"/>
        <w:ind w:left="0"/>
        <w:jc w:val="left"/>
      </w:pPr>
      <w:r>
        <w:rPr>
          <w:rFonts w:ascii="Times New Roman"/>
          <w:b/>
          <w:i w:val="false"/>
          <w:color w:val="000000"/>
        </w:rPr>
        <w:t xml:space="preserve"> Статья 145. Право на собственное изображение</w:t>
      </w:r>
    </w:p>
    <w:bookmarkEnd w:id="867"/>
    <w:bookmarkStart w:name="z1170" w:id="868"/>
    <w:p>
      <w:pPr>
        <w:spacing w:after="0"/>
        <w:ind w:left="0"/>
        <w:jc w:val="both"/>
      </w:pPr>
      <w:r>
        <w:rPr>
          <w:rFonts w:ascii="Times New Roman"/>
          <w:b w:val="false"/>
          <w:i w:val="false"/>
          <w:color w:val="000000"/>
          <w:sz w:val="28"/>
        </w:rPr>
        <w:t xml:space="preserve">
      1. Никто не имеет право использовать изображение какого-либо лица без его согласия, а в случае его смерти - без согласия наследников. </w:t>
      </w:r>
    </w:p>
    <w:bookmarkEnd w:id="868"/>
    <w:bookmarkStart w:name="z1171" w:id="869"/>
    <w:p>
      <w:pPr>
        <w:spacing w:after="0"/>
        <w:ind w:left="0"/>
        <w:jc w:val="both"/>
      </w:pPr>
      <w:r>
        <w:rPr>
          <w:rFonts w:ascii="Times New Roman"/>
          <w:b w:val="false"/>
          <w:i w:val="false"/>
          <w:color w:val="000000"/>
          <w:sz w:val="28"/>
        </w:rPr>
        <w:t xml:space="preserve">
      2. Опубликование, воспроизведение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законодательными актами, либо изображенное лицо позировало за плату. </w:t>
      </w:r>
    </w:p>
    <w:bookmarkEnd w:id="869"/>
    <w:bookmarkStart w:name="z309" w:id="870"/>
    <w:p>
      <w:pPr>
        <w:spacing w:after="0"/>
        <w:ind w:left="0"/>
        <w:jc w:val="left"/>
      </w:pPr>
      <w:r>
        <w:rPr>
          <w:rFonts w:ascii="Times New Roman"/>
          <w:b/>
          <w:i w:val="false"/>
          <w:color w:val="000000"/>
        </w:rPr>
        <w:t xml:space="preserve"> Статья 146. Право на неприкосновенность жилища </w:t>
      </w:r>
    </w:p>
    <w:bookmarkEnd w:id="870"/>
    <w:bookmarkStart w:name="z1172" w:id="871"/>
    <w:p>
      <w:pPr>
        <w:spacing w:after="0"/>
        <w:ind w:left="0"/>
        <w:jc w:val="both"/>
      </w:pPr>
      <w:r>
        <w:rPr>
          <w:rFonts w:ascii="Times New Roman"/>
          <w:b w:val="false"/>
          <w:i w:val="false"/>
          <w:color w:val="000000"/>
          <w:sz w:val="28"/>
        </w:rPr>
        <w:t>
      Гражданин имеет право на неприкосновенность жилища, то есть право пресекать любые попытки вторжения в жилище помимо его воли, кроме случаев, предусмотренных законодательными актами.</w:t>
      </w:r>
    </w:p>
    <w:bookmarkEnd w:id="871"/>
    <w:bookmarkStart w:name="z311" w:id="872"/>
    <w:p>
      <w:pPr>
        <w:spacing w:after="0"/>
        <w:ind w:left="0"/>
        <w:jc w:val="left"/>
      </w:pPr>
      <w:r>
        <w:rPr>
          <w:rFonts w:ascii="Times New Roman"/>
          <w:b/>
          <w:i w:val="false"/>
          <w:color w:val="000000"/>
        </w:rPr>
        <w:t xml:space="preserve"> Глава 4. Сделки</w:t>
      </w:r>
    </w:p>
    <w:bookmarkEnd w:id="872"/>
    <w:bookmarkStart w:name="z312" w:id="873"/>
    <w:p>
      <w:pPr>
        <w:spacing w:after="0"/>
        <w:ind w:left="0"/>
        <w:jc w:val="left"/>
      </w:pPr>
      <w:r>
        <w:rPr>
          <w:rFonts w:ascii="Times New Roman"/>
          <w:b/>
          <w:i w:val="false"/>
          <w:color w:val="000000"/>
        </w:rPr>
        <w:t xml:space="preserve"> Статья 147. Понятие сделки </w:t>
      </w:r>
    </w:p>
    <w:bookmarkEnd w:id="873"/>
    <w:p>
      <w:pPr>
        <w:spacing w:after="0"/>
        <w:ind w:left="0"/>
        <w:jc w:val="both"/>
      </w:pPr>
      <w:r>
        <w:rPr>
          <w:rFonts w:ascii="Times New Roman"/>
          <w:b w:val="false"/>
          <w:i w:val="false"/>
          <w:color w:val="000000"/>
          <w:sz w:val="28"/>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bookmarkStart w:name="z314" w:id="874"/>
    <w:p>
      <w:pPr>
        <w:spacing w:after="0"/>
        <w:ind w:left="0"/>
        <w:jc w:val="left"/>
      </w:pPr>
      <w:r>
        <w:rPr>
          <w:rFonts w:ascii="Times New Roman"/>
          <w:b/>
          <w:i w:val="false"/>
          <w:color w:val="000000"/>
        </w:rPr>
        <w:t xml:space="preserve"> Статья 148. Односторонние сделки и договоры </w:t>
      </w:r>
    </w:p>
    <w:bookmarkEnd w:id="874"/>
    <w:bookmarkStart w:name="z1173" w:id="875"/>
    <w:p>
      <w:pPr>
        <w:spacing w:after="0"/>
        <w:ind w:left="0"/>
        <w:jc w:val="both"/>
      </w:pPr>
      <w:r>
        <w:rPr>
          <w:rFonts w:ascii="Times New Roman"/>
          <w:b w:val="false"/>
          <w:i w:val="false"/>
          <w:color w:val="000000"/>
          <w:sz w:val="28"/>
        </w:rPr>
        <w:t xml:space="preserve">
      1. Сделки могут быть односторонними и двух- или многосторонними (договоры). </w:t>
      </w:r>
    </w:p>
    <w:bookmarkEnd w:id="875"/>
    <w:bookmarkStart w:name="z1174" w:id="876"/>
    <w:p>
      <w:pPr>
        <w:spacing w:after="0"/>
        <w:ind w:left="0"/>
        <w:jc w:val="both"/>
      </w:pPr>
      <w:r>
        <w:rPr>
          <w:rFonts w:ascii="Times New Roman"/>
          <w:b w:val="false"/>
          <w:i w:val="false"/>
          <w:color w:val="000000"/>
          <w:sz w:val="28"/>
        </w:rPr>
        <w:t xml:space="preserve">
      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 </w:t>
      </w:r>
    </w:p>
    <w:bookmarkEnd w:id="876"/>
    <w:bookmarkStart w:name="z1175" w:id="877"/>
    <w:p>
      <w:pPr>
        <w:spacing w:after="0"/>
        <w:ind w:left="0"/>
        <w:jc w:val="both"/>
      </w:pPr>
      <w:r>
        <w:rPr>
          <w:rFonts w:ascii="Times New Roman"/>
          <w:b w:val="false"/>
          <w:i w:val="false"/>
          <w:color w:val="000000"/>
          <w:sz w:val="28"/>
        </w:rPr>
        <w:t xml:space="preserve">
      3. Для совершения договора необходимо выражение согласованной воли двух сторон (двусторонняя сделка) либо трех или более сторон (многосторонняя сделка). </w:t>
      </w:r>
    </w:p>
    <w:bookmarkEnd w:id="877"/>
    <w:bookmarkStart w:name="z316" w:id="878"/>
    <w:p>
      <w:pPr>
        <w:spacing w:after="0"/>
        <w:ind w:left="0"/>
        <w:jc w:val="left"/>
      </w:pPr>
      <w:r>
        <w:rPr>
          <w:rFonts w:ascii="Times New Roman"/>
          <w:b/>
          <w:i w:val="false"/>
          <w:color w:val="000000"/>
        </w:rPr>
        <w:t xml:space="preserve"> Статья 149. Правовое регулирование односторонних сделок </w:t>
      </w:r>
    </w:p>
    <w:bookmarkEnd w:id="878"/>
    <w:bookmarkStart w:name="z1176" w:id="879"/>
    <w:p>
      <w:pPr>
        <w:spacing w:after="0"/>
        <w:ind w:left="0"/>
        <w:jc w:val="both"/>
      </w:pPr>
      <w:r>
        <w:rPr>
          <w:rFonts w:ascii="Times New Roman"/>
          <w:b w:val="false"/>
          <w:i w:val="false"/>
          <w:color w:val="000000"/>
          <w:sz w:val="28"/>
        </w:rPr>
        <w:t xml:space="preserve">
      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p>
    <w:bookmarkEnd w:id="879"/>
    <w:bookmarkStart w:name="z1177" w:id="880"/>
    <w:p>
      <w:pPr>
        <w:spacing w:after="0"/>
        <w:ind w:left="0"/>
        <w:jc w:val="both"/>
      </w:pPr>
      <w:r>
        <w:rPr>
          <w:rFonts w:ascii="Times New Roman"/>
          <w:b w:val="false"/>
          <w:i w:val="false"/>
          <w:color w:val="000000"/>
          <w:sz w:val="28"/>
        </w:rPr>
        <w:t xml:space="preserve">
      2. К односторонним сделкам соответственно применяются общие положения об обязательствах и о договорах, поскольку это не противоречит законодательству, природе и существу сделки. </w:t>
      </w:r>
    </w:p>
    <w:bookmarkEnd w:id="880"/>
    <w:bookmarkStart w:name="z318" w:id="881"/>
    <w:p>
      <w:pPr>
        <w:spacing w:after="0"/>
        <w:ind w:left="0"/>
        <w:jc w:val="left"/>
      </w:pPr>
      <w:r>
        <w:rPr>
          <w:rFonts w:ascii="Times New Roman"/>
          <w:b/>
          <w:i w:val="false"/>
          <w:color w:val="000000"/>
        </w:rPr>
        <w:t xml:space="preserve"> Статья 150. Сделки, совершенные под условием </w:t>
      </w:r>
    </w:p>
    <w:bookmarkEnd w:id="881"/>
    <w:bookmarkStart w:name="z1178" w:id="882"/>
    <w:p>
      <w:pPr>
        <w:spacing w:after="0"/>
        <w:ind w:left="0"/>
        <w:jc w:val="both"/>
      </w:pPr>
      <w:r>
        <w:rPr>
          <w:rFonts w:ascii="Times New Roman"/>
          <w:b w:val="false"/>
          <w:i w:val="false"/>
          <w:color w:val="000000"/>
          <w:sz w:val="28"/>
        </w:rPr>
        <w:t xml:space="preserve">
      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bookmarkEnd w:id="882"/>
    <w:bookmarkStart w:name="z1179" w:id="883"/>
    <w:p>
      <w:pPr>
        <w:spacing w:after="0"/>
        <w:ind w:left="0"/>
        <w:jc w:val="both"/>
      </w:pPr>
      <w:r>
        <w:rPr>
          <w:rFonts w:ascii="Times New Roman"/>
          <w:b w:val="false"/>
          <w:i w:val="false"/>
          <w:color w:val="000000"/>
          <w:sz w:val="28"/>
        </w:rPr>
        <w:t xml:space="preserve">
      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bookmarkEnd w:id="883"/>
    <w:bookmarkStart w:name="z1180" w:id="884"/>
    <w:p>
      <w:pPr>
        <w:spacing w:after="0"/>
        <w:ind w:left="0"/>
        <w:jc w:val="both"/>
      </w:pPr>
      <w:r>
        <w:rPr>
          <w:rFonts w:ascii="Times New Roman"/>
          <w:b w:val="false"/>
          <w:i w:val="false"/>
          <w:color w:val="000000"/>
          <w:sz w:val="28"/>
        </w:rPr>
        <w:t xml:space="preserve">
      3. Если наступлению условия недобросовестно воспрепятствовала сторона, которой наступление условия невыгодно, то условие признается наступившим. </w:t>
      </w:r>
    </w:p>
    <w:bookmarkEnd w:id="884"/>
    <w:bookmarkStart w:name="z1181" w:id="885"/>
    <w:p>
      <w:pPr>
        <w:spacing w:after="0"/>
        <w:ind w:left="0"/>
        <w:jc w:val="both"/>
      </w:pPr>
      <w:r>
        <w:rPr>
          <w:rFonts w:ascii="Times New Roman"/>
          <w:b w:val="false"/>
          <w:i w:val="false"/>
          <w:color w:val="000000"/>
          <w:sz w:val="28"/>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bookmarkEnd w:id="885"/>
    <w:bookmarkStart w:name="z320" w:id="886"/>
    <w:p>
      <w:pPr>
        <w:spacing w:after="0"/>
        <w:ind w:left="0"/>
        <w:jc w:val="left"/>
      </w:pPr>
      <w:r>
        <w:rPr>
          <w:rFonts w:ascii="Times New Roman"/>
          <w:b/>
          <w:i w:val="false"/>
          <w:color w:val="000000"/>
        </w:rPr>
        <w:t xml:space="preserve"> Статья 151. Форма сделки </w:t>
      </w:r>
    </w:p>
    <w:bookmarkEnd w:id="886"/>
    <w:bookmarkStart w:name="z1182" w:id="887"/>
    <w:p>
      <w:pPr>
        <w:spacing w:after="0"/>
        <w:ind w:left="0"/>
        <w:jc w:val="both"/>
      </w:pPr>
      <w:r>
        <w:rPr>
          <w:rFonts w:ascii="Times New Roman"/>
          <w:b w:val="false"/>
          <w:i w:val="false"/>
          <w:color w:val="000000"/>
          <w:sz w:val="28"/>
        </w:rPr>
        <w:t xml:space="preserve">
      1. Сделки совершаются устно или в письменной форме (простой или нотариальной). </w:t>
      </w:r>
    </w:p>
    <w:bookmarkEnd w:id="887"/>
    <w:bookmarkStart w:name="z1183" w:id="888"/>
    <w:p>
      <w:pPr>
        <w:spacing w:after="0"/>
        <w:ind w:left="0"/>
        <w:jc w:val="both"/>
      </w:pPr>
      <w:r>
        <w:rPr>
          <w:rFonts w:ascii="Times New Roman"/>
          <w:b w:val="false"/>
          <w:i w:val="false"/>
          <w:color w:val="000000"/>
          <w:sz w:val="28"/>
        </w:rPr>
        <w:t xml:space="preserve">
      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w:t>
      </w:r>
    </w:p>
    <w:bookmarkEnd w:id="888"/>
    <w:bookmarkStart w:name="z1184" w:id="889"/>
    <w:p>
      <w:pPr>
        <w:spacing w:after="0"/>
        <w:ind w:left="0"/>
        <w:jc w:val="both"/>
      </w:pPr>
      <w:r>
        <w:rPr>
          <w:rFonts w:ascii="Times New Roman"/>
          <w:b w:val="false"/>
          <w:i w:val="false"/>
          <w:color w:val="000000"/>
          <w:sz w:val="28"/>
        </w:rPr>
        <w:t xml:space="preserve">
      3. 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 </w:t>
      </w:r>
    </w:p>
    <w:bookmarkEnd w:id="889"/>
    <w:bookmarkStart w:name="z1185" w:id="890"/>
    <w:p>
      <w:pPr>
        <w:spacing w:after="0"/>
        <w:ind w:left="0"/>
        <w:jc w:val="both"/>
      </w:pPr>
      <w:r>
        <w:rPr>
          <w:rFonts w:ascii="Times New Roman"/>
          <w:b w:val="false"/>
          <w:i w:val="false"/>
          <w:color w:val="000000"/>
          <w:sz w:val="28"/>
        </w:rPr>
        <w:t xml:space="preserve">
      4. Молчание признается выражением воли совершить сделку в случаях, предусмотренных законодательством или соглашением сторон. </w:t>
      </w:r>
    </w:p>
    <w:bookmarkEnd w:id="890"/>
    <w:bookmarkStart w:name="z1186" w:id="891"/>
    <w:p>
      <w:pPr>
        <w:spacing w:after="0"/>
        <w:ind w:left="0"/>
        <w:jc w:val="both"/>
      </w:pPr>
      <w:r>
        <w:rPr>
          <w:rFonts w:ascii="Times New Roman"/>
          <w:b w:val="false"/>
          <w:i w:val="false"/>
          <w:color w:val="000000"/>
          <w:sz w:val="28"/>
        </w:rPr>
        <w:t xml:space="preserve">
      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p>
    <w:bookmarkEnd w:id="891"/>
    <w:bookmarkStart w:name="z322" w:id="892"/>
    <w:p>
      <w:pPr>
        <w:spacing w:after="0"/>
        <w:ind w:left="0"/>
        <w:jc w:val="left"/>
      </w:pPr>
      <w:r>
        <w:rPr>
          <w:rFonts w:ascii="Times New Roman"/>
          <w:b/>
          <w:i w:val="false"/>
          <w:color w:val="000000"/>
        </w:rPr>
        <w:t xml:space="preserve"> Статья 152. Письменная форма сделки</w:t>
      </w:r>
    </w:p>
    <w:bookmarkEnd w:id="892"/>
    <w:bookmarkStart w:name="z1187" w:id="893"/>
    <w:p>
      <w:pPr>
        <w:spacing w:after="0"/>
        <w:ind w:left="0"/>
        <w:jc w:val="both"/>
      </w:pPr>
      <w:r>
        <w:rPr>
          <w:rFonts w:ascii="Times New Roman"/>
          <w:b w:val="false"/>
          <w:i w:val="false"/>
          <w:color w:val="000000"/>
          <w:sz w:val="28"/>
        </w:rPr>
        <w:t xml:space="preserve">
      1. В письменной форме должны совершаться сделки: </w:t>
      </w:r>
    </w:p>
    <w:bookmarkEnd w:id="893"/>
    <w:bookmarkStart w:name="z1188" w:id="894"/>
    <w:p>
      <w:pPr>
        <w:spacing w:after="0"/>
        <w:ind w:left="0"/>
        <w:jc w:val="both"/>
      </w:pPr>
      <w:r>
        <w:rPr>
          <w:rFonts w:ascii="Times New Roman"/>
          <w:b w:val="false"/>
          <w:i w:val="false"/>
          <w:color w:val="000000"/>
          <w:sz w:val="28"/>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 </w:t>
      </w:r>
    </w:p>
    <w:bookmarkEnd w:id="894"/>
    <w:bookmarkStart w:name="z1189" w:id="895"/>
    <w:p>
      <w:pPr>
        <w:spacing w:after="0"/>
        <w:ind w:left="0"/>
        <w:jc w:val="both"/>
      </w:pPr>
      <w:r>
        <w:rPr>
          <w:rFonts w:ascii="Times New Roman"/>
          <w:b w:val="false"/>
          <w:i w:val="false"/>
          <w:color w:val="000000"/>
          <w:sz w:val="28"/>
        </w:rPr>
        <w:t xml:space="preserve">
      2) на сумму свыше ста месячных расчетных показателей, за исключением сделок, исполняемых при самом их совершении; </w:t>
      </w:r>
    </w:p>
    <w:bookmarkEnd w:id="895"/>
    <w:bookmarkStart w:name="z1190" w:id="896"/>
    <w:p>
      <w:pPr>
        <w:spacing w:after="0"/>
        <w:ind w:left="0"/>
        <w:jc w:val="both"/>
      </w:pPr>
      <w:r>
        <w:rPr>
          <w:rFonts w:ascii="Times New Roman"/>
          <w:b w:val="false"/>
          <w:i w:val="false"/>
          <w:color w:val="000000"/>
          <w:sz w:val="28"/>
        </w:rPr>
        <w:t>
      3) в иных случаях, предусмотренных законодательством или соглашением сторон.</w:t>
      </w:r>
    </w:p>
    <w:bookmarkEnd w:id="896"/>
    <w:bookmarkStart w:name="z653" w:id="897"/>
    <w:p>
      <w:pPr>
        <w:spacing w:after="0"/>
        <w:ind w:left="0"/>
        <w:jc w:val="both"/>
      </w:pPr>
      <w:r>
        <w:rPr>
          <w:rFonts w:ascii="Times New Roman"/>
          <w:b w:val="false"/>
          <w:i w:val="false"/>
          <w:color w:val="000000"/>
          <w:sz w:val="28"/>
        </w:rPr>
        <w:t>
      1-1. Письменная форма сделки совершается на бумажном носителе или в электронной форме.</w:t>
      </w:r>
    </w:p>
    <w:bookmarkEnd w:id="897"/>
    <w:bookmarkStart w:name="z1191" w:id="898"/>
    <w:p>
      <w:pPr>
        <w:spacing w:after="0"/>
        <w:ind w:left="0"/>
        <w:jc w:val="both"/>
      </w:pPr>
      <w:r>
        <w:rPr>
          <w:rFonts w:ascii="Times New Roman"/>
          <w:b w:val="false"/>
          <w:i w:val="false"/>
          <w:color w:val="000000"/>
          <w:sz w:val="28"/>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оборота. </w:t>
      </w:r>
    </w:p>
    <w:bookmarkEnd w:id="898"/>
    <w:bookmarkStart w:name="z1192" w:id="899"/>
    <w:p>
      <w:pPr>
        <w:spacing w:after="0"/>
        <w:ind w:left="0"/>
        <w:jc w:val="both"/>
      </w:pPr>
      <w:r>
        <w:rPr>
          <w:rFonts w:ascii="Times New Roman"/>
          <w:b w:val="false"/>
          <w:i w:val="false"/>
          <w:color w:val="000000"/>
          <w:sz w:val="28"/>
        </w:rPr>
        <w:t xml:space="preserve">
      Допускается при совершении сделки использование средств факсимильного копирования подписи, электронной цифровой подписи, если это не противоречит законодательству или требованию одного из участников. </w:t>
      </w:r>
    </w:p>
    <w:bookmarkEnd w:id="899"/>
    <w:bookmarkStart w:name="z1193" w:id="900"/>
    <w:p>
      <w:pPr>
        <w:spacing w:after="0"/>
        <w:ind w:left="0"/>
        <w:jc w:val="both"/>
      </w:pPr>
      <w:r>
        <w:rPr>
          <w:rFonts w:ascii="Times New Roman"/>
          <w:b w:val="false"/>
          <w:i w:val="false"/>
          <w:color w:val="000000"/>
          <w:sz w:val="28"/>
        </w:rPr>
        <w:t xml:space="preserve">
      3. Двусторонние сделки могут совершаться путем обмена документами, каждый из которых подписывается стороной, от которой он исходит. </w:t>
      </w:r>
    </w:p>
    <w:bookmarkEnd w:id="900"/>
    <w:bookmarkStart w:name="z1194" w:id="901"/>
    <w:p>
      <w:pPr>
        <w:spacing w:after="0"/>
        <w:ind w:left="0"/>
        <w:jc w:val="both"/>
      </w:pPr>
      <w:r>
        <w:rPr>
          <w:rFonts w:ascii="Times New Roman"/>
          <w:b w:val="false"/>
          <w:i w:val="false"/>
          <w:color w:val="000000"/>
          <w:sz w:val="28"/>
        </w:rPr>
        <w:t>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электронными документами, электронными сообщениями или иными документами, определяющими субъектов и содержание их волеизъявления.</w:t>
      </w:r>
    </w:p>
    <w:bookmarkEnd w:id="901"/>
    <w:bookmarkStart w:name="z1195" w:id="902"/>
    <w:p>
      <w:pPr>
        <w:spacing w:after="0"/>
        <w:ind w:left="0"/>
        <w:jc w:val="both"/>
      </w:pPr>
      <w:r>
        <w:rPr>
          <w:rFonts w:ascii="Times New Roman"/>
          <w:b w:val="false"/>
          <w:i w:val="false"/>
          <w:color w:val="000000"/>
          <w:sz w:val="28"/>
        </w:rPr>
        <w:t>
      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bookmarkEnd w:id="902"/>
    <w:bookmarkStart w:name="z1196" w:id="903"/>
    <w:p>
      <w:pPr>
        <w:spacing w:after="0"/>
        <w:ind w:left="0"/>
        <w:jc w:val="both"/>
      </w:pPr>
      <w:r>
        <w:rPr>
          <w:rFonts w:ascii="Times New Roman"/>
          <w:b w:val="false"/>
          <w:i w:val="false"/>
          <w:color w:val="000000"/>
          <w:sz w:val="28"/>
        </w:rPr>
        <w:t xml:space="preserve">
      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p>
    <w:bookmarkEnd w:id="903"/>
    <w:bookmarkStart w:name="z1197" w:id="904"/>
    <w:p>
      <w:pPr>
        <w:spacing w:after="0"/>
        <w:ind w:left="0"/>
        <w:jc w:val="both"/>
      </w:pPr>
      <w:r>
        <w:rPr>
          <w:rFonts w:ascii="Times New Roman"/>
          <w:b w:val="false"/>
          <w:i w:val="false"/>
          <w:color w:val="000000"/>
          <w:sz w:val="28"/>
        </w:rPr>
        <w:t xml:space="preserve">
      5. Сторона, исполнившая сделку, совершенную в письменной форме, вправе требовать от другой стороны документ, подтверждающий исполнение. </w:t>
      </w:r>
    </w:p>
    <w:bookmarkEnd w:id="904"/>
    <w:bookmarkStart w:name="z1198" w:id="905"/>
    <w:p>
      <w:pPr>
        <w:spacing w:after="0"/>
        <w:ind w:left="0"/>
        <w:jc w:val="both"/>
      </w:pPr>
      <w:r>
        <w:rPr>
          <w:rFonts w:ascii="Times New Roman"/>
          <w:b w:val="false"/>
          <w:i w:val="false"/>
          <w:color w:val="000000"/>
          <w:sz w:val="28"/>
        </w:rPr>
        <w:t xml:space="preserve">
      Такое же право имеет сторона, исполнившая устную предпринимательскую сделку, кроме сделок, исполняемых при самом их совершении. </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законами РК от 02.03.1998 г.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07.01.2003 г. </w:t>
      </w:r>
      <w:r>
        <w:rPr>
          <w:rFonts w:ascii="Times New Roman"/>
          <w:b w:val="false"/>
          <w:i w:val="false"/>
          <w:color w:val="000000"/>
          <w:sz w:val="28"/>
        </w:rPr>
        <w:t>№</w:t>
      </w:r>
      <w:r>
        <w:rPr>
          <w:rFonts w:ascii="Times New Roman"/>
          <w:b w:val="false"/>
          <w:i w:val="false"/>
          <w:color w:val="000000"/>
          <w:sz w:val="28"/>
        </w:rPr>
        <w:t xml:space="preserve"> 372</w:t>
      </w:r>
      <w:r>
        <w:rPr>
          <w:rFonts w:ascii="Times New Roman"/>
          <w:b w:val="false"/>
          <w:i w:val="false"/>
          <w:color w:val="ff0000"/>
          <w:sz w:val="28"/>
        </w:rPr>
        <w:t>;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906"/>
    <w:p>
      <w:pPr>
        <w:spacing w:after="0"/>
        <w:ind w:left="0"/>
        <w:jc w:val="left"/>
      </w:pPr>
      <w:r>
        <w:rPr>
          <w:rFonts w:ascii="Times New Roman"/>
          <w:b/>
          <w:i w:val="false"/>
          <w:color w:val="000000"/>
        </w:rPr>
        <w:t xml:space="preserve"> Статья 153. Последствия несоблюдения письменной формы сделки</w:t>
      </w:r>
    </w:p>
    <w:bookmarkEnd w:id="906"/>
    <w:bookmarkStart w:name="z1199" w:id="907"/>
    <w:p>
      <w:pPr>
        <w:spacing w:after="0"/>
        <w:ind w:left="0"/>
        <w:jc w:val="both"/>
      </w:pPr>
      <w:r>
        <w:rPr>
          <w:rFonts w:ascii="Times New Roman"/>
          <w:b w:val="false"/>
          <w:i w:val="false"/>
          <w:color w:val="000000"/>
          <w:sz w:val="28"/>
        </w:rPr>
        <w:t xml:space="preserve">
      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 </w:t>
      </w:r>
    </w:p>
    <w:bookmarkEnd w:id="907"/>
    <w:bookmarkStart w:name="z1200" w:id="908"/>
    <w:p>
      <w:pPr>
        <w:spacing w:after="0"/>
        <w:ind w:left="0"/>
        <w:jc w:val="both"/>
      </w:pPr>
      <w:r>
        <w:rPr>
          <w:rFonts w:ascii="Times New Roman"/>
          <w:b w:val="false"/>
          <w:i w:val="false"/>
          <w:color w:val="000000"/>
          <w:sz w:val="28"/>
        </w:rPr>
        <w:t>
      2. В случаях, прямо указанных в законах Республики Казахстан или соглашении сторон, при несоблюдении простой письменной формы сделка считается ничтожной.</w:t>
      </w:r>
    </w:p>
    <w:bookmarkEnd w:id="908"/>
    <w:bookmarkStart w:name="z1201" w:id="909"/>
    <w:p>
      <w:pPr>
        <w:spacing w:after="0"/>
        <w:ind w:left="0"/>
        <w:jc w:val="both"/>
      </w:pPr>
      <w:r>
        <w:rPr>
          <w:rFonts w:ascii="Times New Roman"/>
          <w:b w:val="false"/>
          <w:i w:val="false"/>
          <w:color w:val="000000"/>
          <w:sz w:val="28"/>
        </w:rPr>
        <w:t>
      3. При несоблюдении простой письменной формы внешнеэкономическая сделка считается ничтожной.</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 w:id="910"/>
    <w:p>
      <w:pPr>
        <w:spacing w:after="0"/>
        <w:ind w:left="0"/>
        <w:jc w:val="left"/>
      </w:pPr>
      <w:r>
        <w:rPr>
          <w:rFonts w:ascii="Times New Roman"/>
          <w:b/>
          <w:i w:val="false"/>
          <w:color w:val="000000"/>
        </w:rPr>
        <w:t xml:space="preserve"> Статья 154. Нотариальное удостоверение сделки </w:t>
      </w:r>
    </w:p>
    <w:bookmarkEnd w:id="910"/>
    <w:bookmarkStart w:name="z1202" w:id="911"/>
    <w:p>
      <w:pPr>
        <w:spacing w:after="0"/>
        <w:ind w:left="0"/>
        <w:jc w:val="both"/>
      </w:pPr>
      <w:r>
        <w:rPr>
          <w:rFonts w:ascii="Times New Roman"/>
          <w:b w:val="false"/>
          <w:i w:val="false"/>
          <w:color w:val="000000"/>
          <w:sz w:val="28"/>
        </w:rPr>
        <w:t xml:space="preserve">
      1. В случаях, установленных законами Республики Казахстан или соглашением сторон, письменные сделки считаются совершенными только после их нотариального удостоверения. </w:t>
      </w:r>
    </w:p>
    <w:bookmarkEnd w:id="911"/>
    <w:p>
      <w:pPr>
        <w:spacing w:after="0"/>
        <w:ind w:left="0"/>
        <w:jc w:val="both"/>
      </w:pPr>
      <w:r>
        <w:rPr>
          <w:rFonts w:ascii="Times New Roman"/>
          <w:b w:val="false"/>
          <w:i w:val="false"/>
          <w:color w:val="000000"/>
          <w:sz w:val="28"/>
        </w:rPr>
        <w:t>
      Несоблюдение требования о нотариальном удостоверении влечет ничтожность сделки с последствиями, предусмотренными пунктом 3 статьи 157-1 настоящего Кодекса, за исключением случаев, установленных пунктом 2 настоящей статьи.</w:t>
      </w:r>
    </w:p>
    <w:bookmarkStart w:name="z1203" w:id="912"/>
    <w:p>
      <w:pPr>
        <w:spacing w:after="0"/>
        <w:ind w:left="0"/>
        <w:jc w:val="both"/>
      </w:pPr>
      <w:r>
        <w:rPr>
          <w:rFonts w:ascii="Times New Roman"/>
          <w:b w:val="false"/>
          <w:i w:val="false"/>
          <w:color w:val="000000"/>
          <w:sz w:val="28"/>
        </w:rPr>
        <w:t xml:space="preserve">
      2.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 </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8" w:id="913"/>
    <w:p>
      <w:pPr>
        <w:spacing w:after="0"/>
        <w:ind w:left="0"/>
        <w:jc w:val="left"/>
      </w:pPr>
      <w:r>
        <w:rPr>
          <w:rFonts w:ascii="Times New Roman"/>
          <w:b/>
          <w:i w:val="false"/>
          <w:color w:val="000000"/>
        </w:rPr>
        <w:t xml:space="preserve"> Статья 155. Регистрация сделок</w:t>
      </w:r>
    </w:p>
    <w:bookmarkEnd w:id="913"/>
    <w:bookmarkStart w:name="z8265" w:id="914"/>
    <w:p>
      <w:pPr>
        <w:spacing w:after="0"/>
        <w:ind w:left="0"/>
        <w:jc w:val="both"/>
      </w:pPr>
      <w:r>
        <w:rPr>
          <w:rFonts w:ascii="Times New Roman"/>
          <w:b w:val="false"/>
          <w:i w:val="false"/>
          <w:color w:val="000000"/>
          <w:sz w:val="28"/>
        </w:rPr>
        <w:t xml:space="preserve">
      1. Сделки, подлежащие в соответствии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p>
    <w:bookmarkEnd w:id="914"/>
    <w:p>
      <w:pPr>
        <w:spacing w:after="0"/>
        <w:ind w:left="0"/>
        <w:jc w:val="both"/>
      </w:pPr>
      <w:r>
        <w:rPr>
          <w:rFonts w:ascii="Times New Roman"/>
          <w:b w:val="false"/>
          <w:i w:val="false"/>
          <w:color w:val="000000"/>
          <w:sz w:val="28"/>
        </w:rPr>
        <w:t xml:space="preserve">
      Отказ в регистрации должен быть оформлен в письменном виде и возможен лишь со ссылкой на нарушение требований законодательства. </w:t>
      </w:r>
    </w:p>
    <w:bookmarkStart w:name="z8266" w:id="915"/>
    <w:p>
      <w:pPr>
        <w:spacing w:after="0"/>
        <w:ind w:left="0"/>
        <w:jc w:val="both"/>
      </w:pPr>
      <w:r>
        <w:rPr>
          <w:rFonts w:ascii="Times New Roman"/>
          <w:b w:val="false"/>
          <w:i w:val="false"/>
          <w:color w:val="000000"/>
          <w:sz w:val="28"/>
        </w:rPr>
        <w:t xml:space="preserve">
      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 </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в редакции Закона РК от 26.07.2007 </w:t>
      </w:r>
      <w:r>
        <w:rPr>
          <w:rFonts w:ascii="Times New Roman"/>
          <w:b w:val="false"/>
          <w:i w:val="false"/>
          <w:color w:val="000000"/>
          <w:sz w:val="28"/>
        </w:rPr>
        <w:t>№</w:t>
      </w:r>
      <w:r>
        <w:rPr>
          <w:rFonts w:ascii="Times New Roman"/>
          <w:b w:val="false"/>
          <w:i w:val="false"/>
          <w:color w:val="000000"/>
          <w:sz w:val="28"/>
        </w:rPr>
        <w:t xml:space="preserve"> 311</w:t>
      </w:r>
      <w:r>
        <w:rPr>
          <w:rFonts w:ascii="Times New Roman"/>
          <w:b w:val="false"/>
          <w:i w:val="false"/>
          <w:color w:val="ff0000"/>
          <w:sz w:val="28"/>
        </w:rPr>
        <w:t xml:space="preserve"> (вводится в действие по истечении 10 календарных дней после официального опубликования); с изменениями, внесенными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30" w:id="916"/>
    <w:p>
      <w:pPr>
        <w:spacing w:after="0"/>
        <w:ind w:left="0"/>
        <w:jc w:val="left"/>
      </w:pPr>
      <w:r>
        <w:rPr>
          <w:rFonts w:ascii="Times New Roman"/>
          <w:b/>
          <w:i w:val="false"/>
          <w:color w:val="000000"/>
        </w:rPr>
        <w:t xml:space="preserve"> Статья 156. Биржевые сделки</w:t>
      </w:r>
    </w:p>
    <w:bookmarkEnd w:id="916"/>
    <w:bookmarkStart w:name="z1204" w:id="917"/>
    <w:p>
      <w:pPr>
        <w:spacing w:after="0"/>
        <w:ind w:left="0"/>
        <w:jc w:val="both"/>
      </w:pPr>
      <w:r>
        <w:rPr>
          <w:rFonts w:ascii="Times New Roman"/>
          <w:b w:val="false"/>
          <w:i w:val="false"/>
          <w:color w:val="000000"/>
          <w:sz w:val="28"/>
        </w:rPr>
        <w:t>
      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правилами биржевой торговли.</w:t>
      </w:r>
    </w:p>
    <w:bookmarkEnd w:id="917"/>
    <w:bookmarkStart w:name="z1205" w:id="918"/>
    <w:p>
      <w:pPr>
        <w:spacing w:after="0"/>
        <w:ind w:left="0"/>
        <w:jc w:val="both"/>
      </w:pPr>
      <w:r>
        <w:rPr>
          <w:rFonts w:ascii="Times New Roman"/>
          <w:b w:val="false"/>
          <w:i w:val="false"/>
          <w:color w:val="000000"/>
          <w:sz w:val="28"/>
        </w:rPr>
        <w:t xml:space="preserve">
      2. Биржевые сделки оформляются документами, выдаваемыми биржей в подтверждение заключения данных сделок. </w:t>
      </w:r>
    </w:p>
    <w:bookmarkEnd w:id="918"/>
    <w:bookmarkStart w:name="z1206" w:id="919"/>
    <w:p>
      <w:pPr>
        <w:spacing w:after="0"/>
        <w:ind w:left="0"/>
        <w:jc w:val="both"/>
      </w:pPr>
      <w:r>
        <w:rPr>
          <w:rFonts w:ascii="Times New Roman"/>
          <w:b w:val="false"/>
          <w:i w:val="false"/>
          <w:color w:val="000000"/>
          <w:sz w:val="28"/>
        </w:rPr>
        <w:t xml:space="preserve">
      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 </w:t>
      </w:r>
    </w:p>
    <w:bookmarkEnd w:id="919"/>
    <w:bookmarkStart w:name="z1207" w:id="920"/>
    <w:p>
      <w:pPr>
        <w:spacing w:after="0"/>
        <w:ind w:left="0"/>
        <w:jc w:val="both"/>
      </w:pPr>
      <w:r>
        <w:rPr>
          <w:rFonts w:ascii="Times New Roman"/>
          <w:b w:val="false"/>
          <w:i w:val="false"/>
          <w:color w:val="000000"/>
          <w:sz w:val="28"/>
        </w:rPr>
        <w:t xml:space="preserve">
      4. Законодательством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 их согласия, кроме сведений, представляемых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w:t>
      </w:r>
    </w:p>
    <w:bookmarkEnd w:id="920"/>
    <w:bookmarkStart w:name="z1208" w:id="921"/>
    <w:p>
      <w:pPr>
        <w:spacing w:after="0"/>
        <w:ind w:left="0"/>
        <w:jc w:val="both"/>
      </w:pPr>
      <w:r>
        <w:rPr>
          <w:rFonts w:ascii="Times New Roman"/>
          <w:b w:val="false"/>
          <w:i w:val="false"/>
          <w:color w:val="000000"/>
          <w:sz w:val="28"/>
        </w:rPr>
        <w:t>
      5. Споры, связанные с заключением биржевых сделок, рассматриваются в арбитраже при соответствующей бирже, решение которого может быть отменено судом в случаях, предусмотренных законом Республики Казахстан.</w:t>
      </w:r>
    </w:p>
    <w:bookmarkEnd w:id="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28.08.2009 </w:t>
      </w:r>
      <w:r>
        <w:rPr>
          <w:rFonts w:ascii="Times New Roman"/>
          <w:b w:val="false"/>
          <w:i w:val="false"/>
          <w:color w:val="000000"/>
          <w:sz w:val="28"/>
        </w:rPr>
        <w:t>№</w:t>
      </w:r>
      <w:r>
        <w:rPr>
          <w:rFonts w:ascii="Times New Roman"/>
          <w:b w:val="false"/>
          <w:i w:val="false"/>
          <w:color w:val="000000"/>
          <w:sz w:val="28"/>
        </w:rPr>
        <w:t xml:space="preserve"> 192-IV</w:t>
      </w:r>
      <w:r>
        <w:rPr>
          <w:rFonts w:ascii="Times New Roman"/>
          <w:b w:val="false"/>
          <w:i w:val="false"/>
          <w:color w:val="ff0000"/>
          <w:sz w:val="28"/>
        </w:rPr>
        <w:t xml:space="preserve"> (вводится в действие с 08.03.2010);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w:t>
      </w:r>
      <w:r>
        <w:rPr>
          <w:rFonts w:ascii="Times New Roman"/>
          <w:b w:val="false"/>
          <w:i w:val="false"/>
          <w:color w:val="000000"/>
          <w:sz w:val="28"/>
        </w:rPr>
        <w:t xml:space="preserve">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w:t>
      </w:r>
      <w:r>
        <w:rPr>
          <w:rFonts w:ascii="Times New Roman"/>
          <w:b w:val="false"/>
          <w:i w:val="false"/>
          <w:color w:val="000000"/>
          <w:sz w:val="28"/>
        </w:rPr>
        <w:t xml:space="preserve">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922"/>
    <w:p>
      <w:pPr>
        <w:spacing w:after="0"/>
        <w:ind w:left="0"/>
        <w:jc w:val="left"/>
      </w:pPr>
      <w:r>
        <w:rPr>
          <w:rFonts w:ascii="Times New Roman"/>
          <w:b/>
          <w:i w:val="false"/>
          <w:color w:val="000000"/>
        </w:rPr>
        <w:t xml:space="preserve"> Статья 157. Оспоримые и ничтожные сделки</w:t>
      </w:r>
    </w:p>
    <w:bookmarkEnd w:id="922"/>
    <w:bookmarkStart w:name="z309" w:id="923"/>
    <w:p>
      <w:pPr>
        <w:spacing w:after="0"/>
        <w:ind w:left="0"/>
        <w:jc w:val="both"/>
      </w:pPr>
      <w:r>
        <w:rPr>
          <w:rFonts w:ascii="Times New Roman"/>
          <w:b w:val="false"/>
          <w:i w:val="false"/>
          <w:color w:val="000000"/>
          <w:sz w:val="28"/>
        </w:rPr>
        <w:t>
      1.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bookmarkEnd w:id="923"/>
    <w:bookmarkStart w:name="z310" w:id="924"/>
    <w:p>
      <w:pPr>
        <w:spacing w:after="0"/>
        <w:ind w:left="0"/>
        <w:jc w:val="both"/>
      </w:pPr>
      <w:r>
        <w:rPr>
          <w:rFonts w:ascii="Times New Roman"/>
          <w:b w:val="false"/>
          <w:i w:val="false"/>
          <w:color w:val="000000"/>
          <w:sz w:val="28"/>
        </w:rPr>
        <w:t>
      Сделка относится к оспоримой, если ее ничтожность не предусмотрена законодательными актами.</w:t>
      </w:r>
    </w:p>
    <w:bookmarkEnd w:id="924"/>
    <w:p>
      <w:pPr>
        <w:spacing w:after="0"/>
        <w:ind w:left="0"/>
        <w:jc w:val="both"/>
      </w:pPr>
      <w:r>
        <w:rPr>
          <w:rFonts w:ascii="Times New Roman"/>
          <w:b w:val="false"/>
          <w:i w:val="false"/>
          <w:color w:val="000000"/>
          <w:sz w:val="28"/>
        </w:rPr>
        <w:t>
      В случае возникновения спора о ничтожности сделки, ее недействительность устанавливается судом.</w:t>
      </w:r>
    </w:p>
    <w:bookmarkStart w:name="z312" w:id="925"/>
    <w:p>
      <w:pPr>
        <w:spacing w:after="0"/>
        <w:ind w:left="0"/>
        <w:jc w:val="both"/>
      </w:pPr>
      <w:r>
        <w:rPr>
          <w:rFonts w:ascii="Times New Roman"/>
          <w:b w:val="false"/>
          <w:i w:val="false"/>
          <w:color w:val="000000"/>
          <w:sz w:val="28"/>
        </w:rPr>
        <w:t>
      2.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w:t>
      </w:r>
    </w:p>
    <w:bookmarkEnd w:id="925"/>
    <w:bookmarkStart w:name="z313" w:id="926"/>
    <w:p>
      <w:pPr>
        <w:spacing w:after="0"/>
        <w:ind w:left="0"/>
        <w:jc w:val="both"/>
      </w:pPr>
      <w:r>
        <w:rPr>
          <w:rFonts w:ascii="Times New Roman"/>
          <w:b w:val="false"/>
          <w:i w:val="false"/>
          <w:color w:val="000000"/>
          <w:sz w:val="28"/>
        </w:rPr>
        <w:t>
      3. Требование о признании сделки недействительной может быть предъявлено заинтересованными лицами, надлежащим государственным органом либо прокурором.</w:t>
      </w:r>
    </w:p>
    <w:bookmarkEnd w:id="926"/>
    <w:bookmarkStart w:name="z314" w:id="927"/>
    <w:p>
      <w:pPr>
        <w:spacing w:after="0"/>
        <w:ind w:left="0"/>
        <w:jc w:val="both"/>
      </w:pPr>
      <w:r>
        <w:rPr>
          <w:rFonts w:ascii="Times New Roman"/>
          <w:b w:val="false"/>
          <w:i w:val="false"/>
          <w:color w:val="000000"/>
          <w:sz w:val="28"/>
        </w:rPr>
        <w:t>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927"/>
    <w:p>
      <w:pPr>
        <w:spacing w:after="0"/>
        <w:ind w:left="0"/>
        <w:jc w:val="both"/>
      </w:pPr>
      <w:r>
        <w:rPr>
          <w:rFonts w:ascii="Times New Roman"/>
          <w:b w:val="false"/>
          <w:i w:val="false"/>
          <w:color w:val="000000"/>
          <w:sz w:val="28"/>
        </w:rPr>
        <w:t>
      Перечень лиц, имеющих право требовать признания ее недействительной, устанавливается настоящим Кодексом и (или) иными законодательными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09" w:id="928"/>
    <w:p>
      <w:pPr>
        <w:spacing w:after="0"/>
        <w:ind w:left="0"/>
        <w:jc w:val="left"/>
      </w:pPr>
      <w:r>
        <w:rPr>
          <w:rFonts w:ascii="Times New Roman"/>
          <w:b/>
          <w:i w:val="false"/>
          <w:color w:val="000000"/>
        </w:rPr>
        <w:t xml:space="preserve"> Статья 157-1. Общие положения о последствиях недействительности сделки</w:t>
      </w:r>
    </w:p>
    <w:bookmarkEnd w:id="928"/>
    <w:bookmarkStart w:name="z318" w:id="929"/>
    <w:p>
      <w:pPr>
        <w:spacing w:after="0"/>
        <w:ind w:left="0"/>
        <w:jc w:val="both"/>
      </w:pPr>
      <w:r>
        <w:rPr>
          <w:rFonts w:ascii="Times New Roman"/>
          <w:b w:val="false"/>
          <w:i w:val="false"/>
          <w:color w:val="000000"/>
          <w:sz w:val="28"/>
        </w:rPr>
        <w:t xml:space="preserve">
      1. Требование о применении последствий недействительности ничтожной сделки вправе предъявить сторона сделки либо лица, установленные в </w:t>
      </w:r>
      <w:r>
        <w:rPr>
          <w:rFonts w:ascii="Times New Roman"/>
          <w:b w:val="false"/>
          <w:i w:val="false"/>
          <w:color w:val="000000"/>
          <w:sz w:val="28"/>
        </w:rPr>
        <w:t>пункте 3</w:t>
      </w:r>
      <w:r>
        <w:rPr>
          <w:rFonts w:ascii="Times New Roman"/>
          <w:b w:val="false"/>
          <w:i w:val="false"/>
          <w:color w:val="000000"/>
          <w:sz w:val="28"/>
        </w:rPr>
        <w:t xml:space="preserve"> статьи 157 настоящего Кодекса. </w:t>
      </w:r>
    </w:p>
    <w:bookmarkEnd w:id="929"/>
    <w:bookmarkStart w:name="z319" w:id="930"/>
    <w:p>
      <w:pPr>
        <w:spacing w:after="0"/>
        <w:ind w:left="0"/>
        <w:jc w:val="both"/>
      </w:pPr>
      <w:r>
        <w:rPr>
          <w:rFonts w:ascii="Times New Roman"/>
          <w:b w:val="false"/>
          <w:i w:val="false"/>
          <w:color w:val="000000"/>
          <w:sz w:val="28"/>
        </w:rPr>
        <w:t xml:space="preserve">
      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 </w:t>
      </w:r>
    </w:p>
    <w:bookmarkEnd w:id="930"/>
    <w:bookmarkStart w:name="z320" w:id="931"/>
    <w:p>
      <w:pPr>
        <w:spacing w:after="0"/>
        <w:ind w:left="0"/>
        <w:jc w:val="both"/>
      </w:pPr>
      <w:r>
        <w:rPr>
          <w:rFonts w:ascii="Times New Roman"/>
          <w:b w:val="false"/>
          <w:i w:val="false"/>
          <w:color w:val="000000"/>
          <w:sz w:val="28"/>
        </w:rPr>
        <w:t xml:space="preserve">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 </w:t>
      </w:r>
    </w:p>
    <w:bookmarkEnd w:id="931"/>
    <w:bookmarkStart w:name="z321" w:id="932"/>
    <w:p>
      <w:pPr>
        <w:spacing w:after="0"/>
        <w:ind w:left="0"/>
        <w:jc w:val="both"/>
      </w:pPr>
      <w:r>
        <w:rPr>
          <w:rFonts w:ascii="Times New Roman"/>
          <w:b w:val="false"/>
          <w:i w:val="false"/>
          <w:color w:val="000000"/>
          <w:sz w:val="28"/>
        </w:rPr>
        <w:t xml:space="preserve">
      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 </w:t>
      </w:r>
    </w:p>
    <w:bookmarkEnd w:id="932"/>
    <w:bookmarkStart w:name="z8315" w:id="933"/>
    <w:p>
      <w:pPr>
        <w:spacing w:after="0"/>
        <w:ind w:left="0"/>
        <w:jc w:val="both"/>
      </w:pPr>
      <w:r>
        <w:rPr>
          <w:rFonts w:ascii="Times New Roman"/>
          <w:b w:val="false"/>
          <w:i w:val="false"/>
          <w:color w:val="000000"/>
          <w:sz w:val="28"/>
        </w:rPr>
        <w:t>
      5. 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bookmarkEnd w:id="933"/>
    <w:bookmarkStart w:name="z323" w:id="934"/>
    <w:p>
      <w:pPr>
        <w:spacing w:after="0"/>
        <w:ind w:left="0"/>
        <w:jc w:val="both"/>
      </w:pPr>
      <w:r>
        <w:rPr>
          <w:rFonts w:ascii="Times New Roman"/>
          <w:b w:val="false"/>
          <w:i w:val="false"/>
          <w:color w:val="000000"/>
          <w:sz w:val="28"/>
        </w:rPr>
        <w:t xml:space="preserve">
      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 </w:t>
      </w:r>
    </w:p>
    <w:bookmarkEnd w:id="934"/>
    <w:bookmarkStart w:name="z324" w:id="935"/>
    <w:p>
      <w:pPr>
        <w:spacing w:after="0"/>
        <w:ind w:left="0"/>
        <w:jc w:val="both"/>
      </w:pPr>
      <w:r>
        <w:rPr>
          <w:rFonts w:ascii="Times New Roman"/>
          <w:b w:val="false"/>
          <w:i w:val="false"/>
          <w:color w:val="000000"/>
          <w:sz w:val="28"/>
        </w:rPr>
        <w:t xml:space="preserve">
      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 </w:t>
      </w:r>
    </w:p>
    <w:bookmarkEnd w:id="935"/>
    <w:bookmarkStart w:name="z8310" w:id="936"/>
    <w:p>
      <w:pPr>
        <w:spacing w:after="0"/>
        <w:ind w:left="0"/>
        <w:jc w:val="both"/>
      </w:pPr>
      <w:r>
        <w:rPr>
          <w:rFonts w:ascii="Times New Roman"/>
          <w:b w:val="false"/>
          <w:i w:val="false"/>
          <w:color w:val="000000"/>
          <w:sz w:val="28"/>
        </w:rPr>
        <w:t>
      8. Признавая сделку недействительной, суд вправе с учетом конкретных обстоятельств ограничиться запретом ее дальнейшего исполнения.</w:t>
      </w:r>
    </w:p>
    <w:bookmarkEnd w:id="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157-1 в соответствии с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937"/>
    <w:p>
      <w:pPr>
        <w:spacing w:after="0"/>
        <w:ind w:left="0"/>
        <w:jc w:val="left"/>
      </w:pPr>
      <w:r>
        <w:rPr>
          <w:rFonts w:ascii="Times New Roman"/>
          <w:b/>
          <w:i w:val="false"/>
          <w:color w:val="000000"/>
        </w:rPr>
        <w:t xml:space="preserve"> Статья 158. Недействительность сделки, содержание которой не соответствует требованиям законодательства Республики Казахстан</w:t>
      </w:r>
    </w:p>
    <w:bookmarkEnd w:id="937"/>
    <w:bookmarkStart w:name="z328" w:id="938"/>
    <w:p>
      <w:pPr>
        <w:spacing w:after="0"/>
        <w:ind w:left="0"/>
        <w:jc w:val="both"/>
      </w:pPr>
      <w:r>
        <w:rPr>
          <w:rFonts w:ascii="Times New Roman"/>
          <w:b w:val="false"/>
          <w:i w:val="false"/>
          <w:color w:val="000000"/>
          <w:sz w:val="28"/>
        </w:rPr>
        <w:t xml:space="preserve">
      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 </w:t>
      </w:r>
    </w:p>
    <w:bookmarkEnd w:id="938"/>
    <w:bookmarkStart w:name="z329" w:id="939"/>
    <w:p>
      <w:pPr>
        <w:spacing w:after="0"/>
        <w:ind w:left="0"/>
        <w:jc w:val="both"/>
      </w:pPr>
      <w:r>
        <w:rPr>
          <w:rFonts w:ascii="Times New Roman"/>
          <w:b w:val="false"/>
          <w:i w:val="false"/>
          <w:color w:val="000000"/>
          <w:sz w:val="28"/>
        </w:rPr>
        <w:t xml:space="preserve">
      2. Сделка, направленная на достижение преступной цели, противоправность которой установлена приговором (постановлением) суда, ничтожна. </w:t>
      </w:r>
    </w:p>
    <w:bookmarkEnd w:id="939"/>
    <w:bookmarkStart w:name="z330" w:id="940"/>
    <w:p>
      <w:pPr>
        <w:spacing w:after="0"/>
        <w:ind w:left="0"/>
        <w:jc w:val="both"/>
      </w:pPr>
      <w:r>
        <w:rPr>
          <w:rFonts w:ascii="Times New Roman"/>
          <w:b w:val="false"/>
          <w:i w:val="false"/>
          <w:color w:val="000000"/>
          <w:sz w:val="28"/>
        </w:rPr>
        <w:t xml:space="preserve">
      3. 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bookmarkEnd w:id="940"/>
    <w:bookmarkStart w:name="z8311" w:id="941"/>
    <w:p>
      <w:pPr>
        <w:spacing w:after="0"/>
        <w:ind w:left="0"/>
        <w:jc w:val="both"/>
      </w:pPr>
      <w:r>
        <w:rPr>
          <w:rFonts w:ascii="Times New Roman"/>
          <w:b w:val="false"/>
          <w:i w:val="false"/>
          <w:color w:val="000000"/>
          <w:sz w:val="28"/>
        </w:rPr>
        <w:t>
      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942"/>
    <w:p>
      <w:pPr>
        <w:spacing w:after="0"/>
        <w:ind w:left="0"/>
        <w:jc w:val="left"/>
      </w:pPr>
      <w:r>
        <w:rPr>
          <w:rFonts w:ascii="Times New Roman"/>
          <w:b/>
          <w:i w:val="false"/>
          <w:color w:val="000000"/>
        </w:rPr>
        <w:t xml:space="preserve"> Статья 159. Основания недействительности сделок</w:t>
      </w:r>
    </w:p>
    <w:bookmarkEnd w:id="942"/>
    <w:bookmarkStart w:name="z1222" w:id="943"/>
    <w:p>
      <w:pPr>
        <w:spacing w:after="0"/>
        <w:ind w:left="0"/>
        <w:jc w:val="both"/>
      </w:pPr>
      <w:r>
        <w:rPr>
          <w:rFonts w:ascii="Times New Roman"/>
          <w:b w:val="false"/>
          <w:i w:val="false"/>
          <w:color w:val="000000"/>
          <w:sz w:val="28"/>
        </w:rPr>
        <w:t>
      1. Ничтожна сделка, совершенная без получения необходимого разрешения либо после окончания срока действия разрешения.</w:t>
      </w:r>
    </w:p>
    <w:bookmarkEnd w:id="943"/>
    <w:bookmarkStart w:name="z1223" w:id="944"/>
    <w:p>
      <w:pPr>
        <w:spacing w:after="0"/>
        <w:ind w:left="0"/>
        <w:jc w:val="both"/>
      </w:pPr>
      <w:r>
        <w:rPr>
          <w:rFonts w:ascii="Times New Roman"/>
          <w:b w:val="false"/>
          <w:i w:val="false"/>
          <w:color w:val="000000"/>
          <w:sz w:val="28"/>
        </w:rPr>
        <w:t>
      2. Может быть признана судом недействительной сделка, преследующая цели недобросовестной конкуренции или нарушающая требования деловой этики.</w:t>
      </w:r>
    </w:p>
    <w:bookmarkEnd w:id="944"/>
    <w:bookmarkStart w:name="z1224" w:id="945"/>
    <w:p>
      <w:pPr>
        <w:spacing w:after="0"/>
        <w:ind w:left="0"/>
        <w:jc w:val="both"/>
      </w:pPr>
      <w:r>
        <w:rPr>
          <w:rFonts w:ascii="Times New Roman"/>
          <w:b w:val="false"/>
          <w:i w:val="false"/>
          <w:color w:val="000000"/>
          <w:sz w:val="28"/>
        </w:rPr>
        <w:t xml:space="preserve">
      3. Ничтожна сделка, совершенная лицом, не достигшим четырнадцати лет (малолетним), кроме сделок, предусмотренных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945"/>
    <w:bookmarkStart w:name="z1225" w:id="946"/>
    <w:p>
      <w:pPr>
        <w:spacing w:after="0"/>
        <w:ind w:left="0"/>
        <w:jc w:val="both"/>
      </w:pPr>
      <w:r>
        <w:rPr>
          <w:rFonts w:ascii="Times New Roman"/>
          <w:b w:val="false"/>
          <w:i w:val="false"/>
          <w:color w:val="000000"/>
          <w:sz w:val="28"/>
        </w:rPr>
        <w:t>
      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w:t>
      </w:r>
      <w:r>
        <w:rPr>
          <w:rFonts w:ascii="Times New Roman"/>
          <w:b w:val="false"/>
          <w:i w:val="false"/>
          <w:color w:val="000000"/>
          <w:sz w:val="28"/>
        </w:rPr>
        <w:t>пункт 2</w:t>
      </w:r>
      <w:r>
        <w:rPr>
          <w:rFonts w:ascii="Times New Roman"/>
          <w:b w:val="false"/>
          <w:i w:val="false"/>
          <w:color w:val="000000"/>
          <w:sz w:val="28"/>
        </w:rPr>
        <w:t xml:space="preserve"> статьи 17,</w:t>
      </w:r>
      <w:r>
        <w:rPr>
          <w:rFonts w:ascii="Times New Roman"/>
          <w:b w:val="false"/>
          <w:i w:val="false"/>
          <w:color w:val="000000"/>
          <w:sz w:val="28"/>
        </w:rPr>
        <w:t xml:space="preserve"> статья 22-1</w:t>
      </w:r>
      <w:r>
        <w:rPr>
          <w:rFonts w:ascii="Times New Roman"/>
          <w:b w:val="false"/>
          <w:i w:val="false"/>
          <w:color w:val="000000"/>
          <w:sz w:val="28"/>
        </w:rPr>
        <w:t xml:space="preserve"> настоящего Кодекса).</w:t>
      </w:r>
    </w:p>
    <w:bookmarkEnd w:id="946"/>
    <w:bookmarkStart w:name="z1226" w:id="947"/>
    <w:p>
      <w:pPr>
        <w:spacing w:after="0"/>
        <w:ind w:left="0"/>
        <w:jc w:val="both"/>
      </w:pPr>
      <w:r>
        <w:rPr>
          <w:rFonts w:ascii="Times New Roman"/>
          <w:b w:val="false"/>
          <w:i w:val="false"/>
          <w:color w:val="000000"/>
          <w:sz w:val="28"/>
        </w:rPr>
        <w:t>
      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w:t>
      </w:r>
    </w:p>
    <w:bookmarkEnd w:id="947"/>
    <w:bookmarkStart w:name="z1227" w:id="948"/>
    <w:p>
      <w:pPr>
        <w:spacing w:after="0"/>
        <w:ind w:left="0"/>
        <w:jc w:val="both"/>
      </w:pPr>
      <w:r>
        <w:rPr>
          <w:rFonts w:ascii="Times New Roman"/>
          <w:b w:val="false"/>
          <w:i w:val="false"/>
          <w:color w:val="000000"/>
          <w:sz w:val="28"/>
        </w:rPr>
        <w:t xml:space="preserve">
      6. По требованию попечителя суд может признать недействительной сделку, совершенную лицом, ограниченным судом в дееспособности. </w:t>
      </w:r>
    </w:p>
    <w:bookmarkEnd w:id="948"/>
    <w:bookmarkStart w:name="z1228" w:id="949"/>
    <w:p>
      <w:pPr>
        <w:spacing w:after="0"/>
        <w:ind w:left="0"/>
        <w:jc w:val="both"/>
      </w:pPr>
      <w:r>
        <w:rPr>
          <w:rFonts w:ascii="Times New Roman"/>
          <w:b w:val="false"/>
          <w:i w:val="false"/>
          <w:color w:val="000000"/>
          <w:sz w:val="28"/>
        </w:rPr>
        <w:t xml:space="preserve">
      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 по иску других заинтересованных лиц. </w:t>
      </w:r>
    </w:p>
    <w:bookmarkEnd w:id="949"/>
    <w:bookmarkStart w:name="z1229" w:id="950"/>
    <w:p>
      <w:pPr>
        <w:spacing w:after="0"/>
        <w:ind w:left="0"/>
        <w:jc w:val="both"/>
      </w:pPr>
      <w:r>
        <w:rPr>
          <w:rFonts w:ascii="Times New Roman"/>
          <w:b w:val="false"/>
          <w:i w:val="false"/>
          <w:color w:val="000000"/>
          <w:sz w:val="28"/>
        </w:rPr>
        <w:t xml:space="preserve">
      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отменительного условия (статья 150 настоящего Кодекса). </w:t>
      </w:r>
    </w:p>
    <w:bookmarkEnd w:id="950"/>
    <w:bookmarkStart w:name="z1230" w:id="951"/>
    <w:p>
      <w:pPr>
        <w:spacing w:after="0"/>
        <w:ind w:left="0"/>
        <w:jc w:val="both"/>
      </w:pPr>
      <w:r>
        <w:rPr>
          <w:rFonts w:ascii="Times New Roman"/>
          <w:b w:val="false"/>
          <w:i w:val="false"/>
          <w:color w:val="000000"/>
          <w:sz w:val="28"/>
        </w:rPr>
        <w:t xml:space="preserve">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 </w:t>
      </w:r>
    </w:p>
    <w:bookmarkEnd w:id="951"/>
    <w:bookmarkStart w:name="z1231" w:id="952"/>
    <w:p>
      <w:pPr>
        <w:spacing w:after="0"/>
        <w:ind w:left="0"/>
        <w:jc w:val="both"/>
      </w:pPr>
      <w:r>
        <w:rPr>
          <w:rFonts w:ascii="Times New Roman"/>
          <w:b w:val="false"/>
          <w:i w:val="false"/>
          <w:color w:val="000000"/>
          <w:sz w:val="28"/>
        </w:rPr>
        <w:t xml:space="preserve">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w:t>
      </w:r>
    </w:p>
    <w:bookmarkEnd w:id="952"/>
    <w:bookmarkStart w:name="z1232" w:id="953"/>
    <w:p>
      <w:pPr>
        <w:spacing w:after="0"/>
        <w:ind w:left="0"/>
        <w:jc w:val="both"/>
      </w:pPr>
      <w:r>
        <w:rPr>
          <w:rFonts w:ascii="Times New Roman"/>
          <w:b w:val="false"/>
          <w:i w:val="false"/>
          <w:color w:val="000000"/>
          <w:sz w:val="28"/>
        </w:rPr>
        <w:t xml:space="preserve">
      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4 статья 9 настоящего Кодекса), в субсидиарном порядке может быть возложено на недобросовестного представителя. </w:t>
      </w:r>
    </w:p>
    <w:bookmarkEnd w:id="953"/>
    <w:bookmarkStart w:name="z1233" w:id="954"/>
    <w:p>
      <w:pPr>
        <w:spacing w:after="0"/>
        <w:ind w:left="0"/>
        <w:jc w:val="both"/>
      </w:pPr>
      <w:r>
        <w:rPr>
          <w:rFonts w:ascii="Times New Roman"/>
          <w:b w:val="false"/>
          <w:i w:val="false"/>
          <w:color w:val="000000"/>
          <w:sz w:val="28"/>
        </w:rPr>
        <w:t>
      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p>
    <w:bookmarkEnd w:id="954"/>
    <w:bookmarkStart w:name="z1234" w:id="955"/>
    <w:p>
      <w:pPr>
        <w:spacing w:after="0"/>
        <w:ind w:left="0"/>
        <w:jc w:val="both"/>
      </w:pPr>
      <w:r>
        <w:rPr>
          <w:rFonts w:ascii="Times New Roman"/>
          <w:b w:val="false"/>
          <w:i w:val="false"/>
          <w:color w:val="000000"/>
          <w:sz w:val="28"/>
        </w:rPr>
        <w:t xml:space="preserve">
      12. Сделки, предусмотренные пунктами 3, 5 настоящей статьи, по требованию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 </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956"/>
    <w:p>
      <w:pPr>
        <w:spacing w:after="0"/>
        <w:ind w:left="0"/>
        <w:jc w:val="left"/>
      </w:pPr>
      <w:r>
        <w:rPr>
          <w:rFonts w:ascii="Times New Roman"/>
          <w:b/>
          <w:i w:val="false"/>
          <w:color w:val="000000"/>
        </w:rPr>
        <w:t xml:space="preserve"> Статья 160. Мнимые или притворные сделки</w:t>
      </w:r>
    </w:p>
    <w:bookmarkEnd w:id="956"/>
    <w:bookmarkStart w:name="z1235" w:id="957"/>
    <w:p>
      <w:pPr>
        <w:spacing w:after="0"/>
        <w:ind w:left="0"/>
        <w:jc w:val="both"/>
      </w:pPr>
      <w:r>
        <w:rPr>
          <w:rFonts w:ascii="Times New Roman"/>
          <w:b w:val="false"/>
          <w:i w:val="false"/>
          <w:color w:val="000000"/>
          <w:sz w:val="28"/>
        </w:rPr>
        <w:t>
      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p>
    <w:bookmarkEnd w:id="957"/>
    <w:bookmarkStart w:name="z1236" w:id="958"/>
    <w:p>
      <w:pPr>
        <w:spacing w:after="0"/>
        <w:ind w:left="0"/>
        <w:jc w:val="both"/>
      </w:pPr>
      <w:r>
        <w:rPr>
          <w:rFonts w:ascii="Times New Roman"/>
          <w:b w:val="false"/>
          <w:i w:val="false"/>
          <w:color w:val="000000"/>
          <w:sz w:val="28"/>
        </w:rPr>
        <w:t>
      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 w:id="959"/>
    <w:p>
      <w:pPr>
        <w:spacing w:after="0"/>
        <w:ind w:left="0"/>
        <w:jc w:val="left"/>
      </w:pPr>
      <w:r>
        <w:rPr>
          <w:rFonts w:ascii="Times New Roman"/>
          <w:b/>
          <w:i w:val="false"/>
          <w:color w:val="000000"/>
        </w:rPr>
        <w:t xml:space="preserve"> Статья 161. Последствия недействительности части сделки</w:t>
      </w:r>
    </w:p>
    <w:bookmarkEnd w:id="959"/>
    <w:bookmarkStart w:name="z1237" w:id="960"/>
    <w:p>
      <w:pPr>
        <w:spacing w:after="0"/>
        <w:ind w:left="0"/>
        <w:jc w:val="both"/>
      </w:pPr>
      <w:r>
        <w:rPr>
          <w:rFonts w:ascii="Times New Roman"/>
          <w:b w:val="false"/>
          <w:i w:val="false"/>
          <w:color w:val="000000"/>
          <w:sz w:val="28"/>
        </w:rPr>
        <w:t xml:space="preserve">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 </w:t>
      </w:r>
    </w:p>
    <w:bookmarkEnd w:id="960"/>
    <w:bookmarkStart w:name="z342" w:id="961"/>
    <w:p>
      <w:pPr>
        <w:spacing w:after="0"/>
        <w:ind w:left="0"/>
        <w:jc w:val="left"/>
      </w:pPr>
      <w:r>
        <w:rPr>
          <w:rFonts w:ascii="Times New Roman"/>
          <w:b/>
          <w:i w:val="false"/>
          <w:color w:val="000000"/>
        </w:rPr>
        <w:t xml:space="preserve"> Статья 162. Сроки исковой давности по недействительным сделкам </w:t>
      </w:r>
    </w:p>
    <w:bookmarkEnd w:id="961"/>
    <w:bookmarkStart w:name="z1238" w:id="962"/>
    <w:p>
      <w:pPr>
        <w:spacing w:after="0"/>
        <w:ind w:left="0"/>
        <w:jc w:val="both"/>
      </w:pPr>
      <w:r>
        <w:rPr>
          <w:rFonts w:ascii="Times New Roman"/>
          <w:b w:val="false"/>
          <w:i w:val="false"/>
          <w:color w:val="ff0000"/>
          <w:sz w:val="28"/>
        </w:rPr>
        <w:t xml:space="preserve">
      1. (исключен) </w:t>
      </w:r>
    </w:p>
    <w:bookmarkEnd w:id="962"/>
    <w:bookmarkStart w:name="z1239" w:id="963"/>
    <w:p>
      <w:pPr>
        <w:spacing w:after="0"/>
        <w:ind w:left="0"/>
        <w:jc w:val="both"/>
      </w:pPr>
      <w:r>
        <w:rPr>
          <w:rFonts w:ascii="Times New Roman"/>
          <w:b w:val="false"/>
          <w:i w:val="false"/>
          <w:color w:val="000000"/>
          <w:sz w:val="28"/>
        </w:rPr>
        <w:t xml:space="preserve">
      2. Исковая давность по спорам, связанным с недействительностью сделки по основаниям, предусмотренным пунктами 9 и 10 статьи 159 настоящего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162 исключен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344" w:id="964"/>
    <w:p>
      <w:pPr>
        <w:spacing w:after="0"/>
        <w:ind w:left="0"/>
        <w:jc w:val="left"/>
      </w:pPr>
      <w:r>
        <w:rPr>
          <w:rFonts w:ascii="Times New Roman"/>
          <w:b/>
          <w:i w:val="false"/>
          <w:color w:val="000000"/>
        </w:rPr>
        <w:t xml:space="preserve"> Глава 5. Представительство и доверенность</w:t>
      </w:r>
    </w:p>
    <w:bookmarkEnd w:id="964"/>
    <w:bookmarkStart w:name="z345" w:id="965"/>
    <w:p>
      <w:pPr>
        <w:spacing w:after="0"/>
        <w:ind w:left="0"/>
        <w:jc w:val="left"/>
      </w:pPr>
      <w:r>
        <w:rPr>
          <w:rFonts w:ascii="Times New Roman"/>
          <w:b/>
          <w:i w:val="false"/>
          <w:color w:val="000000"/>
        </w:rPr>
        <w:t xml:space="preserve"> Статья 163. Представительство </w:t>
      </w:r>
    </w:p>
    <w:bookmarkEnd w:id="965"/>
    <w:bookmarkStart w:name="z1240" w:id="966"/>
    <w:p>
      <w:pPr>
        <w:spacing w:after="0"/>
        <w:ind w:left="0"/>
        <w:jc w:val="both"/>
      </w:pPr>
      <w:r>
        <w:rPr>
          <w:rFonts w:ascii="Times New Roman"/>
          <w:b w:val="false"/>
          <w:i w:val="false"/>
          <w:color w:val="000000"/>
          <w:sz w:val="28"/>
        </w:rPr>
        <w:t xml:space="preserve">
      1. Сделка,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непосредственно создает, изменяет и прекращает гражданские права и обязанности представляемого. </w:t>
      </w:r>
    </w:p>
    <w:bookmarkEnd w:id="966"/>
    <w:p>
      <w:pPr>
        <w:spacing w:after="0"/>
        <w:ind w:left="0"/>
        <w:jc w:val="both"/>
      </w:pPr>
      <w:r>
        <w:rPr>
          <w:rFonts w:ascii="Times New Roman"/>
          <w:b w:val="false"/>
          <w:i w:val="false"/>
          <w:color w:val="000000"/>
          <w:sz w:val="28"/>
        </w:rPr>
        <w:t xml:space="preserve">
      Полномочие может также явствовать из обстановки, в которой действует представитель (продавец в розничной торговле, кассир и т.п.). </w:t>
      </w:r>
    </w:p>
    <w:bookmarkStart w:name="z1241" w:id="967"/>
    <w:p>
      <w:pPr>
        <w:spacing w:after="0"/>
        <w:ind w:left="0"/>
        <w:jc w:val="both"/>
      </w:pPr>
      <w:r>
        <w:rPr>
          <w:rFonts w:ascii="Times New Roman"/>
          <w:b w:val="false"/>
          <w:i w:val="false"/>
          <w:color w:val="000000"/>
          <w:sz w:val="28"/>
        </w:rPr>
        <w:t xml:space="preserve">
      2. По сделке, совершенной представителем, права и обязанности возникают непосредственно у представляемого. </w:t>
      </w:r>
    </w:p>
    <w:bookmarkEnd w:id="967"/>
    <w:bookmarkStart w:name="z1242" w:id="968"/>
    <w:p>
      <w:pPr>
        <w:spacing w:after="0"/>
        <w:ind w:left="0"/>
        <w:jc w:val="both"/>
      </w:pPr>
      <w:r>
        <w:rPr>
          <w:rFonts w:ascii="Times New Roman"/>
          <w:b w:val="false"/>
          <w:i w:val="false"/>
          <w:color w:val="000000"/>
          <w:sz w:val="28"/>
        </w:rPr>
        <w:t>
      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является.</w:t>
      </w:r>
    </w:p>
    <w:bookmarkEnd w:id="968"/>
    <w:p>
      <w:pPr>
        <w:spacing w:after="0"/>
        <w:ind w:left="0"/>
        <w:jc w:val="both"/>
      </w:pPr>
      <w:r>
        <w:rPr>
          <w:rFonts w:ascii="Times New Roman"/>
          <w:b w:val="false"/>
          <w:i w:val="false"/>
          <w:color w:val="000000"/>
          <w:sz w:val="28"/>
        </w:rPr>
        <w:t>
      Данное правило не распространяется на коммерческое представительство.</w:t>
      </w:r>
    </w:p>
    <w:bookmarkStart w:name="z1243" w:id="969"/>
    <w:p>
      <w:pPr>
        <w:spacing w:after="0"/>
        <w:ind w:left="0"/>
        <w:jc w:val="both"/>
      </w:pPr>
      <w:r>
        <w:rPr>
          <w:rFonts w:ascii="Times New Roman"/>
          <w:b w:val="false"/>
          <w:i w:val="false"/>
          <w:color w:val="000000"/>
          <w:sz w:val="28"/>
        </w:rPr>
        <w:t xml:space="preserve">
      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а также лица, уполномоченные на вступление в переговоры относительно возможных в будущем сделок. </w:t>
      </w:r>
    </w:p>
    <w:bookmarkEnd w:id="969"/>
    <w:bookmarkStart w:name="z1244" w:id="970"/>
    <w:p>
      <w:pPr>
        <w:spacing w:after="0"/>
        <w:ind w:left="0"/>
        <w:jc w:val="both"/>
      </w:pPr>
      <w:r>
        <w:rPr>
          <w:rFonts w:ascii="Times New Roman"/>
          <w:b w:val="false"/>
          <w:i w:val="false"/>
          <w:color w:val="000000"/>
          <w:sz w:val="28"/>
        </w:rPr>
        <w:t xml:space="preserve">
      5. Не допускается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актами. </w:t>
      </w:r>
    </w:p>
    <w:bookmarkEnd w:id="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7" w:id="971"/>
    <w:p>
      <w:pPr>
        <w:spacing w:after="0"/>
        <w:ind w:left="0"/>
        <w:jc w:val="left"/>
      </w:pPr>
      <w:r>
        <w:rPr>
          <w:rFonts w:ascii="Times New Roman"/>
          <w:b/>
          <w:i w:val="false"/>
          <w:color w:val="000000"/>
        </w:rPr>
        <w:t xml:space="preserve"> Статья 164. Представительство за недееспособных лиц</w:t>
      </w:r>
    </w:p>
    <w:bookmarkEnd w:id="971"/>
    <w:p>
      <w:pPr>
        <w:spacing w:after="0"/>
        <w:ind w:left="0"/>
        <w:jc w:val="both"/>
      </w:pPr>
      <w:r>
        <w:rPr>
          <w:rFonts w:ascii="Times New Roman"/>
          <w:b w:val="false"/>
          <w:i w:val="false"/>
          <w:color w:val="000000"/>
          <w:sz w:val="28"/>
        </w:rPr>
        <w:t xml:space="preserve">
      От имени недееспособных граждан сделки совершают их законные представители.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9" w:id="972"/>
    <w:p>
      <w:pPr>
        <w:spacing w:after="0"/>
        <w:ind w:left="0"/>
        <w:jc w:val="left"/>
      </w:pPr>
      <w:r>
        <w:rPr>
          <w:rFonts w:ascii="Times New Roman"/>
          <w:b/>
          <w:i w:val="false"/>
          <w:color w:val="000000"/>
        </w:rPr>
        <w:t xml:space="preserve"> Статья 165. Представительство без полномочия</w:t>
      </w:r>
    </w:p>
    <w:bookmarkEnd w:id="972"/>
    <w:bookmarkStart w:name="z1245" w:id="973"/>
    <w:p>
      <w:pPr>
        <w:spacing w:after="0"/>
        <w:ind w:left="0"/>
        <w:jc w:val="both"/>
      </w:pPr>
      <w:r>
        <w:rPr>
          <w:rFonts w:ascii="Times New Roman"/>
          <w:b w:val="false"/>
          <w:i w:val="false"/>
          <w:color w:val="000000"/>
          <w:sz w:val="28"/>
        </w:rPr>
        <w:t xml:space="preserve">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сделки. </w:t>
      </w:r>
    </w:p>
    <w:bookmarkEnd w:id="973"/>
    <w:bookmarkStart w:name="z1246" w:id="974"/>
    <w:p>
      <w:pPr>
        <w:spacing w:after="0"/>
        <w:ind w:left="0"/>
        <w:jc w:val="both"/>
      </w:pPr>
      <w:r>
        <w:rPr>
          <w:rFonts w:ascii="Times New Roman"/>
          <w:b w:val="false"/>
          <w:i w:val="false"/>
          <w:color w:val="000000"/>
          <w:sz w:val="28"/>
        </w:rPr>
        <w:t xml:space="preserve">
      Последующее одобрение представляемым делает сделку действительной с момента ее совершения. </w:t>
      </w:r>
    </w:p>
    <w:bookmarkEnd w:id="974"/>
    <w:bookmarkStart w:name="z351" w:id="975"/>
    <w:p>
      <w:pPr>
        <w:spacing w:after="0"/>
        <w:ind w:left="0"/>
        <w:jc w:val="left"/>
      </w:pPr>
      <w:r>
        <w:rPr>
          <w:rFonts w:ascii="Times New Roman"/>
          <w:b/>
          <w:i w:val="false"/>
          <w:color w:val="000000"/>
        </w:rPr>
        <w:t xml:space="preserve"> Статья 166. Коммерческое представительство</w:t>
      </w:r>
    </w:p>
    <w:bookmarkEnd w:id="975"/>
    <w:bookmarkStart w:name="z1247" w:id="976"/>
    <w:p>
      <w:pPr>
        <w:spacing w:after="0"/>
        <w:ind w:left="0"/>
        <w:jc w:val="both"/>
      </w:pPr>
      <w:r>
        <w:rPr>
          <w:rFonts w:ascii="Times New Roman"/>
          <w:b w:val="false"/>
          <w:i w:val="false"/>
          <w:color w:val="000000"/>
          <w:sz w:val="28"/>
        </w:rPr>
        <w:t xml:space="preserve">
      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 а при отсутствии таких указаний - также доверенности. </w:t>
      </w:r>
    </w:p>
    <w:bookmarkEnd w:id="976"/>
    <w:bookmarkStart w:name="z1248" w:id="977"/>
    <w:p>
      <w:pPr>
        <w:spacing w:after="0"/>
        <w:ind w:left="0"/>
        <w:jc w:val="both"/>
      </w:pPr>
      <w:r>
        <w:rPr>
          <w:rFonts w:ascii="Times New Roman"/>
          <w:b w:val="false"/>
          <w:i w:val="false"/>
          <w:color w:val="000000"/>
          <w:sz w:val="28"/>
        </w:rPr>
        <w:t xml:space="preserve">
      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 </w:t>
      </w:r>
    </w:p>
    <w:bookmarkEnd w:id="977"/>
    <w:bookmarkStart w:name="z1249" w:id="978"/>
    <w:p>
      <w:pPr>
        <w:spacing w:after="0"/>
        <w:ind w:left="0"/>
        <w:jc w:val="both"/>
      </w:pPr>
      <w:r>
        <w:rPr>
          <w:rFonts w:ascii="Times New Roman"/>
          <w:b w:val="false"/>
          <w:i w:val="false"/>
          <w:color w:val="000000"/>
          <w:sz w:val="28"/>
        </w:rPr>
        <w:t xml:space="preserve">
      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 </w:t>
      </w:r>
    </w:p>
    <w:bookmarkEnd w:id="978"/>
    <w:bookmarkStart w:name="z1250" w:id="979"/>
    <w:p>
      <w:pPr>
        <w:spacing w:after="0"/>
        <w:ind w:left="0"/>
        <w:jc w:val="both"/>
      </w:pPr>
      <w:r>
        <w:rPr>
          <w:rFonts w:ascii="Times New Roman"/>
          <w:b w:val="false"/>
          <w:i w:val="false"/>
          <w:color w:val="000000"/>
          <w:sz w:val="28"/>
        </w:rPr>
        <w:t xml:space="preserve">
      4. Коммерческий представитель обязан сохранять в тайне ставшие ему известными сведения о торговых сделках и после исполнения данного ему поручения. </w:t>
      </w:r>
    </w:p>
    <w:bookmarkEnd w:id="979"/>
    <w:bookmarkStart w:name="z1251" w:id="980"/>
    <w:p>
      <w:pPr>
        <w:spacing w:after="0"/>
        <w:ind w:left="0"/>
        <w:jc w:val="both"/>
      </w:pPr>
      <w:r>
        <w:rPr>
          <w:rFonts w:ascii="Times New Roman"/>
          <w:b w:val="false"/>
          <w:i w:val="false"/>
          <w:color w:val="000000"/>
          <w:sz w:val="28"/>
        </w:rPr>
        <w:t>
      5. Особенности коммерческого представительства в отдельных сферах предпринимательской деятельности устанавливаются законодательством.</w:t>
      </w:r>
    </w:p>
    <w:bookmarkEnd w:id="980"/>
    <w:bookmarkStart w:name="z353" w:id="981"/>
    <w:p>
      <w:pPr>
        <w:spacing w:after="0"/>
        <w:ind w:left="0"/>
        <w:jc w:val="left"/>
      </w:pPr>
      <w:r>
        <w:rPr>
          <w:rFonts w:ascii="Times New Roman"/>
          <w:b/>
          <w:i w:val="false"/>
          <w:color w:val="000000"/>
        </w:rPr>
        <w:t xml:space="preserve"> Статья 167. Доверенность </w:t>
      </w:r>
    </w:p>
    <w:bookmarkEnd w:id="981"/>
    <w:bookmarkStart w:name="z1252" w:id="982"/>
    <w:p>
      <w:pPr>
        <w:spacing w:after="0"/>
        <w:ind w:left="0"/>
        <w:jc w:val="both"/>
      </w:pPr>
      <w:r>
        <w:rPr>
          <w:rFonts w:ascii="Times New Roman"/>
          <w:b w:val="false"/>
          <w:i w:val="false"/>
          <w:color w:val="000000"/>
          <w:sz w:val="28"/>
        </w:rPr>
        <w:t xml:space="preserve">
      1. Доверенностью признается письменное уполномочие одного лица (доверителя) для представительства от его имени, выдаваемое им другому лицу (поверенному). </w:t>
      </w:r>
    </w:p>
    <w:bookmarkEnd w:id="982"/>
    <w:bookmarkStart w:name="z1253" w:id="983"/>
    <w:p>
      <w:pPr>
        <w:spacing w:after="0"/>
        <w:ind w:left="0"/>
        <w:jc w:val="both"/>
      </w:pPr>
      <w:r>
        <w:rPr>
          <w:rFonts w:ascii="Times New Roman"/>
          <w:b w:val="false"/>
          <w:i w:val="false"/>
          <w:color w:val="000000"/>
          <w:sz w:val="28"/>
        </w:rPr>
        <w:t xml:space="preserve">
      2. Должна быть нотариально заверена доверенность на управление имуществом и на совершение сделок, требующих нотариального удостоверения, если иное не установлено законодательными актами. </w:t>
      </w:r>
    </w:p>
    <w:bookmarkEnd w:id="983"/>
    <w:bookmarkStart w:name="z1254" w:id="984"/>
    <w:p>
      <w:pPr>
        <w:spacing w:after="0"/>
        <w:ind w:left="0"/>
        <w:jc w:val="both"/>
      </w:pPr>
      <w:r>
        <w:rPr>
          <w:rFonts w:ascii="Times New Roman"/>
          <w:b w:val="false"/>
          <w:i w:val="false"/>
          <w:color w:val="000000"/>
          <w:sz w:val="28"/>
        </w:rPr>
        <w:t xml:space="preserve">
      3. К нотариально удостоверенным доверенностям приравниваются: </w:t>
      </w:r>
    </w:p>
    <w:bookmarkEnd w:id="984"/>
    <w:bookmarkStart w:name="z1255" w:id="985"/>
    <w:p>
      <w:pPr>
        <w:spacing w:after="0"/>
        <w:ind w:left="0"/>
        <w:jc w:val="both"/>
      </w:pPr>
      <w:r>
        <w:rPr>
          <w:rFonts w:ascii="Times New Roman"/>
          <w:b w:val="false"/>
          <w:i w:val="false"/>
          <w:color w:val="000000"/>
          <w:sz w:val="28"/>
        </w:rPr>
        <w:t xml:space="preserve">
      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 </w:t>
      </w:r>
    </w:p>
    <w:bookmarkEnd w:id="985"/>
    <w:bookmarkStart w:name="z1256" w:id="986"/>
    <w:p>
      <w:pPr>
        <w:spacing w:after="0"/>
        <w:ind w:left="0"/>
        <w:jc w:val="both"/>
      </w:pPr>
      <w:r>
        <w:rPr>
          <w:rFonts w:ascii="Times New Roman"/>
          <w:b w:val="false"/>
          <w:i w:val="false"/>
          <w:color w:val="000000"/>
          <w:sz w:val="28"/>
        </w:rPr>
        <w:t xml:space="preserve">
      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 </w:t>
      </w:r>
    </w:p>
    <w:bookmarkEnd w:id="986"/>
    <w:bookmarkStart w:name="z1257" w:id="987"/>
    <w:p>
      <w:pPr>
        <w:spacing w:after="0"/>
        <w:ind w:left="0"/>
        <w:jc w:val="both"/>
      </w:pPr>
      <w:r>
        <w:rPr>
          <w:rFonts w:ascii="Times New Roman"/>
          <w:b w:val="false"/>
          <w:i w:val="false"/>
          <w:color w:val="000000"/>
          <w:sz w:val="28"/>
        </w:rPr>
        <w:t xml:space="preserve">
      3) доверенности лиц, находящихся в местах лишения свободы, удостоверенные начальниками мест лишения свободы; </w:t>
      </w:r>
    </w:p>
    <w:bookmarkEnd w:id="987"/>
    <w:bookmarkStart w:name="z1258" w:id="988"/>
    <w:p>
      <w:pPr>
        <w:spacing w:after="0"/>
        <w:ind w:left="0"/>
        <w:jc w:val="both"/>
      </w:pPr>
      <w:r>
        <w:rPr>
          <w:rFonts w:ascii="Times New Roman"/>
          <w:b w:val="false"/>
          <w:i w:val="false"/>
          <w:color w:val="000000"/>
          <w:sz w:val="28"/>
        </w:rPr>
        <w:t>
      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bookmarkEnd w:id="988"/>
    <w:bookmarkStart w:name="z8312" w:id="989"/>
    <w:p>
      <w:pPr>
        <w:spacing w:after="0"/>
        <w:ind w:left="0"/>
        <w:jc w:val="both"/>
      </w:pPr>
      <w:r>
        <w:rPr>
          <w:rFonts w:ascii="Times New Roman"/>
          <w:b w:val="false"/>
          <w:i w:val="false"/>
          <w:color w:val="000000"/>
          <w:sz w:val="28"/>
        </w:rPr>
        <w:t xml:space="preserve">
      5) доверенности лиц, находящихся в следственных изоляторах, удостоверенные начальниками следственных изоляторов. </w:t>
      </w:r>
    </w:p>
    <w:bookmarkEnd w:id="989"/>
    <w:bookmarkStart w:name="z1259" w:id="990"/>
    <w:p>
      <w:pPr>
        <w:spacing w:after="0"/>
        <w:ind w:left="0"/>
        <w:jc w:val="both"/>
      </w:pPr>
      <w:r>
        <w:rPr>
          <w:rFonts w:ascii="Times New Roman"/>
          <w:b w:val="false"/>
          <w:i w:val="false"/>
          <w:color w:val="000000"/>
          <w:sz w:val="28"/>
        </w:rPr>
        <w:t xml:space="preserve">
      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 </w:t>
      </w:r>
    </w:p>
    <w:bookmarkEnd w:id="990"/>
    <w:bookmarkStart w:name="z1260" w:id="991"/>
    <w:p>
      <w:pPr>
        <w:spacing w:after="0"/>
        <w:ind w:left="0"/>
        <w:jc w:val="both"/>
      </w:pPr>
      <w:r>
        <w:rPr>
          <w:rFonts w:ascii="Times New Roman"/>
          <w:b w:val="false"/>
          <w:i w:val="false"/>
          <w:color w:val="000000"/>
          <w:sz w:val="28"/>
        </w:rPr>
        <w:t xml:space="preserve">
      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 </w:t>
      </w:r>
    </w:p>
    <w:bookmarkEnd w:id="991"/>
    <w:bookmarkStart w:name="z1261" w:id="992"/>
    <w:p>
      <w:pPr>
        <w:spacing w:after="0"/>
        <w:ind w:left="0"/>
        <w:jc w:val="both"/>
      </w:pPr>
      <w:r>
        <w:rPr>
          <w:rFonts w:ascii="Times New Roman"/>
          <w:b w:val="false"/>
          <w:i w:val="false"/>
          <w:color w:val="000000"/>
          <w:sz w:val="28"/>
        </w:rPr>
        <w:t>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p>
    <w:bookmarkEnd w:id="992"/>
    <w:bookmarkStart w:name="z1262" w:id="993"/>
    <w:p>
      <w:pPr>
        <w:spacing w:after="0"/>
        <w:ind w:left="0"/>
        <w:jc w:val="both"/>
      </w:pPr>
      <w:r>
        <w:rPr>
          <w:rFonts w:ascii="Times New Roman"/>
          <w:b w:val="false"/>
          <w:i w:val="false"/>
          <w:color w:val="000000"/>
          <w:sz w:val="28"/>
        </w:rPr>
        <w:t xml:space="preserve">
      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 </w:t>
      </w:r>
    </w:p>
    <w:bookmarkEnd w:id="993"/>
    <w:bookmarkStart w:name="z1263" w:id="994"/>
    <w:p>
      <w:pPr>
        <w:spacing w:after="0"/>
        <w:ind w:left="0"/>
        <w:jc w:val="both"/>
      </w:pPr>
      <w:r>
        <w:rPr>
          <w:rFonts w:ascii="Times New Roman"/>
          <w:b w:val="false"/>
          <w:i w:val="false"/>
          <w:color w:val="000000"/>
          <w:sz w:val="28"/>
        </w:rP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специальными правилами. </w:t>
      </w:r>
    </w:p>
    <w:bookmarkEnd w:id="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Конституционным Законом РК от 03.07.2013 </w:t>
      </w:r>
      <w:r>
        <w:rPr>
          <w:rFonts w:ascii="Times New Roman"/>
          <w:b w:val="false"/>
          <w:i w:val="false"/>
          <w:color w:val="000000"/>
          <w:sz w:val="28"/>
        </w:rPr>
        <w:t>№</w:t>
      </w:r>
      <w:r>
        <w:rPr>
          <w:rFonts w:ascii="Times New Roman"/>
          <w:b w:val="false"/>
          <w:i w:val="false"/>
          <w:color w:val="000000"/>
          <w:sz w:val="28"/>
        </w:rPr>
        <w:t xml:space="preserve">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5" w:id="995"/>
    <w:p>
      <w:pPr>
        <w:spacing w:after="0"/>
        <w:ind w:left="0"/>
        <w:jc w:val="left"/>
      </w:pPr>
      <w:r>
        <w:rPr>
          <w:rFonts w:ascii="Times New Roman"/>
          <w:b/>
          <w:i w:val="false"/>
          <w:color w:val="000000"/>
        </w:rPr>
        <w:t xml:space="preserve"> Статья 168. Срок доверенности</w:t>
      </w:r>
    </w:p>
    <w:bookmarkEnd w:id="995"/>
    <w:bookmarkStart w:name="z1264" w:id="996"/>
    <w:p>
      <w:pPr>
        <w:spacing w:after="0"/>
        <w:ind w:left="0"/>
        <w:jc w:val="both"/>
      </w:pPr>
      <w:r>
        <w:rPr>
          <w:rFonts w:ascii="Times New Roman"/>
          <w:b w:val="false"/>
          <w:i w:val="false"/>
          <w:color w:val="000000"/>
          <w:sz w:val="28"/>
        </w:rPr>
        <w:t xml:space="preserve">
      1. Доверенность может быть выдана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 </w:t>
      </w:r>
    </w:p>
    <w:bookmarkEnd w:id="996"/>
    <w:bookmarkStart w:name="z1265" w:id="997"/>
    <w:p>
      <w:pPr>
        <w:spacing w:after="0"/>
        <w:ind w:left="0"/>
        <w:jc w:val="both"/>
      </w:pPr>
      <w:r>
        <w:rPr>
          <w:rFonts w:ascii="Times New Roman"/>
          <w:b w:val="false"/>
          <w:i w:val="false"/>
          <w:color w:val="000000"/>
          <w:sz w:val="28"/>
        </w:rPr>
        <w:t>
      2. Доверенность, в которой не указана дата ее выдачи, является ничтожной.</w:t>
      </w:r>
    </w:p>
    <w:bookmarkEnd w:id="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7" w:id="998"/>
    <w:p>
      <w:pPr>
        <w:spacing w:after="0"/>
        <w:ind w:left="0"/>
        <w:jc w:val="left"/>
      </w:pPr>
      <w:r>
        <w:rPr>
          <w:rFonts w:ascii="Times New Roman"/>
          <w:b/>
          <w:i w:val="false"/>
          <w:color w:val="000000"/>
        </w:rPr>
        <w:t xml:space="preserve"> Статья 169. Передоверие</w:t>
      </w:r>
    </w:p>
    <w:bookmarkEnd w:id="998"/>
    <w:bookmarkStart w:name="z1266" w:id="999"/>
    <w:p>
      <w:pPr>
        <w:spacing w:after="0"/>
        <w:ind w:left="0"/>
        <w:jc w:val="both"/>
      </w:pPr>
      <w:r>
        <w:rPr>
          <w:rFonts w:ascii="Times New Roman"/>
          <w:b w:val="false"/>
          <w:i w:val="false"/>
          <w:color w:val="000000"/>
          <w:sz w:val="28"/>
        </w:rPr>
        <w:t xml:space="preserve">
      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 </w:t>
      </w:r>
    </w:p>
    <w:bookmarkEnd w:id="999"/>
    <w:bookmarkStart w:name="z1267" w:id="1000"/>
    <w:p>
      <w:pPr>
        <w:spacing w:after="0"/>
        <w:ind w:left="0"/>
        <w:jc w:val="both"/>
      </w:pPr>
      <w:r>
        <w:rPr>
          <w:rFonts w:ascii="Times New Roman"/>
          <w:b w:val="false"/>
          <w:i w:val="false"/>
          <w:color w:val="000000"/>
          <w:sz w:val="28"/>
        </w:rPr>
        <w:t xml:space="preserve">
      2. Доверенность, по которой поверенный передает полномочия другому лицу, должна быть нотариально удостоверена, кроме случаев,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167 настоящего Кодекса.</w:t>
      </w:r>
    </w:p>
    <w:bookmarkEnd w:id="1000"/>
    <w:p>
      <w:pPr>
        <w:spacing w:after="0"/>
        <w:ind w:left="0"/>
        <w:jc w:val="both"/>
      </w:pPr>
      <w:r>
        <w:rPr>
          <w:rFonts w:ascii="Times New Roman"/>
          <w:b w:val="false"/>
          <w:i w:val="false"/>
          <w:color w:val="000000"/>
          <w:sz w:val="28"/>
        </w:rPr>
        <w:t>
      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bookmarkStart w:name="z1268" w:id="1001"/>
    <w:p>
      <w:pPr>
        <w:spacing w:after="0"/>
        <w:ind w:left="0"/>
        <w:jc w:val="both"/>
      </w:pPr>
      <w:r>
        <w:rPr>
          <w:rFonts w:ascii="Times New Roman"/>
          <w:b w:val="false"/>
          <w:i w:val="false"/>
          <w:color w:val="000000"/>
          <w:sz w:val="28"/>
        </w:rPr>
        <w:t xml:space="preserve">
      3. Срок действия доверенности, выданной по передоверию, не может превышать срока действия первоначальной доверенности, на основании которой она выдана. </w:t>
      </w:r>
    </w:p>
    <w:bookmarkEnd w:id="1001"/>
    <w:bookmarkStart w:name="z1269" w:id="1002"/>
    <w:p>
      <w:pPr>
        <w:spacing w:after="0"/>
        <w:ind w:left="0"/>
        <w:jc w:val="both"/>
      </w:pPr>
      <w:r>
        <w:rPr>
          <w:rFonts w:ascii="Times New Roman"/>
          <w:b w:val="false"/>
          <w:i w:val="false"/>
          <w:color w:val="000000"/>
          <w:sz w:val="28"/>
        </w:rPr>
        <w:t xml:space="preserve">
      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 которому он передал полномочия, как за свои собственные. </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2" w:id="1003"/>
    <w:p>
      <w:pPr>
        <w:spacing w:after="0"/>
        <w:ind w:left="0"/>
        <w:jc w:val="left"/>
      </w:pPr>
      <w:r>
        <w:rPr>
          <w:rFonts w:ascii="Times New Roman"/>
          <w:b/>
          <w:i w:val="false"/>
          <w:color w:val="000000"/>
        </w:rPr>
        <w:t xml:space="preserve"> Статья 170. Прекращение доверенности</w:t>
      </w:r>
    </w:p>
    <w:bookmarkEnd w:id="1003"/>
    <w:bookmarkStart w:name="z1270" w:id="1004"/>
    <w:p>
      <w:pPr>
        <w:spacing w:after="0"/>
        <w:ind w:left="0"/>
        <w:jc w:val="both"/>
      </w:pPr>
      <w:r>
        <w:rPr>
          <w:rFonts w:ascii="Times New Roman"/>
          <w:b w:val="false"/>
          <w:i w:val="false"/>
          <w:color w:val="000000"/>
          <w:sz w:val="28"/>
        </w:rPr>
        <w:t xml:space="preserve">
      1. Действие доверенности прекращается вследствие: </w:t>
      </w:r>
    </w:p>
    <w:bookmarkEnd w:id="1004"/>
    <w:p>
      <w:pPr>
        <w:spacing w:after="0"/>
        <w:ind w:left="0"/>
        <w:jc w:val="both"/>
      </w:pPr>
      <w:r>
        <w:rPr>
          <w:rFonts w:ascii="Times New Roman"/>
          <w:b w:val="false"/>
          <w:i w:val="false"/>
          <w:color w:val="000000"/>
          <w:sz w:val="28"/>
        </w:rPr>
        <w:t xml:space="preserve">
      1) истечения срока доверенности; </w:t>
      </w:r>
    </w:p>
    <w:p>
      <w:pPr>
        <w:spacing w:after="0"/>
        <w:ind w:left="0"/>
        <w:jc w:val="both"/>
      </w:pPr>
      <w:r>
        <w:rPr>
          <w:rFonts w:ascii="Times New Roman"/>
          <w:b w:val="false"/>
          <w:i w:val="false"/>
          <w:color w:val="000000"/>
          <w:sz w:val="28"/>
        </w:rPr>
        <w:t xml:space="preserve">
      2) осуществления действий, предусмотренных доверенностью; </w:t>
      </w:r>
    </w:p>
    <w:p>
      <w:pPr>
        <w:spacing w:after="0"/>
        <w:ind w:left="0"/>
        <w:jc w:val="both"/>
      </w:pPr>
      <w:r>
        <w:rPr>
          <w:rFonts w:ascii="Times New Roman"/>
          <w:b w:val="false"/>
          <w:i w:val="false"/>
          <w:color w:val="000000"/>
          <w:sz w:val="28"/>
        </w:rPr>
        <w:t xml:space="preserve">
      3) отмены доверенности лицом, выдавшим ее; </w:t>
      </w:r>
    </w:p>
    <w:p>
      <w:pPr>
        <w:spacing w:after="0"/>
        <w:ind w:left="0"/>
        <w:jc w:val="both"/>
      </w:pPr>
      <w:r>
        <w:rPr>
          <w:rFonts w:ascii="Times New Roman"/>
          <w:b w:val="false"/>
          <w:i w:val="false"/>
          <w:color w:val="000000"/>
          <w:sz w:val="28"/>
        </w:rPr>
        <w:t xml:space="preserve">
      4) отказа лица, которому выдана доверенность; </w:t>
      </w:r>
    </w:p>
    <w:p>
      <w:pPr>
        <w:spacing w:after="0"/>
        <w:ind w:left="0"/>
        <w:jc w:val="both"/>
      </w:pPr>
      <w:r>
        <w:rPr>
          <w:rFonts w:ascii="Times New Roman"/>
          <w:b w:val="false"/>
          <w:i w:val="false"/>
          <w:color w:val="000000"/>
          <w:sz w:val="28"/>
        </w:rPr>
        <w:t xml:space="preserve">
      5) прекращения юридического лица, от имени которого выдана доверенность; </w:t>
      </w:r>
    </w:p>
    <w:p>
      <w:pPr>
        <w:spacing w:after="0"/>
        <w:ind w:left="0"/>
        <w:jc w:val="both"/>
      </w:pPr>
      <w:r>
        <w:rPr>
          <w:rFonts w:ascii="Times New Roman"/>
          <w:b w:val="false"/>
          <w:i w:val="false"/>
          <w:color w:val="000000"/>
          <w:sz w:val="28"/>
        </w:rPr>
        <w:t xml:space="preserve">
      6) ликвидации юридического лица, на имя которого выдана доверенность; </w:t>
      </w:r>
    </w:p>
    <w:p>
      <w:pPr>
        <w:spacing w:after="0"/>
        <w:ind w:left="0"/>
        <w:jc w:val="both"/>
      </w:pPr>
      <w:r>
        <w:rPr>
          <w:rFonts w:ascii="Times New Roman"/>
          <w:b w:val="false"/>
          <w:i w:val="false"/>
          <w:color w:val="000000"/>
          <w:sz w:val="28"/>
        </w:rPr>
        <w:t xml:space="preserve">
      7) смерти лица (в том числе объявления умершим), выдавшего доверенность, признания его недееспособным, ограниченно дееспособным или безвестно отсутствующим; </w:t>
      </w:r>
    </w:p>
    <w:p>
      <w:pPr>
        <w:spacing w:after="0"/>
        <w:ind w:left="0"/>
        <w:jc w:val="both"/>
      </w:pPr>
      <w:r>
        <w:rPr>
          <w:rFonts w:ascii="Times New Roman"/>
          <w:b w:val="false"/>
          <w:i w:val="false"/>
          <w:color w:val="000000"/>
          <w:sz w:val="28"/>
        </w:rPr>
        <w:t xml:space="preserve">
      8) смерти гражданина (в том числе объявления умершим), которому выдана доверенность, признания его недееспособным, ограниченно дееспособным или безвестно отсутствующим. </w:t>
      </w:r>
    </w:p>
    <w:bookmarkStart w:name="z1271" w:id="1005"/>
    <w:p>
      <w:pPr>
        <w:spacing w:after="0"/>
        <w:ind w:left="0"/>
        <w:jc w:val="both"/>
      </w:pPr>
      <w:r>
        <w:rPr>
          <w:rFonts w:ascii="Times New Roman"/>
          <w:b w:val="false"/>
          <w:i w:val="false"/>
          <w:color w:val="000000"/>
          <w:sz w:val="28"/>
        </w:rPr>
        <w:t>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bookmarkEnd w:id="10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0" w:id="1006"/>
    <w:p>
      <w:pPr>
        <w:spacing w:after="0"/>
        <w:ind w:left="0"/>
        <w:jc w:val="left"/>
      </w:pPr>
      <w:r>
        <w:rPr>
          <w:rFonts w:ascii="Times New Roman"/>
          <w:b/>
          <w:i w:val="false"/>
          <w:color w:val="000000"/>
        </w:rPr>
        <w:t xml:space="preserve"> Статья 171. Последствия прекращения доверенности</w:t>
      </w:r>
    </w:p>
    <w:bookmarkEnd w:id="1006"/>
    <w:bookmarkStart w:name="z1272" w:id="1007"/>
    <w:p>
      <w:pPr>
        <w:spacing w:after="0"/>
        <w:ind w:left="0"/>
        <w:jc w:val="both"/>
      </w:pPr>
      <w:r>
        <w:rPr>
          <w:rFonts w:ascii="Times New Roman"/>
          <w:b w:val="false"/>
          <w:i w:val="false"/>
          <w:color w:val="000000"/>
          <w:sz w:val="28"/>
        </w:rPr>
        <w:t xml:space="preserve">
      1. Об отмене доверенности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выдавшего доверенность, в случаях ее прекращения по основаниям, указанным в пунктах 5 и 7 статьи 170 настоящего Кодекса. </w:t>
      </w:r>
    </w:p>
    <w:bookmarkEnd w:id="1007"/>
    <w:bookmarkStart w:name="z1273" w:id="1008"/>
    <w:p>
      <w:pPr>
        <w:spacing w:after="0"/>
        <w:ind w:left="0"/>
        <w:jc w:val="both"/>
      </w:pPr>
      <w:r>
        <w:rPr>
          <w:rFonts w:ascii="Times New Roman"/>
          <w:b w:val="false"/>
          <w:i w:val="false"/>
          <w:color w:val="000000"/>
          <w:sz w:val="28"/>
        </w:rPr>
        <w:t xml:space="preserve">
      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p>
    <w:bookmarkEnd w:id="1008"/>
    <w:bookmarkStart w:name="z1274" w:id="1009"/>
    <w:p>
      <w:pPr>
        <w:spacing w:after="0"/>
        <w:ind w:left="0"/>
        <w:jc w:val="both"/>
      </w:pPr>
      <w:r>
        <w:rPr>
          <w:rFonts w:ascii="Times New Roman"/>
          <w:b w:val="false"/>
          <w:i w:val="false"/>
          <w:color w:val="000000"/>
          <w:sz w:val="28"/>
        </w:rPr>
        <w:t xml:space="preserve">
      3. По прекращении доверенности лицо, которому она выдана, или его правопреемник должен немедленно вернуть доверенность. </w:t>
      </w:r>
    </w:p>
    <w:bookmarkEnd w:id="1009"/>
    <w:bookmarkStart w:name="z1275" w:id="1010"/>
    <w:p>
      <w:pPr>
        <w:spacing w:after="0"/>
        <w:ind w:left="0"/>
        <w:jc w:val="both"/>
      </w:pPr>
      <w:r>
        <w:rPr>
          <w:rFonts w:ascii="Times New Roman"/>
          <w:b w:val="false"/>
          <w:i w:val="false"/>
          <w:color w:val="000000"/>
          <w:sz w:val="28"/>
        </w:rPr>
        <w:t xml:space="preserve">
      4. С прекращением доверенности теряет силу и передача полномочий по этой доверенности другому лицу (передоверие). </w:t>
      </w:r>
    </w:p>
    <w:bookmarkEnd w:id="1010"/>
    <w:bookmarkStart w:name="z362" w:id="1011"/>
    <w:p>
      <w:pPr>
        <w:spacing w:after="0"/>
        <w:ind w:left="0"/>
        <w:jc w:val="left"/>
      </w:pPr>
      <w:r>
        <w:rPr>
          <w:rFonts w:ascii="Times New Roman"/>
          <w:b/>
          <w:i w:val="false"/>
          <w:color w:val="000000"/>
        </w:rPr>
        <w:t xml:space="preserve"> Глава 6. Исчисление сроков</w:t>
      </w:r>
    </w:p>
    <w:bookmarkEnd w:id="1011"/>
    <w:bookmarkStart w:name="z363" w:id="1012"/>
    <w:p>
      <w:pPr>
        <w:spacing w:after="0"/>
        <w:ind w:left="0"/>
        <w:jc w:val="left"/>
      </w:pPr>
      <w:r>
        <w:rPr>
          <w:rFonts w:ascii="Times New Roman"/>
          <w:b/>
          <w:i w:val="false"/>
          <w:color w:val="000000"/>
        </w:rPr>
        <w:t xml:space="preserve"> Статья 172. Определение срока </w:t>
      </w:r>
    </w:p>
    <w:bookmarkEnd w:id="1012"/>
    <w:bookmarkStart w:name="z1276" w:id="1013"/>
    <w:p>
      <w:pPr>
        <w:spacing w:after="0"/>
        <w:ind w:left="0"/>
        <w:jc w:val="both"/>
      </w:pPr>
      <w:r>
        <w:rPr>
          <w:rFonts w:ascii="Times New Roman"/>
          <w:b w:val="false"/>
          <w:i w:val="false"/>
          <w:color w:val="000000"/>
          <w:sz w:val="28"/>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p>
    <w:bookmarkEnd w:id="1013"/>
    <w:bookmarkStart w:name="z1277" w:id="1014"/>
    <w:p>
      <w:pPr>
        <w:spacing w:after="0"/>
        <w:ind w:left="0"/>
        <w:jc w:val="both"/>
      </w:pPr>
      <w:r>
        <w:rPr>
          <w:rFonts w:ascii="Times New Roman"/>
          <w:b w:val="false"/>
          <w:i w:val="false"/>
          <w:color w:val="000000"/>
          <w:sz w:val="28"/>
        </w:rPr>
        <w:t xml:space="preserve">
      2. Срок может устанавливаться также как период времени, который исчисляется годами, месяцами, неделями, днями или часами. </w:t>
      </w:r>
    </w:p>
    <w:bookmarkEnd w:id="1014"/>
    <w:bookmarkStart w:name="z365" w:id="1015"/>
    <w:p>
      <w:pPr>
        <w:spacing w:after="0"/>
        <w:ind w:left="0"/>
        <w:jc w:val="left"/>
      </w:pPr>
      <w:r>
        <w:rPr>
          <w:rFonts w:ascii="Times New Roman"/>
          <w:b/>
          <w:i w:val="false"/>
          <w:color w:val="000000"/>
        </w:rPr>
        <w:t xml:space="preserve"> Статья 173. Начало срока, определяемого периодом времени </w:t>
      </w:r>
    </w:p>
    <w:bookmarkEnd w:id="1015"/>
    <w:bookmarkStart w:name="z1278" w:id="1016"/>
    <w:p>
      <w:pPr>
        <w:spacing w:after="0"/>
        <w:ind w:left="0"/>
        <w:jc w:val="both"/>
      </w:pPr>
      <w:r>
        <w:rPr>
          <w:rFonts w:ascii="Times New Roman"/>
          <w:b w:val="false"/>
          <w:i w:val="false"/>
          <w:color w:val="000000"/>
          <w:sz w:val="28"/>
        </w:rPr>
        <w:t xml:space="preserve">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w:t>
      </w:r>
    </w:p>
    <w:bookmarkEnd w:id="1016"/>
    <w:bookmarkStart w:name="z367" w:id="1017"/>
    <w:p>
      <w:pPr>
        <w:spacing w:after="0"/>
        <w:ind w:left="0"/>
        <w:jc w:val="left"/>
      </w:pPr>
      <w:r>
        <w:rPr>
          <w:rFonts w:ascii="Times New Roman"/>
          <w:b/>
          <w:i w:val="false"/>
          <w:color w:val="000000"/>
        </w:rPr>
        <w:t xml:space="preserve"> Статья 174. Окончание срока, определяемого периодом времени </w:t>
      </w:r>
    </w:p>
    <w:bookmarkEnd w:id="1017"/>
    <w:bookmarkStart w:name="z1279" w:id="1018"/>
    <w:p>
      <w:pPr>
        <w:spacing w:after="0"/>
        <w:ind w:left="0"/>
        <w:jc w:val="both"/>
      </w:pPr>
      <w:r>
        <w:rPr>
          <w:rFonts w:ascii="Times New Roman"/>
          <w:b w:val="false"/>
          <w:i w:val="false"/>
          <w:color w:val="000000"/>
          <w:sz w:val="28"/>
        </w:rPr>
        <w:t xml:space="preserve">
      1. Срок, исчисляемый годами, истекает в соответствующий месяц и число последнего года срока. </w:t>
      </w:r>
    </w:p>
    <w:bookmarkEnd w:id="1018"/>
    <w:p>
      <w:pPr>
        <w:spacing w:after="0"/>
        <w:ind w:left="0"/>
        <w:jc w:val="both"/>
      </w:pPr>
      <w:r>
        <w:rPr>
          <w:rFonts w:ascii="Times New Roman"/>
          <w:b w:val="false"/>
          <w:i w:val="false"/>
          <w:color w:val="000000"/>
          <w:sz w:val="28"/>
        </w:rPr>
        <w:t xml:space="preserve">
      К сроку, исчисляемому в полгода, применяются правила для сроков, исчисляемых месяцами. </w:t>
      </w:r>
    </w:p>
    <w:bookmarkStart w:name="z1280" w:id="1019"/>
    <w:p>
      <w:pPr>
        <w:spacing w:after="0"/>
        <w:ind w:left="0"/>
        <w:jc w:val="both"/>
      </w:pPr>
      <w:r>
        <w:rPr>
          <w:rFonts w:ascii="Times New Roman"/>
          <w:b w:val="false"/>
          <w:i w:val="false"/>
          <w:color w:val="000000"/>
          <w:sz w:val="28"/>
        </w:rPr>
        <w:t xml:space="preserve">
      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 </w:t>
      </w:r>
    </w:p>
    <w:bookmarkEnd w:id="1019"/>
    <w:bookmarkStart w:name="z1281" w:id="1020"/>
    <w:p>
      <w:pPr>
        <w:spacing w:after="0"/>
        <w:ind w:left="0"/>
        <w:jc w:val="both"/>
      </w:pPr>
      <w:r>
        <w:rPr>
          <w:rFonts w:ascii="Times New Roman"/>
          <w:b w:val="false"/>
          <w:i w:val="false"/>
          <w:color w:val="000000"/>
          <w:sz w:val="28"/>
        </w:rPr>
        <w:t xml:space="preserve">
      3. Срок, исчисляемый месяцами, истекает в соответствующее число последнего месяца срока. </w:t>
      </w:r>
    </w:p>
    <w:bookmarkEnd w:id="1020"/>
    <w:p>
      <w:pPr>
        <w:spacing w:after="0"/>
        <w:ind w:left="0"/>
        <w:jc w:val="both"/>
      </w:pPr>
      <w:r>
        <w:rPr>
          <w:rFonts w:ascii="Times New Roman"/>
          <w:b w:val="false"/>
          <w:i w:val="false"/>
          <w:color w:val="000000"/>
          <w:sz w:val="28"/>
        </w:rPr>
        <w:t xml:space="preserve">
      Срок, определяемый в полмесяца, рассматривается как срок, исчисляемый днями, и считается равным пятнадцати дням. </w:t>
      </w:r>
    </w:p>
    <w:p>
      <w:pPr>
        <w:spacing w:after="0"/>
        <w:ind w:left="0"/>
        <w:jc w:val="both"/>
      </w:pPr>
      <w:r>
        <w:rPr>
          <w:rFonts w:ascii="Times New Roman"/>
          <w:b w:val="false"/>
          <w:i w:val="false"/>
          <w:color w:val="000000"/>
          <w:sz w:val="28"/>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p>
    <w:bookmarkStart w:name="z1282" w:id="1021"/>
    <w:p>
      <w:pPr>
        <w:spacing w:after="0"/>
        <w:ind w:left="0"/>
        <w:jc w:val="both"/>
      </w:pPr>
      <w:r>
        <w:rPr>
          <w:rFonts w:ascii="Times New Roman"/>
          <w:b w:val="false"/>
          <w:i w:val="false"/>
          <w:color w:val="000000"/>
          <w:sz w:val="28"/>
        </w:rPr>
        <w:t xml:space="preserve">
      4. Срок, исчисляемый неделями, истекает в соответствующий день последней недели срока. </w:t>
      </w:r>
    </w:p>
    <w:bookmarkEnd w:id="1021"/>
    <w:bookmarkStart w:name="z369" w:id="1022"/>
    <w:p>
      <w:pPr>
        <w:spacing w:after="0"/>
        <w:ind w:left="0"/>
        <w:jc w:val="left"/>
      </w:pPr>
      <w:r>
        <w:rPr>
          <w:rFonts w:ascii="Times New Roman"/>
          <w:b/>
          <w:i w:val="false"/>
          <w:color w:val="000000"/>
        </w:rPr>
        <w:t xml:space="preserve"> Статья 175. Окончание срока в нерабочий день </w:t>
      </w:r>
    </w:p>
    <w:bookmarkEnd w:id="1022"/>
    <w:p>
      <w:pPr>
        <w:spacing w:after="0"/>
        <w:ind w:left="0"/>
        <w:jc w:val="both"/>
      </w:pPr>
      <w:r>
        <w:rPr>
          <w:rFonts w:ascii="Times New Roman"/>
          <w:b w:val="false"/>
          <w:i w:val="false"/>
          <w:color w:val="000000"/>
          <w:sz w:val="28"/>
        </w:rPr>
        <w:t xml:space="preserve">
      Если последний день срока приходится на нерабочий день, днем окончания срока считается ближайший следующий за ним рабочий день. </w:t>
      </w:r>
    </w:p>
    <w:bookmarkStart w:name="z371" w:id="1023"/>
    <w:p>
      <w:pPr>
        <w:spacing w:after="0"/>
        <w:ind w:left="0"/>
        <w:jc w:val="left"/>
      </w:pPr>
      <w:r>
        <w:rPr>
          <w:rFonts w:ascii="Times New Roman"/>
          <w:b/>
          <w:i w:val="false"/>
          <w:color w:val="000000"/>
        </w:rPr>
        <w:t xml:space="preserve"> Статья 176. Порядок совершения действий в последний день срока </w:t>
      </w:r>
    </w:p>
    <w:bookmarkEnd w:id="1023"/>
    <w:bookmarkStart w:name="z1283" w:id="1024"/>
    <w:p>
      <w:pPr>
        <w:spacing w:after="0"/>
        <w:ind w:left="0"/>
        <w:jc w:val="both"/>
      </w:pPr>
      <w:r>
        <w:rPr>
          <w:rFonts w:ascii="Times New Roman"/>
          <w:b w:val="false"/>
          <w:i w:val="false"/>
          <w:color w:val="000000"/>
          <w:sz w:val="28"/>
        </w:rPr>
        <w:t xml:space="preserve">
      1. Если срок установлен для совершения какого-либо действия, оно может быть выполнено до двадцати четырех часов последнего дня срока. </w:t>
      </w:r>
    </w:p>
    <w:bookmarkEnd w:id="1024"/>
    <w:p>
      <w:pPr>
        <w:spacing w:after="0"/>
        <w:ind w:left="0"/>
        <w:jc w:val="both"/>
      </w:pPr>
      <w:r>
        <w:rPr>
          <w:rFonts w:ascii="Times New Roman"/>
          <w:b w:val="false"/>
          <w:i w:val="false"/>
          <w:color w:val="000000"/>
          <w:sz w:val="28"/>
        </w:rPr>
        <w:t xml:space="preserve">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 </w:t>
      </w:r>
    </w:p>
    <w:bookmarkStart w:name="z1284" w:id="1025"/>
    <w:p>
      <w:pPr>
        <w:spacing w:after="0"/>
        <w:ind w:left="0"/>
        <w:jc w:val="both"/>
      </w:pPr>
      <w:r>
        <w:rPr>
          <w:rFonts w:ascii="Times New Roman"/>
          <w:b w:val="false"/>
          <w:i w:val="false"/>
          <w:color w:val="000000"/>
          <w:sz w:val="28"/>
        </w:rPr>
        <w:t xml:space="preserve">
      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 </w:t>
      </w:r>
    </w:p>
    <w:bookmarkEnd w:id="1025"/>
    <w:bookmarkStart w:name="z373" w:id="1026"/>
    <w:p>
      <w:pPr>
        <w:spacing w:after="0"/>
        <w:ind w:left="0"/>
        <w:jc w:val="left"/>
      </w:pPr>
      <w:r>
        <w:rPr>
          <w:rFonts w:ascii="Times New Roman"/>
          <w:b/>
          <w:i w:val="false"/>
          <w:color w:val="000000"/>
        </w:rPr>
        <w:t xml:space="preserve"> Глава 7. Исковая давность</w:t>
      </w:r>
    </w:p>
    <w:bookmarkEnd w:id="1026"/>
    <w:bookmarkStart w:name="z374" w:id="1027"/>
    <w:p>
      <w:pPr>
        <w:spacing w:after="0"/>
        <w:ind w:left="0"/>
        <w:jc w:val="left"/>
      </w:pPr>
      <w:r>
        <w:rPr>
          <w:rFonts w:ascii="Times New Roman"/>
          <w:b/>
          <w:i w:val="false"/>
          <w:color w:val="000000"/>
        </w:rPr>
        <w:t xml:space="preserve"> Статья 177. Понятие исковой давности </w:t>
      </w:r>
    </w:p>
    <w:bookmarkEnd w:id="1027"/>
    <w:bookmarkStart w:name="z1285" w:id="1028"/>
    <w:p>
      <w:pPr>
        <w:spacing w:after="0"/>
        <w:ind w:left="0"/>
        <w:jc w:val="both"/>
      </w:pPr>
      <w:r>
        <w:rPr>
          <w:rFonts w:ascii="Times New Roman"/>
          <w:b w:val="false"/>
          <w:i w:val="false"/>
          <w:color w:val="000000"/>
          <w:sz w:val="28"/>
        </w:rPr>
        <w:t xml:space="preserve">
      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 </w:t>
      </w:r>
    </w:p>
    <w:bookmarkEnd w:id="1028"/>
    <w:bookmarkStart w:name="z1286" w:id="1029"/>
    <w:p>
      <w:pPr>
        <w:spacing w:after="0"/>
        <w:ind w:left="0"/>
        <w:jc w:val="both"/>
      </w:pPr>
      <w:r>
        <w:rPr>
          <w:rFonts w:ascii="Times New Roman"/>
          <w:b w:val="false"/>
          <w:i w:val="false"/>
          <w:color w:val="000000"/>
          <w:sz w:val="28"/>
        </w:rPr>
        <w:t xml:space="preserve">
      2. Сроки исковой давности и порядок их исчисления предусматриваются законом и не могут быть изменены соглашением сторон. </w:t>
      </w:r>
    </w:p>
    <w:bookmarkEnd w:id="1029"/>
    <w:bookmarkStart w:name="z376" w:id="1030"/>
    <w:p>
      <w:pPr>
        <w:spacing w:after="0"/>
        <w:ind w:left="0"/>
        <w:jc w:val="left"/>
      </w:pPr>
      <w:r>
        <w:rPr>
          <w:rFonts w:ascii="Times New Roman"/>
          <w:b/>
          <w:i w:val="false"/>
          <w:color w:val="000000"/>
        </w:rPr>
        <w:t xml:space="preserve"> Статья 178. Сроки исковой давности </w:t>
      </w:r>
    </w:p>
    <w:bookmarkEnd w:id="1030"/>
    <w:bookmarkStart w:name="z1287" w:id="1031"/>
    <w:p>
      <w:pPr>
        <w:spacing w:after="0"/>
        <w:ind w:left="0"/>
        <w:jc w:val="both"/>
      </w:pPr>
      <w:r>
        <w:rPr>
          <w:rFonts w:ascii="Times New Roman"/>
          <w:b w:val="false"/>
          <w:i w:val="false"/>
          <w:color w:val="000000"/>
          <w:sz w:val="28"/>
        </w:rPr>
        <w:t xml:space="preserve">
      1. Общий срок исковой давности устанавливается в три года. </w:t>
      </w:r>
    </w:p>
    <w:bookmarkEnd w:id="1031"/>
    <w:bookmarkStart w:name="z1288" w:id="1032"/>
    <w:p>
      <w:pPr>
        <w:spacing w:after="0"/>
        <w:ind w:left="0"/>
        <w:jc w:val="both"/>
      </w:pPr>
      <w:r>
        <w:rPr>
          <w:rFonts w:ascii="Times New Roman"/>
          <w:b w:val="false"/>
          <w:i w:val="false"/>
          <w:color w:val="000000"/>
          <w:sz w:val="28"/>
        </w:rPr>
        <w:t xml:space="preserve">
      2. Для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 </w:t>
      </w:r>
    </w:p>
    <w:bookmarkEnd w:id="1032"/>
    <w:bookmarkStart w:name="z1289" w:id="1033"/>
    <w:p>
      <w:pPr>
        <w:spacing w:after="0"/>
        <w:ind w:left="0"/>
        <w:jc w:val="both"/>
      </w:pPr>
      <w:r>
        <w:rPr>
          <w:rFonts w:ascii="Times New Roman"/>
          <w:b w:val="false"/>
          <w:i w:val="false"/>
          <w:color w:val="000000"/>
          <w:sz w:val="28"/>
        </w:rPr>
        <w:t xml:space="preserve">
      3. Правила статей 177, 179-186 настоящего Кодекса распространяются также на специальные сроки исковой давности, если законодательными актами не установлено иное. </w:t>
      </w:r>
    </w:p>
    <w:bookmarkEnd w:id="1033"/>
    <w:bookmarkStart w:name="z378" w:id="1034"/>
    <w:p>
      <w:pPr>
        <w:spacing w:after="0"/>
        <w:ind w:left="0"/>
        <w:jc w:val="left"/>
      </w:pPr>
      <w:r>
        <w:rPr>
          <w:rFonts w:ascii="Times New Roman"/>
          <w:b/>
          <w:i w:val="false"/>
          <w:color w:val="000000"/>
        </w:rPr>
        <w:t xml:space="preserve"> Статья 179. Применение исковой давности </w:t>
      </w:r>
    </w:p>
    <w:bookmarkEnd w:id="1034"/>
    <w:bookmarkStart w:name="z1290" w:id="1035"/>
    <w:p>
      <w:pPr>
        <w:spacing w:after="0"/>
        <w:ind w:left="0"/>
        <w:jc w:val="both"/>
      </w:pPr>
      <w:r>
        <w:rPr>
          <w:rFonts w:ascii="Times New Roman"/>
          <w:b w:val="false"/>
          <w:i w:val="false"/>
          <w:color w:val="000000"/>
          <w:sz w:val="28"/>
        </w:rPr>
        <w:t xml:space="preserve">
      1. Требование о защите нарушенного права принимается к рассмотрению судом независимо от истечения срока исковой давности. </w:t>
      </w:r>
    </w:p>
    <w:bookmarkEnd w:id="1035"/>
    <w:bookmarkStart w:name="z1291" w:id="1036"/>
    <w:p>
      <w:pPr>
        <w:spacing w:after="0"/>
        <w:ind w:left="0"/>
        <w:jc w:val="both"/>
      </w:pPr>
      <w:r>
        <w:rPr>
          <w:rFonts w:ascii="Times New Roman"/>
          <w:b w:val="false"/>
          <w:i w:val="false"/>
          <w:color w:val="000000"/>
          <w:sz w:val="28"/>
        </w:rPr>
        <w:t xml:space="preserve">
      2. Исковая давность применяется судом только по заявлению стороны в споре, сделанному до вынесения судом решения. </w:t>
      </w:r>
    </w:p>
    <w:bookmarkEnd w:id="1036"/>
    <w:bookmarkStart w:name="z1292" w:id="1037"/>
    <w:p>
      <w:pPr>
        <w:spacing w:after="0"/>
        <w:ind w:left="0"/>
        <w:jc w:val="both"/>
      </w:pPr>
      <w:r>
        <w:rPr>
          <w:rFonts w:ascii="Times New Roman"/>
          <w:b w:val="false"/>
          <w:i w:val="false"/>
          <w:color w:val="000000"/>
          <w:sz w:val="28"/>
        </w:rPr>
        <w:t xml:space="preserve">
      3. Истечение срока исковой давности до предъявления иска является основанием к вынесению судом решения об отказе в иске. </w:t>
      </w:r>
    </w:p>
    <w:bookmarkEnd w:id="1037"/>
    <w:bookmarkStart w:name="z1293" w:id="1038"/>
    <w:p>
      <w:pPr>
        <w:spacing w:after="0"/>
        <w:ind w:left="0"/>
        <w:jc w:val="both"/>
      </w:pPr>
      <w:r>
        <w:rPr>
          <w:rFonts w:ascii="Times New Roman"/>
          <w:b w:val="false"/>
          <w:i w:val="false"/>
          <w:color w:val="000000"/>
          <w:sz w:val="28"/>
        </w:rPr>
        <w:t xml:space="preserve">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 </w:t>
      </w:r>
    </w:p>
    <w:bookmarkEnd w:id="1038"/>
    <w:bookmarkStart w:name="z380" w:id="1039"/>
    <w:p>
      <w:pPr>
        <w:spacing w:after="0"/>
        <w:ind w:left="0"/>
        <w:jc w:val="left"/>
      </w:pPr>
      <w:r>
        <w:rPr>
          <w:rFonts w:ascii="Times New Roman"/>
          <w:b/>
          <w:i w:val="false"/>
          <w:color w:val="000000"/>
        </w:rPr>
        <w:t xml:space="preserve"> Статья 180. Течение срока исковой давности </w:t>
      </w:r>
    </w:p>
    <w:bookmarkEnd w:id="1039"/>
    <w:bookmarkStart w:name="z1294" w:id="1040"/>
    <w:p>
      <w:pPr>
        <w:spacing w:after="0"/>
        <w:ind w:left="0"/>
        <w:jc w:val="both"/>
      </w:pPr>
      <w:r>
        <w:rPr>
          <w:rFonts w:ascii="Times New Roman"/>
          <w:b w:val="false"/>
          <w:i w:val="false"/>
          <w:color w:val="000000"/>
          <w:sz w:val="28"/>
        </w:rPr>
        <w:t xml:space="preserve">
      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 </w:t>
      </w:r>
    </w:p>
    <w:bookmarkEnd w:id="1040"/>
    <w:bookmarkStart w:name="z1295" w:id="1041"/>
    <w:p>
      <w:pPr>
        <w:spacing w:after="0"/>
        <w:ind w:left="0"/>
        <w:jc w:val="both"/>
      </w:pPr>
      <w:r>
        <w:rPr>
          <w:rFonts w:ascii="Times New Roman"/>
          <w:b w:val="false"/>
          <w:i w:val="false"/>
          <w:color w:val="000000"/>
          <w:sz w:val="28"/>
        </w:rPr>
        <w:t xml:space="preserve">
      2. По обязательствам с определенным сроком исполнения течение исковой давности начинается по окончании срока исполнения. </w:t>
      </w:r>
    </w:p>
    <w:bookmarkEnd w:id="1041"/>
    <w:bookmarkStart w:name="z1296" w:id="1042"/>
    <w:p>
      <w:pPr>
        <w:spacing w:after="0"/>
        <w:ind w:left="0"/>
        <w:jc w:val="both"/>
      </w:pPr>
      <w:r>
        <w:rPr>
          <w:rFonts w:ascii="Times New Roman"/>
          <w:b w:val="false"/>
          <w:i w:val="false"/>
          <w:color w:val="000000"/>
          <w:sz w:val="28"/>
        </w:rPr>
        <w:t xml:space="preserve">
      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(пункт 2 статьи 277 настоящего Кодекса). </w:t>
      </w:r>
    </w:p>
    <w:bookmarkEnd w:id="1042"/>
    <w:bookmarkStart w:name="z1297" w:id="1043"/>
    <w:p>
      <w:pPr>
        <w:spacing w:after="0"/>
        <w:ind w:left="0"/>
        <w:jc w:val="both"/>
      </w:pPr>
      <w:r>
        <w:rPr>
          <w:rFonts w:ascii="Times New Roman"/>
          <w:b w:val="false"/>
          <w:i w:val="false"/>
          <w:color w:val="000000"/>
          <w:sz w:val="28"/>
        </w:rPr>
        <w:t xml:space="preserve">
      4. По регрессным обязательствам течение исковой давности начинается с момента исполнения основного обязательства. </w:t>
      </w:r>
    </w:p>
    <w:bookmarkEnd w:id="1043"/>
    <w:bookmarkStart w:name="z382" w:id="1044"/>
    <w:p>
      <w:pPr>
        <w:spacing w:after="0"/>
        <w:ind w:left="0"/>
        <w:jc w:val="left"/>
      </w:pPr>
      <w:r>
        <w:rPr>
          <w:rFonts w:ascii="Times New Roman"/>
          <w:b/>
          <w:i w:val="false"/>
          <w:color w:val="000000"/>
        </w:rPr>
        <w:t xml:space="preserve"> Статья 181. Срок исковой давности при перемене лиц в обязательстве </w:t>
      </w:r>
    </w:p>
    <w:bookmarkEnd w:id="1044"/>
    <w:bookmarkStart w:name="z1298" w:id="1045"/>
    <w:p>
      <w:pPr>
        <w:spacing w:after="0"/>
        <w:ind w:left="0"/>
        <w:jc w:val="both"/>
      </w:pPr>
      <w:r>
        <w:rPr>
          <w:rFonts w:ascii="Times New Roman"/>
          <w:b w:val="false"/>
          <w:i w:val="false"/>
          <w:color w:val="000000"/>
          <w:sz w:val="28"/>
        </w:rPr>
        <w:t xml:space="preserve">
      Перемена лиц в обязательстве не влечет изменения срока исковой давности и порядка его исчисления. </w:t>
      </w:r>
    </w:p>
    <w:bookmarkEnd w:id="1045"/>
    <w:bookmarkStart w:name="z384" w:id="1046"/>
    <w:p>
      <w:pPr>
        <w:spacing w:after="0"/>
        <w:ind w:left="0"/>
        <w:jc w:val="left"/>
      </w:pPr>
      <w:r>
        <w:rPr>
          <w:rFonts w:ascii="Times New Roman"/>
          <w:b/>
          <w:i w:val="false"/>
          <w:color w:val="000000"/>
        </w:rPr>
        <w:t xml:space="preserve"> Статья 182. Приостановление течения срока исковой давности </w:t>
      </w:r>
    </w:p>
    <w:bookmarkEnd w:id="1046"/>
    <w:bookmarkStart w:name="z1299" w:id="1047"/>
    <w:p>
      <w:pPr>
        <w:spacing w:after="0"/>
        <w:ind w:left="0"/>
        <w:jc w:val="both"/>
      </w:pPr>
      <w:r>
        <w:rPr>
          <w:rFonts w:ascii="Times New Roman"/>
          <w:b w:val="false"/>
          <w:i w:val="false"/>
          <w:color w:val="000000"/>
          <w:sz w:val="28"/>
        </w:rPr>
        <w:t xml:space="preserve">
      1. Течение срока исковой давности приостанавливается: </w:t>
      </w:r>
    </w:p>
    <w:bookmarkEnd w:id="1047"/>
    <w:p>
      <w:pPr>
        <w:spacing w:after="0"/>
        <w:ind w:left="0"/>
        <w:jc w:val="both"/>
      </w:pPr>
      <w:r>
        <w:rPr>
          <w:rFonts w:ascii="Times New Roman"/>
          <w:b w:val="false"/>
          <w:i w:val="false"/>
          <w:color w:val="000000"/>
          <w:sz w:val="28"/>
        </w:rPr>
        <w:t xml:space="preserve">
      1) если предъявлению иска препятствовало чрезвычайное и непредотвратимое при данных условиях событие (непреодолимая сила); </w:t>
      </w:r>
    </w:p>
    <w:p>
      <w:pPr>
        <w:spacing w:after="0"/>
        <w:ind w:left="0"/>
        <w:jc w:val="both"/>
      </w:pPr>
      <w:r>
        <w:rPr>
          <w:rFonts w:ascii="Times New Roman"/>
          <w:b w:val="false"/>
          <w:i w:val="false"/>
          <w:color w:val="000000"/>
          <w:sz w:val="28"/>
        </w:rPr>
        <w:t xml:space="preserve">
      2) в силу объявленной Президентом Республики Казахстан отсрочки исполнения обязательств данного вида (моратория); </w:t>
      </w:r>
    </w:p>
    <w:p>
      <w:pPr>
        <w:spacing w:after="0"/>
        <w:ind w:left="0"/>
        <w:jc w:val="both"/>
      </w:pPr>
      <w:r>
        <w:rPr>
          <w:rFonts w:ascii="Times New Roman"/>
          <w:b w:val="false"/>
          <w:i w:val="false"/>
          <w:color w:val="000000"/>
          <w:sz w:val="28"/>
        </w:rPr>
        <w:t xml:space="preserve">
      3) если истец или ответчик находится в составе воинских подразделений, переведенных на военное положение; </w:t>
      </w:r>
    </w:p>
    <w:p>
      <w:pPr>
        <w:spacing w:after="0"/>
        <w:ind w:left="0"/>
        <w:jc w:val="both"/>
      </w:pPr>
      <w:r>
        <w:rPr>
          <w:rFonts w:ascii="Times New Roman"/>
          <w:b w:val="false"/>
          <w:i w:val="false"/>
          <w:color w:val="000000"/>
          <w:sz w:val="28"/>
        </w:rPr>
        <w:t xml:space="preserve">
      4) если у недееспособного лица отсутствует законный представитель; </w:t>
      </w:r>
    </w:p>
    <w:p>
      <w:pPr>
        <w:spacing w:after="0"/>
        <w:ind w:left="0"/>
        <w:jc w:val="both"/>
      </w:pPr>
      <w:r>
        <w:rPr>
          <w:rFonts w:ascii="Times New Roman"/>
          <w:b w:val="false"/>
          <w:i w:val="false"/>
          <w:color w:val="000000"/>
          <w:sz w:val="28"/>
        </w:rPr>
        <w:t xml:space="preserve">
      5) в силу приостановления действия законодательства, регулирующего соответствующее отношение. </w:t>
      </w:r>
    </w:p>
    <w:p>
      <w:pPr>
        <w:spacing w:after="0"/>
        <w:ind w:left="0"/>
        <w:jc w:val="both"/>
      </w:pPr>
      <w:r>
        <w:rPr>
          <w:rFonts w:ascii="Times New Roman"/>
          <w:b w:val="false"/>
          <w:i w:val="false"/>
          <w:color w:val="000000"/>
          <w:sz w:val="28"/>
        </w:rPr>
        <w:t xml:space="preserve">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пособия. </w:t>
      </w:r>
    </w:p>
    <w:bookmarkStart w:name="z1300" w:id="1048"/>
    <w:p>
      <w:pPr>
        <w:spacing w:after="0"/>
        <w:ind w:left="0"/>
        <w:jc w:val="both"/>
      </w:pPr>
      <w:r>
        <w:rPr>
          <w:rFonts w:ascii="Times New Roman"/>
          <w:b w:val="false"/>
          <w:i w:val="false"/>
          <w:color w:val="000000"/>
          <w:sz w:val="28"/>
        </w:rPr>
        <w:t xml:space="preserve">
      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 в течение срока давности. </w:t>
      </w:r>
    </w:p>
    <w:bookmarkEnd w:id="1048"/>
    <w:bookmarkStart w:name="z1301" w:id="1049"/>
    <w:p>
      <w:pPr>
        <w:spacing w:after="0"/>
        <w:ind w:left="0"/>
        <w:jc w:val="both"/>
      </w:pPr>
      <w:r>
        <w:rPr>
          <w:rFonts w:ascii="Times New Roman"/>
          <w:b w:val="false"/>
          <w:i w:val="false"/>
          <w:color w:val="000000"/>
          <w:sz w:val="28"/>
        </w:rPr>
        <w:t xml:space="preserve">
      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 </w:t>
      </w:r>
    </w:p>
    <w:bookmarkEnd w:id="1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182 -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Республики Казахстан от 19 июня 1997 года N 134. Внесены изменения в название статьи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p>
    <w:bookmarkStart w:name="z386" w:id="1050"/>
    <w:p>
      <w:pPr>
        <w:spacing w:after="0"/>
        <w:ind w:left="0"/>
        <w:jc w:val="left"/>
      </w:pPr>
      <w:r>
        <w:rPr>
          <w:rFonts w:ascii="Times New Roman"/>
          <w:b/>
          <w:i w:val="false"/>
          <w:color w:val="000000"/>
        </w:rPr>
        <w:t xml:space="preserve"> Статья 183. Перерыв течения срока исковой давности</w:t>
      </w:r>
    </w:p>
    <w:bookmarkEnd w:id="1050"/>
    <w:bookmarkStart w:name="z1302" w:id="1051"/>
    <w:p>
      <w:pPr>
        <w:spacing w:after="0"/>
        <w:ind w:left="0"/>
        <w:jc w:val="both"/>
      </w:pPr>
      <w:r>
        <w:rPr>
          <w:rFonts w:ascii="Times New Roman"/>
          <w:b w:val="false"/>
          <w:i w:val="false"/>
          <w:color w:val="000000"/>
          <w:sz w:val="28"/>
        </w:rPr>
        <w:t xml:space="preserve">
      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 </w:t>
      </w:r>
    </w:p>
    <w:bookmarkEnd w:id="1051"/>
    <w:p>
      <w:pPr>
        <w:spacing w:after="0"/>
        <w:ind w:left="0"/>
        <w:jc w:val="both"/>
      </w:pPr>
      <w:r>
        <w:rPr>
          <w:rFonts w:ascii="Times New Roman"/>
          <w:b w:val="false"/>
          <w:i w:val="false"/>
          <w:color w:val="000000"/>
          <w:sz w:val="28"/>
        </w:rPr>
        <w:t xml:space="preserve">
      2. После перерыва течение срока исковой давности начинается заново; время, истекшее до перерыва, не засчитывается в новый срок.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183 с изменением, внесенным Законом РК от 28.01.2011</w:t>
      </w:r>
      <w:r>
        <w:rPr>
          <w:rFonts w:ascii="Times New Roman"/>
          <w:b w:val="false"/>
          <w:i w:val="false"/>
          <w:color w:val="000000"/>
          <w:sz w:val="28"/>
        </w:rPr>
        <w:t xml:space="preserve"> №</w:t>
      </w:r>
      <w:r>
        <w:rPr>
          <w:rFonts w:ascii="Times New Roman"/>
          <w:b w:val="false"/>
          <w:i w:val="false"/>
          <w:color w:val="000000"/>
          <w:sz w:val="28"/>
        </w:rPr>
        <w:t xml:space="preserve"> 402-IV</w:t>
      </w:r>
      <w:r>
        <w:rPr>
          <w:rFonts w:ascii="Times New Roman"/>
          <w:b w:val="false"/>
          <w:i w:val="false"/>
          <w:color w:val="ff0000"/>
          <w:sz w:val="28"/>
        </w:rPr>
        <w:t xml:space="preserve"> (вводится в действие с 05.08.2011).</w:t>
      </w:r>
      <w:r>
        <w:br/>
      </w:r>
      <w:r>
        <w:rPr>
          <w:rFonts w:ascii="Times New Roman"/>
          <w:b w:val="false"/>
          <w:i w:val="false"/>
          <w:color w:val="000000"/>
          <w:sz w:val="28"/>
        </w:rPr>
        <w:t>
</w:t>
      </w:r>
    </w:p>
    <w:bookmarkStart w:name="z388" w:id="1052"/>
    <w:p>
      <w:pPr>
        <w:spacing w:after="0"/>
        <w:ind w:left="0"/>
        <w:jc w:val="left"/>
      </w:pPr>
      <w:r>
        <w:rPr>
          <w:rFonts w:ascii="Times New Roman"/>
          <w:b/>
          <w:i w:val="false"/>
          <w:color w:val="000000"/>
        </w:rPr>
        <w:t xml:space="preserve"> Статья 184. Течение срока исковой давности в случае оставления иска без рассмотрения</w:t>
      </w:r>
    </w:p>
    <w:bookmarkEnd w:id="1052"/>
    <w:bookmarkStart w:name="z1303" w:id="1053"/>
    <w:p>
      <w:pPr>
        <w:spacing w:after="0"/>
        <w:ind w:left="0"/>
        <w:jc w:val="both"/>
      </w:pPr>
      <w:r>
        <w:rPr>
          <w:rFonts w:ascii="Times New Roman"/>
          <w:b w:val="false"/>
          <w:i w:val="false"/>
          <w:color w:val="000000"/>
          <w:sz w:val="28"/>
        </w:rPr>
        <w:t xml:space="preserve">
      1. Если иск оставлен судом без рассмотрения, начавшееся до предъявления иска течение срока исковой давности продолжается в общем порядке. </w:t>
      </w:r>
    </w:p>
    <w:bookmarkEnd w:id="1053"/>
    <w:bookmarkStart w:name="z1304" w:id="1054"/>
    <w:p>
      <w:pPr>
        <w:spacing w:after="0"/>
        <w:ind w:left="0"/>
        <w:jc w:val="both"/>
      </w:pPr>
      <w:r>
        <w:rPr>
          <w:rFonts w:ascii="Times New Roman"/>
          <w:b w:val="false"/>
          <w:i w:val="false"/>
          <w:color w:val="000000"/>
          <w:sz w:val="28"/>
        </w:rPr>
        <w:t xml:space="preserve">
      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 </w:t>
      </w:r>
    </w:p>
    <w:bookmarkEnd w:id="1054"/>
    <w:bookmarkStart w:name="z390" w:id="1055"/>
    <w:p>
      <w:pPr>
        <w:spacing w:after="0"/>
        <w:ind w:left="0"/>
        <w:jc w:val="left"/>
      </w:pPr>
      <w:r>
        <w:rPr>
          <w:rFonts w:ascii="Times New Roman"/>
          <w:b/>
          <w:i w:val="false"/>
          <w:color w:val="000000"/>
        </w:rPr>
        <w:t xml:space="preserve"> Статья 185. Восстановление срока исковой давности</w:t>
      </w:r>
    </w:p>
    <w:bookmarkEnd w:id="1055"/>
    <w:bookmarkStart w:name="z1305" w:id="1056"/>
    <w:p>
      <w:pPr>
        <w:spacing w:after="0"/>
        <w:ind w:left="0"/>
        <w:jc w:val="both"/>
      </w:pPr>
      <w:r>
        <w:rPr>
          <w:rFonts w:ascii="Times New Roman"/>
          <w:b w:val="false"/>
          <w:i w:val="false"/>
          <w:color w:val="000000"/>
          <w:sz w:val="28"/>
        </w:rPr>
        <w:t xml:space="preserve">
      1.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p>
    <w:bookmarkEnd w:id="1056"/>
    <w:bookmarkStart w:name="z1306" w:id="1057"/>
    <w:p>
      <w:pPr>
        <w:spacing w:after="0"/>
        <w:ind w:left="0"/>
        <w:jc w:val="both"/>
      </w:pPr>
      <w:r>
        <w:rPr>
          <w:rFonts w:ascii="Times New Roman"/>
          <w:b w:val="false"/>
          <w:i w:val="false"/>
          <w:color w:val="000000"/>
          <w:sz w:val="28"/>
        </w:rPr>
        <w:t xml:space="preserve">
      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 </w:t>
      </w:r>
    </w:p>
    <w:bookmarkEnd w:id="1057"/>
    <w:bookmarkStart w:name="z392" w:id="1058"/>
    <w:p>
      <w:pPr>
        <w:spacing w:after="0"/>
        <w:ind w:left="0"/>
        <w:jc w:val="left"/>
      </w:pPr>
      <w:r>
        <w:rPr>
          <w:rFonts w:ascii="Times New Roman"/>
          <w:b/>
          <w:i w:val="false"/>
          <w:color w:val="000000"/>
        </w:rPr>
        <w:t xml:space="preserve"> Статья 186. Исполнение обязанности по истечении срока исковой давности </w:t>
      </w:r>
    </w:p>
    <w:bookmarkEnd w:id="1058"/>
    <w:p>
      <w:pPr>
        <w:spacing w:after="0"/>
        <w:ind w:left="0"/>
        <w:jc w:val="both"/>
      </w:pPr>
      <w:r>
        <w:rPr>
          <w:rFonts w:ascii="Times New Roman"/>
          <w:b w:val="false"/>
          <w:i w:val="false"/>
          <w:color w:val="000000"/>
          <w:sz w:val="28"/>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p>
    <w:bookmarkStart w:name="z394" w:id="1059"/>
    <w:p>
      <w:pPr>
        <w:spacing w:after="0"/>
        <w:ind w:left="0"/>
        <w:jc w:val="left"/>
      </w:pPr>
      <w:r>
        <w:rPr>
          <w:rFonts w:ascii="Times New Roman"/>
          <w:b/>
          <w:i w:val="false"/>
          <w:color w:val="000000"/>
        </w:rPr>
        <w:t xml:space="preserve"> Статья 187. Требования, на которые исковая давность не распространяется</w:t>
      </w:r>
    </w:p>
    <w:bookmarkEnd w:id="1059"/>
    <w:p>
      <w:pPr>
        <w:spacing w:after="0"/>
        <w:ind w:left="0"/>
        <w:jc w:val="both"/>
      </w:pPr>
      <w:r>
        <w:rPr>
          <w:rFonts w:ascii="Times New Roman"/>
          <w:b w:val="false"/>
          <w:i w:val="false"/>
          <w:color w:val="000000"/>
          <w:sz w:val="28"/>
        </w:rPr>
        <w:t xml:space="preserve">
      Исковая давность не распространяется: </w:t>
      </w:r>
    </w:p>
    <w:p>
      <w:pPr>
        <w:spacing w:after="0"/>
        <w:ind w:left="0"/>
        <w:jc w:val="both"/>
      </w:pPr>
      <w:r>
        <w:rPr>
          <w:rFonts w:ascii="Times New Roman"/>
          <w:b w:val="false"/>
          <w:i w:val="false"/>
          <w:color w:val="000000"/>
          <w:sz w:val="28"/>
        </w:rPr>
        <w:t>
      1) на требования о защите нематериальных благ и личных неимущественных прав, кроме случаев, предусмотренных законодательными актами;</w:t>
      </w:r>
    </w:p>
    <w:p>
      <w:pPr>
        <w:spacing w:after="0"/>
        <w:ind w:left="0"/>
        <w:jc w:val="both"/>
      </w:pPr>
      <w:r>
        <w:rPr>
          <w:rFonts w:ascii="Times New Roman"/>
          <w:b w:val="false"/>
          <w:i w:val="false"/>
          <w:color w:val="000000"/>
          <w:sz w:val="28"/>
        </w:rPr>
        <w:t xml:space="preserve">
      2) на требования вкладчиков к банку о выдаче банковских вкладов; </w:t>
      </w:r>
    </w:p>
    <w:p>
      <w:pPr>
        <w:spacing w:after="0"/>
        <w:ind w:left="0"/>
        <w:jc w:val="both"/>
      </w:pPr>
      <w:r>
        <w:rPr>
          <w:rFonts w:ascii="Times New Roman"/>
          <w:b w:val="false"/>
          <w:i w:val="false"/>
          <w:color w:val="000000"/>
          <w:sz w:val="28"/>
        </w:rPr>
        <w:t xml:space="preserve">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иска; </w:t>
      </w:r>
    </w:p>
    <w:p>
      <w:pPr>
        <w:spacing w:after="0"/>
        <w:ind w:left="0"/>
        <w:jc w:val="both"/>
      </w:pPr>
      <w:r>
        <w:rPr>
          <w:rFonts w:ascii="Times New Roman"/>
          <w:b w:val="false"/>
          <w:i w:val="false"/>
          <w:color w:val="000000"/>
          <w:sz w:val="28"/>
        </w:rPr>
        <w:t xml:space="preserve">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настоящего Кодекса); </w:t>
      </w:r>
    </w:p>
    <w:p>
      <w:pPr>
        <w:spacing w:after="0"/>
        <w:ind w:left="0"/>
        <w:jc w:val="both"/>
      </w:pPr>
      <w:r>
        <w:rPr>
          <w:rFonts w:ascii="Times New Roman"/>
          <w:b w:val="false"/>
          <w:i w:val="false"/>
          <w:color w:val="000000"/>
          <w:sz w:val="28"/>
        </w:rPr>
        <w:t xml:space="preserve">
      5) в случаях, установленных законодательными актами, - и на другие 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187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p>
    <w:bookmarkStart w:name="z864" w:id="1060"/>
    <w:p>
      <w:pPr>
        <w:spacing w:after="0"/>
        <w:ind w:left="0"/>
        <w:jc w:val="left"/>
      </w:pPr>
      <w:r>
        <w:rPr>
          <w:rFonts w:ascii="Times New Roman"/>
          <w:b/>
          <w:i w:val="false"/>
          <w:color w:val="000000"/>
        </w:rPr>
        <w:t xml:space="preserve"> РАЗДЕЛ 2. ПРАВО СОБСТВЕННОСТИ И ИНЫЕ</w:t>
      </w:r>
      <w:r>
        <w:br/>
      </w:r>
      <w:r>
        <w:rPr>
          <w:rFonts w:ascii="Times New Roman"/>
          <w:b/>
          <w:i w:val="false"/>
          <w:color w:val="000000"/>
        </w:rPr>
        <w:t>ВЕЩНЫЕ ПРАВА</w:t>
      </w:r>
      <w:r>
        <w:br/>
      </w:r>
      <w:r>
        <w:rPr>
          <w:rFonts w:ascii="Times New Roman"/>
          <w:b/>
          <w:i w:val="false"/>
          <w:color w:val="000000"/>
        </w:rPr>
        <w:t>Глава 8. Общие положения о праве собственности и иных вещных правах</w:t>
      </w:r>
    </w:p>
    <w:bookmarkEnd w:id="1060"/>
    <w:p>
      <w:pPr>
        <w:spacing w:after="0"/>
        <w:ind w:left="0"/>
        <w:jc w:val="both"/>
      </w:pPr>
      <w:r>
        <w:rPr>
          <w:rFonts w:ascii="Times New Roman"/>
          <w:b w:val="false"/>
          <w:i w:val="false"/>
          <w:color w:val="ff0000"/>
          <w:sz w:val="28"/>
        </w:rPr>
        <w:t xml:space="preserve">
      Сноска. Заголовок главы 8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8" w:id="1061"/>
    <w:p>
      <w:pPr>
        <w:spacing w:after="0"/>
        <w:ind w:left="0"/>
        <w:jc w:val="left"/>
      </w:pPr>
      <w:r>
        <w:rPr>
          <w:rFonts w:ascii="Times New Roman"/>
          <w:b/>
          <w:i w:val="false"/>
          <w:color w:val="000000"/>
        </w:rPr>
        <w:t xml:space="preserve"> Статья 188. Понятие и содержание права собственности</w:t>
      </w:r>
    </w:p>
    <w:bookmarkEnd w:id="1061"/>
    <w:bookmarkStart w:name="z1307" w:id="1062"/>
    <w:p>
      <w:pPr>
        <w:spacing w:after="0"/>
        <w:ind w:left="0"/>
        <w:jc w:val="both"/>
      </w:pPr>
      <w:r>
        <w:rPr>
          <w:rFonts w:ascii="Times New Roman"/>
          <w:b w:val="false"/>
          <w:i w:val="false"/>
          <w:color w:val="000000"/>
          <w:sz w:val="28"/>
        </w:rPr>
        <w:t xml:space="preserve">
      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bookmarkEnd w:id="1062"/>
    <w:p>
      <w:pPr>
        <w:spacing w:after="0"/>
        <w:ind w:left="0"/>
        <w:jc w:val="both"/>
      </w:pPr>
      <w:r>
        <w:rPr>
          <w:rFonts w:ascii="Times New Roman"/>
          <w:b w:val="false"/>
          <w:i w:val="false"/>
          <w:color w:val="000000"/>
          <w:sz w:val="28"/>
        </w:rPr>
        <w:t xml:space="preserve">
      Право собственности передается другому лицу со всеми обременениями, имевшимися на момент совершения сделки. </w:t>
      </w:r>
    </w:p>
    <w:bookmarkStart w:name="z1308" w:id="1063"/>
    <w:p>
      <w:pPr>
        <w:spacing w:after="0"/>
        <w:ind w:left="0"/>
        <w:jc w:val="both"/>
      </w:pPr>
      <w:r>
        <w:rPr>
          <w:rFonts w:ascii="Times New Roman"/>
          <w:b w:val="false"/>
          <w:i w:val="false"/>
          <w:color w:val="000000"/>
          <w:sz w:val="28"/>
        </w:rPr>
        <w:t xml:space="preserve">
      2. Собственнику принадлежат права владения, пользования и распоряжения своим имуществом. </w:t>
      </w:r>
    </w:p>
    <w:bookmarkEnd w:id="1063"/>
    <w:p>
      <w:pPr>
        <w:spacing w:after="0"/>
        <w:ind w:left="0"/>
        <w:jc w:val="both"/>
      </w:pPr>
      <w:r>
        <w:rPr>
          <w:rFonts w:ascii="Times New Roman"/>
          <w:b w:val="false"/>
          <w:i w:val="false"/>
          <w:color w:val="000000"/>
          <w:sz w:val="28"/>
        </w:rPr>
        <w:t xml:space="preserve">
      Право владения представляет собой юридически обеспеченную возможность осуществлять фактическое обладание имуществом. </w:t>
      </w:r>
    </w:p>
    <w:p>
      <w:pPr>
        <w:spacing w:after="0"/>
        <w:ind w:left="0"/>
        <w:jc w:val="both"/>
      </w:pPr>
      <w:r>
        <w:rPr>
          <w:rFonts w:ascii="Times New Roman"/>
          <w:b w:val="false"/>
          <w:i w:val="false"/>
          <w:color w:val="000000"/>
          <w:sz w:val="28"/>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иных формах. </w:t>
      </w:r>
    </w:p>
    <w:p>
      <w:pPr>
        <w:spacing w:after="0"/>
        <w:ind w:left="0"/>
        <w:jc w:val="both"/>
      </w:pPr>
      <w:r>
        <w:rPr>
          <w:rFonts w:ascii="Times New Roman"/>
          <w:b w:val="false"/>
          <w:i w:val="false"/>
          <w:color w:val="000000"/>
          <w:sz w:val="28"/>
        </w:rPr>
        <w:t xml:space="preserve">
      Право распоряжения представляет собой юридически обеспеченную возможность определять юридическую судьбу имущества. </w:t>
      </w:r>
    </w:p>
    <w:bookmarkStart w:name="z1309" w:id="1064"/>
    <w:p>
      <w:pPr>
        <w:spacing w:after="0"/>
        <w:ind w:left="0"/>
        <w:jc w:val="both"/>
      </w:pPr>
      <w:r>
        <w:rPr>
          <w:rFonts w:ascii="Times New Roman"/>
          <w:b w:val="false"/>
          <w:i w:val="false"/>
          <w:color w:val="000000"/>
          <w:sz w:val="28"/>
        </w:rPr>
        <w:t xml:space="preserve">
      3. Собственник вправе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 </w:t>
      </w:r>
    </w:p>
    <w:bookmarkEnd w:id="1064"/>
    <w:bookmarkStart w:name="z1310" w:id="1065"/>
    <w:p>
      <w:pPr>
        <w:spacing w:after="0"/>
        <w:ind w:left="0"/>
        <w:jc w:val="both"/>
      </w:pPr>
      <w:r>
        <w:rPr>
          <w:rFonts w:ascii="Times New Roman"/>
          <w:b w:val="false"/>
          <w:i w:val="false"/>
          <w:color w:val="000000"/>
          <w:sz w:val="28"/>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своим монопольным или иным доминирующим положением. </w:t>
      </w:r>
    </w:p>
    <w:bookmarkEnd w:id="1065"/>
    <w:p>
      <w:pPr>
        <w:spacing w:after="0"/>
        <w:ind w:left="0"/>
        <w:jc w:val="both"/>
      </w:pPr>
      <w:r>
        <w:rPr>
          <w:rFonts w:ascii="Times New Roman"/>
          <w:b w:val="false"/>
          <w:i w:val="false"/>
          <w:color w:val="000000"/>
          <w:sz w:val="28"/>
        </w:rPr>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p>
    <w:bookmarkStart w:name="z1311" w:id="1066"/>
    <w:p>
      <w:pPr>
        <w:spacing w:after="0"/>
        <w:ind w:left="0"/>
        <w:jc w:val="both"/>
      </w:pPr>
      <w:r>
        <w:rPr>
          <w:rFonts w:ascii="Times New Roman"/>
          <w:b w:val="false"/>
          <w:i w:val="false"/>
          <w:color w:val="000000"/>
          <w:sz w:val="28"/>
        </w:rPr>
        <w:t xml:space="preserve">
      5. Право собственности бессрочно. Право собственности на имущество может быть принудительно прекращено только по основаниям, предусмотренным настоящим </w:t>
      </w:r>
      <w:r>
        <w:rPr>
          <w:rFonts w:ascii="Times New Roman"/>
          <w:b w:val="false"/>
          <w:i w:val="false"/>
          <w:color w:val="000000"/>
          <w:sz w:val="28"/>
        </w:rPr>
        <w:t>Кодексом</w:t>
      </w:r>
      <w:r>
        <w:rPr>
          <w:rFonts w:ascii="Times New Roman"/>
          <w:b w:val="false"/>
          <w:i w:val="false"/>
          <w:color w:val="000000"/>
          <w:sz w:val="28"/>
        </w:rPr>
        <w:t xml:space="preserve">. </w:t>
      </w:r>
    </w:p>
    <w:bookmarkEnd w:id="1066"/>
    <w:bookmarkStart w:name="z1312" w:id="1067"/>
    <w:p>
      <w:pPr>
        <w:spacing w:after="0"/>
        <w:ind w:left="0"/>
        <w:jc w:val="both"/>
      </w:pPr>
      <w:r>
        <w:rPr>
          <w:rFonts w:ascii="Times New Roman"/>
          <w:b w:val="false"/>
          <w:i w:val="false"/>
          <w:color w:val="000000"/>
          <w:sz w:val="28"/>
        </w:rPr>
        <w:t xml:space="preserve">
      6. В случаях, на условиях и в пределах, предусмотренных законодательными актами, собственник обязан допустить ограниченное пользование его имуществом другими лицами. </w:t>
      </w:r>
    </w:p>
    <w:bookmarkEnd w:id="1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188 дополнен абзацем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00" w:id="1068"/>
    <w:p>
      <w:pPr>
        <w:spacing w:after="0"/>
        <w:ind w:left="0"/>
        <w:jc w:val="left"/>
      </w:pPr>
      <w:r>
        <w:rPr>
          <w:rFonts w:ascii="Times New Roman"/>
          <w:b/>
          <w:i w:val="false"/>
          <w:color w:val="000000"/>
        </w:rPr>
        <w:t xml:space="preserve"> Статья 189. Бремя содержания имущества</w:t>
      </w:r>
    </w:p>
    <w:bookmarkEnd w:id="1068"/>
    <w:bookmarkStart w:name="z1313" w:id="1069"/>
    <w:p>
      <w:pPr>
        <w:spacing w:after="0"/>
        <w:ind w:left="0"/>
        <w:jc w:val="both"/>
      </w:pPr>
      <w:r>
        <w:rPr>
          <w:rFonts w:ascii="Times New Roman"/>
          <w:b w:val="false"/>
          <w:i w:val="false"/>
          <w:color w:val="000000"/>
          <w:sz w:val="28"/>
        </w:rPr>
        <w:t xml:space="preserve">
      1.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p>
    <w:bookmarkEnd w:id="1069"/>
    <w:bookmarkStart w:name="z1314" w:id="1070"/>
    <w:p>
      <w:pPr>
        <w:spacing w:after="0"/>
        <w:ind w:left="0"/>
        <w:jc w:val="both"/>
      </w:pPr>
      <w:r>
        <w:rPr>
          <w:rFonts w:ascii="Times New Roman"/>
          <w:b w:val="false"/>
          <w:i w:val="false"/>
          <w:color w:val="000000"/>
          <w:sz w:val="28"/>
        </w:rPr>
        <w:t xml:space="preserve">
      2. 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 </w:t>
      </w:r>
    </w:p>
    <w:bookmarkEnd w:id="1070"/>
    <w:p>
      <w:pPr>
        <w:spacing w:after="0"/>
        <w:ind w:left="0"/>
        <w:jc w:val="both"/>
      </w:pPr>
      <w:r>
        <w:rPr>
          <w:rFonts w:ascii="Times New Roman"/>
          <w:b w:val="false"/>
          <w:i w:val="false"/>
          <w:color w:val="000000"/>
          <w:sz w:val="28"/>
        </w:rPr>
        <w:t>
      Расходы по содержанию имущества не возмещаются лицу, обладавшему вещью недобросовестно и неправомерно (</w:t>
      </w:r>
      <w:r>
        <w:rPr>
          <w:rFonts w:ascii="Times New Roman"/>
          <w:b w:val="false"/>
          <w:i w:val="false"/>
          <w:color w:val="000000"/>
          <w:sz w:val="28"/>
        </w:rPr>
        <w:t>статья 263</w:t>
      </w:r>
      <w:r>
        <w:rPr>
          <w:rFonts w:ascii="Times New Roman"/>
          <w:b w:val="false"/>
          <w:i w:val="false"/>
          <w:color w:val="000000"/>
          <w:sz w:val="28"/>
        </w:rPr>
        <w:t xml:space="preserve"> настоящего Кодекса). </w:t>
      </w:r>
    </w:p>
    <w:bookmarkStart w:name="z402" w:id="1071"/>
    <w:p>
      <w:pPr>
        <w:spacing w:after="0"/>
        <w:ind w:left="0"/>
        <w:jc w:val="left"/>
      </w:pPr>
      <w:r>
        <w:rPr>
          <w:rFonts w:ascii="Times New Roman"/>
          <w:b/>
          <w:i w:val="false"/>
          <w:color w:val="000000"/>
        </w:rPr>
        <w:t xml:space="preserve"> Статья 190. Риск случайной гибели или случайной порчи имущества </w:t>
      </w:r>
    </w:p>
    <w:bookmarkEnd w:id="1071"/>
    <w:bookmarkStart w:name="z1315" w:id="1072"/>
    <w:p>
      <w:pPr>
        <w:spacing w:after="0"/>
        <w:ind w:left="0"/>
        <w:jc w:val="both"/>
      </w:pPr>
      <w:r>
        <w:rPr>
          <w:rFonts w:ascii="Times New Roman"/>
          <w:b w:val="false"/>
          <w:i w:val="false"/>
          <w:color w:val="000000"/>
          <w:sz w:val="28"/>
        </w:rPr>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законодательными актами или договором. </w:t>
      </w:r>
    </w:p>
    <w:bookmarkEnd w:id="1072"/>
    <w:bookmarkStart w:name="z1316" w:id="1073"/>
    <w:p>
      <w:pPr>
        <w:spacing w:after="0"/>
        <w:ind w:left="0"/>
        <w:jc w:val="both"/>
      </w:pPr>
      <w:r>
        <w:rPr>
          <w:rFonts w:ascii="Times New Roman"/>
          <w:b w:val="false"/>
          <w:i w:val="false"/>
          <w:color w:val="000000"/>
          <w:sz w:val="28"/>
        </w:rPr>
        <w:t xml:space="preserve">
      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 </w:t>
      </w:r>
    </w:p>
    <w:bookmarkEnd w:id="1073"/>
    <w:bookmarkStart w:name="z404" w:id="1074"/>
    <w:p>
      <w:pPr>
        <w:spacing w:after="0"/>
        <w:ind w:left="0"/>
        <w:jc w:val="left"/>
      </w:pPr>
      <w:r>
        <w:rPr>
          <w:rFonts w:ascii="Times New Roman"/>
          <w:b/>
          <w:i w:val="false"/>
          <w:color w:val="000000"/>
        </w:rPr>
        <w:t xml:space="preserve"> Статья 191. Понятие и виды частной собственности </w:t>
      </w:r>
    </w:p>
    <w:bookmarkEnd w:id="1074"/>
    <w:bookmarkStart w:name="z1317" w:id="1075"/>
    <w:p>
      <w:pPr>
        <w:spacing w:after="0"/>
        <w:ind w:left="0"/>
        <w:jc w:val="both"/>
      </w:pPr>
      <w:r>
        <w:rPr>
          <w:rFonts w:ascii="Times New Roman"/>
          <w:b w:val="false"/>
          <w:i w:val="false"/>
          <w:color w:val="000000"/>
          <w:sz w:val="28"/>
        </w:rPr>
        <w:t xml:space="preserve">
      1. Частная собственность выступает как собственность граждан и негосударственных юридических лиц и их объединений. </w:t>
      </w:r>
    </w:p>
    <w:bookmarkEnd w:id="1075"/>
    <w:bookmarkStart w:name="z1318" w:id="1076"/>
    <w:p>
      <w:pPr>
        <w:spacing w:after="0"/>
        <w:ind w:left="0"/>
        <w:jc w:val="both"/>
      </w:pPr>
      <w:r>
        <w:rPr>
          <w:rFonts w:ascii="Times New Roman"/>
          <w:b w:val="false"/>
          <w:i w:val="false"/>
          <w:color w:val="000000"/>
          <w:sz w:val="28"/>
        </w:rPr>
        <w:t xml:space="preserve">
      2. В частной собственности может находиться любое имущество, за исключением отдельных видов имущества, которые в соответствии с законодательными актами не могут принадлежать гражданам или юридическим лицам. </w:t>
      </w:r>
    </w:p>
    <w:bookmarkEnd w:id="1076"/>
    <w:bookmarkStart w:name="z1319" w:id="1077"/>
    <w:p>
      <w:pPr>
        <w:spacing w:after="0"/>
        <w:ind w:left="0"/>
        <w:jc w:val="both"/>
      </w:pPr>
      <w:r>
        <w:rPr>
          <w:rFonts w:ascii="Times New Roman"/>
          <w:b w:val="false"/>
          <w:i w:val="false"/>
          <w:color w:val="000000"/>
          <w:sz w:val="28"/>
        </w:rPr>
        <w:t xml:space="preserve">
      Количество и стоимость имущества, находящегося в частной собственности, не ограничивается. </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06" w:id="1078"/>
    <w:p>
      <w:pPr>
        <w:spacing w:after="0"/>
        <w:ind w:left="0"/>
        <w:jc w:val="left"/>
      </w:pPr>
      <w:r>
        <w:rPr>
          <w:rFonts w:ascii="Times New Roman"/>
          <w:b/>
          <w:i w:val="false"/>
          <w:color w:val="000000"/>
        </w:rPr>
        <w:t xml:space="preserve"> Статья 192. Право государственной собственности</w:t>
      </w:r>
    </w:p>
    <w:bookmarkEnd w:id="1078"/>
    <w:bookmarkStart w:name="z1320" w:id="1079"/>
    <w:p>
      <w:pPr>
        <w:spacing w:after="0"/>
        <w:ind w:left="0"/>
        <w:jc w:val="both"/>
      </w:pPr>
      <w:r>
        <w:rPr>
          <w:rFonts w:ascii="Times New Roman"/>
          <w:b w:val="false"/>
          <w:i w:val="false"/>
          <w:color w:val="000000"/>
          <w:sz w:val="28"/>
        </w:rPr>
        <w:t xml:space="preserve">
      1. Государственная собственность выступает в виде республиканской и коммунальной собственности. </w:t>
      </w:r>
    </w:p>
    <w:bookmarkEnd w:id="1079"/>
    <w:bookmarkStart w:name="z1321" w:id="1080"/>
    <w:p>
      <w:pPr>
        <w:spacing w:after="0"/>
        <w:ind w:left="0"/>
        <w:jc w:val="both"/>
      </w:pPr>
      <w:r>
        <w:rPr>
          <w:rFonts w:ascii="Times New Roman"/>
          <w:b w:val="false"/>
          <w:i w:val="false"/>
          <w:color w:val="000000"/>
          <w:sz w:val="28"/>
        </w:rPr>
        <w:t xml:space="preserve">
      2. Республиканская собственность состоит из государственной казны и имущества, закрепленного за государственными республиканскими юридическими лицами в соответствии с законодательными актами. </w:t>
      </w:r>
    </w:p>
    <w:bookmarkEnd w:id="1080"/>
    <w:p>
      <w:pPr>
        <w:spacing w:after="0"/>
        <w:ind w:left="0"/>
        <w:jc w:val="both"/>
      </w:pPr>
      <w:r>
        <w:rPr>
          <w:rFonts w:ascii="Times New Roman"/>
          <w:b w:val="false"/>
          <w:i w:val="false"/>
          <w:color w:val="000000"/>
          <w:sz w:val="28"/>
        </w:rPr>
        <w:t xml:space="preserve">
      Средства республиканского бюджета, объекты государственной собственности, перечисленные в статье 193 настоящего Кодекса, и иное государственное имущество, не закрепленное за государственными юридическими лицами, составляют государственную казну Республики Казахстан. </w:t>
      </w:r>
    </w:p>
    <w:bookmarkStart w:name="z1322" w:id="1081"/>
    <w:p>
      <w:pPr>
        <w:spacing w:after="0"/>
        <w:ind w:left="0"/>
        <w:jc w:val="both"/>
      </w:pPr>
      <w:r>
        <w:rPr>
          <w:rFonts w:ascii="Times New Roman"/>
          <w:b w:val="false"/>
          <w:i w:val="false"/>
          <w:color w:val="000000"/>
          <w:sz w:val="28"/>
        </w:rPr>
        <w:t>
      3. 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w:t>
      </w:r>
    </w:p>
    <w:bookmarkEnd w:id="1081"/>
    <w:p>
      <w:pPr>
        <w:spacing w:after="0"/>
        <w:ind w:left="0"/>
        <w:jc w:val="both"/>
      </w:pPr>
      <w:r>
        <w:rPr>
          <w:rFonts w:ascii="Times New Roman"/>
          <w:b w:val="false"/>
          <w:i w:val="false"/>
          <w:color w:val="000000"/>
          <w:sz w:val="28"/>
        </w:rPr>
        <w:t xml:space="preserve">
      Средства местного бюджета и иное коммунальное имущество, не закрепленное за государственными юридическими лицами, составляют местную казну.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Коммунальная собственность подразделяется по уровням местного государственного управления и самоуправления на: </w:t>
      </w:r>
    </w:p>
    <w:p>
      <w:pPr>
        <w:spacing w:after="0"/>
        <w:ind w:left="0"/>
        <w:jc w:val="both"/>
      </w:pPr>
      <w:r>
        <w:rPr>
          <w:rFonts w:ascii="Times New Roman"/>
          <w:b w:val="false"/>
          <w:i w:val="false"/>
          <w:color w:val="000000"/>
          <w:sz w:val="28"/>
        </w:rPr>
        <w:t>
      областную, города республиканского значения, столицы;</w:t>
      </w:r>
    </w:p>
    <w:p>
      <w:pPr>
        <w:spacing w:after="0"/>
        <w:ind w:left="0"/>
        <w:jc w:val="both"/>
      </w:pPr>
      <w:r>
        <w:rPr>
          <w:rFonts w:ascii="Times New Roman"/>
          <w:b w:val="false"/>
          <w:i w:val="false"/>
          <w:color w:val="000000"/>
          <w:sz w:val="28"/>
        </w:rPr>
        <w:t xml:space="preserve">
      районную (города областного значения); </w:t>
      </w:r>
    </w:p>
    <w:p>
      <w:pPr>
        <w:spacing w:after="0"/>
        <w:ind w:left="0"/>
        <w:jc w:val="both"/>
      </w:pPr>
      <w:r>
        <w:rPr>
          <w:rFonts w:ascii="Times New Roman"/>
          <w:b w:val="false"/>
          <w:i w:val="false"/>
          <w:color w:val="000000"/>
          <w:sz w:val="28"/>
        </w:rPr>
        <w:t>
      города районного значения, села, поселка, сельского округа (коммунальная собственность местного самоуправления).</w:t>
      </w:r>
    </w:p>
    <w:bookmarkStart w:name="z1324" w:id="1082"/>
    <w:p>
      <w:pPr>
        <w:spacing w:after="0"/>
        <w:ind w:left="0"/>
        <w:jc w:val="both"/>
      </w:pPr>
      <w:r>
        <w:rPr>
          <w:rFonts w:ascii="Times New Roman"/>
          <w:b w:val="false"/>
          <w:i w:val="false"/>
          <w:color w:val="000000"/>
          <w:sz w:val="28"/>
        </w:rPr>
        <w:t xml:space="preserve">
      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 </w:t>
      </w:r>
    </w:p>
    <w:bookmarkEnd w:id="1082"/>
    <w:bookmarkStart w:name="z1325" w:id="1083"/>
    <w:p>
      <w:pPr>
        <w:spacing w:after="0"/>
        <w:ind w:left="0"/>
        <w:jc w:val="both"/>
      </w:pPr>
      <w:r>
        <w:rPr>
          <w:rFonts w:ascii="Times New Roman"/>
          <w:b w:val="false"/>
          <w:i w:val="false"/>
          <w:color w:val="000000"/>
          <w:sz w:val="28"/>
        </w:rPr>
        <w:t xml:space="preserve">
      5. Особенности правового режима государственного имущества, находящегося в ведении отдельных государственных учреждений, определяются законодательными актами. </w:t>
      </w:r>
    </w:p>
    <w:bookmarkEnd w:id="1083"/>
    <w:bookmarkStart w:name="z1326" w:id="1084"/>
    <w:p>
      <w:pPr>
        <w:spacing w:after="0"/>
        <w:ind w:left="0"/>
        <w:jc w:val="both"/>
      </w:pPr>
      <w:r>
        <w:rPr>
          <w:rFonts w:ascii="Times New Roman"/>
          <w:b w:val="false"/>
          <w:i w:val="false"/>
          <w:color w:val="000000"/>
          <w:sz w:val="28"/>
        </w:rPr>
        <w:t>
      6. Передача государственного имущества из одного вида государственной собственности в другой осуществляется в соответствии с законодательным актом Республики Казахстан о государственном имуществе.</w:t>
      </w:r>
    </w:p>
    <w:bookmarkEnd w:id="1084"/>
    <w:p>
      <w:pPr>
        <w:spacing w:after="0"/>
        <w:ind w:left="0"/>
        <w:jc w:val="both"/>
      </w:pPr>
      <w:r>
        <w:rPr>
          <w:rFonts w:ascii="Times New Roman"/>
          <w:b w:val="false"/>
          <w:i w:val="false"/>
          <w:color w:val="000000"/>
          <w:sz w:val="28"/>
        </w:rPr>
        <w:t xml:space="preserve">
      Добровольная и безвозмездная передача имущества из частной собственности в государственную осуществляется в порядке, определяемом законодательным актом Республики Казахстан о государственном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третьей пункта 6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законодательным актом Республики Казахстан о государственном имуществе.</w:t>
      </w:r>
    </w:p>
    <w:p>
      <w:pPr>
        <w:spacing w:after="0"/>
        <w:ind w:left="0"/>
        <w:jc w:val="both"/>
      </w:pPr>
      <w:r>
        <w:rPr>
          <w:rFonts w:ascii="Times New Roman"/>
          <w:b w:val="false"/>
          <w:i w:val="false"/>
          <w:color w:val="000000"/>
          <w:sz w:val="28"/>
        </w:rPr>
        <w:t>
      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гражданских прав.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04.11.1999 № </w:t>
      </w:r>
      <w:r>
        <w:rPr>
          <w:rFonts w:ascii="Times New Roman"/>
          <w:b w:val="false"/>
          <w:i w:val="false"/>
          <w:color w:val="000000"/>
          <w:sz w:val="28"/>
        </w:rPr>
        <w:t>472</w:t>
      </w:r>
      <w:r>
        <w:rPr>
          <w:rFonts w:ascii="Times New Roman"/>
          <w:b w:val="false"/>
          <w:i w:val="false"/>
          <w:color w:val="ff0000"/>
          <w:sz w:val="28"/>
        </w:rPr>
        <w:t xml:space="preserve">; от 02.03.2001 № </w:t>
      </w:r>
      <w:r>
        <w:rPr>
          <w:rFonts w:ascii="Times New Roman"/>
          <w:b w:val="false"/>
          <w:i w:val="false"/>
          <w:color w:val="000000"/>
          <w:sz w:val="28"/>
        </w:rPr>
        <w:t>162</w:t>
      </w:r>
      <w:r>
        <w:rPr>
          <w:rFonts w:ascii="Times New Roman"/>
          <w:b w:val="false"/>
          <w:i w:val="false"/>
          <w:color w:val="ff0000"/>
          <w:sz w:val="28"/>
        </w:rPr>
        <w:t xml:space="preserve">; от 21.05.2002 № </w:t>
      </w:r>
      <w:r>
        <w:rPr>
          <w:rFonts w:ascii="Times New Roman"/>
          <w:b w:val="false"/>
          <w:i w:val="false"/>
          <w:color w:val="000000"/>
          <w:sz w:val="28"/>
        </w:rPr>
        <w:t>323</w:t>
      </w:r>
      <w:r>
        <w:rPr>
          <w:rFonts w:ascii="Times New Roman"/>
          <w:b w:val="false"/>
          <w:i w:val="false"/>
          <w:color w:val="ff0000"/>
          <w:sz w:val="28"/>
        </w:rPr>
        <w:t xml:space="preserve">; от 18.05.2005 </w:t>
      </w:r>
      <w:r>
        <w:rPr>
          <w:rFonts w:ascii="Times New Roman"/>
          <w:b w:val="false"/>
          <w:i w:val="false"/>
          <w:color w:val="000000"/>
          <w:sz w:val="28"/>
        </w:rPr>
        <w:t>N 50</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408" w:id="1085"/>
    <w:p>
      <w:pPr>
        <w:spacing w:after="0"/>
        <w:ind w:left="0"/>
        <w:jc w:val="left"/>
      </w:pPr>
      <w:r>
        <w:rPr>
          <w:rFonts w:ascii="Times New Roman"/>
          <w:b/>
          <w:i w:val="false"/>
          <w:color w:val="000000"/>
        </w:rPr>
        <w:t xml:space="preserve"> Статья 193. Собственность на землю и другие природные ресурсы</w:t>
      </w:r>
    </w:p>
    <w:bookmarkEnd w:id="1085"/>
    <w:p>
      <w:pPr>
        <w:spacing w:after="0"/>
        <w:ind w:left="0"/>
        <w:jc w:val="both"/>
      </w:pPr>
      <w:r>
        <w:rPr>
          <w:rFonts w:ascii="Times New Roman"/>
          <w:b w:val="false"/>
          <w:i w:val="false"/>
          <w:color w:val="000000"/>
          <w:sz w:val="28"/>
        </w:rPr>
        <w:t>
      Земля,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законодательными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в новой редакции - Закон РК от 2 марта 1998 г. </w:t>
      </w:r>
      <w:r>
        <w:rPr>
          <w:rFonts w:ascii="Times New Roman"/>
          <w:b w:val="false"/>
          <w:i w:val="false"/>
          <w:color w:val="000000"/>
          <w:sz w:val="28"/>
        </w:rPr>
        <w:t>N 211</w:t>
      </w:r>
      <w:r>
        <w:rPr>
          <w:rFonts w:ascii="Times New Roman"/>
          <w:b w:val="false"/>
          <w:i w:val="false"/>
          <w:color w:val="ff0000"/>
          <w:sz w:val="28"/>
        </w:rPr>
        <w:t>.</w:t>
      </w:r>
      <w:r>
        <w:br/>
      </w:r>
      <w:r>
        <w:rPr>
          <w:rFonts w:ascii="Times New Roman"/>
          <w:b w:val="false"/>
          <w:i w:val="false"/>
          <w:color w:val="000000"/>
          <w:sz w:val="28"/>
        </w:rPr>
        <w:t>
</w:t>
      </w:r>
    </w:p>
    <w:bookmarkStart w:name="z8267" w:id="1086"/>
    <w:p>
      <w:pPr>
        <w:spacing w:after="0"/>
        <w:ind w:left="0"/>
        <w:jc w:val="left"/>
      </w:pPr>
      <w:r>
        <w:rPr>
          <w:rFonts w:ascii="Times New Roman"/>
          <w:b/>
          <w:i w:val="false"/>
          <w:color w:val="000000"/>
        </w:rPr>
        <w:t xml:space="preserve"> Статья 193-1. Стратегические объекты</w:t>
      </w:r>
    </w:p>
    <w:bookmarkEnd w:id="1086"/>
    <w:bookmarkStart w:name="z8268" w:id="1087"/>
    <w:p>
      <w:pPr>
        <w:spacing w:after="0"/>
        <w:ind w:left="0"/>
        <w:jc w:val="both"/>
      </w:pPr>
      <w:r>
        <w:rPr>
          <w:rFonts w:ascii="Times New Roman"/>
          <w:b w:val="false"/>
          <w:i w:val="false"/>
          <w:color w:val="000000"/>
          <w:sz w:val="28"/>
        </w:rPr>
        <w:t xml:space="preserve">
      1.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bookmarkEnd w:id="1087"/>
    <w:bookmarkStart w:name="z8269" w:id="1088"/>
    <w:p>
      <w:pPr>
        <w:spacing w:after="0"/>
        <w:ind w:left="0"/>
        <w:jc w:val="both"/>
      </w:pPr>
      <w:r>
        <w:rPr>
          <w:rFonts w:ascii="Times New Roman"/>
          <w:b w:val="false"/>
          <w:i w:val="false"/>
          <w:color w:val="000000"/>
          <w:sz w:val="28"/>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p>
    <w:bookmarkEnd w:id="1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Стратегические объекты могут находиться в государственной и частной собственности в соответствии с законодательными актами Республики Казахстан. </w:t>
      </w:r>
    </w:p>
    <w:bookmarkStart w:name="z8270" w:id="1089"/>
    <w:p>
      <w:pPr>
        <w:spacing w:after="0"/>
        <w:ind w:left="0"/>
        <w:jc w:val="both"/>
      </w:pPr>
      <w:r>
        <w:rPr>
          <w:rFonts w:ascii="Times New Roman"/>
          <w:b w:val="false"/>
          <w:i w:val="false"/>
          <w:color w:val="000000"/>
          <w:sz w:val="28"/>
        </w:rPr>
        <w:t>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bookmarkEnd w:id="1089"/>
    <w:bookmarkStart w:name="z8271" w:id="1090"/>
    <w:p>
      <w:pPr>
        <w:spacing w:after="0"/>
        <w:ind w:left="0"/>
        <w:jc w:val="both"/>
      </w:pPr>
      <w:r>
        <w:rPr>
          <w:rFonts w:ascii="Times New Roman"/>
          <w:b w:val="false"/>
          <w:i w:val="false"/>
          <w:color w:val="000000"/>
          <w:sz w:val="28"/>
        </w:rPr>
        <w:t>
      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p>
    <w:bookmarkEnd w:id="1090"/>
    <w:bookmarkStart w:name="z663" w:id="1091"/>
    <w:p>
      <w:pPr>
        <w:spacing w:after="0"/>
        <w:ind w:left="0"/>
        <w:jc w:val="both"/>
      </w:pPr>
      <w:r>
        <w:rPr>
          <w:rFonts w:ascii="Times New Roman"/>
          <w:b w:val="false"/>
          <w:i w:val="false"/>
          <w:color w:val="000000"/>
          <w:sz w:val="28"/>
        </w:rPr>
        <w:t>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p>
    <w:bookmarkEnd w:id="1091"/>
    <w:bookmarkStart w:name="z665" w:id="1092"/>
    <w:p>
      <w:pPr>
        <w:spacing w:after="0"/>
        <w:ind w:left="0"/>
        <w:jc w:val="both"/>
      </w:pPr>
      <w:r>
        <w:rPr>
          <w:rFonts w:ascii="Times New Roman"/>
          <w:b w:val="false"/>
          <w:i w:val="false"/>
          <w:color w:val="000000"/>
          <w:sz w:val="28"/>
        </w:rPr>
        <w:t>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bookmarkEnd w:id="1092"/>
    <w:bookmarkStart w:name="z8272" w:id="1093"/>
    <w:p>
      <w:pPr>
        <w:spacing w:after="0"/>
        <w:ind w:left="0"/>
        <w:jc w:val="both"/>
      </w:pPr>
      <w:r>
        <w:rPr>
          <w:rFonts w:ascii="Times New Roman"/>
          <w:b w:val="false"/>
          <w:i w:val="false"/>
          <w:color w:val="000000"/>
          <w:sz w:val="28"/>
        </w:rPr>
        <w:t xml:space="preserve">
      5. Если при обременении стратегического объекта правами третьих лиц либо его отчуждении нарушены требования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такие сделки ничтожны.</w:t>
      </w:r>
    </w:p>
    <w:bookmarkEnd w:id="1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193-1 в соответствии с Законом РК от 07.08.2007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законами РК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.3</w:t>
      </w:r>
      <w:r>
        <w:rPr>
          <w:rFonts w:ascii="Times New Roman"/>
          <w:b w:val="false"/>
          <w:i w:val="false"/>
          <w:color w:val="ff0000"/>
          <w:sz w:val="28"/>
        </w:rPr>
        <w:t xml:space="preserve">);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22.06.2012 </w:t>
      </w:r>
      <w:r>
        <w:rPr>
          <w:rFonts w:ascii="Times New Roman"/>
          <w:b w:val="false"/>
          <w:i w:val="false"/>
          <w:color w:val="000000"/>
          <w:sz w:val="28"/>
        </w:rPr>
        <w:t>№</w:t>
      </w:r>
      <w:r>
        <w:rPr>
          <w:rFonts w:ascii="Times New Roman"/>
          <w:b w:val="false"/>
          <w:i w:val="false"/>
          <w:color w:val="000000"/>
          <w:sz w:val="28"/>
        </w:rPr>
        <w:t xml:space="preserve">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1094"/>
    <w:p>
      <w:pPr>
        <w:spacing w:after="0"/>
        <w:ind w:left="0"/>
        <w:jc w:val="left"/>
      </w:pPr>
      <w:r>
        <w:rPr>
          <w:rFonts w:ascii="Times New Roman"/>
          <w:b/>
          <w:i w:val="false"/>
          <w:color w:val="000000"/>
        </w:rPr>
        <w:t xml:space="preserve"> Статья 194. Право собственности и иные вещные права на жилище</w:t>
      </w:r>
    </w:p>
    <w:bookmarkEnd w:id="1094"/>
    <w:p>
      <w:pPr>
        <w:spacing w:after="0"/>
        <w:ind w:left="0"/>
        <w:jc w:val="both"/>
      </w:pPr>
      <w:r>
        <w:rPr>
          <w:rFonts w:ascii="Times New Roman"/>
          <w:b w:val="false"/>
          <w:i w:val="false"/>
          <w:color w:val="000000"/>
          <w:sz w:val="28"/>
        </w:rPr>
        <w:t>
      Особенности осуществления права собственности и иных вещных прав на жилище регулируются жилищным законодательством.</w:t>
      </w:r>
    </w:p>
    <w:bookmarkStart w:name="z866" w:id="1095"/>
    <w:p>
      <w:pPr>
        <w:spacing w:after="0"/>
        <w:ind w:left="0"/>
        <w:jc w:val="left"/>
      </w:pPr>
      <w:r>
        <w:rPr>
          <w:rFonts w:ascii="Times New Roman"/>
          <w:b/>
          <w:i w:val="false"/>
          <w:color w:val="000000"/>
        </w:rPr>
        <w:t xml:space="preserve"> Статья 195. Вещные права лиц, не являющихся собственниками</w:t>
      </w:r>
    </w:p>
    <w:bookmarkEnd w:id="1095"/>
    <w:bookmarkStart w:name="z1327" w:id="1096"/>
    <w:p>
      <w:pPr>
        <w:spacing w:after="0"/>
        <w:ind w:left="0"/>
        <w:jc w:val="both"/>
      </w:pPr>
      <w:r>
        <w:rPr>
          <w:rFonts w:ascii="Times New Roman"/>
          <w:b w:val="false"/>
          <w:i w:val="false"/>
          <w:color w:val="000000"/>
          <w:sz w:val="28"/>
        </w:rPr>
        <w:t xml:space="preserve">
      1. К вещным правам наряду с правом собственности относятся: </w:t>
      </w:r>
    </w:p>
    <w:bookmarkEnd w:id="1096"/>
    <w:p>
      <w:pPr>
        <w:spacing w:after="0"/>
        <w:ind w:left="0"/>
        <w:jc w:val="both"/>
      </w:pPr>
      <w:r>
        <w:rPr>
          <w:rFonts w:ascii="Times New Roman"/>
          <w:b w:val="false"/>
          <w:i w:val="false"/>
          <w:color w:val="000000"/>
          <w:sz w:val="28"/>
        </w:rPr>
        <w:t xml:space="preserve">
      1) право землепользования; </w:t>
      </w:r>
    </w:p>
    <w:p>
      <w:pPr>
        <w:spacing w:after="0"/>
        <w:ind w:left="0"/>
        <w:jc w:val="both"/>
      </w:pPr>
      <w:r>
        <w:rPr>
          <w:rFonts w:ascii="Times New Roman"/>
          <w:b w:val="false"/>
          <w:i w:val="false"/>
          <w:color w:val="000000"/>
          <w:sz w:val="28"/>
        </w:rPr>
        <w:t xml:space="preserve">
      2) право хозяйственного ведения; </w:t>
      </w:r>
    </w:p>
    <w:p>
      <w:pPr>
        <w:spacing w:after="0"/>
        <w:ind w:left="0"/>
        <w:jc w:val="both"/>
      </w:pPr>
      <w:r>
        <w:rPr>
          <w:rFonts w:ascii="Times New Roman"/>
          <w:b w:val="false"/>
          <w:i w:val="false"/>
          <w:color w:val="000000"/>
          <w:sz w:val="28"/>
        </w:rPr>
        <w:t xml:space="preserve">
      3) право оперативного управления; </w:t>
      </w:r>
    </w:p>
    <w:p>
      <w:pPr>
        <w:spacing w:after="0"/>
        <w:ind w:left="0"/>
        <w:jc w:val="both"/>
      </w:pPr>
      <w:r>
        <w:rPr>
          <w:rFonts w:ascii="Times New Roman"/>
          <w:b w:val="false"/>
          <w:i w:val="false"/>
          <w:color w:val="000000"/>
          <w:sz w:val="28"/>
        </w:rPr>
        <w:t>
      3-1) право ограниченного целевого пользования чужой недвижимостью (сервитут);</w:t>
      </w:r>
    </w:p>
    <w:bookmarkStart w:name="z667" w:id="1097"/>
    <w:p>
      <w:pPr>
        <w:spacing w:after="0"/>
        <w:ind w:left="0"/>
        <w:jc w:val="both"/>
      </w:pPr>
      <w:r>
        <w:rPr>
          <w:rFonts w:ascii="Times New Roman"/>
          <w:b w:val="false"/>
          <w:i w:val="false"/>
          <w:color w:val="000000"/>
          <w:sz w:val="28"/>
        </w:rPr>
        <w:t xml:space="preserve">
      4) другие вещные права, предусмотренные настоящим Кодексом или иными законодательными актами. </w:t>
      </w:r>
    </w:p>
    <w:bookmarkEnd w:id="1097"/>
    <w:bookmarkStart w:name="z1328" w:id="1098"/>
    <w:p>
      <w:pPr>
        <w:spacing w:after="0"/>
        <w:ind w:left="0"/>
        <w:jc w:val="both"/>
      </w:pPr>
      <w:r>
        <w:rPr>
          <w:rFonts w:ascii="Times New Roman"/>
          <w:b w:val="false"/>
          <w:i w:val="false"/>
          <w:color w:val="000000"/>
          <w:sz w:val="28"/>
        </w:rPr>
        <w:t xml:space="preserve">
      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 </w:t>
      </w:r>
    </w:p>
    <w:bookmarkEnd w:id="1098"/>
    <w:bookmarkStart w:name="z1329" w:id="1099"/>
    <w:p>
      <w:pPr>
        <w:spacing w:after="0"/>
        <w:ind w:left="0"/>
        <w:jc w:val="both"/>
      </w:pPr>
      <w:r>
        <w:rPr>
          <w:rFonts w:ascii="Times New Roman"/>
          <w:b w:val="false"/>
          <w:i w:val="false"/>
          <w:color w:val="000000"/>
          <w:sz w:val="28"/>
        </w:rPr>
        <w:t xml:space="preserve">
      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 </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11" w:id="1100"/>
    <w:p>
      <w:pPr>
        <w:spacing w:after="0"/>
        <w:ind w:left="0"/>
        <w:jc w:val="left"/>
      </w:pPr>
      <w:r>
        <w:rPr>
          <w:rFonts w:ascii="Times New Roman"/>
          <w:b/>
          <w:i w:val="false"/>
          <w:color w:val="000000"/>
        </w:rPr>
        <w:t xml:space="preserve"> Глава 9. Право хозяйственного ведения</w:t>
      </w:r>
    </w:p>
    <w:bookmarkEnd w:id="1100"/>
    <w:bookmarkStart w:name="z412" w:id="1101"/>
    <w:p>
      <w:pPr>
        <w:spacing w:after="0"/>
        <w:ind w:left="0"/>
        <w:jc w:val="left"/>
      </w:pPr>
      <w:r>
        <w:rPr>
          <w:rFonts w:ascii="Times New Roman"/>
          <w:b/>
          <w:i w:val="false"/>
          <w:color w:val="000000"/>
        </w:rPr>
        <w:t xml:space="preserve"> Статья 196. Право хозяйственного ведения государственного предприятия </w:t>
      </w:r>
    </w:p>
    <w:bookmarkEnd w:id="1101"/>
    <w:p>
      <w:pPr>
        <w:spacing w:after="0"/>
        <w:ind w:left="0"/>
        <w:jc w:val="both"/>
      </w:pPr>
      <w:r>
        <w:rPr>
          <w:rFonts w:ascii="Times New Roman"/>
          <w:b w:val="false"/>
          <w:i w:val="false"/>
          <w:color w:val="000000"/>
          <w:sz w:val="28"/>
        </w:rPr>
        <w:t xml:space="preserve">
      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Казахстан, права владения, пользования и распоряжения этим имуществом. </w:t>
      </w:r>
    </w:p>
    <w:bookmarkStart w:name="z507" w:id="1102"/>
    <w:p>
      <w:pPr>
        <w:spacing w:after="0"/>
        <w:ind w:left="0"/>
        <w:jc w:val="both"/>
      </w:pPr>
      <w:r>
        <w:rPr>
          <w:rFonts w:ascii="Times New Roman"/>
          <w:b w:val="false"/>
          <w:i w:val="false"/>
          <w:color w:val="000000"/>
          <w:sz w:val="28"/>
        </w:rPr>
        <w:t>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p>
    <w:bookmarkEnd w:id="1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4" w:id="1103"/>
    <w:p>
      <w:pPr>
        <w:spacing w:after="0"/>
        <w:ind w:left="0"/>
        <w:jc w:val="left"/>
      </w:pPr>
      <w:r>
        <w:rPr>
          <w:rFonts w:ascii="Times New Roman"/>
          <w:b/>
          <w:i w:val="false"/>
          <w:color w:val="000000"/>
        </w:rPr>
        <w:t xml:space="preserve"> Статья 197. Объект права хозяйственного ведения</w:t>
      </w:r>
    </w:p>
    <w:bookmarkEnd w:id="1103"/>
    <w:p>
      <w:pPr>
        <w:spacing w:after="0"/>
        <w:ind w:left="0"/>
        <w:jc w:val="both"/>
      </w:pPr>
      <w:r>
        <w:rPr>
          <w:rFonts w:ascii="Times New Roman"/>
          <w:b w:val="false"/>
          <w:i w:val="false"/>
          <w:color w:val="000000"/>
          <w:sz w:val="28"/>
        </w:rPr>
        <w:t>
      Объектом права хозяйственного ведения может быть любое имущество, если иное не предусмотрено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6" w:id="1104"/>
    <w:p>
      <w:pPr>
        <w:spacing w:after="0"/>
        <w:ind w:left="0"/>
        <w:jc w:val="left"/>
      </w:pPr>
      <w:r>
        <w:rPr>
          <w:rFonts w:ascii="Times New Roman"/>
          <w:b/>
          <w:i w:val="false"/>
          <w:color w:val="000000"/>
        </w:rPr>
        <w:t xml:space="preserve"> Статья 198. Приобретение и прекращение права хозяйственного ведения</w:t>
      </w:r>
    </w:p>
    <w:bookmarkEnd w:id="1104"/>
    <w:bookmarkStart w:name="z1330" w:id="1105"/>
    <w:p>
      <w:pPr>
        <w:spacing w:after="0"/>
        <w:ind w:left="0"/>
        <w:jc w:val="both"/>
      </w:pPr>
      <w:r>
        <w:rPr>
          <w:rFonts w:ascii="Times New Roman"/>
          <w:b w:val="false"/>
          <w:i w:val="false"/>
          <w:color w:val="000000"/>
          <w:sz w:val="28"/>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p>
    <w:bookmarkEnd w:id="1105"/>
    <w:bookmarkStart w:name="z1331" w:id="1106"/>
    <w:p>
      <w:pPr>
        <w:spacing w:after="0"/>
        <w:ind w:left="0"/>
        <w:jc w:val="both"/>
      </w:pPr>
      <w:r>
        <w:rPr>
          <w:rFonts w:ascii="Times New Roman"/>
          <w:b w:val="false"/>
          <w:i w:val="false"/>
          <w:color w:val="000000"/>
          <w:sz w:val="28"/>
        </w:rPr>
        <w:t xml:space="preserve">
      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p>
    <w:bookmarkEnd w:id="1106"/>
    <w:bookmarkStart w:name="z1332" w:id="1107"/>
    <w:p>
      <w:pPr>
        <w:spacing w:after="0"/>
        <w:ind w:left="0"/>
        <w:jc w:val="both"/>
      </w:pPr>
      <w:r>
        <w:rPr>
          <w:rFonts w:ascii="Times New Roman"/>
          <w:b w:val="false"/>
          <w:i w:val="false"/>
          <w:color w:val="000000"/>
          <w:sz w:val="28"/>
        </w:rPr>
        <w:t xml:space="preserve">
      3. Право хозяйственного ведения на имущество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p>
    <w:bookmarkEnd w:id="1107"/>
    <w:bookmarkStart w:name="z418" w:id="1108"/>
    <w:p>
      <w:pPr>
        <w:spacing w:after="0"/>
        <w:ind w:left="0"/>
        <w:jc w:val="left"/>
      </w:pPr>
      <w:r>
        <w:rPr>
          <w:rFonts w:ascii="Times New Roman"/>
          <w:b/>
          <w:i w:val="false"/>
          <w:color w:val="000000"/>
        </w:rPr>
        <w:t xml:space="preserve"> Статья 199. Права собственника в отношении имущества, находящегося в хозяйственном ведении </w:t>
      </w:r>
    </w:p>
    <w:bookmarkEnd w:id="1108"/>
    <w:bookmarkStart w:name="z1333" w:id="1109"/>
    <w:p>
      <w:pPr>
        <w:spacing w:after="0"/>
        <w:ind w:left="0"/>
        <w:jc w:val="both"/>
      </w:pPr>
      <w:r>
        <w:rPr>
          <w:rFonts w:ascii="Times New Roman"/>
          <w:b w:val="false"/>
          <w:i w:val="false"/>
          <w:color w:val="000000"/>
          <w:sz w:val="28"/>
        </w:rPr>
        <w:t xml:space="preserve">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реорганизации и ликвидации, осуществляет контроль за использованием по назначению и сохранностью принадлежащего предприятию имущества. </w:t>
      </w:r>
    </w:p>
    <w:bookmarkEnd w:id="1109"/>
    <w:bookmarkStart w:name="z1334" w:id="1110"/>
    <w:p>
      <w:pPr>
        <w:spacing w:after="0"/>
        <w:ind w:left="0"/>
        <w:jc w:val="both"/>
      </w:pPr>
      <w:r>
        <w:rPr>
          <w:rFonts w:ascii="Times New Roman"/>
          <w:b w:val="false"/>
          <w:i w:val="false"/>
          <w:color w:val="000000"/>
          <w:sz w:val="28"/>
        </w:rPr>
        <w:t xml:space="preserve">
      Собственник имеет право на получение части чистого дохода от использования имущества, находящегося в хозяйственном ведении созданного им предприятия. </w:t>
      </w:r>
    </w:p>
    <w:bookmarkEnd w:id="1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p>
    <w:bookmarkStart w:name="z420" w:id="1111"/>
    <w:p>
      <w:pPr>
        <w:spacing w:after="0"/>
        <w:ind w:left="0"/>
        <w:jc w:val="left"/>
      </w:pPr>
      <w:r>
        <w:rPr>
          <w:rFonts w:ascii="Times New Roman"/>
          <w:b/>
          <w:i w:val="false"/>
          <w:color w:val="000000"/>
        </w:rPr>
        <w:t xml:space="preserve"> Статья 200. Условия осуществления имущественных прав государственного предприятия </w:t>
      </w:r>
    </w:p>
    <w:bookmarkEnd w:id="1111"/>
    <w:bookmarkStart w:name="z1335" w:id="1112"/>
    <w:p>
      <w:pPr>
        <w:spacing w:after="0"/>
        <w:ind w:left="0"/>
        <w:jc w:val="both"/>
      </w:pPr>
      <w:r>
        <w:rPr>
          <w:rFonts w:ascii="Times New Roman"/>
          <w:b w:val="false"/>
          <w:i w:val="false"/>
          <w:color w:val="000000"/>
          <w:sz w:val="28"/>
        </w:rPr>
        <w:t xml:space="preserve">
      1. Государственное предприятие, осуществляющее деятельность на праве хозяйственного ведения, если иное не предусмотрено законодательными актами, не вправе без письменного согласия собственника или уполномоченного им государственного органа: </w:t>
      </w:r>
    </w:p>
    <w:bookmarkEnd w:id="1112"/>
    <w:bookmarkStart w:name="z1336" w:id="1113"/>
    <w:p>
      <w:pPr>
        <w:spacing w:after="0"/>
        <w:ind w:left="0"/>
        <w:jc w:val="both"/>
      </w:pPr>
      <w:r>
        <w:rPr>
          <w:rFonts w:ascii="Times New Roman"/>
          <w:b w:val="false"/>
          <w:i w:val="false"/>
          <w:color w:val="000000"/>
          <w:sz w:val="28"/>
        </w:rPr>
        <w:t xml:space="preserve">
      1) отчуждать или иным 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p>
    <w:bookmarkEnd w:id="1113"/>
    <w:bookmarkStart w:name="z1337" w:id="1114"/>
    <w:p>
      <w:pPr>
        <w:spacing w:after="0"/>
        <w:ind w:left="0"/>
        <w:jc w:val="both"/>
      </w:pPr>
      <w:r>
        <w:rPr>
          <w:rFonts w:ascii="Times New Roman"/>
          <w:b w:val="false"/>
          <w:i w:val="false"/>
          <w:color w:val="000000"/>
          <w:sz w:val="28"/>
        </w:rPr>
        <w:t xml:space="preserve">
      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p>
    <w:bookmarkEnd w:id="1114"/>
    <w:bookmarkStart w:name="z1338" w:id="1115"/>
    <w:p>
      <w:pPr>
        <w:spacing w:after="0"/>
        <w:ind w:left="0"/>
        <w:jc w:val="both"/>
      </w:pPr>
      <w:r>
        <w:rPr>
          <w:rFonts w:ascii="Times New Roman"/>
          <w:b w:val="false"/>
          <w:i w:val="false"/>
          <w:color w:val="000000"/>
          <w:sz w:val="28"/>
        </w:rPr>
        <w:t xml:space="preserve">
      2-1) распоряжаться принадлежащими ему акциями (за исключением случаев, предусмотренных настоящей статьей), а также дебиторской задолженностью; </w:t>
      </w:r>
    </w:p>
    <w:bookmarkEnd w:id="1115"/>
    <w:bookmarkStart w:name="z1339" w:id="1116"/>
    <w:p>
      <w:pPr>
        <w:spacing w:after="0"/>
        <w:ind w:left="0"/>
        <w:jc w:val="both"/>
      </w:pPr>
      <w:r>
        <w:rPr>
          <w:rFonts w:ascii="Times New Roman"/>
          <w:b w:val="false"/>
          <w:i w:val="false"/>
          <w:color w:val="000000"/>
          <w:sz w:val="28"/>
        </w:rPr>
        <w:t xml:space="preserve">
      3) предоставлять займы; </w:t>
      </w:r>
    </w:p>
    <w:bookmarkEnd w:id="1116"/>
    <w:bookmarkStart w:name="z1340" w:id="1117"/>
    <w:p>
      <w:pPr>
        <w:spacing w:after="0"/>
        <w:ind w:left="0"/>
        <w:jc w:val="both"/>
      </w:pPr>
      <w:r>
        <w:rPr>
          <w:rFonts w:ascii="Times New Roman"/>
          <w:b w:val="false"/>
          <w:i w:val="false"/>
          <w:color w:val="000000"/>
          <w:sz w:val="28"/>
        </w:rPr>
        <w:t xml:space="preserve">
      4) выдавать поручительство или гарантию по обязательствам третьих лиц. </w:t>
      </w:r>
    </w:p>
    <w:bookmarkEnd w:id="1117"/>
    <w:bookmarkStart w:name="z1341" w:id="1118"/>
    <w:p>
      <w:pPr>
        <w:spacing w:after="0"/>
        <w:ind w:left="0"/>
        <w:jc w:val="both"/>
      </w:pPr>
      <w:r>
        <w:rPr>
          <w:rFonts w:ascii="Times New Roman"/>
          <w:b w:val="false"/>
          <w:i w:val="false"/>
          <w:color w:val="000000"/>
          <w:sz w:val="28"/>
        </w:rPr>
        <w:t xml:space="preserve">
      2. Государственное предприятие, если иное не предусмотрено законодательными актами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 </w:t>
      </w:r>
    </w:p>
    <w:bookmarkEnd w:id="1118"/>
    <w:bookmarkStart w:name="z1342" w:id="1119"/>
    <w:p>
      <w:pPr>
        <w:spacing w:after="0"/>
        <w:ind w:left="0"/>
        <w:jc w:val="both"/>
      </w:pPr>
      <w:r>
        <w:rPr>
          <w:rFonts w:ascii="Times New Roman"/>
          <w:b w:val="false"/>
          <w:i w:val="false"/>
          <w:color w:val="000000"/>
          <w:sz w:val="28"/>
        </w:rPr>
        <w:t xml:space="preserve">
      Государственное предприятие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p>
    <w:bookmarkEnd w:id="1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21.05.2002 N </w:t>
      </w:r>
      <w:r>
        <w:rPr>
          <w:rFonts w:ascii="Times New Roman"/>
          <w:b w:val="false"/>
          <w:i w:val="false"/>
          <w:color w:val="000000"/>
          <w:sz w:val="28"/>
        </w:rPr>
        <w:t>323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2" w:id="1120"/>
    <w:p>
      <w:pPr>
        <w:spacing w:after="0"/>
        <w:ind w:left="0"/>
        <w:jc w:val="left"/>
      </w:pPr>
      <w:r>
        <w:rPr>
          <w:rFonts w:ascii="Times New Roman"/>
          <w:b/>
          <w:i w:val="false"/>
          <w:color w:val="000000"/>
        </w:rPr>
        <w:t xml:space="preserve"> Статья 201. Распространение положений о праве собственности на отношения с участием государственных предприятий</w:t>
      </w:r>
    </w:p>
    <w:bookmarkEnd w:id="1120"/>
    <w:bookmarkStart w:name="z1343" w:id="1121"/>
    <w:p>
      <w:pPr>
        <w:spacing w:after="0"/>
        <w:ind w:left="0"/>
        <w:jc w:val="both"/>
      </w:pPr>
      <w:r>
        <w:rPr>
          <w:rFonts w:ascii="Times New Roman"/>
          <w:b w:val="false"/>
          <w:i w:val="false"/>
          <w:color w:val="000000"/>
          <w:sz w:val="28"/>
        </w:rPr>
        <w:t xml:space="preserve">
      На имущественные отношения с участием государственных предприятий распространяются положения настоящего </w:t>
      </w:r>
      <w:r>
        <w:rPr>
          <w:rFonts w:ascii="Times New Roman"/>
          <w:b w:val="false"/>
          <w:i w:val="false"/>
          <w:color w:val="000000"/>
          <w:sz w:val="28"/>
        </w:rPr>
        <w:t>Кодекса</w:t>
      </w:r>
      <w:r>
        <w:rPr>
          <w:rFonts w:ascii="Times New Roman"/>
          <w:b w:val="false"/>
          <w:i w:val="false"/>
          <w:color w:val="000000"/>
          <w:sz w:val="28"/>
        </w:rPr>
        <w:t xml:space="preserve"> о праве собственности, если иное не вытекает из настоящего Кодекса и иных законодательных актов. </w:t>
      </w:r>
    </w:p>
    <w:bookmarkEnd w:id="1121"/>
    <w:bookmarkStart w:name="z424" w:id="1122"/>
    <w:p>
      <w:pPr>
        <w:spacing w:after="0"/>
        <w:ind w:left="0"/>
        <w:jc w:val="left"/>
      </w:pPr>
      <w:r>
        <w:rPr>
          <w:rFonts w:ascii="Times New Roman"/>
          <w:b/>
          <w:i w:val="false"/>
          <w:color w:val="000000"/>
        </w:rPr>
        <w:t xml:space="preserve"> Глава 10. Право оперативного управления</w:t>
      </w:r>
    </w:p>
    <w:bookmarkEnd w:id="1122"/>
    <w:bookmarkStart w:name="z425" w:id="1123"/>
    <w:p>
      <w:pPr>
        <w:spacing w:after="0"/>
        <w:ind w:left="0"/>
        <w:jc w:val="left"/>
      </w:pPr>
      <w:r>
        <w:rPr>
          <w:rFonts w:ascii="Times New Roman"/>
          <w:b/>
          <w:i w:val="false"/>
          <w:color w:val="000000"/>
        </w:rPr>
        <w:t xml:space="preserve"> Статья 202. Понятие и содержание права</w:t>
      </w:r>
    </w:p>
    <w:bookmarkEnd w:id="1123"/>
    <w:p>
      <w:pPr>
        <w:spacing w:after="0"/>
        <w:ind w:left="0"/>
        <w:jc w:val="both"/>
      </w:pPr>
      <w:r>
        <w:rPr>
          <w:rFonts w:ascii="Times New Roman"/>
          <w:b w:val="false"/>
          <w:i w:val="false"/>
          <w:color w:val="000000"/>
          <w:sz w:val="28"/>
        </w:rPr>
        <w:t xml:space="preserve">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 актами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Особенности осуществления права оперативного управления казенными предприятиями и государственными учреждениями определяются законами Республики Казахстан "О государственном имуществе" и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16.12.1998 N </w:t>
      </w:r>
      <w:r>
        <w:rPr>
          <w:rFonts w:ascii="Times New Roman"/>
          <w:b w:val="false"/>
          <w:i w:val="false"/>
          <w:color w:val="000000"/>
          <w:sz w:val="28"/>
        </w:rPr>
        <w:t>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427" w:id="1124"/>
    <w:p>
      <w:pPr>
        <w:spacing w:after="0"/>
        <w:ind w:left="0"/>
        <w:jc w:val="left"/>
      </w:pPr>
      <w:r>
        <w:rPr>
          <w:rFonts w:ascii="Times New Roman"/>
          <w:b/>
          <w:i w:val="false"/>
          <w:color w:val="000000"/>
        </w:rPr>
        <w:t xml:space="preserve"> Статья 203. Приобретение и прекращение права оперативного управления</w:t>
      </w:r>
    </w:p>
    <w:bookmarkEnd w:id="1124"/>
    <w:p>
      <w:pPr>
        <w:spacing w:after="0"/>
        <w:ind w:left="0"/>
        <w:jc w:val="both"/>
      </w:pPr>
      <w:r>
        <w:rPr>
          <w:rFonts w:ascii="Times New Roman"/>
          <w:b w:val="false"/>
          <w:i w:val="false"/>
          <w:color w:val="000000"/>
          <w:sz w:val="28"/>
        </w:rPr>
        <w:t xml:space="preserve">
      Приобретение и прекращение права оперативного управления осуществляется на условиях и в порядке, предусмотренных </w:t>
      </w:r>
      <w:r>
        <w:rPr>
          <w:rFonts w:ascii="Times New Roman"/>
          <w:b w:val="false"/>
          <w:i w:val="false"/>
          <w:color w:val="000000"/>
          <w:sz w:val="28"/>
        </w:rPr>
        <w:t>главами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Кодекса, если иное не установлено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9" w:id="1125"/>
    <w:p>
      <w:pPr>
        <w:spacing w:after="0"/>
        <w:ind w:left="0"/>
        <w:jc w:val="left"/>
      </w:pPr>
      <w:r>
        <w:rPr>
          <w:rFonts w:ascii="Times New Roman"/>
          <w:b/>
          <w:i w:val="false"/>
          <w:color w:val="000000"/>
        </w:rPr>
        <w:t xml:space="preserve"> Статья 204. Права собственника имущества, переданного в оперативное управление</w:t>
      </w:r>
    </w:p>
    <w:bookmarkEnd w:id="1125"/>
    <w:bookmarkStart w:name="z1344" w:id="1126"/>
    <w:p>
      <w:pPr>
        <w:spacing w:after="0"/>
        <w:ind w:left="0"/>
        <w:jc w:val="both"/>
      </w:pPr>
      <w:r>
        <w:rPr>
          <w:rFonts w:ascii="Times New Roman"/>
          <w:b w:val="false"/>
          <w:i w:val="false"/>
          <w:color w:val="000000"/>
          <w:sz w:val="28"/>
        </w:rPr>
        <w:t xml:space="preserve">
      1. Собственник имущества, находящегося в оперативном управлении, в соответствии с законодательными актами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 </w:t>
      </w:r>
    </w:p>
    <w:bookmarkEnd w:id="1126"/>
    <w:bookmarkStart w:name="z1345" w:id="1127"/>
    <w:p>
      <w:pPr>
        <w:spacing w:after="0"/>
        <w:ind w:left="0"/>
        <w:jc w:val="both"/>
      </w:pPr>
      <w:r>
        <w:rPr>
          <w:rFonts w:ascii="Times New Roman"/>
          <w:b w:val="false"/>
          <w:i w:val="false"/>
          <w:color w:val="000000"/>
          <w:sz w:val="28"/>
        </w:rPr>
        <w:t xml:space="preserve">
      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 </w:t>
      </w:r>
    </w:p>
    <w:bookmarkEnd w:id="1127"/>
    <w:bookmarkStart w:name="z1346" w:id="1128"/>
    <w:p>
      <w:pPr>
        <w:spacing w:after="0"/>
        <w:ind w:left="0"/>
        <w:jc w:val="both"/>
      </w:pPr>
      <w:r>
        <w:rPr>
          <w:rFonts w:ascii="Times New Roman"/>
          <w:b w:val="false"/>
          <w:i w:val="false"/>
          <w:color w:val="000000"/>
          <w:sz w:val="28"/>
        </w:rPr>
        <w:t xml:space="preserve">
      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 </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законами РК от 16.12.1998 </w:t>
      </w:r>
      <w:r>
        <w:rPr>
          <w:rFonts w:ascii="Times New Roman"/>
          <w:b w:val="false"/>
          <w:i w:val="false"/>
          <w:color w:val="000000"/>
          <w:sz w:val="28"/>
        </w:rPr>
        <w:t>№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1" w:id="1129"/>
    <w:p>
      <w:pPr>
        <w:spacing w:after="0"/>
        <w:ind w:left="0"/>
        <w:jc w:val="left"/>
      </w:pPr>
      <w:r>
        <w:rPr>
          <w:rFonts w:ascii="Times New Roman"/>
          <w:b/>
          <w:i w:val="false"/>
          <w:color w:val="000000"/>
        </w:rPr>
        <w:t xml:space="preserve"> Статья 205. Право собственника на изъятие и перераспределение имущества, переданного в оперативное управление</w:t>
      </w:r>
    </w:p>
    <w:bookmarkEnd w:id="1129"/>
    <w:p>
      <w:pPr>
        <w:spacing w:after="0"/>
        <w:ind w:left="0"/>
        <w:jc w:val="both"/>
      </w:pPr>
      <w:r>
        <w:rPr>
          <w:rFonts w:ascii="Times New Roman"/>
          <w:b w:val="false"/>
          <w:i w:val="false"/>
          <w:color w:val="000000"/>
          <w:sz w:val="28"/>
        </w:rPr>
        <w:t xml:space="preserve">
      Собственник закрепленного за учреждением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205 с изменениями, внесенными законами РК от 16.12.1998 </w:t>
      </w:r>
      <w:r>
        <w:rPr>
          <w:rFonts w:ascii="Times New Roman"/>
          <w:b w:val="false"/>
          <w:i w:val="false"/>
          <w:color w:val="000000"/>
          <w:sz w:val="28"/>
        </w:rPr>
        <w:t>№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3" w:id="1130"/>
    <w:p>
      <w:pPr>
        <w:spacing w:after="0"/>
        <w:ind w:left="0"/>
        <w:jc w:val="left"/>
      </w:pPr>
      <w:r>
        <w:rPr>
          <w:rFonts w:ascii="Times New Roman"/>
          <w:b/>
          <w:i w:val="false"/>
          <w:color w:val="000000"/>
        </w:rPr>
        <w:t xml:space="preserve"> Статья 206. Распоряжение имуществом учреждения</w:t>
      </w:r>
    </w:p>
    <w:bookmarkEnd w:id="1130"/>
    <w:bookmarkStart w:name="z1347" w:id="1131"/>
    <w:p>
      <w:pPr>
        <w:spacing w:after="0"/>
        <w:ind w:left="0"/>
        <w:jc w:val="both"/>
      </w:pPr>
      <w:r>
        <w:rPr>
          <w:rFonts w:ascii="Times New Roman"/>
          <w:b w:val="false"/>
          <w:i w:val="false"/>
          <w:color w:val="000000"/>
          <w:sz w:val="28"/>
        </w:rPr>
        <w:t>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1131"/>
    <w:bookmarkStart w:name="z1017" w:id="1132"/>
    <w:p>
      <w:pPr>
        <w:spacing w:after="0"/>
        <w:ind w:left="0"/>
        <w:jc w:val="both"/>
      </w:pPr>
      <w:r>
        <w:rPr>
          <w:rFonts w:ascii="Times New Roman"/>
          <w:b w:val="false"/>
          <w:i w:val="false"/>
          <w:color w:val="000000"/>
          <w:sz w:val="28"/>
        </w:rPr>
        <w:t>
      Особенности осуществления государственными учреждениями приносящей доходы деятельности устанавливаются законодательными актами Республики Казахстан.</w:t>
      </w:r>
    </w:p>
    <w:bookmarkEnd w:id="1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5" w:id="1133"/>
    <w:p>
      <w:pPr>
        <w:spacing w:after="0"/>
        <w:ind w:left="0"/>
        <w:jc w:val="left"/>
      </w:pPr>
      <w:r>
        <w:rPr>
          <w:rFonts w:ascii="Times New Roman"/>
          <w:b/>
          <w:i w:val="false"/>
          <w:color w:val="000000"/>
        </w:rPr>
        <w:t xml:space="preserve"> Статья 207. Ответственность учредителя по долгам казенного предприятия и учреждения</w:t>
      </w:r>
    </w:p>
    <w:bookmarkEnd w:id="1133"/>
    <w:p>
      <w:pPr>
        <w:spacing w:after="0"/>
        <w:ind w:left="0"/>
        <w:jc w:val="both"/>
      </w:pPr>
      <w:r>
        <w:rPr>
          <w:rFonts w:ascii="Times New Roman"/>
          <w:b w:val="false"/>
          <w:i w:val="false"/>
          <w:color w:val="ff0000"/>
          <w:sz w:val="28"/>
        </w:rPr>
        <w:t xml:space="preserve">
      Сноска. Заголовок статьи 207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352" w:id="1134"/>
    <w:p>
      <w:pPr>
        <w:spacing w:after="0"/>
        <w:ind w:left="0"/>
        <w:jc w:val="both"/>
      </w:pPr>
      <w:r>
        <w:rPr>
          <w:rFonts w:ascii="Times New Roman"/>
          <w:b w:val="false"/>
          <w:i w:val="false"/>
          <w:color w:val="000000"/>
          <w:sz w:val="28"/>
        </w:rPr>
        <w:t xml:space="preserve">
      1. Казенное предприятие отвечает по своим обязательствам находящимися в его распоряжении деньгами. </w:t>
      </w:r>
    </w:p>
    <w:bookmarkEnd w:id="1134"/>
    <w:p>
      <w:pPr>
        <w:spacing w:after="0"/>
        <w:ind w:left="0"/>
        <w:jc w:val="both"/>
      </w:pPr>
      <w:r>
        <w:rPr>
          <w:rFonts w:ascii="Times New Roman"/>
          <w:b w:val="false"/>
          <w:i w:val="false"/>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Start w:name="z1353" w:id="1135"/>
    <w:p>
      <w:pPr>
        <w:spacing w:after="0"/>
        <w:ind w:left="0"/>
        <w:jc w:val="both"/>
      </w:pPr>
      <w:r>
        <w:rPr>
          <w:rFonts w:ascii="Times New Roman"/>
          <w:b w:val="false"/>
          <w:i w:val="false"/>
          <w:color w:val="000000"/>
          <w:sz w:val="28"/>
        </w:rPr>
        <w:t xml:space="preserve">
      2. Ответственность учреждения наступает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44 настоящего Кодекса. </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в редакции Закона РК от 16.12.1998 </w:t>
      </w:r>
      <w:r>
        <w:rPr>
          <w:rFonts w:ascii="Times New Roman"/>
          <w:b w:val="false"/>
          <w:i w:val="false"/>
          <w:color w:val="000000"/>
          <w:sz w:val="28"/>
        </w:rPr>
        <w:t>N 320</w:t>
      </w:r>
      <w:r>
        <w:rPr>
          <w:rFonts w:ascii="Times New Roman"/>
          <w:b w:val="false"/>
          <w:i w:val="false"/>
          <w:color w:val="ff0000"/>
          <w:sz w:val="28"/>
        </w:rPr>
        <w:t xml:space="preserve">;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7" w:id="1136"/>
    <w:p>
      <w:pPr>
        <w:spacing w:after="0"/>
        <w:ind w:left="0"/>
        <w:jc w:val="left"/>
      </w:pPr>
      <w:r>
        <w:rPr>
          <w:rFonts w:ascii="Times New Roman"/>
          <w:b/>
          <w:i w:val="false"/>
          <w:color w:val="000000"/>
        </w:rPr>
        <w:t xml:space="preserve"> Статья 208. Переход права собственности на учреждение </w:t>
      </w:r>
    </w:p>
    <w:bookmarkEnd w:id="1136"/>
    <w:p>
      <w:pPr>
        <w:spacing w:after="0"/>
        <w:ind w:left="0"/>
        <w:jc w:val="both"/>
      </w:pPr>
      <w:r>
        <w:rPr>
          <w:rFonts w:ascii="Times New Roman"/>
          <w:b w:val="false"/>
          <w:i w:val="false"/>
          <w:color w:val="000000"/>
          <w:sz w:val="28"/>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bookmarkStart w:name="z439" w:id="1137"/>
    <w:p>
      <w:pPr>
        <w:spacing w:after="0"/>
        <w:ind w:left="0"/>
        <w:jc w:val="left"/>
      </w:pPr>
      <w:r>
        <w:rPr>
          <w:rFonts w:ascii="Times New Roman"/>
          <w:b/>
          <w:i w:val="false"/>
          <w:color w:val="000000"/>
        </w:rPr>
        <w:t xml:space="preserve"> Глава 11. Общая собственность</w:t>
      </w:r>
    </w:p>
    <w:bookmarkEnd w:id="1137"/>
    <w:bookmarkStart w:name="z440" w:id="1138"/>
    <w:p>
      <w:pPr>
        <w:spacing w:after="0"/>
        <w:ind w:left="0"/>
        <w:jc w:val="left"/>
      </w:pPr>
      <w:r>
        <w:rPr>
          <w:rFonts w:ascii="Times New Roman"/>
          <w:b/>
          <w:i w:val="false"/>
          <w:color w:val="000000"/>
        </w:rPr>
        <w:t xml:space="preserve"> Статья 209. Понятие и основания возникновения общей собственности </w:t>
      </w:r>
    </w:p>
    <w:bookmarkEnd w:id="1138"/>
    <w:bookmarkStart w:name="z1354" w:id="1139"/>
    <w:p>
      <w:pPr>
        <w:spacing w:after="0"/>
        <w:ind w:left="0"/>
        <w:jc w:val="both"/>
      </w:pPr>
      <w:r>
        <w:rPr>
          <w:rFonts w:ascii="Times New Roman"/>
          <w:b w:val="false"/>
          <w:i w:val="false"/>
          <w:color w:val="000000"/>
          <w:sz w:val="28"/>
        </w:rPr>
        <w:t xml:space="preserve">
      1. Имущество, находящееся в собственности двух или нескольких лиц, принадлежит им на праве общей собственности. </w:t>
      </w:r>
    </w:p>
    <w:bookmarkEnd w:id="1139"/>
    <w:bookmarkStart w:name="z1355" w:id="1140"/>
    <w:p>
      <w:pPr>
        <w:spacing w:after="0"/>
        <w:ind w:left="0"/>
        <w:jc w:val="both"/>
      </w:pPr>
      <w:r>
        <w:rPr>
          <w:rFonts w:ascii="Times New Roman"/>
          <w:b w:val="false"/>
          <w:i w:val="false"/>
          <w:color w:val="000000"/>
          <w:sz w:val="28"/>
        </w:rPr>
        <w:t xml:space="preserve">
      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p>
    <w:bookmarkEnd w:id="1140"/>
    <w:bookmarkStart w:name="z1356" w:id="1141"/>
    <w:p>
      <w:pPr>
        <w:spacing w:after="0"/>
        <w:ind w:left="0"/>
        <w:jc w:val="both"/>
      </w:pPr>
      <w:r>
        <w:rPr>
          <w:rFonts w:ascii="Times New Roman"/>
          <w:b w:val="false"/>
          <w:i w:val="false"/>
          <w:color w:val="000000"/>
          <w:sz w:val="28"/>
        </w:rPr>
        <w:t xml:space="preserve">
      3. Общая собственность на имущество является долевой, за исключением случаев, когда законом предусмотрено образование совместной собственности на имущество. </w:t>
      </w:r>
    </w:p>
    <w:bookmarkEnd w:id="1141"/>
    <w:bookmarkStart w:name="z1357" w:id="1142"/>
    <w:p>
      <w:pPr>
        <w:spacing w:after="0"/>
        <w:ind w:left="0"/>
        <w:jc w:val="both"/>
      </w:pPr>
      <w:r>
        <w:rPr>
          <w:rFonts w:ascii="Times New Roman"/>
          <w:b w:val="false"/>
          <w:i w:val="false"/>
          <w:color w:val="000000"/>
          <w:sz w:val="28"/>
        </w:rPr>
        <w:t xml:space="preserve">
      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w:t>
      </w:r>
    </w:p>
    <w:bookmarkEnd w:id="1142"/>
    <w:p>
      <w:pPr>
        <w:spacing w:after="0"/>
        <w:ind w:left="0"/>
        <w:jc w:val="both"/>
      </w:pPr>
      <w:r>
        <w:rPr>
          <w:rFonts w:ascii="Times New Roman"/>
          <w:b w:val="false"/>
          <w:i w:val="false"/>
          <w:color w:val="000000"/>
          <w:sz w:val="28"/>
        </w:rPr>
        <w:t xml:space="preserve">
      Общая собственность на делимое имущество возникает в случаях, предусмотренных законодательными актами или договором. </w:t>
      </w:r>
    </w:p>
    <w:bookmarkStart w:name="z1358" w:id="1143"/>
    <w:p>
      <w:pPr>
        <w:spacing w:after="0"/>
        <w:ind w:left="0"/>
        <w:jc w:val="both"/>
      </w:pPr>
      <w:r>
        <w:rPr>
          <w:rFonts w:ascii="Times New Roman"/>
          <w:b w:val="false"/>
          <w:i w:val="false"/>
          <w:color w:val="000000"/>
          <w:sz w:val="28"/>
        </w:rPr>
        <w:t xml:space="preserve">
      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 </w:t>
      </w:r>
    </w:p>
    <w:bookmarkEnd w:id="1143"/>
    <w:bookmarkStart w:name="z1359" w:id="1144"/>
    <w:p>
      <w:pPr>
        <w:spacing w:after="0"/>
        <w:ind w:left="0"/>
        <w:jc w:val="both"/>
      </w:pPr>
      <w:r>
        <w:rPr>
          <w:rFonts w:ascii="Times New Roman"/>
          <w:b w:val="false"/>
          <w:i w:val="false"/>
          <w:color w:val="000000"/>
          <w:sz w:val="28"/>
        </w:rPr>
        <w:t xml:space="preserve">
      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 </w:t>
      </w:r>
    </w:p>
    <w:bookmarkEnd w:id="1144"/>
    <w:bookmarkStart w:name="z1360" w:id="1145"/>
    <w:p>
      <w:pPr>
        <w:spacing w:after="0"/>
        <w:ind w:left="0"/>
        <w:jc w:val="both"/>
      </w:pPr>
      <w:r>
        <w:rPr>
          <w:rFonts w:ascii="Times New Roman"/>
          <w:b w:val="false"/>
          <w:i w:val="false"/>
          <w:color w:val="000000"/>
          <w:sz w:val="28"/>
        </w:rPr>
        <w:t xml:space="preserve">
      Доля каждого собственника в общем имуществе неотделима от его раздельной собственности на принадлежащую ему часть недвижимости. </w:t>
      </w:r>
    </w:p>
    <w:bookmarkEnd w:id="1145"/>
    <w:bookmarkStart w:name="z1361" w:id="1146"/>
    <w:p>
      <w:pPr>
        <w:spacing w:after="0"/>
        <w:ind w:left="0"/>
        <w:jc w:val="both"/>
      </w:pPr>
      <w:r>
        <w:rPr>
          <w:rFonts w:ascii="Times New Roman"/>
          <w:b w:val="false"/>
          <w:i w:val="false"/>
          <w:color w:val="000000"/>
          <w:sz w:val="28"/>
        </w:rPr>
        <w:t xml:space="preserve">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w:t>
      </w:r>
    </w:p>
    <w:bookmarkEnd w:id="1146"/>
    <w:bookmarkStart w:name="z1362" w:id="1147"/>
    <w:p>
      <w:pPr>
        <w:spacing w:after="0"/>
        <w:ind w:left="0"/>
        <w:jc w:val="both"/>
      </w:pPr>
      <w:r>
        <w:rPr>
          <w:rFonts w:ascii="Times New Roman"/>
          <w:b w:val="false"/>
          <w:i w:val="false"/>
          <w:color w:val="000000"/>
          <w:sz w:val="28"/>
        </w:rPr>
        <w:t xml:space="preserve">
      Особенности правового режима разных видов кондоминиума могут определяться законодательными актами. </w:t>
      </w:r>
    </w:p>
    <w:bookmarkEnd w:id="1147"/>
    <w:bookmarkStart w:name="z1363" w:id="11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Особенности правового режима общей долевой собственности на активы паевого инвестиционного фонда определяются законодательным актом Республики Казахстан об инвестиционных и венчурных фондах.</w:t>
      </w:r>
    </w:p>
    <w:bookmarkEnd w:id="1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02.03.1998 </w:t>
      </w:r>
      <w:r>
        <w:rPr>
          <w:rFonts w:ascii="Times New Roman"/>
          <w:b w:val="false"/>
          <w:i w:val="false"/>
          <w:color w:val="000000"/>
          <w:sz w:val="28"/>
        </w:rPr>
        <w:t>№ 211</w:t>
      </w:r>
      <w:r>
        <w:rPr>
          <w:rFonts w:ascii="Times New Roman"/>
          <w:b w:val="false"/>
          <w:i w:val="false"/>
          <w:color w:val="ff0000"/>
          <w:sz w:val="28"/>
        </w:rPr>
        <w:t xml:space="preserve">; от 07.07.2004 </w:t>
      </w:r>
      <w:r>
        <w:rPr>
          <w:rFonts w:ascii="Times New Roman"/>
          <w:b w:val="false"/>
          <w:i w:val="false"/>
          <w:color w:val="000000"/>
          <w:sz w:val="28"/>
        </w:rPr>
        <w:t>№ 577</w:t>
      </w:r>
      <w:r>
        <w:rPr>
          <w:rFonts w:ascii="Times New Roman"/>
          <w:b w:val="false"/>
          <w:i w:val="false"/>
          <w:color w:val="ff0000"/>
          <w:sz w:val="28"/>
        </w:rPr>
        <w:t xml:space="preserve">;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1149"/>
    <w:p>
      <w:pPr>
        <w:spacing w:after="0"/>
        <w:ind w:left="0"/>
        <w:jc w:val="left"/>
      </w:pPr>
      <w:r>
        <w:rPr>
          <w:rFonts w:ascii="Times New Roman"/>
          <w:b/>
          <w:i w:val="false"/>
          <w:color w:val="000000"/>
        </w:rPr>
        <w:t xml:space="preserve"> Статья 210. Определение долей в праве долевой собственности</w:t>
      </w:r>
    </w:p>
    <w:bookmarkEnd w:id="1149"/>
    <w:bookmarkStart w:name="z1364" w:id="1150"/>
    <w:p>
      <w:pPr>
        <w:spacing w:after="0"/>
        <w:ind w:left="0"/>
        <w:jc w:val="both"/>
      </w:pPr>
      <w:r>
        <w:rPr>
          <w:rFonts w:ascii="Times New Roman"/>
          <w:b w:val="false"/>
          <w:i w:val="false"/>
          <w:color w:val="000000"/>
          <w:sz w:val="28"/>
        </w:rPr>
        <w:t>
      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w:t>
      </w:r>
    </w:p>
    <w:bookmarkEnd w:id="1150"/>
    <w:bookmarkStart w:name="z1365" w:id="1151"/>
    <w:p>
      <w:pPr>
        <w:spacing w:after="0"/>
        <w:ind w:left="0"/>
        <w:jc w:val="both"/>
      </w:pPr>
      <w:r>
        <w:rPr>
          <w:rFonts w:ascii="Times New Roman"/>
          <w:b w:val="false"/>
          <w:i w:val="false"/>
          <w:color w:val="000000"/>
          <w:sz w:val="28"/>
        </w:rPr>
        <w:t>
      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bookmarkEnd w:id="1151"/>
    <w:bookmarkStart w:name="z444" w:id="1152"/>
    <w:p>
      <w:pPr>
        <w:spacing w:after="0"/>
        <w:ind w:left="0"/>
        <w:jc w:val="left"/>
      </w:pPr>
      <w:r>
        <w:rPr>
          <w:rFonts w:ascii="Times New Roman"/>
          <w:b/>
          <w:i w:val="false"/>
          <w:color w:val="000000"/>
        </w:rPr>
        <w:t xml:space="preserve"> Статья 211. Права участника долевой собственности, связанные с ее улучшением </w:t>
      </w:r>
    </w:p>
    <w:bookmarkEnd w:id="1152"/>
    <w:bookmarkStart w:name="z1366" w:id="1153"/>
    <w:p>
      <w:pPr>
        <w:spacing w:after="0"/>
        <w:ind w:left="0"/>
        <w:jc w:val="both"/>
      </w:pPr>
      <w:r>
        <w:rPr>
          <w:rFonts w:ascii="Times New Roman"/>
          <w:b w:val="false"/>
          <w:i w:val="false"/>
          <w:color w:val="000000"/>
          <w:sz w:val="28"/>
        </w:rPr>
        <w:t xml:space="preserve">
      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 </w:t>
      </w:r>
    </w:p>
    <w:bookmarkEnd w:id="1153"/>
    <w:bookmarkStart w:name="z1367" w:id="1154"/>
    <w:p>
      <w:pPr>
        <w:spacing w:after="0"/>
        <w:ind w:left="0"/>
        <w:jc w:val="both"/>
      </w:pPr>
      <w:r>
        <w:rPr>
          <w:rFonts w:ascii="Times New Roman"/>
          <w:b w:val="false"/>
          <w:i w:val="false"/>
          <w:color w:val="000000"/>
          <w:sz w:val="28"/>
        </w:rPr>
        <w:t xml:space="preserve">
      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p>
    <w:bookmarkEnd w:id="1154"/>
    <w:bookmarkStart w:name="z446" w:id="1155"/>
    <w:p>
      <w:pPr>
        <w:spacing w:after="0"/>
        <w:ind w:left="0"/>
        <w:jc w:val="left"/>
      </w:pPr>
      <w:r>
        <w:rPr>
          <w:rFonts w:ascii="Times New Roman"/>
          <w:b/>
          <w:i w:val="false"/>
          <w:color w:val="000000"/>
        </w:rPr>
        <w:t xml:space="preserve"> Статья 212. Распоряжение имуществом, находящимся в долевой собственности </w:t>
      </w:r>
    </w:p>
    <w:bookmarkEnd w:id="1155"/>
    <w:bookmarkStart w:name="z1368" w:id="1156"/>
    <w:p>
      <w:pPr>
        <w:spacing w:after="0"/>
        <w:ind w:left="0"/>
        <w:jc w:val="both"/>
      </w:pPr>
      <w:r>
        <w:rPr>
          <w:rFonts w:ascii="Times New Roman"/>
          <w:b w:val="false"/>
          <w:i w:val="false"/>
          <w:color w:val="000000"/>
          <w:sz w:val="28"/>
        </w:rPr>
        <w:t xml:space="preserve">
      1. Распоряжение имуществом, находящимся в долевой собственности, осуществляется по соглашению всех ее участников. </w:t>
      </w:r>
    </w:p>
    <w:bookmarkEnd w:id="1156"/>
    <w:bookmarkStart w:name="z1369" w:id="1157"/>
    <w:p>
      <w:pPr>
        <w:spacing w:after="0"/>
        <w:ind w:left="0"/>
        <w:jc w:val="both"/>
      </w:pPr>
      <w:r>
        <w:rPr>
          <w:rFonts w:ascii="Times New Roman"/>
          <w:b w:val="false"/>
          <w:i w:val="false"/>
          <w:color w:val="000000"/>
          <w:sz w:val="28"/>
        </w:rPr>
        <w:t xml:space="preserve">
      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 </w:t>
      </w:r>
    </w:p>
    <w:bookmarkEnd w:id="1157"/>
    <w:bookmarkStart w:name="z448" w:id="1158"/>
    <w:p>
      <w:pPr>
        <w:spacing w:after="0"/>
        <w:ind w:left="0"/>
        <w:jc w:val="left"/>
      </w:pPr>
      <w:r>
        <w:rPr>
          <w:rFonts w:ascii="Times New Roman"/>
          <w:b/>
          <w:i w:val="false"/>
          <w:color w:val="000000"/>
        </w:rPr>
        <w:t xml:space="preserve"> Статья 213. Владение и пользование имуществом, находящимся в долевой собственности</w:t>
      </w:r>
    </w:p>
    <w:bookmarkEnd w:id="1158"/>
    <w:bookmarkStart w:name="z1370" w:id="1159"/>
    <w:p>
      <w:pPr>
        <w:spacing w:after="0"/>
        <w:ind w:left="0"/>
        <w:jc w:val="both"/>
      </w:pPr>
      <w:r>
        <w:rPr>
          <w:rFonts w:ascii="Times New Roman"/>
          <w:b w:val="false"/>
          <w:i w:val="false"/>
          <w:color w:val="000000"/>
          <w:sz w:val="28"/>
        </w:rPr>
        <w:t xml:space="preserve">
      1. Владение и пользование имуществом, находящимся в долевой собственности, осуществляется по согласию всех ее участников, а при недостижении соглашения - в порядке, устанавливаемом судом. </w:t>
      </w:r>
    </w:p>
    <w:bookmarkEnd w:id="1159"/>
    <w:bookmarkStart w:name="z1371" w:id="1160"/>
    <w:p>
      <w:pPr>
        <w:spacing w:after="0"/>
        <w:ind w:left="0"/>
        <w:jc w:val="both"/>
      </w:pPr>
      <w:r>
        <w:rPr>
          <w:rFonts w:ascii="Times New Roman"/>
          <w:b w:val="false"/>
          <w:i w:val="false"/>
          <w:color w:val="000000"/>
          <w:sz w:val="28"/>
        </w:rPr>
        <w:t xml:space="preserve">
      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 </w:t>
      </w:r>
    </w:p>
    <w:bookmarkEnd w:id="1160"/>
    <w:bookmarkStart w:name="z450" w:id="1161"/>
    <w:p>
      <w:pPr>
        <w:spacing w:after="0"/>
        <w:ind w:left="0"/>
        <w:jc w:val="left"/>
      </w:pPr>
      <w:r>
        <w:rPr>
          <w:rFonts w:ascii="Times New Roman"/>
          <w:b/>
          <w:i w:val="false"/>
          <w:color w:val="000000"/>
        </w:rPr>
        <w:t xml:space="preserve"> Статья 214. Плоды, продукция и доходы от использования имущества, находящегося в долевой собственности</w:t>
      </w:r>
    </w:p>
    <w:bookmarkEnd w:id="1161"/>
    <w:bookmarkStart w:name="z1372" w:id="1162"/>
    <w:p>
      <w:pPr>
        <w:spacing w:after="0"/>
        <w:ind w:left="0"/>
        <w:jc w:val="both"/>
      </w:pPr>
      <w:r>
        <w:rPr>
          <w:rFonts w:ascii="Times New Roman"/>
          <w:b w:val="false"/>
          <w:i w:val="false"/>
          <w:color w:val="000000"/>
          <w:sz w:val="28"/>
        </w:rPr>
        <w:t xml:space="preserve">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 </w:t>
      </w:r>
    </w:p>
    <w:bookmarkEnd w:id="1162"/>
    <w:bookmarkStart w:name="z452" w:id="1163"/>
    <w:p>
      <w:pPr>
        <w:spacing w:after="0"/>
        <w:ind w:left="0"/>
        <w:jc w:val="left"/>
      </w:pPr>
      <w:r>
        <w:rPr>
          <w:rFonts w:ascii="Times New Roman"/>
          <w:b/>
          <w:i w:val="false"/>
          <w:color w:val="000000"/>
        </w:rPr>
        <w:t xml:space="preserve"> Статья 215. Расходы по содержанию имущества, находящегося в долевой собственности</w:t>
      </w:r>
    </w:p>
    <w:bookmarkEnd w:id="1163"/>
    <w:p>
      <w:pPr>
        <w:spacing w:after="0"/>
        <w:ind w:left="0"/>
        <w:jc w:val="both"/>
      </w:pPr>
      <w:r>
        <w:rPr>
          <w:rFonts w:ascii="Times New Roman"/>
          <w:b w:val="false"/>
          <w:i w:val="false"/>
          <w:color w:val="000000"/>
          <w:sz w:val="28"/>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p>
    <w:bookmarkStart w:name="z454" w:id="1164"/>
    <w:p>
      <w:pPr>
        <w:spacing w:after="0"/>
        <w:ind w:left="0"/>
        <w:jc w:val="left"/>
      </w:pPr>
      <w:r>
        <w:rPr>
          <w:rFonts w:ascii="Times New Roman"/>
          <w:b/>
          <w:i w:val="false"/>
          <w:color w:val="000000"/>
        </w:rPr>
        <w:t xml:space="preserve"> Статья 216. Преимущественное право покупки</w:t>
      </w:r>
    </w:p>
    <w:bookmarkEnd w:id="1164"/>
    <w:bookmarkStart w:name="z1373" w:id="1165"/>
    <w:p>
      <w:pPr>
        <w:spacing w:after="0"/>
        <w:ind w:left="0"/>
        <w:jc w:val="both"/>
      </w:pPr>
      <w:r>
        <w:rPr>
          <w:rFonts w:ascii="Times New Roman"/>
          <w:b w:val="false"/>
          <w:i w:val="false"/>
          <w:color w:val="000000"/>
          <w:sz w:val="28"/>
        </w:rPr>
        <w:t xml:space="preserve">
      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w:t>
      </w:r>
    </w:p>
    <w:bookmarkEnd w:id="1165"/>
    <w:bookmarkStart w:name="z1374" w:id="1166"/>
    <w:p>
      <w:pPr>
        <w:spacing w:after="0"/>
        <w:ind w:left="0"/>
        <w:jc w:val="both"/>
      </w:pPr>
      <w:r>
        <w:rPr>
          <w:rFonts w:ascii="Times New Roman"/>
          <w:b w:val="false"/>
          <w:i w:val="false"/>
          <w:color w:val="000000"/>
          <w:sz w:val="28"/>
        </w:rPr>
        <w:t xml:space="preserve">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222 настоящего Кодекса, и в иных случаях, предусмотренных законодательными актами. </w:t>
      </w:r>
    </w:p>
    <w:bookmarkEnd w:id="1166"/>
    <w:bookmarkStart w:name="z1375" w:id="1167"/>
    <w:p>
      <w:pPr>
        <w:spacing w:after="0"/>
        <w:ind w:left="0"/>
        <w:jc w:val="both"/>
      </w:pPr>
      <w:r>
        <w:rPr>
          <w:rFonts w:ascii="Times New Roman"/>
          <w:b w:val="false"/>
          <w:i w:val="false"/>
          <w:color w:val="000000"/>
          <w:sz w:val="28"/>
        </w:rPr>
        <w:t xml:space="preserve">
      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продавец вправе продать свою долю любому лицу. </w:t>
      </w:r>
    </w:p>
    <w:bookmarkEnd w:id="1167"/>
    <w:bookmarkStart w:name="z1376" w:id="1168"/>
    <w:p>
      <w:pPr>
        <w:spacing w:after="0"/>
        <w:ind w:left="0"/>
        <w:jc w:val="both"/>
      </w:pPr>
      <w:r>
        <w:rPr>
          <w:rFonts w:ascii="Times New Roman"/>
          <w:b w:val="false"/>
          <w:i w:val="false"/>
          <w:color w:val="000000"/>
          <w:sz w:val="28"/>
        </w:rPr>
        <w:t xml:space="preserve">
      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 </w:t>
      </w:r>
    </w:p>
    <w:bookmarkEnd w:id="1168"/>
    <w:bookmarkStart w:name="z1377" w:id="1169"/>
    <w:p>
      <w:pPr>
        <w:spacing w:after="0"/>
        <w:ind w:left="0"/>
        <w:jc w:val="both"/>
      </w:pPr>
      <w:r>
        <w:rPr>
          <w:rFonts w:ascii="Times New Roman"/>
          <w:b w:val="false"/>
          <w:i w:val="false"/>
          <w:color w:val="000000"/>
          <w:sz w:val="28"/>
        </w:rPr>
        <w:t xml:space="preserve">
      4. Уступка преимущественного права покупки доли не допускается. </w:t>
      </w:r>
    </w:p>
    <w:bookmarkEnd w:id="1169"/>
    <w:bookmarkStart w:name="z1378" w:id="1170"/>
    <w:p>
      <w:pPr>
        <w:spacing w:after="0"/>
        <w:ind w:left="0"/>
        <w:jc w:val="both"/>
      </w:pPr>
      <w:r>
        <w:rPr>
          <w:rFonts w:ascii="Times New Roman"/>
          <w:b w:val="false"/>
          <w:i w:val="false"/>
          <w:color w:val="000000"/>
          <w:sz w:val="28"/>
        </w:rPr>
        <w:t xml:space="preserve">
      5. Правила настоящей статьи применяются также при отчуждении доли по договору мены. </w:t>
      </w:r>
    </w:p>
    <w:bookmarkEnd w:id="1170"/>
    <w:bookmarkStart w:name="z1379" w:id="1171"/>
    <w:p>
      <w:pPr>
        <w:spacing w:after="0"/>
        <w:ind w:left="0"/>
        <w:jc w:val="both"/>
      </w:pPr>
      <w:r>
        <w:rPr>
          <w:rFonts w:ascii="Times New Roman"/>
          <w:b w:val="false"/>
          <w:i w:val="false"/>
          <w:color w:val="000000"/>
          <w:sz w:val="28"/>
        </w:rPr>
        <w:t xml:space="preserve">
      6. Правила настоящей статьи не распространяются на случаи отчуждения стратегических объектов. </w:t>
      </w:r>
    </w:p>
    <w:bookmarkEnd w:id="1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Законом РК от 7 августа 2007 г.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456" w:id="1172"/>
    <w:p>
      <w:pPr>
        <w:spacing w:after="0"/>
        <w:ind w:left="0"/>
        <w:jc w:val="left"/>
      </w:pPr>
      <w:r>
        <w:rPr>
          <w:rFonts w:ascii="Times New Roman"/>
          <w:b/>
          <w:i w:val="false"/>
          <w:color w:val="000000"/>
        </w:rPr>
        <w:t xml:space="preserve"> Статья 217. Момент перехода доли в праве долевой собственности к приобретателю по договору</w:t>
      </w:r>
    </w:p>
    <w:bookmarkEnd w:id="1172"/>
    <w:bookmarkStart w:name="z1380" w:id="1173"/>
    <w:p>
      <w:pPr>
        <w:spacing w:after="0"/>
        <w:ind w:left="0"/>
        <w:jc w:val="both"/>
      </w:pPr>
      <w:r>
        <w:rPr>
          <w:rFonts w:ascii="Times New Roman"/>
          <w:b w:val="false"/>
          <w:i w:val="false"/>
          <w:color w:val="000000"/>
          <w:sz w:val="28"/>
        </w:rPr>
        <w:t xml:space="preserve">
      Доля в праве долевой собственности переходит к приобретателю по договору с момента заключения договора, если соглашением сторон не предусмотрено иное. </w:t>
      </w:r>
    </w:p>
    <w:bookmarkEnd w:id="1173"/>
    <w:bookmarkStart w:name="z1381" w:id="1174"/>
    <w:p>
      <w:pPr>
        <w:spacing w:after="0"/>
        <w:ind w:left="0"/>
        <w:jc w:val="both"/>
      </w:pPr>
      <w:r>
        <w:rPr>
          <w:rFonts w:ascii="Times New Roman"/>
          <w:b w:val="false"/>
          <w:i w:val="false"/>
          <w:color w:val="000000"/>
          <w:sz w:val="28"/>
        </w:rPr>
        <w:t xml:space="preserve">
      Момент перехода доли в праве долевой собственности по договору, подлежащему государственной регистрации или нотариальному удостоверению,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238 настоящего Кодекса. </w:t>
      </w:r>
    </w:p>
    <w:bookmarkEnd w:id="1174"/>
    <w:bookmarkStart w:name="z458" w:id="1175"/>
    <w:p>
      <w:pPr>
        <w:spacing w:after="0"/>
        <w:ind w:left="0"/>
        <w:jc w:val="left"/>
      </w:pPr>
      <w:r>
        <w:rPr>
          <w:rFonts w:ascii="Times New Roman"/>
          <w:b/>
          <w:i w:val="false"/>
          <w:color w:val="000000"/>
        </w:rPr>
        <w:t xml:space="preserve"> Статья 218. Раздел имущества, находящегося в долевой собственности, и выдел из него доли</w:t>
      </w:r>
    </w:p>
    <w:bookmarkEnd w:id="1175"/>
    <w:bookmarkStart w:name="z1382" w:id="1176"/>
    <w:p>
      <w:pPr>
        <w:spacing w:after="0"/>
        <w:ind w:left="0"/>
        <w:jc w:val="both"/>
      </w:pPr>
      <w:r>
        <w:rPr>
          <w:rFonts w:ascii="Times New Roman"/>
          <w:b w:val="false"/>
          <w:i w:val="false"/>
          <w:color w:val="000000"/>
          <w:sz w:val="28"/>
        </w:rPr>
        <w:t>
      1. Имущество, находящееся в долевой собственности, может быть разделено между ее участниками по соглашению между ними.</w:t>
      </w:r>
    </w:p>
    <w:bookmarkEnd w:id="1176"/>
    <w:bookmarkStart w:name="z1383" w:id="1177"/>
    <w:p>
      <w:pPr>
        <w:spacing w:after="0"/>
        <w:ind w:left="0"/>
        <w:jc w:val="both"/>
      </w:pPr>
      <w:r>
        <w:rPr>
          <w:rFonts w:ascii="Times New Roman"/>
          <w:b w:val="false"/>
          <w:i w:val="false"/>
          <w:color w:val="000000"/>
          <w:sz w:val="28"/>
        </w:rPr>
        <w:t xml:space="preserve">
      2. Участник долевой собственности вправе требовать выдела своей доли из общего имущества. </w:t>
      </w:r>
    </w:p>
    <w:bookmarkEnd w:id="1177"/>
    <w:bookmarkStart w:name="z1384" w:id="1178"/>
    <w:p>
      <w:pPr>
        <w:spacing w:after="0"/>
        <w:ind w:left="0"/>
        <w:jc w:val="both"/>
      </w:pPr>
      <w:r>
        <w:rPr>
          <w:rFonts w:ascii="Times New Roman"/>
          <w:b w:val="false"/>
          <w:i w:val="false"/>
          <w:color w:val="000000"/>
          <w:sz w:val="28"/>
        </w:rPr>
        <w:t xml:space="preserve">
      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 </w:t>
      </w:r>
    </w:p>
    <w:bookmarkEnd w:id="1178"/>
    <w:bookmarkStart w:name="z1385" w:id="1179"/>
    <w:p>
      <w:pPr>
        <w:spacing w:after="0"/>
        <w:ind w:left="0"/>
        <w:jc w:val="both"/>
      </w:pPr>
      <w:r>
        <w:rPr>
          <w:rFonts w:ascii="Times New Roman"/>
          <w:b w:val="false"/>
          <w:i w:val="false"/>
          <w:color w:val="000000"/>
          <w:sz w:val="28"/>
        </w:rPr>
        <w:t xml:space="preserve">
      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p>
    <w:bookmarkEnd w:id="1179"/>
    <w:bookmarkStart w:name="z1386" w:id="1180"/>
    <w:p>
      <w:pPr>
        <w:spacing w:after="0"/>
        <w:ind w:left="0"/>
        <w:jc w:val="both"/>
      </w:pPr>
      <w:r>
        <w:rPr>
          <w:rFonts w:ascii="Times New Roman"/>
          <w:b w:val="false"/>
          <w:i w:val="false"/>
          <w:color w:val="000000"/>
          <w:sz w:val="28"/>
        </w:rPr>
        <w:t xml:space="preserve">
      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t>
      </w:r>
    </w:p>
    <w:bookmarkEnd w:id="1180"/>
    <w:bookmarkStart w:name="z1387" w:id="1181"/>
    <w:p>
      <w:pPr>
        <w:spacing w:after="0"/>
        <w:ind w:left="0"/>
        <w:jc w:val="both"/>
      </w:pPr>
      <w:r>
        <w:rPr>
          <w:rFonts w:ascii="Times New Roman"/>
          <w:b w:val="false"/>
          <w:i w:val="false"/>
          <w:color w:val="000000"/>
          <w:sz w:val="28"/>
        </w:rPr>
        <w:t xml:space="preserve">
      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p>
    <w:bookmarkEnd w:id="1181"/>
    <w:bookmarkStart w:name="z1388" w:id="1182"/>
    <w:p>
      <w:pPr>
        <w:spacing w:after="0"/>
        <w:ind w:left="0"/>
        <w:jc w:val="both"/>
      </w:pPr>
      <w:r>
        <w:rPr>
          <w:rFonts w:ascii="Times New Roman"/>
          <w:b w:val="false"/>
          <w:i w:val="false"/>
          <w:color w:val="000000"/>
          <w:sz w:val="28"/>
        </w:rPr>
        <w:t xml:space="preserve">
      5. С получением компенсации в соответствии с пунктами 3 и 4 настоящей статьи собственник утрачивает право на долю в общем имуществе. </w:t>
      </w:r>
    </w:p>
    <w:bookmarkEnd w:id="1182"/>
    <w:bookmarkStart w:name="z1389" w:id="1183"/>
    <w:p>
      <w:pPr>
        <w:spacing w:after="0"/>
        <w:ind w:left="0"/>
        <w:jc w:val="both"/>
      </w:pPr>
      <w:r>
        <w:rPr>
          <w:rFonts w:ascii="Times New Roman"/>
          <w:b w:val="false"/>
          <w:i w:val="false"/>
          <w:color w:val="000000"/>
          <w:sz w:val="28"/>
        </w:rPr>
        <w:t xml:space="preserve">
      6. При невозможности раздела общего имущества либо выдела доли из него по правилам, изложенным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0" w:id="1184"/>
    <w:p>
      <w:pPr>
        <w:spacing w:after="0"/>
        <w:ind w:left="0"/>
        <w:jc w:val="left"/>
      </w:pPr>
      <w:r>
        <w:rPr>
          <w:rFonts w:ascii="Times New Roman"/>
          <w:b/>
          <w:i w:val="false"/>
          <w:color w:val="000000"/>
        </w:rPr>
        <w:t xml:space="preserve"> Статья 219. Общая совместная собственность </w:t>
      </w:r>
    </w:p>
    <w:bookmarkEnd w:id="1184"/>
    <w:bookmarkStart w:name="z1390" w:id="1185"/>
    <w:p>
      <w:pPr>
        <w:spacing w:after="0"/>
        <w:ind w:left="0"/>
        <w:jc w:val="both"/>
      </w:pPr>
      <w:r>
        <w:rPr>
          <w:rFonts w:ascii="Times New Roman"/>
          <w:b w:val="false"/>
          <w:i w:val="false"/>
          <w:color w:val="000000"/>
          <w:sz w:val="28"/>
        </w:rPr>
        <w:t>
      1. Общая совместная собственность существует в виде:</w:t>
      </w:r>
    </w:p>
    <w:bookmarkEnd w:id="1185"/>
    <w:p>
      <w:pPr>
        <w:spacing w:after="0"/>
        <w:ind w:left="0"/>
        <w:jc w:val="both"/>
      </w:pPr>
      <w:r>
        <w:rPr>
          <w:rFonts w:ascii="Times New Roman"/>
          <w:b w:val="false"/>
          <w:i w:val="false"/>
          <w:color w:val="000000"/>
          <w:sz w:val="28"/>
        </w:rPr>
        <w:t>
      1) общей собственности супругов;</w:t>
      </w:r>
    </w:p>
    <w:p>
      <w:pPr>
        <w:spacing w:after="0"/>
        <w:ind w:left="0"/>
        <w:jc w:val="both"/>
      </w:pPr>
      <w:r>
        <w:rPr>
          <w:rFonts w:ascii="Times New Roman"/>
          <w:b w:val="false"/>
          <w:i w:val="false"/>
          <w:color w:val="000000"/>
          <w:sz w:val="28"/>
        </w:rPr>
        <w:t>
      2) общей собственности членов крестьянского хозяйства;</w:t>
      </w:r>
    </w:p>
    <w:p>
      <w:pPr>
        <w:spacing w:after="0"/>
        <w:ind w:left="0"/>
        <w:jc w:val="both"/>
      </w:pPr>
      <w:r>
        <w:rPr>
          <w:rFonts w:ascii="Times New Roman"/>
          <w:b w:val="false"/>
          <w:i w:val="false"/>
          <w:color w:val="000000"/>
          <w:sz w:val="28"/>
        </w:rPr>
        <w:t>
      3) общей собственности на приватизированное жилище.</w:t>
      </w:r>
    </w:p>
    <w:bookmarkStart w:name="z1391" w:id="1186"/>
    <w:p>
      <w:pPr>
        <w:spacing w:after="0"/>
        <w:ind w:left="0"/>
        <w:jc w:val="both"/>
      </w:pPr>
      <w:r>
        <w:rPr>
          <w:rFonts w:ascii="Times New Roman"/>
          <w:b w:val="false"/>
          <w:i w:val="false"/>
          <w:color w:val="000000"/>
          <w:sz w:val="28"/>
        </w:rPr>
        <w:t xml:space="preserve">
      2. Законодательными актами могут быть предусмотрены и другие виды общей совместной собственности. </w:t>
      </w:r>
    </w:p>
    <w:bookmarkEnd w:id="1186"/>
    <w:bookmarkStart w:name="z1392" w:id="1187"/>
    <w:p>
      <w:pPr>
        <w:spacing w:after="0"/>
        <w:ind w:left="0"/>
        <w:jc w:val="both"/>
      </w:pPr>
      <w:r>
        <w:rPr>
          <w:rFonts w:ascii="Times New Roman"/>
          <w:b w:val="false"/>
          <w:i w:val="false"/>
          <w:color w:val="000000"/>
          <w:sz w:val="28"/>
        </w:rPr>
        <w:t xml:space="preserve">
      3. Общая совместная собственность устанавливается и существует, если договором между ее участниками не предусмотрено иное. </w:t>
      </w:r>
    </w:p>
    <w:bookmarkEnd w:id="1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Законом РК от 12.01.2007 </w:t>
      </w:r>
      <w:r>
        <w:rPr>
          <w:rFonts w:ascii="Times New Roman"/>
          <w:b w:val="false"/>
          <w:i w:val="false"/>
          <w:color w:val="000000"/>
          <w:sz w:val="28"/>
        </w:rPr>
        <w:t>N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62" w:id="1188"/>
    <w:p>
      <w:pPr>
        <w:spacing w:after="0"/>
        <w:ind w:left="0"/>
        <w:jc w:val="left"/>
      </w:pPr>
      <w:r>
        <w:rPr>
          <w:rFonts w:ascii="Times New Roman"/>
          <w:b/>
          <w:i w:val="false"/>
          <w:color w:val="000000"/>
        </w:rPr>
        <w:t xml:space="preserve"> Статья 220. Владение, пользование и распоряжение имуществом, находящимся в совместной собственности </w:t>
      </w:r>
    </w:p>
    <w:bookmarkEnd w:id="1188"/>
    <w:bookmarkStart w:name="z1393" w:id="1189"/>
    <w:p>
      <w:pPr>
        <w:spacing w:after="0"/>
        <w:ind w:left="0"/>
        <w:jc w:val="both"/>
      </w:pPr>
      <w:r>
        <w:rPr>
          <w:rFonts w:ascii="Times New Roman"/>
          <w:b w:val="false"/>
          <w:i w:val="false"/>
          <w:color w:val="000000"/>
          <w:sz w:val="28"/>
        </w:rPr>
        <w:t xml:space="preserve">
      1. Участники совместной собственности, если иное не предусмотрено соглашением между ними, сообща владеют и пользуются общим имуществом. </w:t>
      </w:r>
    </w:p>
    <w:bookmarkEnd w:id="1189"/>
    <w:bookmarkStart w:name="z1394" w:id="1190"/>
    <w:p>
      <w:pPr>
        <w:spacing w:after="0"/>
        <w:ind w:left="0"/>
        <w:jc w:val="both"/>
      </w:pPr>
      <w:r>
        <w:rPr>
          <w:rFonts w:ascii="Times New Roman"/>
          <w:b w:val="false"/>
          <w:i w:val="false"/>
          <w:color w:val="000000"/>
          <w:sz w:val="28"/>
        </w:rPr>
        <w:t xml:space="preserve">
      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p>
    <w:bookmarkEnd w:id="1190"/>
    <w:bookmarkStart w:name="z1395" w:id="1191"/>
    <w:p>
      <w:pPr>
        <w:spacing w:after="0"/>
        <w:ind w:left="0"/>
        <w:jc w:val="both"/>
      </w:pPr>
      <w:r>
        <w:rPr>
          <w:rFonts w:ascii="Times New Roman"/>
          <w:b w:val="false"/>
          <w:i w:val="false"/>
          <w:color w:val="000000"/>
          <w:sz w:val="28"/>
        </w:rPr>
        <w:t xml:space="preserve">
      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p>
    <w:bookmarkEnd w:id="1191"/>
    <w:p>
      <w:pPr>
        <w:spacing w:after="0"/>
        <w:ind w:left="0"/>
        <w:jc w:val="both"/>
      </w:pPr>
      <w:r>
        <w:rPr>
          <w:rFonts w:ascii="Times New Roman"/>
          <w:b w:val="false"/>
          <w:i w:val="false"/>
          <w:color w:val="000000"/>
          <w:sz w:val="28"/>
        </w:rPr>
        <w:t xml:space="preserve">
      При совершении сделок, требующих нотариального удостоверения или государственной регистрации, согласие других участников совместной собственности на совершение сделки должно быть подтверждено в нотариальном порядке. </w:t>
      </w:r>
    </w:p>
    <w:bookmarkStart w:name="z1396" w:id="1192"/>
    <w:p>
      <w:pPr>
        <w:spacing w:after="0"/>
        <w:ind w:left="0"/>
        <w:jc w:val="both"/>
      </w:pPr>
      <w:r>
        <w:rPr>
          <w:rFonts w:ascii="Times New Roman"/>
          <w:b w:val="false"/>
          <w:i w:val="false"/>
          <w:color w:val="000000"/>
          <w:sz w:val="28"/>
        </w:rPr>
        <w:t xml:space="preserve">
      4. Пункты 1-3 настоящей статьи применяются, если иное для отдельных видов совместной собственности не установлено настоящим Кодексом или иными законодательными актами. </w:t>
      </w:r>
    </w:p>
    <w:bookmarkEnd w:id="1192"/>
    <w:bookmarkStart w:name="z464" w:id="1193"/>
    <w:p>
      <w:pPr>
        <w:spacing w:after="0"/>
        <w:ind w:left="0"/>
        <w:jc w:val="left"/>
      </w:pPr>
      <w:r>
        <w:rPr>
          <w:rFonts w:ascii="Times New Roman"/>
          <w:b/>
          <w:i w:val="false"/>
          <w:color w:val="000000"/>
        </w:rPr>
        <w:t xml:space="preserve"> Статья 221. Раздел имущества, находящегося в совместной собственности, и выдел из него доли </w:t>
      </w:r>
    </w:p>
    <w:bookmarkEnd w:id="1193"/>
    <w:bookmarkStart w:name="z1397" w:id="1194"/>
    <w:p>
      <w:pPr>
        <w:spacing w:after="0"/>
        <w:ind w:left="0"/>
        <w:jc w:val="both"/>
      </w:pPr>
      <w:r>
        <w:rPr>
          <w:rFonts w:ascii="Times New Roman"/>
          <w:b w:val="false"/>
          <w:i w:val="false"/>
          <w:color w:val="000000"/>
          <w:sz w:val="28"/>
        </w:rPr>
        <w:t xml:space="preserve">
      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p>
    <w:bookmarkEnd w:id="1194"/>
    <w:bookmarkStart w:name="z1398" w:id="1195"/>
    <w:p>
      <w:pPr>
        <w:spacing w:after="0"/>
        <w:ind w:left="0"/>
        <w:jc w:val="both"/>
      </w:pPr>
      <w:r>
        <w:rPr>
          <w:rFonts w:ascii="Times New Roman"/>
          <w:b w:val="false"/>
          <w:i w:val="false"/>
          <w:color w:val="000000"/>
          <w:sz w:val="28"/>
        </w:rPr>
        <w:t xml:space="preserve">
      2. При разделе общего имущества и выделе из него доли, если иное не предусмотрено законодательными актами или соглашением участников, их доли признаются равными. </w:t>
      </w:r>
    </w:p>
    <w:bookmarkEnd w:id="1195"/>
    <w:bookmarkStart w:name="z1399" w:id="1196"/>
    <w:p>
      <w:pPr>
        <w:spacing w:after="0"/>
        <w:ind w:left="0"/>
        <w:jc w:val="both"/>
      </w:pPr>
      <w:r>
        <w:rPr>
          <w:rFonts w:ascii="Times New Roman"/>
          <w:b w:val="false"/>
          <w:i w:val="false"/>
          <w:color w:val="000000"/>
          <w:sz w:val="28"/>
        </w:rPr>
        <w:t xml:space="preserve">
      3. Основания и порядок раздела общего имущества и выдела из него доли определяются по правилам </w:t>
      </w:r>
      <w:r>
        <w:rPr>
          <w:rFonts w:ascii="Times New Roman"/>
          <w:b w:val="false"/>
          <w:i w:val="false"/>
          <w:color w:val="000000"/>
          <w:sz w:val="28"/>
        </w:rPr>
        <w:t>статьи 218</w:t>
      </w:r>
      <w:r>
        <w:rPr>
          <w:rFonts w:ascii="Times New Roman"/>
          <w:b w:val="false"/>
          <w:i w:val="false"/>
          <w:color w:val="000000"/>
          <w:sz w:val="28"/>
        </w:rPr>
        <w:t xml:space="preserve"> настоящего Кодекса, поскольку иное для отдельных видов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66" w:id="1197"/>
    <w:p>
      <w:pPr>
        <w:spacing w:after="0"/>
        <w:ind w:left="0"/>
        <w:jc w:val="left"/>
      </w:pPr>
      <w:r>
        <w:rPr>
          <w:rFonts w:ascii="Times New Roman"/>
          <w:b/>
          <w:i w:val="false"/>
          <w:color w:val="000000"/>
        </w:rPr>
        <w:t xml:space="preserve"> Статья 222. Обращение взыскания на долю в общем имуществе </w:t>
      </w:r>
    </w:p>
    <w:bookmarkEnd w:id="1197"/>
    <w:bookmarkStart w:name="z1400" w:id="1198"/>
    <w:p>
      <w:pPr>
        <w:spacing w:after="0"/>
        <w:ind w:left="0"/>
        <w:jc w:val="both"/>
      </w:pPr>
      <w:r>
        <w:rPr>
          <w:rFonts w:ascii="Times New Roman"/>
          <w:b w:val="false"/>
          <w:i w:val="false"/>
          <w:color w:val="000000"/>
          <w:sz w:val="28"/>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 </w:t>
      </w:r>
    </w:p>
    <w:bookmarkEnd w:id="1198"/>
    <w:bookmarkStart w:name="z1401" w:id="1199"/>
    <w:p>
      <w:pPr>
        <w:spacing w:after="0"/>
        <w:ind w:left="0"/>
        <w:jc w:val="both"/>
      </w:pPr>
      <w:r>
        <w:rPr>
          <w:rFonts w:ascii="Times New Roman"/>
          <w:b w:val="false"/>
          <w:i w:val="false"/>
          <w:color w:val="000000"/>
          <w:sz w:val="28"/>
        </w:rPr>
        <w:t xml:space="preserve">
      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 </w:t>
      </w:r>
    </w:p>
    <w:bookmarkEnd w:id="1199"/>
    <w:bookmarkStart w:name="z1402" w:id="1200"/>
    <w:p>
      <w:pPr>
        <w:spacing w:after="0"/>
        <w:ind w:left="0"/>
        <w:jc w:val="both"/>
      </w:pPr>
      <w:r>
        <w:rPr>
          <w:rFonts w:ascii="Times New Roman"/>
          <w:b w:val="false"/>
          <w:i w:val="false"/>
          <w:color w:val="000000"/>
          <w:sz w:val="28"/>
        </w:rPr>
        <w:t xml:space="preserve">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t>
      </w:r>
    </w:p>
    <w:bookmarkEnd w:id="1200"/>
    <w:bookmarkStart w:name="z468" w:id="1201"/>
    <w:p>
      <w:pPr>
        <w:spacing w:after="0"/>
        <w:ind w:left="0"/>
        <w:jc w:val="left"/>
      </w:pPr>
      <w:r>
        <w:rPr>
          <w:rFonts w:ascii="Times New Roman"/>
          <w:b/>
          <w:i w:val="false"/>
          <w:color w:val="000000"/>
        </w:rPr>
        <w:t xml:space="preserve"> Статья 223. Общая собственность супругов </w:t>
      </w:r>
    </w:p>
    <w:bookmarkEnd w:id="1201"/>
    <w:bookmarkStart w:name="z1403" w:id="1202"/>
    <w:p>
      <w:pPr>
        <w:spacing w:after="0"/>
        <w:ind w:left="0"/>
        <w:jc w:val="both"/>
      </w:pPr>
      <w:r>
        <w:rPr>
          <w:rFonts w:ascii="Times New Roman"/>
          <w:b w:val="false"/>
          <w:i w:val="false"/>
          <w:color w:val="000000"/>
          <w:sz w:val="28"/>
        </w:rPr>
        <w:t xml:space="preserve">
      1. Имущество, нажитое супругами во время брака,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w:t>
      </w:r>
    </w:p>
    <w:bookmarkEnd w:id="1202"/>
    <w:bookmarkStart w:name="z1404" w:id="1203"/>
    <w:p>
      <w:pPr>
        <w:spacing w:after="0"/>
        <w:ind w:left="0"/>
        <w:jc w:val="both"/>
      </w:pPr>
      <w:r>
        <w:rPr>
          <w:rFonts w:ascii="Times New Roman"/>
          <w:b w:val="false"/>
          <w:i w:val="false"/>
          <w:color w:val="000000"/>
          <w:sz w:val="28"/>
        </w:rPr>
        <w:t xml:space="preserve">
      2. 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 </w:t>
      </w:r>
    </w:p>
    <w:bookmarkEnd w:id="1203"/>
    <w:bookmarkStart w:name="z1405" w:id="1204"/>
    <w:p>
      <w:pPr>
        <w:spacing w:after="0"/>
        <w:ind w:left="0"/>
        <w:jc w:val="both"/>
      </w:pPr>
      <w:r>
        <w:rPr>
          <w:rFonts w:ascii="Times New Roman"/>
          <w:b w:val="false"/>
          <w:i w:val="false"/>
          <w:color w:val="000000"/>
          <w:sz w:val="28"/>
        </w:rPr>
        <w:t xml:space="preserve">
      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w:t>
      </w:r>
    </w:p>
    <w:bookmarkEnd w:id="1204"/>
    <w:bookmarkStart w:name="z1406" w:id="1205"/>
    <w:p>
      <w:pPr>
        <w:spacing w:after="0"/>
        <w:ind w:left="0"/>
        <w:jc w:val="both"/>
      </w:pPr>
      <w:r>
        <w:rPr>
          <w:rFonts w:ascii="Times New Roman"/>
          <w:b w:val="false"/>
          <w:i w:val="false"/>
          <w:color w:val="000000"/>
          <w:sz w:val="28"/>
        </w:rPr>
        <w:t xml:space="preserve">
      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p>
    <w:bookmarkEnd w:id="1205"/>
    <w:bookmarkStart w:name="z1407" w:id="1206"/>
    <w:p>
      <w:pPr>
        <w:spacing w:after="0"/>
        <w:ind w:left="0"/>
        <w:jc w:val="both"/>
      </w:pPr>
      <w:r>
        <w:rPr>
          <w:rFonts w:ascii="Times New Roman"/>
          <w:b w:val="false"/>
          <w:i w:val="false"/>
          <w:color w:val="000000"/>
          <w:sz w:val="28"/>
        </w:rPr>
        <w:t xml:space="preserve">
      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p>
    <w:bookmarkEnd w:id="1206"/>
    <w:bookmarkStart w:name="z1408" w:id="1207"/>
    <w:p>
      <w:pPr>
        <w:spacing w:after="0"/>
        <w:ind w:left="0"/>
        <w:jc w:val="both"/>
      </w:pPr>
      <w:r>
        <w:rPr>
          <w:rFonts w:ascii="Times New Roman"/>
          <w:b w:val="false"/>
          <w:i w:val="false"/>
          <w:color w:val="000000"/>
          <w:sz w:val="28"/>
        </w:rPr>
        <w:t xml:space="preserve">
      4. Особенности права общей совместной собственности супругов определяются законодательством о браке и семье Республики Казахстан. </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 </w:t>
      </w:r>
      <w:r>
        <w:br/>
      </w:r>
      <w:r>
        <w:rPr>
          <w:rFonts w:ascii="Times New Roman"/>
          <w:b w:val="false"/>
          <w:i w:val="false"/>
          <w:color w:val="000000"/>
          <w:sz w:val="28"/>
        </w:rPr>
        <w:t>
</w:t>
      </w:r>
    </w:p>
    <w:bookmarkStart w:name="z470" w:id="1208"/>
    <w:p>
      <w:pPr>
        <w:spacing w:after="0"/>
        <w:ind w:left="0"/>
        <w:jc w:val="left"/>
      </w:pPr>
      <w:r>
        <w:rPr>
          <w:rFonts w:ascii="Times New Roman"/>
          <w:b/>
          <w:i w:val="false"/>
          <w:color w:val="000000"/>
        </w:rPr>
        <w:t xml:space="preserve"> Статья 224. Собственность крестьянского или фермерского хозяйства </w:t>
      </w:r>
    </w:p>
    <w:bookmarkEnd w:id="1208"/>
    <w:bookmarkStart w:name="z1409" w:id="1209"/>
    <w:p>
      <w:pPr>
        <w:spacing w:after="0"/>
        <w:ind w:left="0"/>
        <w:jc w:val="both"/>
      </w:pPr>
      <w:r>
        <w:rPr>
          <w:rFonts w:ascii="Times New Roman"/>
          <w:b w:val="false"/>
          <w:i w:val="false"/>
          <w:color w:val="000000"/>
          <w:sz w:val="28"/>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p>
    <w:bookmarkEnd w:id="1209"/>
    <w:bookmarkStart w:name="z1410" w:id="1210"/>
    <w:p>
      <w:pPr>
        <w:spacing w:after="0"/>
        <w:ind w:left="0"/>
        <w:jc w:val="both"/>
      </w:pPr>
      <w:r>
        <w:rPr>
          <w:rFonts w:ascii="Times New Roman"/>
          <w:b w:val="false"/>
          <w:i w:val="false"/>
          <w:color w:val="000000"/>
          <w:sz w:val="28"/>
        </w:rPr>
        <w:t xml:space="preserve">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 </w:t>
      </w:r>
    </w:p>
    <w:bookmarkEnd w:id="1210"/>
    <w:bookmarkStart w:name="z1411" w:id="1211"/>
    <w:p>
      <w:pPr>
        <w:spacing w:after="0"/>
        <w:ind w:left="0"/>
        <w:jc w:val="both"/>
      </w:pPr>
      <w:r>
        <w:rPr>
          <w:rFonts w:ascii="Times New Roman"/>
          <w:b w:val="false"/>
          <w:i w:val="false"/>
          <w:color w:val="000000"/>
          <w:sz w:val="28"/>
        </w:rPr>
        <w:t xml:space="preserve">
      Имущество фермерского хозяйства, основанного на личном предпринимательстве, принадлежит ему на праве частной собственности. </w:t>
      </w:r>
    </w:p>
    <w:bookmarkEnd w:id="1211"/>
    <w:bookmarkStart w:name="z1412" w:id="1212"/>
    <w:p>
      <w:pPr>
        <w:spacing w:after="0"/>
        <w:ind w:left="0"/>
        <w:jc w:val="both"/>
      </w:pPr>
      <w:r>
        <w:rPr>
          <w:rFonts w:ascii="Times New Roman"/>
          <w:b w:val="false"/>
          <w:i w:val="false"/>
          <w:color w:val="000000"/>
          <w:sz w:val="28"/>
        </w:rPr>
        <w:t xml:space="preserve">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bookmarkEnd w:id="1212"/>
    <w:bookmarkStart w:name="z1413" w:id="1213"/>
    <w:p>
      <w:pPr>
        <w:spacing w:after="0"/>
        <w:ind w:left="0"/>
        <w:jc w:val="both"/>
      </w:pPr>
      <w:r>
        <w:rPr>
          <w:rFonts w:ascii="Times New Roman"/>
          <w:b w:val="false"/>
          <w:i w:val="false"/>
          <w:color w:val="000000"/>
          <w:sz w:val="28"/>
        </w:rPr>
        <w:t xml:space="preserve">
      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в редакции Закона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72" w:id="1214"/>
    <w:p>
      <w:pPr>
        <w:spacing w:after="0"/>
        <w:ind w:left="0"/>
        <w:jc w:val="left"/>
      </w:pPr>
      <w:r>
        <w:rPr>
          <w:rFonts w:ascii="Times New Roman"/>
          <w:b/>
          <w:i w:val="false"/>
          <w:color w:val="000000"/>
        </w:rPr>
        <w:t xml:space="preserve"> Статья 225. Раздел имущества крестьянского или фермерского хозяйства</w:t>
      </w:r>
    </w:p>
    <w:bookmarkEnd w:id="1214"/>
    <w:bookmarkStart w:name="z1414" w:id="1215"/>
    <w:p>
      <w:pPr>
        <w:spacing w:after="0"/>
        <w:ind w:left="0"/>
        <w:jc w:val="both"/>
      </w:pPr>
      <w:r>
        <w:rPr>
          <w:rFonts w:ascii="Times New Roman"/>
          <w:b w:val="false"/>
          <w:i w:val="false"/>
          <w:color w:val="000000"/>
          <w:sz w:val="28"/>
        </w:rPr>
        <w:t xml:space="preserve">
      1. При прекращении крестьянского или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r>
        <w:rPr>
          <w:rFonts w:ascii="Times New Roman"/>
          <w:b w:val="false"/>
          <w:i w:val="false"/>
          <w:color w:val="000000"/>
          <w:sz w:val="28"/>
        </w:rPr>
        <w:t>статьями 218</w:t>
      </w:r>
      <w:r>
        <w:rPr>
          <w:rFonts w:ascii="Times New Roman"/>
          <w:b w:val="false"/>
          <w:i w:val="false"/>
          <w:color w:val="000000"/>
          <w:sz w:val="28"/>
        </w:rPr>
        <w:t xml:space="preserve"> и </w:t>
      </w:r>
      <w:r>
        <w:rPr>
          <w:rFonts w:ascii="Times New Roman"/>
          <w:b w:val="false"/>
          <w:i w:val="false"/>
          <w:color w:val="000000"/>
          <w:sz w:val="28"/>
        </w:rPr>
        <w:t>221</w:t>
      </w:r>
      <w:r>
        <w:rPr>
          <w:rFonts w:ascii="Times New Roman"/>
          <w:b w:val="false"/>
          <w:i w:val="false"/>
          <w:color w:val="000000"/>
          <w:sz w:val="28"/>
        </w:rPr>
        <w:t xml:space="preserve"> настоящего Кодекса. </w:t>
      </w:r>
    </w:p>
    <w:bookmarkEnd w:id="1215"/>
    <w:bookmarkStart w:name="z1415" w:id="1216"/>
    <w:p>
      <w:pPr>
        <w:spacing w:after="0"/>
        <w:ind w:left="0"/>
        <w:jc w:val="both"/>
      </w:pPr>
      <w:r>
        <w:rPr>
          <w:rFonts w:ascii="Times New Roman"/>
          <w:b w:val="false"/>
          <w:i w:val="false"/>
          <w:color w:val="000000"/>
          <w:sz w:val="28"/>
        </w:rPr>
        <w:t xml:space="preserve">
      2. Средства производства, принадлежащие крестьянскому или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p>
    <w:bookmarkEnd w:id="1216"/>
    <w:bookmarkStart w:name="z1416" w:id="1217"/>
    <w:p>
      <w:pPr>
        <w:spacing w:after="0"/>
        <w:ind w:left="0"/>
        <w:jc w:val="both"/>
      </w:pPr>
      <w:r>
        <w:rPr>
          <w:rFonts w:ascii="Times New Roman"/>
          <w:b w:val="false"/>
          <w:i w:val="false"/>
          <w:color w:val="000000"/>
          <w:sz w:val="28"/>
        </w:rPr>
        <w:t xml:space="preserve">
      3. В случаях, предусмотренных пунктами 1 и 2 настоящей статьи, доли членов крестьянского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 </w:t>
      </w:r>
    </w:p>
    <w:bookmarkEnd w:id="1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74" w:id="1218"/>
    <w:p>
      <w:pPr>
        <w:spacing w:after="0"/>
        <w:ind w:left="0"/>
        <w:jc w:val="left"/>
      </w:pPr>
      <w:r>
        <w:rPr>
          <w:rFonts w:ascii="Times New Roman"/>
          <w:b/>
          <w:i w:val="false"/>
          <w:color w:val="000000"/>
        </w:rPr>
        <w:t xml:space="preserve"> Статья 226. Правовой режим имущества при реорганизации крестьянского или фермерского хозяйства в хозяйственное товарищество или кооператив</w:t>
      </w:r>
    </w:p>
    <w:bookmarkEnd w:id="1218"/>
    <w:bookmarkStart w:name="z1417" w:id="1219"/>
    <w:p>
      <w:pPr>
        <w:spacing w:after="0"/>
        <w:ind w:left="0"/>
        <w:jc w:val="both"/>
      </w:pPr>
      <w:r>
        <w:rPr>
          <w:rFonts w:ascii="Times New Roman"/>
          <w:b w:val="false"/>
          <w:i w:val="false"/>
          <w:color w:val="000000"/>
          <w:sz w:val="28"/>
        </w:rPr>
        <w:t xml:space="preserve">
      1. Членами крестьянского или фермерского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p>
    <w:bookmarkEnd w:id="1219"/>
    <w:bookmarkStart w:name="z1418" w:id="1220"/>
    <w:p>
      <w:pPr>
        <w:spacing w:after="0"/>
        <w:ind w:left="0"/>
        <w:jc w:val="both"/>
      </w:pPr>
      <w:r>
        <w:rPr>
          <w:rFonts w:ascii="Times New Roman"/>
          <w:b w:val="false"/>
          <w:i w:val="false"/>
          <w:color w:val="000000"/>
          <w:sz w:val="28"/>
        </w:rPr>
        <w:t xml:space="preserve">
      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предусмотренном </w:t>
      </w:r>
      <w:r>
        <w:rPr>
          <w:rFonts w:ascii="Times New Roman"/>
          <w:b w:val="false"/>
          <w:i w:val="false"/>
          <w:color w:val="000000"/>
          <w:sz w:val="28"/>
        </w:rPr>
        <w:t>статьей 218</w:t>
      </w:r>
      <w:r>
        <w:rPr>
          <w:rFonts w:ascii="Times New Roman"/>
          <w:b w:val="false"/>
          <w:i w:val="false"/>
          <w:color w:val="000000"/>
          <w:sz w:val="28"/>
        </w:rPr>
        <w:t xml:space="preserve"> или пунктом 3 статьи 225 настоящего Кодекса. </w:t>
      </w:r>
    </w:p>
    <w:bookmarkEnd w:id="1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76" w:id="1221"/>
    <w:p>
      <w:pPr>
        <w:spacing w:after="0"/>
        <w:ind w:left="0"/>
        <w:jc w:val="left"/>
      </w:pPr>
      <w:r>
        <w:rPr>
          <w:rFonts w:ascii="Times New Roman"/>
          <w:b/>
          <w:i w:val="false"/>
          <w:color w:val="000000"/>
        </w:rPr>
        <w:t xml:space="preserve"> Статья 227. Общая собственность на приватизированное жилище</w:t>
      </w:r>
    </w:p>
    <w:bookmarkEnd w:id="1221"/>
    <w:p>
      <w:pPr>
        <w:spacing w:after="0"/>
        <w:ind w:left="0"/>
        <w:jc w:val="both"/>
      </w:pPr>
      <w:r>
        <w:rPr>
          <w:rFonts w:ascii="Times New Roman"/>
          <w:b w:val="false"/>
          <w:i w:val="false"/>
          <w:color w:val="000000"/>
          <w:sz w:val="28"/>
        </w:rPr>
        <w:t xml:space="preserve">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p>
    <w:bookmarkStart w:name="z671" w:id="1222"/>
    <w:p>
      <w:pPr>
        <w:spacing w:after="0"/>
        <w:ind w:left="0"/>
        <w:jc w:val="both"/>
      </w:pPr>
      <w:r>
        <w:rPr>
          <w:rFonts w:ascii="Times New Roman"/>
          <w:b w:val="false"/>
          <w:i w:val="false"/>
          <w:color w:val="000000"/>
          <w:sz w:val="28"/>
        </w:rPr>
        <w:t xml:space="preserve">
      Особенности права совместной собственности на приватизированное жилище определяются законодательными актами о жилищных отношениях. </w:t>
      </w:r>
    </w:p>
    <w:bookmarkEnd w:id="1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8" w:id="1223"/>
    <w:p>
      <w:pPr>
        <w:spacing w:after="0"/>
        <w:ind w:left="0"/>
        <w:jc w:val="left"/>
      </w:pPr>
      <w:r>
        <w:rPr>
          <w:rFonts w:ascii="Times New Roman"/>
          <w:b/>
          <w:i w:val="false"/>
          <w:color w:val="000000"/>
        </w:rPr>
        <w:t xml:space="preserve"> Глава 12. Договор о совместной деятельности</w:t>
      </w:r>
      <w:r>
        <w:br/>
      </w:r>
      <w:r>
        <w:rPr>
          <w:rFonts w:ascii="Times New Roman"/>
          <w:b/>
          <w:i w:val="false"/>
          <w:color w:val="000000"/>
        </w:rPr>
        <w:t xml:space="preserve">(простое товарищество) </w:t>
      </w:r>
    </w:p>
    <w:bookmarkEnd w:id="1223"/>
    <w:bookmarkStart w:name="z479" w:id="1224"/>
    <w:p>
      <w:pPr>
        <w:spacing w:after="0"/>
        <w:ind w:left="0"/>
        <w:jc w:val="left"/>
      </w:pPr>
      <w:r>
        <w:rPr>
          <w:rFonts w:ascii="Times New Roman"/>
          <w:b/>
          <w:i w:val="false"/>
          <w:color w:val="000000"/>
        </w:rPr>
        <w:t xml:space="preserve"> Статья 228. Простое товарищество </w:t>
      </w:r>
    </w:p>
    <w:bookmarkEnd w:id="1224"/>
    <w:bookmarkStart w:name="z1419" w:id="1225"/>
    <w:p>
      <w:pPr>
        <w:spacing w:after="0"/>
        <w:ind w:left="0"/>
        <w:jc w:val="both"/>
      </w:pPr>
      <w:r>
        <w:rPr>
          <w:rFonts w:ascii="Times New Roman"/>
          <w:b w:val="false"/>
          <w:i w:val="false"/>
          <w:color w:val="000000"/>
          <w:sz w:val="28"/>
        </w:rPr>
        <w:t xml:space="preserve">
      1. Простое товарищество образуется на основе договора о совместной деятельности. </w:t>
      </w:r>
    </w:p>
    <w:bookmarkEnd w:id="1225"/>
    <w:p>
      <w:pPr>
        <w:spacing w:after="0"/>
        <w:ind w:left="0"/>
        <w:jc w:val="both"/>
      </w:pPr>
      <w:r>
        <w:rPr>
          <w:rFonts w:ascii="Times New Roman"/>
          <w:b w:val="false"/>
          <w:i w:val="false"/>
          <w:color w:val="000000"/>
          <w:sz w:val="28"/>
        </w:rPr>
        <w:t xml:space="preserve">
      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w:t>
      </w:r>
    </w:p>
    <w:p>
      <w:pPr>
        <w:spacing w:after="0"/>
        <w:ind w:left="0"/>
        <w:jc w:val="both"/>
      </w:pPr>
      <w:r>
        <w:rPr>
          <w:rFonts w:ascii="Times New Roman"/>
          <w:b w:val="false"/>
          <w:i w:val="false"/>
          <w:color w:val="000000"/>
          <w:sz w:val="28"/>
        </w:rPr>
        <w:t xml:space="preserve">
      Простое товарищество не является юридическим лицом. </w:t>
      </w:r>
    </w:p>
    <w:bookmarkStart w:name="z1420" w:id="1226"/>
    <w:p>
      <w:pPr>
        <w:spacing w:after="0"/>
        <w:ind w:left="0"/>
        <w:jc w:val="both"/>
      </w:pPr>
      <w:r>
        <w:rPr>
          <w:rFonts w:ascii="Times New Roman"/>
          <w:b w:val="false"/>
          <w:i w:val="false"/>
          <w:color w:val="000000"/>
          <w:sz w:val="28"/>
        </w:rPr>
        <w:t xml:space="preserve">
      2.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 </w:t>
      </w:r>
    </w:p>
    <w:bookmarkEnd w:id="1226"/>
    <w:bookmarkStart w:name="z1421" w:id="1227"/>
    <w:p>
      <w:pPr>
        <w:spacing w:after="0"/>
        <w:ind w:left="0"/>
        <w:jc w:val="both"/>
      </w:pPr>
      <w:r>
        <w:rPr>
          <w:rFonts w:ascii="Times New Roman"/>
          <w:b w:val="false"/>
          <w:i w:val="false"/>
          <w:color w:val="000000"/>
          <w:sz w:val="28"/>
        </w:rPr>
        <w:t xml:space="preserve">
      3. Обязательства участников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 </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81" w:id="1228"/>
    <w:p>
      <w:pPr>
        <w:spacing w:after="0"/>
        <w:ind w:left="0"/>
        <w:jc w:val="left"/>
      </w:pPr>
      <w:r>
        <w:rPr>
          <w:rFonts w:ascii="Times New Roman"/>
          <w:b/>
          <w:i w:val="false"/>
          <w:color w:val="000000"/>
        </w:rPr>
        <w:t xml:space="preserve"> Статья 229. Ведение общих дел участников договора</w:t>
      </w:r>
    </w:p>
    <w:bookmarkEnd w:id="1228"/>
    <w:bookmarkStart w:name="z8338" w:id="1229"/>
    <w:p>
      <w:pPr>
        <w:spacing w:after="0"/>
        <w:ind w:left="0"/>
        <w:jc w:val="both"/>
      </w:pPr>
      <w:r>
        <w:rPr>
          <w:rFonts w:ascii="Times New Roman"/>
          <w:b w:val="false"/>
          <w:i w:val="false"/>
          <w:color w:val="000000"/>
          <w:sz w:val="28"/>
        </w:rPr>
        <w:t xml:space="preserve">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 остальными участниками договора, или третьему лицу в случаях, предусмотренных </w:t>
      </w:r>
      <w:r>
        <w:rPr>
          <w:rFonts w:ascii="Times New Roman"/>
          <w:b w:val="false"/>
          <w:i w:val="false"/>
          <w:color w:val="000000"/>
          <w:sz w:val="28"/>
        </w:rPr>
        <w:t>статьей 823</w:t>
      </w:r>
      <w:r>
        <w:rPr>
          <w:rFonts w:ascii="Times New Roman"/>
          <w:b w:val="false"/>
          <w:i w:val="false"/>
          <w:color w:val="000000"/>
          <w:sz w:val="28"/>
        </w:rPr>
        <w:t xml:space="preserve"> настоящего Кодекса и законодательством Республики Казахстан о проектном финансировании и секьюритизации.</w:t>
      </w:r>
    </w:p>
    <w:bookmarkEnd w:id="1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1230"/>
    <w:p>
      <w:pPr>
        <w:spacing w:after="0"/>
        <w:ind w:left="0"/>
        <w:jc w:val="left"/>
      </w:pPr>
      <w:r>
        <w:rPr>
          <w:rFonts w:ascii="Times New Roman"/>
          <w:b/>
          <w:i w:val="false"/>
          <w:color w:val="000000"/>
        </w:rPr>
        <w:t xml:space="preserve"> Статья 230. Общее имущество участников договора</w:t>
      </w:r>
    </w:p>
    <w:bookmarkEnd w:id="1230"/>
    <w:bookmarkStart w:name="z1422" w:id="1231"/>
    <w:p>
      <w:pPr>
        <w:spacing w:after="0"/>
        <w:ind w:left="0"/>
        <w:jc w:val="both"/>
      </w:pPr>
      <w:r>
        <w:rPr>
          <w:rFonts w:ascii="Times New Roman"/>
          <w:b w:val="false"/>
          <w:i w:val="false"/>
          <w:color w:val="000000"/>
          <w:sz w:val="28"/>
        </w:rPr>
        <w:t xml:space="preserve">
      1. Для достижения своих целей участники договора о совместной деятельности вносят взносы деньгами или другим имуществом либо путем трудового вклада. </w:t>
      </w:r>
    </w:p>
    <w:bookmarkEnd w:id="1231"/>
    <w:bookmarkStart w:name="z1423" w:id="1232"/>
    <w:p>
      <w:pPr>
        <w:spacing w:after="0"/>
        <w:ind w:left="0"/>
        <w:jc w:val="both"/>
      </w:pPr>
      <w:r>
        <w:rPr>
          <w:rFonts w:ascii="Times New Roman"/>
          <w:b w:val="false"/>
          <w:i w:val="false"/>
          <w:color w:val="000000"/>
          <w:sz w:val="28"/>
        </w:rPr>
        <w:t xml:space="preserve">
      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 </w:t>
      </w:r>
    </w:p>
    <w:bookmarkEnd w:id="1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p>
    <w:bookmarkStart w:name="z1425" w:id="1233"/>
    <w:p>
      <w:pPr>
        <w:spacing w:after="0"/>
        <w:ind w:left="0"/>
        <w:jc w:val="both"/>
      </w:pPr>
      <w:r>
        <w:rPr>
          <w:rFonts w:ascii="Times New Roman"/>
          <w:b w:val="false"/>
          <w:i w:val="false"/>
          <w:color w:val="000000"/>
          <w:sz w:val="28"/>
        </w:rPr>
        <w:t xml:space="preserve">
      4. На имущество участников договора распространяются нормы настоящего Кодекса об общей долевой собственности, если иное не предусмотрено нормами настоящей главы, другими законодательными актами или договором о совместной деятельности. </w:t>
      </w:r>
    </w:p>
    <w:bookmarkEnd w:id="1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230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85" w:id="1234"/>
    <w:p>
      <w:pPr>
        <w:spacing w:after="0"/>
        <w:ind w:left="0"/>
        <w:jc w:val="left"/>
      </w:pPr>
      <w:r>
        <w:rPr>
          <w:rFonts w:ascii="Times New Roman"/>
          <w:b/>
          <w:i w:val="false"/>
          <w:color w:val="000000"/>
        </w:rPr>
        <w:t xml:space="preserve"> Статья 231. Общие расходы и убытки участников договора</w:t>
      </w:r>
    </w:p>
    <w:bookmarkEnd w:id="1234"/>
    <w:p>
      <w:pPr>
        <w:spacing w:after="0"/>
        <w:ind w:left="0"/>
        <w:jc w:val="both"/>
      </w:pPr>
      <w:r>
        <w:rPr>
          <w:rFonts w:ascii="Times New Roman"/>
          <w:b w:val="false"/>
          <w:i w:val="false"/>
          <w:color w:val="000000"/>
          <w:sz w:val="28"/>
        </w:rPr>
        <w:t xml:space="preserve">
      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8256" w:id="1235"/>
    <w:p>
      <w:pPr>
        <w:spacing w:after="0"/>
        <w:ind w:left="0"/>
        <w:jc w:val="left"/>
      </w:pPr>
      <w:r>
        <w:rPr>
          <w:rFonts w:ascii="Times New Roman"/>
          <w:b/>
          <w:i w:val="false"/>
          <w:color w:val="000000"/>
        </w:rPr>
        <w:t xml:space="preserve"> Статья 232. Передача права и отказ от участия в совместной деятельности</w:t>
      </w:r>
    </w:p>
    <w:bookmarkEnd w:id="1235"/>
    <w:bookmarkStart w:name="z1426" w:id="1236"/>
    <w:p>
      <w:pPr>
        <w:spacing w:after="0"/>
        <w:ind w:left="0"/>
        <w:jc w:val="both"/>
      </w:pPr>
      <w:r>
        <w:rPr>
          <w:rFonts w:ascii="Times New Roman"/>
          <w:b w:val="false"/>
          <w:i w:val="false"/>
          <w:color w:val="000000"/>
          <w:sz w:val="28"/>
        </w:rPr>
        <w:t xml:space="preserve">
      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w:t>
      </w:r>
    </w:p>
    <w:bookmarkEnd w:id="1236"/>
    <w:bookmarkStart w:name="z1427" w:id="1237"/>
    <w:p>
      <w:pPr>
        <w:spacing w:after="0"/>
        <w:ind w:left="0"/>
        <w:jc w:val="both"/>
      </w:pPr>
      <w:r>
        <w:rPr>
          <w:rFonts w:ascii="Times New Roman"/>
          <w:b w:val="false"/>
          <w:i w:val="false"/>
          <w:color w:val="000000"/>
          <w:sz w:val="28"/>
        </w:rPr>
        <w:t xml:space="preserve">
      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 </w:t>
      </w:r>
    </w:p>
    <w:bookmarkEnd w:id="1237"/>
    <w:bookmarkStart w:name="z1428" w:id="1238"/>
    <w:p>
      <w:pPr>
        <w:spacing w:after="0"/>
        <w:ind w:left="0"/>
        <w:jc w:val="both"/>
      </w:pPr>
      <w:r>
        <w:rPr>
          <w:rFonts w:ascii="Times New Roman"/>
          <w:b w:val="false"/>
          <w:i w:val="false"/>
          <w:color w:val="000000"/>
          <w:sz w:val="28"/>
        </w:rPr>
        <w:t xml:space="preserve">
      3. Убытки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 </w:t>
      </w:r>
    </w:p>
    <w:bookmarkEnd w:id="1238"/>
    <w:bookmarkStart w:name="z8253" w:id="1239"/>
    <w:p>
      <w:pPr>
        <w:spacing w:after="0"/>
        <w:ind w:left="0"/>
        <w:jc w:val="left"/>
      </w:pPr>
      <w:r>
        <w:rPr>
          <w:rFonts w:ascii="Times New Roman"/>
          <w:b/>
          <w:i w:val="false"/>
          <w:color w:val="000000"/>
        </w:rPr>
        <w:t xml:space="preserve"> Статья 233. Консорциум </w:t>
      </w:r>
    </w:p>
    <w:bookmarkEnd w:id="1239"/>
    <w:bookmarkStart w:name="z1429" w:id="1240"/>
    <w:p>
      <w:pPr>
        <w:spacing w:after="0"/>
        <w:ind w:left="0"/>
        <w:jc w:val="both"/>
      </w:pPr>
      <w:r>
        <w:rPr>
          <w:rFonts w:ascii="Times New Roman"/>
          <w:b w:val="false"/>
          <w:i w:val="false"/>
          <w:color w:val="000000"/>
          <w:sz w:val="28"/>
        </w:rPr>
        <w:t xml:space="preserve">
      1. Консорциум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w:t>
      </w:r>
    </w:p>
    <w:bookmarkEnd w:id="1240"/>
    <w:bookmarkStart w:name="z1430" w:id="1241"/>
    <w:p>
      <w:pPr>
        <w:spacing w:after="0"/>
        <w:ind w:left="0"/>
        <w:jc w:val="both"/>
      </w:pPr>
      <w:r>
        <w:rPr>
          <w:rFonts w:ascii="Times New Roman"/>
          <w:b w:val="false"/>
          <w:i w:val="false"/>
          <w:color w:val="000000"/>
          <w:sz w:val="28"/>
        </w:rPr>
        <w:t xml:space="preserve">
      2. Участники консорциума сохраняют свою хозяйственную самостоятельность и могут принимать участие в деятельности других консорциумов, ассоциаций. </w:t>
      </w:r>
    </w:p>
    <w:bookmarkEnd w:id="1241"/>
    <w:p>
      <w:pPr>
        <w:spacing w:after="0"/>
        <w:ind w:left="0"/>
        <w:jc w:val="both"/>
      </w:pPr>
      <w:r>
        <w:rPr>
          <w:rFonts w:ascii="Times New Roman"/>
          <w:b w:val="false"/>
          <w:i w:val="false"/>
          <w:color w:val="000000"/>
          <w:sz w:val="28"/>
        </w:rPr>
        <w:t xml:space="preserve">
      Отношения между участниками консорциума строятся на договорной основе. </w:t>
      </w:r>
    </w:p>
    <w:bookmarkStart w:name="z1431" w:id="1242"/>
    <w:p>
      <w:pPr>
        <w:spacing w:after="0"/>
        <w:ind w:left="0"/>
        <w:jc w:val="both"/>
      </w:pPr>
      <w:r>
        <w:rPr>
          <w:rFonts w:ascii="Times New Roman"/>
          <w:b w:val="false"/>
          <w:i w:val="false"/>
          <w:color w:val="000000"/>
          <w:sz w:val="28"/>
        </w:rPr>
        <w:t xml:space="preserve">
      3. Управление консорциумом осуществляется в соответствии с консорциальным соглашением участников консорциума. </w:t>
      </w:r>
    </w:p>
    <w:bookmarkEnd w:id="1242"/>
    <w:bookmarkStart w:name="z1432" w:id="1243"/>
    <w:p>
      <w:pPr>
        <w:spacing w:after="0"/>
        <w:ind w:left="0"/>
        <w:jc w:val="both"/>
      </w:pPr>
      <w:r>
        <w:rPr>
          <w:rFonts w:ascii="Times New Roman"/>
          <w:b w:val="false"/>
          <w:i w:val="false"/>
          <w:color w:val="000000"/>
          <w:sz w:val="28"/>
        </w:rPr>
        <w:t xml:space="preserve">
      4. Участники консорциума несут солидарную ответственность по обязательствам, связанным с деятельностью консорциума, если иное не оговорено консорциальным соглашением. </w:t>
      </w:r>
    </w:p>
    <w:bookmarkEnd w:id="1243"/>
    <w:bookmarkStart w:name="z1433" w:id="1244"/>
    <w:p>
      <w:pPr>
        <w:spacing w:after="0"/>
        <w:ind w:left="0"/>
        <w:jc w:val="both"/>
      </w:pPr>
      <w:r>
        <w:rPr>
          <w:rFonts w:ascii="Times New Roman"/>
          <w:b w:val="false"/>
          <w:i w:val="false"/>
          <w:color w:val="000000"/>
          <w:sz w:val="28"/>
        </w:rPr>
        <w:t xml:space="preserve">
      5. Консорциум прекращает свою деятельность по выполнении поставленной задачи или по решению его участников. </w:t>
      </w:r>
    </w:p>
    <w:bookmarkEnd w:id="1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1" w:id="1245"/>
    <w:p>
      <w:pPr>
        <w:spacing w:after="0"/>
        <w:ind w:left="0"/>
        <w:jc w:val="left"/>
      </w:pPr>
      <w:r>
        <w:rPr>
          <w:rFonts w:ascii="Times New Roman"/>
          <w:b/>
          <w:i w:val="false"/>
          <w:color w:val="000000"/>
        </w:rPr>
        <w:t xml:space="preserve"> Статья 234. Правила об отдельных видах совместной деятельности </w:t>
      </w:r>
    </w:p>
    <w:bookmarkEnd w:id="1245"/>
    <w:p>
      <w:pPr>
        <w:spacing w:after="0"/>
        <w:ind w:left="0"/>
        <w:jc w:val="both"/>
      </w:pPr>
      <w:r>
        <w:rPr>
          <w:rFonts w:ascii="Times New Roman"/>
          <w:b w:val="false"/>
          <w:i w:val="false"/>
          <w:color w:val="000000"/>
          <w:sz w:val="28"/>
        </w:rPr>
        <w:t xml:space="preserve">
      Отдельные виды совместной деятельности регулируются в соответствии с настоящим Кодексом законодательством Республики Казахстан. </w:t>
      </w:r>
    </w:p>
    <w:bookmarkStart w:name="z493" w:id="1246"/>
    <w:p>
      <w:pPr>
        <w:spacing w:after="0"/>
        <w:ind w:left="0"/>
        <w:jc w:val="left"/>
      </w:pPr>
      <w:r>
        <w:rPr>
          <w:rFonts w:ascii="Times New Roman"/>
          <w:b/>
          <w:i w:val="false"/>
          <w:color w:val="000000"/>
        </w:rPr>
        <w:t xml:space="preserve"> Глава 13. Приобретение права собственности</w:t>
      </w:r>
      <w:r>
        <w:br/>
      </w:r>
      <w:r>
        <w:rPr>
          <w:rFonts w:ascii="Times New Roman"/>
          <w:b/>
          <w:i w:val="false"/>
          <w:color w:val="000000"/>
        </w:rPr>
        <w:t>и иных вещных прав</w:t>
      </w:r>
    </w:p>
    <w:bookmarkEnd w:id="1246"/>
    <w:bookmarkStart w:name="z494" w:id="1247"/>
    <w:p>
      <w:pPr>
        <w:spacing w:after="0"/>
        <w:ind w:left="0"/>
        <w:jc w:val="left"/>
      </w:pPr>
      <w:r>
        <w:rPr>
          <w:rFonts w:ascii="Times New Roman"/>
          <w:b/>
          <w:i w:val="false"/>
          <w:color w:val="000000"/>
        </w:rPr>
        <w:t xml:space="preserve"> Статья 235. Основания приобретения права собственности </w:t>
      </w:r>
    </w:p>
    <w:bookmarkEnd w:id="1247"/>
    <w:bookmarkStart w:name="z1434" w:id="1248"/>
    <w:p>
      <w:pPr>
        <w:spacing w:after="0"/>
        <w:ind w:left="0"/>
        <w:jc w:val="both"/>
      </w:pPr>
      <w:r>
        <w:rPr>
          <w:rFonts w:ascii="Times New Roman"/>
          <w:b w:val="false"/>
          <w:i w:val="false"/>
          <w:color w:val="000000"/>
          <w:sz w:val="28"/>
        </w:rPr>
        <w:t xml:space="preserve">
      1. Право собственности на новую вещь принадлежит лицу, изготовившему или создавшему ее, если иное не предусмотрено договором или законодательством. </w:t>
      </w:r>
    </w:p>
    <w:bookmarkEnd w:id="1248"/>
    <w:p>
      <w:pPr>
        <w:spacing w:after="0"/>
        <w:ind w:left="0"/>
        <w:jc w:val="both"/>
      </w:pPr>
      <w:r>
        <w:rPr>
          <w:rFonts w:ascii="Times New Roman"/>
          <w:b w:val="false"/>
          <w:i w:val="false"/>
          <w:color w:val="000000"/>
          <w:sz w:val="28"/>
        </w:rPr>
        <w:t xml:space="preserve">
      Право собственности на плоды, продукцию, доходы, полученные в результате использования имущества, приобретается в соответствии со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w:t>
      </w:r>
    </w:p>
    <w:bookmarkStart w:name="z1435" w:id="1249"/>
    <w:p>
      <w:pPr>
        <w:spacing w:after="0"/>
        <w:ind w:left="0"/>
        <w:jc w:val="both"/>
      </w:pPr>
      <w:r>
        <w:rPr>
          <w:rFonts w:ascii="Times New Roman"/>
          <w:b w:val="false"/>
          <w:i w:val="false"/>
          <w:color w:val="000000"/>
          <w:sz w:val="28"/>
        </w:rPr>
        <w:t xml:space="preserve">
      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p>
    <w:bookmarkEnd w:id="1249"/>
    <w:bookmarkStart w:name="z673" w:id="1250"/>
    <w:p>
      <w:pPr>
        <w:spacing w:after="0"/>
        <w:ind w:left="0"/>
        <w:jc w:val="both"/>
      </w:pPr>
      <w:r>
        <w:rPr>
          <w:rFonts w:ascii="Times New Roman"/>
          <w:b w:val="false"/>
          <w:i w:val="false"/>
          <w:color w:val="000000"/>
          <w:sz w:val="28"/>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p>
    <w:bookmarkEnd w:id="1250"/>
    <w:bookmarkStart w:name="z675" w:id="1251"/>
    <w:p>
      <w:pPr>
        <w:spacing w:after="0"/>
        <w:ind w:left="0"/>
        <w:jc w:val="both"/>
      </w:pPr>
      <w:r>
        <w:rPr>
          <w:rFonts w:ascii="Times New Roman"/>
          <w:b w:val="false"/>
          <w:i w:val="false"/>
          <w:color w:val="000000"/>
          <w:sz w:val="28"/>
        </w:rPr>
        <w:t>
      В случае реорганизации юридического лица право собственности на принадлежащее ему имущество переходит к юридическим лицам - правопреемникам реорганизованного юридического лица (</w:t>
      </w:r>
      <w:r>
        <w:rPr>
          <w:rFonts w:ascii="Times New Roman"/>
          <w:b w:val="false"/>
          <w:i w:val="false"/>
          <w:color w:val="000000"/>
          <w:sz w:val="28"/>
        </w:rPr>
        <w:t>статья 46</w:t>
      </w:r>
      <w:r>
        <w:rPr>
          <w:rFonts w:ascii="Times New Roman"/>
          <w:b w:val="false"/>
          <w:i w:val="false"/>
          <w:color w:val="000000"/>
          <w:sz w:val="28"/>
        </w:rPr>
        <w:t xml:space="preserve"> настоящего Кодекса). </w:t>
      </w:r>
    </w:p>
    <w:bookmarkEnd w:id="1251"/>
    <w:p>
      <w:pPr>
        <w:spacing w:after="0"/>
        <w:ind w:left="0"/>
        <w:jc w:val="both"/>
      </w:pPr>
      <w:r>
        <w:rPr>
          <w:rFonts w:ascii="Times New Roman"/>
          <w:b w:val="false"/>
          <w:i w:val="false"/>
          <w:color w:val="000000"/>
          <w:sz w:val="28"/>
        </w:rPr>
        <w:t xml:space="preserve">
      Отчуждение имущества от собственника другому лицу помимо воли собственника не допускается, кроме случаев, предусмотренных настоящим Кодексом. </w:t>
      </w:r>
    </w:p>
    <w:bookmarkStart w:name="z1436" w:id="1252"/>
    <w:p>
      <w:pPr>
        <w:spacing w:after="0"/>
        <w:ind w:left="0"/>
        <w:jc w:val="both"/>
      </w:pPr>
      <w:r>
        <w:rPr>
          <w:rFonts w:ascii="Times New Roman"/>
          <w:b w:val="false"/>
          <w:i w:val="false"/>
          <w:color w:val="000000"/>
          <w:sz w:val="28"/>
        </w:rPr>
        <w:t xml:space="preserve">
      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w:t>
      </w:r>
    </w:p>
    <w:bookmarkEnd w:id="1252"/>
    <w:bookmarkStart w:name="z1018" w:id="1253"/>
    <w:p>
      <w:pPr>
        <w:spacing w:after="0"/>
        <w:ind w:left="0"/>
        <w:jc w:val="both"/>
      </w:pPr>
      <w:r>
        <w:rPr>
          <w:rFonts w:ascii="Times New Roman"/>
          <w:b w:val="false"/>
          <w:i w:val="false"/>
          <w:color w:val="000000"/>
          <w:sz w:val="28"/>
        </w:rPr>
        <w:t>
      3-1. В случаях и порядке, которые предусмотрены законами Республики Казахстан, государство приобретает право собственности на имущество при реквизиции, 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p>
    <w:bookmarkEnd w:id="1253"/>
    <w:bookmarkStart w:name="z1437" w:id="1254"/>
    <w:p>
      <w:pPr>
        <w:spacing w:after="0"/>
        <w:ind w:left="0"/>
        <w:jc w:val="both"/>
      </w:pPr>
      <w:r>
        <w:rPr>
          <w:rFonts w:ascii="Times New Roman"/>
          <w:b w:val="false"/>
          <w:i w:val="false"/>
          <w:color w:val="000000"/>
          <w:sz w:val="28"/>
        </w:rPr>
        <w:t xml:space="preserve">
      4. Члены потребительского кооператива (жилищного, жилищно-строительного,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 </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с изменением, внесенным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6" w:id="1255"/>
    <w:p>
      <w:pPr>
        <w:spacing w:after="0"/>
        <w:ind w:left="0"/>
        <w:jc w:val="left"/>
      </w:pPr>
      <w:r>
        <w:rPr>
          <w:rFonts w:ascii="Times New Roman"/>
          <w:b/>
          <w:i w:val="false"/>
          <w:color w:val="000000"/>
        </w:rPr>
        <w:t xml:space="preserve"> Статья 236. Возникновение права собственности на вновь создаваемое недвижимое имущество </w:t>
      </w:r>
    </w:p>
    <w:bookmarkEnd w:id="1255"/>
    <w:bookmarkStart w:name="z1438" w:id="1256"/>
    <w:p>
      <w:pPr>
        <w:spacing w:after="0"/>
        <w:ind w:left="0"/>
        <w:jc w:val="both"/>
      </w:pPr>
      <w:r>
        <w:rPr>
          <w:rFonts w:ascii="Times New Roman"/>
          <w:b w:val="false"/>
          <w:i w:val="false"/>
          <w:color w:val="000000"/>
          <w:sz w:val="28"/>
        </w:rPr>
        <w:t>
      1. Право собственности на вновь созданное недвижимое имущество возникает с момента государственной регистрации.</w:t>
      </w:r>
    </w:p>
    <w:bookmarkEnd w:id="1256"/>
    <w:bookmarkStart w:name="z1439" w:id="1257"/>
    <w:p>
      <w:pPr>
        <w:spacing w:after="0"/>
        <w:ind w:left="0"/>
        <w:jc w:val="both"/>
      </w:pPr>
      <w:r>
        <w:rPr>
          <w:rFonts w:ascii="Times New Roman"/>
          <w:b w:val="false"/>
          <w:i w:val="false"/>
          <w:color w:val="000000"/>
          <w:sz w:val="28"/>
        </w:rPr>
        <w:t xml:space="preserve">
      2. Если законодательными актами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 </w:t>
      </w:r>
    </w:p>
    <w:bookmarkEnd w:id="1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1" w:id="1258"/>
    <w:p>
      <w:pPr>
        <w:spacing w:after="0"/>
        <w:ind w:left="0"/>
        <w:jc w:val="both"/>
      </w:pPr>
      <w:r>
        <w:rPr>
          <w:rFonts w:ascii="Times New Roman"/>
          <w:b w:val="false"/>
          <w:i w:val="false"/>
          <w:color w:val="000000"/>
          <w:sz w:val="28"/>
        </w:rPr>
        <w:t>
      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p>
    <w:bookmarkEnd w:id="1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8" w:id="1259"/>
    <w:p>
      <w:pPr>
        <w:spacing w:after="0"/>
        <w:ind w:left="0"/>
        <w:jc w:val="left"/>
      </w:pPr>
      <w:r>
        <w:rPr>
          <w:rFonts w:ascii="Times New Roman"/>
          <w:b/>
          <w:i w:val="false"/>
          <w:color w:val="000000"/>
        </w:rPr>
        <w:t xml:space="preserve"> Статья 237. Переработка </w:t>
      </w:r>
    </w:p>
    <w:bookmarkEnd w:id="1259"/>
    <w:bookmarkStart w:name="z1442" w:id="1260"/>
    <w:p>
      <w:pPr>
        <w:spacing w:after="0"/>
        <w:ind w:left="0"/>
        <w:jc w:val="both"/>
      </w:pPr>
      <w:r>
        <w:rPr>
          <w:rFonts w:ascii="Times New Roman"/>
          <w:b w:val="false"/>
          <w:i w:val="false"/>
          <w:color w:val="000000"/>
          <w:sz w:val="28"/>
        </w:rPr>
        <w:t xml:space="preserve">
      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w:t>
      </w:r>
    </w:p>
    <w:bookmarkEnd w:id="1260"/>
    <w:p>
      <w:pPr>
        <w:spacing w:after="0"/>
        <w:ind w:left="0"/>
        <w:jc w:val="both"/>
      </w:pPr>
      <w:r>
        <w:rPr>
          <w:rFonts w:ascii="Times New Roman"/>
          <w:b w:val="false"/>
          <w:i w:val="false"/>
          <w:color w:val="000000"/>
          <w:sz w:val="28"/>
        </w:rPr>
        <w:t xml:space="preserve">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 </w:t>
      </w:r>
    </w:p>
    <w:bookmarkStart w:name="z1443" w:id="1261"/>
    <w:p>
      <w:pPr>
        <w:spacing w:after="0"/>
        <w:ind w:left="0"/>
        <w:jc w:val="both"/>
      </w:pPr>
      <w:r>
        <w:rPr>
          <w:rFonts w:ascii="Times New Roman"/>
          <w:b w:val="false"/>
          <w:i w:val="false"/>
          <w:color w:val="000000"/>
          <w:sz w:val="28"/>
        </w:rPr>
        <w:t xml:space="preserve">
      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 </w:t>
      </w:r>
    </w:p>
    <w:bookmarkEnd w:id="1261"/>
    <w:bookmarkStart w:name="z1444" w:id="1262"/>
    <w:p>
      <w:pPr>
        <w:spacing w:after="0"/>
        <w:ind w:left="0"/>
        <w:jc w:val="both"/>
      </w:pPr>
      <w:r>
        <w:rPr>
          <w:rFonts w:ascii="Times New Roman"/>
          <w:b w:val="false"/>
          <w:i w:val="false"/>
          <w:color w:val="000000"/>
          <w:sz w:val="28"/>
        </w:rPr>
        <w:t xml:space="preserve">
      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w:t>
      </w:r>
    </w:p>
    <w:bookmarkEnd w:id="1262"/>
    <w:bookmarkStart w:name="z500" w:id="1263"/>
    <w:p>
      <w:pPr>
        <w:spacing w:after="0"/>
        <w:ind w:left="0"/>
        <w:jc w:val="left"/>
      </w:pPr>
      <w:r>
        <w:rPr>
          <w:rFonts w:ascii="Times New Roman"/>
          <w:b/>
          <w:i w:val="false"/>
          <w:color w:val="000000"/>
        </w:rPr>
        <w:t xml:space="preserve"> Статья 238. Момент возникновения права собственности у приобретателя по договору </w:t>
      </w:r>
    </w:p>
    <w:bookmarkEnd w:id="1263"/>
    <w:bookmarkStart w:name="z1445" w:id="1264"/>
    <w:p>
      <w:pPr>
        <w:spacing w:after="0"/>
        <w:ind w:left="0"/>
        <w:jc w:val="both"/>
      </w:pPr>
      <w:r>
        <w:rPr>
          <w:rFonts w:ascii="Times New Roman"/>
          <w:b w:val="false"/>
          <w:i w:val="false"/>
          <w:color w:val="000000"/>
          <w:sz w:val="28"/>
        </w:rPr>
        <w:t xml:space="preserve">
      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 </w:t>
      </w:r>
    </w:p>
    <w:bookmarkEnd w:id="1264"/>
    <w:bookmarkStart w:name="z1459" w:id="1265"/>
    <w:p>
      <w:pPr>
        <w:spacing w:after="0"/>
        <w:ind w:left="0"/>
        <w:jc w:val="both"/>
      </w:pPr>
      <w:r>
        <w:rPr>
          <w:rFonts w:ascii="Times New Roman"/>
          <w:b w:val="false"/>
          <w:i w:val="false"/>
          <w:color w:val="000000"/>
          <w:sz w:val="28"/>
        </w:rPr>
        <w:t>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p>
    <w:bookmarkEnd w:id="1265"/>
    <w:bookmarkStart w:name="z1446" w:id="1266"/>
    <w:p>
      <w:pPr>
        <w:spacing w:after="0"/>
        <w:ind w:left="0"/>
        <w:jc w:val="both"/>
      </w:pPr>
      <w:r>
        <w:rPr>
          <w:rFonts w:ascii="Times New Roman"/>
          <w:b w:val="false"/>
          <w:i w:val="false"/>
          <w:color w:val="000000"/>
          <w:sz w:val="28"/>
        </w:rPr>
        <w:t xml:space="preserve">
      2. Если договор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 с момента его регистрации. </w:t>
      </w:r>
    </w:p>
    <w:bookmarkEnd w:id="1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02" w:id="1267"/>
    <w:p>
      <w:pPr>
        <w:spacing w:after="0"/>
        <w:ind w:left="0"/>
        <w:jc w:val="left"/>
      </w:pPr>
      <w:r>
        <w:rPr>
          <w:rFonts w:ascii="Times New Roman"/>
          <w:b/>
          <w:i w:val="false"/>
          <w:color w:val="000000"/>
        </w:rPr>
        <w:t xml:space="preserve"> Статья 239. Передача вещей </w:t>
      </w:r>
    </w:p>
    <w:bookmarkEnd w:id="1267"/>
    <w:bookmarkStart w:name="z1447" w:id="1268"/>
    <w:p>
      <w:pPr>
        <w:spacing w:after="0"/>
        <w:ind w:left="0"/>
        <w:jc w:val="both"/>
      </w:pPr>
      <w:r>
        <w:rPr>
          <w:rFonts w:ascii="Times New Roman"/>
          <w:b w:val="false"/>
          <w:i w:val="false"/>
          <w:color w:val="000000"/>
          <w:sz w:val="28"/>
        </w:rPr>
        <w:t xml:space="preserve">
      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законодательством или договором. </w:t>
      </w:r>
    </w:p>
    <w:bookmarkEnd w:id="1268"/>
    <w:bookmarkStart w:name="z1448" w:id="1269"/>
    <w:p>
      <w:pPr>
        <w:spacing w:after="0"/>
        <w:ind w:left="0"/>
        <w:jc w:val="both"/>
      </w:pPr>
      <w:r>
        <w:rPr>
          <w:rFonts w:ascii="Times New Roman"/>
          <w:b w:val="false"/>
          <w:i w:val="false"/>
          <w:color w:val="000000"/>
          <w:sz w:val="28"/>
        </w:rPr>
        <w:t xml:space="preserve">
      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распорядительного документа на вещи. </w:t>
      </w:r>
    </w:p>
    <w:bookmarkEnd w:id="1269"/>
    <w:bookmarkStart w:name="z504" w:id="1270"/>
    <w:p>
      <w:pPr>
        <w:spacing w:after="0"/>
        <w:ind w:left="0"/>
        <w:jc w:val="left"/>
      </w:pPr>
      <w:r>
        <w:rPr>
          <w:rFonts w:ascii="Times New Roman"/>
          <w:b/>
          <w:i w:val="false"/>
          <w:color w:val="000000"/>
        </w:rPr>
        <w:t xml:space="preserve"> Статья 240. Приобретательная давность </w:t>
      </w:r>
    </w:p>
    <w:bookmarkEnd w:id="1270"/>
    <w:bookmarkStart w:name="z1449" w:id="1271"/>
    <w:p>
      <w:pPr>
        <w:spacing w:after="0"/>
        <w:ind w:left="0"/>
        <w:jc w:val="both"/>
      </w:pPr>
      <w:r>
        <w:rPr>
          <w:rFonts w:ascii="Times New Roman"/>
          <w:b w:val="false"/>
          <w:i w:val="false"/>
          <w:color w:val="000000"/>
          <w:sz w:val="28"/>
        </w:rPr>
        <w:t xml:space="preserve">
      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 </w:t>
      </w:r>
    </w:p>
    <w:bookmarkEnd w:id="1271"/>
    <w:bookmarkStart w:name="z1450" w:id="1272"/>
    <w:p>
      <w:pPr>
        <w:spacing w:after="0"/>
        <w:ind w:left="0"/>
        <w:jc w:val="both"/>
      </w:pPr>
      <w:r>
        <w:rPr>
          <w:rFonts w:ascii="Times New Roman"/>
          <w:b w:val="false"/>
          <w:i w:val="false"/>
          <w:color w:val="000000"/>
          <w:sz w:val="28"/>
        </w:rPr>
        <w:t xml:space="preserve">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bookmarkEnd w:id="1272"/>
    <w:bookmarkStart w:name="z1451" w:id="1273"/>
    <w:p>
      <w:pPr>
        <w:spacing w:after="0"/>
        <w:ind w:left="0"/>
        <w:jc w:val="both"/>
      </w:pPr>
      <w:r>
        <w:rPr>
          <w:rFonts w:ascii="Times New Roman"/>
          <w:b w:val="false"/>
          <w:i w:val="false"/>
          <w:color w:val="000000"/>
          <w:sz w:val="28"/>
        </w:rPr>
        <w:t xml:space="preserve">
      2. До приобретения на имущество права собственности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 </w:t>
      </w:r>
    </w:p>
    <w:bookmarkEnd w:id="1273"/>
    <w:bookmarkStart w:name="z1452" w:id="1274"/>
    <w:p>
      <w:pPr>
        <w:spacing w:after="0"/>
        <w:ind w:left="0"/>
        <w:jc w:val="both"/>
      </w:pPr>
      <w:r>
        <w:rPr>
          <w:rFonts w:ascii="Times New Roman"/>
          <w:b w:val="false"/>
          <w:i w:val="false"/>
          <w:color w:val="000000"/>
          <w:sz w:val="28"/>
        </w:rPr>
        <w:t xml:space="preserve">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 </w:t>
      </w:r>
    </w:p>
    <w:bookmarkEnd w:id="1274"/>
    <w:bookmarkStart w:name="z1453" w:id="1275"/>
    <w:p>
      <w:pPr>
        <w:spacing w:after="0"/>
        <w:ind w:left="0"/>
        <w:jc w:val="both"/>
      </w:pPr>
      <w:r>
        <w:rPr>
          <w:rFonts w:ascii="Times New Roman"/>
          <w:b w:val="false"/>
          <w:i w:val="false"/>
          <w:color w:val="000000"/>
          <w:sz w:val="28"/>
        </w:rPr>
        <w:t>
      4. Течение срока приобретательной давности начинается с момента завладения вещью.</w:t>
      </w:r>
    </w:p>
    <w:bookmarkEnd w:id="1275"/>
    <w:bookmarkStart w:name="z1454" w:id="12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Законом РК от 25.03.2011 </w:t>
      </w:r>
      <w:r>
        <w:rPr>
          <w:rFonts w:ascii="Times New Roman"/>
          <w:b w:val="false"/>
          <w:i w:val="false"/>
          <w:color w:val="000000"/>
          <w:sz w:val="28"/>
        </w:rPr>
        <w:t>№ 421-IV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06" w:id="1277"/>
    <w:p>
      <w:pPr>
        <w:spacing w:after="0"/>
        <w:ind w:left="0"/>
        <w:jc w:val="left"/>
      </w:pPr>
      <w:r>
        <w:rPr>
          <w:rFonts w:ascii="Times New Roman"/>
          <w:b/>
          <w:i w:val="false"/>
          <w:color w:val="000000"/>
        </w:rPr>
        <w:t xml:space="preserve"> Статья 241. Обращение в собственность общедоступных для сбора либо добычи вещей </w:t>
      </w:r>
    </w:p>
    <w:bookmarkEnd w:id="1277"/>
    <w:p>
      <w:pPr>
        <w:spacing w:after="0"/>
        <w:ind w:left="0"/>
        <w:jc w:val="both"/>
      </w:pPr>
      <w:r>
        <w:rPr>
          <w:rFonts w:ascii="Times New Roman"/>
          <w:b w:val="false"/>
          <w:i w:val="false"/>
          <w:color w:val="000000"/>
          <w:sz w:val="28"/>
        </w:rPr>
        <w:t xml:space="preserve">
      В случае, когда в соответствии с законодательством,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 право собственности на соответствующие вещи приобретает лицо, осуществившее их сбор или добычу. </w:t>
      </w:r>
    </w:p>
    <w:bookmarkStart w:name="z508" w:id="1278"/>
    <w:p>
      <w:pPr>
        <w:spacing w:after="0"/>
        <w:ind w:left="0"/>
        <w:jc w:val="left"/>
      </w:pPr>
      <w:r>
        <w:rPr>
          <w:rFonts w:ascii="Times New Roman"/>
          <w:b/>
          <w:i w:val="false"/>
          <w:color w:val="000000"/>
        </w:rPr>
        <w:t xml:space="preserve"> Статья 242. Бесхозяйные вещи </w:t>
      </w:r>
    </w:p>
    <w:bookmarkEnd w:id="1278"/>
    <w:bookmarkStart w:name="z1455" w:id="1279"/>
    <w:p>
      <w:pPr>
        <w:spacing w:after="0"/>
        <w:ind w:left="0"/>
        <w:jc w:val="both"/>
      </w:pPr>
      <w:r>
        <w:rPr>
          <w:rFonts w:ascii="Times New Roman"/>
          <w:b w:val="false"/>
          <w:i w:val="false"/>
          <w:color w:val="000000"/>
          <w:sz w:val="28"/>
        </w:rPr>
        <w:t xml:space="preserve">
      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p>
    <w:bookmarkEnd w:id="1279"/>
    <w:bookmarkStart w:name="z1456" w:id="1280"/>
    <w:p>
      <w:pPr>
        <w:spacing w:after="0"/>
        <w:ind w:left="0"/>
        <w:jc w:val="both"/>
      </w:pPr>
      <w:r>
        <w:rPr>
          <w:rFonts w:ascii="Times New Roman"/>
          <w:b w:val="false"/>
          <w:i w:val="false"/>
          <w:color w:val="000000"/>
          <w:sz w:val="28"/>
        </w:rPr>
        <w:t>
      2. Если это не исключается правилами о приобретении права собственности на вещи, от которых собственник отказался (</w:t>
      </w:r>
      <w:r>
        <w:rPr>
          <w:rFonts w:ascii="Times New Roman"/>
          <w:b w:val="false"/>
          <w:i w:val="false"/>
          <w:color w:val="000000"/>
          <w:sz w:val="28"/>
        </w:rPr>
        <w:t>статья 243</w:t>
      </w:r>
      <w:r>
        <w:rPr>
          <w:rFonts w:ascii="Times New Roman"/>
          <w:b w:val="false"/>
          <w:i w:val="false"/>
          <w:color w:val="000000"/>
          <w:sz w:val="28"/>
        </w:rPr>
        <w:t xml:space="preserve"> настоящего Кодекса), о находке (</w:t>
      </w:r>
      <w:r>
        <w:rPr>
          <w:rFonts w:ascii="Times New Roman"/>
          <w:b w:val="false"/>
          <w:i w:val="false"/>
          <w:color w:val="000000"/>
          <w:sz w:val="28"/>
        </w:rPr>
        <w:t>статья 245</w:t>
      </w:r>
      <w:r>
        <w:rPr>
          <w:rFonts w:ascii="Times New Roman"/>
          <w:b w:val="false"/>
          <w:i w:val="false"/>
          <w:color w:val="000000"/>
          <w:sz w:val="28"/>
        </w:rPr>
        <w:t xml:space="preserve"> настоящего Кодекса), о безнадзорных животных (</w:t>
      </w:r>
      <w:r>
        <w:rPr>
          <w:rFonts w:ascii="Times New Roman"/>
          <w:b w:val="false"/>
          <w:i w:val="false"/>
          <w:color w:val="000000"/>
          <w:sz w:val="28"/>
        </w:rPr>
        <w:t>статья 246</w:t>
      </w:r>
      <w:r>
        <w:rPr>
          <w:rFonts w:ascii="Times New Roman"/>
          <w:b w:val="false"/>
          <w:i w:val="false"/>
          <w:color w:val="000000"/>
          <w:sz w:val="28"/>
        </w:rPr>
        <w:t xml:space="preserve"> настоящего Кодекса) и клада (</w:t>
      </w:r>
      <w:r>
        <w:rPr>
          <w:rFonts w:ascii="Times New Roman"/>
          <w:b w:val="false"/>
          <w:i w:val="false"/>
          <w:color w:val="000000"/>
          <w:sz w:val="28"/>
        </w:rPr>
        <w:t>статья 247</w:t>
      </w:r>
      <w:r>
        <w:rPr>
          <w:rFonts w:ascii="Times New Roman"/>
          <w:b w:val="false"/>
          <w:i w:val="false"/>
          <w:color w:val="000000"/>
          <w:sz w:val="28"/>
        </w:rPr>
        <w:t xml:space="preserve"> настоящего Кодекса), право собственности на бесхозяйные движимые вещи может быть приобретено в силу приобретательной давности (</w:t>
      </w:r>
      <w:r>
        <w:rPr>
          <w:rFonts w:ascii="Times New Roman"/>
          <w:b w:val="false"/>
          <w:i w:val="false"/>
          <w:color w:val="000000"/>
          <w:sz w:val="28"/>
        </w:rPr>
        <w:t>статья 240</w:t>
      </w:r>
      <w:r>
        <w:rPr>
          <w:rFonts w:ascii="Times New Roman"/>
          <w:b w:val="false"/>
          <w:i w:val="false"/>
          <w:color w:val="000000"/>
          <w:sz w:val="28"/>
        </w:rPr>
        <w:t xml:space="preserve"> настоящего Кодекса). </w:t>
      </w:r>
    </w:p>
    <w:bookmarkEnd w:id="1280"/>
    <w:bookmarkStart w:name="z1457" w:id="1281"/>
    <w:p>
      <w:pPr>
        <w:spacing w:after="0"/>
        <w:ind w:left="0"/>
        <w:jc w:val="both"/>
      </w:pPr>
      <w:r>
        <w:rPr>
          <w:rFonts w:ascii="Times New Roman"/>
          <w:b w:val="false"/>
          <w:i w:val="false"/>
          <w:color w:val="000000"/>
          <w:sz w:val="28"/>
        </w:rPr>
        <w:t>
      3. Бесхозяйные недвижимые вещи принимаются на учет органом,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p>
    <w:bookmarkEnd w:id="1281"/>
    <w:p>
      <w:pPr>
        <w:spacing w:after="0"/>
        <w:ind w:left="0"/>
        <w:jc w:val="both"/>
      </w:pPr>
      <w:r>
        <w:rPr>
          <w:rFonts w:ascii="Times New Roman"/>
          <w:b w:val="false"/>
          <w:i w:val="false"/>
          <w:color w:val="000000"/>
          <w:sz w:val="28"/>
        </w:rPr>
        <w:t>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bookmarkStart w:name="z1019" w:id="1282"/>
    <w:p>
      <w:pPr>
        <w:spacing w:after="0"/>
        <w:ind w:left="0"/>
        <w:jc w:val="both"/>
      </w:pPr>
      <w:r>
        <w:rPr>
          <w:rFonts w:ascii="Times New Roman"/>
          <w:b w:val="false"/>
          <w:i w:val="false"/>
          <w:color w:val="000000"/>
          <w:sz w:val="28"/>
        </w:rPr>
        <w:t>
      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bookmarkEnd w:id="1282"/>
    <w:bookmarkStart w:name="z1020" w:id="1283"/>
    <w:p>
      <w:pPr>
        <w:spacing w:after="0"/>
        <w:ind w:left="0"/>
        <w:jc w:val="both"/>
      </w:pPr>
      <w:r>
        <w:rPr>
          <w:rFonts w:ascii="Times New Roman"/>
          <w:b w:val="false"/>
          <w:i w:val="false"/>
          <w:color w:val="000000"/>
          <w:sz w:val="28"/>
        </w:rPr>
        <w:t>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p>
    <w:bookmarkEnd w:id="1283"/>
    <w:bookmarkStart w:name="z1348" w:id="1284"/>
    <w:p>
      <w:pPr>
        <w:spacing w:after="0"/>
        <w:ind w:left="0"/>
        <w:jc w:val="both"/>
      </w:pPr>
      <w:r>
        <w:rPr>
          <w:rFonts w:ascii="Times New Roman"/>
          <w:b w:val="false"/>
          <w:i w:val="false"/>
          <w:color w:val="000000"/>
          <w:sz w:val="28"/>
        </w:rPr>
        <w:t>
      Порядок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bookmarkEnd w:id="1284"/>
    <w:bookmarkStart w:name="z1349" w:id="1285"/>
    <w:p>
      <w:pPr>
        <w:spacing w:after="0"/>
        <w:ind w:left="0"/>
        <w:jc w:val="both"/>
      </w:pPr>
      <w:r>
        <w:rPr>
          <w:rFonts w:ascii="Times New Roman"/>
          <w:b w:val="false"/>
          <w:i w:val="false"/>
          <w:color w:val="000000"/>
          <w:sz w:val="28"/>
        </w:rPr>
        <w:t>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законами РК от 24 декабря 2001 г. N </w:t>
      </w:r>
      <w:r>
        <w:rPr>
          <w:rFonts w:ascii="Times New Roman"/>
          <w:b w:val="false"/>
          <w:i w:val="false"/>
          <w:color w:val="000000"/>
          <w:sz w:val="28"/>
        </w:rPr>
        <w:t>276</w:t>
      </w:r>
      <w:r>
        <w:rPr>
          <w:rFonts w:ascii="Times New Roman"/>
          <w:b w:val="false"/>
          <w:i w:val="false"/>
          <w:color w:val="ff0000"/>
          <w:sz w:val="28"/>
        </w:rPr>
        <w:t xml:space="preserve"> (вводится в действие с 1 января 2002 г.); от 20 декабря 2004 г.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от 22 июня 2006 года N </w:t>
      </w:r>
      <w:r>
        <w:rPr>
          <w:rFonts w:ascii="Times New Roman"/>
          <w:b w:val="false"/>
          <w:i w:val="false"/>
          <w:color w:val="000000"/>
          <w:sz w:val="28"/>
        </w:rPr>
        <w:t>147</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10" w:id="1286"/>
    <w:p>
      <w:pPr>
        <w:spacing w:after="0"/>
        <w:ind w:left="0"/>
        <w:jc w:val="left"/>
      </w:pPr>
      <w:r>
        <w:rPr>
          <w:rFonts w:ascii="Times New Roman"/>
          <w:b/>
          <w:i w:val="false"/>
          <w:color w:val="000000"/>
        </w:rPr>
        <w:t xml:space="preserve"> Статья 243. Движимые вещи, от которых собственник отказался </w:t>
      </w:r>
    </w:p>
    <w:bookmarkEnd w:id="1286"/>
    <w:bookmarkStart w:name="z1461" w:id="1287"/>
    <w:p>
      <w:pPr>
        <w:spacing w:after="0"/>
        <w:ind w:left="0"/>
        <w:jc w:val="both"/>
      </w:pPr>
      <w:r>
        <w:rPr>
          <w:rFonts w:ascii="Times New Roman"/>
          <w:b w:val="false"/>
          <w:i w:val="false"/>
          <w:color w:val="000000"/>
          <w:sz w:val="28"/>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 </w:t>
      </w:r>
    </w:p>
    <w:bookmarkEnd w:id="1287"/>
    <w:bookmarkStart w:name="z1462" w:id="1288"/>
    <w:p>
      <w:pPr>
        <w:spacing w:after="0"/>
        <w:ind w:left="0"/>
        <w:jc w:val="both"/>
      </w:pPr>
      <w:r>
        <w:rPr>
          <w:rFonts w:ascii="Times New Roman"/>
          <w:b w:val="false"/>
          <w:i w:val="false"/>
          <w:color w:val="000000"/>
          <w:sz w:val="28"/>
        </w:rPr>
        <w:t xml:space="preserve">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p>
    <w:bookmarkEnd w:id="1288"/>
    <w:bookmarkStart w:name="z1463" w:id="1289"/>
    <w:p>
      <w:pPr>
        <w:spacing w:after="0"/>
        <w:ind w:left="0"/>
        <w:jc w:val="both"/>
      </w:pPr>
      <w:r>
        <w:rPr>
          <w:rFonts w:ascii="Times New Roman"/>
          <w:b w:val="false"/>
          <w:i w:val="false"/>
          <w:color w:val="000000"/>
          <w:sz w:val="28"/>
        </w:rPr>
        <w:t xml:space="preserve">
      Другие брошенные вещи поступают в собственность лица, вступившего во владение ими, если по заявлению этого лица они признаны судом бесхозяйными. </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в новой редакции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512" w:id="1290"/>
    <w:p>
      <w:pPr>
        <w:spacing w:after="0"/>
        <w:ind w:left="0"/>
        <w:jc w:val="left"/>
      </w:pPr>
      <w:r>
        <w:rPr>
          <w:rFonts w:ascii="Times New Roman"/>
          <w:b/>
          <w:i w:val="false"/>
          <w:color w:val="000000"/>
        </w:rPr>
        <w:t xml:space="preserve"> Статья 244. Самовольная постройка </w:t>
      </w:r>
    </w:p>
    <w:bookmarkEnd w:id="1290"/>
    <w:bookmarkStart w:name="z1464" w:id="1291"/>
    <w:p>
      <w:pPr>
        <w:spacing w:after="0"/>
        <w:ind w:left="0"/>
        <w:jc w:val="both"/>
      </w:pPr>
      <w:r>
        <w:rPr>
          <w:rFonts w:ascii="Times New Roman"/>
          <w:b w:val="false"/>
          <w:i w:val="false"/>
          <w:color w:val="000000"/>
          <w:sz w:val="28"/>
        </w:rPr>
        <w:t>
      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p>
    <w:bookmarkEnd w:id="1291"/>
    <w:bookmarkStart w:name="z1465" w:id="1292"/>
    <w:p>
      <w:pPr>
        <w:spacing w:after="0"/>
        <w:ind w:left="0"/>
        <w:jc w:val="both"/>
      </w:pPr>
      <w:r>
        <w:rPr>
          <w:rFonts w:ascii="Times New Roman"/>
          <w:b w:val="false"/>
          <w:i w:val="false"/>
          <w:color w:val="000000"/>
          <w:sz w:val="28"/>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bookmarkEnd w:id="1292"/>
    <w:p>
      <w:pPr>
        <w:spacing w:after="0"/>
        <w:ind w:left="0"/>
        <w:jc w:val="both"/>
      </w:pPr>
      <w:r>
        <w:rPr>
          <w:rFonts w:ascii="Times New Roman"/>
          <w:b w:val="false"/>
          <w:i w:val="false"/>
          <w:color w:val="000000"/>
          <w:sz w:val="28"/>
        </w:rPr>
        <w:t xml:space="preserve">
      Самовольная постройка подлежит сносу осуществившим ее лицом либо за его счет, кроме случаев, предусмотренных пунктами 3 и 4 настоящей статьи. </w:t>
      </w:r>
    </w:p>
    <w:bookmarkStart w:name="z1466" w:id="1293"/>
    <w:p>
      <w:pPr>
        <w:spacing w:after="0"/>
        <w:ind w:left="0"/>
        <w:jc w:val="both"/>
      </w:pPr>
      <w:r>
        <w:rPr>
          <w:rFonts w:ascii="Times New Roman"/>
          <w:b w:val="false"/>
          <w:i w:val="false"/>
          <w:color w:val="000000"/>
          <w:sz w:val="28"/>
        </w:rPr>
        <w:t xml:space="preserve">
      3.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 </w:t>
      </w:r>
    </w:p>
    <w:bookmarkEnd w:id="1293"/>
    <w:bookmarkStart w:name="z8300" w:id="1294"/>
    <w:p>
      <w:pPr>
        <w:spacing w:after="0"/>
        <w:ind w:left="0"/>
        <w:jc w:val="both"/>
      </w:pPr>
      <w:r>
        <w:rPr>
          <w:rFonts w:ascii="Times New Roman"/>
          <w:b w:val="false"/>
          <w:i w:val="false"/>
          <w:color w:val="000000"/>
          <w:sz w:val="28"/>
        </w:rPr>
        <w:t>
      Право 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 градостроительной и строительной деятельности.</w:t>
      </w:r>
    </w:p>
    <w:bookmarkEnd w:id="1294"/>
    <w:bookmarkStart w:name="z1467" w:id="1295"/>
    <w:p>
      <w:pPr>
        <w:spacing w:after="0"/>
        <w:ind w:left="0"/>
        <w:jc w:val="both"/>
      </w:pPr>
      <w:r>
        <w:rPr>
          <w:rFonts w:ascii="Times New Roman"/>
          <w:b w:val="false"/>
          <w:i w:val="false"/>
          <w:color w:val="000000"/>
          <w:sz w:val="28"/>
        </w:rPr>
        <w:t xml:space="preserve">
      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p>
    <w:bookmarkEnd w:id="1295"/>
    <w:bookmarkStart w:name="z1468" w:id="1296"/>
    <w:p>
      <w:pPr>
        <w:spacing w:after="0"/>
        <w:ind w:left="0"/>
        <w:jc w:val="both"/>
      </w:pPr>
      <w:r>
        <w:rPr>
          <w:rFonts w:ascii="Times New Roman"/>
          <w:b w:val="false"/>
          <w:i w:val="false"/>
          <w:color w:val="000000"/>
          <w:sz w:val="28"/>
        </w:rPr>
        <w:t xml:space="preserve">
      Право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 </w:t>
      </w:r>
    </w:p>
    <w:bookmarkEnd w:id="1296"/>
    <w:bookmarkStart w:name="z1469" w:id="1297"/>
    <w:p>
      <w:pPr>
        <w:spacing w:after="0"/>
        <w:ind w:left="0"/>
        <w:jc w:val="both"/>
      </w:pPr>
      <w:r>
        <w:rPr>
          <w:rFonts w:ascii="Times New Roman"/>
          <w:b w:val="false"/>
          <w:i w:val="false"/>
          <w:color w:val="000000"/>
          <w:sz w:val="28"/>
        </w:rPr>
        <w:t>
      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p>
    <w:bookmarkEnd w:id="1297"/>
    <w:p>
      <w:pPr>
        <w:spacing w:after="0"/>
        <w:ind w:left="0"/>
        <w:jc w:val="both"/>
      </w:pPr>
      <w:r>
        <w:rPr>
          <w:rFonts w:ascii="Times New Roman"/>
          <w:b w:val="false"/>
          <w:i w:val="false"/>
          <w:color w:val="000000"/>
          <w:sz w:val="28"/>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4" w:id="1298"/>
    <w:p>
      <w:pPr>
        <w:spacing w:after="0"/>
        <w:ind w:left="0"/>
        <w:jc w:val="left"/>
      </w:pPr>
      <w:r>
        <w:rPr>
          <w:rFonts w:ascii="Times New Roman"/>
          <w:b/>
          <w:i w:val="false"/>
          <w:color w:val="000000"/>
        </w:rPr>
        <w:t xml:space="preserve"> Статья 245. Находка </w:t>
      </w:r>
    </w:p>
    <w:bookmarkEnd w:id="1298"/>
    <w:bookmarkStart w:name="z1470" w:id="1299"/>
    <w:p>
      <w:pPr>
        <w:spacing w:after="0"/>
        <w:ind w:left="0"/>
        <w:jc w:val="both"/>
      </w:pPr>
      <w:r>
        <w:rPr>
          <w:rFonts w:ascii="Times New Roman"/>
          <w:b w:val="false"/>
          <w:i w:val="false"/>
          <w:color w:val="000000"/>
          <w:sz w:val="28"/>
        </w:rPr>
        <w:t xml:space="preserve">
      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 </w:t>
      </w:r>
    </w:p>
    <w:bookmarkEnd w:id="1299"/>
    <w:bookmarkStart w:name="z1471" w:id="1300"/>
    <w:p>
      <w:pPr>
        <w:spacing w:after="0"/>
        <w:ind w:left="0"/>
        <w:jc w:val="both"/>
      </w:pPr>
      <w:r>
        <w:rPr>
          <w:rFonts w:ascii="Times New Roman"/>
          <w:b w:val="false"/>
          <w:i w:val="false"/>
          <w:color w:val="000000"/>
          <w:sz w:val="28"/>
        </w:rPr>
        <w:t xml:space="preserve">
      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 </w:t>
      </w:r>
    </w:p>
    <w:bookmarkEnd w:id="1300"/>
    <w:bookmarkStart w:name="z1472" w:id="1301"/>
    <w:p>
      <w:pPr>
        <w:spacing w:after="0"/>
        <w:ind w:left="0"/>
        <w:jc w:val="both"/>
      </w:pPr>
      <w:r>
        <w:rPr>
          <w:rFonts w:ascii="Times New Roman"/>
          <w:b w:val="false"/>
          <w:i w:val="false"/>
          <w:color w:val="000000"/>
          <w:sz w:val="28"/>
        </w:rPr>
        <w:t xml:space="preserve">
      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 </w:t>
      </w:r>
    </w:p>
    <w:bookmarkEnd w:id="1301"/>
    <w:bookmarkStart w:name="z1473" w:id="1302"/>
    <w:p>
      <w:pPr>
        <w:spacing w:after="0"/>
        <w:ind w:left="0"/>
        <w:jc w:val="both"/>
      </w:pPr>
      <w:r>
        <w:rPr>
          <w:rFonts w:ascii="Times New Roman"/>
          <w:b w:val="false"/>
          <w:i w:val="false"/>
          <w:color w:val="000000"/>
          <w:sz w:val="28"/>
        </w:rPr>
        <w:t xml:space="preserve">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 </w:t>
      </w:r>
    </w:p>
    <w:bookmarkEnd w:id="1302"/>
    <w:bookmarkStart w:name="z1474" w:id="1303"/>
    <w:p>
      <w:pPr>
        <w:spacing w:after="0"/>
        <w:ind w:left="0"/>
        <w:jc w:val="both"/>
      </w:pPr>
      <w:r>
        <w:rPr>
          <w:rFonts w:ascii="Times New Roman"/>
          <w:b w:val="false"/>
          <w:i w:val="false"/>
          <w:color w:val="000000"/>
          <w:sz w:val="28"/>
        </w:rPr>
        <w:t xml:space="preserve">
      Нашедший вещь отвечает за ее утрату или порчу лишь в случае его умысла или грубой неосторожности и в пределах стоимости этой вещи. </w:t>
      </w:r>
    </w:p>
    <w:bookmarkEnd w:id="1303"/>
    <w:bookmarkStart w:name="z1475" w:id="1304"/>
    <w:p>
      <w:pPr>
        <w:spacing w:after="0"/>
        <w:ind w:left="0"/>
        <w:jc w:val="both"/>
      </w:pPr>
      <w:r>
        <w:rPr>
          <w:rFonts w:ascii="Times New Roman"/>
          <w:b w:val="false"/>
          <w:i w:val="false"/>
          <w:color w:val="000000"/>
          <w:sz w:val="28"/>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 </w:t>
      </w:r>
    </w:p>
    <w:bookmarkEnd w:id="1304"/>
    <w:bookmarkStart w:name="z1476" w:id="1305"/>
    <w:p>
      <w:pPr>
        <w:spacing w:after="0"/>
        <w:ind w:left="0"/>
        <w:jc w:val="both"/>
      </w:pPr>
      <w:r>
        <w:rPr>
          <w:rFonts w:ascii="Times New Roman"/>
          <w:b w:val="false"/>
          <w:i w:val="false"/>
          <w:color w:val="000000"/>
          <w:sz w:val="28"/>
        </w:rPr>
        <w:t xml:space="preserve">
      Если нашедший вещь откажется от приобретения найденной вещи в собственность, она переходит в коммунальную собственность. </w:t>
      </w:r>
    </w:p>
    <w:bookmarkEnd w:id="1305"/>
    <w:bookmarkStart w:name="z1477" w:id="1306"/>
    <w:p>
      <w:pPr>
        <w:spacing w:after="0"/>
        <w:ind w:left="0"/>
        <w:jc w:val="both"/>
      </w:pPr>
      <w:r>
        <w:rPr>
          <w:rFonts w:ascii="Times New Roman"/>
          <w:b w:val="false"/>
          <w:i w:val="false"/>
          <w:color w:val="000000"/>
          <w:sz w:val="28"/>
        </w:rPr>
        <w:t xml:space="preserve">
      5. Нашедший и возвративший вещь лицу, управомоченному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 </w:t>
      </w:r>
    </w:p>
    <w:bookmarkEnd w:id="1306"/>
    <w:bookmarkStart w:name="z1478" w:id="1307"/>
    <w:p>
      <w:pPr>
        <w:spacing w:after="0"/>
        <w:ind w:left="0"/>
        <w:jc w:val="both"/>
      </w:pPr>
      <w:r>
        <w:rPr>
          <w:rFonts w:ascii="Times New Roman"/>
          <w:b w:val="false"/>
          <w:i w:val="false"/>
          <w:color w:val="000000"/>
          <w:sz w:val="28"/>
        </w:rPr>
        <w:t xml:space="preserve">
      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получение, то размер вознаграждения определяется по оценке, произведенной сторонами. </w:t>
      </w:r>
    </w:p>
    <w:bookmarkEnd w:id="1307"/>
    <w:bookmarkStart w:name="z1479" w:id="1308"/>
    <w:p>
      <w:pPr>
        <w:spacing w:after="0"/>
        <w:ind w:left="0"/>
        <w:jc w:val="both"/>
      </w:pPr>
      <w:r>
        <w:rPr>
          <w:rFonts w:ascii="Times New Roman"/>
          <w:b w:val="false"/>
          <w:i w:val="false"/>
          <w:color w:val="000000"/>
          <w:sz w:val="28"/>
        </w:rPr>
        <w:t xml:space="preserve">
      Право на вознаграждение не возникает, если нашедший вещь не исполнил свою обязанность заявить о находке или совершил иные действия, чтобы утаить находку. </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6" w:id="1309"/>
    <w:p>
      <w:pPr>
        <w:spacing w:after="0"/>
        <w:ind w:left="0"/>
        <w:jc w:val="left"/>
      </w:pPr>
      <w:r>
        <w:rPr>
          <w:rFonts w:ascii="Times New Roman"/>
          <w:b/>
          <w:i w:val="false"/>
          <w:color w:val="000000"/>
        </w:rPr>
        <w:t xml:space="preserve"> Статья 246. Безнадзорные животные </w:t>
      </w:r>
    </w:p>
    <w:bookmarkEnd w:id="1309"/>
    <w:bookmarkStart w:name="z1480" w:id="1310"/>
    <w:p>
      <w:pPr>
        <w:spacing w:after="0"/>
        <w:ind w:left="0"/>
        <w:jc w:val="both"/>
      </w:pPr>
      <w:r>
        <w:rPr>
          <w:rFonts w:ascii="Times New Roman"/>
          <w:b w:val="false"/>
          <w:i w:val="false"/>
          <w:color w:val="000000"/>
          <w:sz w:val="28"/>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 </w:t>
      </w:r>
    </w:p>
    <w:bookmarkEnd w:id="1310"/>
    <w:bookmarkStart w:name="z1481" w:id="1311"/>
    <w:p>
      <w:pPr>
        <w:spacing w:after="0"/>
        <w:ind w:left="0"/>
        <w:jc w:val="both"/>
      </w:pPr>
      <w:r>
        <w:rPr>
          <w:rFonts w:ascii="Times New Roman"/>
          <w:b w:val="false"/>
          <w:i w:val="false"/>
          <w:color w:val="000000"/>
          <w:sz w:val="28"/>
        </w:rPr>
        <w:t xml:space="preserve">
      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 </w:t>
      </w:r>
    </w:p>
    <w:bookmarkEnd w:id="1311"/>
    <w:bookmarkStart w:name="z1482" w:id="1312"/>
    <w:p>
      <w:pPr>
        <w:spacing w:after="0"/>
        <w:ind w:left="0"/>
        <w:jc w:val="both"/>
      </w:pPr>
      <w:r>
        <w:rPr>
          <w:rFonts w:ascii="Times New Roman"/>
          <w:b w:val="false"/>
          <w:i w:val="false"/>
          <w:color w:val="000000"/>
          <w:sz w:val="28"/>
        </w:rPr>
        <w:t xml:space="preserve">
      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 </w:t>
      </w:r>
    </w:p>
    <w:bookmarkEnd w:id="1312"/>
    <w:bookmarkStart w:name="z1483" w:id="1313"/>
    <w:p>
      <w:pPr>
        <w:spacing w:after="0"/>
        <w:ind w:left="0"/>
        <w:jc w:val="both"/>
      </w:pPr>
      <w:r>
        <w:rPr>
          <w:rFonts w:ascii="Times New Roman"/>
          <w:b w:val="false"/>
          <w:i w:val="false"/>
          <w:color w:val="000000"/>
          <w:sz w:val="28"/>
        </w:rPr>
        <w:t xml:space="preserve">
      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 </w:t>
      </w:r>
    </w:p>
    <w:bookmarkEnd w:id="1313"/>
    <w:bookmarkStart w:name="z1484" w:id="1314"/>
    <w:p>
      <w:pPr>
        <w:spacing w:after="0"/>
        <w:ind w:left="0"/>
        <w:jc w:val="both"/>
      </w:pPr>
      <w:r>
        <w:rPr>
          <w:rFonts w:ascii="Times New Roman"/>
          <w:b w:val="false"/>
          <w:i w:val="false"/>
          <w:color w:val="000000"/>
          <w:sz w:val="28"/>
        </w:rPr>
        <w:t xml:space="preserve">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 </w:t>
      </w:r>
    </w:p>
    <w:bookmarkEnd w:id="1314"/>
    <w:bookmarkStart w:name="z1485" w:id="1315"/>
    <w:p>
      <w:pPr>
        <w:spacing w:after="0"/>
        <w:ind w:left="0"/>
        <w:jc w:val="both"/>
      </w:pPr>
      <w:r>
        <w:rPr>
          <w:rFonts w:ascii="Times New Roman"/>
          <w:b w:val="false"/>
          <w:i w:val="false"/>
          <w:color w:val="000000"/>
          <w:sz w:val="28"/>
        </w:rPr>
        <w:t xml:space="preserve">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 </w:t>
      </w:r>
    </w:p>
    <w:bookmarkEnd w:id="1315"/>
    <w:bookmarkStart w:name="z1486" w:id="1316"/>
    <w:p>
      <w:pPr>
        <w:spacing w:after="0"/>
        <w:ind w:left="0"/>
        <w:jc w:val="both"/>
      </w:pPr>
      <w:r>
        <w:rPr>
          <w:rFonts w:ascii="Times New Roman"/>
          <w:b w:val="false"/>
          <w:i w:val="false"/>
          <w:color w:val="000000"/>
          <w:sz w:val="28"/>
        </w:rPr>
        <w:t xml:space="preserve">
      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6 статьи 245 настоящего Кодекса. </w:t>
      </w:r>
    </w:p>
    <w:bookmarkEnd w:id="1316"/>
    <w:bookmarkStart w:name="z1487" w:id="1317"/>
    <w:p>
      <w:pPr>
        <w:spacing w:after="0"/>
        <w:ind w:left="0"/>
        <w:jc w:val="both"/>
      </w:pPr>
      <w:r>
        <w:rPr>
          <w:rFonts w:ascii="Times New Roman"/>
          <w:b w:val="false"/>
          <w:i w:val="false"/>
          <w:color w:val="000000"/>
          <w:sz w:val="28"/>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8" w:id="1318"/>
    <w:p>
      <w:pPr>
        <w:spacing w:after="0"/>
        <w:ind w:left="0"/>
        <w:jc w:val="left"/>
      </w:pPr>
      <w:r>
        <w:rPr>
          <w:rFonts w:ascii="Times New Roman"/>
          <w:b/>
          <w:i w:val="false"/>
          <w:color w:val="000000"/>
        </w:rPr>
        <w:t xml:space="preserve"> Статья 247. Клад </w:t>
      </w:r>
    </w:p>
    <w:bookmarkEnd w:id="1318"/>
    <w:bookmarkStart w:name="z1488" w:id="1319"/>
    <w:p>
      <w:pPr>
        <w:spacing w:after="0"/>
        <w:ind w:left="0"/>
        <w:jc w:val="both"/>
      </w:pPr>
      <w:r>
        <w:rPr>
          <w:rFonts w:ascii="Times New Roman"/>
          <w:b w:val="false"/>
          <w:i w:val="false"/>
          <w:color w:val="000000"/>
          <w:sz w:val="28"/>
        </w:rPr>
        <w:t xml:space="preserve">
      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p>
    <w:bookmarkEnd w:id="1319"/>
    <w:bookmarkStart w:name="z1489" w:id="1320"/>
    <w:p>
      <w:pPr>
        <w:spacing w:after="0"/>
        <w:ind w:left="0"/>
        <w:jc w:val="both"/>
      </w:pPr>
      <w:r>
        <w:rPr>
          <w:rFonts w:ascii="Times New Roman"/>
          <w:b w:val="false"/>
          <w:i w:val="false"/>
          <w:color w:val="000000"/>
          <w:sz w:val="28"/>
        </w:rPr>
        <w:t xml:space="preserve">
      При обнаружении клада лицом, производившим раскопки или поиски ценностей без согласия на это пользователя земельного участка (землепользователя) или собственника недвижимой вещи, где клад был сокрыт, клад подлежит передаче собственнику. </w:t>
      </w:r>
    </w:p>
    <w:bookmarkEnd w:id="1320"/>
    <w:bookmarkStart w:name="z1490" w:id="1321"/>
    <w:p>
      <w:pPr>
        <w:spacing w:after="0"/>
        <w:ind w:left="0"/>
        <w:jc w:val="both"/>
      </w:pPr>
      <w:r>
        <w:rPr>
          <w:rFonts w:ascii="Times New Roman"/>
          <w:b w:val="false"/>
          <w:i w:val="false"/>
          <w:color w:val="000000"/>
          <w:sz w:val="28"/>
        </w:rPr>
        <w:t xml:space="preserve">
      2. В случае обнаружения клада, содержащего вещи, относящиеся к культурным ценностям, они подлежат передаче в собственность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 </w:t>
      </w:r>
    </w:p>
    <w:bookmarkEnd w:id="1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20" w:id="1322"/>
    <w:p>
      <w:pPr>
        <w:spacing w:after="0"/>
        <w:ind w:left="0"/>
        <w:jc w:val="left"/>
      </w:pPr>
      <w:r>
        <w:rPr>
          <w:rFonts w:ascii="Times New Roman"/>
          <w:b/>
          <w:i w:val="false"/>
          <w:color w:val="000000"/>
        </w:rPr>
        <w:t xml:space="preserve"> Статья 248. Приобретение имущества, изъятого у собственника </w:t>
      </w:r>
    </w:p>
    <w:bookmarkEnd w:id="1322"/>
    <w:p>
      <w:pPr>
        <w:spacing w:after="0"/>
        <w:ind w:left="0"/>
        <w:jc w:val="both"/>
      </w:pPr>
      <w:r>
        <w:rPr>
          <w:rFonts w:ascii="Times New Roman"/>
          <w:b w:val="false"/>
          <w:i w:val="false"/>
          <w:color w:val="000000"/>
          <w:sz w:val="28"/>
        </w:rPr>
        <w:t xml:space="preserve">
      Если лицо в порядке и на условиях, установленных законодательными актами, приобрело имущество, изъятое у собственника на законных основаниях, это лицо приобретает право собственности на имущество. </w:t>
      </w:r>
    </w:p>
    <w:bookmarkStart w:name="z522" w:id="1323"/>
    <w:p>
      <w:pPr>
        <w:spacing w:after="0"/>
        <w:ind w:left="0"/>
        <w:jc w:val="left"/>
      </w:pPr>
      <w:r>
        <w:rPr>
          <w:rFonts w:ascii="Times New Roman"/>
          <w:b/>
          <w:i w:val="false"/>
          <w:color w:val="000000"/>
        </w:rPr>
        <w:t xml:space="preserve"> Глава 14. Прекращение права собственности и</w:t>
      </w:r>
      <w:r>
        <w:br/>
      </w:r>
      <w:r>
        <w:rPr>
          <w:rFonts w:ascii="Times New Roman"/>
          <w:b/>
          <w:i w:val="false"/>
          <w:color w:val="000000"/>
        </w:rPr>
        <w:t>иных вещных прав</w:t>
      </w:r>
    </w:p>
    <w:bookmarkEnd w:id="1323"/>
    <w:bookmarkStart w:name="z523" w:id="1324"/>
    <w:p>
      <w:pPr>
        <w:spacing w:after="0"/>
        <w:ind w:left="0"/>
        <w:jc w:val="left"/>
      </w:pPr>
      <w:r>
        <w:rPr>
          <w:rFonts w:ascii="Times New Roman"/>
          <w:b/>
          <w:i w:val="false"/>
          <w:color w:val="000000"/>
        </w:rPr>
        <w:t xml:space="preserve"> Статья 249. Основания прекращения права собственности </w:t>
      </w:r>
    </w:p>
    <w:bookmarkEnd w:id="1324"/>
    <w:bookmarkStart w:name="z1491" w:id="1325"/>
    <w:p>
      <w:pPr>
        <w:spacing w:after="0"/>
        <w:ind w:left="0"/>
        <w:jc w:val="both"/>
      </w:pPr>
      <w:r>
        <w:rPr>
          <w:rFonts w:ascii="Times New Roman"/>
          <w:b w:val="false"/>
          <w:i w:val="false"/>
          <w:color w:val="000000"/>
          <w:sz w:val="28"/>
        </w:rPr>
        <w:t xml:space="preserve">
      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 </w:t>
      </w:r>
    </w:p>
    <w:bookmarkEnd w:id="1325"/>
    <w:bookmarkStart w:name="z1492" w:id="1326"/>
    <w:p>
      <w:pPr>
        <w:spacing w:after="0"/>
        <w:ind w:left="0"/>
        <w:jc w:val="both"/>
      </w:pPr>
      <w:r>
        <w:rPr>
          <w:rFonts w:ascii="Times New Roman"/>
          <w:b w:val="false"/>
          <w:i w:val="false"/>
          <w:color w:val="000000"/>
          <w:sz w:val="28"/>
        </w:rPr>
        <w:t xml:space="preserve">
      2. Принудительное отчуждение у собственника имущества не допускается, кроме случаев: </w:t>
      </w:r>
    </w:p>
    <w:bookmarkEnd w:id="1326"/>
    <w:p>
      <w:pPr>
        <w:spacing w:after="0"/>
        <w:ind w:left="0"/>
        <w:jc w:val="both"/>
      </w:pPr>
      <w:r>
        <w:rPr>
          <w:rFonts w:ascii="Times New Roman"/>
          <w:b w:val="false"/>
          <w:i w:val="false"/>
          <w:color w:val="000000"/>
          <w:sz w:val="28"/>
        </w:rPr>
        <w:t xml:space="preserve">
      1) обращения взыскания на имущество по обязательствам собственника; </w:t>
      </w:r>
    </w:p>
    <w:p>
      <w:pPr>
        <w:spacing w:after="0"/>
        <w:ind w:left="0"/>
        <w:jc w:val="both"/>
      </w:pPr>
      <w:r>
        <w:rPr>
          <w:rFonts w:ascii="Times New Roman"/>
          <w:b w:val="false"/>
          <w:i w:val="false"/>
          <w:color w:val="000000"/>
          <w:sz w:val="28"/>
        </w:rPr>
        <w:t xml:space="preserve">
      2) принудительного отчуждения имущества, которое в силу законодательных актов Республики Казахстан не может принадлежать данному лицу; </w:t>
      </w:r>
    </w:p>
    <w:p>
      <w:pPr>
        <w:spacing w:after="0"/>
        <w:ind w:left="0"/>
        <w:jc w:val="both"/>
      </w:pPr>
      <w:r>
        <w:rPr>
          <w:rFonts w:ascii="Times New Roman"/>
          <w:b w:val="false"/>
          <w:i w:val="false"/>
          <w:color w:val="000000"/>
          <w:sz w:val="28"/>
        </w:rPr>
        <w:t xml:space="preserve">
      3) реквизиции; </w:t>
      </w:r>
    </w:p>
    <w:p>
      <w:pPr>
        <w:spacing w:after="0"/>
        <w:ind w:left="0"/>
        <w:jc w:val="both"/>
      </w:pPr>
      <w:r>
        <w:rPr>
          <w:rFonts w:ascii="Times New Roman"/>
          <w:b w:val="false"/>
          <w:i w:val="false"/>
          <w:color w:val="000000"/>
          <w:sz w:val="28"/>
        </w:rPr>
        <w:t xml:space="preserve">
      4) конфискации; </w:t>
      </w:r>
    </w:p>
    <w:p>
      <w:pPr>
        <w:spacing w:after="0"/>
        <w:ind w:left="0"/>
        <w:jc w:val="both"/>
      </w:pPr>
      <w:r>
        <w:rPr>
          <w:rFonts w:ascii="Times New Roman"/>
          <w:b w:val="false"/>
          <w:i w:val="false"/>
          <w:color w:val="000000"/>
          <w:sz w:val="28"/>
        </w:rPr>
        <w:t xml:space="preserve">
      5) принудительного отчуждения недвижимого имущества в связи с изъятием земельного участка; </w:t>
      </w:r>
    </w:p>
    <w:p>
      <w:pPr>
        <w:spacing w:after="0"/>
        <w:ind w:left="0"/>
        <w:jc w:val="both"/>
      </w:pPr>
      <w:r>
        <w:rPr>
          <w:rFonts w:ascii="Times New Roman"/>
          <w:b w:val="false"/>
          <w:i w:val="false"/>
          <w:color w:val="000000"/>
          <w:sz w:val="28"/>
        </w:rPr>
        <w:t>
      6) изъятия бесхозяйственно содержащихся памятников истории и культуры, культурных ценностей;</w:t>
      </w:r>
    </w:p>
    <w:p>
      <w:pPr>
        <w:spacing w:after="0"/>
        <w:ind w:left="0"/>
        <w:jc w:val="both"/>
      </w:pPr>
      <w:r>
        <w:rPr>
          <w:rFonts w:ascii="Times New Roman"/>
          <w:b w:val="false"/>
          <w:i w:val="false"/>
          <w:color w:val="000000"/>
          <w:sz w:val="28"/>
        </w:rPr>
        <w:t>
      7) национализации;</w:t>
      </w:r>
    </w:p>
    <w:p>
      <w:pPr>
        <w:spacing w:after="0"/>
        <w:ind w:left="0"/>
        <w:jc w:val="both"/>
      </w:pPr>
      <w:r>
        <w:rPr>
          <w:rFonts w:ascii="Times New Roman"/>
          <w:b w:val="false"/>
          <w:i w:val="false"/>
          <w:color w:val="000000"/>
          <w:sz w:val="28"/>
        </w:rPr>
        <w:t xml:space="preserve">
      8) продажи имущества с публичных торгов по решению суда в случае невозможности раздела общего имущества либо выдела доли из него в соответствии со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w:t>
      </w:r>
    </w:p>
    <w:bookmarkStart w:name="z1493" w:id="1327"/>
    <w:p>
      <w:pPr>
        <w:spacing w:after="0"/>
        <w:ind w:left="0"/>
        <w:jc w:val="both"/>
      </w:pPr>
      <w:r>
        <w:rPr>
          <w:rFonts w:ascii="Times New Roman"/>
          <w:b w:val="false"/>
          <w:i w:val="false"/>
          <w:color w:val="000000"/>
          <w:sz w:val="28"/>
        </w:rPr>
        <w:t xml:space="preserve">
      3. Имущество, находящееся в государственной собственности, отчуждается в частную собственность: </w:t>
      </w:r>
    </w:p>
    <w:bookmarkEnd w:id="1327"/>
    <w:p>
      <w:pPr>
        <w:spacing w:after="0"/>
        <w:ind w:left="0"/>
        <w:jc w:val="both"/>
      </w:pPr>
      <w:r>
        <w:rPr>
          <w:rFonts w:ascii="Times New Roman"/>
          <w:b w:val="false"/>
          <w:i w:val="false"/>
          <w:color w:val="000000"/>
          <w:sz w:val="28"/>
        </w:rPr>
        <w:t>
      1) граждан и юридических лиц в случаях, на условиях и в порядке, которые предусмотрены законодательным актом Республики Казахстан о государственном имуществе;</w:t>
      </w:r>
    </w:p>
    <w:p>
      <w:pPr>
        <w:spacing w:after="0"/>
        <w:ind w:left="0"/>
        <w:jc w:val="both"/>
      </w:pPr>
      <w:r>
        <w:rPr>
          <w:rFonts w:ascii="Times New Roman"/>
          <w:b w:val="false"/>
          <w:i w:val="false"/>
          <w:color w:val="000000"/>
          <w:sz w:val="28"/>
        </w:rPr>
        <w:t xml:space="preserve">
      2) путем передачи объектов государственной собственности в оплату (формирование или увеличение) уставных капиталов юридических лиц; </w:t>
      </w:r>
    </w:p>
    <w:p>
      <w:pPr>
        <w:spacing w:after="0"/>
        <w:ind w:left="0"/>
        <w:jc w:val="both"/>
      </w:pPr>
      <w:r>
        <w:rPr>
          <w:rFonts w:ascii="Times New Roman"/>
          <w:b w:val="false"/>
          <w:i w:val="false"/>
          <w:color w:val="000000"/>
          <w:sz w:val="28"/>
        </w:rPr>
        <w:t xml:space="preserve">
      3) в иных случаях, прямо предусмотренных законами Республики Казахстан. </w:t>
      </w:r>
    </w:p>
    <w:bookmarkStart w:name="z1494" w:id="1328"/>
    <w:p>
      <w:pPr>
        <w:spacing w:after="0"/>
        <w:ind w:left="0"/>
        <w:jc w:val="both"/>
      </w:pPr>
      <w:r>
        <w:rPr>
          <w:rFonts w:ascii="Times New Roman"/>
          <w:b w:val="false"/>
          <w:i w:val="false"/>
          <w:color w:val="000000"/>
          <w:sz w:val="28"/>
        </w:rPr>
        <w:t xml:space="preserve">
      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 </w:t>
      </w:r>
    </w:p>
    <w:bookmarkEnd w:id="1328"/>
    <w:bookmarkStart w:name="z1495" w:id="1329"/>
    <w:p>
      <w:pPr>
        <w:spacing w:after="0"/>
        <w:ind w:left="0"/>
        <w:jc w:val="both"/>
      </w:pPr>
      <w:r>
        <w:rPr>
          <w:rFonts w:ascii="Times New Roman"/>
          <w:b w:val="false"/>
          <w:i w:val="false"/>
          <w:color w:val="000000"/>
          <w:sz w:val="28"/>
        </w:rPr>
        <w:t xml:space="preserve">
      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w:t>
      </w:r>
      <w:r>
        <w:rPr>
          <w:rFonts w:ascii="Times New Roman"/>
          <w:b w:val="false"/>
          <w:i w:val="false"/>
          <w:color w:val="000000"/>
          <w:sz w:val="28"/>
        </w:rPr>
        <w:t>статьей 266</w:t>
      </w:r>
      <w:r>
        <w:rPr>
          <w:rFonts w:ascii="Times New Roman"/>
          <w:b w:val="false"/>
          <w:i w:val="false"/>
          <w:color w:val="000000"/>
          <w:sz w:val="28"/>
        </w:rPr>
        <w:t xml:space="preserve"> настоящего Кодекса. </w:t>
      </w:r>
    </w:p>
    <w:bookmarkEnd w:id="1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изменениями, внесенными законами РК от 11.12.2008 </w:t>
      </w:r>
      <w:r>
        <w:rPr>
          <w:rFonts w:ascii="Times New Roman"/>
          <w:b w:val="false"/>
          <w:i w:val="false"/>
          <w:color w:val="000000"/>
          <w:sz w:val="28"/>
        </w:rPr>
        <w:t>N 102-IV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5" w:id="1330"/>
    <w:p>
      <w:pPr>
        <w:spacing w:after="0"/>
        <w:ind w:left="0"/>
        <w:jc w:val="left"/>
      </w:pPr>
      <w:r>
        <w:rPr>
          <w:rFonts w:ascii="Times New Roman"/>
          <w:b/>
          <w:i w:val="false"/>
          <w:color w:val="000000"/>
        </w:rPr>
        <w:t xml:space="preserve"> Статья 250. Отказ от права собственности </w:t>
      </w:r>
    </w:p>
    <w:bookmarkEnd w:id="1330"/>
    <w:bookmarkStart w:name="z366" w:id="1331"/>
    <w:p>
      <w:pPr>
        <w:spacing w:after="0"/>
        <w:ind w:left="0"/>
        <w:jc w:val="both"/>
      </w:pPr>
      <w:r>
        <w:rPr>
          <w:rFonts w:ascii="Times New Roman"/>
          <w:b w:val="false"/>
          <w:i w:val="false"/>
          <w:color w:val="000000"/>
          <w:sz w:val="28"/>
        </w:rPr>
        <w:t>
      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bookmarkEnd w:id="1331"/>
    <w:bookmarkStart w:name="z367" w:id="1332"/>
    <w:p>
      <w:pPr>
        <w:spacing w:after="0"/>
        <w:ind w:left="0"/>
        <w:jc w:val="both"/>
      </w:pPr>
      <w:r>
        <w:rPr>
          <w:rFonts w:ascii="Times New Roman"/>
          <w:b w:val="false"/>
          <w:i w:val="false"/>
          <w:color w:val="000000"/>
          <w:sz w:val="28"/>
        </w:rPr>
        <w:t>
      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w:t>
      </w:r>
    </w:p>
    <w:bookmarkEnd w:id="1332"/>
    <w:bookmarkStart w:name="z368" w:id="1333"/>
    <w:p>
      <w:pPr>
        <w:spacing w:after="0"/>
        <w:ind w:left="0"/>
        <w:jc w:val="both"/>
      </w:pPr>
      <w:r>
        <w:rPr>
          <w:rFonts w:ascii="Times New Roman"/>
          <w:b w:val="false"/>
          <w:i w:val="false"/>
          <w:color w:val="000000"/>
          <w:sz w:val="28"/>
        </w:rPr>
        <w:t xml:space="preserve">
      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 </w:t>
      </w:r>
    </w:p>
    <w:bookmarkEnd w:id="1333"/>
    <w:p>
      <w:pPr>
        <w:spacing w:after="0"/>
        <w:ind w:left="0"/>
        <w:jc w:val="both"/>
      </w:pPr>
      <w:r>
        <w:rPr>
          <w:rFonts w:ascii="Times New Roman"/>
          <w:b w:val="false"/>
          <w:i w:val="false"/>
          <w:color w:val="000000"/>
          <w:sz w:val="28"/>
        </w:rPr>
        <w:t>
      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250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1334"/>
    <w:p>
      <w:pPr>
        <w:spacing w:after="0"/>
        <w:ind w:left="0"/>
        <w:jc w:val="left"/>
      </w:pPr>
      <w:r>
        <w:rPr>
          <w:rFonts w:ascii="Times New Roman"/>
          <w:b/>
          <w:i w:val="false"/>
          <w:color w:val="000000"/>
        </w:rPr>
        <w:t xml:space="preserve"> Статья 251. Обращение взыскания на имущество собственника </w:t>
      </w:r>
    </w:p>
    <w:bookmarkEnd w:id="1334"/>
    <w:bookmarkStart w:name="z1496" w:id="1335"/>
    <w:p>
      <w:pPr>
        <w:spacing w:after="0"/>
        <w:ind w:left="0"/>
        <w:jc w:val="both"/>
      </w:pPr>
      <w:r>
        <w:rPr>
          <w:rFonts w:ascii="Times New Roman"/>
          <w:b w:val="false"/>
          <w:i w:val="false"/>
          <w:color w:val="000000"/>
          <w:sz w:val="28"/>
        </w:rPr>
        <w:t>
      1. Обращение взыскания на имущество по обязательствам собственника производится в судебном порядке, если иное не предусмотрено законодательными актами Республики Казахстан или договором.</w:t>
      </w:r>
    </w:p>
    <w:bookmarkEnd w:id="1335"/>
    <w:bookmarkStart w:name="z1497" w:id="1336"/>
    <w:p>
      <w:pPr>
        <w:spacing w:after="0"/>
        <w:ind w:left="0"/>
        <w:jc w:val="both"/>
      </w:pPr>
      <w:r>
        <w:rPr>
          <w:rFonts w:ascii="Times New Roman"/>
          <w:b w:val="false"/>
          <w:i w:val="false"/>
          <w:color w:val="000000"/>
          <w:sz w:val="28"/>
        </w:rPr>
        <w:t xml:space="preserve">
      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 </w:t>
      </w:r>
    </w:p>
    <w:bookmarkEnd w:id="1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29" w:id="1337"/>
    <w:p>
      <w:pPr>
        <w:spacing w:after="0"/>
        <w:ind w:left="0"/>
        <w:jc w:val="left"/>
      </w:pPr>
      <w:r>
        <w:rPr>
          <w:rFonts w:ascii="Times New Roman"/>
          <w:b/>
          <w:i w:val="false"/>
          <w:color w:val="000000"/>
        </w:rPr>
        <w:t xml:space="preserve"> Статья 252. Прекращение права собственности лица, которому в силу законодательных актов имущество не может принадлежать </w:t>
      </w:r>
    </w:p>
    <w:bookmarkEnd w:id="1337"/>
    <w:bookmarkStart w:name="z1498" w:id="1338"/>
    <w:p>
      <w:pPr>
        <w:spacing w:after="0"/>
        <w:ind w:left="0"/>
        <w:jc w:val="both"/>
      </w:pPr>
      <w:r>
        <w:rPr>
          <w:rFonts w:ascii="Times New Roman"/>
          <w:b w:val="false"/>
          <w:i w:val="false"/>
          <w:color w:val="000000"/>
          <w:sz w:val="28"/>
        </w:rPr>
        <w:t xml:space="preserve">
      1. Если по основаниям, допускаемым законодательными актами, в собственности лица оказалось имущество, которое не может ему принадлежать в силу законодательных актов,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 </w:t>
      </w:r>
    </w:p>
    <w:bookmarkEnd w:id="1338"/>
    <w:bookmarkStart w:name="z1499" w:id="1339"/>
    <w:p>
      <w:pPr>
        <w:spacing w:after="0"/>
        <w:ind w:left="0"/>
        <w:jc w:val="both"/>
      </w:pPr>
      <w:r>
        <w:rPr>
          <w:rFonts w:ascii="Times New Roman"/>
          <w:b w:val="false"/>
          <w:i w:val="false"/>
          <w:color w:val="000000"/>
          <w:sz w:val="28"/>
        </w:rPr>
        <w:t xml:space="preserve">
      2. Если в собственности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 </w:t>
      </w:r>
    </w:p>
    <w:bookmarkEnd w:id="1339"/>
    <w:bookmarkStart w:name="z531" w:id="1340"/>
    <w:p>
      <w:pPr>
        <w:spacing w:after="0"/>
        <w:ind w:left="0"/>
        <w:jc w:val="left"/>
      </w:pPr>
      <w:r>
        <w:rPr>
          <w:rFonts w:ascii="Times New Roman"/>
          <w:b/>
          <w:i w:val="false"/>
          <w:color w:val="000000"/>
        </w:rPr>
        <w:t xml:space="preserve"> Статья 253. Реквизиция </w:t>
      </w:r>
    </w:p>
    <w:bookmarkEnd w:id="1340"/>
    <w:bookmarkStart w:name="z1500" w:id="1341"/>
    <w:p>
      <w:pPr>
        <w:spacing w:after="0"/>
        <w:ind w:left="0"/>
        <w:jc w:val="both"/>
      </w:pPr>
      <w:r>
        <w:rPr>
          <w:rFonts w:ascii="Times New Roman"/>
          <w:b w:val="false"/>
          <w:i w:val="false"/>
          <w:color w:val="000000"/>
          <w:sz w:val="28"/>
        </w:rPr>
        <w:t xml:space="preserve">
      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законами Республики Казахстан, с выплатой ему стоимости имущества (реквизиция). </w:t>
      </w:r>
    </w:p>
    <w:bookmarkEnd w:id="1341"/>
    <w:bookmarkStart w:name="z1501" w:id="1342"/>
    <w:p>
      <w:pPr>
        <w:spacing w:after="0"/>
        <w:ind w:left="0"/>
        <w:jc w:val="both"/>
      </w:pPr>
      <w:r>
        <w:rPr>
          <w:rFonts w:ascii="Times New Roman"/>
          <w:b w:val="false"/>
          <w:i w:val="false"/>
          <w:color w:val="000000"/>
          <w:sz w:val="28"/>
        </w:rPr>
        <w:t xml:space="preserve">
      2. Оценка, по которой собственнику была возмещена стоимость реквизированного имущества, может быть оспорена им в судебном порядке. </w:t>
      </w:r>
    </w:p>
    <w:bookmarkEnd w:id="1342"/>
    <w:bookmarkStart w:name="z1502" w:id="1343"/>
    <w:p>
      <w:pPr>
        <w:spacing w:after="0"/>
        <w:ind w:left="0"/>
        <w:jc w:val="both"/>
      </w:pPr>
      <w:r>
        <w:rPr>
          <w:rFonts w:ascii="Times New Roman"/>
          <w:b w:val="false"/>
          <w:i w:val="false"/>
          <w:color w:val="000000"/>
          <w:sz w:val="28"/>
        </w:rPr>
        <w:t xml:space="preserve">
      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w:t>
      </w:r>
    </w:p>
    <w:bookmarkEnd w:id="1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3" w:id="1344"/>
    <w:p>
      <w:pPr>
        <w:spacing w:after="0"/>
        <w:ind w:left="0"/>
        <w:jc w:val="left"/>
      </w:pPr>
      <w:r>
        <w:rPr>
          <w:rFonts w:ascii="Times New Roman"/>
          <w:b/>
          <w:i w:val="false"/>
          <w:color w:val="000000"/>
        </w:rPr>
        <w:t xml:space="preserve"> Статья 254. Конфискация</w:t>
      </w:r>
    </w:p>
    <w:bookmarkEnd w:id="1344"/>
    <w:p>
      <w:pPr>
        <w:spacing w:after="0"/>
        <w:ind w:left="0"/>
        <w:jc w:val="both"/>
      </w:pPr>
      <w:r>
        <w:rPr>
          <w:rFonts w:ascii="Times New Roman"/>
          <w:b w:val="false"/>
          <w:i w:val="false"/>
          <w:color w:val="000000"/>
          <w:sz w:val="28"/>
        </w:rPr>
        <w:t>
      В случаях, предусмотренных законодательными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254 в редакции Закона РК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5" w:id="1345"/>
    <w:p>
      <w:pPr>
        <w:spacing w:after="0"/>
        <w:ind w:left="0"/>
        <w:jc w:val="left"/>
      </w:pPr>
      <w:r>
        <w:rPr>
          <w:rFonts w:ascii="Times New Roman"/>
          <w:b/>
          <w:i w:val="false"/>
          <w:color w:val="000000"/>
        </w:rPr>
        <w:t xml:space="preserve"> Статья 255. Прекращение права собственности на недвижимое имущество в связи с изъятием земельного участка и других природных ресурсов</w:t>
      </w:r>
    </w:p>
    <w:bookmarkEnd w:id="1345"/>
    <w:p>
      <w:pPr>
        <w:spacing w:after="0"/>
        <w:ind w:left="0"/>
        <w:jc w:val="both"/>
      </w:pPr>
      <w:r>
        <w:rPr>
          <w:rFonts w:ascii="Times New Roman"/>
          <w:b w:val="false"/>
          <w:i w:val="false"/>
          <w:color w:val="ff0000"/>
          <w:sz w:val="28"/>
        </w:rPr>
        <w:t xml:space="preserve">
      Сноска. Заголовок статьи 255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503" w:id="1346"/>
    <w:p>
      <w:pPr>
        <w:spacing w:after="0"/>
        <w:ind w:left="0"/>
        <w:jc w:val="both"/>
      </w:pPr>
      <w:r>
        <w:rPr>
          <w:rFonts w:ascii="Times New Roman"/>
          <w:b w:val="false"/>
          <w:i w:val="false"/>
          <w:color w:val="000000"/>
          <w:sz w:val="28"/>
        </w:rPr>
        <w:t xml:space="preserve">
       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w:t>
      </w:r>
    </w:p>
    <w:bookmarkEnd w:id="1346"/>
    <w:bookmarkStart w:name="z1504" w:id="1347"/>
    <w:p>
      <w:pPr>
        <w:spacing w:after="0"/>
        <w:ind w:left="0"/>
        <w:jc w:val="both"/>
      </w:pPr>
      <w:r>
        <w:rPr>
          <w:rFonts w:ascii="Times New Roman"/>
          <w:b w:val="false"/>
          <w:i w:val="false"/>
          <w:color w:val="000000"/>
          <w:sz w:val="28"/>
        </w:rPr>
        <w:t xml:space="preserve">
      2. При несогласии собственника с решением, влекущим прекращение права собственности, оно не может быть осуществлено до разрешения спора в судебном порядке. При рассмотрении спора решаются также все вопросы возмещения собственнику причиненных убытков. </w:t>
      </w:r>
    </w:p>
    <w:bookmarkEnd w:id="1347"/>
    <w:bookmarkStart w:name="z1505" w:id="1348"/>
    <w:p>
      <w:pPr>
        <w:spacing w:after="0"/>
        <w:ind w:left="0"/>
        <w:jc w:val="both"/>
      </w:pPr>
      <w:r>
        <w:rPr>
          <w:rFonts w:ascii="Times New Roman"/>
          <w:b w:val="false"/>
          <w:i w:val="false"/>
          <w:color w:val="000000"/>
          <w:sz w:val="28"/>
        </w:rPr>
        <w:t xml:space="preserve">
      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горных отводов, участков акватории и других участков, на которых находится имущество. </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7" w:id="1349"/>
    <w:p>
      <w:pPr>
        <w:spacing w:after="0"/>
        <w:ind w:left="0"/>
        <w:jc w:val="left"/>
      </w:pPr>
      <w:r>
        <w:rPr>
          <w:rFonts w:ascii="Times New Roman"/>
          <w:b/>
          <w:i w:val="false"/>
          <w:color w:val="000000"/>
        </w:rPr>
        <w:t xml:space="preserve"> Статья 256. Изъятие бесхозяйственно содержащихся памятников истории и культуры, культурных ценностей</w:t>
      </w:r>
    </w:p>
    <w:bookmarkEnd w:id="1349"/>
    <w:p>
      <w:pPr>
        <w:spacing w:after="0"/>
        <w:ind w:left="0"/>
        <w:jc w:val="both"/>
      </w:pPr>
      <w:r>
        <w:rPr>
          <w:rFonts w:ascii="Times New Roman"/>
          <w:b w:val="false"/>
          <w:i w:val="false"/>
          <w:color w:val="ff0000"/>
          <w:sz w:val="28"/>
        </w:rPr>
        <w:t xml:space="preserve">
      Сноска. Заголовок статьи 256 в редакции Закона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506" w:id="1350"/>
    <w:p>
      <w:pPr>
        <w:spacing w:after="0"/>
        <w:ind w:left="0"/>
        <w:jc w:val="both"/>
      </w:pPr>
      <w:r>
        <w:rPr>
          <w:rFonts w:ascii="Times New Roman"/>
          <w:b w:val="false"/>
          <w:i w:val="false"/>
          <w:color w:val="000000"/>
          <w:sz w:val="28"/>
        </w:rPr>
        <w:t xml:space="preserve">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 </w:t>
      </w:r>
    </w:p>
    <w:bookmarkEnd w:id="1350"/>
    <w:bookmarkStart w:name="z1507" w:id="1351"/>
    <w:p>
      <w:pPr>
        <w:spacing w:after="0"/>
        <w:ind w:left="0"/>
        <w:jc w:val="both"/>
      </w:pPr>
      <w:r>
        <w:rPr>
          <w:rFonts w:ascii="Times New Roman"/>
          <w:b w:val="false"/>
          <w:i w:val="false"/>
          <w:color w:val="000000"/>
          <w:sz w:val="28"/>
        </w:rPr>
        <w:t xml:space="preserve">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w:t>
      </w:r>
    </w:p>
    <w:bookmarkEnd w:id="1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9" w:id="1352"/>
    <w:p>
      <w:pPr>
        <w:spacing w:after="0"/>
        <w:ind w:left="0"/>
        <w:jc w:val="left"/>
      </w:pPr>
      <w:r>
        <w:rPr>
          <w:rFonts w:ascii="Times New Roman"/>
          <w:b/>
          <w:i w:val="false"/>
          <w:color w:val="000000"/>
        </w:rPr>
        <w:t xml:space="preserve"> Статья 257. Оценка имущества при прекращении права собственности </w:t>
      </w:r>
    </w:p>
    <w:bookmarkEnd w:id="1352"/>
    <w:p>
      <w:pPr>
        <w:spacing w:after="0"/>
        <w:ind w:left="0"/>
        <w:jc w:val="both"/>
      </w:pPr>
      <w:r>
        <w:rPr>
          <w:rFonts w:ascii="Times New Roman"/>
          <w:b w:val="false"/>
          <w:i w:val="false"/>
          <w:color w:val="000000"/>
          <w:sz w:val="28"/>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1" w:id="1353"/>
    <w:p>
      <w:pPr>
        <w:spacing w:after="0"/>
        <w:ind w:left="0"/>
        <w:jc w:val="left"/>
      </w:pPr>
      <w:r>
        <w:rPr>
          <w:rFonts w:ascii="Times New Roman"/>
          <w:b/>
          <w:i w:val="false"/>
          <w:color w:val="000000"/>
        </w:rPr>
        <w:t xml:space="preserve"> Статья 258. Прекращение вещных прав, принадлежащих несобственнику </w:t>
      </w:r>
    </w:p>
    <w:bookmarkEnd w:id="1353"/>
    <w:p>
      <w:pPr>
        <w:spacing w:after="0"/>
        <w:ind w:left="0"/>
        <w:jc w:val="both"/>
      </w:pPr>
      <w:r>
        <w:rPr>
          <w:rFonts w:ascii="Times New Roman"/>
          <w:b w:val="false"/>
          <w:i w:val="false"/>
          <w:color w:val="000000"/>
          <w:sz w:val="28"/>
        </w:rPr>
        <w:t xml:space="preserve">
      Вещные права, принадлежащие несобственнику, прекращаются по правилам, установленным статьями 249-257 настоящего Кодекса, а также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bookmarkStart w:name="z868" w:id="1354"/>
    <w:p>
      <w:pPr>
        <w:spacing w:after="0"/>
        <w:ind w:left="0"/>
        <w:jc w:val="left"/>
      </w:pPr>
      <w:r>
        <w:rPr>
          <w:rFonts w:ascii="Times New Roman"/>
          <w:b/>
          <w:i w:val="false"/>
          <w:color w:val="000000"/>
        </w:rPr>
        <w:t xml:space="preserve"> Глава 15. Защита права собственности</w:t>
      </w:r>
      <w:r>
        <w:br/>
      </w:r>
      <w:r>
        <w:rPr>
          <w:rFonts w:ascii="Times New Roman"/>
          <w:b/>
          <w:i w:val="false"/>
          <w:color w:val="000000"/>
        </w:rPr>
        <w:t>и иных вещных прав</w:t>
      </w:r>
    </w:p>
    <w:bookmarkEnd w:id="1354"/>
    <w:bookmarkStart w:name="z869" w:id="1355"/>
    <w:p>
      <w:pPr>
        <w:spacing w:after="0"/>
        <w:ind w:left="0"/>
        <w:jc w:val="left"/>
      </w:pPr>
      <w:r>
        <w:rPr>
          <w:rFonts w:ascii="Times New Roman"/>
          <w:b/>
          <w:i w:val="false"/>
          <w:color w:val="000000"/>
        </w:rPr>
        <w:t xml:space="preserve"> Статья 259. Признание права собственности </w:t>
      </w:r>
    </w:p>
    <w:bookmarkEnd w:id="1355"/>
    <w:p>
      <w:pPr>
        <w:spacing w:after="0"/>
        <w:ind w:left="0"/>
        <w:jc w:val="both"/>
      </w:pPr>
      <w:r>
        <w:rPr>
          <w:rFonts w:ascii="Times New Roman"/>
          <w:b w:val="false"/>
          <w:i w:val="false"/>
          <w:color w:val="000000"/>
          <w:sz w:val="28"/>
        </w:rPr>
        <w:t xml:space="preserve">
      Собственник вправе требовать признания права собственности. </w:t>
      </w:r>
    </w:p>
    <w:bookmarkStart w:name="z870" w:id="1356"/>
    <w:p>
      <w:pPr>
        <w:spacing w:after="0"/>
        <w:ind w:left="0"/>
        <w:jc w:val="left"/>
      </w:pPr>
      <w:r>
        <w:rPr>
          <w:rFonts w:ascii="Times New Roman"/>
          <w:b/>
          <w:i w:val="false"/>
          <w:color w:val="000000"/>
        </w:rPr>
        <w:t xml:space="preserve"> Статья 260. Истребование имущества собственником из чужого незаконного владения </w:t>
      </w:r>
    </w:p>
    <w:bookmarkEnd w:id="1356"/>
    <w:p>
      <w:pPr>
        <w:spacing w:after="0"/>
        <w:ind w:left="0"/>
        <w:jc w:val="both"/>
      </w:pPr>
      <w:r>
        <w:rPr>
          <w:rFonts w:ascii="Times New Roman"/>
          <w:b w:val="false"/>
          <w:i w:val="false"/>
          <w:color w:val="000000"/>
          <w:sz w:val="28"/>
        </w:rPr>
        <w:t xml:space="preserve">
      Собственник вправе истребовать свое имущество из чужого незаконного владения. </w:t>
      </w:r>
    </w:p>
    <w:bookmarkStart w:name="z544" w:id="1357"/>
    <w:p>
      <w:pPr>
        <w:spacing w:after="0"/>
        <w:ind w:left="0"/>
        <w:jc w:val="left"/>
      </w:pPr>
      <w:r>
        <w:rPr>
          <w:rFonts w:ascii="Times New Roman"/>
          <w:b/>
          <w:i w:val="false"/>
          <w:color w:val="000000"/>
        </w:rPr>
        <w:t xml:space="preserve"> Статья 261. Истребование имущества у добросовестного приобретателя </w:t>
      </w:r>
    </w:p>
    <w:bookmarkEnd w:id="1357"/>
    <w:bookmarkStart w:name="z1508" w:id="1358"/>
    <w:p>
      <w:pPr>
        <w:spacing w:after="0"/>
        <w:ind w:left="0"/>
        <w:jc w:val="both"/>
      </w:pPr>
      <w:r>
        <w:rPr>
          <w:rFonts w:ascii="Times New Roman"/>
          <w:b w:val="false"/>
          <w:i w:val="false"/>
          <w:color w:val="000000"/>
          <w:sz w:val="28"/>
        </w:rPr>
        <w:t xml:space="preserve">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bookmarkEnd w:id="1358"/>
    <w:bookmarkStart w:name="z1509" w:id="1359"/>
    <w:p>
      <w:pPr>
        <w:spacing w:after="0"/>
        <w:ind w:left="0"/>
        <w:jc w:val="both"/>
      </w:pPr>
      <w:r>
        <w:rPr>
          <w:rFonts w:ascii="Times New Roman"/>
          <w:b w:val="false"/>
          <w:i w:val="false"/>
          <w:color w:val="000000"/>
          <w:sz w:val="28"/>
        </w:rPr>
        <w:t xml:space="preserve">
      2. Если имущество приобретено безвозмездно от лица, которое не имело права его отчуждать, собственник вправе истребовать имущество во всех случаях. </w:t>
      </w:r>
    </w:p>
    <w:bookmarkEnd w:id="1359"/>
    <w:bookmarkStart w:name="z1510" w:id="1360"/>
    <w:p>
      <w:pPr>
        <w:spacing w:after="0"/>
        <w:ind w:left="0"/>
        <w:jc w:val="both"/>
      </w:pPr>
      <w:r>
        <w:rPr>
          <w:rFonts w:ascii="Times New Roman"/>
          <w:b w:val="false"/>
          <w:i w:val="false"/>
          <w:color w:val="000000"/>
          <w:sz w:val="28"/>
        </w:rPr>
        <w:t xml:space="preserve">
      3. Истребование имущества по основаниям, указанным в пункте 1 настоящей статьи, не допускается, если имущество было продано в порядке, установленном для исполнения судебных решений. </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6" w:id="1361"/>
    <w:p>
      <w:pPr>
        <w:spacing w:after="0"/>
        <w:ind w:left="0"/>
        <w:jc w:val="left"/>
      </w:pPr>
      <w:r>
        <w:rPr>
          <w:rFonts w:ascii="Times New Roman"/>
          <w:b/>
          <w:i w:val="false"/>
          <w:color w:val="000000"/>
        </w:rPr>
        <w:t xml:space="preserve"> Статья 262. Ограничение истребования денег и ценных бумаг </w:t>
      </w:r>
    </w:p>
    <w:bookmarkEnd w:id="1361"/>
    <w:p>
      <w:pPr>
        <w:spacing w:after="0"/>
        <w:ind w:left="0"/>
        <w:jc w:val="both"/>
      </w:pPr>
      <w:r>
        <w:rPr>
          <w:rFonts w:ascii="Times New Roman"/>
          <w:b w:val="false"/>
          <w:i w:val="false"/>
          <w:color w:val="000000"/>
          <w:sz w:val="28"/>
        </w:rPr>
        <w:t xml:space="preserve">
      Деньги, а также ценные бумаги на предъявителя не могут быть истребованы от добросовестного приобретателя. </w:t>
      </w:r>
    </w:p>
    <w:bookmarkStart w:name="z548" w:id="1362"/>
    <w:p>
      <w:pPr>
        <w:spacing w:after="0"/>
        <w:ind w:left="0"/>
        <w:jc w:val="left"/>
      </w:pPr>
      <w:r>
        <w:rPr>
          <w:rFonts w:ascii="Times New Roman"/>
          <w:b/>
          <w:i w:val="false"/>
          <w:color w:val="000000"/>
        </w:rPr>
        <w:t xml:space="preserve"> Статья 263. Расчеты при возврате вещей из незаконного владения </w:t>
      </w:r>
    </w:p>
    <w:bookmarkEnd w:id="1362"/>
    <w:bookmarkStart w:name="z1511" w:id="1363"/>
    <w:p>
      <w:pPr>
        <w:spacing w:after="0"/>
        <w:ind w:left="0"/>
        <w:jc w:val="both"/>
      </w:pPr>
      <w:r>
        <w:rPr>
          <w:rFonts w:ascii="Times New Roman"/>
          <w:b w:val="false"/>
          <w:i w:val="false"/>
          <w:color w:val="000000"/>
          <w:sz w:val="28"/>
        </w:rPr>
        <w:t xml:space="preserve">
      1. Истребуя имущество на основании статей 260, 261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 </w:t>
      </w:r>
    </w:p>
    <w:bookmarkEnd w:id="1363"/>
    <w:bookmarkStart w:name="z1512" w:id="1364"/>
    <w:p>
      <w:pPr>
        <w:spacing w:after="0"/>
        <w:ind w:left="0"/>
        <w:jc w:val="both"/>
      </w:pPr>
      <w:r>
        <w:rPr>
          <w:rFonts w:ascii="Times New Roman"/>
          <w:b w:val="false"/>
          <w:i w:val="false"/>
          <w:color w:val="000000"/>
          <w:sz w:val="28"/>
        </w:rPr>
        <w:t xml:space="preserve">
      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 </w:t>
      </w:r>
    </w:p>
    <w:bookmarkEnd w:id="1364"/>
    <w:bookmarkStart w:name="z550" w:id="1365"/>
    <w:p>
      <w:pPr>
        <w:spacing w:after="0"/>
        <w:ind w:left="0"/>
        <w:jc w:val="left"/>
      </w:pPr>
      <w:r>
        <w:rPr>
          <w:rFonts w:ascii="Times New Roman"/>
          <w:b/>
          <w:i w:val="false"/>
          <w:color w:val="000000"/>
        </w:rPr>
        <w:t xml:space="preserve"> Статья 264. Защита прав собственника от нарушений, не соединенных с лишением владения </w:t>
      </w:r>
    </w:p>
    <w:bookmarkEnd w:id="1365"/>
    <w:p>
      <w:pPr>
        <w:spacing w:after="0"/>
        <w:ind w:left="0"/>
        <w:jc w:val="both"/>
      </w:pPr>
      <w:r>
        <w:rPr>
          <w:rFonts w:ascii="Times New Roman"/>
          <w:b w:val="false"/>
          <w:i w:val="false"/>
          <w:color w:val="000000"/>
          <w:sz w:val="28"/>
        </w:rPr>
        <w:t xml:space="preserve">
      Собственник вправе требовать устранения всяких нарушений его права, хотя бы эти нарушения и не были соединены с лишением владения. </w:t>
      </w:r>
    </w:p>
    <w:bookmarkStart w:name="z552" w:id="1366"/>
    <w:p>
      <w:pPr>
        <w:spacing w:after="0"/>
        <w:ind w:left="0"/>
        <w:jc w:val="left"/>
      </w:pPr>
      <w:r>
        <w:rPr>
          <w:rFonts w:ascii="Times New Roman"/>
          <w:b/>
          <w:i w:val="false"/>
          <w:color w:val="000000"/>
        </w:rPr>
        <w:t xml:space="preserve"> Статья 265. Защита вещных прав лица, не являющегося собственником </w:t>
      </w:r>
    </w:p>
    <w:bookmarkEnd w:id="1366"/>
    <w:p>
      <w:pPr>
        <w:spacing w:after="0"/>
        <w:ind w:left="0"/>
        <w:jc w:val="both"/>
      </w:pPr>
      <w:r>
        <w:rPr>
          <w:rFonts w:ascii="Times New Roman"/>
          <w:b w:val="false"/>
          <w:i w:val="false"/>
          <w:color w:val="000000"/>
          <w:sz w:val="28"/>
        </w:rPr>
        <w:t xml:space="preserve">
      Права, предусмотренные статьями 259-264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 также против собственника. </w:t>
      </w:r>
    </w:p>
    <w:bookmarkStart w:name="z554" w:id="1367"/>
    <w:p>
      <w:pPr>
        <w:spacing w:after="0"/>
        <w:ind w:left="0"/>
        <w:jc w:val="left"/>
      </w:pPr>
      <w:r>
        <w:rPr>
          <w:rFonts w:ascii="Times New Roman"/>
          <w:b/>
          <w:i w:val="false"/>
          <w:color w:val="000000"/>
        </w:rPr>
        <w:t xml:space="preserve"> Статья 266. Защита интересов собственника при прекращении его прав по основаниям, предусмотренным законом </w:t>
      </w:r>
    </w:p>
    <w:bookmarkEnd w:id="1367"/>
    <w:p>
      <w:pPr>
        <w:spacing w:after="0"/>
        <w:ind w:left="0"/>
        <w:jc w:val="both"/>
      </w:pPr>
      <w:r>
        <w:rPr>
          <w:rFonts w:ascii="Times New Roman"/>
          <w:b w:val="false"/>
          <w:i w:val="false"/>
          <w:color w:val="000000"/>
          <w:sz w:val="28"/>
        </w:rPr>
        <w:t xml:space="preserve">
      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 </w:t>
      </w:r>
    </w:p>
    <w:bookmarkStart w:name="z556" w:id="1368"/>
    <w:p>
      <w:pPr>
        <w:spacing w:after="0"/>
        <w:ind w:left="0"/>
        <w:jc w:val="left"/>
      </w:pPr>
      <w:r>
        <w:rPr>
          <w:rFonts w:ascii="Times New Roman"/>
          <w:b/>
          <w:i w:val="false"/>
          <w:color w:val="000000"/>
        </w:rPr>
        <w:t xml:space="preserve"> Статья 267. Недействительность актов государственных органов и должностных лиц, нарушающих права собственника и другие вещные права </w:t>
      </w:r>
    </w:p>
    <w:bookmarkEnd w:id="1368"/>
    <w:p>
      <w:pPr>
        <w:spacing w:after="0"/>
        <w:ind w:left="0"/>
        <w:jc w:val="both"/>
      </w:pPr>
      <w:r>
        <w:rPr>
          <w:rFonts w:ascii="Times New Roman"/>
          <w:b w:val="false"/>
          <w:i w:val="false"/>
          <w:color w:val="ff0000"/>
          <w:sz w:val="28"/>
        </w:rPr>
        <w:t xml:space="preserve">
      Сноска. Заголовок статьи 267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513" w:id="1369"/>
    <w:p>
      <w:pPr>
        <w:spacing w:after="0"/>
        <w:ind w:left="0"/>
        <w:jc w:val="both"/>
      </w:pPr>
      <w:r>
        <w:rPr>
          <w:rFonts w:ascii="Times New Roman"/>
          <w:b w:val="false"/>
          <w:i w:val="false"/>
          <w:color w:val="000000"/>
          <w:sz w:val="28"/>
        </w:rPr>
        <w:t xml:space="preserve">
       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судебном порядке недействительным по иску собственника или лица, права которого нарушены. </w:t>
      </w:r>
    </w:p>
    <w:bookmarkEnd w:id="1369"/>
    <w:bookmarkStart w:name="z1514" w:id="1370"/>
    <w:p>
      <w:pPr>
        <w:spacing w:after="0"/>
        <w:ind w:left="0"/>
        <w:jc w:val="both"/>
      </w:pPr>
      <w:r>
        <w:rPr>
          <w:rFonts w:ascii="Times New Roman"/>
          <w:b w:val="false"/>
          <w:i w:val="false"/>
          <w:color w:val="000000"/>
          <w:sz w:val="28"/>
        </w:rPr>
        <w:t xml:space="preserve">
      2. При вынесении судом решения по конкретному делу, акты государственных органов, противоречащие законодательным актам, не применяются. </w:t>
      </w:r>
    </w:p>
    <w:bookmarkEnd w:id="1370"/>
    <w:bookmarkStart w:name="z1515" w:id="1371"/>
    <w:p>
      <w:pPr>
        <w:spacing w:after="0"/>
        <w:ind w:left="0"/>
        <w:jc w:val="both"/>
      </w:pPr>
      <w:r>
        <w:rPr>
          <w:rFonts w:ascii="Times New Roman"/>
          <w:b w:val="false"/>
          <w:i w:val="false"/>
          <w:color w:val="000000"/>
          <w:sz w:val="28"/>
        </w:rPr>
        <w:t xml:space="preserve">
      Убытки,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w:t>
      </w:r>
      <w:r>
        <w:rPr>
          <w:rFonts w:ascii="Times New Roman"/>
          <w:b w:val="false"/>
          <w:i w:val="false"/>
          <w:color w:val="000000"/>
          <w:sz w:val="28"/>
        </w:rPr>
        <w:t>статьи 922</w:t>
      </w:r>
      <w:r>
        <w:rPr>
          <w:rFonts w:ascii="Times New Roman"/>
          <w:b w:val="false"/>
          <w:i w:val="false"/>
          <w:color w:val="000000"/>
          <w:sz w:val="28"/>
        </w:rPr>
        <w:t xml:space="preserve"> настоящего Кодекса. </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267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1" w:id="1372"/>
    <w:p>
      <w:pPr>
        <w:spacing w:after="0"/>
        <w:ind w:left="0"/>
        <w:jc w:val="left"/>
      </w:pPr>
      <w:r>
        <w:rPr>
          <w:rFonts w:ascii="Times New Roman"/>
          <w:b/>
          <w:i w:val="false"/>
          <w:color w:val="000000"/>
        </w:rPr>
        <w:t xml:space="preserve"> РАЗДЕЛ 3. ОБЯЗАТЕЛЬСТВЕННОЕ ПРАВО</w:t>
      </w:r>
    </w:p>
    <w:bookmarkEnd w:id="1372"/>
    <w:bookmarkStart w:name="z559" w:id="1373"/>
    <w:p>
      <w:pPr>
        <w:spacing w:after="0"/>
        <w:ind w:left="0"/>
        <w:jc w:val="left"/>
      </w:pPr>
      <w:r>
        <w:rPr>
          <w:rFonts w:ascii="Times New Roman"/>
          <w:b/>
          <w:i w:val="false"/>
          <w:color w:val="000000"/>
        </w:rPr>
        <w:t xml:space="preserve"> Подраздел 1. Общие положения об обязательстве</w:t>
      </w:r>
    </w:p>
    <w:bookmarkEnd w:id="1373"/>
    <w:bookmarkStart w:name="z8257" w:id="1374"/>
    <w:p>
      <w:pPr>
        <w:spacing w:after="0"/>
        <w:ind w:left="0"/>
        <w:jc w:val="left"/>
      </w:pPr>
      <w:r>
        <w:rPr>
          <w:rFonts w:ascii="Times New Roman"/>
          <w:b/>
          <w:i w:val="false"/>
          <w:color w:val="000000"/>
        </w:rPr>
        <w:t xml:space="preserve"> Глава 16. Понятие и основания</w:t>
      </w:r>
      <w:r>
        <w:br/>
      </w:r>
      <w:r>
        <w:rPr>
          <w:rFonts w:ascii="Times New Roman"/>
          <w:b/>
          <w:i w:val="false"/>
          <w:color w:val="000000"/>
        </w:rPr>
        <w:t xml:space="preserve">возникновения обязательства </w:t>
      </w:r>
    </w:p>
    <w:bookmarkEnd w:id="1374"/>
    <w:bookmarkStart w:name="z561" w:id="1375"/>
    <w:p>
      <w:pPr>
        <w:spacing w:after="0"/>
        <w:ind w:left="0"/>
        <w:jc w:val="left"/>
      </w:pPr>
      <w:r>
        <w:rPr>
          <w:rFonts w:ascii="Times New Roman"/>
          <w:b/>
          <w:i w:val="false"/>
          <w:color w:val="000000"/>
        </w:rPr>
        <w:t xml:space="preserve"> Статья 268. Обязательство </w:t>
      </w:r>
    </w:p>
    <w:bookmarkEnd w:id="1375"/>
    <w:bookmarkStart w:name="z374" w:id="1376"/>
    <w:p>
      <w:pPr>
        <w:spacing w:after="0"/>
        <w:ind w:left="0"/>
        <w:jc w:val="both"/>
      </w:pPr>
      <w:r>
        <w:rPr>
          <w:rFonts w:ascii="Times New Roman"/>
          <w:b w:val="false"/>
          <w:i w:val="false"/>
          <w:color w:val="000000"/>
          <w:sz w:val="28"/>
        </w:rPr>
        <w:t>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bookmarkEnd w:id="1376"/>
    <w:p>
      <w:pPr>
        <w:spacing w:after="0"/>
        <w:ind w:left="0"/>
        <w:jc w:val="both"/>
      </w:pPr>
      <w:r>
        <w:rPr>
          <w:rFonts w:ascii="Times New Roman"/>
          <w:b w:val="false"/>
          <w:i w:val="false"/>
          <w:color w:val="000000"/>
          <w:sz w:val="28"/>
        </w:rPr>
        <w:t xml:space="preserve">
      К обязательствам применяются положения настоящего подраздела, если иное не предусмотрено Особенной частью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1377"/>
    <w:p>
      <w:pPr>
        <w:spacing w:after="0"/>
        <w:ind w:left="0"/>
        <w:jc w:val="left"/>
      </w:pPr>
      <w:r>
        <w:rPr>
          <w:rFonts w:ascii="Times New Roman"/>
          <w:b/>
          <w:i w:val="false"/>
          <w:color w:val="000000"/>
        </w:rPr>
        <w:t xml:space="preserve"> Статья 269. Стороны обязательства </w:t>
      </w:r>
    </w:p>
    <w:bookmarkEnd w:id="1377"/>
    <w:bookmarkStart w:name="z1516" w:id="1378"/>
    <w:p>
      <w:pPr>
        <w:spacing w:after="0"/>
        <w:ind w:left="0"/>
        <w:jc w:val="both"/>
      </w:pPr>
      <w:r>
        <w:rPr>
          <w:rFonts w:ascii="Times New Roman"/>
          <w:b w:val="false"/>
          <w:i w:val="false"/>
          <w:color w:val="ff0000"/>
          <w:sz w:val="28"/>
        </w:rPr>
        <w:t xml:space="preserve">
      1. (Исключен) </w:t>
      </w:r>
    </w:p>
    <w:bookmarkEnd w:id="1378"/>
    <w:bookmarkStart w:name="z1517" w:id="1379"/>
    <w:p>
      <w:pPr>
        <w:spacing w:after="0"/>
        <w:ind w:left="0"/>
        <w:jc w:val="both"/>
      </w:pPr>
      <w:r>
        <w:rPr>
          <w:rFonts w:ascii="Times New Roman"/>
          <w:b w:val="false"/>
          <w:i w:val="false"/>
          <w:color w:val="000000"/>
          <w:sz w:val="28"/>
        </w:rPr>
        <w:t>
      2. В 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w:t>
      </w:r>
      <w:r>
        <w:rPr>
          <w:rFonts w:ascii="Times New Roman"/>
          <w:b w:val="false"/>
          <w:i w:val="false"/>
          <w:color w:val="000000"/>
          <w:sz w:val="28"/>
        </w:rPr>
        <w:t>ст.286</w:t>
      </w:r>
      <w:r>
        <w:rPr>
          <w:rFonts w:ascii="Times New Roman"/>
          <w:b w:val="false"/>
          <w:i w:val="false"/>
          <w:color w:val="000000"/>
          <w:sz w:val="28"/>
        </w:rPr>
        <w:t>-</w:t>
      </w:r>
      <w:r>
        <w:rPr>
          <w:rFonts w:ascii="Times New Roman"/>
          <w:b w:val="false"/>
          <w:i w:val="false"/>
          <w:color w:val="000000"/>
          <w:sz w:val="28"/>
        </w:rPr>
        <w:t>288</w:t>
      </w:r>
      <w:r>
        <w:rPr>
          <w:rFonts w:ascii="Times New Roman"/>
          <w:b w:val="false"/>
          <w:i w:val="false"/>
          <w:color w:val="000000"/>
          <w:sz w:val="28"/>
        </w:rPr>
        <w:t xml:space="preserve"> настоящего Кодекса). </w:t>
      </w:r>
    </w:p>
    <w:bookmarkEnd w:id="1379"/>
    <w:bookmarkStart w:name="z1518" w:id="1380"/>
    <w:p>
      <w:pPr>
        <w:spacing w:after="0"/>
        <w:ind w:left="0"/>
        <w:jc w:val="both"/>
      </w:pPr>
      <w:r>
        <w:rPr>
          <w:rFonts w:ascii="Times New Roman"/>
          <w:b w:val="false"/>
          <w:i w:val="false"/>
          <w:color w:val="000000"/>
          <w:sz w:val="28"/>
        </w:rPr>
        <w:t xml:space="preserve">
      Недействительность требований кредитора к одному из лиц, участвующих в обязательстве на стороне должника, равно как истечение срока исковой давности по требованию к такому лицу, сами по себе не затрагивают требований кредитора к остальным таким лицам. </w:t>
      </w:r>
    </w:p>
    <w:bookmarkEnd w:id="1380"/>
    <w:bookmarkStart w:name="z1519" w:id="1381"/>
    <w:p>
      <w:pPr>
        <w:spacing w:after="0"/>
        <w:ind w:left="0"/>
        <w:jc w:val="both"/>
      </w:pPr>
      <w:r>
        <w:rPr>
          <w:rFonts w:ascii="Times New Roman"/>
          <w:b w:val="false"/>
          <w:i w:val="false"/>
          <w:color w:val="000000"/>
          <w:sz w:val="28"/>
        </w:rPr>
        <w:t xml:space="preserve">
      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w:t>
      </w:r>
    </w:p>
    <w:bookmarkEnd w:id="1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65" w:id="1382"/>
    <w:p>
      <w:pPr>
        <w:spacing w:after="0"/>
        <w:ind w:left="0"/>
        <w:jc w:val="left"/>
      </w:pPr>
      <w:r>
        <w:rPr>
          <w:rFonts w:ascii="Times New Roman"/>
          <w:b/>
          <w:i w:val="false"/>
          <w:color w:val="000000"/>
        </w:rPr>
        <w:t xml:space="preserve"> Статья 270. Участники обязательства </w:t>
      </w:r>
    </w:p>
    <w:bookmarkEnd w:id="1382"/>
    <w:bookmarkStart w:name="z1520" w:id="1383"/>
    <w:p>
      <w:pPr>
        <w:spacing w:after="0"/>
        <w:ind w:left="0"/>
        <w:jc w:val="both"/>
      </w:pPr>
      <w:r>
        <w:rPr>
          <w:rFonts w:ascii="Times New Roman"/>
          <w:b w:val="false"/>
          <w:i w:val="false"/>
          <w:color w:val="000000"/>
          <w:sz w:val="28"/>
        </w:rPr>
        <w:t xml:space="preserve">
      1. Участниками обязательства являются стороны (должник и кредитор) и третьи лица. </w:t>
      </w:r>
    </w:p>
    <w:bookmarkEnd w:id="1383"/>
    <w:bookmarkStart w:name="z1521" w:id="1384"/>
    <w:p>
      <w:pPr>
        <w:spacing w:after="0"/>
        <w:ind w:left="0"/>
        <w:jc w:val="both"/>
      </w:pPr>
      <w:r>
        <w:rPr>
          <w:rFonts w:ascii="Times New Roman"/>
          <w:b w:val="false"/>
          <w:i w:val="false"/>
          <w:color w:val="000000"/>
          <w:sz w:val="28"/>
        </w:rPr>
        <w:t xml:space="preserve">
      2. В качестве третьих лиц выступают лица, связанные обязательствами или иными правоотношениями с одной из сторон обязательства. </w:t>
      </w:r>
    </w:p>
    <w:bookmarkEnd w:id="1384"/>
    <w:bookmarkStart w:name="z1522" w:id="1385"/>
    <w:p>
      <w:pPr>
        <w:spacing w:after="0"/>
        <w:ind w:left="0"/>
        <w:jc w:val="both"/>
      </w:pPr>
      <w:r>
        <w:rPr>
          <w:rFonts w:ascii="Times New Roman"/>
          <w:b w:val="false"/>
          <w:i w:val="false"/>
          <w:color w:val="000000"/>
          <w:sz w:val="28"/>
        </w:rPr>
        <w:t xml:space="preserve">
      3. Обязательство не создает обязанностей для третьих лиц.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или соглашением сторон, обязательство может порождать для третьих лиц права в отношении одной или обеих сторон обязательства. </w:t>
      </w:r>
    </w:p>
    <w:bookmarkEnd w:id="1385"/>
    <w:bookmarkStart w:name="z567" w:id="1386"/>
    <w:p>
      <w:pPr>
        <w:spacing w:after="0"/>
        <w:ind w:left="0"/>
        <w:jc w:val="left"/>
      </w:pPr>
      <w:r>
        <w:rPr>
          <w:rFonts w:ascii="Times New Roman"/>
          <w:b/>
          <w:i w:val="false"/>
          <w:color w:val="000000"/>
        </w:rPr>
        <w:t xml:space="preserve"> Статья 271. Основания возникновения обязательства </w:t>
      </w:r>
    </w:p>
    <w:bookmarkEnd w:id="1386"/>
    <w:p>
      <w:pPr>
        <w:spacing w:after="0"/>
        <w:ind w:left="0"/>
        <w:jc w:val="both"/>
      </w:pPr>
      <w:r>
        <w:rPr>
          <w:rFonts w:ascii="Times New Roman"/>
          <w:b w:val="false"/>
          <w:i w:val="false"/>
          <w:color w:val="000000"/>
          <w:sz w:val="28"/>
        </w:rPr>
        <w:t xml:space="preserve">
      Обязательства возникают из договора, причинения вреда или иных оснований,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Кодекса. </w:t>
      </w:r>
    </w:p>
    <w:bookmarkStart w:name="z569" w:id="1387"/>
    <w:p>
      <w:pPr>
        <w:spacing w:after="0"/>
        <w:ind w:left="0"/>
        <w:jc w:val="left"/>
      </w:pPr>
      <w:r>
        <w:rPr>
          <w:rFonts w:ascii="Times New Roman"/>
          <w:b/>
          <w:i w:val="false"/>
          <w:color w:val="000000"/>
        </w:rPr>
        <w:t xml:space="preserve"> Глава 17. Исполнение обязательства</w:t>
      </w:r>
    </w:p>
    <w:bookmarkEnd w:id="1387"/>
    <w:bookmarkStart w:name="z570" w:id="1388"/>
    <w:p>
      <w:pPr>
        <w:spacing w:after="0"/>
        <w:ind w:left="0"/>
        <w:jc w:val="left"/>
      </w:pPr>
      <w:r>
        <w:rPr>
          <w:rFonts w:ascii="Times New Roman"/>
          <w:b/>
          <w:i w:val="false"/>
          <w:color w:val="000000"/>
        </w:rPr>
        <w:t xml:space="preserve"> Статья 272. Надлежащее исполнение обязательства</w:t>
      </w:r>
    </w:p>
    <w:bookmarkEnd w:id="1388"/>
    <w:p>
      <w:pPr>
        <w:spacing w:after="0"/>
        <w:ind w:left="0"/>
        <w:jc w:val="both"/>
      </w:pPr>
      <w:r>
        <w:rPr>
          <w:rFonts w:ascii="Times New Roman"/>
          <w:b w:val="false"/>
          <w:i w:val="false"/>
          <w:color w:val="000000"/>
          <w:sz w:val="28"/>
        </w:rPr>
        <w:t xml:space="preserve">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w:t>
      </w:r>
    </w:p>
    <w:bookmarkStart w:name="z572" w:id="1389"/>
    <w:p>
      <w:pPr>
        <w:spacing w:after="0"/>
        <w:ind w:left="0"/>
        <w:jc w:val="left"/>
      </w:pPr>
      <w:r>
        <w:rPr>
          <w:rFonts w:ascii="Times New Roman"/>
          <w:b/>
          <w:i w:val="false"/>
          <w:color w:val="000000"/>
        </w:rPr>
        <w:t xml:space="preserve"> Статья 273. Недопустимость одностороннего отказа от исполнения обязательства </w:t>
      </w:r>
    </w:p>
    <w:bookmarkEnd w:id="1389"/>
    <w:p>
      <w:pPr>
        <w:spacing w:after="0"/>
        <w:ind w:left="0"/>
        <w:jc w:val="both"/>
      </w:pPr>
      <w:r>
        <w:rPr>
          <w:rFonts w:ascii="Times New Roman"/>
          <w:b w:val="false"/>
          <w:i w:val="false"/>
          <w:color w:val="000000"/>
          <w:sz w:val="28"/>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w:t>
      </w:r>
    </w:p>
    <w:bookmarkStart w:name="z576" w:id="1390"/>
    <w:p>
      <w:pPr>
        <w:spacing w:after="0"/>
        <w:ind w:left="0"/>
        <w:jc w:val="left"/>
      </w:pPr>
      <w:r>
        <w:rPr>
          <w:rFonts w:ascii="Times New Roman"/>
          <w:b/>
          <w:i w:val="false"/>
          <w:color w:val="000000"/>
        </w:rPr>
        <w:t xml:space="preserve"> Статья 274. Исполнение обязательства по частям </w:t>
      </w:r>
    </w:p>
    <w:bookmarkEnd w:id="1390"/>
    <w:p>
      <w:pPr>
        <w:spacing w:after="0"/>
        <w:ind w:left="0"/>
        <w:jc w:val="both"/>
      </w:pPr>
      <w:r>
        <w:rPr>
          <w:rFonts w:ascii="Times New Roman"/>
          <w:b w:val="false"/>
          <w:i w:val="false"/>
          <w:color w:val="000000"/>
          <w:sz w:val="28"/>
        </w:rPr>
        <w:t xml:space="preserve">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 </w:t>
      </w:r>
    </w:p>
    <w:bookmarkStart w:name="z578" w:id="1391"/>
    <w:p>
      <w:pPr>
        <w:spacing w:after="0"/>
        <w:ind w:left="0"/>
        <w:jc w:val="left"/>
      </w:pPr>
      <w:r>
        <w:rPr>
          <w:rFonts w:ascii="Times New Roman"/>
          <w:b/>
          <w:i w:val="false"/>
          <w:color w:val="000000"/>
        </w:rPr>
        <w:t xml:space="preserve"> Статья 275. Исполнение обязательства надлежащему лицу</w:t>
      </w:r>
    </w:p>
    <w:bookmarkEnd w:id="1391"/>
    <w:p>
      <w:pPr>
        <w:spacing w:after="0"/>
        <w:ind w:left="0"/>
        <w:jc w:val="both"/>
      </w:pPr>
      <w:r>
        <w:rPr>
          <w:rFonts w:ascii="Times New Roman"/>
          <w:b w:val="false"/>
          <w:i w:val="false"/>
          <w:color w:val="000000"/>
          <w:sz w:val="28"/>
        </w:rPr>
        <w:t xml:space="preserve">
      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 </w:t>
      </w:r>
    </w:p>
    <w:bookmarkStart w:name="z580" w:id="1392"/>
    <w:p>
      <w:pPr>
        <w:spacing w:after="0"/>
        <w:ind w:left="0"/>
        <w:jc w:val="left"/>
      </w:pPr>
      <w:r>
        <w:rPr>
          <w:rFonts w:ascii="Times New Roman"/>
          <w:b/>
          <w:i w:val="false"/>
          <w:color w:val="000000"/>
        </w:rPr>
        <w:t xml:space="preserve"> Статья 276. Исполнение обязательства третьим лицом </w:t>
      </w:r>
    </w:p>
    <w:bookmarkEnd w:id="1392"/>
    <w:bookmarkStart w:name="z1523" w:id="1393"/>
    <w:p>
      <w:pPr>
        <w:spacing w:after="0"/>
        <w:ind w:left="0"/>
        <w:jc w:val="both"/>
      </w:pPr>
      <w:r>
        <w:rPr>
          <w:rFonts w:ascii="Times New Roman"/>
          <w:b w:val="false"/>
          <w:i w:val="false"/>
          <w:color w:val="000000"/>
          <w:sz w:val="28"/>
        </w:rPr>
        <w:t xml:space="preserve">
      1.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 </w:t>
      </w:r>
    </w:p>
    <w:bookmarkEnd w:id="1393"/>
    <w:bookmarkStart w:name="z1524" w:id="1394"/>
    <w:p>
      <w:pPr>
        <w:spacing w:after="0"/>
        <w:ind w:left="0"/>
        <w:jc w:val="both"/>
      </w:pPr>
      <w:r>
        <w:rPr>
          <w:rFonts w:ascii="Times New Roman"/>
          <w:b w:val="false"/>
          <w:i w:val="false"/>
          <w:color w:val="000000"/>
          <w:sz w:val="28"/>
        </w:rPr>
        <w:t xml:space="preserve">
      2. Если из законодательства, условий обязательства или его существа не вытекает обязанность должника исполнить обязательство лично, кредитор обязан принять исполнение, предложенное за должника третьим лицом. </w:t>
      </w:r>
    </w:p>
    <w:bookmarkEnd w:id="1394"/>
    <w:bookmarkStart w:name="z1525" w:id="1395"/>
    <w:p>
      <w:pPr>
        <w:spacing w:after="0"/>
        <w:ind w:left="0"/>
        <w:jc w:val="both"/>
      </w:pPr>
      <w:r>
        <w:rPr>
          <w:rFonts w:ascii="Times New Roman"/>
          <w:b w:val="false"/>
          <w:i w:val="false"/>
          <w:color w:val="000000"/>
          <w:sz w:val="28"/>
        </w:rPr>
        <w:t>
      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w:t>
      </w:r>
    </w:p>
    <w:bookmarkEnd w:id="1395"/>
    <w:bookmarkStart w:name="z582" w:id="1396"/>
    <w:p>
      <w:pPr>
        <w:spacing w:after="0"/>
        <w:ind w:left="0"/>
        <w:jc w:val="left"/>
      </w:pPr>
      <w:r>
        <w:rPr>
          <w:rFonts w:ascii="Times New Roman"/>
          <w:b/>
          <w:i w:val="false"/>
          <w:color w:val="000000"/>
        </w:rPr>
        <w:t xml:space="preserve"> Статья 277. Срок исполнения обязательства </w:t>
      </w:r>
    </w:p>
    <w:bookmarkEnd w:id="1396"/>
    <w:bookmarkStart w:name="z1526" w:id="1397"/>
    <w:p>
      <w:pPr>
        <w:spacing w:after="0"/>
        <w:ind w:left="0"/>
        <w:jc w:val="both"/>
      </w:pPr>
      <w:r>
        <w:rPr>
          <w:rFonts w:ascii="Times New Roman"/>
          <w:b w:val="false"/>
          <w:i w:val="false"/>
          <w:color w:val="000000"/>
          <w:sz w:val="28"/>
        </w:rPr>
        <w:t xml:space="preserve">
      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p>
    <w:bookmarkEnd w:id="1397"/>
    <w:bookmarkStart w:name="z1527" w:id="1398"/>
    <w:p>
      <w:pPr>
        <w:spacing w:after="0"/>
        <w:ind w:left="0"/>
        <w:jc w:val="both"/>
      </w:pPr>
      <w:r>
        <w:rPr>
          <w:rFonts w:ascii="Times New Roman"/>
          <w:b w:val="false"/>
          <w:i w:val="false"/>
          <w:color w:val="000000"/>
          <w:sz w:val="28"/>
        </w:rPr>
        <w:t xml:space="preserve">
      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w:t>
      </w:r>
    </w:p>
    <w:bookmarkEnd w:id="1398"/>
    <w:bookmarkStart w:name="z1528" w:id="1399"/>
    <w:p>
      <w:pPr>
        <w:spacing w:after="0"/>
        <w:ind w:left="0"/>
        <w:jc w:val="both"/>
      </w:pPr>
      <w:r>
        <w:rPr>
          <w:rFonts w:ascii="Times New Roman"/>
          <w:b w:val="false"/>
          <w:i w:val="false"/>
          <w:color w:val="000000"/>
          <w:sz w:val="28"/>
        </w:rPr>
        <w:t xml:space="preserve">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bookmarkEnd w:id="1399"/>
    <w:bookmarkStart w:name="z584" w:id="1400"/>
    <w:p>
      <w:pPr>
        <w:spacing w:after="0"/>
        <w:ind w:left="0"/>
        <w:jc w:val="left"/>
      </w:pPr>
      <w:r>
        <w:rPr>
          <w:rFonts w:ascii="Times New Roman"/>
          <w:b/>
          <w:i w:val="false"/>
          <w:color w:val="000000"/>
        </w:rPr>
        <w:t xml:space="preserve"> Статья 278. Требования к равномерности исполнения обязательства </w:t>
      </w:r>
    </w:p>
    <w:bookmarkEnd w:id="1400"/>
    <w:p>
      <w:pPr>
        <w:spacing w:after="0"/>
        <w:ind w:left="0"/>
        <w:jc w:val="both"/>
      </w:pPr>
      <w:r>
        <w:rPr>
          <w:rFonts w:ascii="Times New Roman"/>
          <w:b w:val="false"/>
          <w:i w:val="false"/>
          <w:color w:val="000000"/>
          <w:sz w:val="28"/>
        </w:rPr>
        <w:t xml:space="preserve">
      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 обычаев делового оборота. </w:t>
      </w:r>
    </w:p>
    <w:bookmarkStart w:name="z586" w:id="1401"/>
    <w:p>
      <w:pPr>
        <w:spacing w:after="0"/>
        <w:ind w:left="0"/>
        <w:jc w:val="left"/>
      </w:pPr>
      <w:r>
        <w:rPr>
          <w:rFonts w:ascii="Times New Roman"/>
          <w:b/>
          <w:i w:val="false"/>
          <w:color w:val="000000"/>
        </w:rPr>
        <w:t xml:space="preserve"> Статья 279. Досрочное исполнение обязательства </w:t>
      </w:r>
    </w:p>
    <w:bookmarkEnd w:id="1401"/>
    <w:bookmarkStart w:name="z1529" w:id="1402"/>
    <w:p>
      <w:pPr>
        <w:spacing w:after="0"/>
        <w:ind w:left="0"/>
        <w:jc w:val="both"/>
      </w:pPr>
      <w:r>
        <w:rPr>
          <w:rFonts w:ascii="Times New Roman"/>
          <w:b w:val="false"/>
          <w:i w:val="false"/>
          <w:color w:val="000000"/>
          <w:sz w:val="28"/>
        </w:rPr>
        <w:t xml:space="preserve">
      1.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w:t>
      </w:r>
    </w:p>
    <w:bookmarkEnd w:id="1402"/>
    <w:bookmarkStart w:name="z1530" w:id="1403"/>
    <w:p>
      <w:pPr>
        <w:spacing w:after="0"/>
        <w:ind w:left="0"/>
        <w:jc w:val="both"/>
      </w:pPr>
      <w:r>
        <w:rPr>
          <w:rFonts w:ascii="Times New Roman"/>
          <w:b w:val="false"/>
          <w:i w:val="false"/>
          <w:color w:val="000000"/>
          <w:sz w:val="28"/>
        </w:rP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вытекает из обычаев делового оборота или существа обязательства. </w:t>
      </w:r>
    </w:p>
    <w:bookmarkEnd w:id="1403"/>
    <w:bookmarkStart w:name="z588" w:id="1404"/>
    <w:p>
      <w:pPr>
        <w:spacing w:after="0"/>
        <w:ind w:left="0"/>
        <w:jc w:val="left"/>
      </w:pPr>
      <w:r>
        <w:rPr>
          <w:rFonts w:ascii="Times New Roman"/>
          <w:b/>
          <w:i w:val="false"/>
          <w:color w:val="000000"/>
        </w:rPr>
        <w:t xml:space="preserve"> Статья 280. Информация о ходе исполнения обязательства </w:t>
      </w:r>
    </w:p>
    <w:bookmarkEnd w:id="1404"/>
    <w:p>
      <w:pPr>
        <w:spacing w:after="0"/>
        <w:ind w:left="0"/>
        <w:jc w:val="both"/>
      </w:pPr>
      <w:r>
        <w:rPr>
          <w:rFonts w:ascii="Times New Roman"/>
          <w:b w:val="false"/>
          <w:i w:val="false"/>
          <w:color w:val="000000"/>
          <w:sz w:val="28"/>
        </w:rPr>
        <w:t xml:space="preserve">
      Законодательством или условиями обязательства может быть предусмотрена обязанность должника сообщать кредитору о ходе исполнения обязательства. </w:t>
      </w:r>
    </w:p>
    <w:bookmarkStart w:name="z590" w:id="1405"/>
    <w:p>
      <w:pPr>
        <w:spacing w:after="0"/>
        <w:ind w:left="0"/>
        <w:jc w:val="left"/>
      </w:pPr>
      <w:r>
        <w:rPr>
          <w:rFonts w:ascii="Times New Roman"/>
          <w:b/>
          <w:i w:val="false"/>
          <w:color w:val="000000"/>
        </w:rPr>
        <w:t xml:space="preserve"> Статья 281. Место исполнения обязательства </w:t>
      </w:r>
    </w:p>
    <w:bookmarkEnd w:id="1405"/>
    <w:bookmarkStart w:name="z1531" w:id="1406"/>
    <w:p>
      <w:pPr>
        <w:spacing w:after="0"/>
        <w:ind w:left="0"/>
        <w:jc w:val="both"/>
      </w:pPr>
      <w:r>
        <w:rPr>
          <w:rFonts w:ascii="Times New Roman"/>
          <w:b w:val="false"/>
          <w:i w:val="false"/>
          <w:color w:val="000000"/>
          <w:sz w:val="28"/>
        </w:rPr>
        <w:t xml:space="preserve">
      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 </w:t>
      </w:r>
    </w:p>
    <w:bookmarkEnd w:id="1406"/>
    <w:bookmarkStart w:name="z1532" w:id="1407"/>
    <w:p>
      <w:pPr>
        <w:spacing w:after="0"/>
        <w:ind w:left="0"/>
        <w:jc w:val="both"/>
      </w:pPr>
      <w:r>
        <w:rPr>
          <w:rFonts w:ascii="Times New Roman"/>
          <w:b w:val="false"/>
          <w:i w:val="false"/>
          <w:color w:val="000000"/>
          <w:sz w:val="28"/>
        </w:rPr>
        <w:t xml:space="preserve">
      1) по обязательству передать недвижимое имущество - в месте нахождения имущества; </w:t>
      </w:r>
    </w:p>
    <w:bookmarkEnd w:id="1407"/>
    <w:bookmarkStart w:name="z1533" w:id="1408"/>
    <w:p>
      <w:pPr>
        <w:spacing w:after="0"/>
        <w:ind w:left="0"/>
        <w:jc w:val="both"/>
      </w:pPr>
      <w:r>
        <w:rPr>
          <w:rFonts w:ascii="Times New Roman"/>
          <w:b w:val="false"/>
          <w:i w:val="false"/>
          <w:color w:val="000000"/>
          <w:sz w:val="28"/>
        </w:rPr>
        <w:t xml:space="preserve">
      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w:t>
      </w:r>
    </w:p>
    <w:bookmarkEnd w:id="1408"/>
    <w:bookmarkStart w:name="z1534" w:id="1409"/>
    <w:p>
      <w:pPr>
        <w:spacing w:after="0"/>
        <w:ind w:left="0"/>
        <w:jc w:val="both"/>
      </w:pPr>
      <w:r>
        <w:rPr>
          <w:rFonts w:ascii="Times New Roman"/>
          <w:b w:val="false"/>
          <w:i w:val="false"/>
          <w:color w:val="000000"/>
          <w:sz w:val="28"/>
        </w:rPr>
        <w:t xml:space="preserve">
      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w:t>
      </w:r>
    </w:p>
    <w:bookmarkEnd w:id="1409"/>
    <w:bookmarkStart w:name="z1535" w:id="1410"/>
    <w:p>
      <w:pPr>
        <w:spacing w:after="0"/>
        <w:ind w:left="0"/>
        <w:jc w:val="both"/>
      </w:pPr>
      <w:r>
        <w:rPr>
          <w:rFonts w:ascii="Times New Roman"/>
          <w:b w:val="false"/>
          <w:i w:val="false"/>
          <w:color w:val="000000"/>
          <w:sz w:val="28"/>
        </w:rPr>
        <w:t xml:space="preserve">
      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 </w:t>
      </w:r>
    </w:p>
    <w:bookmarkEnd w:id="1410"/>
    <w:bookmarkStart w:name="z1536" w:id="1411"/>
    <w:p>
      <w:pPr>
        <w:spacing w:after="0"/>
        <w:ind w:left="0"/>
        <w:jc w:val="both"/>
      </w:pPr>
      <w:r>
        <w:rPr>
          <w:rFonts w:ascii="Times New Roman"/>
          <w:b w:val="false"/>
          <w:i w:val="false"/>
          <w:color w:val="000000"/>
          <w:sz w:val="28"/>
        </w:rPr>
        <w:t xml:space="preserve">
      5) по всем другим обязательствам - в месте жительства должника, а если должником является юридическое лицо - в месте его нахождения. </w:t>
      </w:r>
    </w:p>
    <w:bookmarkEnd w:id="1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2" w:id="1412"/>
    <w:p>
      <w:pPr>
        <w:spacing w:after="0"/>
        <w:ind w:left="0"/>
        <w:jc w:val="left"/>
      </w:pPr>
      <w:r>
        <w:rPr>
          <w:rFonts w:ascii="Times New Roman"/>
          <w:b/>
          <w:i w:val="false"/>
          <w:color w:val="000000"/>
        </w:rPr>
        <w:t xml:space="preserve"> Статья 282. Денежное обязательство </w:t>
      </w:r>
    </w:p>
    <w:bookmarkEnd w:id="1412"/>
    <w:bookmarkStart w:name="z1537" w:id="1413"/>
    <w:p>
      <w:pPr>
        <w:spacing w:after="0"/>
        <w:ind w:left="0"/>
        <w:jc w:val="both"/>
      </w:pPr>
      <w:r>
        <w:rPr>
          <w:rFonts w:ascii="Times New Roman"/>
          <w:b w:val="false"/>
          <w:i w:val="false"/>
          <w:color w:val="000000"/>
          <w:sz w:val="28"/>
        </w:rPr>
        <w:t xml:space="preserve">
      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настоящим Кодексом, законодательными актами Республики Казахстан или не вытекает из существа обязательства. </w:t>
      </w:r>
    </w:p>
    <w:bookmarkEnd w:id="1413"/>
    <w:bookmarkStart w:name="z1538" w:id="1414"/>
    <w:p>
      <w:pPr>
        <w:spacing w:after="0"/>
        <w:ind w:left="0"/>
        <w:jc w:val="both"/>
      </w:pPr>
      <w:r>
        <w:rPr>
          <w:rFonts w:ascii="Times New Roman"/>
          <w:b w:val="false"/>
          <w:i w:val="false"/>
          <w:color w:val="000000"/>
          <w:sz w:val="28"/>
        </w:rPr>
        <w:t xml:space="preserve">
      Денежные обязательства на территории Республики Казахстан должны быть выражены в тенге (статья 127 настоящего Кодекса), за исключением случаев, предусмотренных законодательными актами Республики Казахстан. </w:t>
      </w:r>
    </w:p>
    <w:bookmarkEnd w:id="1414"/>
    <w:bookmarkStart w:name="z1539" w:id="1415"/>
    <w:p>
      <w:pPr>
        <w:spacing w:after="0"/>
        <w:ind w:left="0"/>
        <w:jc w:val="both"/>
      </w:pPr>
      <w:r>
        <w:rPr>
          <w:rFonts w:ascii="Times New Roman"/>
          <w:b w:val="false"/>
          <w:i w:val="false"/>
          <w:color w:val="000000"/>
          <w:sz w:val="28"/>
        </w:rPr>
        <w:t xml:space="preserve">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Казахстан или в установленном ими порядке. </w:t>
      </w:r>
    </w:p>
    <w:bookmarkEnd w:id="1415"/>
    <w:bookmarkStart w:name="z1540" w:id="1416"/>
    <w:p>
      <w:pPr>
        <w:spacing w:after="0"/>
        <w:ind w:left="0"/>
        <w:jc w:val="both"/>
      </w:pPr>
      <w:r>
        <w:rPr>
          <w:rFonts w:ascii="Times New Roman"/>
          <w:b w:val="false"/>
          <w:i w:val="false"/>
          <w:color w:val="000000"/>
          <w:sz w:val="28"/>
        </w:rPr>
        <w:t>
      Порядок и способы осуществления платежей и переводов устанавливаются законодательством Республики Казахстан о платежах и платежных системах и определяются сторонами в соответствующем договоре.</w:t>
      </w:r>
    </w:p>
    <w:bookmarkEnd w:id="1416"/>
    <w:bookmarkStart w:name="z1541" w:id="1417"/>
    <w:p>
      <w:pPr>
        <w:spacing w:after="0"/>
        <w:ind w:left="0"/>
        <w:jc w:val="both"/>
      </w:pPr>
      <w:r>
        <w:rPr>
          <w:rFonts w:ascii="Times New Roman"/>
          <w:b w:val="false"/>
          <w:i w:val="false"/>
          <w:color w:val="000000"/>
          <w:sz w:val="28"/>
        </w:rPr>
        <w:t>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p>
    <w:bookmarkEnd w:id="1417"/>
    <w:p>
      <w:pPr>
        <w:spacing w:after="0"/>
        <w:ind w:left="0"/>
        <w:jc w:val="both"/>
      </w:pPr>
      <w:r>
        <w:rPr>
          <w:rFonts w:ascii="Times New Roman"/>
          <w:b w:val="false"/>
          <w:i w:val="false"/>
          <w:color w:val="000000"/>
          <w:sz w:val="28"/>
        </w:rPr>
        <w:t>
      Особенности погашения платежей по договорам банковского займа или о предоставлении микрокредита устанавливаются банковским законодательством Республики Казахстан либо законодательством Республики Казахстан о микрофинансовой деятельности.</w:t>
      </w:r>
    </w:p>
    <w:bookmarkStart w:name="z1542" w:id="1418"/>
    <w:p>
      <w:pPr>
        <w:spacing w:after="0"/>
        <w:ind w:left="0"/>
        <w:jc w:val="both"/>
      </w:pPr>
      <w:r>
        <w:rPr>
          <w:rFonts w:ascii="Times New Roman"/>
          <w:b w:val="false"/>
          <w:i w:val="false"/>
          <w:color w:val="000000"/>
          <w:sz w:val="28"/>
        </w:rPr>
        <w:t>
      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p>
    <w:bookmarkEnd w:id="1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законами РК от 11 июля 1997 г. N </w:t>
      </w:r>
      <w:r>
        <w:rPr>
          <w:rFonts w:ascii="Times New Roman"/>
          <w:b w:val="false"/>
          <w:i w:val="false"/>
          <w:color w:val="000000"/>
          <w:sz w:val="28"/>
        </w:rPr>
        <w:t>154</w:t>
      </w:r>
      <w:r>
        <w:rPr>
          <w:rFonts w:ascii="Times New Roman"/>
          <w:b w:val="false"/>
          <w:i w:val="false"/>
          <w:color w:val="ff0000"/>
          <w:sz w:val="28"/>
        </w:rPr>
        <w:t xml:space="preserve">; от 16 июля 1999 г. N </w:t>
      </w:r>
      <w:r>
        <w:rPr>
          <w:rFonts w:ascii="Times New Roman"/>
          <w:b w:val="false"/>
          <w:i w:val="false"/>
          <w:color w:val="000000"/>
          <w:sz w:val="28"/>
        </w:rPr>
        <w:t>436</w:t>
      </w:r>
      <w:r>
        <w:rPr>
          <w:rFonts w:ascii="Times New Roman"/>
          <w:b w:val="false"/>
          <w:i w:val="false"/>
          <w:color w:val="ff0000"/>
          <w:sz w:val="28"/>
        </w:rPr>
        <w:t xml:space="preserve">; от 24 декабря 2001 г. N </w:t>
      </w:r>
      <w:r>
        <w:rPr>
          <w:rFonts w:ascii="Times New Roman"/>
          <w:b w:val="false"/>
          <w:i w:val="false"/>
          <w:color w:val="000000"/>
          <w:sz w:val="28"/>
        </w:rPr>
        <w:t>276</w:t>
      </w:r>
      <w:r>
        <w:rPr>
          <w:rFonts w:ascii="Times New Roman"/>
          <w:b w:val="false"/>
          <w:i w:val="false"/>
          <w:color w:val="ff0000"/>
          <w:sz w:val="28"/>
        </w:rPr>
        <w:t xml:space="preserve"> (вводится в действие с 1 января 2002 г.); Законом Республики Казахстан от 10 июля 2003 года </w:t>
      </w:r>
      <w:r>
        <w:rPr>
          <w:rFonts w:ascii="Times New Roman"/>
          <w:b w:val="false"/>
          <w:i w:val="false"/>
          <w:color w:val="000000"/>
          <w:sz w:val="28"/>
        </w:rPr>
        <w:t>N 483</w:t>
      </w:r>
      <w:r>
        <w:rPr>
          <w:rFonts w:ascii="Times New Roman"/>
          <w:b w:val="false"/>
          <w:i w:val="false"/>
          <w:color w:val="ff0000"/>
          <w:sz w:val="28"/>
        </w:rPr>
        <w:t xml:space="preserve"> (вводится в действие с 1 января 2004 года);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93" w:id="1419"/>
    <w:p>
      <w:pPr>
        <w:spacing w:after="0"/>
        <w:ind w:left="0"/>
        <w:jc w:val="left"/>
      </w:pPr>
      <w:r>
        <w:rPr>
          <w:rFonts w:ascii="Times New Roman"/>
          <w:b/>
          <w:i w:val="false"/>
          <w:color w:val="000000"/>
        </w:rPr>
        <w:t xml:space="preserve">  Статья 283. Увеличение сумм, выплачиваемых на содержание гражданина</w:t>
      </w:r>
    </w:p>
    <w:bookmarkEnd w:id="1419"/>
    <w:bookmarkStart w:name="z1543" w:id="1420"/>
    <w:p>
      <w:pPr>
        <w:spacing w:after="0"/>
        <w:ind w:left="0"/>
        <w:jc w:val="both"/>
      </w:pPr>
      <w:r>
        <w:rPr>
          <w:rFonts w:ascii="Times New Roman"/>
          <w:b w:val="false"/>
          <w:i w:val="false"/>
          <w:color w:val="000000"/>
          <w:sz w:val="28"/>
        </w:rPr>
        <w:t>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p>
    <w:bookmarkEnd w:id="1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6" w:id="1421"/>
    <w:p>
      <w:pPr>
        <w:spacing w:after="0"/>
        <w:ind w:left="0"/>
        <w:jc w:val="left"/>
      </w:pPr>
      <w:r>
        <w:rPr>
          <w:rFonts w:ascii="Times New Roman"/>
          <w:b/>
          <w:i w:val="false"/>
          <w:color w:val="000000"/>
        </w:rPr>
        <w:t xml:space="preserve"> Статья 284. Исполнение взаимных обязанностей </w:t>
      </w:r>
    </w:p>
    <w:bookmarkEnd w:id="1421"/>
    <w:bookmarkStart w:name="z1544" w:id="1422"/>
    <w:p>
      <w:pPr>
        <w:spacing w:after="0"/>
        <w:ind w:left="0"/>
        <w:jc w:val="both"/>
      </w:pPr>
      <w:r>
        <w:rPr>
          <w:rFonts w:ascii="Times New Roman"/>
          <w:b w:val="false"/>
          <w:i w:val="false"/>
          <w:color w:val="000000"/>
          <w:sz w:val="28"/>
        </w:rPr>
        <w:t xml:space="preserve">
      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 </w:t>
      </w:r>
    </w:p>
    <w:bookmarkEnd w:id="1422"/>
    <w:bookmarkStart w:name="z8313" w:id="1423"/>
    <w:p>
      <w:pPr>
        <w:spacing w:after="0"/>
        <w:ind w:left="0"/>
        <w:jc w:val="both"/>
      </w:pPr>
      <w:r>
        <w:rPr>
          <w:rFonts w:ascii="Times New Roman"/>
          <w:b w:val="false"/>
          <w:i w:val="false"/>
          <w:color w:val="000000"/>
          <w:sz w:val="28"/>
        </w:rPr>
        <w:t>
      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w:t>
      </w:r>
    </w:p>
    <w:bookmarkEnd w:id="1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1424"/>
    <w:p>
      <w:pPr>
        <w:spacing w:after="0"/>
        <w:ind w:left="0"/>
        <w:jc w:val="left"/>
      </w:pPr>
      <w:r>
        <w:rPr>
          <w:rFonts w:ascii="Times New Roman"/>
          <w:b/>
          <w:i w:val="false"/>
          <w:color w:val="000000"/>
        </w:rPr>
        <w:t xml:space="preserve"> Статья 285. Исполнение альтернативного обязательства </w:t>
      </w:r>
    </w:p>
    <w:bookmarkEnd w:id="1424"/>
    <w:p>
      <w:pPr>
        <w:spacing w:after="0"/>
        <w:ind w:left="0"/>
        <w:jc w:val="both"/>
      </w:pPr>
      <w:r>
        <w:rPr>
          <w:rFonts w:ascii="Times New Roman"/>
          <w:b w:val="false"/>
          <w:i w:val="false"/>
          <w:color w:val="000000"/>
          <w:sz w:val="28"/>
        </w:rPr>
        <w:t xml:space="preserve">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w:t>
      </w:r>
    </w:p>
    <w:bookmarkStart w:name="z600" w:id="1425"/>
    <w:p>
      <w:pPr>
        <w:spacing w:after="0"/>
        <w:ind w:left="0"/>
        <w:jc w:val="left"/>
      </w:pPr>
      <w:r>
        <w:rPr>
          <w:rFonts w:ascii="Times New Roman"/>
          <w:b/>
          <w:i w:val="false"/>
          <w:color w:val="000000"/>
        </w:rPr>
        <w:t xml:space="preserve"> Статья 286. Исполнение обязательства, в котором участвуют несколько кредиторов или несколько должников </w:t>
      </w:r>
    </w:p>
    <w:bookmarkEnd w:id="1425"/>
    <w:p>
      <w:pPr>
        <w:spacing w:after="0"/>
        <w:ind w:left="0"/>
        <w:jc w:val="both"/>
      </w:pPr>
      <w:r>
        <w:rPr>
          <w:rFonts w:ascii="Times New Roman"/>
          <w:b w:val="false"/>
          <w:i w:val="false"/>
          <w:color w:val="000000"/>
          <w:sz w:val="28"/>
        </w:rPr>
        <w:t xml:space="preserve">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 </w:t>
      </w:r>
    </w:p>
    <w:bookmarkStart w:name="z602" w:id="1426"/>
    <w:p>
      <w:pPr>
        <w:spacing w:after="0"/>
        <w:ind w:left="0"/>
        <w:jc w:val="left"/>
      </w:pPr>
      <w:r>
        <w:rPr>
          <w:rFonts w:ascii="Times New Roman"/>
          <w:b/>
          <w:i w:val="false"/>
          <w:color w:val="000000"/>
        </w:rPr>
        <w:t xml:space="preserve"> Статья 287. Исполнение солидарного обязательства </w:t>
      </w:r>
    </w:p>
    <w:bookmarkEnd w:id="1426"/>
    <w:bookmarkStart w:name="z1546" w:id="1427"/>
    <w:p>
      <w:pPr>
        <w:spacing w:after="0"/>
        <w:ind w:left="0"/>
        <w:jc w:val="both"/>
      </w:pPr>
      <w:r>
        <w:rPr>
          <w:rFonts w:ascii="Times New Roman"/>
          <w:b w:val="false"/>
          <w:i w:val="false"/>
          <w:color w:val="000000"/>
          <w:sz w:val="28"/>
        </w:rPr>
        <w:t xml:space="preserve">
      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 </w:t>
      </w:r>
    </w:p>
    <w:bookmarkEnd w:id="1427"/>
    <w:bookmarkStart w:name="z1547" w:id="1428"/>
    <w:p>
      <w:pPr>
        <w:spacing w:after="0"/>
        <w:ind w:left="0"/>
        <w:jc w:val="both"/>
      </w:pPr>
      <w:r>
        <w:rPr>
          <w:rFonts w:ascii="Times New Roman"/>
          <w:b w:val="false"/>
          <w:i w:val="false"/>
          <w:color w:val="000000"/>
          <w:sz w:val="28"/>
        </w:rPr>
        <w:t xml:space="preserve">
      Солидарная обязанность или солидарное требование возникают, если это предусмотрено договором или установлено законодательными </w:t>
      </w:r>
      <w:r>
        <w:rPr>
          <w:rFonts w:ascii="Times New Roman"/>
          <w:b w:val="false"/>
          <w:i w:val="false"/>
          <w:color w:val="000000"/>
          <w:sz w:val="28"/>
        </w:rPr>
        <w:t>актами</w:t>
      </w:r>
      <w:r>
        <w:rPr>
          <w:rFonts w:ascii="Times New Roman"/>
          <w:b w:val="false"/>
          <w:i w:val="false"/>
          <w:color w:val="000000"/>
          <w:sz w:val="28"/>
        </w:rPr>
        <w:t xml:space="preserve">, в частности, при неделимости предмета обязательства. </w:t>
      </w:r>
    </w:p>
    <w:bookmarkEnd w:id="1428"/>
    <w:bookmarkStart w:name="z1548" w:id="1429"/>
    <w:p>
      <w:pPr>
        <w:spacing w:after="0"/>
        <w:ind w:left="0"/>
        <w:jc w:val="both"/>
      </w:pPr>
      <w:r>
        <w:rPr>
          <w:rFonts w:ascii="Times New Roman"/>
          <w:b w:val="false"/>
          <w:i w:val="false"/>
          <w:color w:val="000000"/>
          <w:sz w:val="28"/>
        </w:rPr>
        <w:t xml:space="preserve">
      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 </w:t>
      </w:r>
    </w:p>
    <w:bookmarkEnd w:id="1429"/>
    <w:bookmarkStart w:name="z1549" w:id="1430"/>
    <w:p>
      <w:pPr>
        <w:spacing w:after="0"/>
        <w:ind w:left="0"/>
        <w:jc w:val="both"/>
      </w:pPr>
      <w:r>
        <w:rPr>
          <w:rFonts w:ascii="Times New Roman"/>
          <w:b w:val="false"/>
          <w:i w:val="false"/>
          <w:color w:val="000000"/>
          <w:sz w:val="28"/>
        </w:rPr>
        <w:t xml:space="preserve">
      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w:t>
      </w:r>
    </w:p>
    <w:bookmarkEnd w:id="1430"/>
    <w:bookmarkStart w:name="z1550" w:id="1431"/>
    <w:p>
      <w:pPr>
        <w:spacing w:after="0"/>
        <w:ind w:left="0"/>
        <w:jc w:val="both"/>
      </w:pPr>
      <w:r>
        <w:rPr>
          <w:rFonts w:ascii="Times New Roman"/>
          <w:b w:val="false"/>
          <w:i w:val="false"/>
          <w:color w:val="000000"/>
          <w:sz w:val="28"/>
        </w:rPr>
        <w:t xml:space="preserve">
      Солидарные должники остаются обязанными до тех пор, пока обязательство не исполнено полностью. </w:t>
      </w:r>
    </w:p>
    <w:bookmarkEnd w:id="1431"/>
    <w:bookmarkStart w:name="z1551" w:id="1432"/>
    <w:p>
      <w:pPr>
        <w:spacing w:after="0"/>
        <w:ind w:left="0"/>
        <w:jc w:val="both"/>
      </w:pPr>
      <w:r>
        <w:rPr>
          <w:rFonts w:ascii="Times New Roman"/>
          <w:b w:val="false"/>
          <w:i w:val="false"/>
          <w:color w:val="000000"/>
          <w:sz w:val="28"/>
        </w:rPr>
        <w:t xml:space="preserve">
      Исполнение солидарной обязанности полностью одним из должников освобождает остальных должников от исполнения кредитору. </w:t>
      </w:r>
    </w:p>
    <w:bookmarkEnd w:id="1432"/>
    <w:bookmarkStart w:name="z1552" w:id="1433"/>
    <w:p>
      <w:pPr>
        <w:spacing w:after="0"/>
        <w:ind w:left="0"/>
        <w:jc w:val="both"/>
      </w:pPr>
      <w:r>
        <w:rPr>
          <w:rFonts w:ascii="Times New Roman"/>
          <w:b w:val="false"/>
          <w:i w:val="false"/>
          <w:color w:val="000000"/>
          <w:sz w:val="28"/>
        </w:rPr>
        <w:t xml:space="preserve">
      4. При солидарности требований любой из солидарных кредиторов вправе предъявить к должнику требование в полном объеме. </w:t>
      </w:r>
    </w:p>
    <w:bookmarkEnd w:id="1433"/>
    <w:bookmarkStart w:name="z1553" w:id="1434"/>
    <w:p>
      <w:pPr>
        <w:spacing w:after="0"/>
        <w:ind w:left="0"/>
        <w:jc w:val="both"/>
      </w:pPr>
      <w:r>
        <w:rPr>
          <w:rFonts w:ascii="Times New Roman"/>
          <w:b w:val="false"/>
          <w:i w:val="false"/>
          <w:color w:val="000000"/>
          <w:sz w:val="28"/>
        </w:rPr>
        <w:t xml:space="preserve">
      Исполнение обязательства полностью одному из солидарных кредиторов освобождает должника от исполнения остальным кредиторам. </w:t>
      </w:r>
    </w:p>
    <w:bookmarkEnd w:id="1434"/>
    <w:bookmarkStart w:name="z1554" w:id="1435"/>
    <w:p>
      <w:pPr>
        <w:spacing w:after="0"/>
        <w:ind w:left="0"/>
        <w:jc w:val="both"/>
      </w:pPr>
      <w:r>
        <w:rPr>
          <w:rFonts w:ascii="Times New Roman"/>
          <w:b w:val="false"/>
          <w:i w:val="false"/>
          <w:color w:val="000000"/>
          <w:sz w:val="28"/>
        </w:rPr>
        <w:t xml:space="preserve">
      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 </w:t>
      </w:r>
    </w:p>
    <w:bookmarkEnd w:id="1435"/>
    <w:bookmarkStart w:name="z1555" w:id="1436"/>
    <w:p>
      <w:pPr>
        <w:spacing w:after="0"/>
        <w:ind w:left="0"/>
        <w:jc w:val="both"/>
      </w:pPr>
      <w:r>
        <w:rPr>
          <w:rFonts w:ascii="Times New Roman"/>
          <w:b w:val="false"/>
          <w:i w:val="false"/>
          <w:color w:val="000000"/>
          <w:sz w:val="28"/>
        </w:rPr>
        <w:t xml:space="preserve">
      В случае солидарности требований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06" w:id="1437"/>
    <w:p>
      <w:pPr>
        <w:spacing w:after="0"/>
        <w:ind w:left="0"/>
        <w:jc w:val="left"/>
      </w:pPr>
      <w:r>
        <w:rPr>
          <w:rFonts w:ascii="Times New Roman"/>
          <w:b/>
          <w:i w:val="false"/>
          <w:color w:val="000000"/>
        </w:rPr>
        <w:t xml:space="preserve"> Статья 288. Исполнение субсидиарного обязательства </w:t>
      </w:r>
    </w:p>
    <w:bookmarkEnd w:id="1437"/>
    <w:p>
      <w:pPr>
        <w:spacing w:after="0"/>
        <w:ind w:left="0"/>
        <w:jc w:val="both"/>
      </w:pPr>
      <w:r>
        <w:rPr>
          <w:rFonts w:ascii="Times New Roman"/>
          <w:b w:val="false"/>
          <w:i w:val="false"/>
          <w:color w:val="000000"/>
          <w:sz w:val="28"/>
        </w:rPr>
        <w:t xml:space="preserve">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 </w:t>
      </w:r>
    </w:p>
    <w:bookmarkStart w:name="z608" w:id="1438"/>
    <w:p>
      <w:pPr>
        <w:spacing w:after="0"/>
        <w:ind w:left="0"/>
        <w:jc w:val="left"/>
      </w:pPr>
      <w:r>
        <w:rPr>
          <w:rFonts w:ascii="Times New Roman"/>
          <w:b/>
          <w:i w:val="false"/>
          <w:color w:val="000000"/>
        </w:rPr>
        <w:t xml:space="preserve"> Статья 289. Регрессные требования </w:t>
      </w:r>
    </w:p>
    <w:bookmarkEnd w:id="1438"/>
    <w:bookmarkStart w:name="z1556" w:id="1439"/>
    <w:p>
      <w:pPr>
        <w:spacing w:after="0"/>
        <w:ind w:left="0"/>
        <w:jc w:val="both"/>
      </w:pPr>
      <w:r>
        <w:rPr>
          <w:rFonts w:ascii="Times New Roman"/>
          <w:b w:val="false"/>
          <w:i w:val="false"/>
          <w:color w:val="000000"/>
          <w:sz w:val="28"/>
        </w:rPr>
        <w:t xml:space="preserve">
      1. Должник, исполнивший обязательство другого лица, имеет право обратного требования (регресса) к этому лицу в размере исполненного обязательства. </w:t>
      </w:r>
    </w:p>
    <w:bookmarkEnd w:id="1439"/>
    <w:p>
      <w:pPr>
        <w:spacing w:after="0"/>
        <w:ind w:left="0"/>
        <w:jc w:val="both"/>
      </w:pPr>
      <w:r>
        <w:rPr>
          <w:rFonts w:ascii="Times New Roman"/>
          <w:b w:val="false"/>
          <w:i w:val="false"/>
          <w:color w:val="000000"/>
          <w:sz w:val="28"/>
        </w:rPr>
        <w:t xml:space="preserve">
      Должник, не исполнивший обязательство вследствие действий третьего лица, имеет право требовать возмещения убытков с данного лица. </w:t>
      </w:r>
    </w:p>
    <w:bookmarkStart w:name="z1557" w:id="1440"/>
    <w:p>
      <w:pPr>
        <w:spacing w:after="0"/>
        <w:ind w:left="0"/>
        <w:jc w:val="both"/>
      </w:pPr>
      <w:r>
        <w:rPr>
          <w:rFonts w:ascii="Times New Roman"/>
          <w:b w:val="false"/>
          <w:i w:val="false"/>
          <w:color w:val="000000"/>
          <w:sz w:val="28"/>
        </w:rPr>
        <w:t xml:space="preserve">
      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 </w:t>
      </w:r>
    </w:p>
    <w:bookmarkEnd w:id="1440"/>
    <w:p>
      <w:pPr>
        <w:spacing w:after="0"/>
        <w:ind w:left="0"/>
        <w:jc w:val="both"/>
      </w:pPr>
      <w:r>
        <w:rPr>
          <w:rFonts w:ascii="Times New Roman"/>
          <w:b w:val="false"/>
          <w:i w:val="false"/>
          <w:color w:val="000000"/>
          <w:sz w:val="28"/>
        </w:rPr>
        <w:t xml:space="preserve">
      Неуплаченное одним из содолжников должнику, исполнившему солидарную обязанность, падает в равной доле на этого должника и на остальных содолжников. </w:t>
      </w:r>
    </w:p>
    <w:p>
      <w:pPr>
        <w:spacing w:after="0"/>
        <w:ind w:left="0"/>
        <w:jc w:val="both"/>
      </w:pPr>
      <w:r>
        <w:rPr>
          <w:rFonts w:ascii="Times New Roman"/>
          <w:b w:val="false"/>
          <w:i w:val="false"/>
          <w:color w:val="000000"/>
          <w:sz w:val="28"/>
        </w:rPr>
        <w:t xml:space="preserve">
      Правила настоящего пункта применяются соответственно при прекращении солидарного обязательства зачетом встречного требования одного из должников. </w:t>
      </w:r>
    </w:p>
    <w:bookmarkStart w:name="z1558" w:id="1441"/>
    <w:p>
      <w:pPr>
        <w:spacing w:after="0"/>
        <w:ind w:left="0"/>
        <w:jc w:val="both"/>
      </w:pPr>
      <w:r>
        <w:rPr>
          <w:rFonts w:ascii="Times New Roman"/>
          <w:b w:val="false"/>
          <w:i w:val="false"/>
          <w:color w:val="000000"/>
          <w:sz w:val="28"/>
        </w:rPr>
        <w:t xml:space="preserve">
      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 </w:t>
      </w:r>
    </w:p>
    <w:bookmarkEnd w:id="1441"/>
    <w:bookmarkStart w:name="z610" w:id="1442"/>
    <w:p>
      <w:pPr>
        <w:spacing w:after="0"/>
        <w:ind w:left="0"/>
        <w:jc w:val="left"/>
      </w:pPr>
      <w:r>
        <w:rPr>
          <w:rFonts w:ascii="Times New Roman"/>
          <w:b/>
          <w:i w:val="false"/>
          <w:color w:val="000000"/>
        </w:rPr>
        <w:t xml:space="preserve"> Статья 290. Удостоверение исполнения обязательства </w:t>
      </w:r>
    </w:p>
    <w:bookmarkEnd w:id="1442"/>
    <w:bookmarkStart w:name="z1559" w:id="1443"/>
    <w:p>
      <w:pPr>
        <w:spacing w:after="0"/>
        <w:ind w:left="0"/>
        <w:jc w:val="both"/>
      </w:pPr>
      <w:r>
        <w:rPr>
          <w:rFonts w:ascii="Times New Roman"/>
          <w:b w:val="false"/>
          <w:i w:val="false"/>
          <w:color w:val="000000"/>
          <w:sz w:val="28"/>
        </w:rPr>
        <w:t xml:space="preserve">
      1. Кредитор, принимая исполнение, обязан по требованию должника выдать ему расписку в получении исполнения полностью или в части. </w:t>
      </w:r>
    </w:p>
    <w:bookmarkEnd w:id="1443"/>
    <w:p>
      <w:pPr>
        <w:spacing w:after="0"/>
        <w:ind w:left="0"/>
        <w:jc w:val="both"/>
      </w:pPr>
      <w:r>
        <w:rPr>
          <w:rFonts w:ascii="Times New Roman"/>
          <w:b w:val="false"/>
          <w:i w:val="false"/>
          <w:color w:val="000000"/>
          <w:sz w:val="28"/>
        </w:rPr>
        <w:t xml:space="preserve">
      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возвращения он обязан указать на это в выдаваемой им расписке. </w:t>
      </w:r>
    </w:p>
    <w:p>
      <w:pPr>
        <w:spacing w:after="0"/>
        <w:ind w:left="0"/>
        <w:jc w:val="both"/>
      </w:pPr>
      <w:r>
        <w:rPr>
          <w:rFonts w:ascii="Times New Roman"/>
          <w:b w:val="false"/>
          <w:i w:val="false"/>
          <w:color w:val="000000"/>
          <w:sz w:val="28"/>
        </w:rPr>
        <w:t xml:space="preserve">
      Расписка может быть заменена надписью на долговом документе, возвращенном должнику. </w:t>
      </w:r>
    </w:p>
    <w:bookmarkStart w:name="z1560" w:id="1444"/>
    <w:p>
      <w:pPr>
        <w:spacing w:after="0"/>
        <w:ind w:left="0"/>
        <w:jc w:val="both"/>
      </w:pPr>
      <w:r>
        <w:rPr>
          <w:rFonts w:ascii="Times New Roman"/>
          <w:b w:val="false"/>
          <w:i w:val="false"/>
          <w:color w:val="000000"/>
          <w:sz w:val="28"/>
        </w:rPr>
        <w:t xml:space="preserve">
      2. Нахождение долгового документа у должника удостоверяет, пока не доказано иное, прекращение обязательства. </w:t>
      </w:r>
    </w:p>
    <w:bookmarkEnd w:id="1444"/>
    <w:bookmarkStart w:name="z1561" w:id="1445"/>
    <w:p>
      <w:pPr>
        <w:spacing w:after="0"/>
        <w:ind w:left="0"/>
        <w:jc w:val="both"/>
      </w:pPr>
      <w:r>
        <w:rPr>
          <w:rFonts w:ascii="Times New Roman"/>
          <w:b w:val="false"/>
          <w:i w:val="false"/>
          <w:color w:val="000000"/>
          <w:sz w:val="28"/>
        </w:rPr>
        <w:t xml:space="preserve">
      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задержать исполнение. В этом случае кредитор считается просрочившим. </w:t>
      </w:r>
    </w:p>
    <w:bookmarkEnd w:id="1445"/>
    <w:bookmarkStart w:name="z611" w:id="1446"/>
    <w:p>
      <w:pPr>
        <w:spacing w:after="0"/>
        <w:ind w:left="0"/>
        <w:jc w:val="left"/>
      </w:pPr>
      <w:r>
        <w:rPr>
          <w:rFonts w:ascii="Times New Roman"/>
          <w:b/>
          <w:i w:val="false"/>
          <w:color w:val="000000"/>
        </w:rPr>
        <w:t xml:space="preserve"> Статья 291. Исполнение обязательства внесением долга</w:t>
      </w:r>
    </w:p>
    <w:bookmarkEnd w:id="1446"/>
    <w:p>
      <w:pPr>
        <w:spacing w:after="0"/>
        <w:ind w:left="0"/>
        <w:jc w:val="both"/>
      </w:pPr>
      <w:r>
        <w:rPr>
          <w:rFonts w:ascii="Times New Roman"/>
          <w:b w:val="false"/>
          <w:i w:val="false"/>
          <w:color w:val="ff0000"/>
          <w:sz w:val="28"/>
        </w:rPr>
        <w:t xml:space="preserve">
      Сноска. Заголовок статьи 291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01.07.2019).</w:t>
      </w:r>
    </w:p>
    <w:bookmarkStart w:name="z1562" w:id="1447"/>
    <w:p>
      <w:pPr>
        <w:spacing w:after="0"/>
        <w:ind w:left="0"/>
        <w:jc w:val="both"/>
      </w:pPr>
      <w:r>
        <w:rPr>
          <w:rFonts w:ascii="Times New Roman"/>
          <w:b w:val="false"/>
          <w:i w:val="false"/>
          <w:color w:val="000000"/>
          <w:sz w:val="28"/>
        </w:rPr>
        <w:t>
      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w:t>
      </w:r>
    </w:p>
    <w:bookmarkEnd w:id="1447"/>
    <w:bookmarkStart w:name="z1563" w:id="1448"/>
    <w:p>
      <w:pPr>
        <w:spacing w:after="0"/>
        <w:ind w:left="0"/>
        <w:jc w:val="both"/>
      </w:pPr>
      <w:r>
        <w:rPr>
          <w:rFonts w:ascii="Times New Roman"/>
          <w:b w:val="false"/>
          <w:i w:val="false"/>
          <w:color w:val="000000"/>
          <w:sz w:val="28"/>
        </w:rPr>
        <w:t xml:space="preserve">
      1) отсутствия кредитора или лица, уполномоченного им принять исполнение, в месте, где обязательство должно быть исполнено; </w:t>
      </w:r>
    </w:p>
    <w:bookmarkEnd w:id="1448"/>
    <w:bookmarkStart w:name="z1564" w:id="1449"/>
    <w:p>
      <w:pPr>
        <w:spacing w:after="0"/>
        <w:ind w:left="0"/>
        <w:jc w:val="both"/>
      </w:pPr>
      <w:r>
        <w:rPr>
          <w:rFonts w:ascii="Times New Roman"/>
          <w:b w:val="false"/>
          <w:i w:val="false"/>
          <w:color w:val="000000"/>
          <w:sz w:val="28"/>
        </w:rPr>
        <w:t xml:space="preserve">
      2) недееспособности кредитора и отсутствия у него представителя; </w:t>
      </w:r>
    </w:p>
    <w:bookmarkEnd w:id="1449"/>
    <w:bookmarkStart w:name="z1565" w:id="1450"/>
    <w:p>
      <w:pPr>
        <w:spacing w:after="0"/>
        <w:ind w:left="0"/>
        <w:jc w:val="both"/>
      </w:pPr>
      <w:r>
        <w:rPr>
          <w:rFonts w:ascii="Times New Roman"/>
          <w:b w:val="false"/>
          <w:i w:val="false"/>
          <w:color w:val="000000"/>
          <w:sz w:val="28"/>
        </w:rPr>
        <w:t xml:space="preserve">
      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 </w:t>
      </w:r>
    </w:p>
    <w:bookmarkEnd w:id="1450"/>
    <w:bookmarkStart w:name="z1566" w:id="1451"/>
    <w:p>
      <w:pPr>
        <w:spacing w:after="0"/>
        <w:ind w:left="0"/>
        <w:jc w:val="both"/>
      </w:pPr>
      <w:r>
        <w:rPr>
          <w:rFonts w:ascii="Times New Roman"/>
          <w:b w:val="false"/>
          <w:i w:val="false"/>
          <w:color w:val="000000"/>
          <w:sz w:val="28"/>
        </w:rPr>
        <w:t>
      4) уклонения кредитора от принятия исполнения или иной просрочки с его стороны.</w:t>
      </w:r>
    </w:p>
    <w:bookmarkEnd w:id="1451"/>
    <w:bookmarkStart w:name="z8317" w:id="1452"/>
    <w:p>
      <w:pPr>
        <w:spacing w:after="0"/>
        <w:ind w:left="0"/>
        <w:jc w:val="both"/>
      </w:pPr>
      <w:r>
        <w:rPr>
          <w:rFonts w:ascii="Times New Roman"/>
          <w:b w:val="false"/>
          <w:i w:val="false"/>
          <w:color w:val="000000"/>
          <w:sz w:val="28"/>
        </w:rPr>
        <w:t>
      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обязательства.</w:t>
      </w:r>
    </w:p>
    <w:bookmarkEnd w:id="1452"/>
    <w:bookmarkStart w:name="z1567" w:id="1453"/>
    <w:p>
      <w:pPr>
        <w:spacing w:after="0"/>
        <w:ind w:left="0"/>
        <w:jc w:val="both"/>
      </w:pPr>
      <w:r>
        <w:rPr>
          <w:rFonts w:ascii="Times New Roman"/>
          <w:b w:val="false"/>
          <w:i w:val="false"/>
          <w:color w:val="000000"/>
          <w:sz w:val="28"/>
        </w:rPr>
        <w:t xml:space="preserve">
      2. Внесение денег или ценных бумаг на условиях депозита или хранения на имя нотариуса или суда считается исполнением обязательства. </w:t>
      </w:r>
    </w:p>
    <w:bookmarkEnd w:id="1453"/>
    <w:p>
      <w:pPr>
        <w:spacing w:after="0"/>
        <w:ind w:left="0"/>
        <w:jc w:val="both"/>
      </w:pPr>
      <w:r>
        <w:rPr>
          <w:rFonts w:ascii="Times New Roman"/>
          <w:b w:val="false"/>
          <w:i w:val="false"/>
          <w:color w:val="000000"/>
          <w:sz w:val="28"/>
        </w:rPr>
        <w:t>
      Нотариус или суд, на имя которых внесены деньги или ценные бумаги, извещают об этом кредиторов.</w:t>
      </w:r>
    </w:p>
    <w:bookmarkStart w:name="z8318" w:id="1454"/>
    <w:p>
      <w:pPr>
        <w:spacing w:after="0"/>
        <w:ind w:left="0"/>
        <w:jc w:val="both"/>
      </w:pPr>
      <w:r>
        <w:rPr>
          <w:rFonts w:ascii="Times New Roman"/>
          <w:b w:val="false"/>
          <w:i w:val="false"/>
          <w:color w:val="000000"/>
          <w:sz w:val="28"/>
        </w:rPr>
        <w:t>
      Условия размещения должником денег и ценных бумаг на имя нотариуса, выдачи их кредитору, а также другие условия депозита и хранения устанавливаются законодательством Республики Казахстан о нотариате.</w:t>
      </w:r>
    </w:p>
    <w:bookmarkEnd w:id="1454"/>
    <w:bookmarkStart w:name="z8327" w:id="1455"/>
    <w:p>
      <w:pPr>
        <w:spacing w:after="0"/>
        <w:ind w:left="0"/>
        <w:jc w:val="both"/>
      </w:pPr>
      <w:r>
        <w:rPr>
          <w:rFonts w:ascii="Times New Roman"/>
          <w:b w:val="false"/>
          <w:i w:val="false"/>
          <w:color w:val="000000"/>
          <w:sz w:val="28"/>
        </w:rPr>
        <w:t>
      3. Особенности исполнения отдельных обязательств на рынке ценных бумаг, которые не могут быть исполнены вследствие оснований, указанных в пункте 1 настоящей статьи, устанавливаются законами Республики Казахстан.</w:t>
      </w:r>
    </w:p>
    <w:bookmarkEnd w:id="1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изменениями, внесенными законами РК от 11.07.1997 </w:t>
      </w:r>
      <w:r>
        <w:rPr>
          <w:rFonts w:ascii="Times New Roman"/>
          <w:b w:val="false"/>
          <w:i w:val="false"/>
          <w:color w:val="000000"/>
          <w:sz w:val="28"/>
        </w:rPr>
        <w:t>№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01.07.2019);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1456"/>
    <w:p>
      <w:pPr>
        <w:spacing w:after="0"/>
        <w:ind w:left="0"/>
        <w:jc w:val="left"/>
      </w:pPr>
      <w:r>
        <w:rPr>
          <w:rFonts w:ascii="Times New Roman"/>
          <w:b/>
          <w:i w:val="false"/>
          <w:color w:val="000000"/>
        </w:rPr>
        <w:t xml:space="preserve"> Глава 18. Обеспечение исполнения обязательства</w:t>
      </w:r>
      <w:r>
        <w:br/>
      </w:r>
      <w:r>
        <w:rPr>
          <w:rFonts w:ascii="Times New Roman"/>
          <w:b/>
          <w:i w:val="false"/>
          <w:color w:val="000000"/>
        </w:rPr>
        <w:t>Параграф 1. Общие положения</w:t>
      </w:r>
    </w:p>
    <w:bookmarkEnd w:id="1456"/>
    <w:bookmarkStart w:name="z615" w:id="1457"/>
    <w:p>
      <w:pPr>
        <w:spacing w:after="0"/>
        <w:ind w:left="0"/>
        <w:jc w:val="left"/>
      </w:pPr>
      <w:r>
        <w:rPr>
          <w:rFonts w:ascii="Times New Roman"/>
          <w:b/>
          <w:i w:val="false"/>
          <w:color w:val="000000"/>
        </w:rPr>
        <w:t xml:space="preserve"> Статья 292. Способы обеспечения исполнения обязательства </w:t>
      </w:r>
    </w:p>
    <w:bookmarkEnd w:id="1457"/>
    <w:bookmarkStart w:name="z1568" w:id="1458"/>
    <w:p>
      <w:pPr>
        <w:spacing w:after="0"/>
        <w:ind w:left="0"/>
        <w:jc w:val="both"/>
      </w:pPr>
      <w:r>
        <w:rPr>
          <w:rFonts w:ascii="Times New Roman"/>
          <w:b w:val="false"/>
          <w:i w:val="false"/>
          <w:color w:val="000000"/>
          <w:sz w:val="28"/>
        </w:rPr>
        <w:t xml:space="preserve">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и другими способами, предусмотренными законодательством или договором. </w:t>
      </w:r>
    </w:p>
    <w:bookmarkEnd w:id="1458"/>
    <w:p>
      <w:pPr>
        <w:spacing w:after="0"/>
        <w:ind w:left="0"/>
        <w:jc w:val="both"/>
      </w:pPr>
      <w:r>
        <w:rPr>
          <w:rFonts w:ascii="Times New Roman"/>
          <w:b w:val="false"/>
          <w:i w:val="false"/>
          <w:color w:val="000000"/>
          <w:sz w:val="28"/>
        </w:rPr>
        <w:t xml:space="preserve">
      Способы обеспечения исполнения обязательств по ценным бумагам устанавливаются законодательными актами Республики Казахстан, регулирующими деятельность на рынке ценных бумаг. </w:t>
      </w:r>
    </w:p>
    <w:bookmarkStart w:name="z1569" w:id="1459"/>
    <w:p>
      <w:pPr>
        <w:spacing w:after="0"/>
        <w:ind w:left="0"/>
        <w:jc w:val="both"/>
      </w:pPr>
      <w:r>
        <w:rPr>
          <w:rFonts w:ascii="Times New Roman"/>
          <w:b w:val="false"/>
          <w:i w:val="false"/>
          <w:color w:val="000000"/>
          <w:sz w:val="28"/>
        </w:rPr>
        <w:t xml:space="preserve">
      2. Недействительность соглашения об обеспечении обязательства не влечет недействительность этого обязательства (основного обязательства). </w:t>
      </w:r>
    </w:p>
    <w:bookmarkEnd w:id="1459"/>
    <w:bookmarkStart w:name="z1570" w:id="1460"/>
    <w:p>
      <w:pPr>
        <w:spacing w:after="0"/>
        <w:ind w:left="0"/>
        <w:jc w:val="both"/>
      </w:pPr>
      <w:r>
        <w:rPr>
          <w:rFonts w:ascii="Times New Roman"/>
          <w:b w:val="false"/>
          <w:i w:val="false"/>
          <w:color w:val="000000"/>
          <w:sz w:val="28"/>
        </w:rPr>
        <w:t xml:space="preserve">
      3. Недействительность основного обязательства влечет недействительность обеспечивающего его обязательства. </w:t>
      </w:r>
    </w:p>
    <w:bookmarkEnd w:id="1460"/>
    <w:bookmarkStart w:name="z657" w:id="1461"/>
    <w:p>
      <w:pPr>
        <w:spacing w:after="0"/>
        <w:ind w:left="0"/>
        <w:jc w:val="both"/>
      </w:pPr>
      <w:r>
        <w:rPr>
          <w:rFonts w:ascii="Times New Roman"/>
          <w:b w:val="false"/>
          <w:i w:val="false"/>
          <w:color w:val="000000"/>
          <w:sz w:val="28"/>
        </w:rPr>
        <w:t>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p>
    <w:bookmarkEnd w:id="1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617" w:id="1462"/>
    <w:p>
      <w:pPr>
        <w:spacing w:after="0"/>
        <w:ind w:left="0"/>
        <w:jc w:val="left"/>
      </w:pPr>
      <w:r>
        <w:rPr>
          <w:rFonts w:ascii="Times New Roman"/>
          <w:b/>
          <w:i w:val="false"/>
          <w:color w:val="000000"/>
        </w:rPr>
        <w:t xml:space="preserve"> Параграф 2. Неустойка</w:t>
      </w:r>
    </w:p>
    <w:bookmarkEnd w:id="1462"/>
    <w:bookmarkStart w:name="z619" w:id="1463"/>
    <w:p>
      <w:pPr>
        <w:spacing w:after="0"/>
        <w:ind w:left="0"/>
        <w:jc w:val="left"/>
      </w:pPr>
      <w:r>
        <w:rPr>
          <w:rFonts w:ascii="Times New Roman"/>
          <w:b/>
          <w:i w:val="false"/>
          <w:color w:val="000000"/>
        </w:rPr>
        <w:t xml:space="preserve"> Статья 293. Понятие неустойки </w:t>
      </w:r>
    </w:p>
    <w:bookmarkEnd w:id="1463"/>
    <w:p>
      <w:pPr>
        <w:spacing w:after="0"/>
        <w:ind w:left="0"/>
        <w:jc w:val="both"/>
      </w:pPr>
      <w:r>
        <w:rPr>
          <w:rFonts w:ascii="Times New Roman"/>
          <w:b w:val="false"/>
          <w:i w:val="false"/>
          <w:color w:val="000000"/>
          <w:sz w:val="28"/>
        </w:rPr>
        <w:t xml:space="preserve">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293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21" w:id="1464"/>
    <w:p>
      <w:pPr>
        <w:spacing w:after="0"/>
        <w:ind w:left="0"/>
        <w:jc w:val="left"/>
      </w:pPr>
      <w:r>
        <w:rPr>
          <w:rFonts w:ascii="Times New Roman"/>
          <w:b/>
          <w:i w:val="false"/>
          <w:color w:val="000000"/>
        </w:rPr>
        <w:t xml:space="preserve"> Статья 294. Форма соглашения о неустойке</w:t>
      </w:r>
    </w:p>
    <w:bookmarkEnd w:id="1464"/>
    <w:p>
      <w:pPr>
        <w:spacing w:after="0"/>
        <w:ind w:left="0"/>
        <w:jc w:val="both"/>
      </w:pPr>
      <w:r>
        <w:rPr>
          <w:rFonts w:ascii="Times New Roman"/>
          <w:b w:val="false"/>
          <w:i w:val="false"/>
          <w:color w:val="000000"/>
          <w:sz w:val="28"/>
        </w:rPr>
        <w:t xml:space="preserve">
      Соглашение о неустойке должно быть совершено в письменной форме, независимо от формы основного обязательства. </w:t>
      </w:r>
    </w:p>
    <w:p>
      <w:pPr>
        <w:spacing w:after="0"/>
        <w:ind w:left="0"/>
        <w:jc w:val="both"/>
      </w:pPr>
      <w:r>
        <w:rPr>
          <w:rFonts w:ascii="Times New Roman"/>
          <w:b w:val="false"/>
          <w:i w:val="false"/>
          <w:color w:val="000000"/>
          <w:sz w:val="28"/>
        </w:rPr>
        <w:t>
      Несоблюдение письменной формы влечет ничтожность соглашения о неустойке.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3" w:id="1465"/>
    <w:p>
      <w:pPr>
        <w:spacing w:after="0"/>
        <w:ind w:left="0"/>
        <w:jc w:val="left"/>
      </w:pPr>
      <w:r>
        <w:rPr>
          <w:rFonts w:ascii="Times New Roman"/>
          <w:b/>
          <w:i w:val="false"/>
          <w:color w:val="000000"/>
        </w:rPr>
        <w:t xml:space="preserve"> Статья 295. Законная неустойка</w:t>
      </w:r>
    </w:p>
    <w:bookmarkEnd w:id="1465"/>
    <w:bookmarkStart w:name="z1571" w:id="1466"/>
    <w:p>
      <w:pPr>
        <w:spacing w:after="0"/>
        <w:ind w:left="0"/>
        <w:jc w:val="both"/>
      </w:pPr>
      <w:r>
        <w:rPr>
          <w:rFonts w:ascii="Times New Roman"/>
          <w:b w:val="false"/>
          <w:i w:val="false"/>
          <w:color w:val="000000"/>
          <w:sz w:val="28"/>
        </w:rPr>
        <w:t xml:space="preserve">
      1. 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w:t>
      </w:r>
    </w:p>
    <w:bookmarkEnd w:id="1466"/>
    <w:bookmarkStart w:name="z1572" w:id="1467"/>
    <w:p>
      <w:pPr>
        <w:spacing w:after="0"/>
        <w:ind w:left="0"/>
        <w:jc w:val="both"/>
      </w:pPr>
      <w:r>
        <w:rPr>
          <w:rFonts w:ascii="Times New Roman"/>
          <w:b w:val="false"/>
          <w:i w:val="false"/>
          <w:color w:val="000000"/>
          <w:sz w:val="28"/>
        </w:rPr>
        <w:t xml:space="preserve">
      2. Размер законной неустойки может быть увеличен соглашением сторон, если законодательством это не запрещено. </w:t>
      </w:r>
    </w:p>
    <w:bookmarkEnd w:id="1467"/>
    <w:bookmarkStart w:name="z625" w:id="1468"/>
    <w:p>
      <w:pPr>
        <w:spacing w:after="0"/>
        <w:ind w:left="0"/>
        <w:jc w:val="left"/>
      </w:pPr>
      <w:r>
        <w:rPr>
          <w:rFonts w:ascii="Times New Roman"/>
          <w:b/>
          <w:i w:val="false"/>
          <w:color w:val="000000"/>
        </w:rPr>
        <w:t xml:space="preserve"> Статья 296. Размеры неустойки</w:t>
      </w:r>
    </w:p>
    <w:bookmarkEnd w:id="1468"/>
    <w:p>
      <w:pPr>
        <w:spacing w:after="0"/>
        <w:ind w:left="0"/>
        <w:jc w:val="both"/>
      </w:pPr>
      <w:r>
        <w:rPr>
          <w:rFonts w:ascii="Times New Roman"/>
          <w:b w:val="false"/>
          <w:i w:val="false"/>
          <w:color w:val="000000"/>
          <w:sz w:val="28"/>
        </w:rPr>
        <w:t xml:space="preserve">
      Размеры неустойки определяются в твердой денежной сумме или в процентах к сумме неисполненного либо ненадлежаще исполненного обязательства. </w:t>
      </w:r>
    </w:p>
    <w:bookmarkStart w:name="z627" w:id="1469"/>
    <w:p>
      <w:pPr>
        <w:spacing w:after="0"/>
        <w:ind w:left="0"/>
        <w:jc w:val="left"/>
      </w:pPr>
      <w:r>
        <w:rPr>
          <w:rFonts w:ascii="Times New Roman"/>
          <w:b/>
          <w:i w:val="false"/>
          <w:color w:val="000000"/>
        </w:rPr>
        <w:t xml:space="preserve"> Статья 297. Уменьшение размера неустойки</w:t>
      </w:r>
    </w:p>
    <w:bookmarkEnd w:id="1469"/>
    <w:p>
      <w:pPr>
        <w:spacing w:after="0"/>
        <w:ind w:left="0"/>
        <w:jc w:val="both"/>
      </w:pPr>
      <w:r>
        <w:rPr>
          <w:rFonts w:ascii="Times New Roman"/>
          <w:b w:val="false"/>
          <w:i w:val="false"/>
          <w:color w:val="000000"/>
          <w:sz w:val="28"/>
        </w:rPr>
        <w:t>
      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1470"/>
    <w:p>
      <w:pPr>
        <w:spacing w:after="0"/>
        <w:ind w:left="0"/>
        <w:jc w:val="left"/>
      </w:pPr>
      <w:r>
        <w:rPr>
          <w:rFonts w:ascii="Times New Roman"/>
          <w:b/>
          <w:i w:val="false"/>
          <w:color w:val="000000"/>
        </w:rPr>
        <w:t xml:space="preserve"> Статья 298. Основания взыскания неустойки</w:t>
      </w:r>
    </w:p>
    <w:bookmarkEnd w:id="1470"/>
    <w:p>
      <w:pPr>
        <w:spacing w:after="0"/>
        <w:ind w:left="0"/>
        <w:jc w:val="both"/>
      </w:pPr>
      <w:r>
        <w:rPr>
          <w:rFonts w:ascii="Times New Roman"/>
          <w:b w:val="false"/>
          <w:i w:val="false"/>
          <w:color w:val="000000"/>
          <w:sz w:val="28"/>
        </w:rPr>
        <w:t>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w:t>
      </w:r>
      <w:r>
        <w:rPr>
          <w:rFonts w:ascii="Times New Roman"/>
          <w:b w:val="false"/>
          <w:i w:val="false"/>
          <w:color w:val="000000"/>
          <w:sz w:val="28"/>
        </w:rPr>
        <w:t>ст.359</w:t>
      </w:r>
      <w:r>
        <w:rPr>
          <w:rFonts w:ascii="Times New Roman"/>
          <w:b w:val="false"/>
          <w:i w:val="false"/>
          <w:color w:val="000000"/>
          <w:sz w:val="28"/>
        </w:rPr>
        <w:t xml:space="preserve"> настоящего Кодекса). </w:t>
      </w:r>
    </w:p>
    <w:bookmarkStart w:name="z629" w:id="1471"/>
    <w:p>
      <w:pPr>
        <w:spacing w:after="0"/>
        <w:ind w:left="0"/>
        <w:jc w:val="left"/>
      </w:pPr>
      <w:r>
        <w:rPr>
          <w:rFonts w:ascii="Times New Roman"/>
          <w:b/>
          <w:i w:val="false"/>
          <w:color w:val="000000"/>
        </w:rPr>
        <w:t xml:space="preserve"> Параграф 3. Залог</w:t>
      </w:r>
    </w:p>
    <w:bookmarkEnd w:id="1471"/>
    <w:bookmarkStart w:name="z630" w:id="1472"/>
    <w:p>
      <w:pPr>
        <w:spacing w:after="0"/>
        <w:ind w:left="0"/>
        <w:jc w:val="left"/>
      </w:pPr>
      <w:r>
        <w:rPr>
          <w:rFonts w:ascii="Times New Roman"/>
          <w:b/>
          <w:i w:val="false"/>
          <w:color w:val="000000"/>
        </w:rPr>
        <w:t xml:space="preserve"> Статья 299. Понятие залога</w:t>
      </w:r>
    </w:p>
    <w:bookmarkEnd w:id="1472"/>
    <w:bookmarkStart w:name="z1573" w:id="1473"/>
    <w:p>
      <w:pPr>
        <w:spacing w:after="0"/>
        <w:ind w:left="0"/>
        <w:jc w:val="both"/>
      </w:pPr>
      <w:r>
        <w:rPr>
          <w:rFonts w:ascii="Times New Roman"/>
          <w:b w:val="false"/>
          <w:i w:val="false"/>
          <w:color w:val="000000"/>
          <w:sz w:val="28"/>
        </w:rPr>
        <w:t xml:space="preserve">
      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p>
    <w:bookmarkEnd w:id="1473"/>
    <w:bookmarkStart w:name="z1574" w:id="1474"/>
    <w:p>
      <w:pPr>
        <w:spacing w:after="0"/>
        <w:ind w:left="0"/>
        <w:jc w:val="both"/>
      </w:pPr>
      <w:r>
        <w:rPr>
          <w:rFonts w:ascii="Times New Roman"/>
          <w:b w:val="false"/>
          <w:i w:val="false"/>
          <w:color w:val="000000"/>
          <w:sz w:val="28"/>
        </w:rPr>
        <w:t xml:space="preserve">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p>
    <w:bookmarkEnd w:id="1474"/>
    <w:bookmarkStart w:name="z1575" w:id="1475"/>
    <w:p>
      <w:pPr>
        <w:spacing w:after="0"/>
        <w:ind w:left="0"/>
        <w:jc w:val="both"/>
      </w:pPr>
      <w:r>
        <w:rPr>
          <w:rFonts w:ascii="Times New Roman"/>
          <w:b w:val="false"/>
          <w:i w:val="false"/>
          <w:color w:val="000000"/>
          <w:sz w:val="28"/>
        </w:rPr>
        <w:t xml:space="preserve">
      2. Залог предприятий, зданий, сооружений, квартир, прав на земельные участки и другого недвижимого имущества (ипотека)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ипотеке недвижимости. Общие правила о залоге, содержащиеся в настоящем Кодексе, применяются к ипотеке в случаях, когда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ипотеке не установлены иные правила. </w:t>
      </w:r>
    </w:p>
    <w:bookmarkEnd w:id="1475"/>
    <w:bookmarkStart w:name="z1576" w:id="1476"/>
    <w:p>
      <w:pPr>
        <w:spacing w:after="0"/>
        <w:ind w:left="0"/>
        <w:jc w:val="both"/>
      </w:pPr>
      <w:r>
        <w:rPr>
          <w:rFonts w:ascii="Times New Roman"/>
          <w:b w:val="false"/>
          <w:i w:val="false"/>
          <w:color w:val="000000"/>
          <w:sz w:val="28"/>
        </w:rPr>
        <w:t xml:space="preserve">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специальными законодательными актами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p>
    <w:bookmarkEnd w:id="1476"/>
    <w:p>
      <w:pPr>
        <w:spacing w:after="0"/>
        <w:ind w:left="0"/>
        <w:jc w:val="both"/>
      </w:pPr>
      <w:r>
        <w:rPr>
          <w:rFonts w:ascii="Times New Roman"/>
          <w:b w:val="false"/>
          <w:i w:val="false"/>
          <w:color w:val="000000"/>
          <w:sz w:val="28"/>
        </w:rPr>
        <w:t xml:space="preserve">
      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02.03.1998 </w:t>
      </w:r>
      <w:r>
        <w:rPr>
          <w:rFonts w:ascii="Times New Roman"/>
          <w:b w:val="false"/>
          <w:i w:val="false"/>
          <w:color w:val="000000"/>
          <w:sz w:val="28"/>
        </w:rPr>
        <w:t>№ 211</w:t>
      </w:r>
      <w:r>
        <w:rPr>
          <w:rFonts w:ascii="Times New Roman"/>
          <w:b w:val="false"/>
          <w:i w:val="false"/>
          <w:color w:val="ff0000"/>
          <w:sz w:val="28"/>
        </w:rPr>
        <w:t xml:space="preserve">; от 17.01.2002 </w:t>
      </w:r>
      <w:r>
        <w:rPr>
          <w:rFonts w:ascii="Times New Roman"/>
          <w:b w:val="false"/>
          <w:i w:val="false"/>
          <w:color w:val="000000"/>
          <w:sz w:val="28"/>
        </w:rPr>
        <w:t>№ 285</w:t>
      </w:r>
      <w:r>
        <w:rPr>
          <w:rFonts w:ascii="Times New Roman"/>
          <w:b w:val="false"/>
          <w:i w:val="false"/>
          <w:color w:val="ff0000"/>
          <w:sz w:val="28"/>
        </w:rPr>
        <w:t>.</w:t>
      </w:r>
      <w:r>
        <w:br/>
      </w:r>
      <w:r>
        <w:rPr>
          <w:rFonts w:ascii="Times New Roman"/>
          <w:b w:val="false"/>
          <w:i w:val="false"/>
          <w:color w:val="000000"/>
          <w:sz w:val="28"/>
        </w:rPr>
        <w:t>
</w:t>
      </w:r>
    </w:p>
    <w:bookmarkStart w:name="z632" w:id="1477"/>
    <w:p>
      <w:pPr>
        <w:spacing w:after="0"/>
        <w:ind w:left="0"/>
        <w:jc w:val="left"/>
      </w:pPr>
      <w:r>
        <w:rPr>
          <w:rFonts w:ascii="Times New Roman"/>
          <w:b/>
          <w:i w:val="false"/>
          <w:color w:val="000000"/>
        </w:rPr>
        <w:t xml:space="preserve"> Статья 300. Основания возникновения залога</w:t>
      </w:r>
    </w:p>
    <w:bookmarkEnd w:id="1477"/>
    <w:bookmarkStart w:name="z1577" w:id="1478"/>
    <w:p>
      <w:pPr>
        <w:spacing w:after="0"/>
        <w:ind w:left="0"/>
        <w:jc w:val="both"/>
      </w:pPr>
      <w:r>
        <w:rPr>
          <w:rFonts w:ascii="Times New Roman"/>
          <w:b w:val="false"/>
          <w:i w:val="false"/>
          <w:color w:val="000000"/>
          <w:sz w:val="28"/>
        </w:rPr>
        <w:t xml:space="preserve">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находящимся в залоге. </w:t>
      </w:r>
    </w:p>
    <w:bookmarkEnd w:id="1478"/>
    <w:bookmarkStart w:name="z1578" w:id="1479"/>
    <w:p>
      <w:pPr>
        <w:spacing w:after="0"/>
        <w:ind w:left="0"/>
        <w:jc w:val="both"/>
      </w:pPr>
      <w:r>
        <w:rPr>
          <w:rFonts w:ascii="Times New Roman"/>
          <w:b w:val="false"/>
          <w:i w:val="false"/>
          <w:color w:val="000000"/>
          <w:sz w:val="28"/>
        </w:rPr>
        <w:t xml:space="preserve">
      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 </w:t>
      </w:r>
    </w:p>
    <w:bookmarkEnd w:id="1479"/>
    <w:bookmarkStart w:name="z634" w:id="1480"/>
    <w:p>
      <w:pPr>
        <w:spacing w:after="0"/>
        <w:ind w:left="0"/>
        <w:jc w:val="left"/>
      </w:pPr>
      <w:r>
        <w:rPr>
          <w:rFonts w:ascii="Times New Roman"/>
          <w:b/>
          <w:i w:val="false"/>
          <w:color w:val="000000"/>
        </w:rPr>
        <w:t xml:space="preserve"> Статья 301. Предмет залога</w:t>
      </w:r>
    </w:p>
    <w:bookmarkEnd w:id="1480"/>
    <w:bookmarkStart w:name="z1579" w:id="1481"/>
    <w:p>
      <w:pPr>
        <w:spacing w:after="0"/>
        <w:ind w:left="0"/>
        <w:jc w:val="both"/>
      </w:pPr>
      <w:r>
        <w:rPr>
          <w:rFonts w:ascii="Times New Roman"/>
          <w:b w:val="false"/>
          <w:i w:val="false"/>
          <w:color w:val="000000"/>
          <w:sz w:val="28"/>
        </w:rPr>
        <w:t>
      1. Предметом залога может быть любое имущество, в том числе вещи и имущественные права (требования), за исключением вещей, изъятых из оборота (</w:t>
      </w:r>
      <w:r>
        <w:rPr>
          <w:rFonts w:ascii="Times New Roman"/>
          <w:b w:val="false"/>
          <w:i w:val="false"/>
          <w:color w:val="000000"/>
          <w:sz w:val="28"/>
        </w:rPr>
        <w:t>пункт 2</w:t>
      </w:r>
      <w:r>
        <w:rPr>
          <w:rFonts w:ascii="Times New Roman"/>
          <w:b w:val="false"/>
          <w:i w:val="false"/>
          <w:color w:val="000000"/>
          <w:sz w:val="28"/>
        </w:rPr>
        <w:t xml:space="preserve"> статьи 116 настоящего Кодекса), требований,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p>
    <w:bookmarkEnd w:id="1481"/>
    <w:bookmarkStart w:name="z1580" w:id="1482"/>
    <w:p>
      <w:pPr>
        <w:spacing w:after="0"/>
        <w:ind w:left="0"/>
        <w:jc w:val="both"/>
      </w:pPr>
      <w:r>
        <w:rPr>
          <w:rFonts w:ascii="Times New Roman"/>
          <w:b w:val="false"/>
          <w:i w:val="false"/>
          <w:color w:val="000000"/>
          <w:sz w:val="28"/>
        </w:rPr>
        <w:t xml:space="preserve">
      2. Право залога может быть договором распространено на имущество, которое поступит в собственность или хозяйственное ведение залогодателя в будущем. </w:t>
      </w:r>
    </w:p>
    <w:bookmarkEnd w:id="1482"/>
    <w:bookmarkStart w:name="z1581" w:id="1483"/>
    <w:p>
      <w:pPr>
        <w:spacing w:after="0"/>
        <w:ind w:left="0"/>
        <w:jc w:val="both"/>
      </w:pPr>
      <w:r>
        <w:rPr>
          <w:rFonts w:ascii="Times New Roman"/>
          <w:b w:val="false"/>
          <w:i w:val="false"/>
          <w:color w:val="000000"/>
          <w:sz w:val="28"/>
        </w:rPr>
        <w:t xml:space="preserve">
      3. Залог отдельных видов имущества, в частности имущества граждан, на которое не допускается обращение взыскания, может быть законодательными актами запрещен или ограничен. </w:t>
      </w:r>
    </w:p>
    <w:bookmarkEnd w:id="1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от 12 января 2007 года </w:t>
      </w:r>
      <w:r>
        <w:rPr>
          <w:rFonts w:ascii="Times New Roman"/>
          <w:b w:val="false"/>
          <w:i w:val="false"/>
          <w:color w:val="000000"/>
          <w:sz w:val="28"/>
        </w:rPr>
        <w:t>№ 225</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301 внесены изменения Законами РК от 11 июля 1997 г. </w:t>
      </w:r>
      <w:r>
        <w:rPr>
          <w:rFonts w:ascii="Times New Roman"/>
          <w:b w:val="false"/>
          <w:i w:val="false"/>
          <w:color w:val="000000"/>
          <w:sz w:val="28"/>
        </w:rPr>
        <w:t>№ 154</w:t>
      </w:r>
      <w:r>
        <w:rPr>
          <w:rFonts w:ascii="Times New Roman"/>
          <w:b w:val="false"/>
          <w:i w:val="false"/>
          <w:color w:val="ff0000"/>
          <w:sz w:val="28"/>
        </w:rPr>
        <w:t xml:space="preserve">; от 2 марта 1998 г. </w:t>
      </w:r>
      <w:r>
        <w:rPr>
          <w:rFonts w:ascii="Times New Roman"/>
          <w:b w:val="false"/>
          <w:i w:val="false"/>
          <w:color w:val="000000"/>
          <w:sz w:val="28"/>
        </w:rPr>
        <w:t>№ 211</w:t>
      </w:r>
      <w:r>
        <w:rPr>
          <w:rFonts w:ascii="Times New Roman"/>
          <w:b w:val="false"/>
          <w:i w:val="false"/>
          <w:color w:val="ff0000"/>
          <w:sz w:val="28"/>
        </w:rPr>
        <w:t xml:space="preserve">; от 8 июля 2005 г.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 от 12 января 2007 года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36" w:id="1484"/>
    <w:p>
      <w:pPr>
        <w:spacing w:after="0"/>
        <w:ind w:left="0"/>
        <w:jc w:val="left"/>
      </w:pPr>
      <w:r>
        <w:rPr>
          <w:rFonts w:ascii="Times New Roman"/>
          <w:b/>
          <w:i w:val="false"/>
          <w:color w:val="000000"/>
        </w:rPr>
        <w:t xml:space="preserve"> Статья 302. Требования, обеспечиваемые залогом</w:t>
      </w:r>
    </w:p>
    <w:bookmarkEnd w:id="1484"/>
    <w:bookmarkStart w:name="z1584" w:id="1485"/>
    <w:p>
      <w:pPr>
        <w:spacing w:after="0"/>
        <w:ind w:left="0"/>
        <w:jc w:val="both"/>
      </w:pPr>
      <w:r>
        <w:rPr>
          <w:rFonts w:ascii="Times New Roman"/>
          <w:b w:val="false"/>
          <w:i w:val="false"/>
          <w:color w:val="000000"/>
          <w:sz w:val="28"/>
        </w:rPr>
        <w:t xml:space="preserve">
      1.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взысканию. </w:t>
      </w:r>
    </w:p>
    <w:bookmarkEnd w:id="1485"/>
    <w:bookmarkStart w:name="z1585" w:id="1486"/>
    <w:p>
      <w:pPr>
        <w:spacing w:after="0"/>
        <w:ind w:left="0"/>
        <w:jc w:val="both"/>
      </w:pPr>
      <w:r>
        <w:rPr>
          <w:rFonts w:ascii="Times New Roman"/>
          <w:b w:val="false"/>
          <w:i w:val="false"/>
          <w:color w:val="000000"/>
          <w:sz w:val="28"/>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302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w:t>
      </w:r>
      <w:r>
        <w:br/>
      </w:r>
      <w:r>
        <w:rPr>
          <w:rFonts w:ascii="Times New Roman"/>
          <w:b w:val="false"/>
          <w:i w:val="false"/>
          <w:color w:val="000000"/>
          <w:sz w:val="28"/>
        </w:rPr>
        <w:t>
</w:t>
      </w:r>
    </w:p>
    <w:bookmarkStart w:name="z638" w:id="1487"/>
    <w:p>
      <w:pPr>
        <w:spacing w:after="0"/>
        <w:ind w:left="0"/>
        <w:jc w:val="left"/>
      </w:pPr>
      <w:r>
        <w:rPr>
          <w:rFonts w:ascii="Times New Roman"/>
          <w:b/>
          <w:i w:val="false"/>
          <w:color w:val="000000"/>
        </w:rPr>
        <w:t xml:space="preserve"> Статья 303. Виды залога</w:t>
      </w:r>
    </w:p>
    <w:bookmarkEnd w:id="1487"/>
    <w:bookmarkStart w:name="z1586" w:id="1488"/>
    <w:p>
      <w:pPr>
        <w:spacing w:after="0"/>
        <w:ind w:left="0"/>
        <w:jc w:val="both"/>
      </w:pPr>
      <w:r>
        <w:rPr>
          <w:rFonts w:ascii="Times New Roman"/>
          <w:b w:val="false"/>
          <w:i w:val="false"/>
          <w:color w:val="000000"/>
          <w:sz w:val="28"/>
        </w:rPr>
        <w:t xml:space="preserve">
      1. Ипотека - вид залога, при котором заложенное имущество остается во владении и пользовании залогодателя или третьего лица. </w:t>
      </w:r>
    </w:p>
    <w:bookmarkEnd w:id="1488"/>
    <w:p>
      <w:pPr>
        <w:spacing w:after="0"/>
        <w:ind w:left="0"/>
        <w:jc w:val="both"/>
      </w:pPr>
      <w:r>
        <w:rPr>
          <w:rFonts w:ascii="Times New Roman"/>
          <w:b w:val="false"/>
          <w:i w:val="false"/>
          <w:color w:val="000000"/>
          <w:sz w:val="28"/>
        </w:rPr>
        <w:t xml:space="preserve">
      Предметом ипотеки 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 </w:t>
      </w:r>
    </w:p>
    <w:p>
      <w:pPr>
        <w:spacing w:after="0"/>
        <w:ind w:left="0"/>
        <w:jc w:val="both"/>
      </w:pPr>
      <w:r>
        <w:rPr>
          <w:rFonts w:ascii="Times New Roman"/>
          <w:b w:val="false"/>
          <w:i w:val="false"/>
          <w:color w:val="000000"/>
          <w:sz w:val="28"/>
        </w:rPr>
        <w:t xml:space="preserve">
      Отделимые плоды могут быть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регистрации в органах, осуществляющих регистрацию таких объектов. </w:t>
      </w:r>
    </w:p>
    <w:bookmarkStart w:name="z1587" w:id="1489"/>
    <w:p>
      <w:pPr>
        <w:spacing w:after="0"/>
        <w:ind w:left="0"/>
        <w:jc w:val="both"/>
      </w:pPr>
      <w:r>
        <w:rPr>
          <w:rFonts w:ascii="Times New Roman"/>
          <w:b w:val="false"/>
          <w:i w:val="false"/>
          <w:color w:val="000000"/>
          <w:sz w:val="28"/>
        </w:rPr>
        <w:t xml:space="preserve">
      2. Заклад - вид залога, при котором заложенное имущество передается залогодателем во владение залогодержателя. </w:t>
      </w:r>
    </w:p>
    <w:bookmarkEnd w:id="1489"/>
    <w:p>
      <w:pPr>
        <w:spacing w:after="0"/>
        <w:ind w:left="0"/>
        <w:jc w:val="both"/>
      </w:pPr>
      <w:r>
        <w:rPr>
          <w:rFonts w:ascii="Times New Roman"/>
          <w:b w:val="false"/>
          <w:i w:val="false"/>
          <w:color w:val="000000"/>
          <w:sz w:val="28"/>
        </w:rPr>
        <w:t>
      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p>
    <w:bookmarkStart w:name="z1588" w:id="1490"/>
    <w:p>
      <w:pPr>
        <w:spacing w:after="0"/>
        <w:ind w:left="0"/>
        <w:jc w:val="both"/>
      </w:pPr>
      <w:r>
        <w:rPr>
          <w:rFonts w:ascii="Times New Roman"/>
          <w:b w:val="false"/>
          <w:i w:val="false"/>
          <w:color w:val="000000"/>
          <w:sz w:val="28"/>
        </w:rPr>
        <w:t xml:space="preserve">
      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p>
    <w:bookmarkEnd w:id="1490"/>
    <w:p>
      <w:pPr>
        <w:spacing w:after="0"/>
        <w:ind w:left="0"/>
        <w:jc w:val="both"/>
      </w:pPr>
      <w:r>
        <w:rPr>
          <w:rFonts w:ascii="Times New Roman"/>
          <w:b w:val="false"/>
          <w:i w:val="false"/>
          <w:color w:val="000000"/>
          <w:sz w:val="28"/>
        </w:rPr>
        <w:t xml:space="preserve">
      Залог прав на земельный участок, а также прав на иные природные ресурсы допускается в пределах и на условиях, установленных земельным и иным природноресурсовым законодательством. </w:t>
      </w:r>
    </w:p>
    <w:p>
      <w:pPr>
        <w:spacing w:after="0"/>
        <w:ind w:left="0"/>
        <w:jc w:val="both"/>
      </w:pPr>
      <w:r>
        <w:rPr>
          <w:rFonts w:ascii="Times New Roman"/>
          <w:b w:val="false"/>
          <w:i w:val="false"/>
          <w:color w:val="000000"/>
          <w:sz w:val="28"/>
        </w:rPr>
        <w:t xml:space="preserve">
      Срочное право может быть предметом залога только до истечения срока его действия. </w:t>
      </w:r>
    </w:p>
    <w:p>
      <w:pPr>
        <w:spacing w:after="0"/>
        <w:ind w:left="0"/>
        <w:jc w:val="both"/>
      </w:pPr>
      <w:r>
        <w:rPr>
          <w:rFonts w:ascii="Times New Roman"/>
          <w:b w:val="false"/>
          <w:i w:val="false"/>
          <w:color w:val="000000"/>
          <w:sz w:val="28"/>
        </w:rPr>
        <w:t xml:space="preserve">
      Должник заложенного права должен быть уведомлен о залоге. </w:t>
      </w:r>
    </w:p>
    <w:p>
      <w:pPr>
        <w:spacing w:after="0"/>
        <w:ind w:left="0"/>
        <w:jc w:val="both"/>
      </w:pPr>
      <w:r>
        <w:rPr>
          <w:rFonts w:ascii="Times New Roman"/>
          <w:b w:val="false"/>
          <w:i w:val="false"/>
          <w:color w:val="000000"/>
          <w:sz w:val="28"/>
        </w:rPr>
        <w:t xml:space="preserve">
      Если закладываемое право подтверждается документом, договор залога может быть оформлен передачей правоустанавливающего документа. </w:t>
      </w:r>
    </w:p>
    <w:bookmarkStart w:name="z1460" w:id="1491"/>
    <w:p>
      <w:pPr>
        <w:spacing w:after="0"/>
        <w:ind w:left="0"/>
        <w:jc w:val="both"/>
      </w:pPr>
      <w:r>
        <w:rPr>
          <w:rFonts w:ascii="Times New Roman"/>
          <w:b w:val="false"/>
          <w:i w:val="false"/>
          <w:color w:val="000000"/>
          <w:sz w:val="28"/>
        </w:rPr>
        <w:t>
      3-1. При залоге банковского вклада в залог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bookmarkEnd w:id="1491"/>
    <w:bookmarkStart w:name="z1589" w:id="1492"/>
    <w:p>
      <w:pPr>
        <w:spacing w:after="0"/>
        <w:ind w:left="0"/>
        <w:jc w:val="both"/>
      </w:pPr>
      <w:r>
        <w:rPr>
          <w:rFonts w:ascii="Times New Roman"/>
          <w:b w:val="false"/>
          <w:i w:val="false"/>
          <w:color w:val="000000"/>
          <w:sz w:val="28"/>
        </w:rPr>
        <w:t xml:space="preserve">
      4. Залог ценных бумаг осуществляется в соответствии с законодательством о рынке ценных бумаг. </w:t>
      </w:r>
    </w:p>
    <w:bookmarkEnd w:id="1492"/>
    <w:bookmarkStart w:name="z1590" w:id="1493"/>
    <w:p>
      <w:pPr>
        <w:spacing w:after="0"/>
        <w:ind w:left="0"/>
        <w:jc w:val="both"/>
      </w:pPr>
      <w:r>
        <w:rPr>
          <w:rFonts w:ascii="Times New Roman"/>
          <w:b w:val="false"/>
          <w:i w:val="false"/>
          <w:color w:val="000000"/>
          <w:sz w:val="28"/>
        </w:rPr>
        <w:t xml:space="preserve">
      5. Если иное не установлено договором о залоге, деньги, являющиеся предметом залога, размещаются в банке. </w:t>
      </w:r>
    </w:p>
    <w:bookmarkEnd w:id="1493"/>
    <w:p>
      <w:pPr>
        <w:spacing w:after="0"/>
        <w:ind w:left="0"/>
        <w:jc w:val="both"/>
      </w:pPr>
      <w:r>
        <w:rPr>
          <w:rFonts w:ascii="Times New Roman"/>
          <w:b w:val="false"/>
          <w:i w:val="false"/>
          <w:color w:val="000000"/>
          <w:sz w:val="28"/>
        </w:rPr>
        <w:t>
      Вознаграждение (интерес), причитающееся за данные деньги, принадлежат залогодателю, если иное не предусмотрено договором.</w:t>
      </w:r>
    </w:p>
    <w:p>
      <w:pPr>
        <w:spacing w:after="0"/>
        <w:ind w:left="0"/>
        <w:jc w:val="both"/>
      </w:pPr>
      <w:r>
        <w:rPr>
          <w:rFonts w:ascii="Times New Roman"/>
          <w:b w:val="false"/>
          <w:i w:val="false"/>
          <w:color w:val="000000"/>
          <w:sz w:val="28"/>
        </w:rPr>
        <w:t xml:space="preserve">
      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1494"/>
    <w:p>
      <w:pPr>
        <w:spacing w:after="0"/>
        <w:ind w:left="0"/>
        <w:jc w:val="left"/>
      </w:pPr>
      <w:r>
        <w:rPr>
          <w:rFonts w:ascii="Times New Roman"/>
          <w:b/>
          <w:i w:val="false"/>
          <w:color w:val="000000"/>
        </w:rPr>
        <w:t xml:space="preserve"> Статья 304. Залог имущества, находящегося в общей собственности</w:t>
      </w:r>
    </w:p>
    <w:bookmarkEnd w:id="1494"/>
    <w:p>
      <w:pPr>
        <w:spacing w:after="0"/>
        <w:ind w:left="0"/>
        <w:jc w:val="both"/>
      </w:pPr>
      <w:r>
        <w:rPr>
          <w:rFonts w:ascii="Times New Roman"/>
          <w:b w:val="false"/>
          <w:i w:val="false"/>
          <w:color w:val="000000"/>
          <w:sz w:val="28"/>
        </w:rPr>
        <w:t xml:space="preserve">
      Имущество, составляющее общую собственность, может быть передано в залог только с согласия всех собственников. Право на долю в общем имуществе может быть самостоятельным предметом залога. </w:t>
      </w:r>
    </w:p>
    <w:bookmarkStart w:name="z642" w:id="1495"/>
    <w:p>
      <w:pPr>
        <w:spacing w:after="0"/>
        <w:ind w:left="0"/>
        <w:jc w:val="left"/>
      </w:pPr>
      <w:r>
        <w:rPr>
          <w:rFonts w:ascii="Times New Roman"/>
          <w:b/>
          <w:i w:val="false"/>
          <w:color w:val="000000"/>
        </w:rPr>
        <w:t xml:space="preserve"> Статья 305. Залогодатель</w:t>
      </w:r>
    </w:p>
    <w:bookmarkEnd w:id="1495"/>
    <w:bookmarkStart w:name="z1591" w:id="1496"/>
    <w:p>
      <w:pPr>
        <w:spacing w:after="0"/>
        <w:ind w:left="0"/>
        <w:jc w:val="both"/>
      </w:pPr>
      <w:r>
        <w:rPr>
          <w:rFonts w:ascii="Times New Roman"/>
          <w:b w:val="false"/>
          <w:i w:val="false"/>
          <w:color w:val="000000"/>
          <w:sz w:val="28"/>
        </w:rPr>
        <w:t xml:space="preserve">
      1. Залогодателем может быть как сам должник, так и третье лицо. </w:t>
      </w:r>
    </w:p>
    <w:bookmarkEnd w:id="1496"/>
    <w:bookmarkStart w:name="z1592" w:id="1497"/>
    <w:p>
      <w:pPr>
        <w:spacing w:after="0"/>
        <w:ind w:left="0"/>
        <w:jc w:val="both"/>
      </w:pPr>
      <w:r>
        <w:rPr>
          <w:rFonts w:ascii="Times New Roman"/>
          <w:b w:val="false"/>
          <w:i w:val="false"/>
          <w:color w:val="000000"/>
          <w:sz w:val="28"/>
        </w:rPr>
        <w:t xml:space="preserve">
      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законодательными актами . </w:t>
      </w:r>
    </w:p>
    <w:bookmarkEnd w:id="1497"/>
    <w:bookmarkStart w:name="z1593" w:id="1498"/>
    <w:p>
      <w:pPr>
        <w:spacing w:after="0"/>
        <w:ind w:left="0"/>
        <w:jc w:val="both"/>
      </w:pPr>
      <w:r>
        <w:rPr>
          <w:rFonts w:ascii="Times New Roman"/>
          <w:b w:val="false"/>
          <w:i w:val="false"/>
          <w:color w:val="000000"/>
          <w:sz w:val="28"/>
        </w:rPr>
        <w:t xml:space="preserve">
      3. Залогодателем права может быть лицо, которому принадлежит закладываемое право. </w:t>
      </w:r>
    </w:p>
    <w:bookmarkEnd w:id="1498"/>
    <w:p>
      <w:pPr>
        <w:spacing w:after="0"/>
        <w:ind w:left="0"/>
        <w:jc w:val="both"/>
      </w:pPr>
      <w:r>
        <w:rPr>
          <w:rFonts w:ascii="Times New Roman"/>
          <w:b w:val="false"/>
          <w:i w:val="false"/>
          <w:color w:val="000000"/>
          <w:sz w:val="28"/>
        </w:rPr>
        <w:t xml:space="preserve">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 </w:t>
      </w:r>
    </w:p>
    <w:p>
      <w:pPr>
        <w:spacing w:after="0"/>
        <w:ind w:left="0"/>
        <w:jc w:val="both"/>
      </w:pPr>
      <w:r>
        <w:rPr>
          <w:rFonts w:ascii="Times New Roman"/>
          <w:b/>
          <w:i w:val="false"/>
          <w:color w:val="000000"/>
          <w:sz w:val="28"/>
        </w:rPr>
        <w:t xml:space="preserve">Статья 305-1. Созалогодержатели </w:t>
      </w:r>
    </w:p>
    <w:bookmarkStart w:name="z8340" w:id="1499"/>
    <w:p>
      <w:pPr>
        <w:spacing w:after="0"/>
        <w:ind w:left="0"/>
        <w:jc w:val="both"/>
      </w:pPr>
      <w:r>
        <w:rPr>
          <w:rFonts w:ascii="Times New Roman"/>
          <w:b w:val="false"/>
          <w:i w:val="false"/>
          <w:color w:val="000000"/>
          <w:sz w:val="28"/>
        </w:rPr>
        <w:t>
      1. В случаях, предусмотренных законами Республики Казахстан или договорами, предмет залога, обеспечивающего исполнение обязательства по одному договору займа, может находиться в залоге у нескольких залогодержателей (созалогодержателей) в обеспечение исполнения обязательств одного должника перед ними.</w:t>
      </w:r>
    </w:p>
    <w:bookmarkEnd w:id="1499"/>
    <w:bookmarkStart w:name="z8341" w:id="1500"/>
    <w:p>
      <w:pPr>
        <w:spacing w:after="0"/>
        <w:ind w:left="0"/>
        <w:jc w:val="both"/>
      </w:pPr>
      <w:r>
        <w:rPr>
          <w:rFonts w:ascii="Times New Roman"/>
          <w:b w:val="false"/>
          <w:i w:val="false"/>
          <w:color w:val="000000"/>
          <w:sz w:val="28"/>
        </w:rPr>
        <w:t xml:space="preserve">
      Если иное не установлено законами Республики Казахстан или договорами, каждый из созалогодержателей самостоятельно осуществляет права и обязанности залогодержателя в пределах размера его требований, обеспеченных залогом. </w:t>
      </w:r>
    </w:p>
    <w:bookmarkEnd w:id="1500"/>
    <w:bookmarkStart w:name="z8342" w:id="1501"/>
    <w:p>
      <w:pPr>
        <w:spacing w:after="0"/>
        <w:ind w:left="0"/>
        <w:jc w:val="both"/>
      </w:pPr>
      <w:r>
        <w:rPr>
          <w:rFonts w:ascii="Times New Roman"/>
          <w:b w:val="false"/>
          <w:i w:val="false"/>
          <w:color w:val="000000"/>
          <w:sz w:val="28"/>
        </w:rPr>
        <w:t>
      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bookmarkEnd w:id="1501"/>
    <w:bookmarkStart w:name="z8343" w:id="1502"/>
    <w:p>
      <w:pPr>
        <w:spacing w:after="0"/>
        <w:ind w:left="0"/>
        <w:jc w:val="both"/>
      </w:pPr>
      <w:r>
        <w:rPr>
          <w:rFonts w:ascii="Times New Roman"/>
          <w:b w:val="false"/>
          <w:i w:val="false"/>
          <w:color w:val="000000"/>
          <w:sz w:val="28"/>
        </w:rPr>
        <w:t>
      При обращении взыскания на предмет залога в случае его нереализации предмет залога поступает в долевую собственность созалогодержателей пропорционально размерам их требований, обеспеченных залогом, если иное не установлено договором между ними.</w:t>
      </w:r>
    </w:p>
    <w:bookmarkEnd w:id="1502"/>
    <w:bookmarkStart w:name="z8344" w:id="1503"/>
    <w:p>
      <w:pPr>
        <w:spacing w:after="0"/>
        <w:ind w:left="0"/>
        <w:jc w:val="both"/>
      </w:pPr>
      <w:r>
        <w:rPr>
          <w:rFonts w:ascii="Times New Roman"/>
          <w:b w:val="false"/>
          <w:i w:val="false"/>
          <w:color w:val="000000"/>
          <w:sz w:val="28"/>
        </w:rPr>
        <w:t>
      Положения настоящей статьи не распространяются на последующий залог (перезалог).</w:t>
      </w:r>
    </w:p>
    <w:bookmarkEnd w:id="1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3 дополнен статьей 305-1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4" w:id="1504"/>
    <w:p>
      <w:pPr>
        <w:spacing w:after="0"/>
        <w:ind w:left="0"/>
        <w:jc w:val="left"/>
      </w:pPr>
      <w:r>
        <w:rPr>
          <w:rFonts w:ascii="Times New Roman"/>
          <w:b/>
          <w:i w:val="false"/>
          <w:color w:val="000000"/>
        </w:rPr>
        <w:t xml:space="preserve"> Статья 306. Страхование заложенного имущества</w:t>
      </w:r>
    </w:p>
    <w:bookmarkEnd w:id="1504"/>
    <w:bookmarkStart w:name="z1594" w:id="1505"/>
    <w:p>
      <w:pPr>
        <w:spacing w:after="0"/>
        <w:ind w:left="0"/>
        <w:jc w:val="both"/>
      </w:pPr>
      <w:r>
        <w:rPr>
          <w:rFonts w:ascii="Times New Roman"/>
          <w:b w:val="false"/>
          <w:i w:val="false"/>
          <w:color w:val="000000"/>
          <w:sz w:val="28"/>
        </w:rPr>
        <w:t xml:space="preserve">
      1. Договором или законодательными актами на залогодержателя может быть возложена обязанность страховать переданное в его владение заложенное имущество. </w:t>
      </w:r>
    </w:p>
    <w:bookmarkEnd w:id="1505"/>
    <w:p>
      <w:pPr>
        <w:spacing w:after="0"/>
        <w:ind w:left="0"/>
        <w:jc w:val="both"/>
      </w:pPr>
      <w:r>
        <w:rPr>
          <w:rFonts w:ascii="Times New Roman"/>
          <w:b w:val="false"/>
          <w:i w:val="false"/>
          <w:color w:val="000000"/>
          <w:sz w:val="28"/>
        </w:rPr>
        <w:t xml:space="preserve">
      Страхование заложенного имущества, которое остается в пользовании залогодателя, возлагается на последнего. </w:t>
      </w:r>
    </w:p>
    <w:bookmarkStart w:name="z1595" w:id="1506"/>
    <w:p>
      <w:pPr>
        <w:spacing w:after="0"/>
        <w:ind w:left="0"/>
        <w:jc w:val="both"/>
      </w:pPr>
      <w:r>
        <w:rPr>
          <w:rFonts w:ascii="Times New Roman"/>
          <w:b w:val="false"/>
          <w:i w:val="false"/>
          <w:color w:val="000000"/>
          <w:sz w:val="28"/>
        </w:rPr>
        <w:t xml:space="preserve">
      2. При наступлении страхового случая право требования по договору страхования заложенного имущества у залогодателя возникает только в случае отказа от него залогодержателя. </w:t>
      </w:r>
    </w:p>
    <w:bookmarkEnd w:id="1506"/>
    <w:p>
      <w:pPr>
        <w:spacing w:after="0"/>
        <w:ind w:left="0"/>
        <w:jc w:val="both"/>
      </w:pPr>
      <w:r>
        <w:rPr>
          <w:rFonts w:ascii="Times New Roman"/>
          <w:b w:val="false"/>
          <w:i w:val="false"/>
          <w:color w:val="000000"/>
          <w:sz w:val="28"/>
        </w:rPr>
        <w:t xml:space="preserve">
      Если сумма страховой выплаты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306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646" w:id="1507"/>
    <w:p>
      <w:pPr>
        <w:spacing w:after="0"/>
        <w:ind w:left="0"/>
        <w:jc w:val="left"/>
      </w:pPr>
      <w:r>
        <w:rPr>
          <w:rFonts w:ascii="Times New Roman"/>
          <w:b/>
          <w:i w:val="false"/>
          <w:color w:val="000000"/>
        </w:rPr>
        <w:t xml:space="preserve"> Статья 307. Содержание и форма договора о залоге</w:t>
      </w:r>
    </w:p>
    <w:bookmarkEnd w:id="1507"/>
    <w:bookmarkStart w:name="z1596" w:id="1508"/>
    <w:p>
      <w:pPr>
        <w:spacing w:after="0"/>
        <w:ind w:left="0"/>
        <w:jc w:val="both"/>
      </w:pPr>
      <w:r>
        <w:rPr>
          <w:rFonts w:ascii="Times New Roman"/>
          <w:b w:val="false"/>
          <w:i w:val="false"/>
          <w:color w:val="000000"/>
          <w:sz w:val="28"/>
        </w:rPr>
        <w:t>
      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p>
    <w:bookmarkEnd w:id="1508"/>
    <w:p>
      <w:pPr>
        <w:spacing w:after="0"/>
        <w:ind w:left="0"/>
        <w:jc w:val="both"/>
      </w:pPr>
      <w:r>
        <w:rPr>
          <w:rFonts w:ascii="Times New Roman"/>
          <w:b w:val="false"/>
          <w:i w:val="false"/>
          <w:color w:val="000000"/>
          <w:sz w:val="28"/>
        </w:rPr>
        <w:t>
      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p>
      <w:pPr>
        <w:spacing w:after="0"/>
        <w:ind w:left="0"/>
        <w:jc w:val="both"/>
      </w:pPr>
      <w:r>
        <w:rPr>
          <w:rFonts w:ascii="Times New Roman"/>
          <w:b w:val="false"/>
          <w:i w:val="false"/>
          <w:color w:val="000000"/>
          <w:sz w:val="28"/>
        </w:rPr>
        <w:t>
      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p>
      <w:pPr>
        <w:spacing w:after="0"/>
        <w:ind w:left="0"/>
        <w:jc w:val="both"/>
      </w:pPr>
      <w:r>
        <w:rPr>
          <w:rFonts w:ascii="Times New Roman"/>
          <w:b w:val="false"/>
          <w:i w:val="false"/>
          <w:color w:val="000000"/>
          <w:sz w:val="28"/>
        </w:rPr>
        <w:t>
      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bookmarkStart w:name="z1597" w:id="1509"/>
    <w:p>
      <w:pPr>
        <w:spacing w:after="0"/>
        <w:ind w:left="0"/>
        <w:jc w:val="both"/>
      </w:pPr>
      <w:r>
        <w:rPr>
          <w:rFonts w:ascii="Times New Roman"/>
          <w:b w:val="false"/>
          <w:i w:val="false"/>
          <w:color w:val="000000"/>
          <w:sz w:val="28"/>
        </w:rPr>
        <w:t>
      2. Договор о залоге должен быть заключен в письменной форме.</w:t>
      </w:r>
    </w:p>
    <w:bookmarkEnd w:id="1509"/>
    <w:bookmarkStart w:name="z1598" w:id="1510"/>
    <w:p>
      <w:pPr>
        <w:spacing w:after="0"/>
        <w:ind w:left="0"/>
        <w:jc w:val="both"/>
      </w:pPr>
      <w:r>
        <w:rPr>
          <w:rFonts w:ascii="Times New Roman"/>
          <w:b w:val="false"/>
          <w:i w:val="false"/>
          <w:color w:val="000000"/>
          <w:sz w:val="28"/>
        </w:rPr>
        <w:t xml:space="preserve">
      3. Несоблюдение правил, содержащихся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влечет ничтожность договора о залоге.</w:t>
      </w:r>
    </w:p>
    <w:bookmarkEnd w:id="1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8" w:id="1511"/>
    <w:p>
      <w:pPr>
        <w:spacing w:after="0"/>
        <w:ind w:left="0"/>
        <w:jc w:val="left"/>
      </w:pPr>
      <w:r>
        <w:rPr>
          <w:rFonts w:ascii="Times New Roman"/>
          <w:b/>
          <w:i w:val="false"/>
          <w:color w:val="000000"/>
        </w:rPr>
        <w:t xml:space="preserve"> Статья 308. Регистрация залога</w:t>
      </w:r>
    </w:p>
    <w:bookmarkEnd w:id="1511"/>
    <w:bookmarkStart w:name="z1599" w:id="1512"/>
    <w:p>
      <w:pPr>
        <w:spacing w:after="0"/>
        <w:ind w:left="0"/>
        <w:jc w:val="both"/>
      </w:pPr>
      <w:r>
        <w:rPr>
          <w:rFonts w:ascii="Times New Roman"/>
          <w:b w:val="false"/>
          <w:i w:val="false"/>
          <w:color w:val="000000"/>
          <w:sz w:val="28"/>
        </w:rPr>
        <w:t>
      1. Залог имущества, подлежащего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p>
    <w:bookmarkEnd w:id="1512"/>
    <w:p>
      <w:pPr>
        <w:spacing w:after="0"/>
        <w:ind w:left="0"/>
        <w:jc w:val="both"/>
      </w:pPr>
      <w:r>
        <w:rPr>
          <w:rFonts w:ascii="Times New Roman"/>
          <w:b w:val="false"/>
          <w:i w:val="false"/>
          <w:color w:val="000000"/>
          <w:sz w:val="28"/>
        </w:rPr>
        <w:t>
      Залог недвижимого имущества подлежит государственной регистрации органом, осуществляющим регистрацию прав на недвижимое имущество.</w:t>
      </w:r>
    </w:p>
    <w:bookmarkStart w:name="z1600" w:id="1513"/>
    <w:p>
      <w:pPr>
        <w:spacing w:after="0"/>
        <w:ind w:left="0"/>
        <w:jc w:val="both"/>
      </w:pPr>
      <w:r>
        <w:rPr>
          <w:rFonts w:ascii="Times New Roman"/>
          <w:b w:val="false"/>
          <w:i w:val="false"/>
          <w:color w:val="000000"/>
          <w:sz w:val="28"/>
        </w:rPr>
        <w:t xml:space="preserve">
      2. Регистрации подлежат изменение предмета залога, а также другие изменения в случаях, установленных законодательными актами Республики Казахстан. </w:t>
      </w:r>
    </w:p>
    <w:bookmarkEnd w:id="1513"/>
    <w:p>
      <w:pPr>
        <w:spacing w:after="0"/>
        <w:ind w:left="0"/>
        <w:jc w:val="both"/>
      </w:pPr>
      <w:r>
        <w:rPr>
          <w:rFonts w:ascii="Times New Roman"/>
          <w:b w:val="false"/>
          <w:i w:val="false"/>
          <w:color w:val="000000"/>
          <w:sz w:val="28"/>
        </w:rPr>
        <w:t>
      Не подлежащие обязательной регистрации изменения залога могут быть зарегистрированы по желанию участников.</w:t>
      </w:r>
    </w:p>
    <w:bookmarkStart w:name="z1601" w:id="1514"/>
    <w:p>
      <w:pPr>
        <w:spacing w:after="0"/>
        <w:ind w:left="0"/>
        <w:jc w:val="both"/>
      </w:pPr>
      <w:r>
        <w:rPr>
          <w:rFonts w:ascii="Times New Roman"/>
          <w:b w:val="false"/>
          <w:i w:val="false"/>
          <w:color w:val="000000"/>
          <w:sz w:val="28"/>
        </w:rPr>
        <w:t>
      3. Запись о прекращении залога вносится в реестр при:</w:t>
      </w:r>
    </w:p>
    <w:bookmarkEnd w:id="1514"/>
    <w:p>
      <w:pPr>
        <w:spacing w:after="0"/>
        <w:ind w:left="0"/>
        <w:jc w:val="both"/>
      </w:pPr>
      <w:r>
        <w:rPr>
          <w:rFonts w:ascii="Times New Roman"/>
          <w:b w:val="false"/>
          <w:i w:val="false"/>
          <w:color w:val="000000"/>
          <w:sz w:val="28"/>
        </w:rPr>
        <w:t>
      1) регистрации прекращения залога на основании заявления залогодержателя в связи с исполнением основного обязательства;</w:t>
      </w:r>
    </w:p>
    <w:p>
      <w:pPr>
        <w:spacing w:after="0"/>
        <w:ind w:left="0"/>
        <w:jc w:val="both"/>
      </w:pPr>
      <w:r>
        <w:rPr>
          <w:rFonts w:ascii="Times New Roman"/>
          <w:b w:val="false"/>
          <w:i w:val="false"/>
          <w:color w:val="000000"/>
          <w:sz w:val="28"/>
        </w:rPr>
        <w:t>
      2) обращении взыскания на предмет залога в порядке, предусмотренном законодательными актами Республики Казахстан;</w:t>
      </w:r>
    </w:p>
    <w:p>
      <w:pPr>
        <w:spacing w:after="0"/>
        <w:ind w:left="0"/>
        <w:jc w:val="both"/>
      </w:pPr>
      <w:r>
        <w:rPr>
          <w:rFonts w:ascii="Times New Roman"/>
          <w:b w:val="false"/>
          <w:i w:val="false"/>
          <w:color w:val="000000"/>
          <w:sz w:val="28"/>
        </w:rPr>
        <w:t>
      3) регистрации прекращения залога в связи с расторжением договора залога;</w:t>
      </w:r>
    </w:p>
    <w:p>
      <w:pPr>
        <w:spacing w:after="0"/>
        <w:ind w:left="0"/>
        <w:jc w:val="both"/>
      </w:pPr>
      <w:r>
        <w:rPr>
          <w:rFonts w:ascii="Times New Roman"/>
          <w:b w:val="false"/>
          <w:i w:val="false"/>
          <w:color w:val="000000"/>
          <w:sz w:val="28"/>
        </w:rPr>
        <w:t xml:space="preserve">
      4) прекращении залога по иным основаниям, предусмотренным </w:t>
      </w:r>
      <w:r>
        <w:rPr>
          <w:rFonts w:ascii="Times New Roman"/>
          <w:b w:val="false"/>
          <w:i w:val="false"/>
          <w:color w:val="000000"/>
          <w:sz w:val="28"/>
        </w:rPr>
        <w:t>статьей 322</w:t>
      </w:r>
      <w:r>
        <w:rPr>
          <w:rFonts w:ascii="Times New Roman"/>
          <w:b w:val="false"/>
          <w:i w:val="false"/>
          <w:color w:val="000000"/>
          <w:sz w:val="28"/>
        </w:rPr>
        <w:t xml:space="preserve"> настоящего Кодекса.</w:t>
      </w:r>
    </w:p>
    <w:bookmarkStart w:name="z1880" w:id="1515"/>
    <w:p>
      <w:pPr>
        <w:spacing w:after="0"/>
        <w:ind w:left="0"/>
        <w:jc w:val="both"/>
      </w:pPr>
      <w:r>
        <w:rPr>
          <w:rFonts w:ascii="Times New Roman"/>
          <w:b w:val="false"/>
          <w:i w:val="false"/>
          <w:color w:val="000000"/>
          <w:sz w:val="28"/>
        </w:rPr>
        <w:t>
      4. 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p>
    <w:bookmarkEnd w:id="1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в редакции Закона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0" w:id="1516"/>
    <w:p>
      <w:pPr>
        <w:spacing w:after="0"/>
        <w:ind w:left="0"/>
        <w:jc w:val="left"/>
      </w:pPr>
      <w:r>
        <w:rPr>
          <w:rFonts w:ascii="Times New Roman"/>
          <w:b/>
          <w:i w:val="false"/>
          <w:color w:val="000000"/>
        </w:rPr>
        <w:t xml:space="preserve"> Статья 309. Имущество, на которое распространяются права залогодержателя</w:t>
      </w:r>
    </w:p>
    <w:bookmarkEnd w:id="1516"/>
    <w:bookmarkStart w:name="z1602" w:id="1517"/>
    <w:p>
      <w:pPr>
        <w:spacing w:after="0"/>
        <w:ind w:left="0"/>
        <w:jc w:val="both"/>
      </w:pPr>
      <w:r>
        <w:rPr>
          <w:rFonts w:ascii="Times New Roman"/>
          <w:b w:val="false"/>
          <w:i w:val="false"/>
          <w:color w:val="000000"/>
          <w:sz w:val="28"/>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 </w:t>
      </w:r>
    </w:p>
    <w:bookmarkEnd w:id="1517"/>
    <w:p>
      <w:pPr>
        <w:spacing w:after="0"/>
        <w:ind w:left="0"/>
        <w:jc w:val="both"/>
      </w:pPr>
      <w:r>
        <w:rPr>
          <w:rFonts w:ascii="Times New Roman"/>
          <w:b w:val="false"/>
          <w:i w:val="false"/>
          <w:color w:val="000000"/>
          <w:sz w:val="28"/>
        </w:rPr>
        <w:t>
      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p>
      <w:pPr>
        <w:spacing w:after="0"/>
        <w:ind w:left="0"/>
        <w:jc w:val="both"/>
      </w:pPr>
      <w:r>
        <w:rPr>
          <w:rFonts w:ascii="Times New Roman"/>
          <w:b w:val="false"/>
          <w:i w:val="false"/>
          <w:color w:val="000000"/>
          <w:sz w:val="28"/>
        </w:rPr>
        <w:t xml:space="preserve">
      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 </w:t>
      </w:r>
    </w:p>
    <w:p>
      <w:pPr>
        <w:spacing w:after="0"/>
        <w:ind w:left="0"/>
        <w:jc w:val="both"/>
      </w:pPr>
      <w:r>
        <w:rPr>
          <w:rFonts w:ascii="Times New Roman"/>
          <w:b w:val="false"/>
          <w:i w:val="false"/>
          <w:color w:val="000000"/>
          <w:sz w:val="28"/>
        </w:rPr>
        <w:t>
      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p>
    <w:bookmarkStart w:name="z1603" w:id="1518"/>
    <w:p>
      <w:pPr>
        <w:spacing w:after="0"/>
        <w:ind w:left="0"/>
        <w:jc w:val="both"/>
      </w:pPr>
      <w:r>
        <w:rPr>
          <w:rFonts w:ascii="Times New Roman"/>
          <w:b w:val="false"/>
          <w:i w:val="false"/>
          <w:color w:val="000000"/>
          <w:sz w:val="28"/>
        </w:rPr>
        <w:t xml:space="preserve">
      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 </w:t>
      </w:r>
    </w:p>
    <w:bookmarkEnd w:id="1518"/>
    <w:bookmarkStart w:name="z1604" w:id="1519"/>
    <w:p>
      <w:pPr>
        <w:spacing w:after="0"/>
        <w:ind w:left="0"/>
        <w:jc w:val="both"/>
      </w:pPr>
      <w:r>
        <w:rPr>
          <w:rFonts w:ascii="Times New Roman"/>
          <w:b w:val="false"/>
          <w:i w:val="false"/>
          <w:color w:val="000000"/>
          <w:sz w:val="28"/>
        </w:rPr>
        <w:t>
      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bookmarkEnd w:id="1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с изменениями, внесенными законами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2" w:id="1520"/>
    <w:p>
      <w:pPr>
        <w:spacing w:after="0"/>
        <w:ind w:left="0"/>
        <w:jc w:val="left"/>
      </w:pPr>
      <w:r>
        <w:rPr>
          <w:rFonts w:ascii="Times New Roman"/>
          <w:b/>
          <w:i w:val="false"/>
          <w:color w:val="000000"/>
        </w:rPr>
        <w:t xml:space="preserve"> Статья 310. Возникновение права залога</w:t>
      </w:r>
    </w:p>
    <w:bookmarkEnd w:id="1520"/>
    <w:bookmarkStart w:name="z1605" w:id="1521"/>
    <w:p>
      <w:pPr>
        <w:spacing w:after="0"/>
        <w:ind w:left="0"/>
        <w:jc w:val="both"/>
      </w:pPr>
      <w:r>
        <w:rPr>
          <w:rFonts w:ascii="Times New Roman"/>
          <w:b w:val="false"/>
          <w:i w:val="false"/>
          <w:color w:val="000000"/>
          <w:sz w:val="28"/>
        </w:rPr>
        <w:t xml:space="preserve">
      1. Поскольку иное не предусмотрено договором о залоге,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договора о залоге. </w:t>
      </w:r>
    </w:p>
    <w:bookmarkEnd w:id="1521"/>
    <w:bookmarkStart w:name="z1606" w:id="1522"/>
    <w:p>
      <w:pPr>
        <w:spacing w:after="0"/>
        <w:ind w:left="0"/>
        <w:jc w:val="both"/>
      </w:pPr>
      <w:r>
        <w:rPr>
          <w:rFonts w:ascii="Times New Roman"/>
          <w:b w:val="false"/>
          <w:i w:val="false"/>
          <w:color w:val="000000"/>
          <w:sz w:val="28"/>
        </w:rPr>
        <w:t xml:space="preserve">
      2. Право залога на товары в обороте возникает в соответствии с правилами </w:t>
      </w:r>
      <w:r>
        <w:rPr>
          <w:rFonts w:ascii="Times New Roman"/>
          <w:b w:val="false"/>
          <w:i w:val="false"/>
          <w:color w:val="000000"/>
          <w:sz w:val="28"/>
        </w:rPr>
        <w:t>пункта 2</w:t>
      </w:r>
      <w:r>
        <w:rPr>
          <w:rFonts w:ascii="Times New Roman"/>
          <w:b w:val="false"/>
          <w:i w:val="false"/>
          <w:color w:val="000000"/>
          <w:sz w:val="28"/>
        </w:rPr>
        <w:t xml:space="preserve"> статьи 327 настоящего Кодекса. </w:t>
      </w:r>
    </w:p>
    <w:bookmarkEnd w:id="1522"/>
    <w:bookmarkStart w:name="z654" w:id="1523"/>
    <w:p>
      <w:pPr>
        <w:spacing w:after="0"/>
        <w:ind w:left="0"/>
        <w:jc w:val="left"/>
      </w:pPr>
      <w:r>
        <w:rPr>
          <w:rFonts w:ascii="Times New Roman"/>
          <w:b/>
          <w:i w:val="false"/>
          <w:color w:val="000000"/>
        </w:rPr>
        <w:t xml:space="preserve"> Статья 311. Последующий залог (перезалог) </w:t>
      </w:r>
    </w:p>
    <w:bookmarkEnd w:id="1523"/>
    <w:bookmarkStart w:name="z1607" w:id="1524"/>
    <w:p>
      <w:pPr>
        <w:spacing w:after="0"/>
        <w:ind w:left="0"/>
        <w:jc w:val="both"/>
      </w:pPr>
      <w:r>
        <w:rPr>
          <w:rFonts w:ascii="Times New Roman"/>
          <w:b w:val="false"/>
          <w:i w:val="false"/>
          <w:color w:val="000000"/>
          <w:sz w:val="28"/>
        </w:rPr>
        <w:t xml:space="preserve">
      1. Если имущество,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 </w:t>
      </w:r>
    </w:p>
    <w:bookmarkEnd w:id="1524"/>
    <w:bookmarkStart w:name="z1608" w:id="1525"/>
    <w:p>
      <w:pPr>
        <w:spacing w:after="0"/>
        <w:ind w:left="0"/>
        <w:jc w:val="both"/>
      </w:pPr>
      <w:r>
        <w:rPr>
          <w:rFonts w:ascii="Times New Roman"/>
          <w:b w:val="false"/>
          <w:i w:val="false"/>
          <w:color w:val="000000"/>
          <w:sz w:val="28"/>
        </w:rPr>
        <w:t xml:space="preserve">
      2. Перезалог допускается, если он не запрещен предшествующими договорами о залоге. </w:t>
      </w:r>
    </w:p>
    <w:bookmarkEnd w:id="1525"/>
    <w:bookmarkStart w:name="z1609" w:id="1526"/>
    <w:p>
      <w:pPr>
        <w:spacing w:after="0"/>
        <w:ind w:left="0"/>
        <w:jc w:val="both"/>
      </w:pPr>
      <w:r>
        <w:rPr>
          <w:rFonts w:ascii="Times New Roman"/>
          <w:b w:val="false"/>
          <w:i w:val="false"/>
          <w:color w:val="000000"/>
          <w:sz w:val="28"/>
        </w:rPr>
        <w:t xml:space="preserve">
      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обязанности. </w:t>
      </w:r>
    </w:p>
    <w:bookmarkEnd w:id="1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311 внесены изменения - Законами РК от 2 марта 1998 г. N </w:t>
      </w:r>
      <w:r>
        <w:rPr>
          <w:rFonts w:ascii="Times New Roman"/>
          <w:b w:val="false"/>
          <w:i w:val="false"/>
          <w:color w:val="000000"/>
          <w:sz w:val="28"/>
        </w:rPr>
        <w:t>211</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6" w:id="1527"/>
    <w:p>
      <w:pPr>
        <w:spacing w:after="0"/>
        <w:ind w:left="0"/>
        <w:jc w:val="left"/>
      </w:pPr>
      <w:r>
        <w:rPr>
          <w:rFonts w:ascii="Times New Roman"/>
          <w:b/>
          <w:i w:val="false"/>
          <w:color w:val="000000"/>
        </w:rPr>
        <w:t xml:space="preserve"> Статья 312. Содержание и сохранность заложенного имущества </w:t>
      </w:r>
    </w:p>
    <w:bookmarkEnd w:id="1527"/>
    <w:bookmarkStart w:name="z1610" w:id="1528"/>
    <w:p>
      <w:pPr>
        <w:spacing w:after="0"/>
        <w:ind w:left="0"/>
        <w:jc w:val="both"/>
      </w:pPr>
      <w:r>
        <w:rPr>
          <w:rFonts w:ascii="Times New Roman"/>
          <w:b w:val="false"/>
          <w:i w:val="false"/>
          <w:color w:val="000000"/>
          <w:sz w:val="28"/>
        </w:rPr>
        <w:t xml:space="preserve">
      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 </w:t>
      </w:r>
    </w:p>
    <w:bookmarkEnd w:id="1528"/>
    <w:bookmarkStart w:name="z1611" w:id="1529"/>
    <w:p>
      <w:pPr>
        <w:spacing w:after="0"/>
        <w:ind w:left="0"/>
        <w:jc w:val="both"/>
      </w:pPr>
      <w:r>
        <w:rPr>
          <w:rFonts w:ascii="Times New Roman"/>
          <w:b w:val="false"/>
          <w:i w:val="false"/>
          <w:color w:val="000000"/>
          <w:sz w:val="28"/>
        </w:rPr>
        <w:t xml:space="preserve">
      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w:t>
      </w:r>
    </w:p>
    <w:bookmarkEnd w:id="1529"/>
    <w:bookmarkStart w:name="z1612" w:id="1530"/>
    <w:p>
      <w:pPr>
        <w:spacing w:after="0"/>
        <w:ind w:left="0"/>
        <w:jc w:val="both"/>
      </w:pPr>
      <w:r>
        <w:rPr>
          <w:rFonts w:ascii="Times New Roman"/>
          <w:b w:val="false"/>
          <w:i w:val="false"/>
          <w:color w:val="000000"/>
          <w:sz w:val="28"/>
        </w:rPr>
        <w:t xml:space="preserve">
      2) немедленно уведомлять другую сторону о возникновении угрозы утраты или повреждения заложенного имущества. </w:t>
      </w:r>
    </w:p>
    <w:bookmarkEnd w:id="1530"/>
    <w:bookmarkStart w:name="z1613" w:id="1531"/>
    <w:p>
      <w:pPr>
        <w:spacing w:after="0"/>
        <w:ind w:left="0"/>
        <w:jc w:val="both"/>
      </w:pPr>
      <w:r>
        <w:rPr>
          <w:rFonts w:ascii="Times New Roman"/>
          <w:b w:val="false"/>
          <w:i w:val="false"/>
          <w:color w:val="000000"/>
          <w:sz w:val="28"/>
        </w:rPr>
        <w:t xml:space="preserve">
      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 </w:t>
      </w:r>
    </w:p>
    <w:bookmarkEnd w:id="1531"/>
    <w:bookmarkStart w:name="z1614" w:id="1532"/>
    <w:p>
      <w:pPr>
        <w:spacing w:after="0"/>
        <w:ind w:left="0"/>
        <w:jc w:val="both"/>
      </w:pPr>
      <w:r>
        <w:rPr>
          <w:rFonts w:ascii="Times New Roman"/>
          <w:b w:val="false"/>
          <w:i w:val="false"/>
          <w:color w:val="000000"/>
          <w:sz w:val="28"/>
        </w:rPr>
        <w:t xml:space="preserve">
      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 </w:t>
      </w:r>
    </w:p>
    <w:bookmarkEnd w:id="1532"/>
    <w:bookmarkStart w:name="z658" w:id="1533"/>
    <w:p>
      <w:pPr>
        <w:spacing w:after="0"/>
        <w:ind w:left="0"/>
        <w:jc w:val="left"/>
      </w:pPr>
      <w:r>
        <w:rPr>
          <w:rFonts w:ascii="Times New Roman"/>
          <w:b/>
          <w:i w:val="false"/>
          <w:color w:val="000000"/>
        </w:rPr>
        <w:t xml:space="preserve"> Статья 313. Последствия утраты или повреждения заложенного имущества </w:t>
      </w:r>
    </w:p>
    <w:bookmarkEnd w:id="1533"/>
    <w:bookmarkStart w:name="z1615" w:id="1534"/>
    <w:p>
      <w:pPr>
        <w:spacing w:after="0"/>
        <w:ind w:left="0"/>
        <w:jc w:val="both"/>
      </w:pPr>
      <w:r>
        <w:rPr>
          <w:rFonts w:ascii="Times New Roman"/>
          <w:b w:val="false"/>
          <w:i w:val="false"/>
          <w:color w:val="000000"/>
          <w:sz w:val="28"/>
        </w:rPr>
        <w:t xml:space="preserve">
      1. Залогодатель несет риск случайной гибели или повреждения заложенного имущества, если иное не предусмотрено договором о залоге. </w:t>
      </w:r>
    </w:p>
    <w:bookmarkEnd w:id="1534"/>
    <w:bookmarkStart w:name="z1616" w:id="1535"/>
    <w:p>
      <w:pPr>
        <w:spacing w:after="0"/>
        <w:ind w:left="0"/>
        <w:jc w:val="both"/>
      </w:pPr>
      <w:r>
        <w:rPr>
          <w:rFonts w:ascii="Times New Roman"/>
          <w:b w:val="false"/>
          <w:i w:val="false"/>
          <w:color w:val="000000"/>
          <w:sz w:val="28"/>
        </w:rPr>
        <w:t xml:space="preserve">
      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r>
        <w:rPr>
          <w:rFonts w:ascii="Times New Roman"/>
          <w:b w:val="false"/>
          <w:i w:val="false"/>
          <w:color w:val="000000"/>
          <w:sz w:val="28"/>
        </w:rPr>
        <w:t>статьей 359</w:t>
      </w:r>
      <w:r>
        <w:rPr>
          <w:rFonts w:ascii="Times New Roman"/>
          <w:b w:val="false"/>
          <w:i w:val="false"/>
          <w:color w:val="000000"/>
          <w:sz w:val="28"/>
        </w:rPr>
        <w:t xml:space="preserve"> настоящего Кодекса. </w:t>
      </w:r>
    </w:p>
    <w:bookmarkEnd w:id="1535"/>
    <w:bookmarkStart w:name="z1617" w:id="1536"/>
    <w:p>
      <w:pPr>
        <w:spacing w:after="0"/>
        <w:ind w:left="0"/>
        <w:jc w:val="both"/>
      </w:pPr>
      <w:r>
        <w:rPr>
          <w:rFonts w:ascii="Times New Roman"/>
          <w:b w:val="false"/>
          <w:i w:val="false"/>
          <w:color w:val="000000"/>
          <w:sz w:val="28"/>
        </w:rPr>
        <w:t xml:space="preserve">
      3. 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 </w:t>
      </w:r>
    </w:p>
    <w:bookmarkEnd w:id="1536"/>
    <w:bookmarkStart w:name="z1618" w:id="1537"/>
    <w:p>
      <w:pPr>
        <w:spacing w:after="0"/>
        <w:ind w:left="0"/>
        <w:jc w:val="both"/>
      </w:pPr>
      <w:r>
        <w:rPr>
          <w:rFonts w:ascii="Times New Roman"/>
          <w:b w:val="false"/>
          <w:i w:val="false"/>
          <w:color w:val="000000"/>
          <w:sz w:val="28"/>
        </w:rPr>
        <w:t xml:space="preserve">
      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 </w:t>
      </w:r>
    </w:p>
    <w:bookmarkEnd w:id="1537"/>
    <w:bookmarkStart w:name="z1619" w:id="1538"/>
    <w:p>
      <w:pPr>
        <w:spacing w:after="0"/>
        <w:ind w:left="0"/>
        <w:jc w:val="both"/>
      </w:pPr>
      <w:r>
        <w:rPr>
          <w:rFonts w:ascii="Times New Roman"/>
          <w:b w:val="false"/>
          <w:i w:val="false"/>
          <w:color w:val="000000"/>
          <w:sz w:val="28"/>
        </w:rPr>
        <w:t xml:space="preserve">
      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 </w:t>
      </w:r>
    </w:p>
    <w:bookmarkEnd w:id="1538"/>
    <w:bookmarkStart w:name="z1620" w:id="1539"/>
    <w:p>
      <w:pPr>
        <w:spacing w:after="0"/>
        <w:ind w:left="0"/>
        <w:jc w:val="both"/>
      </w:pPr>
      <w:r>
        <w:rPr>
          <w:rFonts w:ascii="Times New Roman"/>
          <w:b w:val="false"/>
          <w:i w:val="false"/>
          <w:color w:val="000000"/>
          <w:sz w:val="28"/>
        </w:rPr>
        <w:t xml:space="preserve">
      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w:t>
      </w:r>
    </w:p>
    <w:bookmarkEnd w:id="1539"/>
    <w:bookmarkStart w:name="z660" w:id="1540"/>
    <w:p>
      <w:pPr>
        <w:spacing w:after="0"/>
        <w:ind w:left="0"/>
        <w:jc w:val="left"/>
      </w:pPr>
      <w:r>
        <w:rPr>
          <w:rFonts w:ascii="Times New Roman"/>
          <w:b/>
          <w:i w:val="false"/>
          <w:color w:val="000000"/>
        </w:rPr>
        <w:t xml:space="preserve"> Статья 314. Замена и восстановление предмета залога </w:t>
      </w:r>
    </w:p>
    <w:bookmarkEnd w:id="1540"/>
    <w:bookmarkStart w:name="z1621" w:id="1541"/>
    <w:p>
      <w:pPr>
        <w:spacing w:after="0"/>
        <w:ind w:left="0"/>
        <w:jc w:val="both"/>
      </w:pPr>
      <w:r>
        <w:rPr>
          <w:rFonts w:ascii="Times New Roman"/>
          <w:b w:val="false"/>
          <w:i w:val="false"/>
          <w:color w:val="000000"/>
          <w:sz w:val="28"/>
        </w:rPr>
        <w:t xml:space="preserve">
      1. Замена предмета залога допускается с согласия залогодержателя, если законодательными актами или договором не предусмотрено иное. </w:t>
      </w:r>
    </w:p>
    <w:bookmarkEnd w:id="1541"/>
    <w:bookmarkStart w:name="z1622" w:id="1542"/>
    <w:p>
      <w:pPr>
        <w:spacing w:after="0"/>
        <w:ind w:left="0"/>
        <w:jc w:val="both"/>
      </w:pPr>
      <w:r>
        <w:rPr>
          <w:rFonts w:ascii="Times New Roman"/>
          <w:b w:val="false"/>
          <w:i w:val="false"/>
          <w:color w:val="000000"/>
          <w:sz w:val="28"/>
        </w:rPr>
        <w:t xml:space="preserve">
      2. Если предмет залога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 </w:t>
      </w:r>
    </w:p>
    <w:bookmarkEnd w:id="1542"/>
    <w:bookmarkStart w:name="z662" w:id="1543"/>
    <w:p>
      <w:pPr>
        <w:spacing w:after="0"/>
        <w:ind w:left="0"/>
        <w:jc w:val="left"/>
      </w:pPr>
      <w:r>
        <w:rPr>
          <w:rFonts w:ascii="Times New Roman"/>
          <w:b/>
          <w:i w:val="false"/>
          <w:color w:val="000000"/>
        </w:rPr>
        <w:t xml:space="preserve"> Статья 315. Пользование и распоряжение предметом залога</w:t>
      </w:r>
    </w:p>
    <w:bookmarkEnd w:id="1543"/>
    <w:bookmarkStart w:name="z1623" w:id="1544"/>
    <w:p>
      <w:pPr>
        <w:spacing w:after="0"/>
        <w:ind w:left="0"/>
        <w:jc w:val="both"/>
      </w:pPr>
      <w:r>
        <w:rPr>
          <w:rFonts w:ascii="Times New Roman"/>
          <w:b w:val="false"/>
          <w:i w:val="false"/>
          <w:color w:val="000000"/>
          <w:sz w:val="28"/>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w:t>
      </w:r>
    </w:p>
    <w:bookmarkEnd w:id="1544"/>
    <w:bookmarkStart w:name="z1624" w:id="1545"/>
    <w:p>
      <w:pPr>
        <w:spacing w:after="0"/>
        <w:ind w:left="0"/>
        <w:jc w:val="both"/>
      </w:pPr>
      <w:r>
        <w:rPr>
          <w:rFonts w:ascii="Times New Roman"/>
          <w:b w:val="false"/>
          <w:i w:val="false"/>
          <w:color w:val="000000"/>
          <w:sz w:val="28"/>
        </w:rPr>
        <w:t>
      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p>
    <w:bookmarkEnd w:id="1545"/>
    <w:p>
      <w:pPr>
        <w:spacing w:after="0"/>
        <w:ind w:left="0"/>
        <w:jc w:val="both"/>
      </w:pPr>
      <w:r>
        <w:rPr>
          <w:rFonts w:ascii="Times New Roman"/>
          <w:b w:val="false"/>
          <w:i w:val="false"/>
          <w:color w:val="000000"/>
          <w:sz w:val="28"/>
        </w:rPr>
        <w:t>
      Соглашение, ограничивающее право залогодателя завещать заложенное имущество, ничтожно.</w:t>
      </w:r>
    </w:p>
    <w:bookmarkStart w:name="z1625" w:id="1546"/>
    <w:p>
      <w:pPr>
        <w:spacing w:after="0"/>
        <w:ind w:left="0"/>
        <w:jc w:val="both"/>
      </w:pPr>
      <w:r>
        <w:rPr>
          <w:rFonts w:ascii="Times New Roman"/>
          <w:b w:val="false"/>
          <w:i w:val="false"/>
          <w:color w:val="000000"/>
          <w:sz w:val="28"/>
        </w:rPr>
        <w:t xml:space="preserve">
      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 </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1547"/>
    <w:p>
      <w:pPr>
        <w:spacing w:after="0"/>
        <w:ind w:left="0"/>
        <w:jc w:val="left"/>
      </w:pPr>
      <w:r>
        <w:rPr>
          <w:rFonts w:ascii="Times New Roman"/>
          <w:b/>
          <w:i w:val="false"/>
          <w:color w:val="000000"/>
        </w:rPr>
        <w:t xml:space="preserve"> Статья 316. Защита залогодержателем своих прав на предмет залога </w:t>
      </w:r>
    </w:p>
    <w:bookmarkEnd w:id="1547"/>
    <w:bookmarkStart w:name="z1626" w:id="1548"/>
    <w:p>
      <w:pPr>
        <w:spacing w:after="0"/>
        <w:ind w:left="0"/>
        <w:jc w:val="both"/>
      </w:pPr>
      <w:r>
        <w:rPr>
          <w:rFonts w:ascii="Times New Roman"/>
          <w:b w:val="false"/>
          <w:i w:val="false"/>
          <w:color w:val="000000"/>
          <w:sz w:val="28"/>
        </w:rPr>
        <w:t xml:space="preserve">
      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 </w:t>
      </w:r>
    </w:p>
    <w:bookmarkEnd w:id="1548"/>
    <w:bookmarkStart w:name="z1627" w:id="1549"/>
    <w:p>
      <w:pPr>
        <w:spacing w:after="0"/>
        <w:ind w:left="0"/>
        <w:jc w:val="both"/>
      </w:pPr>
      <w:r>
        <w:rPr>
          <w:rFonts w:ascii="Times New Roman"/>
          <w:b w:val="false"/>
          <w:i w:val="false"/>
          <w:color w:val="000000"/>
          <w:sz w:val="28"/>
        </w:rPr>
        <w:t xml:space="preserve">
      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 </w:t>
      </w:r>
    </w:p>
    <w:bookmarkEnd w:id="1549"/>
    <w:bookmarkStart w:name="z666" w:id="1550"/>
    <w:p>
      <w:pPr>
        <w:spacing w:after="0"/>
        <w:ind w:left="0"/>
        <w:jc w:val="left"/>
      </w:pPr>
      <w:r>
        <w:rPr>
          <w:rFonts w:ascii="Times New Roman"/>
          <w:b/>
          <w:i w:val="false"/>
          <w:color w:val="000000"/>
        </w:rPr>
        <w:t xml:space="preserve"> Статья 317. Основания обращения взыскания на заложенное имущество </w:t>
      </w:r>
    </w:p>
    <w:bookmarkEnd w:id="1550"/>
    <w:bookmarkStart w:name="z1628" w:id="1551"/>
    <w:p>
      <w:pPr>
        <w:spacing w:after="0"/>
        <w:ind w:left="0"/>
        <w:jc w:val="both"/>
      </w:pPr>
      <w:r>
        <w:rPr>
          <w:rFonts w:ascii="Times New Roman"/>
          <w:b w:val="false"/>
          <w:i w:val="false"/>
          <w:color w:val="000000"/>
          <w:sz w:val="28"/>
        </w:rPr>
        <w:t xml:space="preserve">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 </w:t>
      </w:r>
    </w:p>
    <w:bookmarkEnd w:id="1551"/>
    <w:bookmarkStart w:name="z1629" w:id="1552"/>
    <w:p>
      <w:pPr>
        <w:spacing w:after="0"/>
        <w:ind w:left="0"/>
        <w:jc w:val="both"/>
      </w:pPr>
      <w:r>
        <w:rPr>
          <w:rFonts w:ascii="Times New Roman"/>
          <w:b w:val="false"/>
          <w:i w:val="false"/>
          <w:color w:val="000000"/>
          <w:sz w:val="28"/>
        </w:rPr>
        <w:t xml:space="preserve">
      2. В обращении взыскания на заложенное имущество может быть отказано,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w:t>
      </w:r>
    </w:p>
    <w:bookmarkEnd w:id="1552"/>
    <w:bookmarkStart w:name="z254" w:id="1553"/>
    <w:p>
      <w:pPr>
        <w:spacing w:after="0"/>
        <w:ind w:left="0"/>
        <w:jc w:val="both"/>
      </w:pPr>
      <w:r>
        <w:rPr>
          <w:rFonts w:ascii="Times New Roman"/>
          <w:b w:val="false"/>
          <w:i w:val="false"/>
          <w:color w:val="000000"/>
          <w:sz w:val="28"/>
        </w:rPr>
        <w:t>
      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bookmarkEnd w:id="1553"/>
    <w:bookmarkStart w:name="z274" w:id="1554"/>
    <w:p>
      <w:pPr>
        <w:spacing w:after="0"/>
        <w:ind w:left="0"/>
        <w:jc w:val="both"/>
      </w:pPr>
      <w:r>
        <w:rPr>
          <w:rFonts w:ascii="Times New Roman"/>
          <w:b w:val="false"/>
          <w:i w:val="false"/>
          <w:color w:val="000000"/>
          <w:sz w:val="28"/>
        </w:rPr>
        <w:t>
      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bookmarkEnd w:id="1554"/>
    <w:bookmarkStart w:name="z276" w:id="1555"/>
    <w:p>
      <w:pPr>
        <w:spacing w:after="0"/>
        <w:ind w:left="0"/>
        <w:jc w:val="both"/>
      </w:pPr>
      <w:r>
        <w:rPr>
          <w:rFonts w:ascii="Times New Roman"/>
          <w:b w:val="false"/>
          <w:i w:val="false"/>
          <w:color w:val="000000"/>
          <w:sz w:val="28"/>
        </w:rPr>
        <w:t>
      2) период просрочки исполнения обязательства, обеспеченного залогом, составляет менее трех месяцев.</w:t>
      </w:r>
    </w:p>
    <w:bookmarkEnd w:id="1555"/>
    <w:bookmarkStart w:name="z8353" w:id="1556"/>
    <w:p>
      <w:pPr>
        <w:spacing w:after="0"/>
        <w:ind w:left="0"/>
        <w:jc w:val="both"/>
      </w:pPr>
      <w:r>
        <w:rPr>
          <w:rFonts w:ascii="Times New Roman"/>
          <w:b w:val="false"/>
          <w:i w:val="false"/>
          <w:color w:val="000000"/>
          <w:sz w:val="28"/>
        </w:rPr>
        <w:t>
      Нарушение обеспеченного залогом обязательства по ипотечным займам, обеспеченным жилищем физического лица и не связанным с предпринимательской деятельностью,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bookmarkEnd w:id="1556"/>
    <w:bookmarkStart w:name="z8354" w:id="1557"/>
    <w:p>
      <w:pPr>
        <w:spacing w:after="0"/>
        <w:ind w:left="0"/>
        <w:jc w:val="both"/>
      </w:pPr>
      <w:r>
        <w:rPr>
          <w:rFonts w:ascii="Times New Roman"/>
          <w:b w:val="false"/>
          <w:i w:val="false"/>
          <w:color w:val="000000"/>
          <w:sz w:val="28"/>
        </w:rPr>
        <w:t>
      1)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в договоре о залоге;</w:t>
      </w:r>
    </w:p>
    <w:bookmarkEnd w:id="1557"/>
    <w:bookmarkStart w:name="z8355" w:id="1558"/>
    <w:p>
      <w:pPr>
        <w:spacing w:after="0"/>
        <w:ind w:left="0"/>
        <w:jc w:val="both"/>
      </w:pPr>
      <w:r>
        <w:rPr>
          <w:rFonts w:ascii="Times New Roman"/>
          <w:b w:val="false"/>
          <w:i w:val="false"/>
          <w:color w:val="000000"/>
          <w:sz w:val="28"/>
        </w:rPr>
        <w:t>
      2) период просрочки исполнения обязательства, обеспеченного залогом, составляет менее шести месяцев.</w:t>
      </w:r>
    </w:p>
    <w:bookmarkEnd w:id="1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изменениями, внесенными законами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8" w:id="1559"/>
    <w:p>
      <w:pPr>
        <w:spacing w:after="0"/>
        <w:ind w:left="0"/>
        <w:jc w:val="left"/>
      </w:pPr>
      <w:r>
        <w:rPr>
          <w:rFonts w:ascii="Times New Roman"/>
          <w:b/>
          <w:i w:val="false"/>
          <w:color w:val="000000"/>
        </w:rPr>
        <w:t xml:space="preserve"> Статья 318. Порядок обращения взыскания на предмет залога</w:t>
      </w:r>
    </w:p>
    <w:bookmarkEnd w:id="1559"/>
    <w:bookmarkStart w:name="z1630" w:id="1560"/>
    <w:p>
      <w:pPr>
        <w:spacing w:after="0"/>
        <w:ind w:left="0"/>
        <w:jc w:val="both"/>
      </w:pPr>
      <w:r>
        <w:rPr>
          <w:rFonts w:ascii="Times New Roman"/>
          <w:b w:val="false"/>
          <w:i w:val="false"/>
          <w:color w:val="000000"/>
          <w:sz w:val="28"/>
        </w:rPr>
        <w:t>
      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судебном порядке.</w:t>
      </w:r>
    </w:p>
    <w:bookmarkEnd w:id="1560"/>
    <w:bookmarkStart w:name="z1631" w:id="1561"/>
    <w:p>
      <w:pPr>
        <w:spacing w:after="0"/>
        <w:ind w:left="0"/>
        <w:jc w:val="both"/>
      </w:pPr>
      <w:r>
        <w:rPr>
          <w:rFonts w:ascii="Times New Roman"/>
          <w:b w:val="false"/>
          <w:i w:val="false"/>
          <w:color w:val="000000"/>
          <w:sz w:val="28"/>
        </w:rPr>
        <w:t>
      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во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Внесудебная реализация заложенного недвижимого имущества не допускается в случаях, предусмотренных законодательным актом Республики Казахстан об ипотеке недвижимого имущества.</w:t>
      </w:r>
    </w:p>
    <w:bookmarkEnd w:id="1561"/>
    <w:bookmarkStart w:name="z8316" w:id="1562"/>
    <w:p>
      <w:pPr>
        <w:spacing w:after="0"/>
        <w:ind w:left="0"/>
        <w:jc w:val="both"/>
      </w:pPr>
      <w:r>
        <w:rPr>
          <w:rFonts w:ascii="Times New Roman"/>
          <w:b w:val="false"/>
          <w:i w:val="false"/>
          <w:color w:val="000000"/>
          <w:sz w:val="28"/>
        </w:rPr>
        <w:t>
      Особенности обращения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законами Республики Казахстан.</w:t>
      </w:r>
    </w:p>
    <w:bookmarkEnd w:id="1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670" w:id="1563"/>
    <w:p>
      <w:pPr>
        <w:spacing w:after="0"/>
        <w:ind w:left="0"/>
        <w:jc w:val="left"/>
      </w:pPr>
      <w:r>
        <w:rPr>
          <w:rFonts w:ascii="Times New Roman"/>
          <w:b/>
          <w:i w:val="false"/>
          <w:color w:val="000000"/>
        </w:rPr>
        <w:t xml:space="preserve"> Статья 319. Реализация заложенного имущества</w:t>
      </w:r>
    </w:p>
    <w:bookmarkEnd w:id="1563"/>
    <w:bookmarkStart w:name="z1632" w:id="1564"/>
    <w:p>
      <w:pPr>
        <w:spacing w:after="0"/>
        <w:ind w:left="0"/>
        <w:jc w:val="both"/>
      </w:pPr>
      <w:r>
        <w:rPr>
          <w:rFonts w:ascii="Times New Roman"/>
          <w:b w:val="false"/>
          <w:i w:val="false"/>
          <w:color w:val="000000"/>
          <w:sz w:val="28"/>
        </w:rPr>
        <w:t xml:space="preserve">
      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законодательными актами не установлен иной порядок. </w:t>
      </w:r>
    </w:p>
    <w:bookmarkEnd w:id="1564"/>
    <w:bookmarkStart w:name="z1633" w:id="1565"/>
    <w:p>
      <w:pPr>
        <w:spacing w:after="0"/>
        <w:ind w:left="0"/>
        <w:jc w:val="both"/>
      </w:pPr>
      <w:r>
        <w:rPr>
          <w:rFonts w:ascii="Times New Roman"/>
          <w:b w:val="false"/>
          <w:i w:val="false"/>
          <w:color w:val="000000"/>
          <w:sz w:val="28"/>
        </w:rPr>
        <w:t xml:space="preserve">
      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p>
    <w:bookmarkEnd w:id="1565"/>
    <w:bookmarkStart w:name="z1634" w:id="1566"/>
    <w:p>
      <w:pPr>
        <w:spacing w:after="0"/>
        <w:ind w:left="0"/>
        <w:jc w:val="both"/>
      </w:pPr>
      <w:r>
        <w:rPr>
          <w:rFonts w:ascii="Times New Roman"/>
          <w:b w:val="false"/>
          <w:i w:val="false"/>
          <w:color w:val="000000"/>
          <w:sz w:val="28"/>
        </w:rPr>
        <w:t xml:space="preserve">
      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bookmarkEnd w:id="1566"/>
    <w:bookmarkStart w:name="z1635" w:id="1567"/>
    <w:p>
      <w:pPr>
        <w:spacing w:after="0"/>
        <w:ind w:left="0"/>
        <w:jc w:val="both"/>
      </w:pPr>
      <w:r>
        <w:rPr>
          <w:rFonts w:ascii="Times New Roman"/>
          <w:b w:val="false"/>
          <w:i w:val="false"/>
          <w:color w:val="000000"/>
          <w:sz w:val="28"/>
        </w:rPr>
        <w:t xml:space="preserve">
      2. Особенности реализации заложенного имущества во внесудебном порядке устанавливаются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об ипотеке недвижимости. Правила и процедуры, установленные </w:t>
      </w:r>
      <w:r>
        <w:rPr>
          <w:rFonts w:ascii="Times New Roman"/>
          <w:b w:val="false"/>
          <w:i w:val="false"/>
          <w:color w:val="000000"/>
          <w:sz w:val="28"/>
        </w:rPr>
        <w:t>Законом</w:t>
      </w:r>
      <w:r>
        <w:rPr>
          <w:rFonts w:ascii="Times New Roman"/>
          <w:b w:val="false"/>
          <w:i w:val="false"/>
          <w:color w:val="000000"/>
          <w:sz w:val="28"/>
        </w:rPr>
        <w:t xml:space="preserve">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иное. </w:t>
      </w:r>
    </w:p>
    <w:bookmarkEnd w:id="1567"/>
    <w:bookmarkStart w:name="z1636" w:id="1568"/>
    <w:p>
      <w:pPr>
        <w:spacing w:after="0"/>
        <w:ind w:left="0"/>
        <w:jc w:val="both"/>
      </w:pPr>
      <w:r>
        <w:rPr>
          <w:rFonts w:ascii="Times New Roman"/>
          <w:b w:val="false"/>
          <w:i w:val="false"/>
          <w:color w:val="000000"/>
          <w:sz w:val="28"/>
        </w:rPr>
        <w:t>
      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bookmarkEnd w:id="1568"/>
    <w:bookmarkStart w:name="z1637" w:id="1569"/>
    <w:p>
      <w:pPr>
        <w:spacing w:after="0"/>
        <w:ind w:left="0"/>
        <w:jc w:val="both"/>
      </w:pPr>
      <w:r>
        <w:rPr>
          <w:rFonts w:ascii="Times New Roman"/>
          <w:b w:val="false"/>
          <w:i w:val="false"/>
          <w:color w:val="000000"/>
          <w:sz w:val="28"/>
        </w:rPr>
        <w:t xml:space="preserve">
      4. Если иное не предусмотрено законодательными актами Республики Казахстан, в торгах имеют право принимать участие любые юридические лица и граждане, включая залогодателя и залогодержателя. </w:t>
      </w:r>
    </w:p>
    <w:bookmarkEnd w:id="1569"/>
    <w:p>
      <w:pPr>
        <w:spacing w:after="0"/>
        <w:ind w:left="0"/>
        <w:jc w:val="both"/>
      </w:pPr>
      <w:r>
        <w:rPr>
          <w:rFonts w:ascii="Times New Roman"/>
          <w:b w:val="false"/>
          <w:i w:val="false"/>
          <w:color w:val="000000"/>
          <w:sz w:val="28"/>
        </w:rPr>
        <w:t xml:space="preserve">
      Перед началом торгов суд или доверенное лицо (статья 320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распоряжении суда или доверенного лица. </w:t>
      </w:r>
    </w:p>
    <w:p>
      <w:pPr>
        <w:spacing w:after="0"/>
        <w:ind w:left="0"/>
        <w:jc w:val="both"/>
      </w:pPr>
      <w:r>
        <w:rPr>
          <w:rFonts w:ascii="Times New Roman"/>
          <w:b w:val="false"/>
          <w:i w:val="false"/>
          <w:color w:val="000000"/>
          <w:sz w:val="28"/>
        </w:rPr>
        <w:t xml:space="preserve">
      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 назначения новых торгов. </w:t>
      </w:r>
    </w:p>
    <w:bookmarkStart w:name="z1639" w:id="1570"/>
    <w:p>
      <w:pPr>
        <w:spacing w:after="0"/>
        <w:ind w:left="0"/>
        <w:jc w:val="both"/>
      </w:pPr>
      <w:r>
        <w:rPr>
          <w:rFonts w:ascii="Times New Roman"/>
          <w:b w:val="false"/>
          <w:i w:val="false"/>
          <w:color w:val="000000"/>
          <w:sz w:val="28"/>
        </w:rPr>
        <w:t xml:space="preserve">
      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bookmarkEnd w:id="1570"/>
    <w:p>
      <w:pPr>
        <w:spacing w:after="0"/>
        <w:ind w:left="0"/>
        <w:jc w:val="both"/>
      </w:pPr>
      <w:r>
        <w:rPr>
          <w:rFonts w:ascii="Times New Roman"/>
          <w:b w:val="false"/>
          <w:i w:val="false"/>
          <w:color w:val="000000"/>
          <w:sz w:val="28"/>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p>
    <w:bookmarkStart w:name="z1640" w:id="1571"/>
    <w:p>
      <w:pPr>
        <w:spacing w:after="0"/>
        <w:ind w:left="0"/>
        <w:jc w:val="both"/>
      </w:pPr>
      <w:r>
        <w:rPr>
          <w:rFonts w:ascii="Times New Roman"/>
          <w:b w:val="false"/>
          <w:i w:val="false"/>
          <w:color w:val="000000"/>
          <w:sz w:val="28"/>
        </w:rPr>
        <w:t>
      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bookmarkEnd w:id="1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изменениями, внесенными законами РК от 08.11.2000 </w:t>
      </w:r>
      <w:r>
        <w:rPr>
          <w:rFonts w:ascii="Times New Roman"/>
          <w:b w:val="false"/>
          <w:i w:val="false"/>
          <w:color w:val="000000"/>
          <w:sz w:val="28"/>
        </w:rPr>
        <w:t>N 96</w:t>
      </w:r>
      <w:r>
        <w:rPr>
          <w:rFonts w:ascii="Times New Roman"/>
          <w:b w:val="false"/>
          <w:i w:val="false"/>
          <w:color w:val="ff0000"/>
          <w:sz w:val="28"/>
        </w:rPr>
        <w:t xml:space="preserve">; от 12.01.2007 N </w:t>
      </w:r>
      <w:r>
        <w:rPr>
          <w:rFonts w:ascii="Times New Roman"/>
          <w:b w:val="false"/>
          <w:i w:val="false"/>
          <w:color w:val="000000"/>
          <w:sz w:val="28"/>
        </w:rPr>
        <w:t>2</w:t>
      </w:r>
      <w:r>
        <w:rPr>
          <w:rFonts w:ascii="Times New Roman"/>
          <w:b w:val="false"/>
          <w:i w:val="false"/>
          <w:color w:val="000000"/>
          <w:sz w:val="28"/>
        </w:rPr>
        <w:t>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1572"/>
    <w:p>
      <w:pPr>
        <w:spacing w:after="0"/>
        <w:ind w:left="0"/>
        <w:jc w:val="left"/>
      </w:pPr>
      <w:r>
        <w:rPr>
          <w:rFonts w:ascii="Times New Roman"/>
          <w:b/>
          <w:i w:val="false"/>
          <w:color w:val="000000"/>
        </w:rPr>
        <w:t xml:space="preserve"> Статья 320. Реализация заложенного имущества в принудительном внесудебном порядке</w:t>
      </w:r>
    </w:p>
    <w:bookmarkEnd w:id="1572"/>
    <w:bookmarkStart w:name="z1641" w:id="1573"/>
    <w:p>
      <w:pPr>
        <w:spacing w:after="0"/>
        <w:ind w:left="0"/>
        <w:jc w:val="both"/>
      </w:pPr>
      <w:r>
        <w:rPr>
          <w:rFonts w:ascii="Times New Roman"/>
          <w:b w:val="false"/>
          <w:i w:val="false"/>
          <w:color w:val="000000"/>
          <w:sz w:val="28"/>
        </w:rPr>
        <w:t>
      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имеющее доверенность залогодержателя на реализацию заложенного имущества в случае нарушения обязательства, обеспеченного залогом.</w:t>
      </w:r>
    </w:p>
    <w:bookmarkEnd w:id="1573"/>
    <w:bookmarkStart w:name="z1642" w:id="1574"/>
    <w:p>
      <w:pPr>
        <w:spacing w:after="0"/>
        <w:ind w:left="0"/>
        <w:jc w:val="both"/>
      </w:pPr>
      <w:r>
        <w:rPr>
          <w:rFonts w:ascii="Times New Roman"/>
          <w:b w:val="false"/>
          <w:i w:val="false"/>
          <w:color w:val="000000"/>
          <w:sz w:val="28"/>
        </w:rPr>
        <w:t>
      2. Доверенное лицо выполняет следующие процедуры:</w:t>
      </w:r>
    </w:p>
    <w:bookmarkEnd w:id="1574"/>
    <w:bookmarkStart w:name="z1643" w:id="1575"/>
    <w:p>
      <w:pPr>
        <w:spacing w:after="0"/>
        <w:ind w:left="0"/>
        <w:jc w:val="both"/>
      </w:pPr>
      <w:r>
        <w:rPr>
          <w:rFonts w:ascii="Times New Roman"/>
          <w:b w:val="false"/>
          <w:i w:val="false"/>
          <w:color w:val="000000"/>
          <w:sz w:val="28"/>
        </w:rPr>
        <w:t xml:space="preserve">
      1) составляет уведомление залогодателю о невыполнении обязательств и регистрирует его в органе, где был зарегистрирован договор о залоге; </w:t>
      </w:r>
    </w:p>
    <w:bookmarkEnd w:id="1575"/>
    <w:bookmarkStart w:name="z1644" w:id="1576"/>
    <w:p>
      <w:pPr>
        <w:spacing w:after="0"/>
        <w:ind w:left="0"/>
        <w:jc w:val="both"/>
      </w:pPr>
      <w:r>
        <w:rPr>
          <w:rFonts w:ascii="Times New Roman"/>
          <w:b w:val="false"/>
          <w:i w:val="false"/>
          <w:color w:val="000000"/>
          <w:sz w:val="28"/>
        </w:rPr>
        <w:t xml:space="preserve">
      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 </w:t>
      </w:r>
    </w:p>
    <w:bookmarkEnd w:id="1576"/>
    <w:bookmarkStart w:name="z1645" w:id="1577"/>
    <w:p>
      <w:pPr>
        <w:spacing w:after="0"/>
        <w:ind w:left="0"/>
        <w:jc w:val="both"/>
      </w:pPr>
      <w:r>
        <w:rPr>
          <w:rFonts w:ascii="Times New Roman"/>
          <w:b w:val="false"/>
          <w:i w:val="false"/>
          <w:color w:val="000000"/>
          <w:sz w:val="28"/>
        </w:rPr>
        <w:t xml:space="preserve">
      3) официально публикует объявление о торгах в местной печати. </w:t>
      </w:r>
    </w:p>
    <w:bookmarkEnd w:id="1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74" w:id="1578"/>
    <w:p>
      <w:pPr>
        <w:spacing w:after="0"/>
        <w:ind w:left="0"/>
        <w:jc w:val="left"/>
      </w:pPr>
      <w:r>
        <w:rPr>
          <w:rFonts w:ascii="Times New Roman"/>
          <w:b/>
          <w:i w:val="false"/>
          <w:color w:val="000000"/>
        </w:rPr>
        <w:t xml:space="preserve"> Статья 321. Досрочное исполнение обязательства, обеспеченного залогом, и обращение взыскания на заложенное имущество</w:t>
      </w:r>
    </w:p>
    <w:bookmarkEnd w:id="1578"/>
    <w:bookmarkStart w:name="z1646" w:id="1579"/>
    <w:p>
      <w:pPr>
        <w:spacing w:after="0"/>
        <w:ind w:left="0"/>
        <w:jc w:val="both"/>
      </w:pPr>
      <w:r>
        <w:rPr>
          <w:rFonts w:ascii="Times New Roman"/>
          <w:b w:val="false"/>
          <w:i w:val="false"/>
          <w:color w:val="000000"/>
          <w:sz w:val="28"/>
        </w:rPr>
        <w:t xml:space="preserve">
      1. Залогодержатель вправе потребовать досрочного исполнения обеспеченного залогом обязательства в случаях: </w:t>
      </w:r>
    </w:p>
    <w:bookmarkEnd w:id="1579"/>
    <w:bookmarkStart w:name="z1647" w:id="1580"/>
    <w:p>
      <w:pPr>
        <w:spacing w:after="0"/>
        <w:ind w:left="0"/>
        <w:jc w:val="both"/>
      </w:pPr>
      <w:r>
        <w:rPr>
          <w:rFonts w:ascii="Times New Roman"/>
          <w:b w:val="false"/>
          <w:i w:val="false"/>
          <w:color w:val="000000"/>
          <w:sz w:val="28"/>
        </w:rPr>
        <w:t xml:space="preserve">
      1) если предмет залога выбыл из владения залогодателя, у которого он был оставлен, не в соответствии с условиями договора о залоге; </w:t>
      </w:r>
    </w:p>
    <w:bookmarkEnd w:id="1580"/>
    <w:bookmarkStart w:name="z1648" w:id="1581"/>
    <w:p>
      <w:pPr>
        <w:spacing w:after="0"/>
        <w:ind w:left="0"/>
        <w:jc w:val="both"/>
      </w:pPr>
      <w:r>
        <w:rPr>
          <w:rFonts w:ascii="Times New Roman"/>
          <w:b w:val="false"/>
          <w:i w:val="false"/>
          <w:color w:val="000000"/>
          <w:sz w:val="28"/>
        </w:rPr>
        <w:t>
      2) нарушения залогодателем правил о замене предмета залога (</w:t>
      </w:r>
      <w:r>
        <w:rPr>
          <w:rFonts w:ascii="Times New Roman"/>
          <w:b w:val="false"/>
          <w:i w:val="false"/>
          <w:color w:val="000000"/>
          <w:sz w:val="28"/>
        </w:rPr>
        <w:t>статья 314</w:t>
      </w:r>
      <w:r>
        <w:rPr>
          <w:rFonts w:ascii="Times New Roman"/>
          <w:b w:val="false"/>
          <w:i w:val="false"/>
          <w:color w:val="000000"/>
          <w:sz w:val="28"/>
        </w:rPr>
        <w:t xml:space="preserve"> настоящего Кодекса); </w:t>
      </w:r>
    </w:p>
    <w:bookmarkEnd w:id="1581"/>
    <w:bookmarkStart w:name="z1649" w:id="1582"/>
    <w:p>
      <w:pPr>
        <w:spacing w:after="0"/>
        <w:ind w:left="0"/>
        <w:jc w:val="both"/>
      </w:pPr>
      <w:r>
        <w:rPr>
          <w:rFonts w:ascii="Times New Roman"/>
          <w:b w:val="false"/>
          <w:i w:val="false"/>
          <w:color w:val="000000"/>
          <w:sz w:val="28"/>
        </w:rPr>
        <w:t>
      3) утраты предмета залога по обстоятельствам, за которые залогодержатель не отвечает (</w:t>
      </w:r>
      <w:r>
        <w:rPr>
          <w:rFonts w:ascii="Times New Roman"/>
          <w:b w:val="false"/>
          <w:i w:val="false"/>
          <w:color w:val="000000"/>
          <w:sz w:val="28"/>
        </w:rPr>
        <w:t>пункт 2</w:t>
      </w:r>
      <w:r>
        <w:rPr>
          <w:rFonts w:ascii="Times New Roman"/>
          <w:b w:val="false"/>
          <w:i w:val="false"/>
          <w:color w:val="000000"/>
          <w:sz w:val="28"/>
        </w:rPr>
        <w:t xml:space="preserve"> статьи 313 настоящего Кодекса), если залогодатель не воспользовался правом, предусмотренным пунктом 2 статьи 314 настоящего Кодекса. </w:t>
      </w:r>
    </w:p>
    <w:bookmarkEnd w:id="1582"/>
    <w:bookmarkStart w:name="z1878" w:id="1583"/>
    <w:p>
      <w:pPr>
        <w:spacing w:after="0"/>
        <w:ind w:left="0"/>
        <w:jc w:val="both"/>
      </w:pPr>
      <w:r>
        <w:rPr>
          <w:rFonts w:ascii="Times New Roman"/>
          <w:b w:val="false"/>
          <w:i w:val="false"/>
          <w:color w:val="000000"/>
          <w:sz w:val="28"/>
        </w:rPr>
        <w:t>
      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p>
    <w:bookmarkEnd w:id="1583"/>
    <w:bookmarkStart w:name="z1650" w:id="1584"/>
    <w:p>
      <w:pPr>
        <w:spacing w:after="0"/>
        <w:ind w:left="0"/>
        <w:jc w:val="both"/>
      </w:pPr>
      <w:r>
        <w:rPr>
          <w:rFonts w:ascii="Times New Roman"/>
          <w:b w:val="false"/>
          <w:i w:val="false"/>
          <w:color w:val="000000"/>
          <w:sz w:val="28"/>
        </w:rPr>
        <w:t xml:space="preserve">
      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 </w:t>
      </w:r>
    </w:p>
    <w:bookmarkEnd w:id="1584"/>
    <w:bookmarkStart w:name="z1651" w:id="1585"/>
    <w:p>
      <w:pPr>
        <w:spacing w:after="0"/>
        <w:ind w:left="0"/>
        <w:jc w:val="both"/>
      </w:pPr>
      <w:r>
        <w:rPr>
          <w:rFonts w:ascii="Times New Roman"/>
          <w:b w:val="false"/>
          <w:i w:val="false"/>
          <w:color w:val="000000"/>
          <w:sz w:val="28"/>
        </w:rPr>
        <w:t xml:space="preserve">
      1) нарушения залогодателем правил о последующем залоге; </w:t>
      </w:r>
    </w:p>
    <w:bookmarkEnd w:id="1585"/>
    <w:bookmarkStart w:name="z1652" w:id="1586"/>
    <w:p>
      <w:pPr>
        <w:spacing w:after="0"/>
        <w:ind w:left="0"/>
        <w:jc w:val="both"/>
      </w:pPr>
      <w:r>
        <w:rPr>
          <w:rFonts w:ascii="Times New Roman"/>
          <w:b w:val="false"/>
          <w:i w:val="false"/>
          <w:color w:val="000000"/>
          <w:sz w:val="28"/>
        </w:rPr>
        <w:t xml:space="preserve">
      2) невыполнения залогодателем обязанностей, предусмотренных подпунктами 1 и 2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312 настоящего Кодекса; </w:t>
      </w:r>
    </w:p>
    <w:bookmarkEnd w:id="1586"/>
    <w:bookmarkStart w:name="z1653" w:id="1587"/>
    <w:p>
      <w:pPr>
        <w:spacing w:after="0"/>
        <w:ind w:left="0"/>
        <w:jc w:val="both"/>
      </w:pPr>
      <w:r>
        <w:rPr>
          <w:rFonts w:ascii="Times New Roman"/>
          <w:b w:val="false"/>
          <w:i w:val="false"/>
          <w:color w:val="000000"/>
          <w:sz w:val="28"/>
        </w:rPr>
        <w:t>
      3) нарушения залогодателем правил о распоряжении заложенным имуществом (</w:t>
      </w:r>
      <w:r>
        <w:rPr>
          <w:rFonts w:ascii="Times New Roman"/>
          <w:b w:val="false"/>
          <w:i w:val="false"/>
          <w:color w:val="000000"/>
          <w:sz w:val="28"/>
        </w:rPr>
        <w:t>пункт 2</w:t>
      </w:r>
      <w:r>
        <w:rPr>
          <w:rFonts w:ascii="Times New Roman"/>
          <w:b w:val="false"/>
          <w:i w:val="false"/>
          <w:color w:val="000000"/>
          <w:sz w:val="28"/>
        </w:rPr>
        <w:t xml:space="preserve"> статьи 315 настоящего Кодекса);</w:t>
      </w:r>
    </w:p>
    <w:bookmarkEnd w:id="1587"/>
    <w:bookmarkStart w:name="z252" w:id="1588"/>
    <w:p>
      <w:pPr>
        <w:spacing w:after="0"/>
        <w:ind w:left="0"/>
        <w:jc w:val="both"/>
      </w:pPr>
      <w:r>
        <w:rPr>
          <w:rFonts w:ascii="Times New Roman"/>
          <w:b w:val="false"/>
          <w:i w:val="false"/>
          <w:color w:val="000000"/>
          <w:sz w:val="28"/>
        </w:rPr>
        <w:t>
      4) нарушения залогодателем обязательства, обеспеченного залогом (</w:t>
      </w:r>
      <w:r>
        <w:rPr>
          <w:rFonts w:ascii="Times New Roman"/>
          <w:b w:val="false"/>
          <w:i w:val="false"/>
          <w:color w:val="000000"/>
          <w:sz w:val="28"/>
        </w:rPr>
        <w:t>статьи 317</w:t>
      </w:r>
      <w:r>
        <w:rPr>
          <w:rFonts w:ascii="Times New Roman"/>
          <w:b w:val="false"/>
          <w:i w:val="false"/>
          <w:color w:val="000000"/>
          <w:sz w:val="28"/>
        </w:rPr>
        <w:t xml:space="preserve">, </w:t>
      </w:r>
      <w:r>
        <w:rPr>
          <w:rFonts w:ascii="Times New Roman"/>
          <w:b w:val="false"/>
          <w:i w:val="false"/>
          <w:color w:val="000000"/>
          <w:sz w:val="28"/>
        </w:rPr>
        <w:t>720</w:t>
      </w:r>
      <w:r>
        <w:rPr>
          <w:rFonts w:ascii="Times New Roman"/>
          <w:b w:val="false"/>
          <w:i w:val="false"/>
          <w:color w:val="000000"/>
          <w:sz w:val="28"/>
        </w:rPr>
        <w:t xml:space="preserve"> и </w:t>
      </w:r>
      <w:r>
        <w:rPr>
          <w:rFonts w:ascii="Times New Roman"/>
          <w:b w:val="false"/>
          <w:i w:val="false"/>
          <w:color w:val="000000"/>
          <w:sz w:val="28"/>
        </w:rPr>
        <w:t>722</w:t>
      </w:r>
      <w:r>
        <w:rPr>
          <w:rFonts w:ascii="Times New Roman"/>
          <w:b w:val="false"/>
          <w:i w:val="false"/>
          <w:color w:val="000000"/>
          <w:sz w:val="28"/>
        </w:rPr>
        <w:t xml:space="preserve"> настоящего Кодекса, </w:t>
      </w:r>
      <w:r>
        <w:rPr>
          <w:rFonts w:ascii="Times New Roman"/>
          <w:b w:val="false"/>
          <w:i w:val="false"/>
          <w:color w:val="000000"/>
          <w:sz w:val="28"/>
        </w:rPr>
        <w:t>статья 20</w:t>
      </w:r>
      <w:r>
        <w:rPr>
          <w:rFonts w:ascii="Times New Roman"/>
          <w:b w:val="false"/>
          <w:i w:val="false"/>
          <w:color w:val="000000"/>
          <w:sz w:val="28"/>
        </w:rPr>
        <w:t xml:space="preserve"> Закона Республики Казахстан от 23 декабря 1995 года "Об ипотеке недвижимого имущества").</w:t>
      </w:r>
    </w:p>
    <w:bookmarkEnd w:id="1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6" w:id="1589"/>
    <w:p>
      <w:pPr>
        <w:spacing w:after="0"/>
        <w:ind w:left="0"/>
        <w:jc w:val="left"/>
      </w:pPr>
      <w:r>
        <w:rPr>
          <w:rFonts w:ascii="Times New Roman"/>
          <w:b/>
          <w:i w:val="false"/>
          <w:color w:val="000000"/>
        </w:rPr>
        <w:t xml:space="preserve"> Статья 322. Прекращение залога</w:t>
      </w:r>
    </w:p>
    <w:bookmarkEnd w:id="1589"/>
    <w:bookmarkStart w:name="z1654" w:id="1590"/>
    <w:p>
      <w:pPr>
        <w:spacing w:after="0"/>
        <w:ind w:left="0"/>
        <w:jc w:val="both"/>
      </w:pPr>
      <w:r>
        <w:rPr>
          <w:rFonts w:ascii="Times New Roman"/>
          <w:b w:val="false"/>
          <w:i w:val="false"/>
          <w:color w:val="000000"/>
          <w:sz w:val="28"/>
        </w:rPr>
        <w:t xml:space="preserve">
      1. Залог прекращается: </w:t>
      </w:r>
    </w:p>
    <w:bookmarkEnd w:id="1590"/>
    <w:bookmarkStart w:name="z1655" w:id="1591"/>
    <w:p>
      <w:pPr>
        <w:spacing w:after="0"/>
        <w:ind w:left="0"/>
        <w:jc w:val="both"/>
      </w:pPr>
      <w:r>
        <w:rPr>
          <w:rFonts w:ascii="Times New Roman"/>
          <w:b w:val="false"/>
          <w:i w:val="false"/>
          <w:color w:val="000000"/>
          <w:sz w:val="28"/>
        </w:rPr>
        <w:t xml:space="preserve">
      1) с прекращением обеспеченного залогом обязательства; </w:t>
      </w:r>
    </w:p>
    <w:bookmarkEnd w:id="1591"/>
    <w:bookmarkStart w:name="z1656" w:id="1592"/>
    <w:p>
      <w:pPr>
        <w:spacing w:after="0"/>
        <w:ind w:left="0"/>
        <w:jc w:val="both"/>
      </w:pPr>
      <w:r>
        <w:rPr>
          <w:rFonts w:ascii="Times New Roman"/>
          <w:b w:val="false"/>
          <w:i w:val="false"/>
          <w:color w:val="000000"/>
          <w:sz w:val="28"/>
        </w:rPr>
        <w:t xml:space="preserve">
      2) по требованию залогодателя при наличии оснований, предусмотренных </w:t>
      </w:r>
      <w:r>
        <w:rPr>
          <w:rFonts w:ascii="Times New Roman"/>
          <w:b w:val="false"/>
          <w:i w:val="false"/>
          <w:color w:val="000000"/>
          <w:sz w:val="28"/>
        </w:rPr>
        <w:t xml:space="preserve">пунктом 3 </w:t>
      </w:r>
      <w:r>
        <w:rPr>
          <w:rFonts w:ascii="Times New Roman"/>
          <w:b w:val="false"/>
          <w:i w:val="false"/>
          <w:color w:val="000000"/>
          <w:sz w:val="28"/>
        </w:rPr>
        <w:t xml:space="preserve">статьи 312 настоящего Кодекса; </w:t>
      </w:r>
    </w:p>
    <w:bookmarkEnd w:id="1592"/>
    <w:bookmarkStart w:name="z1657" w:id="1593"/>
    <w:p>
      <w:pPr>
        <w:spacing w:after="0"/>
        <w:ind w:left="0"/>
        <w:jc w:val="both"/>
      </w:pPr>
      <w:r>
        <w:rPr>
          <w:rFonts w:ascii="Times New Roman"/>
          <w:b w:val="false"/>
          <w:i w:val="false"/>
          <w:color w:val="000000"/>
          <w:sz w:val="28"/>
        </w:rPr>
        <w:t xml:space="preserve">
      3) в случае гибели заложенной вещи или прекращения заложенного права, если залогодатель не воспользовался правом,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314 настоящего Кодекса; </w:t>
      </w:r>
    </w:p>
    <w:bookmarkEnd w:id="1593"/>
    <w:bookmarkStart w:name="z1658" w:id="1594"/>
    <w:p>
      <w:pPr>
        <w:spacing w:after="0"/>
        <w:ind w:left="0"/>
        <w:jc w:val="both"/>
      </w:pPr>
      <w:r>
        <w:rPr>
          <w:rFonts w:ascii="Times New Roman"/>
          <w:b w:val="false"/>
          <w:i w:val="false"/>
          <w:color w:val="000000"/>
          <w:sz w:val="28"/>
        </w:rPr>
        <w:t>
      4) в случае продажи с публичных торгов заложенного имущества, а также в случае, когда его реализация оказалась невозможной (</w:t>
      </w:r>
      <w:r>
        <w:rPr>
          <w:rFonts w:ascii="Times New Roman"/>
          <w:b w:val="false"/>
          <w:i w:val="false"/>
          <w:color w:val="000000"/>
          <w:sz w:val="28"/>
        </w:rPr>
        <w:t>статья 319</w:t>
      </w:r>
      <w:r>
        <w:rPr>
          <w:rFonts w:ascii="Times New Roman"/>
          <w:b w:val="false"/>
          <w:i w:val="false"/>
          <w:color w:val="000000"/>
          <w:sz w:val="28"/>
        </w:rPr>
        <w:t xml:space="preserve"> настоящего Кодекса). </w:t>
      </w:r>
    </w:p>
    <w:bookmarkEnd w:id="1594"/>
    <w:bookmarkStart w:name="z1659" w:id="1595"/>
    <w:p>
      <w:pPr>
        <w:spacing w:after="0"/>
        <w:ind w:left="0"/>
        <w:jc w:val="both"/>
      </w:pPr>
      <w:r>
        <w:rPr>
          <w:rFonts w:ascii="Times New Roman"/>
          <w:b w:val="false"/>
          <w:i w:val="false"/>
          <w:color w:val="000000"/>
          <w:sz w:val="28"/>
        </w:rPr>
        <w:t xml:space="preserve">
      2. О прекращении залога должна быть сделана отметка в реестре, в котором был зарегистрирован договор о залоге. </w:t>
      </w:r>
    </w:p>
    <w:bookmarkEnd w:id="1595"/>
    <w:bookmarkStart w:name="z1660" w:id="1596"/>
    <w:p>
      <w:pPr>
        <w:spacing w:after="0"/>
        <w:ind w:left="0"/>
        <w:jc w:val="both"/>
      </w:pPr>
      <w:r>
        <w:rPr>
          <w:rFonts w:ascii="Times New Roman"/>
          <w:b w:val="false"/>
          <w:i w:val="false"/>
          <w:color w:val="000000"/>
          <w:sz w:val="28"/>
        </w:rPr>
        <w:t xml:space="preserve">
      3. При прекращении залога вследствие исполнения обеспеченного залогом обязательства либо по требованию залогодателя (пункт 3 статьи 312 настоящего Кодекса) залогодержатель, у которого находилось заложенное имущество, обязан немедленно возвратить его залогодателю. </w:t>
      </w:r>
    </w:p>
    <w:bookmarkEnd w:id="1596"/>
    <w:bookmarkStart w:name="z678" w:id="1597"/>
    <w:p>
      <w:pPr>
        <w:spacing w:after="0"/>
        <w:ind w:left="0"/>
        <w:jc w:val="left"/>
      </w:pPr>
      <w:r>
        <w:rPr>
          <w:rFonts w:ascii="Times New Roman"/>
          <w:b/>
          <w:i w:val="false"/>
          <w:color w:val="000000"/>
        </w:rPr>
        <w:t xml:space="preserve"> Статья 323. Сохранение залога при переходе права на заложенное имущество к другому лицу в порядке правопреемства </w:t>
      </w:r>
    </w:p>
    <w:bookmarkEnd w:id="1597"/>
    <w:bookmarkStart w:name="z1661" w:id="1598"/>
    <w:p>
      <w:pPr>
        <w:spacing w:after="0"/>
        <w:ind w:left="0"/>
        <w:jc w:val="both"/>
      </w:pPr>
      <w:r>
        <w:rPr>
          <w:rFonts w:ascii="Times New Roman"/>
          <w:b w:val="false"/>
          <w:i w:val="false"/>
          <w:color w:val="000000"/>
          <w:sz w:val="28"/>
        </w:rPr>
        <w:t xml:space="preserve">
      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 </w:t>
      </w:r>
    </w:p>
    <w:bookmarkEnd w:id="1598"/>
    <w:bookmarkStart w:name="z1662" w:id="1599"/>
    <w:p>
      <w:pPr>
        <w:spacing w:after="0"/>
        <w:ind w:left="0"/>
        <w:jc w:val="both"/>
      </w:pPr>
      <w:r>
        <w:rPr>
          <w:rFonts w:ascii="Times New Roman"/>
          <w:b w:val="false"/>
          <w:i w:val="false"/>
          <w:color w:val="000000"/>
          <w:sz w:val="28"/>
        </w:rPr>
        <w:t xml:space="preserve">
      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 </w:t>
      </w:r>
    </w:p>
    <w:bookmarkEnd w:id="1599"/>
    <w:bookmarkStart w:name="z1663" w:id="1600"/>
    <w:p>
      <w:pPr>
        <w:spacing w:after="0"/>
        <w:ind w:left="0"/>
        <w:jc w:val="both"/>
      </w:pPr>
      <w:r>
        <w:rPr>
          <w:rFonts w:ascii="Times New Roman"/>
          <w:b w:val="false"/>
          <w:i w:val="false"/>
          <w:color w:val="000000"/>
          <w:sz w:val="28"/>
        </w:rPr>
        <w:t xml:space="preserve">
      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солидарными залогодателями. </w:t>
      </w:r>
    </w:p>
    <w:bookmarkEnd w:id="1600"/>
    <w:bookmarkStart w:name="z680" w:id="1601"/>
    <w:p>
      <w:pPr>
        <w:spacing w:after="0"/>
        <w:ind w:left="0"/>
        <w:jc w:val="left"/>
      </w:pPr>
      <w:r>
        <w:rPr>
          <w:rFonts w:ascii="Times New Roman"/>
          <w:b/>
          <w:i w:val="false"/>
          <w:color w:val="000000"/>
        </w:rPr>
        <w:t xml:space="preserve"> Статья 324. Последствия принудительного изъятия заложенного имущества </w:t>
      </w:r>
    </w:p>
    <w:bookmarkEnd w:id="1601"/>
    <w:bookmarkStart w:name="z1664" w:id="1602"/>
    <w:p>
      <w:pPr>
        <w:spacing w:after="0"/>
        <w:ind w:left="0"/>
        <w:jc w:val="both"/>
      </w:pPr>
      <w:r>
        <w:rPr>
          <w:rFonts w:ascii="Times New Roman"/>
          <w:b w:val="false"/>
          <w:i w:val="false"/>
          <w:color w:val="000000"/>
          <w:sz w:val="28"/>
        </w:rPr>
        <w:t>
      1. Если право собственности залогодателя на имущество, являющееся предметом залога, прекращается по 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w:t>
      </w:r>
      <w:r>
        <w:rPr>
          <w:rFonts w:ascii="Times New Roman"/>
          <w:b w:val="false"/>
          <w:i w:val="false"/>
          <w:color w:val="000000"/>
          <w:sz w:val="28"/>
        </w:rPr>
        <w:t>пункт 1</w:t>
      </w:r>
      <w:r>
        <w:rPr>
          <w:rFonts w:ascii="Times New Roman"/>
          <w:b w:val="false"/>
          <w:i w:val="false"/>
          <w:color w:val="000000"/>
          <w:sz w:val="28"/>
        </w:rPr>
        <w:t xml:space="preserve"> статьи 321 настоящего Кодекса). </w:t>
      </w:r>
    </w:p>
    <w:bookmarkEnd w:id="1602"/>
    <w:bookmarkStart w:name="z1665" w:id="1603"/>
    <w:p>
      <w:pPr>
        <w:spacing w:after="0"/>
        <w:ind w:left="0"/>
        <w:jc w:val="both"/>
      </w:pPr>
      <w:r>
        <w:rPr>
          <w:rFonts w:ascii="Times New Roman"/>
          <w:b w:val="false"/>
          <w:i w:val="false"/>
          <w:color w:val="000000"/>
          <w:sz w:val="28"/>
        </w:rPr>
        <w:t>
      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bookmarkEnd w:id="160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324 с изменением, внесенным Законом РК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682" w:id="1604"/>
    <w:p>
      <w:pPr>
        <w:spacing w:after="0"/>
        <w:ind w:left="0"/>
        <w:jc w:val="left"/>
      </w:pPr>
      <w:r>
        <w:rPr>
          <w:rFonts w:ascii="Times New Roman"/>
          <w:b/>
          <w:i w:val="false"/>
          <w:color w:val="000000"/>
        </w:rPr>
        <w:t xml:space="preserve"> Статья 325. Уступка прав по договору о залоге</w:t>
      </w:r>
    </w:p>
    <w:bookmarkEnd w:id="1604"/>
    <w:bookmarkStart w:name="z1666" w:id="1605"/>
    <w:p>
      <w:pPr>
        <w:spacing w:after="0"/>
        <w:ind w:left="0"/>
        <w:jc w:val="both"/>
      </w:pPr>
      <w:r>
        <w:rPr>
          <w:rFonts w:ascii="Times New Roman"/>
          <w:b w:val="false"/>
          <w:i w:val="false"/>
          <w:color w:val="000000"/>
          <w:sz w:val="28"/>
        </w:rPr>
        <w:t>
      1. 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w:t>
      </w:r>
    </w:p>
    <w:bookmarkEnd w:id="1605"/>
    <w:bookmarkStart w:name="z1667" w:id="1606"/>
    <w:p>
      <w:pPr>
        <w:spacing w:after="0"/>
        <w:ind w:left="0"/>
        <w:jc w:val="both"/>
      </w:pPr>
      <w:r>
        <w:rPr>
          <w:rFonts w:ascii="Times New Roman"/>
          <w:b w:val="false"/>
          <w:i w:val="false"/>
          <w:color w:val="000000"/>
          <w:sz w:val="28"/>
        </w:rPr>
        <w:t xml:space="preserve">
      2. 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 </w:t>
      </w:r>
    </w:p>
    <w:bookmarkEnd w:id="1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325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84" w:id="1607"/>
    <w:p>
      <w:pPr>
        <w:spacing w:after="0"/>
        <w:ind w:left="0"/>
        <w:jc w:val="left"/>
      </w:pPr>
      <w:r>
        <w:rPr>
          <w:rFonts w:ascii="Times New Roman"/>
          <w:b/>
          <w:i w:val="false"/>
          <w:color w:val="000000"/>
        </w:rPr>
        <w:t xml:space="preserve"> Статья 326. Перевод долга по обязательству, обеспеченному залогом </w:t>
      </w:r>
    </w:p>
    <w:bookmarkEnd w:id="1607"/>
    <w:bookmarkStart w:name="z1669" w:id="1608"/>
    <w:p>
      <w:pPr>
        <w:spacing w:after="0"/>
        <w:ind w:left="0"/>
        <w:jc w:val="both"/>
      </w:pPr>
      <w:r>
        <w:rPr>
          <w:rFonts w:ascii="Times New Roman"/>
          <w:b w:val="false"/>
          <w:i w:val="false"/>
          <w:color w:val="000000"/>
          <w:sz w:val="28"/>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p>
    <w:bookmarkEnd w:id="1608"/>
    <w:bookmarkStart w:name="z686" w:id="1609"/>
    <w:p>
      <w:pPr>
        <w:spacing w:after="0"/>
        <w:ind w:left="0"/>
        <w:jc w:val="left"/>
      </w:pPr>
      <w:r>
        <w:rPr>
          <w:rFonts w:ascii="Times New Roman"/>
          <w:b/>
          <w:i w:val="false"/>
          <w:color w:val="000000"/>
        </w:rPr>
        <w:t xml:space="preserve"> Статья 327. Залог товаров в обороте</w:t>
      </w:r>
    </w:p>
    <w:bookmarkEnd w:id="1609"/>
    <w:bookmarkStart w:name="z1670" w:id="1610"/>
    <w:p>
      <w:pPr>
        <w:spacing w:after="0"/>
        <w:ind w:left="0"/>
        <w:jc w:val="both"/>
      </w:pPr>
      <w:r>
        <w:rPr>
          <w:rFonts w:ascii="Times New Roman"/>
          <w:b w:val="false"/>
          <w:i w:val="false"/>
          <w:color w:val="000000"/>
          <w:sz w:val="28"/>
        </w:rPr>
        <w:t>
      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p>
    <w:bookmarkEnd w:id="1610"/>
    <w:bookmarkStart w:name="z1672" w:id="1611"/>
    <w:p>
      <w:pPr>
        <w:spacing w:after="0"/>
        <w:ind w:left="0"/>
        <w:jc w:val="both"/>
      </w:pPr>
      <w:r>
        <w:rPr>
          <w:rFonts w:ascii="Times New Roman"/>
          <w:b w:val="false"/>
          <w:i w:val="false"/>
          <w:color w:val="000000"/>
          <w:sz w:val="28"/>
        </w:rPr>
        <w:t xml:space="preserve">
      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 </w:t>
      </w:r>
    </w:p>
    <w:bookmarkEnd w:id="1611"/>
    <w:bookmarkStart w:name="z1673" w:id="1612"/>
    <w:p>
      <w:pPr>
        <w:spacing w:after="0"/>
        <w:ind w:left="0"/>
        <w:jc w:val="both"/>
      </w:pPr>
      <w:r>
        <w:rPr>
          <w:rFonts w:ascii="Times New Roman"/>
          <w:b w:val="false"/>
          <w:i w:val="false"/>
          <w:color w:val="000000"/>
          <w:sz w:val="28"/>
        </w:rPr>
        <w:t>
      3. По соглашению сторон договором о залоге может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p>
    <w:bookmarkEnd w:id="1612"/>
    <w:p>
      <w:pPr>
        <w:spacing w:after="0"/>
        <w:ind w:left="0"/>
        <w:jc w:val="both"/>
      </w:pPr>
      <w:r>
        <w:rPr>
          <w:rFonts w:ascii="Times New Roman"/>
          <w:b w:val="false"/>
          <w:i w:val="false"/>
          <w:color w:val="000000"/>
          <w:sz w:val="28"/>
        </w:rPr>
        <w:t>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bookmarkStart w:name="z1674" w:id="1613"/>
    <w:p>
      <w:pPr>
        <w:spacing w:after="0"/>
        <w:ind w:left="0"/>
        <w:jc w:val="both"/>
      </w:pPr>
      <w:r>
        <w:rPr>
          <w:rFonts w:ascii="Times New Roman"/>
          <w:b w:val="false"/>
          <w:i w:val="false"/>
          <w:color w:val="000000"/>
          <w:sz w:val="28"/>
        </w:rPr>
        <w:t>
      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p>
    <w:bookmarkEnd w:id="1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327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1614"/>
    <w:p>
      <w:pPr>
        <w:spacing w:after="0"/>
        <w:ind w:left="0"/>
        <w:jc w:val="left"/>
      </w:pPr>
      <w:r>
        <w:rPr>
          <w:rFonts w:ascii="Times New Roman"/>
          <w:b/>
          <w:i w:val="false"/>
          <w:color w:val="000000"/>
        </w:rPr>
        <w:t xml:space="preserve"> Статья 328. Залог вещей в ломбарде</w:t>
      </w:r>
    </w:p>
    <w:bookmarkEnd w:id="1614"/>
    <w:bookmarkStart w:name="z1675" w:id="1615"/>
    <w:p>
      <w:pPr>
        <w:spacing w:after="0"/>
        <w:ind w:left="0"/>
        <w:jc w:val="both"/>
      </w:pPr>
      <w:r>
        <w:rPr>
          <w:rFonts w:ascii="Times New Roman"/>
          <w:b w:val="false"/>
          <w:i w:val="false"/>
          <w:color w:val="000000"/>
          <w:sz w:val="28"/>
        </w:rPr>
        <w:t>
      1. Принятие от граждан в залог движимого имущества,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ломбардов, деятельность которых регулируется законодательством Республики Казахстан о микрофинансовой деятельности.</w:t>
      </w:r>
    </w:p>
    <w:bookmarkEnd w:id="1615"/>
    <w:bookmarkStart w:name="z1678" w:id="1616"/>
    <w:p>
      <w:pPr>
        <w:spacing w:after="0"/>
        <w:ind w:left="0"/>
        <w:jc w:val="both"/>
      </w:pPr>
      <w:r>
        <w:rPr>
          <w:rFonts w:ascii="Times New Roman"/>
          <w:b w:val="false"/>
          <w:i w:val="false"/>
          <w:color w:val="000000"/>
          <w:sz w:val="28"/>
        </w:rPr>
        <w:t>
      2. Договор о залоге вещей в ломбарде оформляется выдачей ломбардом залогового билета и может содержать требование о страховании залогового имущества, а также согласие залогодателя на внесудебную реализацию предмета залога. Страхование залогового имущества осуществляется за счет ломбарда.</w:t>
      </w:r>
    </w:p>
    <w:bookmarkEnd w:id="1616"/>
    <w:p>
      <w:pPr>
        <w:spacing w:after="0"/>
        <w:ind w:left="0"/>
        <w:jc w:val="both"/>
      </w:pPr>
      <w:r>
        <w:rPr>
          <w:rFonts w:ascii="Times New Roman"/>
          <w:b w:val="false"/>
          <w:i w:val="false"/>
          <w:color w:val="000000"/>
          <w:sz w:val="28"/>
        </w:rPr>
        <w:t>
      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pPr>
        <w:spacing w:after="0"/>
        <w:ind w:left="0"/>
        <w:jc w:val="both"/>
      </w:pPr>
      <w:r>
        <w:rPr>
          <w:rFonts w:ascii="Times New Roman"/>
          <w:b w:val="false"/>
          <w:i w:val="false"/>
          <w:color w:val="000000"/>
          <w:sz w:val="28"/>
        </w:rPr>
        <w:t>
      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p>
      <w:pPr>
        <w:spacing w:after="0"/>
        <w:ind w:left="0"/>
        <w:jc w:val="both"/>
      </w:pPr>
      <w:r>
        <w:rPr>
          <w:rFonts w:ascii="Times New Roman"/>
          <w:b w:val="false"/>
          <w:i w:val="false"/>
          <w:color w:val="000000"/>
          <w:sz w:val="28"/>
        </w:rPr>
        <w:t>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за исключением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 погашения микрокредита при наличии такого условия в договоре о залоге вещей в ломбарде.</w:t>
      </w:r>
    </w:p>
    <w:bookmarkStart w:name="z8345" w:id="1617"/>
    <w:p>
      <w:pPr>
        <w:spacing w:after="0"/>
        <w:ind w:left="0"/>
        <w:jc w:val="both"/>
      </w:pPr>
      <w:r>
        <w:rPr>
          <w:rFonts w:ascii="Times New Roman"/>
          <w:b w:val="false"/>
          <w:i w:val="false"/>
          <w:color w:val="000000"/>
          <w:sz w:val="28"/>
        </w:rPr>
        <w:t>
      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bookmarkEnd w:id="1617"/>
    <w:p>
      <w:pPr>
        <w:spacing w:after="0"/>
        <w:ind w:left="0"/>
        <w:jc w:val="both"/>
      </w:pPr>
      <w:r>
        <w:rPr>
          <w:rFonts w:ascii="Times New Roman"/>
          <w:b w:val="false"/>
          <w:i w:val="false"/>
          <w:color w:val="000000"/>
          <w:sz w:val="28"/>
        </w:rPr>
        <w:t xml:space="preserve">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не допускаются в период рассмотрения залогодержателем обращения заемщика по урегулированию задолженности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микрофинансовой деятельности".</w:t>
      </w:r>
    </w:p>
    <w:bookmarkStart w:name="z1679" w:id="1618"/>
    <w:p>
      <w:pPr>
        <w:spacing w:after="0"/>
        <w:ind w:left="0"/>
        <w:jc w:val="both"/>
      </w:pPr>
      <w:r>
        <w:rPr>
          <w:rFonts w:ascii="Times New Roman"/>
          <w:b w:val="false"/>
          <w:i w:val="false"/>
          <w:color w:val="000000"/>
          <w:sz w:val="28"/>
        </w:rPr>
        <w:t xml:space="preserve">
      3. Ломбард не вправе пользоваться и распоряжаться заложенными вещами. </w:t>
      </w:r>
    </w:p>
    <w:bookmarkEnd w:id="1618"/>
    <w:bookmarkStart w:name="z1680" w:id="1619"/>
    <w:p>
      <w:pPr>
        <w:spacing w:after="0"/>
        <w:ind w:left="0"/>
        <w:jc w:val="both"/>
      </w:pPr>
      <w:r>
        <w:rPr>
          <w:rFonts w:ascii="Times New Roman"/>
          <w:b w:val="false"/>
          <w:i w:val="false"/>
          <w:color w:val="000000"/>
          <w:sz w:val="28"/>
        </w:rPr>
        <w:t xml:space="preserve">
      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 </w:t>
      </w:r>
    </w:p>
    <w:bookmarkEnd w:id="1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689" w:id="1620"/>
    <w:p>
      <w:pPr>
        <w:spacing w:after="0"/>
        <w:ind w:left="0"/>
        <w:jc w:val="both"/>
      </w:pPr>
      <w:r>
        <w:rPr>
          <w:rFonts w:ascii="Times New Roman"/>
          <w:b w:val="false"/>
          <w:i w:val="false"/>
          <w:color w:val="000000"/>
          <w:sz w:val="28"/>
        </w:rPr>
        <w:t>
      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bookmarkEnd w:id="1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Сноска. Статья 328 в редакции Закона РК от 23.12.2005 </w:t>
      </w:r>
      <w:r>
        <w:rPr>
          <w:rFonts w:ascii="Times New Roman"/>
          <w:b w:val="false"/>
          <w:i w:val="false"/>
          <w:color w:val="000000"/>
          <w:sz w:val="28"/>
        </w:rPr>
        <w:t>№ 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20.04.2016);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692" w:id="1621"/>
    <w:p>
      <w:pPr>
        <w:spacing w:after="0"/>
        <w:ind w:left="0"/>
        <w:jc w:val="left"/>
      </w:pPr>
      <w:r>
        <w:rPr>
          <w:rFonts w:ascii="Times New Roman"/>
          <w:b/>
          <w:i w:val="false"/>
          <w:color w:val="000000"/>
        </w:rPr>
        <w:t xml:space="preserve"> Параграф 4. ГАРАНТИЯ И ПОРУЧИТЕЛЬСТВО</w:t>
      </w:r>
    </w:p>
    <w:bookmarkEnd w:id="1621"/>
    <w:p>
      <w:pPr>
        <w:spacing w:after="0"/>
        <w:ind w:left="0"/>
        <w:jc w:val="both"/>
      </w:pPr>
      <w:r>
        <w:rPr>
          <w:rFonts w:ascii="Times New Roman"/>
          <w:b w:val="false"/>
          <w:i w:val="false"/>
          <w:color w:val="ff0000"/>
          <w:sz w:val="28"/>
        </w:rPr>
        <w:t xml:space="preserve">
      Сноска. Параграф 4 в редакции Закона РК от 11.07.1997 </w:t>
      </w:r>
      <w:r>
        <w:rPr>
          <w:rFonts w:ascii="Times New Roman"/>
          <w:b w:val="false"/>
          <w:i w:val="false"/>
          <w:color w:val="ff0000"/>
          <w:sz w:val="28"/>
        </w:rPr>
        <w:t>№ 154</w:t>
      </w:r>
      <w:r>
        <w:rPr>
          <w:rFonts w:ascii="Times New Roman"/>
          <w:b w:val="false"/>
          <w:i w:val="false"/>
          <w:color w:val="ff0000"/>
          <w:sz w:val="28"/>
        </w:rPr>
        <w:t>.</w:t>
      </w:r>
    </w:p>
    <w:bookmarkStart w:name="z694" w:id="1622"/>
    <w:p>
      <w:pPr>
        <w:spacing w:after="0"/>
        <w:ind w:left="0"/>
        <w:jc w:val="left"/>
      </w:pPr>
      <w:r>
        <w:rPr>
          <w:rFonts w:ascii="Times New Roman"/>
          <w:b/>
          <w:i w:val="false"/>
          <w:color w:val="000000"/>
        </w:rPr>
        <w:t xml:space="preserve"> Статья 329. Гарантия </w:t>
      </w:r>
    </w:p>
    <w:bookmarkEnd w:id="1622"/>
    <w:bookmarkStart w:name="z1690" w:id="1623"/>
    <w:p>
      <w:pPr>
        <w:spacing w:after="0"/>
        <w:ind w:left="0"/>
        <w:jc w:val="both"/>
      </w:pPr>
      <w:r>
        <w:rPr>
          <w:rFonts w:ascii="Times New Roman"/>
          <w:b w:val="false"/>
          <w:i w:val="false"/>
          <w:color w:val="000000"/>
          <w:sz w:val="28"/>
        </w:rPr>
        <w:t xml:space="preserve">
      1.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w:t>
      </w:r>
    </w:p>
    <w:bookmarkEnd w:id="1623"/>
    <w:bookmarkStart w:name="z1691" w:id="1624"/>
    <w:p>
      <w:pPr>
        <w:spacing w:after="0"/>
        <w:ind w:left="0"/>
        <w:jc w:val="both"/>
      </w:pPr>
      <w:r>
        <w:rPr>
          <w:rFonts w:ascii="Times New Roman"/>
          <w:b w:val="false"/>
          <w:i w:val="false"/>
          <w:color w:val="000000"/>
          <w:sz w:val="28"/>
        </w:rPr>
        <w:t xml:space="preserve">
      2. Лица, совместно давшие гарантию, отвечают перед кредитором солидарно, если иное не установлено договором гарантии. </w:t>
      </w:r>
    </w:p>
    <w:bookmarkEnd w:id="1624"/>
    <w:p>
      <w:pPr>
        <w:spacing w:after="0"/>
        <w:ind w:left="0"/>
        <w:jc w:val="both"/>
      </w:pPr>
      <w:r>
        <w:rPr>
          <w:rFonts w:ascii="Times New Roman"/>
          <w:b w:val="false"/>
          <w:i w:val="false"/>
          <w:color w:val="000000"/>
          <w:sz w:val="28"/>
        </w:rPr>
        <w:t xml:space="preserve">
      3. Договор гарантии может быть заключен также для обеспечения обязательства, которое возникнет в будущем. </w:t>
      </w:r>
    </w:p>
    <w:bookmarkStart w:name="z696" w:id="1625"/>
    <w:p>
      <w:pPr>
        <w:spacing w:after="0"/>
        <w:ind w:left="0"/>
        <w:jc w:val="left"/>
      </w:pPr>
      <w:r>
        <w:rPr>
          <w:rFonts w:ascii="Times New Roman"/>
          <w:b/>
          <w:i w:val="false"/>
          <w:color w:val="000000"/>
        </w:rPr>
        <w:t xml:space="preserve"> Статья 330. Поручительство </w:t>
      </w:r>
    </w:p>
    <w:bookmarkEnd w:id="1625"/>
    <w:p>
      <w:pPr>
        <w:spacing w:after="0"/>
        <w:ind w:left="0"/>
        <w:jc w:val="both"/>
      </w:pPr>
      <w:r>
        <w:rPr>
          <w:rFonts w:ascii="Times New Roman"/>
          <w:b w:val="false"/>
          <w:i w:val="false"/>
          <w:color w:val="000000"/>
          <w:sz w:val="28"/>
        </w:rPr>
        <w:t xml:space="preserve">
      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субсидиарно. </w:t>
      </w:r>
    </w:p>
    <w:bookmarkStart w:name="z698" w:id="1626"/>
    <w:p>
      <w:pPr>
        <w:spacing w:after="0"/>
        <w:ind w:left="0"/>
        <w:jc w:val="left"/>
      </w:pPr>
      <w:r>
        <w:rPr>
          <w:rFonts w:ascii="Times New Roman"/>
          <w:b/>
          <w:i w:val="false"/>
          <w:color w:val="000000"/>
        </w:rPr>
        <w:t xml:space="preserve"> Статья 331. Основания и форма гарантии и поручительства </w:t>
      </w:r>
    </w:p>
    <w:bookmarkEnd w:id="1626"/>
    <w:bookmarkStart w:name="z1692" w:id="1627"/>
    <w:p>
      <w:pPr>
        <w:spacing w:after="0"/>
        <w:ind w:left="0"/>
        <w:jc w:val="both"/>
      </w:pPr>
      <w:r>
        <w:rPr>
          <w:rFonts w:ascii="Times New Roman"/>
          <w:b w:val="false"/>
          <w:i w:val="false"/>
          <w:color w:val="000000"/>
          <w:sz w:val="28"/>
        </w:rPr>
        <w:t xml:space="preserve">
      1. Гарантия и поручительство возникают на основании договоров поручительства или гарантии. Применение гарантии может быть установлено законодательством. </w:t>
      </w:r>
    </w:p>
    <w:bookmarkEnd w:id="1627"/>
    <w:bookmarkStart w:name="z1693" w:id="1628"/>
    <w:p>
      <w:pPr>
        <w:spacing w:after="0"/>
        <w:ind w:left="0"/>
        <w:jc w:val="both"/>
      </w:pPr>
      <w:r>
        <w:rPr>
          <w:rFonts w:ascii="Times New Roman"/>
          <w:b w:val="false"/>
          <w:i w:val="false"/>
          <w:color w:val="000000"/>
          <w:sz w:val="28"/>
        </w:rPr>
        <w:t>
      2. Договоры гарантии или поручительства должны быть совершены в письменной форме. Несоблюдение письменной формы влечет ничтожность договора гарантии или поручительства.</w:t>
      </w:r>
    </w:p>
    <w:bookmarkEnd w:id="1628"/>
    <w:bookmarkStart w:name="z1694" w:id="1629"/>
    <w:p>
      <w:pPr>
        <w:spacing w:after="0"/>
        <w:ind w:left="0"/>
        <w:jc w:val="both"/>
      </w:pPr>
      <w:r>
        <w:rPr>
          <w:rFonts w:ascii="Times New Roman"/>
          <w:b w:val="false"/>
          <w:i w:val="false"/>
          <w:color w:val="000000"/>
          <w:sz w:val="28"/>
        </w:rPr>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этого времени. </w:t>
      </w:r>
    </w:p>
    <w:bookmarkEnd w:id="1629"/>
    <w:bookmarkStart w:name="z1695" w:id="1630"/>
    <w:p>
      <w:pPr>
        <w:spacing w:after="0"/>
        <w:ind w:left="0"/>
        <w:jc w:val="both"/>
      </w:pPr>
      <w:r>
        <w:rPr>
          <w:rFonts w:ascii="Times New Roman"/>
          <w:b w:val="false"/>
          <w:i w:val="false"/>
          <w:color w:val="000000"/>
          <w:sz w:val="28"/>
        </w:rPr>
        <w:t xml:space="preserve">
      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нормативных правовых актов уполномоченного органа, регулирующих порядок проведения указанных операций. </w:t>
      </w:r>
    </w:p>
    <w:bookmarkEnd w:id="1630"/>
    <w:bookmarkStart w:name="z1696" w:id="1631"/>
    <w:p>
      <w:pPr>
        <w:spacing w:after="0"/>
        <w:ind w:left="0"/>
        <w:jc w:val="both"/>
      </w:pPr>
      <w:r>
        <w:rPr>
          <w:rFonts w:ascii="Times New Roman"/>
          <w:b w:val="false"/>
          <w:i w:val="false"/>
          <w:color w:val="000000"/>
          <w:sz w:val="28"/>
        </w:rPr>
        <w:t xml:space="preserve">
      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уполномоченного органа влечет их недействительность. </w:t>
      </w:r>
    </w:p>
    <w:bookmarkEnd w:id="1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с изменениями, внесенными законами РК от 02.03.2001 № </w:t>
      </w:r>
      <w:r>
        <w:rPr>
          <w:rFonts w:ascii="Times New Roman"/>
          <w:b w:val="false"/>
          <w:i w:val="false"/>
          <w:color w:val="000000"/>
          <w:sz w:val="28"/>
        </w:rPr>
        <w:t>162</w:t>
      </w:r>
      <w:r>
        <w:rPr>
          <w:rFonts w:ascii="Times New Roman"/>
          <w:b w:val="false"/>
          <w:i w:val="false"/>
          <w:color w:val="ff0000"/>
          <w:sz w:val="28"/>
        </w:rPr>
        <w:t xml:space="preserve">;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 w:id="1632"/>
    <w:p>
      <w:pPr>
        <w:spacing w:after="0"/>
        <w:ind w:left="0"/>
        <w:jc w:val="left"/>
      </w:pPr>
      <w:r>
        <w:rPr>
          <w:rFonts w:ascii="Times New Roman"/>
          <w:b/>
          <w:i w:val="false"/>
          <w:color w:val="000000"/>
        </w:rPr>
        <w:t xml:space="preserve"> Статья 332. Ответственность гаранта и поручителя</w:t>
      </w:r>
    </w:p>
    <w:bookmarkEnd w:id="1632"/>
    <w:bookmarkStart w:name="z1697" w:id="1633"/>
    <w:p>
      <w:pPr>
        <w:spacing w:after="0"/>
        <w:ind w:left="0"/>
        <w:jc w:val="both"/>
      </w:pPr>
      <w:r>
        <w:rPr>
          <w:rFonts w:ascii="Times New Roman"/>
          <w:b w:val="false"/>
          <w:i w:val="false"/>
          <w:color w:val="000000"/>
          <w:sz w:val="28"/>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 </w:t>
      </w:r>
    </w:p>
    <w:bookmarkEnd w:id="1633"/>
    <w:bookmarkStart w:name="z1698" w:id="1634"/>
    <w:p>
      <w:pPr>
        <w:spacing w:after="0"/>
        <w:ind w:left="0"/>
        <w:jc w:val="both"/>
      </w:pPr>
      <w:r>
        <w:rPr>
          <w:rFonts w:ascii="Times New Roman"/>
          <w:b w:val="false"/>
          <w:i w:val="false"/>
          <w:color w:val="000000"/>
          <w:sz w:val="28"/>
        </w:rPr>
        <w:t xml:space="preserve">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bookmarkEnd w:id="1634"/>
    <w:bookmarkStart w:name="z1699" w:id="1635"/>
    <w:p>
      <w:pPr>
        <w:spacing w:after="0"/>
        <w:ind w:left="0"/>
        <w:jc w:val="both"/>
      </w:pPr>
      <w:r>
        <w:rPr>
          <w:rFonts w:ascii="Times New Roman"/>
          <w:b w:val="false"/>
          <w:i w:val="false"/>
          <w:color w:val="000000"/>
          <w:sz w:val="28"/>
        </w:rPr>
        <w:t xml:space="preserve">
      3. Поручитель несет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 </w:t>
      </w:r>
    </w:p>
    <w:bookmarkEnd w:id="1635"/>
    <w:bookmarkStart w:name="z702" w:id="1636"/>
    <w:p>
      <w:pPr>
        <w:spacing w:after="0"/>
        <w:ind w:left="0"/>
        <w:jc w:val="left"/>
      </w:pPr>
      <w:r>
        <w:rPr>
          <w:rFonts w:ascii="Times New Roman"/>
          <w:b/>
          <w:i w:val="false"/>
          <w:color w:val="000000"/>
        </w:rPr>
        <w:t xml:space="preserve"> Статья 333. Права и обязанности гаранта в случае предъявления к нему требования кредитором </w:t>
      </w:r>
    </w:p>
    <w:bookmarkEnd w:id="1636"/>
    <w:bookmarkStart w:name="z1700" w:id="1637"/>
    <w:p>
      <w:pPr>
        <w:spacing w:after="0"/>
        <w:ind w:left="0"/>
        <w:jc w:val="both"/>
      </w:pPr>
      <w:r>
        <w:rPr>
          <w:rFonts w:ascii="Times New Roman"/>
          <w:b w:val="false"/>
          <w:i w:val="false"/>
          <w:color w:val="000000"/>
          <w:sz w:val="28"/>
        </w:rPr>
        <w:t xml:space="preserve">
      1. Гарант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p>
    <w:bookmarkEnd w:id="1637"/>
    <w:bookmarkStart w:name="z1701" w:id="1638"/>
    <w:p>
      <w:pPr>
        <w:spacing w:after="0"/>
        <w:ind w:left="0"/>
        <w:jc w:val="both"/>
      </w:pPr>
      <w:r>
        <w:rPr>
          <w:rFonts w:ascii="Times New Roman"/>
          <w:b w:val="false"/>
          <w:i w:val="false"/>
          <w:color w:val="000000"/>
          <w:sz w:val="28"/>
        </w:rPr>
        <w:t xml:space="preserve">
      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 </w:t>
      </w:r>
    </w:p>
    <w:bookmarkEnd w:id="1638"/>
    <w:bookmarkStart w:name="z704" w:id="1639"/>
    <w:p>
      <w:pPr>
        <w:spacing w:after="0"/>
        <w:ind w:left="0"/>
        <w:jc w:val="left"/>
      </w:pPr>
      <w:r>
        <w:rPr>
          <w:rFonts w:ascii="Times New Roman"/>
          <w:b/>
          <w:i w:val="false"/>
          <w:color w:val="000000"/>
        </w:rPr>
        <w:t xml:space="preserve"> Статья 334. Права гаранта и поручителя, исполнивших обязательство </w:t>
      </w:r>
    </w:p>
    <w:bookmarkEnd w:id="1639"/>
    <w:bookmarkStart w:name="z1702" w:id="1640"/>
    <w:p>
      <w:pPr>
        <w:spacing w:after="0"/>
        <w:ind w:left="0"/>
        <w:jc w:val="both"/>
      </w:pPr>
      <w:r>
        <w:rPr>
          <w:rFonts w:ascii="Times New Roman"/>
          <w:b w:val="false"/>
          <w:i w:val="false"/>
          <w:color w:val="000000"/>
          <w:sz w:val="28"/>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p>
    <w:bookmarkEnd w:id="1640"/>
    <w:bookmarkStart w:name="z1703" w:id="1641"/>
    <w:p>
      <w:pPr>
        <w:spacing w:after="0"/>
        <w:ind w:left="0"/>
        <w:jc w:val="both"/>
      </w:pPr>
      <w:r>
        <w:rPr>
          <w:rFonts w:ascii="Times New Roman"/>
          <w:b w:val="false"/>
          <w:i w:val="false"/>
          <w:color w:val="000000"/>
          <w:sz w:val="28"/>
        </w:rPr>
        <w:t xml:space="preserve">
      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 </w:t>
      </w:r>
    </w:p>
    <w:bookmarkEnd w:id="1641"/>
    <w:bookmarkStart w:name="z1704" w:id="1642"/>
    <w:p>
      <w:pPr>
        <w:spacing w:after="0"/>
        <w:ind w:left="0"/>
        <w:jc w:val="both"/>
      </w:pPr>
      <w:r>
        <w:rPr>
          <w:rFonts w:ascii="Times New Roman"/>
          <w:b w:val="false"/>
          <w:i w:val="false"/>
          <w:color w:val="000000"/>
          <w:sz w:val="28"/>
        </w:rPr>
        <w:t xml:space="preserve">
      3. Правила, установленные пунктами 1 и 2 настоящей статьи, применяются, если иное не установлено законодательством или договором гаранта с должником и не вытекает из отношений между ними. </w:t>
      </w:r>
    </w:p>
    <w:bookmarkEnd w:id="1642"/>
    <w:bookmarkStart w:name="z1705" w:id="1643"/>
    <w:p>
      <w:pPr>
        <w:spacing w:after="0"/>
        <w:ind w:left="0"/>
        <w:jc w:val="both"/>
      </w:pPr>
      <w:r>
        <w:rPr>
          <w:rFonts w:ascii="Times New Roman"/>
          <w:b w:val="false"/>
          <w:i w:val="false"/>
          <w:color w:val="000000"/>
          <w:sz w:val="28"/>
        </w:rPr>
        <w:t xml:space="preserve">
      4. Поручитель приобретает те же права в части, в которой он исполнил обязательство должника перед кредитором. </w:t>
      </w:r>
    </w:p>
    <w:bookmarkEnd w:id="1643"/>
    <w:bookmarkStart w:name="z706" w:id="1644"/>
    <w:p>
      <w:pPr>
        <w:spacing w:after="0"/>
        <w:ind w:left="0"/>
        <w:jc w:val="left"/>
      </w:pPr>
      <w:r>
        <w:rPr>
          <w:rFonts w:ascii="Times New Roman"/>
          <w:b/>
          <w:i w:val="false"/>
          <w:color w:val="000000"/>
        </w:rPr>
        <w:t xml:space="preserve"> Статья 335. Извещение гаранта и поручителя об исполнении обязательства должником </w:t>
      </w:r>
    </w:p>
    <w:bookmarkEnd w:id="1644"/>
    <w:p>
      <w:pPr>
        <w:spacing w:after="0"/>
        <w:ind w:left="0"/>
        <w:jc w:val="both"/>
      </w:pPr>
      <w:r>
        <w:rPr>
          <w:rFonts w:ascii="Times New Roman"/>
          <w:b w:val="false"/>
          <w:i w:val="false"/>
          <w:color w:val="000000"/>
          <w:sz w:val="28"/>
        </w:rPr>
        <w:t xml:space="preserve">
      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bookmarkStart w:name="z708" w:id="1645"/>
    <w:p>
      <w:pPr>
        <w:spacing w:after="0"/>
        <w:ind w:left="0"/>
        <w:jc w:val="left"/>
      </w:pPr>
      <w:r>
        <w:rPr>
          <w:rFonts w:ascii="Times New Roman"/>
          <w:b/>
          <w:i w:val="false"/>
          <w:color w:val="000000"/>
        </w:rPr>
        <w:t xml:space="preserve"> Статья 336. Прекращение гарантии и поручительства </w:t>
      </w:r>
    </w:p>
    <w:bookmarkEnd w:id="1645"/>
    <w:bookmarkStart w:name="z1706" w:id="1646"/>
    <w:p>
      <w:pPr>
        <w:spacing w:after="0"/>
        <w:ind w:left="0"/>
        <w:jc w:val="both"/>
      </w:pPr>
      <w:r>
        <w:rPr>
          <w:rFonts w:ascii="Times New Roman"/>
          <w:b w:val="false"/>
          <w:i w:val="false"/>
          <w:color w:val="000000"/>
          <w:sz w:val="28"/>
        </w:rPr>
        <w:t>
      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 последних.</w:t>
      </w:r>
    </w:p>
    <w:bookmarkEnd w:id="1646"/>
    <w:bookmarkStart w:name="z1707" w:id="1647"/>
    <w:p>
      <w:pPr>
        <w:spacing w:after="0"/>
        <w:ind w:left="0"/>
        <w:jc w:val="both"/>
      </w:pPr>
      <w:r>
        <w:rPr>
          <w:rFonts w:ascii="Times New Roman"/>
          <w:b w:val="false"/>
          <w:i w:val="false"/>
          <w:color w:val="000000"/>
          <w:sz w:val="28"/>
        </w:rPr>
        <w:t xml:space="preserve">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 </w:t>
      </w:r>
    </w:p>
    <w:bookmarkEnd w:id="1647"/>
    <w:bookmarkStart w:name="z1708" w:id="1648"/>
    <w:p>
      <w:pPr>
        <w:spacing w:after="0"/>
        <w:ind w:left="0"/>
        <w:jc w:val="both"/>
      </w:pPr>
      <w:r>
        <w:rPr>
          <w:rFonts w:ascii="Times New Roman"/>
          <w:b w:val="false"/>
          <w:i w:val="false"/>
          <w:color w:val="000000"/>
          <w:sz w:val="28"/>
        </w:rPr>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 </w:t>
      </w:r>
    </w:p>
    <w:bookmarkEnd w:id="1648"/>
    <w:bookmarkStart w:name="z1709" w:id="1649"/>
    <w:p>
      <w:pPr>
        <w:spacing w:after="0"/>
        <w:ind w:left="0"/>
        <w:jc w:val="both"/>
      </w:pPr>
      <w:r>
        <w:rPr>
          <w:rFonts w:ascii="Times New Roman"/>
          <w:b w:val="false"/>
          <w:i w:val="false"/>
          <w:color w:val="000000"/>
          <w:sz w:val="28"/>
        </w:rPr>
        <w:t xml:space="preserve">
      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 </w:t>
      </w:r>
    </w:p>
    <w:bookmarkEnd w:id="1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1650"/>
    <w:p>
      <w:pPr>
        <w:spacing w:after="0"/>
        <w:ind w:left="0"/>
        <w:jc w:val="left"/>
      </w:pPr>
      <w:r>
        <w:rPr>
          <w:rFonts w:ascii="Times New Roman"/>
          <w:b/>
          <w:i w:val="false"/>
          <w:color w:val="000000"/>
        </w:rPr>
        <w:t xml:space="preserve"> Параграф 5. Задаток</w:t>
      </w:r>
    </w:p>
    <w:bookmarkEnd w:id="1650"/>
    <w:bookmarkStart w:name="z711" w:id="1651"/>
    <w:p>
      <w:pPr>
        <w:spacing w:after="0"/>
        <w:ind w:left="0"/>
        <w:jc w:val="left"/>
      </w:pPr>
      <w:r>
        <w:rPr>
          <w:rFonts w:ascii="Times New Roman"/>
          <w:b/>
          <w:i w:val="false"/>
          <w:color w:val="000000"/>
        </w:rPr>
        <w:t xml:space="preserve"> Статья 337. Понятие задатка. Форма соглашения о задатке </w:t>
      </w:r>
    </w:p>
    <w:bookmarkEnd w:id="1651"/>
    <w:bookmarkStart w:name="z1710" w:id="1652"/>
    <w:p>
      <w:pPr>
        <w:spacing w:after="0"/>
        <w:ind w:left="0"/>
        <w:jc w:val="both"/>
      </w:pPr>
      <w:r>
        <w:rPr>
          <w:rFonts w:ascii="Times New Roman"/>
          <w:b w:val="false"/>
          <w:i w:val="false"/>
          <w:color w:val="000000"/>
          <w:sz w:val="28"/>
        </w:rPr>
        <w:t xml:space="preserve">
      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w:t>
      </w:r>
    </w:p>
    <w:bookmarkEnd w:id="1652"/>
    <w:bookmarkStart w:name="z1711" w:id="1653"/>
    <w:p>
      <w:pPr>
        <w:spacing w:after="0"/>
        <w:ind w:left="0"/>
        <w:jc w:val="both"/>
      </w:pPr>
      <w:r>
        <w:rPr>
          <w:rFonts w:ascii="Times New Roman"/>
          <w:b w:val="false"/>
          <w:i w:val="false"/>
          <w:color w:val="000000"/>
          <w:sz w:val="28"/>
        </w:rPr>
        <w:t>
      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ничтожность соглашения о задатке.</w:t>
      </w:r>
    </w:p>
    <w:bookmarkEnd w:id="1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13" w:id="1654"/>
    <w:p>
      <w:pPr>
        <w:spacing w:after="0"/>
        <w:ind w:left="0"/>
        <w:jc w:val="left"/>
      </w:pPr>
      <w:r>
        <w:rPr>
          <w:rFonts w:ascii="Times New Roman"/>
          <w:b/>
          <w:i w:val="false"/>
          <w:color w:val="000000"/>
        </w:rPr>
        <w:t xml:space="preserve"> Статья 338. Последствия прекращения и неисполнения обязательства, обеспеченного задатком </w:t>
      </w:r>
    </w:p>
    <w:bookmarkEnd w:id="1654"/>
    <w:bookmarkStart w:name="z1712" w:id="1655"/>
    <w:p>
      <w:pPr>
        <w:spacing w:after="0"/>
        <w:ind w:left="0"/>
        <w:jc w:val="both"/>
      </w:pPr>
      <w:r>
        <w:rPr>
          <w:rFonts w:ascii="Times New Roman"/>
          <w:b w:val="false"/>
          <w:i w:val="false"/>
          <w:color w:val="000000"/>
          <w:sz w:val="28"/>
        </w:rPr>
        <w:t xml:space="preserve">
      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 </w:t>
      </w:r>
    </w:p>
    <w:bookmarkEnd w:id="1655"/>
    <w:bookmarkStart w:name="z1713" w:id="1656"/>
    <w:p>
      <w:pPr>
        <w:spacing w:after="0"/>
        <w:ind w:left="0"/>
        <w:jc w:val="both"/>
      </w:pPr>
      <w:r>
        <w:rPr>
          <w:rFonts w:ascii="Times New Roman"/>
          <w:b w:val="false"/>
          <w:i w:val="false"/>
          <w:color w:val="000000"/>
          <w:sz w:val="28"/>
        </w:rPr>
        <w:t xml:space="preserve">
      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 </w:t>
      </w:r>
    </w:p>
    <w:bookmarkEnd w:id="1656"/>
    <w:bookmarkStart w:name="z8262" w:id="1657"/>
    <w:p>
      <w:pPr>
        <w:spacing w:after="0"/>
        <w:ind w:left="0"/>
        <w:jc w:val="left"/>
      </w:pPr>
      <w:r>
        <w:rPr>
          <w:rFonts w:ascii="Times New Roman"/>
          <w:b/>
          <w:i w:val="false"/>
          <w:color w:val="000000"/>
        </w:rPr>
        <w:t xml:space="preserve"> Параграф 6. Удержание</w:t>
      </w:r>
    </w:p>
    <w:bookmarkEnd w:id="1657"/>
    <w:p>
      <w:pPr>
        <w:spacing w:after="0"/>
        <w:ind w:left="0"/>
        <w:jc w:val="both"/>
      </w:pPr>
      <w:r>
        <w:rPr>
          <w:rFonts w:ascii="Times New Roman"/>
          <w:b w:val="false"/>
          <w:i w:val="false"/>
          <w:color w:val="ff0000"/>
          <w:sz w:val="28"/>
        </w:rPr>
        <w:t xml:space="preserve">
      Сноска. Кодекс дополнен параграфом 6 в соответствии с Законом РК от 12 января 2007 года N </w:t>
      </w:r>
      <w:r>
        <w:rPr>
          <w:rFonts w:ascii="Times New Roman"/>
          <w:b w:val="false"/>
          <w:i w:val="false"/>
          <w:color w:val="ff0000"/>
          <w:sz w:val="28"/>
        </w:rPr>
        <w:t>225</w:t>
      </w:r>
      <w:r>
        <w:rPr>
          <w:rFonts w:ascii="Times New Roman"/>
          <w:b w:val="false"/>
          <w:i w:val="false"/>
          <w:color w:val="ff0000"/>
          <w:sz w:val="28"/>
        </w:rPr>
        <w:t xml:space="preserve"> (вводится в действие со дня его официального опубликования).</w:t>
      </w:r>
    </w:p>
    <w:p>
      <w:pPr>
        <w:spacing w:after="0"/>
        <w:ind w:left="0"/>
        <w:jc w:val="both"/>
      </w:pPr>
      <w:r>
        <w:rPr>
          <w:rFonts w:ascii="Times New Roman"/>
          <w:b w:val="false"/>
          <w:i w:val="false"/>
          <w:color w:val="000000"/>
          <w:sz w:val="28"/>
        </w:rPr>
        <w:t xml:space="preserve">
       </w:t>
      </w:r>
    </w:p>
    <w:bookmarkStart w:name="z8263" w:id="1658"/>
    <w:p>
      <w:pPr>
        <w:spacing w:after="0"/>
        <w:ind w:left="0"/>
        <w:jc w:val="left"/>
      </w:pPr>
      <w:r>
        <w:rPr>
          <w:rFonts w:ascii="Times New Roman"/>
          <w:b/>
          <w:i w:val="false"/>
          <w:color w:val="000000"/>
        </w:rPr>
        <w:t xml:space="preserve"> Статья 338-1. Общие положения об удержании </w:t>
      </w:r>
    </w:p>
    <w:bookmarkEnd w:id="1658"/>
    <w:bookmarkStart w:name="z1714" w:id="1659"/>
    <w:p>
      <w:pPr>
        <w:spacing w:after="0"/>
        <w:ind w:left="0"/>
        <w:jc w:val="both"/>
      </w:pPr>
      <w:r>
        <w:rPr>
          <w:rFonts w:ascii="Times New Roman"/>
          <w:b w:val="false"/>
          <w:i w:val="false"/>
          <w:color w:val="000000"/>
          <w:sz w:val="28"/>
        </w:rPr>
        <w:t xml:space="preserve">
      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w:t>
      </w:r>
    </w:p>
    <w:bookmarkEnd w:id="1659"/>
    <w:p>
      <w:pPr>
        <w:spacing w:after="0"/>
        <w:ind w:left="0"/>
        <w:jc w:val="both"/>
      </w:pPr>
      <w:r>
        <w:rPr>
          <w:rFonts w:ascii="Times New Roman"/>
          <w:b w:val="false"/>
          <w:i w:val="false"/>
          <w:color w:val="000000"/>
          <w:sz w:val="28"/>
        </w:rPr>
        <w:t xml:space="preserve">
      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 </w:t>
      </w:r>
    </w:p>
    <w:bookmarkStart w:name="z1715" w:id="1660"/>
    <w:p>
      <w:pPr>
        <w:spacing w:after="0"/>
        <w:ind w:left="0"/>
        <w:jc w:val="both"/>
      </w:pPr>
      <w:r>
        <w:rPr>
          <w:rFonts w:ascii="Times New Roman"/>
          <w:b w:val="false"/>
          <w:i w:val="false"/>
          <w:color w:val="000000"/>
          <w:sz w:val="28"/>
        </w:rPr>
        <w:t xml:space="preserve">
      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 </w:t>
      </w:r>
    </w:p>
    <w:bookmarkEnd w:id="1660"/>
    <w:bookmarkStart w:name="z1716" w:id="1661"/>
    <w:p>
      <w:pPr>
        <w:spacing w:after="0"/>
        <w:ind w:left="0"/>
        <w:jc w:val="both"/>
      </w:pPr>
      <w:r>
        <w:rPr>
          <w:rFonts w:ascii="Times New Roman"/>
          <w:b w:val="false"/>
          <w:i w:val="false"/>
          <w:color w:val="000000"/>
          <w:sz w:val="28"/>
        </w:rPr>
        <w:t xml:space="preserve">
      3. Правила настоящей статьи применяются, если договором не предусмотрено иное. </w:t>
      </w:r>
    </w:p>
    <w:bookmarkEnd w:id="1661"/>
    <w:bookmarkStart w:name="z8264" w:id="1662"/>
    <w:p>
      <w:pPr>
        <w:spacing w:after="0"/>
        <w:ind w:left="0"/>
        <w:jc w:val="left"/>
      </w:pPr>
      <w:r>
        <w:rPr>
          <w:rFonts w:ascii="Times New Roman"/>
          <w:b/>
          <w:i w:val="false"/>
          <w:color w:val="000000"/>
        </w:rPr>
        <w:t xml:space="preserve"> Статья 338-2. Удовлетворение требований за счет удерживаемого имущества </w:t>
      </w:r>
    </w:p>
    <w:bookmarkEnd w:id="1662"/>
    <w:p>
      <w:pPr>
        <w:spacing w:after="0"/>
        <w:ind w:left="0"/>
        <w:jc w:val="both"/>
      </w:pPr>
      <w:r>
        <w:rPr>
          <w:rFonts w:ascii="Times New Roman"/>
          <w:b w:val="false"/>
          <w:i w:val="false"/>
          <w:color w:val="000000"/>
          <w:sz w:val="28"/>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w:t>
      </w:r>
    </w:p>
    <w:bookmarkStart w:name="z1881" w:id="1663"/>
    <w:p>
      <w:pPr>
        <w:spacing w:after="0"/>
        <w:ind w:left="0"/>
        <w:jc w:val="left"/>
      </w:pPr>
      <w:r>
        <w:rPr>
          <w:rFonts w:ascii="Times New Roman"/>
          <w:b/>
          <w:i w:val="false"/>
          <w:color w:val="000000"/>
        </w:rPr>
        <w:t xml:space="preserve"> Параграф 7. Гарантийный взнос</w:t>
      </w:r>
    </w:p>
    <w:bookmarkEnd w:id="1663"/>
    <w:p>
      <w:pPr>
        <w:spacing w:after="0"/>
        <w:ind w:left="0"/>
        <w:jc w:val="both"/>
      </w:pPr>
      <w:r>
        <w:rPr>
          <w:rFonts w:ascii="Times New Roman"/>
          <w:b w:val="false"/>
          <w:i w:val="false"/>
          <w:color w:val="ff0000"/>
          <w:sz w:val="28"/>
        </w:rPr>
        <w:t xml:space="preserve">
      Сноска. Глава 18 дополнена параграфом 7 в соответствии с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p>
    <w:bookmarkStart w:name="z1882" w:id="1664"/>
    <w:p>
      <w:pPr>
        <w:spacing w:after="0"/>
        <w:ind w:left="0"/>
        <w:jc w:val="left"/>
      </w:pPr>
      <w:r>
        <w:rPr>
          <w:rFonts w:ascii="Times New Roman"/>
          <w:b/>
          <w:i w:val="false"/>
          <w:color w:val="000000"/>
        </w:rPr>
        <w:t xml:space="preserve"> Статья 338-3. Понятие гарантийного взноса</w:t>
      </w:r>
    </w:p>
    <w:bookmarkEnd w:id="1664"/>
    <w:bookmarkStart w:name="z1883" w:id="1665"/>
    <w:p>
      <w:pPr>
        <w:spacing w:after="0"/>
        <w:ind w:left="0"/>
        <w:jc w:val="both"/>
      </w:pPr>
      <w:r>
        <w:rPr>
          <w:rFonts w:ascii="Times New Roman"/>
          <w:b w:val="false"/>
          <w:i w:val="false"/>
          <w:color w:val="000000"/>
          <w:sz w:val="28"/>
        </w:rPr>
        <w:t>
      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bookmarkEnd w:id="1665"/>
    <w:bookmarkStart w:name="z1884" w:id="1666"/>
    <w:p>
      <w:pPr>
        <w:spacing w:after="0"/>
        <w:ind w:left="0"/>
        <w:jc w:val="both"/>
      </w:pPr>
      <w:r>
        <w:rPr>
          <w:rFonts w:ascii="Times New Roman"/>
          <w:b w:val="false"/>
          <w:i w:val="false"/>
          <w:color w:val="000000"/>
          <w:sz w:val="28"/>
        </w:rPr>
        <w:t>
      2. Обязательство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bookmarkEnd w:id="1666"/>
    <w:bookmarkStart w:name="z1885" w:id="1667"/>
    <w:p>
      <w:pPr>
        <w:spacing w:after="0"/>
        <w:ind w:left="0"/>
        <w:jc w:val="left"/>
      </w:pPr>
      <w:r>
        <w:rPr>
          <w:rFonts w:ascii="Times New Roman"/>
          <w:b/>
          <w:i w:val="false"/>
          <w:color w:val="000000"/>
        </w:rPr>
        <w:t xml:space="preserve"> Статья 338-4. Последствия неисполнения, прекращения или исполнения обязательства, обеспеченного гарантийным взносом</w:t>
      </w:r>
    </w:p>
    <w:bookmarkEnd w:id="1667"/>
    <w:bookmarkStart w:name="z1886" w:id="1668"/>
    <w:p>
      <w:pPr>
        <w:spacing w:after="0"/>
        <w:ind w:left="0"/>
        <w:jc w:val="both"/>
      </w:pPr>
      <w:r>
        <w:rPr>
          <w:rFonts w:ascii="Times New Roman"/>
          <w:b w:val="false"/>
          <w:i w:val="false"/>
          <w:color w:val="000000"/>
          <w:sz w:val="28"/>
        </w:rPr>
        <w:t>
      1. При неисполнении обязательства, обеспеченного гарантийным взносом, по вине плательщика гарантийный взнос остается у другой стороны.</w:t>
      </w:r>
    </w:p>
    <w:bookmarkEnd w:id="1668"/>
    <w:bookmarkStart w:name="z1887" w:id="1669"/>
    <w:p>
      <w:pPr>
        <w:spacing w:after="0"/>
        <w:ind w:left="0"/>
        <w:jc w:val="both"/>
      </w:pPr>
      <w:r>
        <w:rPr>
          <w:rFonts w:ascii="Times New Roman"/>
          <w:b w:val="false"/>
          <w:i w:val="false"/>
          <w:color w:val="000000"/>
          <w:sz w:val="28"/>
        </w:rPr>
        <w:t>
      2. При неисполнении обязательства,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bookmarkEnd w:id="1669"/>
    <w:bookmarkStart w:name="z1888" w:id="1670"/>
    <w:p>
      <w:pPr>
        <w:spacing w:after="0"/>
        <w:ind w:left="0"/>
        <w:jc w:val="both"/>
      </w:pPr>
      <w:r>
        <w:rPr>
          <w:rFonts w:ascii="Times New Roman"/>
          <w:b w:val="false"/>
          <w:i w:val="false"/>
          <w:color w:val="000000"/>
          <w:sz w:val="28"/>
        </w:rPr>
        <w:t>
      3.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bookmarkEnd w:id="1670"/>
    <w:bookmarkStart w:name="z714" w:id="1671"/>
    <w:p>
      <w:pPr>
        <w:spacing w:after="0"/>
        <w:ind w:left="0"/>
        <w:jc w:val="left"/>
      </w:pPr>
      <w:r>
        <w:rPr>
          <w:rFonts w:ascii="Times New Roman"/>
          <w:b/>
          <w:i w:val="false"/>
          <w:color w:val="000000"/>
        </w:rPr>
        <w:t xml:space="preserve"> Глава 19. Перемена лиц в обязательстве</w:t>
      </w:r>
    </w:p>
    <w:bookmarkEnd w:id="1671"/>
    <w:bookmarkStart w:name="z716" w:id="1672"/>
    <w:p>
      <w:pPr>
        <w:spacing w:after="0"/>
        <w:ind w:left="0"/>
        <w:jc w:val="left"/>
      </w:pPr>
      <w:r>
        <w:rPr>
          <w:rFonts w:ascii="Times New Roman"/>
          <w:b/>
          <w:i w:val="false"/>
          <w:color w:val="000000"/>
        </w:rPr>
        <w:t xml:space="preserve"> Статья 339. Основания и порядок перехода прав кредитора к другому лицу </w:t>
      </w:r>
    </w:p>
    <w:bookmarkEnd w:id="1672"/>
    <w:bookmarkStart w:name="z1717" w:id="1673"/>
    <w:p>
      <w:pPr>
        <w:spacing w:after="0"/>
        <w:ind w:left="0"/>
        <w:jc w:val="both"/>
      </w:pPr>
      <w:r>
        <w:rPr>
          <w:rFonts w:ascii="Times New Roman"/>
          <w:b w:val="false"/>
          <w:i w:val="false"/>
          <w:color w:val="000000"/>
          <w:sz w:val="28"/>
        </w:rPr>
        <w:t xml:space="preserve">
      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 </w:t>
      </w:r>
    </w:p>
    <w:bookmarkEnd w:id="1673"/>
    <w:p>
      <w:pPr>
        <w:spacing w:after="0"/>
        <w:ind w:left="0"/>
        <w:jc w:val="both"/>
      </w:pPr>
      <w:r>
        <w:rPr>
          <w:rFonts w:ascii="Times New Roman"/>
          <w:b w:val="false"/>
          <w:i w:val="false"/>
          <w:color w:val="000000"/>
          <w:sz w:val="28"/>
        </w:rPr>
        <w:t xml:space="preserve">
      Правила о переходе прав кредитора к другому лицу не применяются к регрессным требованиям. </w:t>
      </w:r>
    </w:p>
    <w:bookmarkStart w:name="z1718" w:id="1674"/>
    <w:p>
      <w:pPr>
        <w:spacing w:after="0"/>
        <w:ind w:left="0"/>
        <w:jc w:val="both"/>
      </w:pPr>
      <w:r>
        <w:rPr>
          <w:rFonts w:ascii="Times New Roman"/>
          <w:b w:val="false"/>
          <w:i w:val="false"/>
          <w:color w:val="000000"/>
          <w:sz w:val="28"/>
        </w:rPr>
        <w:t xml:space="preserve">
      2. Для перехода к другому лицу прав кредитора не требуется согласия должника, если иное не предусмотрено законодательными актами или договором. </w:t>
      </w:r>
    </w:p>
    <w:bookmarkEnd w:id="1674"/>
    <w:bookmarkStart w:name="z1719" w:id="1675"/>
    <w:p>
      <w:pPr>
        <w:spacing w:after="0"/>
        <w:ind w:left="0"/>
        <w:jc w:val="both"/>
      </w:pPr>
      <w:r>
        <w:rPr>
          <w:rFonts w:ascii="Times New Roman"/>
          <w:b w:val="false"/>
          <w:i w:val="false"/>
          <w:color w:val="000000"/>
          <w:sz w:val="28"/>
        </w:rPr>
        <w:t xml:space="preserve">
      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 </w:t>
      </w:r>
    </w:p>
    <w:bookmarkEnd w:id="1675"/>
    <w:bookmarkStart w:name="z1720" w:id="1676"/>
    <w:p>
      <w:pPr>
        <w:spacing w:after="0"/>
        <w:ind w:left="0"/>
        <w:jc w:val="both"/>
      </w:pPr>
      <w:r>
        <w:rPr>
          <w:rFonts w:ascii="Times New Roman"/>
          <w:b w:val="false"/>
          <w:i w:val="false"/>
          <w:color w:val="000000"/>
          <w:sz w:val="28"/>
        </w:rPr>
        <w:t xml:space="preserve">
      4. Особенности уступки права требования по отдельным видам обязательства могут быть установлены законодательными актами. </w:t>
      </w:r>
    </w:p>
    <w:bookmarkEnd w:id="1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дополнена пунктом 4 - </w:t>
      </w:r>
      <w:r>
        <w:rPr>
          <w:rFonts w:ascii="Times New Roman"/>
          <w:b w:val="false"/>
          <w:i w:val="false"/>
          <w:color w:val="000000"/>
          <w:sz w:val="28"/>
        </w:rPr>
        <w:t>Закон</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18" w:id="1677"/>
    <w:p>
      <w:pPr>
        <w:spacing w:after="0"/>
        <w:ind w:left="0"/>
        <w:jc w:val="left"/>
      </w:pPr>
      <w:r>
        <w:rPr>
          <w:rFonts w:ascii="Times New Roman"/>
          <w:b/>
          <w:i w:val="false"/>
          <w:color w:val="000000"/>
        </w:rPr>
        <w:t xml:space="preserve"> Статья 340. Права, которые не могут переходить к другим лицам </w:t>
      </w:r>
    </w:p>
    <w:bookmarkEnd w:id="1677"/>
    <w:p>
      <w:pPr>
        <w:spacing w:after="0"/>
        <w:ind w:left="0"/>
        <w:jc w:val="both"/>
      </w:pPr>
      <w:r>
        <w:rPr>
          <w:rFonts w:ascii="Times New Roman"/>
          <w:b w:val="false"/>
          <w:i w:val="false"/>
          <w:color w:val="000000"/>
          <w:sz w:val="28"/>
        </w:rPr>
        <w:t xml:space="preserve">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bookmarkStart w:name="z720" w:id="1678"/>
    <w:p>
      <w:pPr>
        <w:spacing w:after="0"/>
        <w:ind w:left="0"/>
        <w:jc w:val="left"/>
      </w:pPr>
      <w:r>
        <w:rPr>
          <w:rFonts w:ascii="Times New Roman"/>
          <w:b/>
          <w:i w:val="false"/>
          <w:color w:val="000000"/>
        </w:rPr>
        <w:t xml:space="preserve"> Статья 341. Объем прав кредитора, переходящих к другому лицу </w:t>
      </w:r>
    </w:p>
    <w:bookmarkEnd w:id="1678"/>
    <w:p>
      <w:pPr>
        <w:spacing w:after="0"/>
        <w:ind w:left="0"/>
        <w:jc w:val="both"/>
      </w:pPr>
      <w:r>
        <w:rPr>
          <w:rFonts w:ascii="Times New Roman"/>
          <w:b w:val="false"/>
          <w:i w:val="false"/>
          <w:color w:val="000000"/>
          <w:sz w:val="28"/>
        </w:rPr>
        <w:t xml:space="preserve">
      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59" w:id="1679"/>
    <w:p>
      <w:pPr>
        <w:spacing w:after="0"/>
        <w:ind w:left="0"/>
        <w:jc w:val="left"/>
      </w:pPr>
      <w:r>
        <w:rPr>
          <w:rFonts w:ascii="Times New Roman"/>
          <w:b/>
          <w:i w:val="false"/>
          <w:color w:val="000000"/>
        </w:rPr>
        <w:t xml:space="preserve"> Статья 342. Доказательства прав нового кредитора </w:t>
      </w:r>
    </w:p>
    <w:bookmarkEnd w:id="1679"/>
    <w:bookmarkStart w:name="z1721" w:id="1680"/>
    <w:p>
      <w:pPr>
        <w:spacing w:after="0"/>
        <w:ind w:left="0"/>
        <w:jc w:val="both"/>
      </w:pPr>
      <w:r>
        <w:rPr>
          <w:rFonts w:ascii="Times New Roman"/>
          <w:b w:val="false"/>
          <w:i w:val="false"/>
          <w:color w:val="000000"/>
          <w:sz w:val="28"/>
        </w:rPr>
        <w:t xml:space="preserve">
      1. Должник вправе не исполнять обязательство новому кредитору до представления ему доказательств перехода требования к этому лицу. </w:t>
      </w:r>
    </w:p>
    <w:bookmarkEnd w:id="1680"/>
    <w:bookmarkStart w:name="z1722" w:id="1681"/>
    <w:p>
      <w:pPr>
        <w:spacing w:after="0"/>
        <w:ind w:left="0"/>
        <w:jc w:val="both"/>
      </w:pPr>
      <w:r>
        <w:rPr>
          <w:rFonts w:ascii="Times New Roman"/>
          <w:b w:val="false"/>
          <w:i w:val="false"/>
          <w:color w:val="000000"/>
          <w:sz w:val="28"/>
        </w:rPr>
        <w:t xml:space="preserve">
      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 </w:t>
      </w:r>
    </w:p>
    <w:bookmarkEnd w:id="1681"/>
    <w:bookmarkStart w:name="z5960" w:id="1682"/>
    <w:p>
      <w:pPr>
        <w:spacing w:after="0"/>
        <w:ind w:left="0"/>
        <w:jc w:val="left"/>
      </w:pPr>
      <w:r>
        <w:rPr>
          <w:rFonts w:ascii="Times New Roman"/>
          <w:b/>
          <w:i w:val="false"/>
          <w:color w:val="000000"/>
        </w:rPr>
        <w:t xml:space="preserve"> Статья 343. Возражения должника против требования нового кредитора </w:t>
      </w:r>
    </w:p>
    <w:bookmarkEnd w:id="1682"/>
    <w:p>
      <w:pPr>
        <w:spacing w:after="0"/>
        <w:ind w:left="0"/>
        <w:jc w:val="both"/>
      </w:pPr>
      <w:r>
        <w:rPr>
          <w:rFonts w:ascii="Times New Roman"/>
          <w:b w:val="false"/>
          <w:i w:val="false"/>
          <w:color w:val="000000"/>
          <w:sz w:val="28"/>
        </w:rPr>
        <w:t xml:space="preserve">
      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p>
    <w:bookmarkStart w:name="z723" w:id="1683"/>
    <w:p>
      <w:pPr>
        <w:spacing w:after="0"/>
        <w:ind w:left="0"/>
        <w:jc w:val="left"/>
      </w:pPr>
      <w:r>
        <w:rPr>
          <w:rFonts w:ascii="Times New Roman"/>
          <w:b/>
          <w:i w:val="false"/>
          <w:color w:val="000000"/>
        </w:rPr>
        <w:t xml:space="preserve"> Статья 344. Переход прав кредитора к другому лицу на основании законодательных актов </w:t>
      </w:r>
    </w:p>
    <w:bookmarkEnd w:id="1683"/>
    <w:p>
      <w:pPr>
        <w:spacing w:after="0"/>
        <w:ind w:left="0"/>
        <w:jc w:val="both"/>
      </w:pPr>
      <w:r>
        <w:rPr>
          <w:rFonts w:ascii="Times New Roman"/>
          <w:b w:val="false"/>
          <w:i w:val="false"/>
          <w:color w:val="000000"/>
          <w:sz w:val="28"/>
        </w:rPr>
        <w:t xml:space="preserve">
      Права кредитора по обязательству переходят к другому лицу на основании законодательных актов и наступления указанных в них обстоятельств: </w:t>
      </w:r>
    </w:p>
    <w:p>
      <w:pPr>
        <w:spacing w:after="0"/>
        <w:ind w:left="0"/>
        <w:jc w:val="both"/>
      </w:pPr>
      <w:r>
        <w:rPr>
          <w:rFonts w:ascii="Times New Roman"/>
          <w:b w:val="false"/>
          <w:i w:val="false"/>
          <w:color w:val="000000"/>
          <w:sz w:val="28"/>
        </w:rPr>
        <w:t xml:space="preserve">
      1) в результате универсального правопреемства в правах кредитора; </w:t>
      </w:r>
    </w:p>
    <w:p>
      <w:pPr>
        <w:spacing w:after="0"/>
        <w:ind w:left="0"/>
        <w:jc w:val="both"/>
      </w:pPr>
      <w:r>
        <w:rPr>
          <w:rFonts w:ascii="Times New Roman"/>
          <w:b w:val="false"/>
          <w:i w:val="false"/>
          <w:color w:val="000000"/>
          <w:sz w:val="28"/>
        </w:rPr>
        <w:t xml:space="preserve">
      2) по решению суда о переводе прав кредитора на другое лицо, когда возможность такого перевода предусмотрена законодательными актами; </w:t>
      </w:r>
    </w:p>
    <w:p>
      <w:pPr>
        <w:spacing w:after="0"/>
        <w:ind w:left="0"/>
        <w:jc w:val="both"/>
      </w:pPr>
      <w:r>
        <w:rPr>
          <w:rFonts w:ascii="Times New Roman"/>
          <w:b w:val="false"/>
          <w:i w:val="false"/>
          <w:color w:val="000000"/>
          <w:sz w:val="28"/>
        </w:rPr>
        <w:t xml:space="preserve">
      3) вследствие исполнения обязательства его гарантом, поручителем или залогодателем, не являющимся должником по этому обязательству; </w:t>
      </w:r>
    </w:p>
    <w:p>
      <w:pPr>
        <w:spacing w:after="0"/>
        <w:ind w:left="0"/>
        <w:jc w:val="both"/>
      </w:pPr>
      <w:r>
        <w:rPr>
          <w:rFonts w:ascii="Times New Roman"/>
          <w:b w:val="false"/>
          <w:i w:val="false"/>
          <w:color w:val="000000"/>
          <w:sz w:val="28"/>
        </w:rPr>
        <w:t xml:space="preserve">
      4) при суброгации страховщику прав кредитора к должнику, ответственному за наступление страхового случая; </w:t>
      </w:r>
    </w:p>
    <w:p>
      <w:pPr>
        <w:spacing w:after="0"/>
        <w:ind w:left="0"/>
        <w:jc w:val="both"/>
      </w:pPr>
      <w:r>
        <w:rPr>
          <w:rFonts w:ascii="Times New Roman"/>
          <w:b w:val="false"/>
          <w:i w:val="false"/>
          <w:color w:val="000000"/>
          <w:sz w:val="28"/>
        </w:rPr>
        <w:t xml:space="preserve">
      5) в других случаях, предусмотренных законодательными актами.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344 внесены изменения - Законом РК от 2 марта 1998 г. </w:t>
      </w:r>
      <w:r>
        <w:rPr>
          <w:rFonts w:ascii="Times New Roman"/>
          <w:b w:val="false"/>
          <w:i w:val="false"/>
          <w:color w:val="000000"/>
          <w:sz w:val="28"/>
        </w:rPr>
        <w:t>№ 211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25" w:id="1684"/>
    <w:p>
      <w:pPr>
        <w:spacing w:after="0"/>
        <w:ind w:left="0"/>
        <w:jc w:val="left"/>
      </w:pPr>
      <w:r>
        <w:rPr>
          <w:rFonts w:ascii="Times New Roman"/>
          <w:b/>
          <w:i w:val="false"/>
          <w:color w:val="000000"/>
        </w:rPr>
        <w:t xml:space="preserve"> Статья 345. Условия уступки требования </w:t>
      </w:r>
    </w:p>
    <w:bookmarkEnd w:id="1684"/>
    <w:bookmarkStart w:name="z1723" w:id="1685"/>
    <w:p>
      <w:pPr>
        <w:spacing w:after="0"/>
        <w:ind w:left="0"/>
        <w:jc w:val="both"/>
      </w:pPr>
      <w:r>
        <w:rPr>
          <w:rFonts w:ascii="Times New Roman"/>
          <w:b w:val="false"/>
          <w:i w:val="false"/>
          <w:color w:val="000000"/>
          <w:sz w:val="28"/>
        </w:rPr>
        <w:t xml:space="preserve">
      1. Уступка требования кредитором другому лицу допускается, поскольку она не противоречит законодательству или договору. </w:t>
      </w:r>
    </w:p>
    <w:bookmarkEnd w:id="1685"/>
    <w:bookmarkStart w:name="z1724" w:id="1686"/>
    <w:p>
      <w:pPr>
        <w:spacing w:after="0"/>
        <w:ind w:left="0"/>
        <w:jc w:val="both"/>
      </w:pPr>
      <w:r>
        <w:rPr>
          <w:rFonts w:ascii="Times New Roman"/>
          <w:b w:val="false"/>
          <w:i w:val="false"/>
          <w:color w:val="000000"/>
          <w:sz w:val="28"/>
        </w:rPr>
        <w:t xml:space="preserve">
      2. Не допускается без согласия должника уступка требования по обязательству, в котором личность кредитора имеет существенное значение для должника. </w:t>
      </w:r>
    </w:p>
    <w:bookmarkEnd w:id="1686"/>
    <w:bookmarkStart w:name="z727" w:id="1687"/>
    <w:p>
      <w:pPr>
        <w:spacing w:after="0"/>
        <w:ind w:left="0"/>
        <w:jc w:val="left"/>
      </w:pPr>
      <w:r>
        <w:rPr>
          <w:rFonts w:ascii="Times New Roman"/>
          <w:b/>
          <w:i w:val="false"/>
          <w:color w:val="000000"/>
        </w:rPr>
        <w:t xml:space="preserve"> Статья 346. Форма уступки требования </w:t>
      </w:r>
    </w:p>
    <w:bookmarkEnd w:id="1687"/>
    <w:bookmarkStart w:name="z1725" w:id="1688"/>
    <w:p>
      <w:pPr>
        <w:spacing w:after="0"/>
        <w:ind w:left="0"/>
        <w:jc w:val="both"/>
      </w:pPr>
      <w:r>
        <w:rPr>
          <w:rFonts w:ascii="Times New Roman"/>
          <w:b w:val="false"/>
          <w:i w:val="false"/>
          <w:color w:val="000000"/>
          <w:sz w:val="28"/>
        </w:rPr>
        <w:t xml:space="preserve">
      1. Уступка требования, основанного на сделке, совершенной в письменной (простой или нотариальной) форме, должна быть совершена в соответствующей письменной форме. </w:t>
      </w:r>
    </w:p>
    <w:bookmarkEnd w:id="1688"/>
    <w:bookmarkStart w:name="z1726" w:id="1689"/>
    <w:p>
      <w:pPr>
        <w:spacing w:after="0"/>
        <w:ind w:left="0"/>
        <w:jc w:val="both"/>
      </w:pPr>
      <w:r>
        <w:rPr>
          <w:rFonts w:ascii="Times New Roman"/>
          <w:b w:val="false"/>
          <w:i w:val="false"/>
          <w:color w:val="000000"/>
          <w:sz w:val="28"/>
        </w:rPr>
        <w:t xml:space="preserve">
      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w:t>
      </w:r>
    </w:p>
    <w:bookmarkEnd w:id="1689"/>
    <w:bookmarkStart w:name="z1727" w:id="1690"/>
    <w:p>
      <w:pPr>
        <w:spacing w:after="0"/>
        <w:ind w:left="0"/>
        <w:jc w:val="both"/>
      </w:pPr>
      <w:r>
        <w:rPr>
          <w:rFonts w:ascii="Times New Roman"/>
          <w:b w:val="false"/>
          <w:i w:val="false"/>
          <w:color w:val="000000"/>
          <w:sz w:val="28"/>
        </w:rPr>
        <w:t>
      3. Уступка требования по ордерной ценной бумаге совершается путем индоссамента на этой ценной бумаге (</w:t>
      </w:r>
      <w:r>
        <w:rPr>
          <w:rFonts w:ascii="Times New Roman"/>
          <w:b w:val="false"/>
          <w:i w:val="false"/>
          <w:color w:val="000000"/>
          <w:sz w:val="28"/>
        </w:rPr>
        <w:t>пункт 3</w:t>
      </w:r>
      <w:r>
        <w:rPr>
          <w:rFonts w:ascii="Times New Roman"/>
          <w:b w:val="false"/>
          <w:i w:val="false"/>
          <w:color w:val="000000"/>
          <w:sz w:val="28"/>
        </w:rPr>
        <w:t xml:space="preserve"> статьи 132 настоящего Кодекса). </w:t>
      </w:r>
    </w:p>
    <w:bookmarkEnd w:id="1690"/>
    <w:bookmarkStart w:name="z729" w:id="1691"/>
    <w:p>
      <w:pPr>
        <w:spacing w:after="0"/>
        <w:ind w:left="0"/>
        <w:jc w:val="left"/>
      </w:pPr>
      <w:r>
        <w:rPr>
          <w:rFonts w:ascii="Times New Roman"/>
          <w:b/>
          <w:i w:val="false"/>
          <w:color w:val="000000"/>
        </w:rPr>
        <w:t xml:space="preserve"> Статья 347. Ответственность кредитора, уступившего требование </w:t>
      </w:r>
    </w:p>
    <w:bookmarkEnd w:id="1691"/>
    <w:p>
      <w:pPr>
        <w:spacing w:after="0"/>
        <w:ind w:left="0"/>
        <w:jc w:val="both"/>
      </w:pPr>
      <w:r>
        <w:rPr>
          <w:rFonts w:ascii="Times New Roman"/>
          <w:b w:val="false"/>
          <w:i w:val="false"/>
          <w:color w:val="000000"/>
          <w:sz w:val="28"/>
        </w:rPr>
        <w:t xml:space="preserve">
      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347 внесены изменения - Законом РК от 3 июня 2003 г. </w:t>
      </w:r>
      <w:r>
        <w:rPr>
          <w:rFonts w:ascii="Times New Roman"/>
          <w:b w:val="false"/>
          <w:i w:val="false"/>
          <w:color w:val="000000"/>
          <w:sz w:val="28"/>
        </w:rPr>
        <w:t>N 426</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1" w:id="1692"/>
    <w:p>
      <w:pPr>
        <w:spacing w:after="0"/>
        <w:ind w:left="0"/>
        <w:jc w:val="left"/>
      </w:pPr>
      <w:r>
        <w:rPr>
          <w:rFonts w:ascii="Times New Roman"/>
          <w:b/>
          <w:i w:val="false"/>
          <w:color w:val="000000"/>
        </w:rPr>
        <w:t xml:space="preserve"> Статья 348. Перевод долга </w:t>
      </w:r>
    </w:p>
    <w:bookmarkEnd w:id="1692"/>
    <w:bookmarkStart w:name="z1728" w:id="1693"/>
    <w:p>
      <w:pPr>
        <w:spacing w:after="0"/>
        <w:ind w:left="0"/>
        <w:jc w:val="both"/>
      </w:pPr>
      <w:r>
        <w:rPr>
          <w:rFonts w:ascii="Times New Roman"/>
          <w:b w:val="false"/>
          <w:i w:val="false"/>
          <w:color w:val="000000"/>
          <w:sz w:val="28"/>
        </w:rPr>
        <w:t xml:space="preserve">
      1. Перевод должником своего долга на другое лицо допускается лишь с согласия кредитора. </w:t>
      </w:r>
    </w:p>
    <w:bookmarkEnd w:id="1693"/>
    <w:bookmarkStart w:name="z1729" w:id="1694"/>
    <w:p>
      <w:pPr>
        <w:spacing w:after="0"/>
        <w:ind w:left="0"/>
        <w:jc w:val="both"/>
      </w:pPr>
      <w:r>
        <w:rPr>
          <w:rFonts w:ascii="Times New Roman"/>
          <w:b w:val="false"/>
          <w:i w:val="false"/>
          <w:color w:val="000000"/>
          <w:sz w:val="28"/>
        </w:rPr>
        <w:t xml:space="preserve">
      2. Новый должник вправе выдвигать против требования кредитора возражения, основанные на отношениях между кредитором и первоначальным должником. </w:t>
      </w:r>
    </w:p>
    <w:bookmarkEnd w:id="1694"/>
    <w:bookmarkStart w:name="z1730" w:id="1695"/>
    <w:p>
      <w:pPr>
        <w:spacing w:after="0"/>
        <w:ind w:left="0"/>
        <w:jc w:val="both"/>
      </w:pPr>
      <w:r>
        <w:rPr>
          <w:rFonts w:ascii="Times New Roman"/>
          <w:b w:val="false"/>
          <w:i w:val="false"/>
          <w:color w:val="000000"/>
          <w:sz w:val="28"/>
        </w:rPr>
        <w:t xml:space="preserve">
      3. К форме перевода долга соответственно применяются правила, содержащиеся в пунктах 1 и 2 статьи 346 настоящего Кодекса. </w:t>
      </w:r>
    </w:p>
    <w:bookmarkEnd w:id="1695"/>
    <w:bookmarkStart w:name="z1731" w:id="1696"/>
    <w:p>
      <w:pPr>
        <w:spacing w:after="0"/>
        <w:ind w:left="0"/>
        <w:jc w:val="both"/>
      </w:pPr>
      <w:r>
        <w:rPr>
          <w:rFonts w:ascii="Times New Roman"/>
          <w:b w:val="false"/>
          <w:i w:val="false"/>
          <w:color w:val="000000"/>
          <w:sz w:val="28"/>
        </w:rPr>
        <w:t xml:space="preserve">
      4. Особенности перевода долга по отдельным видам обязательства могут быть установлены законодательными актами. </w:t>
      </w:r>
    </w:p>
    <w:bookmarkEnd w:id="1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дополнена пунктом 4 -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32" w:id="1697"/>
    <w:p>
      <w:pPr>
        <w:spacing w:after="0"/>
        <w:ind w:left="0"/>
        <w:jc w:val="left"/>
      </w:pPr>
      <w:r>
        <w:rPr>
          <w:rFonts w:ascii="Times New Roman"/>
          <w:b/>
          <w:i w:val="false"/>
          <w:color w:val="000000"/>
        </w:rPr>
        <w:t xml:space="preserve"> Глава 20. Ответственность за нарушение обязательства</w:t>
      </w:r>
    </w:p>
    <w:bookmarkEnd w:id="1697"/>
    <w:bookmarkStart w:name="z734" w:id="1698"/>
    <w:p>
      <w:pPr>
        <w:spacing w:after="0"/>
        <w:ind w:left="0"/>
        <w:jc w:val="left"/>
      </w:pPr>
      <w:r>
        <w:rPr>
          <w:rFonts w:ascii="Times New Roman"/>
          <w:b/>
          <w:i w:val="false"/>
          <w:color w:val="000000"/>
        </w:rPr>
        <w:t xml:space="preserve"> Статья 349. Понятие нарушения обязательства </w:t>
      </w:r>
    </w:p>
    <w:bookmarkEnd w:id="1698"/>
    <w:bookmarkStart w:name="z1732" w:id="1699"/>
    <w:p>
      <w:pPr>
        <w:spacing w:after="0"/>
        <w:ind w:left="0"/>
        <w:jc w:val="both"/>
      </w:pPr>
      <w:r>
        <w:rPr>
          <w:rFonts w:ascii="Times New Roman"/>
          <w:b w:val="false"/>
          <w:i w:val="false"/>
          <w:color w:val="000000"/>
          <w:sz w:val="28"/>
        </w:rPr>
        <w:t xml:space="preserve">
      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w:t>
      </w:r>
    </w:p>
    <w:bookmarkEnd w:id="1699"/>
    <w:bookmarkStart w:name="z1733" w:id="1700"/>
    <w:p>
      <w:pPr>
        <w:spacing w:after="0"/>
        <w:ind w:left="0"/>
        <w:jc w:val="both"/>
      </w:pPr>
      <w:r>
        <w:rPr>
          <w:rFonts w:ascii="Times New Roman"/>
          <w:b w:val="false"/>
          <w:i w:val="false"/>
          <w:color w:val="000000"/>
          <w:sz w:val="28"/>
        </w:rPr>
        <w:t xml:space="preserve">
      2. Привлечение должника к ответственности за нарушение обязательства производится по требованию кредитора. </w:t>
      </w:r>
    </w:p>
    <w:bookmarkEnd w:id="1700"/>
    <w:bookmarkStart w:name="z738" w:id="1701"/>
    <w:p>
      <w:pPr>
        <w:spacing w:after="0"/>
        <w:ind w:left="0"/>
        <w:jc w:val="left"/>
      </w:pPr>
      <w:r>
        <w:rPr>
          <w:rFonts w:ascii="Times New Roman"/>
          <w:b/>
          <w:i w:val="false"/>
          <w:color w:val="000000"/>
        </w:rPr>
        <w:t xml:space="preserve"> Статья 350. Возмещение убытков, вызванных нарушением обязательства </w:t>
      </w:r>
    </w:p>
    <w:bookmarkEnd w:id="1701"/>
    <w:bookmarkStart w:name="z1734" w:id="1702"/>
    <w:p>
      <w:pPr>
        <w:spacing w:after="0"/>
        <w:ind w:left="0"/>
        <w:jc w:val="both"/>
      </w:pPr>
      <w:r>
        <w:rPr>
          <w:rFonts w:ascii="Times New Roman"/>
          <w:b w:val="false"/>
          <w:i w:val="false"/>
          <w:color w:val="000000"/>
          <w:sz w:val="28"/>
        </w:rPr>
        <w:t>
      1. Должник, нарушивший обязательство, обязан возместить кредитору вызванные нарушением убытки (</w:t>
      </w:r>
      <w:r>
        <w:rPr>
          <w:rFonts w:ascii="Times New Roman"/>
          <w:b w:val="false"/>
          <w:i w:val="false"/>
          <w:color w:val="000000"/>
          <w:sz w:val="28"/>
        </w:rPr>
        <w:t>пункт 4</w:t>
      </w:r>
      <w:r>
        <w:rPr>
          <w:rFonts w:ascii="Times New Roman"/>
          <w:b w:val="false"/>
          <w:i w:val="false"/>
          <w:color w:val="000000"/>
          <w:sz w:val="28"/>
        </w:rPr>
        <w:t xml:space="preserve"> статьи 9 настоящего Кодекса). Возмещение убытков в обязательствах, обеспеченных неустойкой, определяется правилами, предусмотренными статьей 351 настоящего Кодекса. </w:t>
      </w:r>
    </w:p>
    <w:bookmarkEnd w:id="1702"/>
    <w:bookmarkStart w:name="z1735" w:id="1703"/>
    <w:p>
      <w:pPr>
        <w:spacing w:after="0"/>
        <w:ind w:left="0"/>
        <w:jc w:val="both"/>
      </w:pPr>
      <w:r>
        <w:rPr>
          <w:rFonts w:ascii="Times New Roman"/>
          <w:b w:val="false"/>
          <w:i w:val="false"/>
          <w:color w:val="000000"/>
          <w:sz w:val="28"/>
        </w:rPr>
        <w:t>
      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p>
    <w:bookmarkEnd w:id="1703"/>
    <w:bookmarkStart w:name="z1736" w:id="1704"/>
    <w:p>
      <w:pPr>
        <w:spacing w:after="0"/>
        <w:ind w:left="0"/>
        <w:jc w:val="both"/>
      </w:pPr>
      <w:r>
        <w:rPr>
          <w:rFonts w:ascii="Times New Roman"/>
          <w:b w:val="false"/>
          <w:i w:val="false"/>
          <w:color w:val="000000"/>
          <w:sz w:val="28"/>
        </w:rPr>
        <w:t xml:space="preserve">
      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 </w:t>
      </w:r>
    </w:p>
    <w:bookmarkEnd w:id="1704"/>
    <w:bookmarkStart w:name="z1737" w:id="1705"/>
    <w:p>
      <w:pPr>
        <w:spacing w:after="0"/>
        <w:ind w:left="0"/>
        <w:jc w:val="both"/>
      </w:pPr>
      <w:r>
        <w:rPr>
          <w:rFonts w:ascii="Times New Roman"/>
          <w:b w:val="false"/>
          <w:i w:val="false"/>
          <w:color w:val="000000"/>
          <w:sz w:val="28"/>
        </w:rPr>
        <w:t xml:space="preserve">
      4. При определении размера упущенной выгоды учитываются меры, предпринятые кредитором для ее получения и сделанные с этой целью приготовления. </w:t>
      </w:r>
    </w:p>
    <w:bookmarkEnd w:id="1705"/>
    <w:bookmarkStart w:name="z1738" w:id="1706"/>
    <w:p>
      <w:pPr>
        <w:spacing w:after="0"/>
        <w:ind w:left="0"/>
        <w:jc w:val="both"/>
      </w:pPr>
      <w:r>
        <w:rPr>
          <w:rFonts w:ascii="Times New Roman"/>
          <w:b w:val="false"/>
          <w:i w:val="false"/>
          <w:color w:val="000000"/>
          <w:sz w:val="28"/>
        </w:rPr>
        <w:t xml:space="preserve">
      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w:t>
      </w:r>
    </w:p>
    <w:bookmarkEnd w:id="1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40" w:id="1707"/>
    <w:p>
      <w:pPr>
        <w:spacing w:after="0"/>
        <w:ind w:left="0"/>
        <w:jc w:val="left"/>
      </w:pPr>
      <w:r>
        <w:rPr>
          <w:rFonts w:ascii="Times New Roman"/>
          <w:b/>
          <w:i w:val="false"/>
          <w:color w:val="000000"/>
        </w:rPr>
        <w:t xml:space="preserve"> Статья 351. Убытки и неустойка </w:t>
      </w:r>
    </w:p>
    <w:bookmarkEnd w:id="1707"/>
    <w:bookmarkStart w:name="z1739" w:id="1708"/>
    <w:p>
      <w:pPr>
        <w:spacing w:after="0"/>
        <w:ind w:left="0"/>
        <w:jc w:val="both"/>
      </w:pPr>
      <w:r>
        <w:rPr>
          <w:rFonts w:ascii="Times New Roman"/>
          <w:b w:val="false"/>
          <w:i w:val="false"/>
          <w:color w:val="000000"/>
          <w:sz w:val="28"/>
        </w:rPr>
        <w:t xml:space="preserve">
      1. Если за неисполнение или ненадлежащее исполнение обязательства установлена неустойка, то убытки возмещаются в части, не покрытой неустойкой. </w:t>
      </w:r>
    </w:p>
    <w:bookmarkEnd w:id="1708"/>
    <w:bookmarkStart w:name="z1740" w:id="1709"/>
    <w:p>
      <w:pPr>
        <w:spacing w:after="0"/>
        <w:ind w:left="0"/>
        <w:jc w:val="both"/>
      </w:pPr>
      <w:r>
        <w:rPr>
          <w:rFonts w:ascii="Times New Roman"/>
          <w:b w:val="false"/>
          <w:i w:val="false"/>
          <w:color w:val="000000"/>
          <w:sz w:val="28"/>
        </w:rPr>
        <w:t>
      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быть взысканы либо неустойка, либо убытки.</w:t>
      </w:r>
    </w:p>
    <w:bookmarkEnd w:id="1709"/>
    <w:p>
      <w:pPr>
        <w:spacing w:after="0"/>
        <w:ind w:left="0"/>
        <w:jc w:val="both"/>
      </w:pPr>
      <w:r>
        <w:rPr>
          <w:rFonts w:ascii="Times New Roman"/>
          <w:b w:val="false"/>
          <w:i w:val="false"/>
          <w:color w:val="000000"/>
          <w:sz w:val="28"/>
        </w:rPr>
        <w:t>
      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p>
    <w:bookmarkStart w:name="z1741" w:id="1710"/>
    <w:p>
      <w:pPr>
        <w:spacing w:after="0"/>
        <w:ind w:left="0"/>
        <w:jc w:val="both"/>
      </w:pPr>
      <w:r>
        <w:rPr>
          <w:rFonts w:ascii="Times New Roman"/>
          <w:b w:val="false"/>
          <w:i w:val="false"/>
          <w:color w:val="000000"/>
          <w:sz w:val="28"/>
        </w:rPr>
        <w:t xml:space="preserve">
      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 </w:t>
      </w:r>
    </w:p>
    <w:bookmarkEnd w:id="1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351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 w:id="1711"/>
    <w:p>
      <w:pPr>
        <w:spacing w:after="0"/>
        <w:ind w:left="0"/>
        <w:jc w:val="left"/>
      </w:pPr>
      <w:r>
        <w:rPr>
          <w:rFonts w:ascii="Times New Roman"/>
          <w:b/>
          <w:i w:val="false"/>
          <w:color w:val="000000"/>
        </w:rPr>
        <w:t xml:space="preserve"> Статья 352. Возмещение морального ущерба, причиненного нарушением обязательства </w:t>
      </w:r>
    </w:p>
    <w:bookmarkEnd w:id="1711"/>
    <w:p>
      <w:pPr>
        <w:spacing w:after="0"/>
        <w:ind w:left="0"/>
        <w:jc w:val="both"/>
      </w:pPr>
      <w:r>
        <w:rPr>
          <w:rFonts w:ascii="Times New Roman"/>
          <w:b w:val="false"/>
          <w:i w:val="false"/>
          <w:color w:val="000000"/>
          <w:sz w:val="28"/>
        </w:rPr>
        <w:t>
      Моральный ущерб, причиненный нарушением обязательства, возмещается сверх убытков, предусмотренных статьей 350 настоящего Кодекса.</w:t>
      </w:r>
    </w:p>
    <w:bookmarkStart w:name="z743" w:id="1712"/>
    <w:p>
      <w:pPr>
        <w:spacing w:after="0"/>
        <w:ind w:left="0"/>
        <w:jc w:val="left"/>
      </w:pPr>
      <w:r>
        <w:rPr>
          <w:rFonts w:ascii="Times New Roman"/>
          <w:b/>
          <w:i w:val="false"/>
          <w:color w:val="000000"/>
        </w:rPr>
        <w:t xml:space="preserve"> Статья 353. Ответственность за неправомерное пользование чужими деньгами </w:t>
      </w:r>
    </w:p>
    <w:bookmarkEnd w:id="1712"/>
    <w:bookmarkStart w:name="z1742" w:id="1713"/>
    <w:p>
      <w:pPr>
        <w:spacing w:after="0"/>
        <w:ind w:left="0"/>
        <w:jc w:val="both"/>
      </w:pPr>
      <w:r>
        <w:rPr>
          <w:rFonts w:ascii="Times New Roman"/>
          <w:b w:val="false"/>
          <w:i w:val="false"/>
          <w:color w:val="000000"/>
          <w:sz w:val="28"/>
        </w:rPr>
        <w:t xml:space="preserve">
      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базовой ставки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базовой ставки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 </w:t>
      </w:r>
    </w:p>
    <w:bookmarkEnd w:id="1713"/>
    <w:bookmarkStart w:name="z1743" w:id="1714"/>
    <w:p>
      <w:pPr>
        <w:spacing w:after="0"/>
        <w:ind w:left="0"/>
        <w:jc w:val="both"/>
      </w:pPr>
      <w:r>
        <w:rPr>
          <w:rFonts w:ascii="Times New Roman"/>
          <w:b w:val="false"/>
          <w:i w:val="false"/>
          <w:color w:val="000000"/>
          <w:sz w:val="28"/>
        </w:rPr>
        <w:t xml:space="preserve">
      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 </w:t>
      </w:r>
    </w:p>
    <w:bookmarkEnd w:id="1714"/>
    <w:bookmarkStart w:name="z1744" w:id="1715"/>
    <w:p>
      <w:pPr>
        <w:spacing w:after="0"/>
        <w:ind w:left="0"/>
        <w:jc w:val="both"/>
      </w:pPr>
      <w:r>
        <w:rPr>
          <w:rFonts w:ascii="Times New Roman"/>
          <w:b w:val="false"/>
          <w:i w:val="false"/>
          <w:color w:val="000000"/>
          <w:sz w:val="28"/>
        </w:rPr>
        <w:t xml:space="preserve">
      3. Если убытки, причиненные кредитору неправомерным пользованием его деньгами, превышают сумму неустойки, причитающейся ему на основании пункта 1 настоящей статьи, он вправе требовать от должника возмещения убытков в части, превышающей эту сумму. </w:t>
      </w:r>
    </w:p>
    <w:bookmarkEnd w:id="1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 в редакции </w:t>
      </w:r>
      <w:r>
        <w:rPr>
          <w:rFonts w:ascii="Times New Roman"/>
          <w:b w:val="false"/>
          <w:i w:val="false"/>
          <w:color w:val="000000"/>
          <w:sz w:val="28"/>
        </w:rPr>
        <w:t>З</w:t>
      </w:r>
      <w:r>
        <w:rPr>
          <w:rFonts w:ascii="Times New Roman"/>
          <w:b w:val="false"/>
          <w:i w:val="false"/>
          <w:color w:val="000000"/>
          <w:sz w:val="28"/>
        </w:rPr>
        <w:t>акона</w:t>
      </w:r>
      <w:r>
        <w:rPr>
          <w:rFonts w:ascii="Times New Roman"/>
          <w:b w:val="false"/>
          <w:i w:val="false"/>
          <w:color w:val="ff0000"/>
          <w:sz w:val="28"/>
        </w:rPr>
        <w:t xml:space="preserve"> РК от 11 июля 1997 г. N 154;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w:t>
      </w:r>
      <w:r>
        <w:br/>
      </w:r>
      <w:r>
        <w:rPr>
          <w:rFonts w:ascii="Times New Roman"/>
          <w:b w:val="false"/>
          <w:i w:val="false"/>
          <w:color w:val="000000"/>
          <w:sz w:val="28"/>
        </w:rPr>
        <w:t>
</w:t>
      </w:r>
    </w:p>
    <w:bookmarkStart w:name="z745" w:id="1716"/>
    <w:p>
      <w:pPr>
        <w:spacing w:after="0"/>
        <w:ind w:left="0"/>
        <w:jc w:val="left"/>
      </w:pPr>
      <w:r>
        <w:rPr>
          <w:rFonts w:ascii="Times New Roman"/>
          <w:b/>
          <w:i w:val="false"/>
          <w:color w:val="000000"/>
        </w:rPr>
        <w:t xml:space="preserve"> Статья 354. Ответственность и исполнение обязательства в натуре </w:t>
      </w:r>
    </w:p>
    <w:bookmarkEnd w:id="1716"/>
    <w:bookmarkStart w:name="z1745" w:id="1717"/>
    <w:p>
      <w:pPr>
        <w:spacing w:after="0"/>
        <w:ind w:left="0"/>
        <w:jc w:val="both"/>
      </w:pPr>
      <w:r>
        <w:rPr>
          <w:rFonts w:ascii="Times New Roman"/>
          <w:b w:val="false"/>
          <w:i w:val="false"/>
          <w:color w:val="000000"/>
          <w:sz w:val="28"/>
        </w:rPr>
        <w:t xml:space="preserve">
      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 </w:t>
      </w:r>
    </w:p>
    <w:bookmarkEnd w:id="1717"/>
    <w:bookmarkStart w:name="z1746" w:id="1718"/>
    <w:p>
      <w:pPr>
        <w:spacing w:after="0"/>
        <w:ind w:left="0"/>
        <w:jc w:val="both"/>
      </w:pPr>
      <w:r>
        <w:rPr>
          <w:rFonts w:ascii="Times New Roman"/>
          <w:b w:val="false"/>
          <w:i w:val="false"/>
          <w:color w:val="000000"/>
          <w:sz w:val="28"/>
        </w:rPr>
        <w:t xml:space="preserve">
      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 </w:t>
      </w:r>
    </w:p>
    <w:bookmarkEnd w:id="1718"/>
    <w:bookmarkStart w:name="z1747" w:id="1719"/>
    <w:p>
      <w:pPr>
        <w:spacing w:after="0"/>
        <w:ind w:left="0"/>
        <w:jc w:val="both"/>
      </w:pPr>
      <w:r>
        <w:rPr>
          <w:rFonts w:ascii="Times New Roman"/>
          <w:b w:val="false"/>
          <w:i w:val="false"/>
          <w:color w:val="000000"/>
          <w:sz w:val="28"/>
        </w:rPr>
        <w:t>
      3. Отказ кредитора от принятия исполнения, которое вследствие просрочки утратило для него интерес (</w:t>
      </w:r>
      <w:r>
        <w:rPr>
          <w:rFonts w:ascii="Times New Roman"/>
          <w:b w:val="false"/>
          <w:i w:val="false"/>
          <w:color w:val="000000"/>
          <w:sz w:val="28"/>
        </w:rPr>
        <w:t>статья 365</w:t>
      </w:r>
      <w:r>
        <w:rPr>
          <w:rFonts w:ascii="Times New Roman"/>
          <w:b w:val="false"/>
          <w:i w:val="false"/>
          <w:color w:val="000000"/>
          <w:sz w:val="28"/>
        </w:rPr>
        <w:t xml:space="preserve"> настоящего Кодекса), а также уплата денежной суммы, установленной в качестве отступного (</w:t>
      </w:r>
      <w:r>
        <w:rPr>
          <w:rFonts w:ascii="Times New Roman"/>
          <w:b w:val="false"/>
          <w:i w:val="false"/>
          <w:color w:val="000000"/>
          <w:sz w:val="28"/>
        </w:rPr>
        <w:t>статья 369</w:t>
      </w:r>
      <w:r>
        <w:rPr>
          <w:rFonts w:ascii="Times New Roman"/>
          <w:b w:val="false"/>
          <w:i w:val="false"/>
          <w:color w:val="000000"/>
          <w:sz w:val="28"/>
        </w:rPr>
        <w:t xml:space="preserve"> настоящего Кодекса), освобождают должника от исполнения обязательства в натуре. </w:t>
      </w:r>
    </w:p>
    <w:bookmarkEnd w:id="1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47" w:id="1720"/>
    <w:p>
      <w:pPr>
        <w:spacing w:after="0"/>
        <w:ind w:left="0"/>
        <w:jc w:val="left"/>
      </w:pPr>
      <w:r>
        <w:rPr>
          <w:rFonts w:ascii="Times New Roman"/>
          <w:b/>
          <w:i w:val="false"/>
          <w:color w:val="000000"/>
        </w:rPr>
        <w:t xml:space="preserve"> Статья 355. Последствия неисполнения обязательства передать индивидуально определенную вещь </w:t>
      </w:r>
    </w:p>
    <w:bookmarkEnd w:id="1720"/>
    <w:bookmarkStart w:name="z1748" w:id="1721"/>
    <w:p>
      <w:pPr>
        <w:spacing w:after="0"/>
        <w:ind w:left="0"/>
        <w:jc w:val="both"/>
      </w:pPr>
      <w:r>
        <w:rPr>
          <w:rFonts w:ascii="Times New Roman"/>
          <w:b w:val="false"/>
          <w:i w:val="false"/>
          <w:color w:val="000000"/>
          <w:sz w:val="28"/>
        </w:rPr>
        <w:t xml:space="preserve">
      1. В случае неисполнения обязательства передать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 </w:t>
      </w:r>
    </w:p>
    <w:bookmarkEnd w:id="1721"/>
    <w:bookmarkStart w:name="z1749" w:id="1722"/>
    <w:p>
      <w:pPr>
        <w:spacing w:after="0"/>
        <w:ind w:left="0"/>
        <w:jc w:val="both"/>
      </w:pPr>
      <w:r>
        <w:rPr>
          <w:rFonts w:ascii="Times New Roman"/>
          <w:b w:val="false"/>
          <w:i w:val="false"/>
          <w:color w:val="000000"/>
          <w:sz w:val="28"/>
        </w:rPr>
        <w:t xml:space="preserve">
      2. Передача вещи не освобождает должника от возмещения убытков. </w:t>
      </w:r>
    </w:p>
    <w:bookmarkEnd w:id="1722"/>
    <w:bookmarkStart w:name="z749" w:id="1723"/>
    <w:p>
      <w:pPr>
        <w:spacing w:after="0"/>
        <w:ind w:left="0"/>
        <w:jc w:val="left"/>
      </w:pPr>
      <w:r>
        <w:rPr>
          <w:rFonts w:ascii="Times New Roman"/>
          <w:b/>
          <w:i w:val="false"/>
          <w:color w:val="000000"/>
        </w:rPr>
        <w:t xml:space="preserve"> Статья 356. Исполнение обязательства за счет должника </w:t>
      </w:r>
    </w:p>
    <w:bookmarkEnd w:id="1723"/>
    <w:p>
      <w:pPr>
        <w:spacing w:after="0"/>
        <w:ind w:left="0"/>
        <w:jc w:val="both"/>
      </w:pPr>
      <w:r>
        <w:rPr>
          <w:rFonts w:ascii="Times New Roman"/>
          <w:b w:val="false"/>
          <w:i w:val="false"/>
          <w:color w:val="000000"/>
          <w:sz w:val="28"/>
        </w:rPr>
        <w:t xml:space="preserve">
      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 </w:t>
      </w:r>
    </w:p>
    <w:bookmarkStart w:name="z751" w:id="1724"/>
    <w:p>
      <w:pPr>
        <w:spacing w:after="0"/>
        <w:ind w:left="0"/>
        <w:jc w:val="left"/>
      </w:pPr>
      <w:r>
        <w:rPr>
          <w:rFonts w:ascii="Times New Roman"/>
          <w:b/>
          <w:i w:val="false"/>
          <w:color w:val="000000"/>
        </w:rPr>
        <w:t xml:space="preserve"> Статья 357. Субсидиарная ответственность </w:t>
      </w:r>
    </w:p>
    <w:bookmarkEnd w:id="1724"/>
    <w:bookmarkStart w:name="z1750" w:id="1725"/>
    <w:p>
      <w:pPr>
        <w:spacing w:after="0"/>
        <w:ind w:left="0"/>
        <w:jc w:val="both"/>
      </w:pPr>
      <w:r>
        <w:rPr>
          <w:rFonts w:ascii="Times New Roman"/>
          <w:b w:val="false"/>
          <w:i w:val="false"/>
          <w:color w:val="000000"/>
          <w:sz w:val="28"/>
        </w:rPr>
        <w:t xml:space="preserve">
      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w:t>
      </w:r>
    </w:p>
    <w:bookmarkEnd w:id="1725"/>
    <w:bookmarkStart w:name="z1751" w:id="1726"/>
    <w:p>
      <w:pPr>
        <w:spacing w:after="0"/>
        <w:ind w:left="0"/>
        <w:jc w:val="both"/>
      </w:pPr>
      <w:r>
        <w:rPr>
          <w:rFonts w:ascii="Times New Roman"/>
          <w:b w:val="false"/>
          <w:i w:val="false"/>
          <w:color w:val="000000"/>
          <w:sz w:val="28"/>
        </w:rPr>
        <w:t xml:space="preserve">
      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w:t>
      </w:r>
    </w:p>
    <w:bookmarkEnd w:id="1726"/>
    <w:bookmarkStart w:name="z1752" w:id="1727"/>
    <w:p>
      <w:pPr>
        <w:spacing w:after="0"/>
        <w:ind w:left="0"/>
        <w:jc w:val="both"/>
      </w:pPr>
      <w:r>
        <w:rPr>
          <w:rFonts w:ascii="Times New Roman"/>
          <w:b w:val="false"/>
          <w:i w:val="false"/>
          <w:color w:val="000000"/>
          <w:sz w:val="28"/>
        </w:rPr>
        <w:t>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w:t>
      </w:r>
      <w:r>
        <w:rPr>
          <w:rFonts w:ascii="Times New Roman"/>
          <w:b w:val="false"/>
          <w:i w:val="false"/>
          <w:color w:val="000000"/>
          <w:sz w:val="28"/>
        </w:rPr>
        <w:t>статья 370</w:t>
      </w:r>
      <w:r>
        <w:rPr>
          <w:rFonts w:ascii="Times New Roman"/>
          <w:b w:val="false"/>
          <w:i w:val="false"/>
          <w:color w:val="000000"/>
          <w:sz w:val="28"/>
        </w:rPr>
        <w:t xml:space="preserve"> настоящего Кодекса). </w:t>
      </w:r>
    </w:p>
    <w:bookmarkEnd w:id="1727"/>
    <w:bookmarkStart w:name="z1753" w:id="1728"/>
    <w:p>
      <w:pPr>
        <w:spacing w:after="0"/>
        <w:ind w:left="0"/>
        <w:jc w:val="both"/>
      </w:pPr>
      <w:r>
        <w:rPr>
          <w:rFonts w:ascii="Times New Roman"/>
          <w:b w:val="false"/>
          <w:i w:val="false"/>
          <w:color w:val="000000"/>
          <w:sz w:val="28"/>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w:t>
      </w:r>
    </w:p>
    <w:bookmarkEnd w:id="1728"/>
    <w:bookmarkStart w:name="z1754" w:id="1729"/>
    <w:p>
      <w:pPr>
        <w:spacing w:after="0"/>
        <w:ind w:left="0"/>
        <w:jc w:val="both"/>
      </w:pPr>
      <w:r>
        <w:rPr>
          <w:rFonts w:ascii="Times New Roman"/>
          <w:b w:val="false"/>
          <w:i w:val="false"/>
          <w:color w:val="000000"/>
          <w:sz w:val="28"/>
        </w:rPr>
        <w:t xml:space="preserve">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bookmarkEnd w:id="1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53" w:id="1730"/>
    <w:p>
      <w:pPr>
        <w:spacing w:after="0"/>
        <w:ind w:left="0"/>
        <w:jc w:val="left"/>
      </w:pPr>
      <w:r>
        <w:rPr>
          <w:rFonts w:ascii="Times New Roman"/>
          <w:b/>
          <w:i w:val="false"/>
          <w:color w:val="000000"/>
        </w:rPr>
        <w:t xml:space="preserve"> Статья 358. Ограничение размера ответственности по обязательствам </w:t>
      </w:r>
    </w:p>
    <w:bookmarkEnd w:id="1730"/>
    <w:bookmarkStart w:name="z1755" w:id="1731"/>
    <w:p>
      <w:pPr>
        <w:spacing w:after="0"/>
        <w:ind w:left="0"/>
        <w:jc w:val="both"/>
      </w:pPr>
      <w:r>
        <w:rPr>
          <w:rFonts w:ascii="Times New Roman"/>
          <w:b w:val="false"/>
          <w:i w:val="false"/>
          <w:color w:val="000000"/>
          <w:sz w:val="28"/>
        </w:rPr>
        <w:t xml:space="preserve">
      1. По отдельным видам обязательств и по обязательствам, связанным с определенным родом деятельности, законодательными актами может быть ограничено право на полное возмещение убытков (ограниченная ответственность). </w:t>
      </w:r>
    </w:p>
    <w:bookmarkEnd w:id="1731"/>
    <w:bookmarkStart w:name="z1756" w:id="1732"/>
    <w:p>
      <w:pPr>
        <w:spacing w:after="0"/>
        <w:ind w:left="0"/>
        <w:jc w:val="both"/>
      </w:pPr>
      <w:r>
        <w:rPr>
          <w:rFonts w:ascii="Times New Roman"/>
          <w:b w:val="false"/>
          <w:i w:val="false"/>
          <w:color w:val="000000"/>
          <w:sz w:val="28"/>
        </w:rPr>
        <w:t xml:space="preserve">
      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 </w:t>
      </w:r>
    </w:p>
    <w:bookmarkEnd w:id="1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55" w:id="1733"/>
    <w:p>
      <w:pPr>
        <w:spacing w:after="0"/>
        <w:ind w:left="0"/>
        <w:jc w:val="left"/>
      </w:pPr>
      <w:r>
        <w:rPr>
          <w:rFonts w:ascii="Times New Roman"/>
          <w:b/>
          <w:i w:val="false"/>
          <w:color w:val="000000"/>
        </w:rPr>
        <w:t xml:space="preserve"> Статья 359. Основания ответственности за нарушение обязательства </w:t>
      </w:r>
    </w:p>
    <w:bookmarkEnd w:id="1733"/>
    <w:bookmarkStart w:name="z1757" w:id="1734"/>
    <w:p>
      <w:pPr>
        <w:spacing w:after="0"/>
        <w:ind w:left="0"/>
        <w:jc w:val="both"/>
      </w:pPr>
      <w:r>
        <w:rPr>
          <w:rFonts w:ascii="Times New Roman"/>
          <w:b w:val="false"/>
          <w:i w:val="false"/>
          <w:color w:val="000000"/>
          <w:sz w:val="28"/>
        </w:rPr>
        <w:t xml:space="preserve">
      1.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p>
    <w:bookmarkEnd w:id="1734"/>
    <w:bookmarkStart w:name="z1758" w:id="1735"/>
    <w:p>
      <w:pPr>
        <w:spacing w:after="0"/>
        <w:ind w:left="0"/>
        <w:jc w:val="both"/>
      </w:pPr>
      <w:r>
        <w:rPr>
          <w:rFonts w:ascii="Times New Roman"/>
          <w:b w:val="false"/>
          <w:i w:val="false"/>
          <w:color w:val="000000"/>
          <w:sz w:val="28"/>
        </w:rPr>
        <w:t xml:space="preserve">
      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чрезвычайное положение и т.п.). К таким обстоятельствам не относится, в частности, отсутствие на рынке нужных для исполнения товаров, работ или услуг. </w:t>
      </w:r>
    </w:p>
    <w:bookmarkEnd w:id="17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Законодательством или договором могут быть предусмотрены иные основания ответственности или освобождения от нее. </w:t>
      </w:r>
    </w:p>
    <w:bookmarkStart w:name="z1760" w:id="1736"/>
    <w:p>
      <w:pPr>
        <w:spacing w:after="0"/>
        <w:ind w:left="0"/>
        <w:jc w:val="both"/>
      </w:pPr>
      <w:r>
        <w:rPr>
          <w:rFonts w:ascii="Times New Roman"/>
          <w:b w:val="false"/>
          <w:i w:val="false"/>
          <w:color w:val="000000"/>
          <w:sz w:val="28"/>
        </w:rPr>
        <w:t xml:space="preserve">
      3. Заключенное заранее соглашение об устранении или ограничении ответственности за умышленное нарушение обязательства ничтожно. </w:t>
      </w:r>
    </w:p>
    <w:bookmarkEnd w:id="1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03.07.2020 </w:t>
      </w:r>
      <w:r>
        <w:rPr>
          <w:rFonts w:ascii="Times New Roman"/>
          <w:b w:val="false"/>
          <w:i w:val="false"/>
          <w:color w:val="000000"/>
          <w:sz w:val="28"/>
        </w:rPr>
        <w:t>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7" w:id="1737"/>
    <w:p>
      <w:pPr>
        <w:spacing w:after="0"/>
        <w:ind w:left="0"/>
        <w:jc w:val="left"/>
      </w:pPr>
      <w:r>
        <w:rPr>
          <w:rFonts w:ascii="Times New Roman"/>
          <w:b/>
          <w:i w:val="false"/>
          <w:color w:val="000000"/>
        </w:rPr>
        <w:t xml:space="preserve"> Статья 360. Предпринимательский риск в обязательстве </w:t>
      </w:r>
    </w:p>
    <w:bookmarkEnd w:id="1737"/>
    <w:p>
      <w:pPr>
        <w:spacing w:after="0"/>
        <w:ind w:left="0"/>
        <w:jc w:val="both"/>
      </w:pPr>
      <w:r>
        <w:rPr>
          <w:rFonts w:ascii="Times New Roman"/>
          <w:b w:val="false"/>
          <w:i w:val="false"/>
          <w:color w:val="000000"/>
          <w:sz w:val="28"/>
        </w:rPr>
        <w:t xml:space="preserve">
      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 </w:t>
      </w:r>
    </w:p>
    <w:bookmarkStart w:name="z759" w:id="1738"/>
    <w:p>
      <w:pPr>
        <w:spacing w:after="0"/>
        <w:ind w:left="0"/>
        <w:jc w:val="left"/>
      </w:pPr>
      <w:r>
        <w:rPr>
          <w:rFonts w:ascii="Times New Roman"/>
          <w:b/>
          <w:i w:val="false"/>
          <w:color w:val="000000"/>
        </w:rPr>
        <w:t xml:space="preserve"> Статья 361. Последствия невозможности исполнения двустороннего договора </w:t>
      </w:r>
    </w:p>
    <w:bookmarkEnd w:id="1738"/>
    <w:p>
      <w:pPr>
        <w:spacing w:after="0"/>
        <w:ind w:left="0"/>
        <w:jc w:val="both"/>
      </w:pPr>
      <w:r>
        <w:rPr>
          <w:rFonts w:ascii="Times New Roman"/>
          <w:b w:val="false"/>
          <w:i w:val="false"/>
          <w:color w:val="000000"/>
          <w:sz w:val="28"/>
        </w:rPr>
        <w:t xml:space="preserve">
      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 </w:t>
      </w:r>
    </w:p>
    <w:bookmarkStart w:name="z761" w:id="1739"/>
    <w:p>
      <w:pPr>
        <w:spacing w:after="0"/>
        <w:ind w:left="0"/>
        <w:jc w:val="left"/>
      </w:pPr>
      <w:r>
        <w:rPr>
          <w:rFonts w:ascii="Times New Roman"/>
          <w:b/>
          <w:i w:val="false"/>
          <w:color w:val="000000"/>
        </w:rPr>
        <w:t xml:space="preserve"> Статья 362. Ответственность должника за своих работников </w:t>
      </w:r>
    </w:p>
    <w:bookmarkEnd w:id="1739"/>
    <w:p>
      <w:pPr>
        <w:spacing w:after="0"/>
        <w:ind w:left="0"/>
        <w:jc w:val="both"/>
      </w:pPr>
      <w:r>
        <w:rPr>
          <w:rFonts w:ascii="Times New Roman"/>
          <w:b w:val="false"/>
          <w:i w:val="false"/>
          <w:color w:val="000000"/>
          <w:sz w:val="28"/>
        </w:rPr>
        <w:t xml:space="preserve">
      Действия должностных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 </w:t>
      </w:r>
    </w:p>
    <w:bookmarkStart w:name="z763" w:id="1740"/>
    <w:p>
      <w:pPr>
        <w:spacing w:after="0"/>
        <w:ind w:left="0"/>
        <w:jc w:val="left"/>
      </w:pPr>
      <w:r>
        <w:rPr>
          <w:rFonts w:ascii="Times New Roman"/>
          <w:b/>
          <w:i w:val="false"/>
          <w:color w:val="000000"/>
        </w:rPr>
        <w:t xml:space="preserve"> Статья 363. Ответственность должника за действия третьих лиц </w:t>
      </w:r>
    </w:p>
    <w:bookmarkEnd w:id="1740"/>
    <w:bookmarkStart w:name="z1761" w:id="1741"/>
    <w:p>
      <w:pPr>
        <w:spacing w:after="0"/>
        <w:ind w:left="0"/>
        <w:jc w:val="both"/>
      </w:pPr>
      <w:r>
        <w:rPr>
          <w:rFonts w:ascii="Times New Roman"/>
          <w:b w:val="false"/>
          <w:i w:val="false"/>
          <w:color w:val="000000"/>
          <w:sz w:val="28"/>
        </w:rPr>
        <w:t xml:space="preserve">
      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p>
    <w:bookmarkEnd w:id="1741"/>
    <w:p>
      <w:pPr>
        <w:spacing w:after="0"/>
        <w:ind w:left="0"/>
        <w:jc w:val="both"/>
      </w:pPr>
      <w:r>
        <w:rPr>
          <w:rFonts w:ascii="Times New Roman"/>
          <w:b w:val="false"/>
          <w:i w:val="false"/>
          <w:color w:val="000000"/>
          <w:sz w:val="28"/>
        </w:rPr>
        <w:t xml:space="preserve">
      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p>
    <w:bookmarkStart w:name="z1762" w:id="1742"/>
    <w:p>
      <w:pPr>
        <w:spacing w:after="0"/>
        <w:ind w:left="0"/>
        <w:jc w:val="both"/>
      </w:pPr>
      <w:r>
        <w:rPr>
          <w:rFonts w:ascii="Times New Roman"/>
          <w:b w:val="false"/>
          <w:i w:val="false"/>
          <w:color w:val="000000"/>
          <w:sz w:val="28"/>
        </w:rPr>
        <w:t xml:space="preserve">
      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 </w:t>
      </w:r>
    </w:p>
    <w:bookmarkEnd w:id="1742"/>
    <w:p>
      <w:pPr>
        <w:spacing w:after="0"/>
        <w:ind w:left="0"/>
        <w:jc w:val="both"/>
      </w:pPr>
      <w:r>
        <w:rPr>
          <w:rFonts w:ascii="Times New Roman"/>
          <w:b w:val="false"/>
          <w:i w:val="false"/>
          <w:color w:val="000000"/>
          <w:sz w:val="28"/>
        </w:rPr>
        <w:t>
      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w:t>
      </w:r>
      <w:r>
        <w:rPr>
          <w:rFonts w:ascii="Times New Roman"/>
          <w:b w:val="false"/>
          <w:i w:val="false"/>
          <w:color w:val="000000"/>
          <w:sz w:val="28"/>
        </w:rPr>
        <w:t>пункт 2</w:t>
      </w:r>
      <w:r>
        <w:rPr>
          <w:rFonts w:ascii="Times New Roman"/>
          <w:b w:val="false"/>
          <w:i w:val="false"/>
          <w:color w:val="000000"/>
          <w:sz w:val="28"/>
        </w:rPr>
        <w:t xml:space="preserve"> статьи 359 настоящего Кодекса). </w:t>
      </w:r>
    </w:p>
    <w:bookmarkStart w:name="z1763" w:id="1743"/>
    <w:p>
      <w:pPr>
        <w:spacing w:after="0"/>
        <w:ind w:left="0"/>
        <w:jc w:val="both"/>
      </w:pPr>
      <w:r>
        <w:rPr>
          <w:rFonts w:ascii="Times New Roman"/>
          <w:b w:val="false"/>
          <w:i w:val="false"/>
          <w:color w:val="000000"/>
          <w:sz w:val="28"/>
        </w:rPr>
        <w:t xml:space="preserve">
      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 </w:t>
      </w:r>
    </w:p>
    <w:bookmarkEnd w:id="1743"/>
    <w:bookmarkStart w:name="z1764" w:id="1744"/>
    <w:p>
      <w:pPr>
        <w:spacing w:after="0"/>
        <w:ind w:left="0"/>
        <w:jc w:val="both"/>
      </w:pPr>
      <w:r>
        <w:rPr>
          <w:rFonts w:ascii="Times New Roman"/>
          <w:b w:val="false"/>
          <w:i w:val="false"/>
          <w:color w:val="000000"/>
          <w:sz w:val="28"/>
        </w:rPr>
        <w:t xml:space="preserve">
      4. Законодательством или договором могут быть предусмотрены иные условия ответственности должника за действия третьих лиц. </w:t>
      </w:r>
    </w:p>
    <w:bookmarkEnd w:id="1744"/>
    <w:bookmarkStart w:name="z765" w:id="1745"/>
    <w:p>
      <w:pPr>
        <w:spacing w:after="0"/>
        <w:ind w:left="0"/>
        <w:jc w:val="left"/>
      </w:pPr>
      <w:r>
        <w:rPr>
          <w:rFonts w:ascii="Times New Roman"/>
          <w:b/>
          <w:i w:val="false"/>
          <w:color w:val="000000"/>
        </w:rPr>
        <w:t xml:space="preserve"> Статья 364. Вина кредитора </w:t>
      </w:r>
    </w:p>
    <w:bookmarkEnd w:id="1745"/>
    <w:bookmarkStart w:name="z1765" w:id="1746"/>
    <w:p>
      <w:pPr>
        <w:spacing w:after="0"/>
        <w:ind w:left="0"/>
        <w:jc w:val="both"/>
      </w:pPr>
      <w:r>
        <w:rPr>
          <w:rFonts w:ascii="Times New Roman"/>
          <w:b w:val="false"/>
          <w:i w:val="false"/>
          <w:color w:val="000000"/>
          <w:sz w:val="28"/>
        </w:rPr>
        <w:t xml:space="preserve">
      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bookmarkEnd w:id="1746"/>
    <w:bookmarkStart w:name="z1766" w:id="1747"/>
    <w:p>
      <w:pPr>
        <w:spacing w:after="0"/>
        <w:ind w:left="0"/>
        <w:jc w:val="both"/>
      </w:pPr>
      <w:r>
        <w:rPr>
          <w:rFonts w:ascii="Times New Roman"/>
          <w:b w:val="false"/>
          <w:i w:val="false"/>
          <w:color w:val="000000"/>
          <w:sz w:val="28"/>
        </w:rPr>
        <w:t xml:space="preserve">
      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 </w:t>
      </w:r>
    </w:p>
    <w:bookmarkEnd w:id="1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67" w:id="1748"/>
    <w:p>
      <w:pPr>
        <w:spacing w:after="0"/>
        <w:ind w:left="0"/>
        <w:jc w:val="left"/>
      </w:pPr>
      <w:r>
        <w:rPr>
          <w:rFonts w:ascii="Times New Roman"/>
          <w:b/>
          <w:i w:val="false"/>
          <w:color w:val="000000"/>
        </w:rPr>
        <w:t xml:space="preserve"> Статья 365. Просрочка должника </w:t>
      </w:r>
    </w:p>
    <w:bookmarkEnd w:id="1748"/>
    <w:bookmarkStart w:name="z1767" w:id="1749"/>
    <w:p>
      <w:pPr>
        <w:spacing w:after="0"/>
        <w:ind w:left="0"/>
        <w:jc w:val="both"/>
      </w:pPr>
      <w:r>
        <w:rPr>
          <w:rFonts w:ascii="Times New Roman"/>
          <w:b w:val="false"/>
          <w:i w:val="false"/>
          <w:color w:val="000000"/>
          <w:sz w:val="28"/>
        </w:rPr>
        <w:t xml:space="preserve">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p>
    <w:bookmarkEnd w:id="1749"/>
    <w:bookmarkStart w:name="z1768" w:id="1750"/>
    <w:p>
      <w:pPr>
        <w:spacing w:after="0"/>
        <w:ind w:left="0"/>
        <w:jc w:val="both"/>
      </w:pPr>
      <w:r>
        <w:rPr>
          <w:rFonts w:ascii="Times New Roman"/>
          <w:b w:val="false"/>
          <w:i w:val="false"/>
          <w:color w:val="000000"/>
          <w:sz w:val="28"/>
        </w:rPr>
        <w:t xml:space="preserve">
      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p>
    <w:bookmarkEnd w:id="1750"/>
    <w:bookmarkStart w:name="z1769" w:id="1751"/>
    <w:p>
      <w:pPr>
        <w:spacing w:after="0"/>
        <w:ind w:left="0"/>
        <w:jc w:val="both"/>
      </w:pPr>
      <w:r>
        <w:rPr>
          <w:rFonts w:ascii="Times New Roman"/>
          <w:b w:val="false"/>
          <w:i w:val="false"/>
          <w:color w:val="000000"/>
          <w:sz w:val="28"/>
        </w:rPr>
        <w:t xml:space="preserve">
      3. Должник не считается просрочившим, пока обязательство не может быть исполнено вследствие просрочки кредитора (статья 366 настоящего Кодекса). </w:t>
      </w:r>
    </w:p>
    <w:bookmarkEnd w:id="1751"/>
    <w:bookmarkStart w:name="z770" w:id="1752"/>
    <w:p>
      <w:pPr>
        <w:spacing w:after="0"/>
        <w:ind w:left="0"/>
        <w:jc w:val="left"/>
      </w:pPr>
      <w:r>
        <w:rPr>
          <w:rFonts w:ascii="Times New Roman"/>
          <w:b/>
          <w:i w:val="false"/>
          <w:color w:val="000000"/>
        </w:rPr>
        <w:t xml:space="preserve"> Статья 366. Просрочка кредитора </w:t>
      </w:r>
    </w:p>
    <w:bookmarkEnd w:id="1752"/>
    <w:bookmarkStart w:name="z1770" w:id="1753"/>
    <w:p>
      <w:pPr>
        <w:spacing w:after="0"/>
        <w:ind w:left="0"/>
        <w:jc w:val="both"/>
      </w:pPr>
      <w:r>
        <w:rPr>
          <w:rFonts w:ascii="Times New Roman"/>
          <w:b w:val="false"/>
          <w:i w:val="false"/>
          <w:color w:val="000000"/>
          <w:sz w:val="28"/>
        </w:rPr>
        <w:t xml:space="preserve">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 </w:t>
      </w:r>
    </w:p>
    <w:bookmarkEnd w:id="1753"/>
    <w:p>
      <w:pPr>
        <w:spacing w:after="0"/>
        <w:ind w:left="0"/>
        <w:jc w:val="both"/>
      </w:pPr>
      <w:r>
        <w:rPr>
          <w:rFonts w:ascii="Times New Roman"/>
          <w:b w:val="false"/>
          <w:i w:val="false"/>
          <w:color w:val="000000"/>
          <w:sz w:val="28"/>
        </w:rPr>
        <w:t xml:space="preserve">
      Кредитор считается просрочившим также в случае отказа надлежаще подтвердить произведенное должником исполнение обязательства. </w:t>
      </w:r>
    </w:p>
    <w:bookmarkStart w:name="z1771" w:id="1754"/>
    <w:p>
      <w:pPr>
        <w:spacing w:after="0"/>
        <w:ind w:left="0"/>
        <w:jc w:val="both"/>
      </w:pPr>
      <w:r>
        <w:rPr>
          <w:rFonts w:ascii="Times New Roman"/>
          <w:b w:val="false"/>
          <w:i w:val="false"/>
          <w:color w:val="000000"/>
          <w:sz w:val="28"/>
        </w:rPr>
        <w:t xml:space="preserve">
      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 </w:t>
      </w:r>
    </w:p>
    <w:bookmarkEnd w:id="1754"/>
    <w:p>
      <w:pPr>
        <w:spacing w:after="0"/>
        <w:ind w:left="0"/>
        <w:jc w:val="both"/>
      </w:pPr>
      <w:r>
        <w:rPr>
          <w:rFonts w:ascii="Times New Roman"/>
          <w:b w:val="false"/>
          <w:i w:val="false"/>
          <w:color w:val="000000"/>
          <w:sz w:val="28"/>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 </w:t>
      </w:r>
    </w:p>
    <w:bookmarkStart w:name="z1772" w:id="1755"/>
    <w:p>
      <w:pPr>
        <w:spacing w:after="0"/>
        <w:ind w:left="0"/>
        <w:jc w:val="both"/>
      </w:pPr>
      <w:r>
        <w:rPr>
          <w:rFonts w:ascii="Times New Roman"/>
          <w:b w:val="false"/>
          <w:i w:val="false"/>
          <w:color w:val="000000"/>
          <w:sz w:val="28"/>
        </w:rPr>
        <w:t xml:space="preserve">
      3. По денежному обязательству должник не обязан платить вознаграждение (интерес) за время просрочки кредитора. </w:t>
      </w:r>
    </w:p>
    <w:bookmarkEnd w:id="1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366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w:t>
      </w:r>
      <w:r>
        <w:br/>
      </w:r>
      <w:r>
        <w:rPr>
          <w:rFonts w:ascii="Times New Roman"/>
          <w:b w:val="false"/>
          <w:i w:val="false"/>
          <w:color w:val="000000"/>
          <w:sz w:val="28"/>
        </w:rPr>
        <w:t>
</w:t>
      </w:r>
    </w:p>
    <w:bookmarkStart w:name="z772" w:id="1756"/>
    <w:p>
      <w:pPr>
        <w:spacing w:after="0"/>
        <w:ind w:left="0"/>
        <w:jc w:val="left"/>
      </w:pPr>
      <w:r>
        <w:rPr>
          <w:rFonts w:ascii="Times New Roman"/>
          <w:b/>
          <w:i w:val="false"/>
          <w:color w:val="000000"/>
        </w:rPr>
        <w:t xml:space="preserve"> Глава 21. Прекращение обязательства</w:t>
      </w:r>
    </w:p>
    <w:bookmarkEnd w:id="1756"/>
    <w:bookmarkStart w:name="z774" w:id="1757"/>
    <w:p>
      <w:pPr>
        <w:spacing w:after="0"/>
        <w:ind w:left="0"/>
        <w:jc w:val="left"/>
      </w:pPr>
      <w:r>
        <w:rPr>
          <w:rFonts w:ascii="Times New Roman"/>
          <w:b/>
          <w:i w:val="false"/>
          <w:color w:val="000000"/>
        </w:rPr>
        <w:t xml:space="preserve"> Статья 367. Основания прекращения обязательства </w:t>
      </w:r>
    </w:p>
    <w:bookmarkEnd w:id="1757"/>
    <w:bookmarkStart w:name="z1773" w:id="1758"/>
    <w:p>
      <w:pPr>
        <w:spacing w:after="0"/>
        <w:ind w:left="0"/>
        <w:jc w:val="both"/>
      </w:pPr>
      <w:r>
        <w:rPr>
          <w:rFonts w:ascii="Times New Roman"/>
          <w:b w:val="false"/>
          <w:i w:val="false"/>
          <w:color w:val="000000"/>
          <w:sz w:val="28"/>
        </w:rPr>
        <w:t xml:space="preserve">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лица. </w:t>
      </w:r>
    </w:p>
    <w:bookmarkEnd w:id="1758"/>
    <w:bookmarkStart w:name="z1774" w:id="1759"/>
    <w:p>
      <w:pPr>
        <w:spacing w:after="0"/>
        <w:ind w:left="0"/>
        <w:jc w:val="both"/>
      </w:pPr>
      <w:r>
        <w:rPr>
          <w:rFonts w:ascii="Times New Roman"/>
          <w:b w:val="false"/>
          <w:i w:val="false"/>
          <w:color w:val="000000"/>
          <w:sz w:val="28"/>
        </w:rPr>
        <w:t xml:space="preserve">
      2. Прекращение обязательства по требованию одной из сторон допускается только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1759"/>
    <w:bookmarkStart w:name="z1775" w:id="1760"/>
    <w:p>
      <w:pPr>
        <w:spacing w:after="0"/>
        <w:ind w:left="0"/>
        <w:jc w:val="both"/>
      </w:pPr>
      <w:r>
        <w:rPr>
          <w:rFonts w:ascii="Times New Roman"/>
          <w:b w:val="false"/>
          <w:i w:val="false"/>
          <w:color w:val="000000"/>
          <w:sz w:val="28"/>
        </w:rPr>
        <w:t xml:space="preserve">
      3. Законодательством и договором могут быть предусмотрены иные основания прекращения обязательств. </w:t>
      </w:r>
    </w:p>
    <w:bookmarkEnd w:id="1760"/>
    <w:bookmarkStart w:name="z776" w:id="1761"/>
    <w:p>
      <w:pPr>
        <w:spacing w:after="0"/>
        <w:ind w:left="0"/>
        <w:jc w:val="left"/>
      </w:pPr>
      <w:r>
        <w:rPr>
          <w:rFonts w:ascii="Times New Roman"/>
          <w:b/>
          <w:i w:val="false"/>
          <w:color w:val="000000"/>
        </w:rPr>
        <w:t xml:space="preserve"> Статья 368. Прекращение обязательства исполнением </w:t>
      </w:r>
    </w:p>
    <w:bookmarkEnd w:id="1761"/>
    <w:bookmarkStart w:name="z1776" w:id="1762"/>
    <w:p>
      <w:pPr>
        <w:spacing w:after="0"/>
        <w:ind w:left="0"/>
        <w:jc w:val="both"/>
      </w:pPr>
      <w:r>
        <w:rPr>
          <w:rFonts w:ascii="Times New Roman"/>
          <w:b w:val="false"/>
          <w:i w:val="false"/>
          <w:color w:val="000000"/>
          <w:sz w:val="28"/>
        </w:rPr>
        <w:t xml:space="preserve">
      1. Исполнение, произведенное надлежащим образом, прекращает обязательство. </w:t>
      </w:r>
    </w:p>
    <w:bookmarkEnd w:id="1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368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78" w:id="1763"/>
    <w:p>
      <w:pPr>
        <w:spacing w:after="0"/>
        <w:ind w:left="0"/>
        <w:jc w:val="left"/>
      </w:pPr>
      <w:r>
        <w:rPr>
          <w:rFonts w:ascii="Times New Roman"/>
          <w:b/>
          <w:i w:val="false"/>
          <w:color w:val="000000"/>
        </w:rPr>
        <w:t xml:space="preserve"> Статья 369. Отступное </w:t>
      </w:r>
    </w:p>
    <w:bookmarkEnd w:id="1763"/>
    <w:p>
      <w:pPr>
        <w:spacing w:after="0"/>
        <w:ind w:left="0"/>
        <w:jc w:val="both"/>
      </w:pPr>
      <w:r>
        <w:rPr>
          <w:rFonts w:ascii="Times New Roman"/>
          <w:b w:val="false"/>
          <w:i w:val="false"/>
          <w:color w:val="000000"/>
          <w:sz w:val="28"/>
        </w:rPr>
        <w:t xml:space="preserve">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 </w:t>
      </w:r>
    </w:p>
    <w:bookmarkStart w:name="z780" w:id="1764"/>
    <w:p>
      <w:pPr>
        <w:spacing w:after="0"/>
        <w:ind w:left="0"/>
        <w:jc w:val="left"/>
      </w:pPr>
      <w:r>
        <w:rPr>
          <w:rFonts w:ascii="Times New Roman"/>
          <w:b/>
          <w:i w:val="false"/>
          <w:color w:val="000000"/>
        </w:rPr>
        <w:t xml:space="preserve"> Статья 370. Прекращение обязательства зачетом </w:t>
      </w:r>
    </w:p>
    <w:bookmarkEnd w:id="1764"/>
    <w:bookmarkStart w:name="z1778" w:id="1765"/>
    <w:p>
      <w:pPr>
        <w:spacing w:after="0"/>
        <w:ind w:left="0"/>
        <w:jc w:val="both"/>
      </w:pPr>
      <w:r>
        <w:rPr>
          <w:rFonts w:ascii="Times New Roman"/>
          <w:b w:val="false"/>
          <w:i w:val="false"/>
          <w:color w:val="000000"/>
          <w:sz w:val="28"/>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 </w:t>
      </w:r>
    </w:p>
    <w:bookmarkEnd w:id="1765"/>
    <w:bookmarkStart w:name="z1779" w:id="1766"/>
    <w:p>
      <w:pPr>
        <w:spacing w:after="0"/>
        <w:ind w:left="0"/>
        <w:jc w:val="both"/>
      </w:pPr>
      <w:r>
        <w:rPr>
          <w:rFonts w:ascii="Times New Roman"/>
          <w:b w:val="false"/>
          <w:i w:val="false"/>
          <w:color w:val="000000"/>
          <w:sz w:val="28"/>
        </w:rPr>
        <w:t xml:space="preserve">
      2. Не допускается зачет требований: </w:t>
      </w:r>
    </w:p>
    <w:bookmarkEnd w:id="1766"/>
    <w:p>
      <w:pPr>
        <w:spacing w:after="0"/>
        <w:ind w:left="0"/>
        <w:jc w:val="both"/>
      </w:pPr>
      <w:r>
        <w:rPr>
          <w:rFonts w:ascii="Times New Roman"/>
          <w:b w:val="false"/>
          <w:i w:val="false"/>
          <w:color w:val="000000"/>
          <w:sz w:val="28"/>
        </w:rPr>
        <w:t xml:space="preserve">
      1) если по заявлению одной из сторон к требованию подлежит применению срок исковой давности и этот срок истек; </w:t>
      </w:r>
    </w:p>
    <w:p>
      <w:pPr>
        <w:spacing w:after="0"/>
        <w:ind w:left="0"/>
        <w:jc w:val="both"/>
      </w:pPr>
      <w:r>
        <w:rPr>
          <w:rFonts w:ascii="Times New Roman"/>
          <w:b w:val="false"/>
          <w:i w:val="false"/>
          <w:color w:val="000000"/>
          <w:sz w:val="28"/>
        </w:rPr>
        <w:t xml:space="preserve">
      2) о возмещении вреда, причиненного жизни или здоровью; </w:t>
      </w:r>
    </w:p>
    <w:p>
      <w:pPr>
        <w:spacing w:after="0"/>
        <w:ind w:left="0"/>
        <w:jc w:val="both"/>
      </w:pPr>
      <w:r>
        <w:rPr>
          <w:rFonts w:ascii="Times New Roman"/>
          <w:b w:val="false"/>
          <w:i w:val="false"/>
          <w:color w:val="000000"/>
          <w:sz w:val="28"/>
        </w:rPr>
        <w:t xml:space="preserve">
      3) о взыскании алиментов; </w:t>
      </w:r>
    </w:p>
    <w:p>
      <w:pPr>
        <w:spacing w:after="0"/>
        <w:ind w:left="0"/>
        <w:jc w:val="both"/>
      </w:pPr>
      <w:r>
        <w:rPr>
          <w:rFonts w:ascii="Times New Roman"/>
          <w:b w:val="false"/>
          <w:i w:val="false"/>
          <w:color w:val="000000"/>
          <w:sz w:val="28"/>
        </w:rPr>
        <w:t xml:space="preserve">
      4) о пожизненном содержании; </w:t>
      </w:r>
    </w:p>
    <w:bookmarkStart w:name="z8346" w:id="1767"/>
    <w:p>
      <w:pPr>
        <w:spacing w:after="0"/>
        <w:ind w:left="0"/>
        <w:jc w:val="both"/>
      </w:pPr>
      <w:r>
        <w:rPr>
          <w:rFonts w:ascii="Times New Roman"/>
          <w:b w:val="false"/>
          <w:i w:val="false"/>
          <w:color w:val="000000"/>
          <w:sz w:val="28"/>
        </w:rPr>
        <w:t xml:space="preserve">
      4-1) к банку, филиалу банка-нерезидента Республики Казахстан, лишенным лицензии либо находящимся в процессе консервации или ликвидации (прекращения деятельности), если требования кредитора возникают из договора (договоров) уступки права требования; </w:t>
      </w:r>
    </w:p>
    <w:bookmarkEnd w:id="1767"/>
    <w:p>
      <w:pPr>
        <w:spacing w:after="0"/>
        <w:ind w:left="0"/>
        <w:jc w:val="both"/>
      </w:pPr>
      <w:r>
        <w:rPr>
          <w:rFonts w:ascii="Times New Roman"/>
          <w:b w:val="false"/>
          <w:i w:val="false"/>
          <w:color w:val="000000"/>
          <w:sz w:val="28"/>
        </w:rPr>
        <w:t xml:space="preserve">
      5) в иных случаях, предусмотренных законодательством или договором. </w:t>
      </w:r>
    </w:p>
    <w:bookmarkStart w:name="z1780" w:id="1768"/>
    <w:p>
      <w:pPr>
        <w:spacing w:after="0"/>
        <w:ind w:left="0"/>
        <w:jc w:val="both"/>
      </w:pPr>
      <w:r>
        <w:rPr>
          <w:rFonts w:ascii="Times New Roman"/>
          <w:b w:val="false"/>
          <w:i w:val="false"/>
          <w:color w:val="000000"/>
          <w:sz w:val="28"/>
        </w:rPr>
        <w:t xml:space="preserve">
      3. В случае уступки требования должник вправе зачесть против требования нового кредитора свое встречное требование к первоначальному кредитору. </w:t>
      </w:r>
    </w:p>
    <w:bookmarkEnd w:id="1768"/>
    <w:p>
      <w:pPr>
        <w:spacing w:after="0"/>
        <w:ind w:left="0"/>
        <w:jc w:val="both"/>
      </w:pPr>
      <w:r>
        <w:rPr>
          <w:rFonts w:ascii="Times New Roman"/>
          <w:b w:val="false"/>
          <w:i w:val="false"/>
          <w:color w:val="000000"/>
          <w:sz w:val="28"/>
        </w:rPr>
        <w:t xml:space="preserve">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782" w:id="1769"/>
    <w:p>
      <w:pPr>
        <w:spacing w:after="0"/>
        <w:ind w:left="0"/>
        <w:jc w:val="left"/>
      </w:pPr>
      <w:r>
        <w:rPr>
          <w:rFonts w:ascii="Times New Roman"/>
          <w:b/>
          <w:i w:val="false"/>
          <w:color w:val="000000"/>
        </w:rPr>
        <w:t xml:space="preserve"> Статья 371. Прекращение обязательства совпадением должника и кредитора в одном лице</w:t>
      </w:r>
    </w:p>
    <w:bookmarkEnd w:id="1769"/>
    <w:p>
      <w:pPr>
        <w:spacing w:after="0"/>
        <w:ind w:left="0"/>
        <w:jc w:val="both"/>
      </w:pPr>
      <w:r>
        <w:rPr>
          <w:rFonts w:ascii="Times New Roman"/>
          <w:b w:val="false"/>
          <w:i w:val="false"/>
          <w:color w:val="000000"/>
          <w:sz w:val="28"/>
        </w:rPr>
        <w:t xml:space="preserve">
      Обязательство прекращается совпадением должника и кредитора в одном лице. </w:t>
      </w:r>
    </w:p>
    <w:bookmarkStart w:name="z784" w:id="1770"/>
    <w:p>
      <w:pPr>
        <w:spacing w:after="0"/>
        <w:ind w:left="0"/>
        <w:jc w:val="left"/>
      </w:pPr>
      <w:r>
        <w:rPr>
          <w:rFonts w:ascii="Times New Roman"/>
          <w:b/>
          <w:i w:val="false"/>
          <w:color w:val="000000"/>
        </w:rPr>
        <w:t xml:space="preserve"> Статья 372. Прекращение обязательства новацией </w:t>
      </w:r>
    </w:p>
    <w:bookmarkEnd w:id="1770"/>
    <w:bookmarkStart w:name="z1781" w:id="1771"/>
    <w:p>
      <w:pPr>
        <w:spacing w:after="0"/>
        <w:ind w:left="0"/>
        <w:jc w:val="both"/>
      </w:pPr>
      <w:r>
        <w:rPr>
          <w:rFonts w:ascii="Times New Roman"/>
          <w:b w:val="false"/>
          <w:i w:val="false"/>
          <w:color w:val="000000"/>
          <w:sz w:val="28"/>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 </w:t>
      </w:r>
    </w:p>
    <w:bookmarkEnd w:id="1771"/>
    <w:bookmarkStart w:name="z1782" w:id="1772"/>
    <w:p>
      <w:pPr>
        <w:spacing w:after="0"/>
        <w:ind w:left="0"/>
        <w:jc w:val="both"/>
      </w:pPr>
      <w:r>
        <w:rPr>
          <w:rFonts w:ascii="Times New Roman"/>
          <w:b w:val="false"/>
          <w:i w:val="false"/>
          <w:color w:val="000000"/>
          <w:sz w:val="28"/>
        </w:rPr>
        <w:t xml:space="preserve">
      2. Новация не допускается в отношении обязательств по возмещению вреда, причиненного жизни или здоровью, и по уплате алиментов. </w:t>
      </w:r>
    </w:p>
    <w:bookmarkEnd w:id="1772"/>
    <w:bookmarkStart w:name="z1783" w:id="1773"/>
    <w:p>
      <w:pPr>
        <w:spacing w:after="0"/>
        <w:ind w:left="0"/>
        <w:jc w:val="both"/>
      </w:pPr>
      <w:r>
        <w:rPr>
          <w:rFonts w:ascii="Times New Roman"/>
          <w:b w:val="false"/>
          <w:i w:val="false"/>
          <w:color w:val="000000"/>
          <w:sz w:val="28"/>
        </w:rPr>
        <w:t xml:space="preserve">
      3. Новация прекращает дополнительные обязательства, связанные с первоначальным, если иное не предусмотрено соглашением сторон. </w:t>
      </w:r>
    </w:p>
    <w:bookmarkEnd w:id="1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372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p>
    <w:bookmarkStart w:name="z786" w:id="1774"/>
    <w:p>
      <w:pPr>
        <w:spacing w:after="0"/>
        <w:ind w:left="0"/>
        <w:jc w:val="left"/>
      </w:pPr>
      <w:r>
        <w:rPr>
          <w:rFonts w:ascii="Times New Roman"/>
          <w:b/>
          <w:i w:val="false"/>
          <w:color w:val="000000"/>
        </w:rPr>
        <w:t xml:space="preserve"> Статья 373. Прощение долга</w:t>
      </w:r>
    </w:p>
    <w:bookmarkEnd w:id="1774"/>
    <w:p>
      <w:pPr>
        <w:spacing w:after="0"/>
        <w:ind w:left="0"/>
        <w:jc w:val="both"/>
      </w:pPr>
      <w:r>
        <w:rPr>
          <w:rFonts w:ascii="Times New Roman"/>
          <w:b w:val="false"/>
          <w:i w:val="false"/>
          <w:color w:val="000000"/>
          <w:sz w:val="28"/>
        </w:rPr>
        <w:t xml:space="preserve">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w:t>
      </w:r>
    </w:p>
    <w:bookmarkStart w:name="z788" w:id="1775"/>
    <w:p>
      <w:pPr>
        <w:spacing w:after="0"/>
        <w:ind w:left="0"/>
        <w:jc w:val="left"/>
      </w:pPr>
      <w:r>
        <w:rPr>
          <w:rFonts w:ascii="Times New Roman"/>
          <w:b/>
          <w:i w:val="false"/>
          <w:color w:val="000000"/>
        </w:rPr>
        <w:t xml:space="preserve"> Статья 374. Прекращение обязательства невозможностью исполнения </w:t>
      </w:r>
    </w:p>
    <w:bookmarkEnd w:id="1775"/>
    <w:bookmarkStart w:name="z1784" w:id="1776"/>
    <w:p>
      <w:pPr>
        <w:spacing w:after="0"/>
        <w:ind w:left="0"/>
        <w:jc w:val="both"/>
      </w:pPr>
      <w:r>
        <w:rPr>
          <w:rFonts w:ascii="Times New Roman"/>
          <w:b w:val="false"/>
          <w:i w:val="false"/>
          <w:color w:val="000000"/>
          <w:sz w:val="28"/>
        </w:rPr>
        <w:t xml:space="preserve">
      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 </w:t>
      </w:r>
    </w:p>
    <w:bookmarkEnd w:id="1776"/>
    <w:bookmarkStart w:name="z1785" w:id="1777"/>
    <w:p>
      <w:pPr>
        <w:spacing w:after="0"/>
        <w:ind w:left="0"/>
        <w:jc w:val="both"/>
      </w:pPr>
      <w:r>
        <w:rPr>
          <w:rFonts w:ascii="Times New Roman"/>
          <w:b w:val="false"/>
          <w:i w:val="false"/>
          <w:color w:val="000000"/>
          <w:sz w:val="28"/>
        </w:rPr>
        <w:t xml:space="preserve">
      2. В случае невозможности исполнения стороной обязательства, вызванной обстоятельством, за которое ни одна,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обязательство, вправе требовать возвращения исполненного. </w:t>
      </w:r>
    </w:p>
    <w:bookmarkEnd w:id="1777"/>
    <w:bookmarkStart w:name="z1786" w:id="1778"/>
    <w:p>
      <w:pPr>
        <w:spacing w:after="0"/>
        <w:ind w:left="0"/>
        <w:jc w:val="both"/>
      </w:pPr>
      <w:r>
        <w:rPr>
          <w:rFonts w:ascii="Times New Roman"/>
          <w:b w:val="false"/>
          <w:i w:val="false"/>
          <w:color w:val="000000"/>
          <w:sz w:val="28"/>
        </w:rPr>
        <w:t xml:space="preserve">
      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bookmarkEnd w:id="1778"/>
    <w:bookmarkStart w:name="z790" w:id="1779"/>
    <w:p>
      <w:pPr>
        <w:spacing w:after="0"/>
        <w:ind w:left="0"/>
        <w:jc w:val="left"/>
      </w:pPr>
      <w:r>
        <w:rPr>
          <w:rFonts w:ascii="Times New Roman"/>
          <w:b/>
          <w:i w:val="false"/>
          <w:color w:val="000000"/>
        </w:rPr>
        <w:t xml:space="preserve"> Статья 375. Прекращение обязательства на основании акта государственного органа </w:t>
      </w:r>
    </w:p>
    <w:bookmarkEnd w:id="1779"/>
    <w:bookmarkStart w:name="z1787" w:id="1780"/>
    <w:p>
      <w:pPr>
        <w:spacing w:after="0"/>
        <w:ind w:left="0"/>
        <w:jc w:val="both"/>
      </w:pPr>
      <w:r>
        <w:rPr>
          <w:rFonts w:ascii="Times New Roman"/>
          <w:b w:val="false"/>
          <w:i w:val="false"/>
          <w:color w:val="000000"/>
          <w:sz w:val="28"/>
        </w:rPr>
        <w:t xml:space="preserve">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 </w:t>
      </w:r>
    </w:p>
    <w:bookmarkEnd w:id="1780"/>
    <w:bookmarkStart w:name="z1788" w:id="1781"/>
    <w:p>
      <w:pPr>
        <w:spacing w:after="0"/>
        <w:ind w:left="0"/>
        <w:jc w:val="both"/>
      </w:pPr>
      <w:r>
        <w:rPr>
          <w:rFonts w:ascii="Times New Roman"/>
          <w:b w:val="false"/>
          <w:i w:val="false"/>
          <w:color w:val="000000"/>
          <w:sz w:val="28"/>
        </w:rPr>
        <w:t xml:space="preserve">
      2. В случае признания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bookmarkEnd w:id="1781"/>
    <w:bookmarkStart w:name="z791" w:id="1782"/>
    <w:p>
      <w:pPr>
        <w:spacing w:after="0"/>
        <w:ind w:left="0"/>
        <w:jc w:val="left"/>
      </w:pPr>
      <w:r>
        <w:rPr>
          <w:rFonts w:ascii="Times New Roman"/>
          <w:b/>
          <w:i w:val="false"/>
          <w:color w:val="000000"/>
        </w:rPr>
        <w:t xml:space="preserve"> Статья 376. Прекращение обязательства смертью гражданина </w:t>
      </w:r>
    </w:p>
    <w:bookmarkEnd w:id="1782"/>
    <w:bookmarkStart w:name="z1789" w:id="1783"/>
    <w:p>
      <w:pPr>
        <w:spacing w:after="0"/>
        <w:ind w:left="0"/>
        <w:jc w:val="both"/>
      </w:pPr>
      <w:r>
        <w:rPr>
          <w:rFonts w:ascii="Times New Roman"/>
          <w:b w:val="false"/>
          <w:i w:val="false"/>
          <w:color w:val="000000"/>
          <w:sz w:val="28"/>
        </w:rPr>
        <w:t xml:space="preserve">
      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bookmarkEnd w:id="1783"/>
    <w:bookmarkStart w:name="z1790" w:id="1784"/>
    <w:p>
      <w:pPr>
        <w:spacing w:after="0"/>
        <w:ind w:left="0"/>
        <w:jc w:val="both"/>
      </w:pPr>
      <w:r>
        <w:rPr>
          <w:rFonts w:ascii="Times New Roman"/>
          <w:b w:val="false"/>
          <w:i w:val="false"/>
          <w:color w:val="000000"/>
          <w:sz w:val="28"/>
        </w:rPr>
        <w:t xml:space="preserve">
      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p>
    <w:bookmarkEnd w:id="1784"/>
    <w:bookmarkStart w:name="z792" w:id="1785"/>
    <w:p>
      <w:pPr>
        <w:spacing w:after="0"/>
        <w:ind w:left="0"/>
        <w:jc w:val="left"/>
      </w:pPr>
      <w:r>
        <w:rPr>
          <w:rFonts w:ascii="Times New Roman"/>
          <w:b/>
          <w:i w:val="false"/>
          <w:color w:val="000000"/>
        </w:rPr>
        <w:t xml:space="preserve"> Статья 377. Прекращение обязательства ликвидацией юридического лица </w:t>
      </w:r>
    </w:p>
    <w:bookmarkEnd w:id="1785"/>
    <w:bookmarkStart w:name="z1791" w:id="1786"/>
    <w:p>
      <w:pPr>
        <w:spacing w:after="0"/>
        <w:ind w:left="0"/>
        <w:jc w:val="both"/>
      </w:pPr>
      <w:r>
        <w:rPr>
          <w:rFonts w:ascii="Times New Roman"/>
          <w:b w:val="false"/>
          <w:i w:val="false"/>
          <w:color w:val="000000"/>
          <w:sz w:val="28"/>
        </w:rPr>
        <w:t xml:space="preserve">
      1. 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 здоровью и др.). </w:t>
      </w:r>
    </w:p>
    <w:bookmarkEnd w:id="1786"/>
    <w:bookmarkStart w:name="z1792" w:id="1787"/>
    <w:p>
      <w:pPr>
        <w:spacing w:after="0"/>
        <w:ind w:left="0"/>
        <w:jc w:val="both"/>
      </w:pPr>
      <w:r>
        <w:rPr>
          <w:rFonts w:ascii="Times New Roman"/>
          <w:b w:val="false"/>
          <w:i w:val="false"/>
          <w:color w:val="000000"/>
          <w:sz w:val="28"/>
        </w:rPr>
        <w:t xml:space="preserve">
      2. 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обязательства. </w:t>
      </w:r>
    </w:p>
    <w:bookmarkEnd w:id="1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377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94" w:id="1788"/>
    <w:p>
      <w:pPr>
        <w:spacing w:after="0"/>
        <w:ind w:left="0"/>
        <w:jc w:val="left"/>
      </w:pPr>
      <w:r>
        <w:rPr>
          <w:rFonts w:ascii="Times New Roman"/>
          <w:b/>
          <w:i w:val="false"/>
          <w:color w:val="000000"/>
        </w:rPr>
        <w:t xml:space="preserve"> Подраздел 2. Общие положения о договоре</w:t>
      </w:r>
      <w:r>
        <w:br/>
      </w:r>
      <w:r>
        <w:rPr>
          <w:rFonts w:ascii="Times New Roman"/>
          <w:b/>
          <w:i w:val="false"/>
          <w:color w:val="000000"/>
        </w:rPr>
        <w:t>Глава 22. Понятие и условия договора</w:t>
      </w:r>
    </w:p>
    <w:bookmarkEnd w:id="1788"/>
    <w:bookmarkStart w:name="z798" w:id="1789"/>
    <w:p>
      <w:pPr>
        <w:spacing w:after="0"/>
        <w:ind w:left="0"/>
        <w:jc w:val="left"/>
      </w:pPr>
      <w:r>
        <w:rPr>
          <w:rFonts w:ascii="Times New Roman"/>
          <w:b/>
          <w:i w:val="false"/>
          <w:color w:val="000000"/>
        </w:rPr>
        <w:t xml:space="preserve"> Статья 378. Понятие договора </w:t>
      </w:r>
    </w:p>
    <w:bookmarkEnd w:id="1789"/>
    <w:bookmarkStart w:name="z1793" w:id="1790"/>
    <w:p>
      <w:pPr>
        <w:spacing w:after="0"/>
        <w:ind w:left="0"/>
        <w:jc w:val="both"/>
      </w:pPr>
      <w:r>
        <w:rPr>
          <w:rFonts w:ascii="Times New Roman"/>
          <w:b w:val="false"/>
          <w:i w:val="false"/>
          <w:color w:val="000000"/>
          <w:sz w:val="28"/>
        </w:rPr>
        <w:t xml:space="preserve">
      1. Договором признается соглашение двух или нескольких лиц об установлении, изменении или прекращении гражданских прав и обязанностей. </w:t>
      </w:r>
    </w:p>
    <w:bookmarkEnd w:id="1790"/>
    <w:bookmarkStart w:name="z1794" w:id="1791"/>
    <w:p>
      <w:pPr>
        <w:spacing w:after="0"/>
        <w:ind w:left="0"/>
        <w:jc w:val="both"/>
      </w:pPr>
      <w:r>
        <w:rPr>
          <w:rFonts w:ascii="Times New Roman"/>
          <w:b w:val="false"/>
          <w:i w:val="false"/>
          <w:color w:val="000000"/>
          <w:sz w:val="28"/>
        </w:rPr>
        <w:t xml:space="preserve">
      2. К договору применяются правила о двух- и многосторонних сделках, предусмотренные </w:t>
      </w:r>
      <w:r>
        <w:rPr>
          <w:rFonts w:ascii="Times New Roman"/>
          <w:b w:val="false"/>
          <w:i w:val="false"/>
          <w:color w:val="000000"/>
          <w:sz w:val="28"/>
        </w:rPr>
        <w:t>главой 4</w:t>
      </w:r>
      <w:r>
        <w:rPr>
          <w:rFonts w:ascii="Times New Roman"/>
          <w:b w:val="false"/>
          <w:i w:val="false"/>
          <w:color w:val="000000"/>
          <w:sz w:val="28"/>
        </w:rPr>
        <w:t xml:space="preserve"> настоящего Кодекса. </w:t>
      </w:r>
    </w:p>
    <w:bookmarkEnd w:id="1791"/>
    <w:bookmarkStart w:name="z1795" w:id="1792"/>
    <w:p>
      <w:pPr>
        <w:spacing w:after="0"/>
        <w:ind w:left="0"/>
        <w:jc w:val="both"/>
      </w:pPr>
      <w:r>
        <w:rPr>
          <w:rFonts w:ascii="Times New Roman"/>
          <w:b w:val="false"/>
          <w:i w:val="false"/>
          <w:color w:val="000000"/>
          <w:sz w:val="28"/>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 </w:t>
      </w:r>
    </w:p>
    <w:bookmarkEnd w:id="1792"/>
    <w:bookmarkStart w:name="z800" w:id="1793"/>
    <w:p>
      <w:pPr>
        <w:spacing w:after="0"/>
        <w:ind w:left="0"/>
        <w:jc w:val="left"/>
      </w:pPr>
      <w:r>
        <w:rPr>
          <w:rFonts w:ascii="Times New Roman"/>
          <w:b/>
          <w:i w:val="false"/>
          <w:color w:val="000000"/>
        </w:rPr>
        <w:t xml:space="preserve"> Статья 379. Правоотношения, возникающие из договора </w:t>
      </w:r>
    </w:p>
    <w:bookmarkEnd w:id="1793"/>
    <w:bookmarkStart w:name="z1796" w:id="1794"/>
    <w:p>
      <w:pPr>
        <w:spacing w:after="0"/>
        <w:ind w:left="0"/>
        <w:jc w:val="both"/>
      </w:pPr>
      <w:r>
        <w:rPr>
          <w:rFonts w:ascii="Times New Roman"/>
          <w:b w:val="false"/>
          <w:i w:val="false"/>
          <w:color w:val="000000"/>
          <w:sz w:val="28"/>
        </w:rPr>
        <w:t xml:space="preserve">
      1. Из договора может возникнуть обязательственное, вещное, авторское или иное правоотношение. </w:t>
      </w:r>
    </w:p>
    <w:bookmarkEnd w:id="1794"/>
    <w:bookmarkStart w:name="z1797" w:id="1795"/>
    <w:p>
      <w:pPr>
        <w:spacing w:after="0"/>
        <w:ind w:left="0"/>
        <w:jc w:val="both"/>
      </w:pPr>
      <w:r>
        <w:rPr>
          <w:rFonts w:ascii="Times New Roman"/>
          <w:b w:val="false"/>
          <w:i w:val="false"/>
          <w:color w:val="000000"/>
          <w:sz w:val="28"/>
        </w:rPr>
        <w:t>
      2. К обязательствам, возникшим из договора, применяются общие положения об обязательствах (</w:t>
      </w:r>
      <w:r>
        <w:rPr>
          <w:rFonts w:ascii="Times New Roman"/>
          <w:b w:val="false"/>
          <w:i w:val="false"/>
          <w:color w:val="000000"/>
          <w:sz w:val="28"/>
        </w:rPr>
        <w:t>статьи 268</w:t>
      </w:r>
      <w:r>
        <w:rPr>
          <w:rFonts w:ascii="Times New Roman"/>
          <w:b w:val="false"/>
          <w:i w:val="false"/>
          <w:color w:val="000000"/>
          <w:sz w:val="28"/>
        </w:rPr>
        <w:t>-</w:t>
      </w:r>
      <w:r>
        <w:rPr>
          <w:rFonts w:ascii="Times New Roman"/>
          <w:b w:val="false"/>
          <w:i w:val="false"/>
          <w:color w:val="000000"/>
          <w:sz w:val="28"/>
        </w:rPr>
        <w:t>377</w:t>
      </w:r>
      <w:r>
        <w:rPr>
          <w:rFonts w:ascii="Times New Roman"/>
          <w:b w:val="false"/>
          <w:i w:val="false"/>
          <w:color w:val="000000"/>
          <w:sz w:val="28"/>
        </w:rP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p>
    <w:bookmarkEnd w:id="1795"/>
    <w:bookmarkStart w:name="z1798" w:id="1796"/>
    <w:p>
      <w:pPr>
        <w:spacing w:after="0"/>
        <w:ind w:left="0"/>
        <w:jc w:val="both"/>
      </w:pPr>
      <w:r>
        <w:rPr>
          <w:rFonts w:ascii="Times New Roman"/>
          <w:b w:val="false"/>
          <w:i w:val="false"/>
          <w:color w:val="000000"/>
          <w:sz w:val="28"/>
        </w:rPr>
        <w:t xml:space="preserve">
      3. К вещным, авторским или иным правоотношениям, возникающим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bookmarkEnd w:id="1796"/>
    <w:bookmarkStart w:name="z802" w:id="1797"/>
    <w:p>
      <w:pPr>
        <w:spacing w:after="0"/>
        <w:ind w:left="0"/>
        <w:jc w:val="left"/>
      </w:pPr>
      <w:r>
        <w:rPr>
          <w:rFonts w:ascii="Times New Roman"/>
          <w:b/>
          <w:i w:val="false"/>
          <w:color w:val="000000"/>
        </w:rPr>
        <w:t xml:space="preserve"> Статья 380. Свобода договора </w:t>
      </w:r>
    </w:p>
    <w:bookmarkEnd w:id="1797"/>
    <w:bookmarkStart w:name="z1799" w:id="1798"/>
    <w:p>
      <w:pPr>
        <w:spacing w:after="0"/>
        <w:ind w:left="0"/>
        <w:jc w:val="both"/>
      </w:pPr>
      <w:r>
        <w:rPr>
          <w:rFonts w:ascii="Times New Roman"/>
          <w:b w:val="false"/>
          <w:i w:val="false"/>
          <w:color w:val="000000"/>
          <w:sz w:val="28"/>
        </w:rPr>
        <w:t xml:space="preserve">
      1.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 </w:t>
      </w:r>
    </w:p>
    <w:bookmarkEnd w:id="1798"/>
    <w:bookmarkStart w:name="z1800" w:id="1799"/>
    <w:p>
      <w:pPr>
        <w:spacing w:after="0"/>
        <w:ind w:left="0"/>
        <w:jc w:val="both"/>
      </w:pPr>
      <w:r>
        <w:rPr>
          <w:rFonts w:ascii="Times New Roman"/>
          <w:b w:val="false"/>
          <w:i w:val="false"/>
          <w:color w:val="000000"/>
          <w:sz w:val="28"/>
        </w:rPr>
        <w:t xml:space="preserve">
      2. Стороны могут заключить договор, как предусмотренный, так и не предусмотренный законодательством. </w:t>
      </w:r>
    </w:p>
    <w:bookmarkEnd w:id="1799"/>
    <w:bookmarkStart w:name="z804" w:id="1800"/>
    <w:p>
      <w:pPr>
        <w:spacing w:after="0"/>
        <w:ind w:left="0"/>
        <w:jc w:val="left"/>
      </w:pPr>
      <w:r>
        <w:rPr>
          <w:rFonts w:ascii="Times New Roman"/>
          <w:b/>
          <w:i w:val="false"/>
          <w:color w:val="000000"/>
        </w:rPr>
        <w:t xml:space="preserve"> Статья 381. Смешанный договор </w:t>
      </w:r>
    </w:p>
    <w:bookmarkEnd w:id="1800"/>
    <w:p>
      <w:pPr>
        <w:spacing w:after="0"/>
        <w:ind w:left="0"/>
        <w:jc w:val="both"/>
      </w:pPr>
      <w:r>
        <w:rPr>
          <w:rFonts w:ascii="Times New Roman"/>
          <w:b w:val="false"/>
          <w:i w:val="false"/>
          <w:color w:val="000000"/>
          <w:sz w:val="28"/>
        </w:rPr>
        <w:t xml:space="preserve">
      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 </w:t>
      </w:r>
    </w:p>
    <w:bookmarkStart w:name="z806" w:id="1801"/>
    <w:p>
      <w:pPr>
        <w:spacing w:after="0"/>
        <w:ind w:left="0"/>
        <w:jc w:val="left"/>
      </w:pPr>
      <w:r>
        <w:rPr>
          <w:rFonts w:ascii="Times New Roman"/>
          <w:b/>
          <w:i w:val="false"/>
          <w:color w:val="000000"/>
        </w:rPr>
        <w:t xml:space="preserve"> Статья 382. Определение условий договора </w:t>
      </w:r>
    </w:p>
    <w:bookmarkEnd w:id="1801"/>
    <w:bookmarkStart w:name="z1801" w:id="1802"/>
    <w:p>
      <w:pPr>
        <w:spacing w:after="0"/>
        <w:ind w:left="0"/>
        <w:jc w:val="both"/>
      </w:pPr>
      <w:r>
        <w:rPr>
          <w:rFonts w:ascii="Times New Roman"/>
          <w:b w:val="false"/>
          <w:i w:val="false"/>
          <w:color w:val="000000"/>
          <w:sz w:val="28"/>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p>
    <w:bookmarkEnd w:id="1802"/>
    <w:p>
      <w:pPr>
        <w:spacing w:after="0"/>
        <w:ind w:left="0"/>
        <w:jc w:val="both"/>
      </w:pPr>
      <w:r>
        <w:rPr>
          <w:rFonts w:ascii="Times New Roman"/>
          <w:b w:val="false"/>
          <w:i w:val="false"/>
          <w:color w:val="000000"/>
          <w:sz w:val="28"/>
        </w:rPr>
        <w:t xml:space="preserve">
      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w:t>
      </w:r>
    </w:p>
    <w:bookmarkStart w:name="z1802" w:id="1803"/>
    <w:p>
      <w:pPr>
        <w:spacing w:after="0"/>
        <w:ind w:left="0"/>
        <w:jc w:val="both"/>
      </w:pPr>
      <w:r>
        <w:rPr>
          <w:rFonts w:ascii="Times New Roman"/>
          <w:b w:val="false"/>
          <w:i w:val="false"/>
          <w:color w:val="000000"/>
          <w:sz w:val="28"/>
        </w:rPr>
        <w:t xml:space="preserve">
      2.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 </w:t>
      </w:r>
    </w:p>
    <w:bookmarkEnd w:id="1803"/>
    <w:bookmarkStart w:name="z808" w:id="1804"/>
    <w:p>
      <w:pPr>
        <w:spacing w:after="0"/>
        <w:ind w:left="0"/>
        <w:jc w:val="left"/>
      </w:pPr>
      <w:r>
        <w:rPr>
          <w:rFonts w:ascii="Times New Roman"/>
          <w:b/>
          <w:i w:val="false"/>
          <w:color w:val="000000"/>
        </w:rPr>
        <w:t xml:space="preserve"> Статья 383. Договор и законодательство </w:t>
      </w:r>
    </w:p>
    <w:bookmarkEnd w:id="1804"/>
    <w:bookmarkStart w:name="z1803" w:id="1805"/>
    <w:p>
      <w:pPr>
        <w:spacing w:after="0"/>
        <w:ind w:left="0"/>
        <w:jc w:val="both"/>
      </w:pPr>
      <w:r>
        <w:rPr>
          <w:rFonts w:ascii="Times New Roman"/>
          <w:b w:val="false"/>
          <w:i w:val="false"/>
          <w:color w:val="000000"/>
          <w:sz w:val="28"/>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p>
    <w:bookmarkEnd w:id="1805"/>
    <w:bookmarkStart w:name="z1804" w:id="1806"/>
    <w:p>
      <w:pPr>
        <w:spacing w:after="0"/>
        <w:ind w:left="0"/>
        <w:jc w:val="both"/>
      </w:pPr>
      <w:r>
        <w:rPr>
          <w:rFonts w:ascii="Times New Roman"/>
          <w:b w:val="false"/>
          <w:i w:val="false"/>
          <w:color w:val="000000"/>
          <w:sz w:val="28"/>
        </w:rPr>
        <w:t xml:space="preserve">
      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 </w:t>
      </w:r>
    </w:p>
    <w:bookmarkEnd w:id="1806"/>
    <w:bookmarkStart w:name="z810" w:id="1807"/>
    <w:p>
      <w:pPr>
        <w:spacing w:after="0"/>
        <w:ind w:left="0"/>
        <w:jc w:val="left"/>
      </w:pPr>
      <w:r>
        <w:rPr>
          <w:rFonts w:ascii="Times New Roman"/>
          <w:b/>
          <w:i w:val="false"/>
          <w:color w:val="000000"/>
        </w:rPr>
        <w:t xml:space="preserve"> Статья 384. Возмездный и безвозмездный договор </w:t>
      </w:r>
    </w:p>
    <w:bookmarkEnd w:id="1807"/>
    <w:bookmarkStart w:name="z1805" w:id="1808"/>
    <w:p>
      <w:pPr>
        <w:spacing w:after="0"/>
        <w:ind w:left="0"/>
        <w:jc w:val="both"/>
      </w:pPr>
      <w:r>
        <w:rPr>
          <w:rFonts w:ascii="Times New Roman"/>
          <w:b w:val="false"/>
          <w:i w:val="false"/>
          <w:color w:val="000000"/>
          <w:sz w:val="28"/>
        </w:rPr>
        <w:t xml:space="preserve">
      1. Договор, по которому сторона должна получить плату или иное встречное предоставление за исполнение своих обязанностей, является возмездным. </w:t>
      </w:r>
    </w:p>
    <w:bookmarkEnd w:id="1808"/>
    <w:bookmarkStart w:name="z1806" w:id="1809"/>
    <w:p>
      <w:pPr>
        <w:spacing w:after="0"/>
        <w:ind w:left="0"/>
        <w:jc w:val="both"/>
      </w:pPr>
      <w:r>
        <w:rPr>
          <w:rFonts w:ascii="Times New Roman"/>
          <w:b w:val="false"/>
          <w:i w:val="false"/>
          <w:color w:val="000000"/>
          <w:sz w:val="28"/>
        </w:rPr>
        <w:t xml:space="preserve">
      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p>
    <w:bookmarkEnd w:id="1809"/>
    <w:bookmarkStart w:name="z1807" w:id="1810"/>
    <w:p>
      <w:pPr>
        <w:spacing w:after="0"/>
        <w:ind w:left="0"/>
        <w:jc w:val="both"/>
      </w:pPr>
      <w:r>
        <w:rPr>
          <w:rFonts w:ascii="Times New Roman"/>
          <w:b w:val="false"/>
          <w:i w:val="false"/>
          <w:color w:val="000000"/>
          <w:sz w:val="28"/>
        </w:rPr>
        <w:t xml:space="preserve">
      3. Договор предполагается возмездным, если из законодательства, содержания или существа договора не вытекает иное. </w:t>
      </w:r>
    </w:p>
    <w:bookmarkEnd w:id="1810"/>
    <w:bookmarkStart w:name="z812" w:id="1811"/>
    <w:p>
      <w:pPr>
        <w:spacing w:after="0"/>
        <w:ind w:left="0"/>
        <w:jc w:val="left"/>
      </w:pPr>
      <w:r>
        <w:rPr>
          <w:rFonts w:ascii="Times New Roman"/>
          <w:b/>
          <w:i w:val="false"/>
          <w:color w:val="000000"/>
        </w:rPr>
        <w:t xml:space="preserve"> Статья 385. Цена</w:t>
      </w:r>
    </w:p>
    <w:bookmarkEnd w:id="1811"/>
    <w:bookmarkStart w:name="z1808" w:id="1812"/>
    <w:p>
      <w:pPr>
        <w:spacing w:after="0"/>
        <w:ind w:left="0"/>
        <w:jc w:val="both"/>
      </w:pPr>
      <w:r>
        <w:rPr>
          <w:rFonts w:ascii="Times New Roman"/>
          <w:b w:val="false"/>
          <w:i w:val="false"/>
          <w:color w:val="000000"/>
          <w:sz w:val="28"/>
        </w:rPr>
        <w:t xml:space="preserve">
      1. Исполнение договора оплачивается по цене, установленной соглашением сторон. </w:t>
      </w:r>
    </w:p>
    <w:bookmarkEnd w:id="1812"/>
    <w:p>
      <w:pPr>
        <w:spacing w:after="0"/>
        <w:ind w:left="0"/>
        <w:jc w:val="both"/>
      </w:pPr>
      <w:r>
        <w:rPr>
          <w:rFonts w:ascii="Times New Roman"/>
          <w:b w:val="false"/>
          <w:i w:val="false"/>
          <w:color w:val="000000"/>
          <w:sz w:val="28"/>
        </w:rPr>
        <w:t xml:space="preserve">
      В предусмотренных законодательными актами случаях применяются цены (тарифы, расценки, ставки и т.п.), устанавливаемые или регулируемые уполномоченными на то государственными органами. </w:t>
      </w:r>
    </w:p>
    <w:bookmarkStart w:name="z1809" w:id="1813"/>
    <w:p>
      <w:pPr>
        <w:spacing w:after="0"/>
        <w:ind w:left="0"/>
        <w:jc w:val="both"/>
      </w:pPr>
      <w:r>
        <w:rPr>
          <w:rFonts w:ascii="Times New Roman"/>
          <w:b w:val="false"/>
          <w:i w:val="false"/>
          <w:color w:val="000000"/>
          <w:sz w:val="28"/>
        </w:rPr>
        <w:t xml:space="preserve">
      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 </w:t>
      </w:r>
    </w:p>
    <w:bookmarkEnd w:id="1813"/>
    <w:bookmarkStart w:name="z1810" w:id="1814"/>
    <w:p>
      <w:pPr>
        <w:spacing w:after="0"/>
        <w:ind w:left="0"/>
        <w:jc w:val="both"/>
      </w:pPr>
      <w:r>
        <w:rPr>
          <w:rFonts w:ascii="Times New Roman"/>
          <w:b w:val="false"/>
          <w:i w:val="false"/>
          <w:color w:val="000000"/>
          <w:sz w:val="28"/>
        </w:rPr>
        <w:t xml:space="preserve">
      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 </w:t>
      </w:r>
    </w:p>
    <w:bookmarkEnd w:id="1814"/>
    <w:bookmarkStart w:name="z814" w:id="1815"/>
    <w:p>
      <w:pPr>
        <w:spacing w:after="0"/>
        <w:ind w:left="0"/>
        <w:jc w:val="left"/>
      </w:pPr>
      <w:r>
        <w:rPr>
          <w:rFonts w:ascii="Times New Roman"/>
          <w:b/>
          <w:i w:val="false"/>
          <w:color w:val="000000"/>
        </w:rPr>
        <w:t xml:space="preserve"> Статья 386. Действие договора</w:t>
      </w:r>
    </w:p>
    <w:bookmarkEnd w:id="1815"/>
    <w:bookmarkStart w:name="z1811" w:id="1816"/>
    <w:p>
      <w:pPr>
        <w:spacing w:after="0"/>
        <w:ind w:left="0"/>
        <w:jc w:val="both"/>
      </w:pPr>
      <w:r>
        <w:rPr>
          <w:rFonts w:ascii="Times New Roman"/>
          <w:b w:val="false"/>
          <w:i w:val="false"/>
          <w:color w:val="000000"/>
          <w:sz w:val="28"/>
        </w:rPr>
        <w:t>
      1. Договор вступает в силу и становится обязательным для сторон с момента его заключения (</w:t>
      </w:r>
      <w:r>
        <w:rPr>
          <w:rFonts w:ascii="Times New Roman"/>
          <w:b w:val="false"/>
          <w:i w:val="false"/>
          <w:color w:val="000000"/>
          <w:sz w:val="28"/>
        </w:rPr>
        <w:t>статья 393</w:t>
      </w:r>
      <w:r>
        <w:rPr>
          <w:rFonts w:ascii="Times New Roman"/>
          <w:b w:val="false"/>
          <w:i w:val="false"/>
          <w:color w:val="000000"/>
          <w:sz w:val="28"/>
        </w:rPr>
        <w:t xml:space="preserve"> настоящего Кодекса). </w:t>
      </w:r>
    </w:p>
    <w:bookmarkEnd w:id="1816"/>
    <w:bookmarkStart w:name="z1812" w:id="1817"/>
    <w:p>
      <w:pPr>
        <w:spacing w:after="0"/>
        <w:ind w:left="0"/>
        <w:jc w:val="both"/>
      </w:pPr>
      <w:r>
        <w:rPr>
          <w:rFonts w:ascii="Times New Roman"/>
          <w:b w:val="false"/>
          <w:i w:val="false"/>
          <w:color w:val="000000"/>
          <w:sz w:val="28"/>
        </w:rPr>
        <w:t xml:space="preserve">
      2. Стороны вправе установить, что условия заключенного ими договора применяются к их отношениям, возникшим до заключения договора. </w:t>
      </w:r>
    </w:p>
    <w:bookmarkEnd w:id="1817"/>
    <w:bookmarkStart w:name="z1813" w:id="1818"/>
    <w:p>
      <w:pPr>
        <w:spacing w:after="0"/>
        <w:ind w:left="0"/>
        <w:jc w:val="both"/>
      </w:pPr>
      <w:r>
        <w:rPr>
          <w:rFonts w:ascii="Times New Roman"/>
          <w:b w:val="false"/>
          <w:i w:val="false"/>
          <w:color w:val="000000"/>
          <w:sz w:val="28"/>
        </w:rPr>
        <w:t xml:space="preserve">
      3.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p>
    <w:bookmarkEnd w:id="1818"/>
    <w:p>
      <w:pPr>
        <w:spacing w:after="0"/>
        <w:ind w:left="0"/>
        <w:jc w:val="both"/>
      </w:pPr>
      <w:r>
        <w:rPr>
          <w:rFonts w:ascii="Times New Roman"/>
          <w:b w:val="false"/>
          <w:i w:val="false"/>
          <w:color w:val="000000"/>
          <w:sz w:val="28"/>
        </w:rPr>
        <w:t xml:space="preserve">
      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 </w:t>
      </w:r>
    </w:p>
    <w:bookmarkStart w:name="z1814" w:id="1819"/>
    <w:p>
      <w:pPr>
        <w:spacing w:after="0"/>
        <w:ind w:left="0"/>
        <w:jc w:val="both"/>
      </w:pPr>
      <w:r>
        <w:rPr>
          <w:rFonts w:ascii="Times New Roman"/>
          <w:b w:val="false"/>
          <w:i w:val="false"/>
          <w:color w:val="000000"/>
          <w:sz w:val="28"/>
        </w:rPr>
        <w:t xml:space="preserve">
      4. Окончание срока действия договора не освобождает стороны от ответственности за его нарушение, имевшее место до истечения этого срока. </w:t>
      </w:r>
    </w:p>
    <w:bookmarkEnd w:id="1819"/>
    <w:bookmarkStart w:name="z816" w:id="1820"/>
    <w:p>
      <w:pPr>
        <w:spacing w:after="0"/>
        <w:ind w:left="0"/>
        <w:jc w:val="left"/>
      </w:pPr>
      <w:r>
        <w:rPr>
          <w:rFonts w:ascii="Times New Roman"/>
          <w:b/>
          <w:i w:val="false"/>
          <w:color w:val="000000"/>
        </w:rPr>
        <w:t xml:space="preserve"> Статья 387. Публичный договор</w:t>
      </w:r>
    </w:p>
    <w:bookmarkEnd w:id="1820"/>
    <w:bookmarkStart w:name="z1815" w:id="1821"/>
    <w:p>
      <w:pPr>
        <w:spacing w:after="0"/>
        <w:ind w:left="0"/>
        <w:jc w:val="both"/>
      </w:pPr>
      <w:r>
        <w:rPr>
          <w:rFonts w:ascii="Times New Roman"/>
          <w:b w:val="false"/>
          <w:i w:val="false"/>
          <w:color w:val="000000"/>
          <w:sz w:val="28"/>
        </w:rPr>
        <w:t>
      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bookmarkEnd w:id="1821"/>
    <w:p>
      <w:pPr>
        <w:spacing w:after="0"/>
        <w:ind w:left="0"/>
        <w:jc w:val="both"/>
      </w:pPr>
      <w:r>
        <w:rPr>
          <w:rFonts w:ascii="Times New Roman"/>
          <w:b w:val="false"/>
          <w:i w:val="false"/>
          <w:color w:val="000000"/>
          <w:sz w:val="28"/>
        </w:rPr>
        <w:t>
      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p>
    <w:bookmarkStart w:name="z1816" w:id="1822"/>
    <w:p>
      <w:pPr>
        <w:spacing w:after="0"/>
        <w:ind w:left="0"/>
        <w:jc w:val="both"/>
      </w:pPr>
      <w:r>
        <w:rPr>
          <w:rFonts w:ascii="Times New Roman"/>
          <w:b w:val="false"/>
          <w:i w:val="false"/>
          <w:color w:val="000000"/>
          <w:sz w:val="28"/>
        </w:rPr>
        <w:t xml:space="preserve">
      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 </w:t>
      </w:r>
    </w:p>
    <w:bookmarkEnd w:id="1822"/>
    <w:bookmarkStart w:name="z1817" w:id="1823"/>
    <w:p>
      <w:pPr>
        <w:spacing w:after="0"/>
        <w:ind w:left="0"/>
        <w:jc w:val="both"/>
      </w:pPr>
      <w:r>
        <w:rPr>
          <w:rFonts w:ascii="Times New Roman"/>
          <w:b w:val="false"/>
          <w:i w:val="false"/>
          <w:color w:val="000000"/>
          <w:sz w:val="28"/>
        </w:rPr>
        <w:t xml:space="preserve">
      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 </w:t>
      </w:r>
    </w:p>
    <w:bookmarkEnd w:id="1823"/>
    <w:p>
      <w:pPr>
        <w:spacing w:after="0"/>
        <w:ind w:left="0"/>
        <w:jc w:val="both"/>
      </w:pPr>
      <w:r>
        <w:rPr>
          <w:rFonts w:ascii="Times New Roman"/>
          <w:b w:val="false"/>
          <w:i w:val="false"/>
          <w:color w:val="000000"/>
          <w:sz w:val="28"/>
        </w:rPr>
        <w:t xml:space="preserve">
      При необоснованном уклонении лица, осуществляющего предпринимательскую деятельность, от заключения публичного договора применяются положения,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399 настоящего Кодекса.</w:t>
      </w:r>
    </w:p>
    <w:bookmarkStart w:name="z1818" w:id="1824"/>
    <w:p>
      <w:pPr>
        <w:spacing w:after="0"/>
        <w:ind w:left="0"/>
        <w:jc w:val="both"/>
      </w:pPr>
      <w:r>
        <w:rPr>
          <w:rFonts w:ascii="Times New Roman"/>
          <w:b w:val="false"/>
          <w:i w:val="false"/>
          <w:color w:val="000000"/>
          <w:sz w:val="28"/>
        </w:rPr>
        <w:t xml:space="preserve">
      4. В случаях, предусмотренных законодательными актами, Правительство Республики Казахстан может издавать правила, обязательные для сторон при заключении и исполнении публичных договоров (типовые договоры, положения и т.п.). </w:t>
      </w:r>
    </w:p>
    <w:bookmarkEnd w:id="1824"/>
    <w:bookmarkStart w:name="z1819" w:id="1825"/>
    <w:p>
      <w:pPr>
        <w:spacing w:after="0"/>
        <w:ind w:left="0"/>
        <w:jc w:val="both"/>
      </w:pPr>
      <w:r>
        <w:rPr>
          <w:rFonts w:ascii="Times New Roman"/>
          <w:b w:val="false"/>
          <w:i w:val="false"/>
          <w:color w:val="000000"/>
          <w:sz w:val="28"/>
        </w:rPr>
        <w:t xml:space="preserve">
      5. Условия публичного договора, не соответствующие требованиям, установленным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ничтожны. </w:t>
      </w:r>
    </w:p>
    <w:bookmarkEnd w:id="1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8" w:id="1826"/>
    <w:p>
      <w:pPr>
        <w:spacing w:after="0"/>
        <w:ind w:left="0"/>
        <w:jc w:val="left"/>
      </w:pPr>
      <w:r>
        <w:rPr>
          <w:rFonts w:ascii="Times New Roman"/>
          <w:b/>
          <w:i w:val="false"/>
          <w:color w:val="000000"/>
        </w:rPr>
        <w:t xml:space="preserve"> Статья 388. Примерные условия договоров </w:t>
      </w:r>
    </w:p>
    <w:bookmarkEnd w:id="1826"/>
    <w:bookmarkStart w:name="z1820" w:id="1827"/>
    <w:p>
      <w:pPr>
        <w:spacing w:after="0"/>
        <w:ind w:left="0"/>
        <w:jc w:val="both"/>
      </w:pPr>
      <w:r>
        <w:rPr>
          <w:rFonts w:ascii="Times New Roman"/>
          <w:b w:val="false"/>
          <w:i w:val="false"/>
          <w:color w:val="000000"/>
          <w:sz w:val="28"/>
        </w:rPr>
        <w:t xml:space="preserve">
      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w:t>
      </w:r>
    </w:p>
    <w:bookmarkEnd w:id="1827"/>
    <w:bookmarkStart w:name="z1821" w:id="1828"/>
    <w:p>
      <w:pPr>
        <w:spacing w:after="0"/>
        <w:ind w:left="0"/>
        <w:jc w:val="both"/>
      </w:pPr>
      <w:r>
        <w:rPr>
          <w:rFonts w:ascii="Times New Roman"/>
          <w:b w:val="false"/>
          <w:i w:val="false"/>
          <w:color w:val="000000"/>
          <w:sz w:val="28"/>
        </w:rPr>
        <w:t xml:space="preserve">
      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 </w:t>
      </w:r>
    </w:p>
    <w:bookmarkEnd w:id="1828"/>
    <w:bookmarkStart w:name="z1822" w:id="1829"/>
    <w:p>
      <w:pPr>
        <w:spacing w:after="0"/>
        <w:ind w:left="0"/>
        <w:jc w:val="both"/>
      </w:pPr>
      <w:r>
        <w:rPr>
          <w:rFonts w:ascii="Times New Roman"/>
          <w:b w:val="false"/>
          <w:i w:val="false"/>
          <w:color w:val="000000"/>
          <w:sz w:val="28"/>
        </w:rPr>
        <w:t xml:space="preserve">
      3. Примерные условия могут быть изложены в форме примерного договора или иного документа, содержащего эти условия. </w:t>
      </w:r>
    </w:p>
    <w:bookmarkEnd w:id="1829"/>
    <w:bookmarkStart w:name="z820" w:id="1830"/>
    <w:p>
      <w:pPr>
        <w:spacing w:after="0"/>
        <w:ind w:left="0"/>
        <w:jc w:val="left"/>
      </w:pPr>
      <w:r>
        <w:rPr>
          <w:rFonts w:ascii="Times New Roman"/>
          <w:b/>
          <w:i w:val="false"/>
          <w:color w:val="000000"/>
        </w:rPr>
        <w:t xml:space="preserve"> Статья 389. Договор присоединения </w:t>
      </w:r>
    </w:p>
    <w:bookmarkEnd w:id="1830"/>
    <w:bookmarkStart w:name="z1823" w:id="1831"/>
    <w:p>
      <w:pPr>
        <w:spacing w:after="0"/>
        <w:ind w:left="0"/>
        <w:jc w:val="both"/>
      </w:pPr>
      <w:r>
        <w:rPr>
          <w:rFonts w:ascii="Times New Roman"/>
          <w:b w:val="false"/>
          <w:i w:val="false"/>
          <w:color w:val="000000"/>
          <w:sz w:val="28"/>
        </w:rPr>
        <w:t xml:space="preserve">
      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w:t>
      </w:r>
    </w:p>
    <w:bookmarkEnd w:id="1831"/>
    <w:bookmarkStart w:name="z1890" w:id="1832"/>
    <w:p>
      <w:pPr>
        <w:spacing w:after="0"/>
        <w:ind w:left="0"/>
        <w:jc w:val="both"/>
      </w:pPr>
      <w:r>
        <w:rPr>
          <w:rFonts w:ascii="Times New Roman"/>
          <w:b w:val="false"/>
          <w:i w:val="false"/>
          <w:color w:val="000000"/>
          <w:sz w:val="28"/>
        </w:rPr>
        <w:t>
      1-1. Законодательным актом Республики Казахстан о пенсионном обеспечении могут быть предусмотрены особенности заключения договора присоединения и требования к его содержанию.</w:t>
      </w:r>
    </w:p>
    <w:bookmarkEnd w:id="1832"/>
    <w:bookmarkStart w:name="z1824" w:id="1833"/>
    <w:p>
      <w:pPr>
        <w:spacing w:after="0"/>
        <w:ind w:left="0"/>
        <w:jc w:val="both"/>
      </w:pPr>
      <w:r>
        <w:rPr>
          <w:rFonts w:ascii="Times New Roman"/>
          <w:b w:val="false"/>
          <w:i w:val="false"/>
          <w:color w:val="000000"/>
          <w:sz w:val="28"/>
        </w:rPr>
        <w:t xml:space="preserve">
      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p>
    <w:bookmarkEnd w:id="1833"/>
    <w:bookmarkStart w:name="z1825" w:id="1834"/>
    <w:p>
      <w:pPr>
        <w:spacing w:after="0"/>
        <w:ind w:left="0"/>
        <w:jc w:val="both"/>
      </w:pPr>
      <w:r>
        <w:rPr>
          <w:rFonts w:ascii="Times New Roman"/>
          <w:b w:val="false"/>
          <w:i w:val="false"/>
          <w:color w:val="000000"/>
          <w:sz w:val="28"/>
        </w:rPr>
        <w:t xml:space="preserve">
      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 </w:t>
      </w:r>
    </w:p>
    <w:bookmarkEnd w:id="1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389 с изменением, внесенным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2" w:id="1835"/>
    <w:p>
      <w:pPr>
        <w:spacing w:after="0"/>
        <w:ind w:left="0"/>
        <w:jc w:val="left"/>
      </w:pPr>
      <w:r>
        <w:rPr>
          <w:rFonts w:ascii="Times New Roman"/>
          <w:b/>
          <w:i w:val="false"/>
          <w:color w:val="000000"/>
        </w:rPr>
        <w:t xml:space="preserve"> Статья 390. Предварительный договор</w:t>
      </w:r>
    </w:p>
    <w:bookmarkEnd w:id="1835"/>
    <w:bookmarkStart w:name="z1826" w:id="1836"/>
    <w:p>
      <w:pPr>
        <w:spacing w:after="0"/>
        <w:ind w:left="0"/>
        <w:jc w:val="both"/>
      </w:pPr>
      <w:r>
        <w:rPr>
          <w:rFonts w:ascii="Times New Roman"/>
          <w:b w:val="false"/>
          <w:i w:val="false"/>
          <w:color w:val="000000"/>
          <w:sz w:val="28"/>
        </w:rPr>
        <w:t xml:space="preserve">
      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w:t>
      </w:r>
    </w:p>
    <w:bookmarkEnd w:id="1836"/>
    <w:bookmarkStart w:name="z1827" w:id="1837"/>
    <w:p>
      <w:pPr>
        <w:spacing w:after="0"/>
        <w:ind w:left="0"/>
        <w:jc w:val="both"/>
      </w:pPr>
      <w:r>
        <w:rPr>
          <w:rFonts w:ascii="Times New Roman"/>
          <w:b w:val="false"/>
          <w:i w:val="false"/>
          <w:color w:val="000000"/>
          <w:sz w:val="28"/>
        </w:rPr>
        <w:t>
      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bookmarkEnd w:id="1837"/>
    <w:bookmarkStart w:name="z1828" w:id="1838"/>
    <w:p>
      <w:pPr>
        <w:spacing w:after="0"/>
        <w:ind w:left="0"/>
        <w:jc w:val="both"/>
      </w:pPr>
      <w:r>
        <w:rPr>
          <w:rFonts w:ascii="Times New Roman"/>
          <w:b w:val="false"/>
          <w:i w:val="false"/>
          <w:color w:val="000000"/>
          <w:sz w:val="28"/>
        </w:rPr>
        <w:t xml:space="preserve">
      3. Предварительный договор должен содержать условия, позволяющие установить предмет, а также другие существенные условия основного договора. </w:t>
      </w:r>
    </w:p>
    <w:bookmarkEnd w:id="1838"/>
    <w:bookmarkStart w:name="z1829" w:id="1839"/>
    <w:p>
      <w:pPr>
        <w:spacing w:after="0"/>
        <w:ind w:left="0"/>
        <w:jc w:val="both"/>
      </w:pPr>
      <w:r>
        <w:rPr>
          <w:rFonts w:ascii="Times New Roman"/>
          <w:b w:val="false"/>
          <w:i w:val="false"/>
          <w:color w:val="000000"/>
          <w:sz w:val="28"/>
        </w:rPr>
        <w:t xml:space="preserve">
      4. В предварительном договоре указывается срок, в который стороны обязуются заключить основной договор. </w:t>
      </w:r>
    </w:p>
    <w:bookmarkEnd w:id="1839"/>
    <w:p>
      <w:pPr>
        <w:spacing w:after="0"/>
        <w:ind w:left="0"/>
        <w:jc w:val="both"/>
      </w:pPr>
      <w:r>
        <w:rPr>
          <w:rFonts w:ascii="Times New Roman"/>
          <w:b w:val="false"/>
          <w:i w:val="false"/>
          <w:color w:val="000000"/>
          <w:sz w:val="28"/>
        </w:rPr>
        <w:t xml:space="preserve">
      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 </w:t>
      </w:r>
    </w:p>
    <w:bookmarkStart w:name="z1830" w:id="1840"/>
    <w:p>
      <w:pPr>
        <w:spacing w:after="0"/>
        <w:ind w:left="0"/>
        <w:jc w:val="both"/>
      </w:pPr>
      <w:r>
        <w:rPr>
          <w:rFonts w:ascii="Times New Roman"/>
          <w:b w:val="false"/>
          <w:i w:val="false"/>
          <w:color w:val="000000"/>
          <w:sz w:val="28"/>
        </w:rPr>
        <w:t xml:space="preserve">
      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 </w:t>
      </w:r>
    </w:p>
    <w:bookmarkEnd w:id="1840"/>
    <w:bookmarkStart w:name="z1831" w:id="1841"/>
    <w:p>
      <w:pPr>
        <w:spacing w:after="0"/>
        <w:ind w:left="0"/>
        <w:jc w:val="both"/>
      </w:pPr>
      <w:r>
        <w:rPr>
          <w:rFonts w:ascii="Times New Roman"/>
          <w:b w:val="false"/>
          <w:i w:val="false"/>
          <w:color w:val="000000"/>
          <w:sz w:val="28"/>
        </w:rPr>
        <w:t xml:space="preserve">
      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w:t>
      </w:r>
    </w:p>
    <w:bookmarkEnd w:id="1841"/>
    <w:bookmarkStart w:name="z1832" w:id="1842"/>
    <w:p>
      <w:pPr>
        <w:spacing w:after="0"/>
        <w:ind w:left="0"/>
        <w:jc w:val="both"/>
      </w:pPr>
      <w:r>
        <w:rPr>
          <w:rFonts w:ascii="Times New Roman"/>
          <w:b w:val="false"/>
          <w:i w:val="false"/>
          <w:color w:val="000000"/>
          <w:sz w:val="28"/>
        </w:rPr>
        <w:t xml:space="preserve">
      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 </w:t>
      </w:r>
    </w:p>
    <w:bookmarkEnd w:id="1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3" w:id="1843"/>
    <w:p>
      <w:pPr>
        <w:spacing w:after="0"/>
        <w:ind w:left="0"/>
        <w:jc w:val="left"/>
      </w:pPr>
      <w:r>
        <w:rPr>
          <w:rFonts w:ascii="Times New Roman"/>
          <w:b/>
          <w:i w:val="false"/>
          <w:color w:val="000000"/>
        </w:rPr>
        <w:t xml:space="preserve"> Статья 391. Договор в пользу третьего лица </w:t>
      </w:r>
    </w:p>
    <w:bookmarkEnd w:id="1843"/>
    <w:bookmarkStart w:name="z1833" w:id="1844"/>
    <w:p>
      <w:pPr>
        <w:spacing w:after="0"/>
        <w:ind w:left="0"/>
        <w:jc w:val="both"/>
      </w:pPr>
      <w:r>
        <w:rPr>
          <w:rFonts w:ascii="Times New Roman"/>
          <w:b w:val="false"/>
          <w:i w:val="false"/>
          <w:color w:val="000000"/>
          <w:sz w:val="28"/>
        </w:rPr>
        <w:t xml:space="preserve">
      1. Договором в пользу третьего лица признается договор, в котором стороны установили, что должник обязан произвести исполнение не кредитору, a третьему лицу, указанному или не указанному в договоре и имеющему право требовать от должника исполнения обязательства в свою пользу. </w:t>
      </w:r>
    </w:p>
    <w:bookmarkEnd w:id="1844"/>
    <w:bookmarkStart w:name="z1834" w:id="1845"/>
    <w:p>
      <w:pPr>
        <w:spacing w:after="0"/>
        <w:ind w:left="0"/>
        <w:jc w:val="both"/>
      </w:pPr>
      <w:r>
        <w:rPr>
          <w:rFonts w:ascii="Times New Roman"/>
          <w:b w:val="false"/>
          <w:i w:val="false"/>
          <w:color w:val="000000"/>
          <w:sz w:val="28"/>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w:t>
      </w:r>
    </w:p>
    <w:bookmarkEnd w:id="1845"/>
    <w:bookmarkStart w:name="z1835" w:id="1846"/>
    <w:p>
      <w:pPr>
        <w:spacing w:after="0"/>
        <w:ind w:left="0"/>
        <w:jc w:val="both"/>
      </w:pPr>
      <w:r>
        <w:rPr>
          <w:rFonts w:ascii="Times New Roman"/>
          <w:b w:val="false"/>
          <w:i w:val="false"/>
          <w:color w:val="000000"/>
          <w:sz w:val="28"/>
        </w:rPr>
        <w:t xml:space="preserve">
      3. Должник в договоре вправе выдвигать против требования третьего лица возражения, которые он мог бы выдвинуть против кредитора. </w:t>
      </w:r>
    </w:p>
    <w:bookmarkEnd w:id="1846"/>
    <w:bookmarkStart w:name="z1837" w:id="1847"/>
    <w:p>
      <w:pPr>
        <w:spacing w:after="0"/>
        <w:ind w:left="0"/>
        <w:jc w:val="both"/>
      </w:pPr>
      <w:r>
        <w:rPr>
          <w:rFonts w:ascii="Times New Roman"/>
          <w:b w:val="false"/>
          <w:i w:val="false"/>
          <w:color w:val="000000"/>
          <w:sz w:val="28"/>
        </w:rPr>
        <w:t xml:space="preserve">
      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 </w:t>
      </w:r>
    </w:p>
    <w:bookmarkEnd w:id="1847"/>
    <w:bookmarkStart w:name="z1889" w:id="1848"/>
    <w:p>
      <w:pPr>
        <w:spacing w:after="0"/>
        <w:ind w:left="0"/>
        <w:jc w:val="both"/>
      </w:pPr>
      <w:r>
        <w:rPr>
          <w:rFonts w:ascii="Times New Roman"/>
          <w:b w:val="false"/>
          <w:i w:val="false"/>
          <w:color w:val="000000"/>
          <w:sz w:val="28"/>
        </w:rPr>
        <w:t>
      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p>
    <w:bookmarkEnd w:id="1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5" w:id="1849"/>
    <w:p>
      <w:pPr>
        <w:spacing w:after="0"/>
        <w:ind w:left="0"/>
        <w:jc w:val="left"/>
      </w:pPr>
      <w:r>
        <w:rPr>
          <w:rFonts w:ascii="Times New Roman"/>
          <w:b/>
          <w:i w:val="false"/>
          <w:color w:val="000000"/>
        </w:rPr>
        <w:t xml:space="preserve"> Статья 392. Толкование договора </w:t>
      </w:r>
    </w:p>
    <w:bookmarkEnd w:id="1849"/>
    <w:bookmarkStart w:name="z1838" w:id="1850"/>
    <w:p>
      <w:pPr>
        <w:spacing w:after="0"/>
        <w:ind w:left="0"/>
        <w:jc w:val="both"/>
      </w:pPr>
      <w:r>
        <w:rPr>
          <w:rFonts w:ascii="Times New Roman"/>
          <w:b w:val="false"/>
          <w:i w:val="false"/>
          <w:color w:val="000000"/>
          <w:sz w:val="28"/>
        </w:rPr>
        <w:t xml:space="preserve">
      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p>
    <w:bookmarkEnd w:id="1850"/>
    <w:bookmarkStart w:name="z1839" w:id="1851"/>
    <w:p>
      <w:pPr>
        <w:spacing w:after="0"/>
        <w:ind w:left="0"/>
        <w:jc w:val="both"/>
      </w:pPr>
      <w:r>
        <w:rPr>
          <w:rFonts w:ascii="Times New Roman"/>
          <w:b w:val="false"/>
          <w:i w:val="false"/>
          <w:color w:val="000000"/>
          <w:sz w:val="28"/>
        </w:rPr>
        <w:t xml:space="preserve">
      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w:t>
      </w:r>
    </w:p>
    <w:bookmarkEnd w:id="1851"/>
    <w:bookmarkStart w:name="z827" w:id="1852"/>
    <w:p>
      <w:pPr>
        <w:spacing w:after="0"/>
        <w:ind w:left="0"/>
        <w:jc w:val="left"/>
      </w:pPr>
      <w:r>
        <w:rPr>
          <w:rFonts w:ascii="Times New Roman"/>
          <w:b/>
          <w:i w:val="false"/>
          <w:color w:val="000000"/>
        </w:rPr>
        <w:t xml:space="preserve"> Глава 23. Заключение договора</w:t>
      </w:r>
    </w:p>
    <w:bookmarkEnd w:id="1852"/>
    <w:bookmarkStart w:name="z829" w:id="1853"/>
    <w:p>
      <w:pPr>
        <w:spacing w:after="0"/>
        <w:ind w:left="0"/>
        <w:jc w:val="left"/>
      </w:pPr>
      <w:r>
        <w:rPr>
          <w:rFonts w:ascii="Times New Roman"/>
          <w:b/>
          <w:i w:val="false"/>
          <w:color w:val="000000"/>
        </w:rPr>
        <w:t xml:space="preserve"> Статья 393. Существенные условия договора </w:t>
      </w:r>
    </w:p>
    <w:bookmarkEnd w:id="1853"/>
    <w:bookmarkStart w:name="z1840" w:id="1854"/>
    <w:p>
      <w:pPr>
        <w:spacing w:after="0"/>
        <w:ind w:left="0"/>
        <w:jc w:val="both"/>
      </w:pPr>
      <w:r>
        <w:rPr>
          <w:rFonts w:ascii="Times New Roman"/>
          <w:b w:val="false"/>
          <w:i w:val="false"/>
          <w:color w:val="000000"/>
          <w:sz w:val="28"/>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p>
    <w:bookmarkEnd w:id="1854"/>
    <w:p>
      <w:pPr>
        <w:spacing w:after="0"/>
        <w:ind w:left="0"/>
        <w:jc w:val="both"/>
      </w:pPr>
      <w:r>
        <w:rPr>
          <w:rFonts w:ascii="Times New Roman"/>
          <w:b w:val="false"/>
          <w:i w:val="false"/>
          <w:color w:val="000000"/>
          <w:sz w:val="28"/>
        </w:rPr>
        <w:t xml:space="preserve">
      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p>
    <w:bookmarkStart w:name="z1841" w:id="1855"/>
    <w:p>
      <w:pPr>
        <w:spacing w:after="0"/>
        <w:ind w:left="0"/>
        <w:jc w:val="both"/>
      </w:pPr>
      <w:r>
        <w:rPr>
          <w:rFonts w:ascii="Times New Roman"/>
          <w:b w:val="false"/>
          <w:i w:val="false"/>
          <w:color w:val="000000"/>
          <w:sz w:val="28"/>
        </w:rPr>
        <w:t xml:space="preserve">
      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 </w:t>
      </w:r>
    </w:p>
    <w:bookmarkEnd w:id="1855"/>
    <w:bookmarkStart w:name="z831" w:id="1856"/>
    <w:p>
      <w:pPr>
        <w:spacing w:after="0"/>
        <w:ind w:left="0"/>
        <w:jc w:val="left"/>
      </w:pPr>
      <w:r>
        <w:rPr>
          <w:rFonts w:ascii="Times New Roman"/>
          <w:b/>
          <w:i w:val="false"/>
          <w:color w:val="000000"/>
        </w:rPr>
        <w:t xml:space="preserve"> Статья 394. Форма договора </w:t>
      </w:r>
    </w:p>
    <w:bookmarkEnd w:id="1856"/>
    <w:bookmarkStart w:name="z1842" w:id="1857"/>
    <w:p>
      <w:pPr>
        <w:spacing w:after="0"/>
        <w:ind w:left="0"/>
        <w:jc w:val="both"/>
      </w:pPr>
      <w:r>
        <w:rPr>
          <w:rFonts w:ascii="Times New Roman"/>
          <w:b w:val="false"/>
          <w:i w:val="false"/>
          <w:color w:val="000000"/>
          <w:sz w:val="28"/>
        </w:rPr>
        <w:t xml:space="preserve">
      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w:t>
      </w:r>
    </w:p>
    <w:bookmarkEnd w:id="1857"/>
    <w:bookmarkStart w:name="z1843" w:id="1858"/>
    <w:p>
      <w:pPr>
        <w:spacing w:after="0"/>
        <w:ind w:left="0"/>
        <w:jc w:val="both"/>
      </w:pPr>
      <w:r>
        <w:rPr>
          <w:rFonts w:ascii="Times New Roman"/>
          <w:b w:val="false"/>
          <w:i w:val="false"/>
          <w:color w:val="000000"/>
          <w:sz w:val="28"/>
        </w:rPr>
        <w:t xml:space="preserve">
      2. Письменная форма договора считается соблюденной, если письменное предложение заключить договор принято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396 настоящего Кодекса. </w:t>
      </w:r>
    </w:p>
    <w:bookmarkEnd w:id="1858"/>
    <w:bookmarkStart w:name="z833" w:id="1859"/>
    <w:p>
      <w:pPr>
        <w:spacing w:after="0"/>
        <w:ind w:left="0"/>
        <w:jc w:val="left"/>
      </w:pPr>
      <w:r>
        <w:rPr>
          <w:rFonts w:ascii="Times New Roman"/>
          <w:b/>
          <w:i w:val="false"/>
          <w:color w:val="000000"/>
        </w:rPr>
        <w:t xml:space="preserve"> Статья 395. Оферта </w:t>
      </w:r>
    </w:p>
    <w:bookmarkEnd w:id="1859"/>
    <w:bookmarkStart w:name="z1844" w:id="1860"/>
    <w:p>
      <w:pPr>
        <w:spacing w:after="0"/>
        <w:ind w:left="0"/>
        <w:jc w:val="both"/>
      </w:pPr>
      <w:r>
        <w:rPr>
          <w:rFonts w:ascii="Times New Roman"/>
          <w:b w:val="false"/>
          <w:i w:val="false"/>
          <w:color w:val="000000"/>
          <w:sz w:val="28"/>
        </w:rPr>
        <w:t xml:space="preserve">
      1.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 </w:t>
      </w:r>
    </w:p>
    <w:bookmarkEnd w:id="1860"/>
    <w:bookmarkStart w:name="z1845" w:id="1861"/>
    <w:p>
      <w:pPr>
        <w:spacing w:after="0"/>
        <w:ind w:left="0"/>
        <w:jc w:val="both"/>
      </w:pPr>
      <w:r>
        <w:rPr>
          <w:rFonts w:ascii="Times New Roman"/>
          <w:b w:val="false"/>
          <w:i w:val="false"/>
          <w:color w:val="000000"/>
          <w:sz w:val="28"/>
        </w:rPr>
        <w:t xml:space="preserve">
      2. Оферта связывает направившее ее лицо с момента ее получения адресатом. </w:t>
      </w:r>
    </w:p>
    <w:bookmarkEnd w:id="1861"/>
    <w:p>
      <w:pPr>
        <w:spacing w:after="0"/>
        <w:ind w:left="0"/>
        <w:jc w:val="both"/>
      </w:pPr>
      <w:r>
        <w:rPr>
          <w:rFonts w:ascii="Times New Roman"/>
          <w:b w:val="false"/>
          <w:i w:val="false"/>
          <w:color w:val="000000"/>
          <w:sz w:val="28"/>
        </w:rPr>
        <w:t xml:space="preserve">
      Если извещение об отзыве оферты поступило ранее или одновременно с самой офертой, оферта считается не полученной. </w:t>
      </w:r>
    </w:p>
    <w:bookmarkStart w:name="z1846" w:id="1862"/>
    <w:p>
      <w:pPr>
        <w:spacing w:after="0"/>
        <w:ind w:left="0"/>
        <w:jc w:val="both"/>
      </w:pPr>
      <w:r>
        <w:rPr>
          <w:rFonts w:ascii="Times New Roman"/>
          <w:b w:val="false"/>
          <w:i w:val="false"/>
          <w:color w:val="000000"/>
          <w:sz w:val="28"/>
        </w:rPr>
        <w:t xml:space="preserve">
      3.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p>
    <w:bookmarkEnd w:id="1862"/>
    <w:bookmarkStart w:name="z1847" w:id="1863"/>
    <w:p>
      <w:pPr>
        <w:spacing w:after="0"/>
        <w:ind w:left="0"/>
        <w:jc w:val="both"/>
      </w:pPr>
      <w:r>
        <w:rPr>
          <w:rFonts w:ascii="Times New Roman"/>
          <w:b w:val="false"/>
          <w:i w:val="false"/>
          <w:color w:val="000000"/>
          <w:sz w:val="28"/>
        </w:rPr>
        <w:t xml:space="preserve">
      4.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p>
    <w:bookmarkEnd w:id="1863"/>
    <w:bookmarkStart w:name="z1848" w:id="1864"/>
    <w:p>
      <w:pPr>
        <w:spacing w:after="0"/>
        <w:ind w:left="0"/>
        <w:jc w:val="both"/>
      </w:pPr>
      <w:r>
        <w:rPr>
          <w:rFonts w:ascii="Times New Roman"/>
          <w:b w:val="false"/>
          <w:i w:val="false"/>
          <w:color w:val="000000"/>
          <w:sz w:val="28"/>
        </w:rPr>
        <w:t xml:space="preserve">
      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bookmarkEnd w:id="1864"/>
    <w:bookmarkStart w:name="z835" w:id="1865"/>
    <w:p>
      <w:pPr>
        <w:spacing w:after="0"/>
        <w:ind w:left="0"/>
        <w:jc w:val="left"/>
      </w:pPr>
      <w:r>
        <w:rPr>
          <w:rFonts w:ascii="Times New Roman"/>
          <w:b/>
          <w:i w:val="false"/>
          <w:color w:val="000000"/>
        </w:rPr>
        <w:t xml:space="preserve"> Статья 396. Акцепт </w:t>
      </w:r>
    </w:p>
    <w:bookmarkEnd w:id="1865"/>
    <w:bookmarkStart w:name="z1849" w:id="1866"/>
    <w:p>
      <w:pPr>
        <w:spacing w:after="0"/>
        <w:ind w:left="0"/>
        <w:jc w:val="both"/>
      </w:pPr>
      <w:r>
        <w:rPr>
          <w:rFonts w:ascii="Times New Roman"/>
          <w:b w:val="false"/>
          <w:i w:val="false"/>
          <w:color w:val="000000"/>
          <w:sz w:val="28"/>
        </w:rPr>
        <w:t xml:space="preserve">
      1. Акцептом признается ответ лица, которому адресована оферта, о ее принятии. </w:t>
      </w:r>
    </w:p>
    <w:bookmarkEnd w:id="1866"/>
    <w:p>
      <w:pPr>
        <w:spacing w:after="0"/>
        <w:ind w:left="0"/>
        <w:jc w:val="both"/>
      </w:pPr>
      <w:r>
        <w:rPr>
          <w:rFonts w:ascii="Times New Roman"/>
          <w:b w:val="false"/>
          <w:i w:val="false"/>
          <w:color w:val="000000"/>
          <w:sz w:val="28"/>
        </w:rPr>
        <w:t xml:space="preserve">
      Акцепт должен быть полным и безоговорочным. </w:t>
      </w:r>
    </w:p>
    <w:bookmarkStart w:name="z1850" w:id="1867"/>
    <w:p>
      <w:pPr>
        <w:spacing w:after="0"/>
        <w:ind w:left="0"/>
        <w:jc w:val="both"/>
      </w:pPr>
      <w:r>
        <w:rPr>
          <w:rFonts w:ascii="Times New Roman"/>
          <w:b w:val="false"/>
          <w:i w:val="false"/>
          <w:color w:val="000000"/>
          <w:sz w:val="28"/>
        </w:rPr>
        <w:t xml:space="preserve">
      2. Молчание не является акцептом, если иное не вытекает из законодательного акта, обычая делового оборота или из прежних деловых отношений сторон. </w:t>
      </w:r>
    </w:p>
    <w:bookmarkEnd w:id="1867"/>
    <w:bookmarkStart w:name="z1851" w:id="1868"/>
    <w:p>
      <w:pPr>
        <w:spacing w:after="0"/>
        <w:ind w:left="0"/>
        <w:jc w:val="both"/>
      </w:pPr>
      <w:r>
        <w:rPr>
          <w:rFonts w:ascii="Times New Roman"/>
          <w:b w:val="false"/>
          <w:i w:val="false"/>
          <w:color w:val="000000"/>
          <w:sz w:val="28"/>
        </w:rPr>
        <w:t xml:space="preserve">
      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 </w:t>
      </w:r>
    </w:p>
    <w:bookmarkEnd w:id="1868"/>
    <w:bookmarkStart w:name="z1852" w:id="1869"/>
    <w:p>
      <w:pPr>
        <w:spacing w:after="0"/>
        <w:ind w:left="0"/>
        <w:jc w:val="both"/>
      </w:pPr>
      <w:r>
        <w:rPr>
          <w:rFonts w:ascii="Times New Roman"/>
          <w:b w:val="false"/>
          <w:i w:val="false"/>
          <w:color w:val="000000"/>
          <w:sz w:val="28"/>
        </w:rPr>
        <w:t xml:space="preserve">
      4. Если извещение об отзыве акцепта поступило лицу, направившему оферту, ранее или одновременно с самим акцептом, акцепт считается не полученным. </w:t>
      </w:r>
    </w:p>
    <w:bookmarkEnd w:id="1869"/>
    <w:bookmarkStart w:name="z837" w:id="1870"/>
    <w:p>
      <w:pPr>
        <w:spacing w:after="0"/>
        <w:ind w:left="0"/>
        <w:jc w:val="left"/>
      </w:pPr>
      <w:r>
        <w:rPr>
          <w:rFonts w:ascii="Times New Roman"/>
          <w:b/>
          <w:i w:val="false"/>
          <w:color w:val="000000"/>
        </w:rPr>
        <w:t xml:space="preserve"> Статья 397. Порядок заключения договора </w:t>
      </w:r>
    </w:p>
    <w:bookmarkEnd w:id="1870"/>
    <w:bookmarkStart w:name="z1853" w:id="1871"/>
    <w:p>
      <w:pPr>
        <w:spacing w:after="0"/>
        <w:ind w:left="0"/>
        <w:jc w:val="both"/>
      </w:pPr>
      <w:r>
        <w:rPr>
          <w:rFonts w:ascii="Times New Roman"/>
          <w:b w:val="false"/>
          <w:i w:val="false"/>
          <w:color w:val="000000"/>
          <w:sz w:val="28"/>
        </w:rPr>
        <w:t xml:space="preserve">
      1. Когда оферта содержит срок для акцепта, договор считается заключенным, если акцепт получен лицом, направившим оферту, в пределах указанного в ней срока. </w:t>
      </w:r>
    </w:p>
    <w:bookmarkEnd w:id="1871"/>
    <w:bookmarkStart w:name="z1854" w:id="1872"/>
    <w:p>
      <w:pPr>
        <w:spacing w:after="0"/>
        <w:ind w:left="0"/>
        <w:jc w:val="both"/>
      </w:pPr>
      <w:r>
        <w:rPr>
          <w:rFonts w:ascii="Times New Roman"/>
          <w:b w:val="false"/>
          <w:i w:val="false"/>
          <w:color w:val="000000"/>
          <w:sz w:val="28"/>
        </w:rPr>
        <w:t>
      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bookmarkEnd w:id="1872"/>
    <w:p>
      <w:pPr>
        <w:spacing w:after="0"/>
        <w:ind w:left="0"/>
        <w:jc w:val="both"/>
      </w:pPr>
      <w:r>
        <w:rPr>
          <w:rFonts w:ascii="Times New Roman"/>
          <w:b w:val="false"/>
          <w:i w:val="false"/>
          <w:color w:val="000000"/>
          <w:sz w:val="28"/>
        </w:rPr>
        <w:t xml:space="preserve">
      Когда оферта сделана устно без указания срока для акцепта, договор считается заключенным, если другая сторона немедленно заявила о ее акцепте. </w:t>
      </w:r>
    </w:p>
    <w:bookmarkStart w:name="z1855" w:id="1873"/>
    <w:p>
      <w:pPr>
        <w:spacing w:after="0"/>
        <w:ind w:left="0"/>
        <w:jc w:val="both"/>
      </w:pPr>
      <w:r>
        <w:rPr>
          <w:rFonts w:ascii="Times New Roman"/>
          <w:b w:val="false"/>
          <w:i w:val="false"/>
          <w:color w:val="000000"/>
          <w:sz w:val="28"/>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 </w:t>
      </w:r>
    </w:p>
    <w:bookmarkEnd w:id="1873"/>
    <w:p>
      <w:pPr>
        <w:spacing w:after="0"/>
        <w:ind w:left="0"/>
        <w:jc w:val="both"/>
      </w:pPr>
      <w:r>
        <w:rPr>
          <w:rFonts w:ascii="Times New Roman"/>
          <w:b w:val="false"/>
          <w:i w:val="false"/>
          <w:color w:val="000000"/>
          <w:sz w:val="28"/>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p>
    <w:bookmarkStart w:name="z1856" w:id="1874"/>
    <w:p>
      <w:pPr>
        <w:spacing w:after="0"/>
        <w:ind w:left="0"/>
        <w:jc w:val="both"/>
      </w:pPr>
      <w:r>
        <w:rPr>
          <w:rFonts w:ascii="Times New Roman"/>
          <w:b w:val="false"/>
          <w:i w:val="false"/>
          <w:color w:val="000000"/>
          <w:sz w:val="28"/>
        </w:rPr>
        <w:t xml:space="preserve">
      4. Ответ о согласии заключить договор на иных, чем предложено в оферте, условиях не является акцептом. </w:t>
      </w:r>
    </w:p>
    <w:bookmarkEnd w:id="1874"/>
    <w:p>
      <w:pPr>
        <w:spacing w:after="0"/>
        <w:ind w:left="0"/>
        <w:jc w:val="both"/>
      </w:pPr>
      <w:r>
        <w:rPr>
          <w:rFonts w:ascii="Times New Roman"/>
          <w:b w:val="false"/>
          <w:i w:val="false"/>
          <w:color w:val="000000"/>
          <w:sz w:val="28"/>
        </w:rPr>
        <w:t xml:space="preserve">
      Такой ответ признается отказом от оферты и в то же время новой офертой.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изменением, внесенным Законом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839" w:id="1875"/>
    <w:p>
      <w:pPr>
        <w:spacing w:after="0"/>
        <w:ind w:left="0"/>
        <w:jc w:val="left"/>
      </w:pPr>
      <w:r>
        <w:rPr>
          <w:rFonts w:ascii="Times New Roman"/>
          <w:b/>
          <w:i w:val="false"/>
          <w:color w:val="000000"/>
        </w:rPr>
        <w:t xml:space="preserve"> Статья 398. Место заключения договора </w:t>
      </w:r>
    </w:p>
    <w:bookmarkEnd w:id="1875"/>
    <w:p>
      <w:pPr>
        <w:spacing w:after="0"/>
        <w:ind w:left="0"/>
        <w:jc w:val="both"/>
      </w:pPr>
      <w:r>
        <w:rPr>
          <w:rFonts w:ascii="Times New Roman"/>
          <w:b w:val="false"/>
          <w:i w:val="false"/>
          <w:color w:val="000000"/>
          <w:sz w:val="28"/>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bookmarkStart w:name="z840" w:id="1876"/>
    <w:p>
      <w:pPr>
        <w:spacing w:after="0"/>
        <w:ind w:left="0"/>
        <w:jc w:val="left"/>
      </w:pPr>
      <w:r>
        <w:rPr>
          <w:rFonts w:ascii="Times New Roman"/>
          <w:b/>
          <w:i w:val="false"/>
          <w:color w:val="000000"/>
        </w:rPr>
        <w:t xml:space="preserve"> Статья 399. Заключение договора в обязательном порядке </w:t>
      </w:r>
    </w:p>
    <w:bookmarkEnd w:id="1876"/>
    <w:bookmarkStart w:name="z1857" w:id="1877"/>
    <w:p>
      <w:pPr>
        <w:spacing w:after="0"/>
        <w:ind w:left="0"/>
        <w:jc w:val="both"/>
      </w:pPr>
      <w:r>
        <w:rPr>
          <w:rFonts w:ascii="Times New Roman"/>
          <w:b w:val="false"/>
          <w:i w:val="false"/>
          <w:color w:val="000000"/>
          <w:sz w:val="28"/>
        </w:rPr>
        <w:t xml:space="preserve">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 </w:t>
      </w:r>
    </w:p>
    <w:bookmarkEnd w:id="1877"/>
    <w:bookmarkStart w:name="z1858" w:id="1878"/>
    <w:p>
      <w:pPr>
        <w:spacing w:after="0"/>
        <w:ind w:left="0"/>
        <w:jc w:val="both"/>
      </w:pPr>
      <w:r>
        <w:rPr>
          <w:rFonts w:ascii="Times New Roman"/>
          <w:b w:val="false"/>
          <w:i w:val="false"/>
          <w:color w:val="000000"/>
          <w:sz w:val="28"/>
        </w:rPr>
        <w:t xml:space="preserve">
      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 </w:t>
      </w:r>
    </w:p>
    <w:bookmarkEnd w:id="1878"/>
    <w:bookmarkStart w:name="z1859" w:id="1879"/>
    <w:p>
      <w:pPr>
        <w:spacing w:after="0"/>
        <w:ind w:left="0"/>
        <w:jc w:val="both"/>
      </w:pPr>
      <w:r>
        <w:rPr>
          <w:rFonts w:ascii="Times New Roman"/>
          <w:b w:val="false"/>
          <w:i w:val="false"/>
          <w:color w:val="000000"/>
          <w:sz w:val="28"/>
        </w:rPr>
        <w:t xml:space="preserve">
      3. В случаях,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t>
      </w:r>
    </w:p>
    <w:bookmarkEnd w:id="1879"/>
    <w:p>
      <w:pPr>
        <w:spacing w:after="0"/>
        <w:ind w:left="0"/>
        <w:jc w:val="both"/>
      </w:pPr>
      <w:r>
        <w:rPr>
          <w:rFonts w:ascii="Times New Roman"/>
          <w:b w:val="false"/>
          <w:i w:val="false"/>
          <w:color w:val="000000"/>
          <w:sz w:val="28"/>
        </w:rPr>
        <w:t xml:space="preserve">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 </w:t>
      </w:r>
    </w:p>
    <w:bookmarkStart w:name="z1860" w:id="1880"/>
    <w:p>
      <w:pPr>
        <w:spacing w:after="0"/>
        <w:ind w:left="0"/>
        <w:jc w:val="both"/>
      </w:pPr>
      <w:r>
        <w:rPr>
          <w:rFonts w:ascii="Times New Roman"/>
          <w:b w:val="false"/>
          <w:i w:val="false"/>
          <w:color w:val="000000"/>
          <w:sz w:val="28"/>
        </w:rPr>
        <w:t xml:space="preserve">
      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 суд с требованием о понуждении заключить договор. </w:t>
      </w:r>
    </w:p>
    <w:bookmarkEnd w:id="1880"/>
    <w:p>
      <w:pPr>
        <w:spacing w:after="0"/>
        <w:ind w:left="0"/>
        <w:jc w:val="both"/>
      </w:pPr>
      <w:r>
        <w:rPr>
          <w:rFonts w:ascii="Times New Roman"/>
          <w:b w:val="false"/>
          <w:i w:val="false"/>
          <w:color w:val="000000"/>
          <w:sz w:val="28"/>
        </w:rPr>
        <w:t xml:space="preserve">
      Сторона, необоснованно уклоняющаяся от заключения договора, должна возместить другой стороне убытки, вызванные отказом заключить договор. </w:t>
      </w:r>
    </w:p>
    <w:bookmarkStart w:name="z842" w:id="1881"/>
    <w:p>
      <w:pPr>
        <w:spacing w:after="0"/>
        <w:ind w:left="0"/>
        <w:jc w:val="left"/>
      </w:pPr>
      <w:r>
        <w:rPr>
          <w:rFonts w:ascii="Times New Roman"/>
          <w:b/>
          <w:i w:val="false"/>
          <w:color w:val="000000"/>
        </w:rPr>
        <w:t xml:space="preserve"> Статья 400. Преддоговорные споры </w:t>
      </w:r>
    </w:p>
    <w:bookmarkEnd w:id="1881"/>
    <w:p>
      <w:pPr>
        <w:spacing w:after="0"/>
        <w:ind w:left="0"/>
        <w:jc w:val="both"/>
      </w:pPr>
      <w:r>
        <w:rPr>
          <w:rFonts w:ascii="Times New Roman"/>
          <w:b w:val="false"/>
          <w:i w:val="false"/>
          <w:color w:val="000000"/>
          <w:sz w:val="28"/>
        </w:rPr>
        <w:t xml:space="preserve">
      В случаях, предусмотренных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 </w:t>
      </w:r>
    </w:p>
    <w:bookmarkStart w:name="z844" w:id="1882"/>
    <w:p>
      <w:pPr>
        <w:spacing w:after="0"/>
        <w:ind w:left="0"/>
        <w:jc w:val="left"/>
      </w:pPr>
      <w:r>
        <w:rPr>
          <w:rFonts w:ascii="Times New Roman"/>
          <w:b/>
          <w:i w:val="false"/>
          <w:color w:val="000000"/>
        </w:rPr>
        <w:t xml:space="preserve"> Глава 24. Изменение и расторжение договора</w:t>
      </w:r>
    </w:p>
    <w:bookmarkEnd w:id="1882"/>
    <w:bookmarkStart w:name="z8255" w:id="1883"/>
    <w:p>
      <w:pPr>
        <w:spacing w:after="0"/>
        <w:ind w:left="0"/>
        <w:jc w:val="left"/>
      </w:pPr>
      <w:r>
        <w:rPr>
          <w:rFonts w:ascii="Times New Roman"/>
          <w:b/>
          <w:i w:val="false"/>
          <w:color w:val="000000"/>
        </w:rPr>
        <w:t xml:space="preserve"> Статья 401. Основания изменения и расторжения договора </w:t>
      </w:r>
    </w:p>
    <w:bookmarkEnd w:id="1883"/>
    <w:bookmarkStart w:name="z1861" w:id="1884"/>
    <w:p>
      <w:pPr>
        <w:spacing w:after="0"/>
        <w:ind w:left="0"/>
        <w:jc w:val="both"/>
      </w:pPr>
      <w:r>
        <w:rPr>
          <w:rFonts w:ascii="Times New Roman"/>
          <w:b w:val="false"/>
          <w:i w:val="false"/>
          <w:color w:val="000000"/>
          <w:sz w:val="28"/>
        </w:rPr>
        <w:t xml:space="preserve">
      1. Изменение и расторжение договора возможны по соглашению сторон, если иное не предусмотрено настоящим Кодексом, другими законодательными актами и договором. </w:t>
      </w:r>
    </w:p>
    <w:bookmarkEnd w:id="1884"/>
    <w:bookmarkStart w:name="z1862" w:id="1885"/>
    <w:p>
      <w:pPr>
        <w:spacing w:after="0"/>
        <w:ind w:left="0"/>
        <w:jc w:val="both"/>
      </w:pPr>
      <w:r>
        <w:rPr>
          <w:rFonts w:ascii="Times New Roman"/>
          <w:b w:val="false"/>
          <w:i w:val="false"/>
          <w:color w:val="000000"/>
          <w:sz w:val="28"/>
        </w:rPr>
        <w:t xml:space="preserve">
      2. По требованию одной из сторон договор может быть изменен или расторгнут по решению суда только: </w:t>
      </w:r>
    </w:p>
    <w:bookmarkEnd w:id="1885"/>
    <w:p>
      <w:pPr>
        <w:spacing w:after="0"/>
        <w:ind w:left="0"/>
        <w:jc w:val="both"/>
      </w:pPr>
      <w:r>
        <w:rPr>
          <w:rFonts w:ascii="Times New Roman"/>
          <w:b w:val="false"/>
          <w:i w:val="false"/>
          <w:color w:val="000000"/>
          <w:sz w:val="28"/>
        </w:rPr>
        <w:t xml:space="preserve">
      1) при существенном нарушении договора другой стороной; </w:t>
      </w:r>
    </w:p>
    <w:p>
      <w:pPr>
        <w:spacing w:after="0"/>
        <w:ind w:left="0"/>
        <w:jc w:val="both"/>
      </w:pPr>
      <w:r>
        <w:rPr>
          <w:rFonts w:ascii="Times New Roman"/>
          <w:b w:val="false"/>
          <w:i w:val="false"/>
          <w:color w:val="000000"/>
          <w:sz w:val="28"/>
        </w:rPr>
        <w:t xml:space="preserve">
      2) в иных случаях, предусмотренных настоящим Кодексом, другими законодательными актами или договором. </w:t>
      </w:r>
    </w:p>
    <w:p>
      <w:pPr>
        <w:spacing w:after="0"/>
        <w:ind w:left="0"/>
        <w:jc w:val="both"/>
      </w:pPr>
      <w:r>
        <w:rPr>
          <w:rFonts w:ascii="Times New Roman"/>
          <w:b w:val="false"/>
          <w:i w:val="false"/>
          <w:color w:val="000000"/>
          <w:sz w:val="28"/>
        </w:rPr>
        <w:t xml:space="preserve">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p>
    <w:bookmarkStart w:name="z1863" w:id="1886"/>
    <w:p>
      <w:pPr>
        <w:spacing w:after="0"/>
        <w:ind w:left="0"/>
        <w:jc w:val="both"/>
      </w:pPr>
      <w:r>
        <w:rPr>
          <w:rFonts w:ascii="Times New Roman"/>
          <w:b w:val="false"/>
          <w:i w:val="false"/>
          <w:color w:val="000000"/>
          <w:sz w:val="28"/>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настоящего Кодекса). </w:t>
      </w:r>
    </w:p>
    <w:bookmarkEnd w:id="1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статьи 401 в новой редакции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55" w:id="1887"/>
    <w:p>
      <w:pPr>
        <w:spacing w:after="0"/>
        <w:ind w:left="0"/>
        <w:jc w:val="left"/>
      </w:pPr>
      <w:r>
        <w:rPr>
          <w:rFonts w:ascii="Times New Roman"/>
          <w:b/>
          <w:i w:val="false"/>
          <w:color w:val="000000"/>
        </w:rPr>
        <w:t xml:space="preserve"> Статья 402. Порядок изменения и расторжения договора</w:t>
      </w:r>
    </w:p>
    <w:bookmarkEnd w:id="1887"/>
    <w:bookmarkStart w:name="z1864" w:id="1888"/>
    <w:p>
      <w:pPr>
        <w:spacing w:after="0"/>
        <w:ind w:left="0"/>
        <w:jc w:val="both"/>
      </w:pPr>
      <w:r>
        <w:rPr>
          <w:rFonts w:ascii="Times New Roman"/>
          <w:b w:val="false"/>
          <w:i w:val="false"/>
          <w:color w:val="000000"/>
          <w:sz w:val="28"/>
        </w:rPr>
        <w:t xml:space="preserve">
      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 </w:t>
      </w:r>
    </w:p>
    <w:bookmarkEnd w:id="1888"/>
    <w:bookmarkStart w:name="z1865" w:id="1889"/>
    <w:p>
      <w:pPr>
        <w:spacing w:after="0"/>
        <w:ind w:left="0"/>
        <w:jc w:val="both"/>
      </w:pPr>
      <w:r>
        <w:rPr>
          <w:rFonts w:ascii="Times New Roman"/>
          <w:b w:val="false"/>
          <w:i w:val="false"/>
          <w:color w:val="000000"/>
          <w:sz w:val="28"/>
        </w:rPr>
        <w:t xml:space="preserve">
      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w:t>
      </w:r>
    </w:p>
    <w:bookmarkEnd w:id="1889"/>
    <w:bookmarkStart w:name="z8248" w:id="1890"/>
    <w:p>
      <w:pPr>
        <w:spacing w:after="0"/>
        <w:ind w:left="0"/>
        <w:jc w:val="left"/>
      </w:pPr>
      <w:r>
        <w:rPr>
          <w:rFonts w:ascii="Times New Roman"/>
          <w:b/>
          <w:i w:val="false"/>
          <w:color w:val="000000"/>
        </w:rPr>
        <w:t xml:space="preserve"> Статья 403. Последствия расторжения и изменения договора </w:t>
      </w:r>
    </w:p>
    <w:bookmarkEnd w:id="1890"/>
    <w:bookmarkStart w:name="z1866" w:id="1891"/>
    <w:p>
      <w:pPr>
        <w:spacing w:after="0"/>
        <w:ind w:left="0"/>
        <w:jc w:val="both"/>
      </w:pPr>
      <w:r>
        <w:rPr>
          <w:rFonts w:ascii="Times New Roman"/>
          <w:b w:val="false"/>
          <w:i w:val="false"/>
          <w:color w:val="000000"/>
          <w:sz w:val="28"/>
        </w:rPr>
        <w:t xml:space="preserve">
      1. При расторжении договора обязательства сторон прекращаются. </w:t>
      </w:r>
    </w:p>
    <w:bookmarkEnd w:id="1891"/>
    <w:bookmarkStart w:name="z1867" w:id="1892"/>
    <w:p>
      <w:pPr>
        <w:spacing w:after="0"/>
        <w:ind w:left="0"/>
        <w:jc w:val="both"/>
      </w:pPr>
      <w:r>
        <w:rPr>
          <w:rFonts w:ascii="Times New Roman"/>
          <w:b w:val="false"/>
          <w:i w:val="false"/>
          <w:color w:val="000000"/>
          <w:sz w:val="28"/>
        </w:rPr>
        <w:t xml:space="preserve">
      2. При изменении договора обязательства сторон продолжают действовать в измененном виде. </w:t>
      </w:r>
    </w:p>
    <w:bookmarkEnd w:id="1892"/>
    <w:bookmarkStart w:name="z1868" w:id="1893"/>
    <w:p>
      <w:pPr>
        <w:spacing w:after="0"/>
        <w:ind w:left="0"/>
        <w:jc w:val="both"/>
      </w:pPr>
      <w:r>
        <w:rPr>
          <w:rFonts w:ascii="Times New Roman"/>
          <w:b w:val="false"/>
          <w:i w:val="false"/>
          <w:color w:val="000000"/>
          <w:sz w:val="28"/>
        </w:rPr>
        <w:t xml:space="preserve">
      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 </w:t>
      </w:r>
    </w:p>
    <w:bookmarkEnd w:id="1893"/>
    <w:bookmarkStart w:name="z1869" w:id="1894"/>
    <w:p>
      <w:pPr>
        <w:spacing w:after="0"/>
        <w:ind w:left="0"/>
        <w:jc w:val="both"/>
      </w:pPr>
      <w:r>
        <w:rPr>
          <w:rFonts w:ascii="Times New Roman"/>
          <w:b w:val="false"/>
          <w:i w:val="false"/>
          <w:color w:val="000000"/>
          <w:sz w:val="28"/>
        </w:rPr>
        <w:t xml:space="preserve">
      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 </w:t>
      </w:r>
    </w:p>
    <w:bookmarkEnd w:id="1894"/>
    <w:bookmarkStart w:name="z1870" w:id="1895"/>
    <w:p>
      <w:pPr>
        <w:spacing w:after="0"/>
        <w:ind w:left="0"/>
        <w:jc w:val="both"/>
      </w:pPr>
      <w:r>
        <w:rPr>
          <w:rFonts w:ascii="Times New Roman"/>
          <w:b w:val="false"/>
          <w:i w:val="false"/>
          <w:color w:val="000000"/>
          <w:sz w:val="28"/>
        </w:rPr>
        <w:t xml:space="preserve">
      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 </w:t>
      </w:r>
    </w:p>
    <w:bookmarkEnd w:id="1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3" w:id="1896"/>
    <w:p>
      <w:pPr>
        <w:spacing w:after="0"/>
        <w:ind w:left="0"/>
        <w:jc w:val="left"/>
      </w:pPr>
      <w:r>
        <w:rPr>
          <w:rFonts w:ascii="Times New Roman"/>
          <w:b/>
          <w:i w:val="false"/>
          <w:color w:val="000000"/>
        </w:rPr>
        <w:t xml:space="preserve"> Статья 404. Односторонний отказ от исполнения договора (отказ от договора) </w:t>
      </w:r>
    </w:p>
    <w:bookmarkEnd w:id="1896"/>
    <w:bookmarkStart w:name="z1871" w:id="1897"/>
    <w:p>
      <w:pPr>
        <w:spacing w:after="0"/>
        <w:ind w:left="0"/>
        <w:jc w:val="both"/>
      </w:pPr>
      <w:r>
        <w:rPr>
          <w:rFonts w:ascii="Times New Roman"/>
          <w:b w:val="false"/>
          <w:i w:val="false"/>
          <w:color w:val="000000"/>
          <w:sz w:val="28"/>
        </w:rPr>
        <w:t xml:space="preserve">
      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 </w:t>
      </w:r>
    </w:p>
    <w:bookmarkEnd w:id="1897"/>
    <w:bookmarkStart w:name="z1872" w:id="1898"/>
    <w:p>
      <w:pPr>
        <w:spacing w:after="0"/>
        <w:ind w:left="0"/>
        <w:jc w:val="both"/>
      </w:pPr>
      <w:r>
        <w:rPr>
          <w:rFonts w:ascii="Times New Roman"/>
          <w:b w:val="false"/>
          <w:i w:val="false"/>
          <w:color w:val="000000"/>
          <w:sz w:val="28"/>
        </w:rPr>
        <w:t xml:space="preserve">
      2. Одна из сторон вправе отказаться от исполнения договора в случаях: </w:t>
      </w:r>
    </w:p>
    <w:bookmarkEnd w:id="1898"/>
    <w:p>
      <w:pPr>
        <w:spacing w:after="0"/>
        <w:ind w:left="0"/>
        <w:jc w:val="both"/>
      </w:pPr>
      <w:r>
        <w:rPr>
          <w:rFonts w:ascii="Times New Roman"/>
          <w:b w:val="false"/>
          <w:i w:val="false"/>
          <w:color w:val="000000"/>
          <w:sz w:val="28"/>
        </w:rPr>
        <w:t>
      1) невозможности исполнения обязательства, основанного на договоре (</w:t>
      </w:r>
      <w:r>
        <w:rPr>
          <w:rFonts w:ascii="Times New Roman"/>
          <w:b w:val="false"/>
          <w:i w:val="false"/>
          <w:color w:val="000000"/>
          <w:sz w:val="28"/>
        </w:rPr>
        <w:t>статья 374</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2) признания в установленном порядке другой стороны банкротом, если иное не установлено законодательным актом Республики Казахстан о реабилитации и банкротстве;</w:t>
      </w:r>
    </w:p>
    <w:p>
      <w:pPr>
        <w:spacing w:after="0"/>
        <w:ind w:left="0"/>
        <w:jc w:val="both"/>
      </w:pPr>
      <w:r>
        <w:rPr>
          <w:rFonts w:ascii="Times New Roman"/>
          <w:b w:val="false"/>
          <w:i w:val="false"/>
          <w:color w:val="000000"/>
          <w:sz w:val="28"/>
        </w:rPr>
        <w:t xml:space="preserve">
      3) изменения или отмены акта государственного органа, на основании которого заключен договор. </w:t>
      </w:r>
    </w:p>
    <w:bookmarkStart w:name="z1873" w:id="1899"/>
    <w:p>
      <w:pPr>
        <w:spacing w:after="0"/>
        <w:ind w:left="0"/>
        <w:jc w:val="both"/>
      </w:pPr>
      <w:r>
        <w:rPr>
          <w:rFonts w:ascii="Times New Roman"/>
          <w:b w:val="false"/>
          <w:i w:val="false"/>
          <w:color w:val="000000"/>
          <w:sz w:val="28"/>
        </w:rPr>
        <w:t xml:space="preserve">
      3. Односторонний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сторон. </w:t>
      </w:r>
    </w:p>
    <w:bookmarkEnd w:id="1899"/>
    <w:bookmarkStart w:name="z1874" w:id="1900"/>
    <w:p>
      <w:pPr>
        <w:spacing w:after="0"/>
        <w:ind w:left="0"/>
        <w:jc w:val="both"/>
      </w:pPr>
      <w:r>
        <w:rPr>
          <w:rFonts w:ascii="Times New Roman"/>
          <w:b w:val="false"/>
          <w:i w:val="false"/>
          <w:color w:val="000000"/>
          <w:sz w:val="28"/>
        </w:rPr>
        <w:t xml:space="preserve">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 </w:t>
      </w:r>
    </w:p>
    <w:bookmarkEnd w:id="1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404 в редакции Закона РК от 02.03.1998 </w:t>
      </w:r>
      <w:r>
        <w:rPr>
          <w:rFonts w:ascii="Times New Roman"/>
          <w:b w:val="false"/>
          <w:i w:val="false"/>
          <w:color w:val="000000"/>
          <w:sz w:val="28"/>
        </w:rPr>
        <w:t>N 211</w:t>
      </w:r>
      <w:r>
        <w:rPr>
          <w:rFonts w:ascii="Times New Roman"/>
          <w:b w:val="false"/>
          <w:i w:val="false"/>
          <w:color w:val="ff0000"/>
          <w:sz w:val="28"/>
        </w:rPr>
        <w:t xml:space="preserve">;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6" w:id="1901"/>
    <w:p>
      <w:pPr>
        <w:spacing w:after="0"/>
        <w:ind w:left="0"/>
        <w:jc w:val="left"/>
      </w:pPr>
      <w:r>
        <w:rPr>
          <w:rFonts w:ascii="Times New Roman"/>
          <w:b/>
          <w:i w:val="false"/>
          <w:color w:val="000000"/>
        </w:rPr>
        <w:t xml:space="preserve"> Статья 405. Продление срока действия договора</w:t>
      </w:r>
    </w:p>
    <w:bookmarkEnd w:id="1901"/>
    <w:p>
      <w:pPr>
        <w:spacing w:after="0"/>
        <w:ind w:left="0"/>
        <w:jc w:val="both"/>
      </w:pPr>
      <w:r>
        <w:rPr>
          <w:rFonts w:ascii="Times New Roman"/>
          <w:b w:val="false"/>
          <w:i w:val="false"/>
          <w:color w:val="000000"/>
          <w:sz w:val="28"/>
        </w:rPr>
        <w:t xml:space="preserve">
      Стороны вправе продлить действие договора на новый срок. </w:t>
      </w:r>
    </w:p>
    <w:p>
      <w:pPr>
        <w:spacing w:after="0"/>
        <w:ind w:left="0"/>
        <w:jc w:val="both"/>
      </w:pPr>
      <w:r>
        <w:rPr>
          <w:rFonts w:ascii="Times New Roman"/>
          <w:b w:val="false"/>
          <w:i w:val="false"/>
          <w:color w:val="000000"/>
          <w:sz w:val="28"/>
        </w:rPr>
        <w:t xml:space="preserve">
      Продление срока действия договора производится по правилам </w:t>
      </w:r>
      <w:r>
        <w:rPr>
          <w:rFonts w:ascii="Times New Roman"/>
          <w:b w:val="false"/>
          <w:i w:val="false"/>
          <w:color w:val="000000"/>
          <w:sz w:val="28"/>
        </w:rPr>
        <w:t>статьи 397</w:t>
      </w:r>
      <w:r>
        <w:rPr>
          <w:rFonts w:ascii="Times New Roman"/>
          <w:b w:val="false"/>
          <w:i w:val="false"/>
          <w:color w:val="000000"/>
          <w:sz w:val="28"/>
        </w:rPr>
        <w:t xml:space="preserve"> настоящего Кодекса.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