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b977a" w14:textId="20b97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Бюджетный кодекс Республики Казахстан</w:t>
      </w:r>
    </w:p>
    <w:p>
      <w:pPr>
        <w:spacing w:after="0"/>
        <w:ind w:left="0"/>
        <w:jc w:val="both"/>
      </w:pPr>
      <w:r>
        <w:rPr>
          <w:rFonts w:ascii="Times New Roman"/>
          <w:b w:val="false"/>
          <w:i w:val="false"/>
          <w:color w:val="000000"/>
          <w:sz w:val="28"/>
        </w:rPr>
        <w:t>Кодекс Республики Казахстан от 4 декабря 2008 года № 95-IV.</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Бюджетный кодекс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РЦПИ!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Порядок введения в действие Кодекса РК см. </w:t>
      </w:r>
      <w:r>
        <w:rPr>
          <w:rFonts w:ascii="Times New Roman"/>
          <w:b w:val="false"/>
          <w:i w:val="false"/>
          <w:color w:val="000000"/>
          <w:sz w:val="28"/>
        </w:rPr>
        <w:t>ст. 245</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Примечание ИЗПИ!  </w:t>
      </w:r>
    </w:p>
    <w:p>
      <w:pPr>
        <w:spacing w:after="0"/>
        <w:ind w:left="0"/>
        <w:jc w:val="both"/>
      </w:pPr>
      <w:r>
        <w:rPr>
          <w:rFonts w:ascii="Times New Roman"/>
          <w:b w:val="false"/>
          <w:i w:val="false"/>
          <w:color w:val="000000"/>
          <w:sz w:val="28"/>
        </w:rPr>
        <w:t xml:space="preserve">Для удобства пользования ИЗПИ создано Содержание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СОДЕРЖАНИЕ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Оглавление исключено Законом РК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По всему тексту слова "аула (села)", "аульного (сельского)", "аульной (сельской)", "аулах (селах)", "аульных (сельских)" заменены соответственно словами "села", "сельского", "сельской", "селах", "сельских" Конституционным Законом РК от 03.07.2013 </w:t>
      </w:r>
      <w:r>
        <w:rPr>
          <w:rFonts w:ascii="Times New Roman"/>
          <w:b w:val="false"/>
          <w:i w:val="false"/>
          <w:color w:val="000000"/>
          <w:sz w:val="28"/>
        </w:rPr>
        <w:t>№ 121-V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Настоящий Кодекс регулирует бюджетные, межбюджетные отношения, устанавливает основные положения, принципы и механизмы функционирования бюджетной системы, образования и использования бюджетных средств, а также формирование и использование Национального фонда Республики Казахстан.</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ОБЩАЯ ЧАСТЬ</w:t>
      </w:r>
    </w:p>
    <w:bookmarkEnd w:id="0"/>
    <w:p>
      <w:pPr>
        <w:spacing w:after="0"/>
        <w:ind w:left="0"/>
        <w:jc w:val="both"/>
      </w:pPr>
      <w:r>
        <w:rPr>
          <w:rFonts w:ascii="Times New Roman"/>
          <w:b/>
          <w:i w:val="false"/>
          <w:color w:val="000000"/>
          <w:sz w:val="28"/>
        </w:rPr>
        <w:t>РАЗДЕЛ 1. БЮДЖЕТНАЯ СИСТЕМА</w:t>
      </w:r>
    </w:p>
    <w:p>
      <w:pPr>
        <w:spacing w:after="0"/>
        <w:ind w:left="0"/>
        <w:jc w:val="both"/>
      </w:pPr>
      <w:r>
        <w:rPr>
          <w:rFonts w:ascii="Times New Roman"/>
          <w:b/>
          <w:i w:val="false"/>
          <w:color w:val="000000"/>
          <w:sz w:val="28"/>
        </w:rPr>
        <w:t>Глава 1. ОБЩИЕ ПОЛОЖЕНИЯ</w:t>
      </w:r>
    </w:p>
    <w:bookmarkStart w:name="z4" w:id="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 Бюджетное законодательство Республики Казахстан</w:t>
      </w:r>
    </w:p>
    <w:bookmarkEnd w:id="1"/>
    <w:bookmarkStart w:name="z5" w:id="2"/>
    <w:p>
      <w:pPr>
        <w:spacing w:after="0"/>
        <w:ind w:left="0"/>
        <w:jc w:val="both"/>
      </w:pPr>
      <w:r>
        <w:rPr>
          <w:rFonts w:ascii="Times New Roman"/>
          <w:b w:val="false"/>
          <w:i w:val="false"/>
          <w:color w:val="000000"/>
          <w:sz w:val="28"/>
        </w:rPr>
        <w:t xml:space="preserve">
      1. Бюджетное законодательство Республики Казахстан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состоит из настоящего Кодекса и иных нормативных правовых актов, принятие которых предусмотрено настоящим Кодексом.</w:t>
      </w:r>
    </w:p>
    <w:bookmarkEnd w:id="2"/>
    <w:bookmarkStart w:name="z3575" w:id="3"/>
    <w:p>
      <w:pPr>
        <w:spacing w:after="0"/>
        <w:ind w:left="0"/>
        <w:jc w:val="both"/>
      </w:pPr>
      <w:r>
        <w:rPr>
          <w:rFonts w:ascii="Times New Roman"/>
          <w:b w:val="false"/>
          <w:i w:val="false"/>
          <w:color w:val="000000"/>
          <w:sz w:val="28"/>
        </w:rPr>
        <w:t xml:space="preserve">
      Особенности финансирования судебной системы регулируются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 судебной системе и статусе судей Республики Казахстан.</w:t>
      </w:r>
    </w:p>
    <w:bookmarkEnd w:id="3"/>
    <w:bookmarkStart w:name="z6" w:id="4"/>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изменением, внесенным Законом РК от 20.12.2021 </w:t>
      </w:r>
      <w:r>
        <w:rPr>
          <w:rFonts w:ascii="Times New Roman"/>
          <w:b w:val="false"/>
          <w:i w:val="false"/>
          <w:color w:val="000000"/>
          <w:sz w:val="28"/>
        </w:rPr>
        <w:t>№ 83-VII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 Действие бюджетного законодательства Республики Казахстан</w:t>
      </w:r>
    </w:p>
    <w:bookmarkEnd w:id="5"/>
    <w:bookmarkStart w:name="z8" w:id="6"/>
    <w:p>
      <w:pPr>
        <w:spacing w:after="0"/>
        <w:ind w:left="0"/>
        <w:jc w:val="both"/>
      </w:pPr>
      <w:r>
        <w:rPr>
          <w:rFonts w:ascii="Times New Roman"/>
          <w:b w:val="false"/>
          <w:i w:val="false"/>
          <w:color w:val="000000"/>
          <w:sz w:val="28"/>
        </w:rPr>
        <w:t>
      1. Бюджетное законодательство Республики Казахстан действует на всей территории Республики Казахстан и распространяется на всех физических и юридических лиц.</w:t>
      </w:r>
    </w:p>
    <w:bookmarkEnd w:id="6"/>
    <w:bookmarkStart w:name="z9" w:id="7"/>
    <w:p>
      <w:pPr>
        <w:spacing w:after="0"/>
        <w:ind w:left="0"/>
        <w:jc w:val="both"/>
      </w:pPr>
      <w:r>
        <w:rPr>
          <w:rFonts w:ascii="Times New Roman"/>
          <w:b w:val="false"/>
          <w:i w:val="false"/>
          <w:color w:val="000000"/>
          <w:sz w:val="28"/>
        </w:rPr>
        <w:t>
      2. Положения настоящего Кодекса, касающиеся государственных учреждений, не распространяются на Национальный Банк Республики Казахстан и государственные учреждения, финансируемые из бюджета (сметы расходов) Национального Банка Республики Казахстан, за исключением случаев, предусмотренных настоящим Кодексом.</w:t>
      </w:r>
    </w:p>
    <w:bookmarkEnd w:id="7"/>
    <w:bookmarkStart w:name="z3576" w:id="8"/>
    <w:p>
      <w:pPr>
        <w:spacing w:after="0"/>
        <w:ind w:left="0"/>
        <w:jc w:val="both"/>
      </w:pPr>
      <w:r>
        <w:rPr>
          <w:rFonts w:ascii="Times New Roman"/>
          <w:b w:val="false"/>
          <w:i w:val="false"/>
          <w:color w:val="000000"/>
          <w:sz w:val="28"/>
        </w:rPr>
        <w:t xml:space="preserve">
      2-1. Положения настоящего Кодекса распространяются на финансирование судебной системы в части, не урегулированной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 судебной системе и статусе судей Республики Казахстан".</w:t>
      </w:r>
    </w:p>
    <w:bookmarkEnd w:id="8"/>
    <w:bookmarkStart w:name="z10" w:id="9"/>
    <w:p>
      <w:pPr>
        <w:spacing w:after="0"/>
        <w:ind w:left="0"/>
        <w:jc w:val="both"/>
      </w:pPr>
      <w:r>
        <w:rPr>
          <w:rFonts w:ascii="Times New Roman"/>
          <w:b w:val="false"/>
          <w:i w:val="false"/>
          <w:color w:val="000000"/>
          <w:sz w:val="28"/>
        </w:rPr>
        <w:t>
      3. Акты Правительства Республики Казахстан и местных исполнительных органов о распределении денег соответственно из республиканского и местных бюджетов на очередной финансовый год утрачивают силу после окончания соответствующего финансового года, за исключением положений данных актов о выделении денег на возвратной основе.</w:t>
      </w:r>
    </w:p>
    <w:bookmarkEnd w:id="9"/>
    <w:p>
      <w:pPr>
        <w:spacing w:after="0"/>
        <w:ind w:left="0"/>
        <w:jc w:val="both"/>
      </w:pPr>
      <w:r>
        <w:rPr>
          <w:rFonts w:ascii="Times New Roman"/>
          <w:b w:val="false"/>
          <w:i w:val="false"/>
          <w:color w:val="000000"/>
          <w:sz w:val="28"/>
        </w:rPr>
        <w:t>
      Действия приложений к закону о республиканском бюджете (решению маслихата о местном бюджете) по второму и третьему годам планового периода утрачивают силу с введением в действие закона о республиканском бюджете (решения маслихата о местном бюджете) на следующий плановый период.</w:t>
      </w:r>
    </w:p>
    <w:bookmarkStart w:name="z11" w:id="10"/>
    <w:p>
      <w:pPr>
        <w:spacing w:after="0"/>
        <w:ind w:left="0"/>
        <w:jc w:val="both"/>
      </w:pPr>
      <w:r>
        <w:rPr>
          <w:rFonts w:ascii="Times New Roman"/>
          <w:b w:val="false"/>
          <w:i w:val="false"/>
          <w:color w:val="000000"/>
          <w:sz w:val="28"/>
        </w:rPr>
        <w:t>
      4. Закон о республиканском бюджете, решение маслихата о местном бюджете, акты Правительства Республики Казахстан и местных исполнительных органов об их реализации, а также нормативные правовые акты о внесении изменений и дополнений в них вводятся в действие с 1 января соответствующего финансового года.</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изменением, внесенным Законом РК от 20.12.2021 </w:t>
      </w:r>
      <w:r>
        <w:rPr>
          <w:rFonts w:ascii="Times New Roman"/>
          <w:b w:val="false"/>
          <w:i w:val="false"/>
          <w:color w:val="000000"/>
          <w:sz w:val="28"/>
        </w:rPr>
        <w:t>№ 83-VII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 Основные понятия, используемые в настоящем Кодексе</w:t>
      </w:r>
    </w:p>
    <w:bookmarkEnd w:id="11"/>
    <w:bookmarkStart w:name="z13" w:id="12"/>
    <w:p>
      <w:pPr>
        <w:spacing w:after="0"/>
        <w:ind w:left="0"/>
        <w:jc w:val="both"/>
      </w:pPr>
      <w:r>
        <w:rPr>
          <w:rFonts w:ascii="Times New Roman"/>
          <w:b w:val="false"/>
          <w:i w:val="false"/>
          <w:color w:val="000000"/>
          <w:sz w:val="28"/>
        </w:rPr>
        <w:t>
      1. В настоящем Кодексе используются следующие основные понятия:</w:t>
      </w:r>
    </w:p>
    <w:bookmarkEnd w:id="12"/>
    <w:bookmarkStart w:name="z137" w:id="13"/>
    <w:p>
      <w:pPr>
        <w:spacing w:after="0"/>
        <w:ind w:left="0"/>
        <w:jc w:val="both"/>
      </w:pPr>
      <w:r>
        <w:rPr>
          <w:rFonts w:ascii="Times New Roman"/>
          <w:b w:val="false"/>
          <w:i w:val="false"/>
          <w:color w:val="000000"/>
          <w:sz w:val="28"/>
        </w:rPr>
        <w:t>
      1) аваль - вексельная гарантия, при которой лицо, ее совершившее, принимает на себя обязательство по осуществлению платежа по векселю (полностью или в части) за другое лицо, обязанное по векселю;</w:t>
      </w:r>
    </w:p>
    <w:bookmarkEnd w:id="13"/>
    <w:bookmarkStart w:name="z15" w:id="14"/>
    <w:p>
      <w:pPr>
        <w:spacing w:after="0"/>
        <w:ind w:left="0"/>
        <w:jc w:val="both"/>
      </w:pPr>
      <w:r>
        <w:rPr>
          <w:rFonts w:ascii="Times New Roman"/>
          <w:b w:val="false"/>
          <w:i w:val="false"/>
          <w:color w:val="000000"/>
          <w:sz w:val="28"/>
        </w:rPr>
        <w:t>
      2) несвязанные гранты - гранты, не предусматривающие дальнейшее заимствование Правительством Республики Казахстан у донора, предоставившего грант, или софинансирование из республиканского и местных бюджетов;</w:t>
      </w:r>
    </w:p>
    <w:bookmarkEnd w:id="14"/>
    <w:bookmarkStart w:name="z16" w:id="15"/>
    <w:p>
      <w:pPr>
        <w:spacing w:after="0"/>
        <w:ind w:left="0"/>
        <w:jc w:val="both"/>
      </w:pPr>
      <w:r>
        <w:rPr>
          <w:rFonts w:ascii="Times New Roman"/>
          <w:b w:val="false"/>
          <w:i w:val="false"/>
          <w:color w:val="000000"/>
          <w:sz w:val="28"/>
        </w:rPr>
        <w:t>
      3) связанные гранты - гранты, предусматривающие дальнейшее заимствование Правительством Республики Казахстан у донора, предоставившего грант, или софинансирование из республиканского и местных бюджетов в рамках соответствующей бюджетной программы, направленной на реализацию связанного гранта;</w:t>
      </w:r>
    </w:p>
    <w:bookmarkEnd w:id="15"/>
    <w:bookmarkStart w:name="z17" w:id="16"/>
    <w:p>
      <w:pPr>
        <w:spacing w:after="0"/>
        <w:ind w:left="0"/>
        <w:jc w:val="both"/>
      </w:pPr>
      <w:r>
        <w:rPr>
          <w:rFonts w:ascii="Times New Roman"/>
          <w:b w:val="false"/>
          <w:i w:val="false"/>
          <w:color w:val="000000"/>
          <w:sz w:val="28"/>
        </w:rPr>
        <w:t>
      4) соглашение о связанном гранте - договор между государственным органом и донором, предусматривающий предоставление Республике Казахстан безвозмездной финансовой или технической помощи;</w:t>
      </w:r>
    </w:p>
    <w:bookmarkEnd w:id="16"/>
    <w:bookmarkStart w:name="z14" w:id="17"/>
    <w:p>
      <w:pPr>
        <w:spacing w:after="0"/>
        <w:ind w:left="0"/>
        <w:jc w:val="both"/>
      </w:pPr>
      <w:r>
        <w:rPr>
          <w:rFonts w:ascii="Times New Roman"/>
          <w:b w:val="false"/>
          <w:i w:val="false"/>
          <w:color w:val="000000"/>
          <w:sz w:val="28"/>
        </w:rPr>
        <w:t>
      5)</w:t>
      </w:r>
      <w:r>
        <w:rPr>
          <w:rFonts w:ascii="Times New Roman"/>
          <w:b w:val="false"/>
          <w:i/>
          <w:color w:val="000000"/>
          <w:sz w:val="28"/>
        </w:rPr>
        <w:t xml:space="preserve"> исключен Законом РК от 12.11.2015 </w:t>
      </w:r>
      <w:r>
        <w:rPr>
          <w:rFonts w:ascii="Times New Roman"/>
          <w:b w:val="false"/>
          <w:i w:val="false"/>
          <w:color w:val="000000"/>
          <w:sz w:val="28"/>
        </w:rPr>
        <w:t>№ 393-V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7"/>
    <w:bookmarkStart w:name="z19" w:id="18"/>
    <w:p>
      <w:pPr>
        <w:spacing w:after="0"/>
        <w:ind w:left="0"/>
        <w:jc w:val="both"/>
      </w:pPr>
      <w:r>
        <w:rPr>
          <w:rFonts w:ascii="Times New Roman"/>
          <w:b w:val="false"/>
          <w:i w:val="false"/>
          <w:color w:val="000000"/>
          <w:sz w:val="28"/>
        </w:rPr>
        <w:t>
      6) гарантия банка – обязательство банка перед центральным уполномоченным органом по исполнению бюджета по погашению задолженности по гарантированному государством займу в случае неуплаты заемщиком суммы по договору займа в порядке и сроки, которые установлены соглашением о предоставлении государственной гарантии;</w:t>
      </w:r>
    </w:p>
    <w:bookmarkEnd w:id="18"/>
    <w:bookmarkStart w:name="z20" w:id="19"/>
    <w:p>
      <w:pPr>
        <w:spacing w:after="0"/>
        <w:ind w:left="0"/>
        <w:jc w:val="both"/>
      </w:pPr>
      <w:r>
        <w:rPr>
          <w:rFonts w:ascii="Times New Roman"/>
          <w:b w:val="false"/>
          <w:i w:val="false"/>
          <w:color w:val="000000"/>
          <w:sz w:val="28"/>
        </w:rPr>
        <w:t>
      7) утвержденный бюджет - бюджет, утвержденный Парламентом Республики Казахстан или соответствующим маслихатом;</w:t>
      </w:r>
    </w:p>
    <w:bookmarkEnd w:id="19"/>
    <w:bookmarkStart w:name="z3333" w:id="20"/>
    <w:p>
      <w:pPr>
        <w:spacing w:after="0"/>
        <w:ind w:left="0"/>
        <w:jc w:val="both"/>
      </w:pPr>
      <w:r>
        <w:rPr>
          <w:rFonts w:ascii="Times New Roman"/>
          <w:b w:val="false"/>
          <w:i w:val="false"/>
          <w:color w:val="000000"/>
          <w:sz w:val="28"/>
        </w:rPr>
        <w:t>
      7-1) прогнозная консолидированная финансовая отчетность – увязанная с макроэкономическими показателями информация о финансовом положении, движении и результатах чистых активов, обязательств, доходов и расходов по методу начисления, формируемая на основе бюджетной и финансовой отчетности;</w:t>
      </w:r>
    </w:p>
    <w:bookmarkEnd w:id="20"/>
    <w:bookmarkStart w:name="z21" w:id="21"/>
    <w:p>
      <w:pPr>
        <w:spacing w:after="0"/>
        <w:ind w:left="0"/>
        <w:jc w:val="both"/>
      </w:pPr>
      <w:r>
        <w:rPr>
          <w:rFonts w:ascii="Times New Roman"/>
          <w:b w:val="false"/>
          <w:i w:val="false"/>
          <w:color w:val="000000"/>
          <w:sz w:val="28"/>
        </w:rPr>
        <w:t>
      8) обслуживание долга - совокупные выплаты в определенном периоде времени вознаграждения, комиссионных, штрафов и иных платежей, вытекающих из условий заимствования;</w:t>
      </w:r>
    </w:p>
    <w:bookmarkEnd w:id="21"/>
    <w:bookmarkStart w:name="z22" w:id="22"/>
    <w:p>
      <w:pPr>
        <w:spacing w:after="0"/>
        <w:ind w:left="0"/>
        <w:jc w:val="both"/>
      </w:pPr>
      <w:r>
        <w:rPr>
          <w:rFonts w:ascii="Times New Roman"/>
          <w:b w:val="false"/>
          <w:i w:val="false"/>
          <w:color w:val="000000"/>
          <w:sz w:val="28"/>
        </w:rPr>
        <w:t>
      9) мониторинг долга - деятельность государства в лице уполномоченных им органов по учету, анализу и контролю процесса формирования, изменения и обслуживания долга;</w:t>
      </w:r>
    </w:p>
    <w:bookmarkEnd w:id="22"/>
    <w:bookmarkStart w:name="z23" w:id="23"/>
    <w:p>
      <w:pPr>
        <w:spacing w:after="0"/>
        <w:ind w:left="0"/>
        <w:jc w:val="both"/>
      </w:pPr>
      <w:r>
        <w:rPr>
          <w:rFonts w:ascii="Times New Roman"/>
          <w:b w:val="false"/>
          <w:i w:val="false"/>
          <w:color w:val="000000"/>
          <w:sz w:val="28"/>
        </w:rPr>
        <w:t>
      10) погашение долга - возврат заемщиком полученной суммы займа в установленном договором займа порядке, исполнение других обязательств, вытекающих из договора займа;</w:t>
      </w:r>
    </w:p>
    <w:bookmarkEnd w:id="23"/>
    <w:bookmarkStart w:name="z24" w:id="24"/>
    <w:p>
      <w:pPr>
        <w:spacing w:after="0"/>
        <w:ind w:left="0"/>
        <w:jc w:val="both"/>
      </w:pPr>
      <w:r>
        <w:rPr>
          <w:rFonts w:ascii="Times New Roman"/>
          <w:b w:val="false"/>
          <w:i w:val="false"/>
          <w:color w:val="000000"/>
          <w:sz w:val="28"/>
        </w:rPr>
        <w:t>
      11)</w:t>
      </w:r>
      <w:r>
        <w:rPr>
          <w:rFonts w:ascii="Times New Roman"/>
          <w:b w:val="false"/>
          <w:i/>
          <w:color w:val="000000"/>
          <w:sz w:val="28"/>
        </w:rPr>
        <w:t xml:space="preserve"> исключен Законом РК от 12.11.2015 </w:t>
      </w:r>
      <w:r>
        <w:rPr>
          <w:rFonts w:ascii="Times New Roman"/>
          <w:b w:val="false"/>
          <w:i w:val="false"/>
          <w:color w:val="000000"/>
          <w:sz w:val="28"/>
        </w:rPr>
        <w:t>№ 393-V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4"/>
    <w:bookmarkStart w:name="z2795" w:id="25"/>
    <w:p>
      <w:pPr>
        <w:spacing w:after="0"/>
        <w:ind w:left="0"/>
        <w:jc w:val="both"/>
      </w:pPr>
      <w:r>
        <w:rPr>
          <w:rFonts w:ascii="Times New Roman"/>
          <w:b w:val="false"/>
          <w:i w:val="false"/>
          <w:color w:val="000000"/>
          <w:sz w:val="28"/>
        </w:rPr>
        <w:t>
      11-1)</w:t>
      </w:r>
      <w:r>
        <w:rPr>
          <w:rFonts w:ascii="Times New Roman"/>
          <w:b w:val="false"/>
          <w:i/>
          <w:color w:val="000000"/>
          <w:sz w:val="28"/>
        </w:rPr>
        <w:t xml:space="preserve"> исключен Законом РК от 04.07.2013 </w:t>
      </w:r>
      <w:r>
        <w:rPr>
          <w:rFonts w:ascii="Times New Roman"/>
          <w:b w:val="false"/>
          <w:i w:val="false"/>
          <w:color w:val="000000"/>
          <w:sz w:val="28"/>
        </w:rPr>
        <w:t>№ 131-V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25"/>
    <w:bookmarkStart w:name="z25" w:id="26"/>
    <w:p>
      <w:pPr>
        <w:spacing w:after="0"/>
        <w:ind w:left="0"/>
        <w:jc w:val="both"/>
      </w:pPr>
      <w:r>
        <w:rPr>
          <w:rFonts w:ascii="Times New Roman"/>
          <w:b w:val="false"/>
          <w:i w:val="false"/>
          <w:color w:val="000000"/>
          <w:sz w:val="28"/>
        </w:rPr>
        <w:t>
      12) бюджет - централизованный денежный фонд государства, предназначенный для финансового обеспечения реализации его задач и функций;</w:t>
      </w:r>
    </w:p>
    <w:bookmarkEnd w:id="26"/>
    <w:bookmarkStart w:name="z2778" w:id="27"/>
    <w:p>
      <w:pPr>
        <w:spacing w:after="0"/>
        <w:ind w:left="0"/>
        <w:jc w:val="both"/>
      </w:pPr>
      <w:r>
        <w:rPr>
          <w:rFonts w:ascii="Times New Roman"/>
          <w:b w:val="false"/>
          <w:i w:val="false"/>
          <w:color w:val="000000"/>
          <w:sz w:val="28"/>
        </w:rPr>
        <w:t>
      12-1) бюджетная система – совокупность бюджетов и Национального фонда Республики Казахстан, а также бюджетных процесса и отношений;</w:t>
      </w:r>
    </w:p>
    <w:bookmarkEnd w:id="27"/>
    <w:bookmarkStart w:name="z2786" w:id="28"/>
    <w:p>
      <w:pPr>
        <w:spacing w:after="0"/>
        <w:ind w:left="0"/>
        <w:jc w:val="both"/>
      </w:pPr>
      <w:r>
        <w:rPr>
          <w:rFonts w:ascii="Times New Roman"/>
          <w:b w:val="false"/>
          <w:i w:val="false"/>
          <w:color w:val="000000"/>
          <w:sz w:val="28"/>
        </w:rPr>
        <w:t>
      12-2) бюджетные средства – деньги и иные активы государства, поступление в государственную собственность и расходование которых отражаются в бюджете в денежной форме;</w:t>
      </w:r>
    </w:p>
    <w:bookmarkEnd w:id="28"/>
    <w:bookmarkStart w:name="z2787" w:id="29"/>
    <w:p>
      <w:pPr>
        <w:spacing w:after="0"/>
        <w:ind w:left="0"/>
        <w:jc w:val="both"/>
      </w:pPr>
      <w:r>
        <w:rPr>
          <w:rFonts w:ascii="Times New Roman"/>
          <w:b w:val="false"/>
          <w:i w:val="false"/>
          <w:color w:val="000000"/>
          <w:sz w:val="28"/>
        </w:rPr>
        <w:t>
      12-3) получатели бюджетных средств – физические и юридические лица, получающие бюджетные средства через администратора бюджетных программ и использующие их в рамках реализации бюджетных программ;</w:t>
      </w:r>
    </w:p>
    <w:bookmarkEnd w:id="29"/>
    <w:bookmarkStart w:name="z2788" w:id="30"/>
    <w:p>
      <w:pPr>
        <w:spacing w:after="0"/>
        <w:ind w:left="0"/>
        <w:jc w:val="both"/>
      </w:pPr>
      <w:r>
        <w:rPr>
          <w:rFonts w:ascii="Times New Roman"/>
          <w:b w:val="false"/>
          <w:i w:val="false"/>
          <w:color w:val="000000"/>
          <w:sz w:val="28"/>
        </w:rPr>
        <w:t>
      12-4) неэффективное планирование и (или) неэффективное использование бюджетных средств – планирование и (или) использование бюджетных средств, не соответствующие принципам бюджетной системы;</w:t>
      </w:r>
    </w:p>
    <w:bookmarkEnd w:id="30"/>
    <w:bookmarkStart w:name="z1181" w:id="31"/>
    <w:p>
      <w:pPr>
        <w:spacing w:after="0"/>
        <w:ind w:left="0"/>
        <w:jc w:val="both"/>
      </w:pPr>
      <w:r>
        <w:rPr>
          <w:rFonts w:ascii="Times New Roman"/>
          <w:b w:val="false"/>
          <w:i w:val="false"/>
          <w:color w:val="000000"/>
          <w:sz w:val="28"/>
        </w:rPr>
        <w:t>
      12-5) неосвоение бюджетных средств – сложившаяся по итогам отчетного периода сумма превышения плана финансирования по платежам над оплаченными обязательствами по бюджетной программе, за исключением экономии бюджетных средств, нераспределенного остатка резерва на инициативы Президента Республики Казахстан, резервов Правительства Республики Казахстан и местных исполнительных органов, а также суммы возврата целевых трансфертов на развитие, выделенных в истекшем финансовом году, разрешенных доиспользовать по решению Правительства Республики Казахстан или местных исполнительных органов;</w:t>
      </w:r>
    </w:p>
    <w:bookmarkEnd w:id="31"/>
    <w:p>
      <w:pPr>
        <w:spacing w:after="0"/>
        <w:ind w:left="0"/>
        <w:jc w:val="both"/>
      </w:pPr>
      <w:r>
        <w:rPr>
          <w:rFonts w:ascii="Times New Roman"/>
          <w:b w:val="false"/>
          <w:i w:val="false"/>
          <w:color w:val="000000"/>
          <w:sz w:val="28"/>
        </w:rPr>
        <w:t>
      12-6) бюджетный процесс – регламентированная бюджетным законодательством Республики Казахстан деятельность государственных органов по планированию, рассмотрению, утверждению, исполнению, уточнению и корректировке бюджета, ведению бухгалтерского учета и финансовой отчетности, бюджетного учета и бюджетной отчетности, государственному аудиту и финансовому контролю, бюджетному мониторингу и оценке результатов;</w:t>
      </w:r>
    </w:p>
    <w:bookmarkStart w:name="z3362" w:id="32"/>
    <w:p>
      <w:pPr>
        <w:spacing w:after="0"/>
        <w:ind w:left="0"/>
        <w:jc w:val="both"/>
      </w:pPr>
      <w:r>
        <w:rPr>
          <w:rFonts w:ascii="Times New Roman"/>
          <w:b w:val="false"/>
          <w:i w:val="false"/>
          <w:color w:val="000000"/>
          <w:sz w:val="28"/>
        </w:rPr>
        <w:t>
      12-7) интегратор в области бюджетного процесса – юридическое лицо, единственным акционером которого является государство, определяемое центральным уполномоченным органом по исполнению бюджета, на которое возлагаются функции по обеспечению автоматизации бюджетного процесса, а также иные функции, предусмотренные настоящим Кодексом;</w:t>
      </w:r>
    </w:p>
    <w:bookmarkEnd w:id="32"/>
    <w:bookmarkStart w:name="z26" w:id="33"/>
    <w:p>
      <w:pPr>
        <w:spacing w:after="0"/>
        <w:ind w:left="0"/>
        <w:jc w:val="both"/>
      </w:pPr>
      <w:r>
        <w:rPr>
          <w:rFonts w:ascii="Times New Roman"/>
          <w:b w:val="false"/>
          <w:i w:val="false"/>
          <w:color w:val="000000"/>
          <w:sz w:val="28"/>
        </w:rPr>
        <w:t>
      13) местный уполномоченный орган по исполнению бюджета - исполнительный орган, финансируемый из местного бюджета, осуществляющий функции в сфере исполнения бюджета, ведения бухгалтерского учета, бюджетного учета и бюджетной отчетности по исполнению местного бюджета;</w:t>
      </w:r>
    </w:p>
    <w:bookmarkEnd w:id="33"/>
    <w:bookmarkStart w:name="z27" w:id="34"/>
    <w:p>
      <w:pPr>
        <w:spacing w:after="0"/>
        <w:ind w:left="0"/>
        <w:jc w:val="both"/>
      </w:pPr>
      <w:r>
        <w:rPr>
          <w:rFonts w:ascii="Times New Roman"/>
          <w:b w:val="false"/>
          <w:i w:val="false"/>
          <w:color w:val="000000"/>
          <w:sz w:val="28"/>
        </w:rPr>
        <w:t>
      14) центральный уполномоченный орган по исполнению бюджета – центральный исполнительный орган, осуществляющий руководство и межотраслевую координацию в области исполнения бюджета, ведения бухгалтерского учета, бюджетного учета и бюджетной отчетности по исполнению республиканского бюджета и, в пределах своей компетенции, местных бюджетов, Фонда компенсации потерпевшим, Национального фонда Республики Казахстан на основании отчета Национального Банка Республики Казахстан;</w:t>
      </w:r>
    </w:p>
    <w:bookmarkEnd w:id="34"/>
    <w:bookmarkStart w:name="z2726" w:id="35"/>
    <w:p>
      <w:pPr>
        <w:spacing w:after="0"/>
        <w:ind w:left="0"/>
        <w:jc w:val="both"/>
      </w:pPr>
      <w:r>
        <w:rPr>
          <w:rFonts w:ascii="Times New Roman"/>
          <w:b w:val="false"/>
          <w:i w:val="false"/>
          <w:color w:val="000000"/>
          <w:sz w:val="28"/>
        </w:rPr>
        <w:t>
      14-1)</w:t>
      </w:r>
      <w:r>
        <w:rPr>
          <w:rFonts w:ascii="Times New Roman"/>
          <w:b w:val="false"/>
          <w:i/>
          <w:color w:val="000000"/>
          <w:sz w:val="28"/>
        </w:rPr>
        <w:t xml:space="preserve"> исключен Законом РК от 13.06.2013 </w:t>
      </w:r>
      <w:r>
        <w:rPr>
          <w:rFonts w:ascii="Times New Roman"/>
          <w:b w:val="false"/>
          <w:i w:val="false"/>
          <w:color w:val="000000"/>
          <w:sz w:val="28"/>
        </w:rPr>
        <w:t>№ 102-V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35"/>
    <w:bookmarkStart w:name="z1184" w:id="36"/>
    <w:p>
      <w:pPr>
        <w:spacing w:after="0"/>
        <w:ind w:left="0"/>
        <w:jc w:val="both"/>
      </w:pPr>
      <w:r>
        <w:rPr>
          <w:rFonts w:ascii="Times New Roman"/>
          <w:b w:val="false"/>
          <w:i w:val="false"/>
          <w:color w:val="000000"/>
          <w:sz w:val="28"/>
        </w:rPr>
        <w:t>
      14-2) неэффективное исполнение бюджетных программ – расходование бюджетных средств, не соответствующее следующим принципам бюджетной системы: результативность, обоснованность, эффективность, ответственность, адресность и целевой характер бюджетных средств;</w:t>
      </w:r>
    </w:p>
    <w:bookmarkEnd w:id="36"/>
    <w:bookmarkStart w:name="z28" w:id="37"/>
    <w:p>
      <w:pPr>
        <w:spacing w:after="0"/>
        <w:ind w:left="0"/>
        <w:jc w:val="both"/>
      </w:pPr>
      <w:r>
        <w:rPr>
          <w:rFonts w:ascii="Times New Roman"/>
          <w:b w:val="false"/>
          <w:i w:val="false"/>
          <w:color w:val="000000"/>
          <w:sz w:val="28"/>
        </w:rPr>
        <w:t>
      15)</w:t>
      </w:r>
      <w:r>
        <w:rPr>
          <w:rFonts w:ascii="Times New Roman"/>
          <w:b w:val="false"/>
          <w:i/>
          <w:color w:val="000000"/>
          <w:sz w:val="28"/>
        </w:rPr>
        <w:t xml:space="preserve"> исключен Законом РК от 04.07.2013 </w:t>
      </w:r>
      <w:r>
        <w:rPr>
          <w:rFonts w:ascii="Times New Roman"/>
          <w:b w:val="false"/>
          <w:i w:val="false"/>
          <w:color w:val="000000"/>
          <w:sz w:val="28"/>
        </w:rPr>
        <w:t>№ 131-V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37"/>
    <w:p>
      <w:pPr>
        <w:spacing w:after="0"/>
        <w:ind w:left="0"/>
        <w:jc w:val="both"/>
      </w:pPr>
      <w:r>
        <w:rPr>
          <w:rFonts w:ascii="Times New Roman"/>
          <w:b w:val="false"/>
          <w:i w:val="false"/>
          <w:color w:val="000000"/>
          <w:sz w:val="28"/>
        </w:rPr>
        <w:t>
      15-1) центральный уполномоченный орган по бюджетному планированию – центральный исполнительный орган, осуществляющий руководство и межотраслевую координацию в области бюджетного планирования;</w:t>
      </w:r>
    </w:p>
    <w:bookmarkStart w:name="z29" w:id="38"/>
    <w:p>
      <w:pPr>
        <w:spacing w:after="0"/>
        <w:ind w:left="0"/>
        <w:jc w:val="both"/>
      </w:pPr>
      <w:r>
        <w:rPr>
          <w:rFonts w:ascii="Times New Roman"/>
          <w:b w:val="false"/>
          <w:i w:val="false"/>
          <w:color w:val="000000"/>
          <w:sz w:val="28"/>
        </w:rPr>
        <w:t>
      16) бюджетные инвестиции – финансирование из республиканского или местного бюджета, направленное на создание и (или) развитие активов государства путем реализации бюджетных инвестиционных проектов, а также формирование и (или) увеличение уставных капиталов юридических лиц, за исключением активов, направленных на принятие оперативных мер для обеспечения социально-экономической стабильности;</w:t>
      </w:r>
    </w:p>
    <w:bookmarkEnd w:id="38"/>
    <w:bookmarkStart w:name="z30" w:id="39"/>
    <w:p>
      <w:pPr>
        <w:spacing w:after="0"/>
        <w:ind w:left="0"/>
        <w:jc w:val="both"/>
      </w:pPr>
      <w:r>
        <w:rPr>
          <w:rFonts w:ascii="Times New Roman"/>
          <w:b w:val="false"/>
          <w:i w:val="false"/>
          <w:color w:val="000000"/>
          <w:sz w:val="28"/>
        </w:rPr>
        <w:t>
      17) бюджетный инвестиционный проект – совокупность мероприятий, направленных на создание (строительство) новых либо реконструкцию имеющихся объектов, а также создание и развитие объектов информатизации, за исключением объектов информатизации, предназначенных для реализации задач, направленных на обеспечение деятельности Президента Республики Казахстан, а также объектов информатизации специальных государственных органов, реализуемых за счет бюджетных средств непосредственно администратором бюджетной программы в течение определенного периода времени и имеющих завершенный характер;</w:t>
      </w:r>
    </w:p>
    <w:bookmarkEnd w:id="39"/>
    <w:bookmarkStart w:name="z2727" w:id="40"/>
    <w:p>
      <w:pPr>
        <w:spacing w:after="0"/>
        <w:ind w:left="0"/>
        <w:jc w:val="both"/>
      </w:pPr>
      <w:r>
        <w:rPr>
          <w:rFonts w:ascii="Times New Roman"/>
          <w:b w:val="false"/>
          <w:i w:val="false"/>
          <w:color w:val="000000"/>
          <w:sz w:val="28"/>
        </w:rPr>
        <w:t>
      17-1) экономическое заключение по бюджетному инвестиционному проекту – заключение центрального или местного уполномоченного органа по государственному планированию на предмет экономической целесообразности реализации бюджетного инвестиционного проекта, его влияния на экономику страны и соответствие документам Системы государственного планирования, подготовленное на основании заключения экономической экспертизы технико-экономического обоснования бюджетного инвестиционного проекта;</w:t>
      </w:r>
    </w:p>
    <w:bookmarkEnd w:id="40"/>
    <w:bookmarkStart w:name="z2728" w:id="41"/>
    <w:p>
      <w:pPr>
        <w:spacing w:after="0"/>
        <w:ind w:left="0"/>
        <w:jc w:val="both"/>
      </w:pPr>
      <w:r>
        <w:rPr>
          <w:rFonts w:ascii="Times New Roman"/>
          <w:b w:val="false"/>
          <w:i w:val="false"/>
          <w:color w:val="000000"/>
          <w:sz w:val="28"/>
        </w:rPr>
        <w:t>
      17-2) экономическая экспертиза технико-экономического обоснования бюджетного инвестиционного проекта – комплексная оценка информации, предоставленной в технико-экономическом обосновании, на предмет определения осуществимости и эффективности проекта, проводимая на основании заключения отраслевой экспертизы и других требуемых в соответствии с бюджетным законодательством Республики Казахстан заключений экспертиз;</w:t>
      </w:r>
    </w:p>
    <w:bookmarkEnd w:id="41"/>
    <w:bookmarkStart w:name="z31" w:id="42"/>
    <w:p>
      <w:pPr>
        <w:spacing w:after="0"/>
        <w:ind w:left="0"/>
        <w:jc w:val="both"/>
      </w:pPr>
      <w:r>
        <w:rPr>
          <w:rFonts w:ascii="Times New Roman"/>
          <w:b w:val="false"/>
          <w:i w:val="false"/>
          <w:color w:val="000000"/>
          <w:sz w:val="28"/>
        </w:rPr>
        <w:t>
      18) бюджетная обеспеченность - стоимость государственных услуг в расчете на единицу получателей данных услуг, предоставляемых за счет средств соответствующих бюджетов;</w:t>
      </w:r>
    </w:p>
    <w:bookmarkEnd w:id="42"/>
    <w:bookmarkStart w:name="z32" w:id="43"/>
    <w:p>
      <w:pPr>
        <w:spacing w:after="0"/>
        <w:ind w:left="0"/>
        <w:jc w:val="both"/>
      </w:pPr>
      <w:r>
        <w:rPr>
          <w:rFonts w:ascii="Times New Roman"/>
          <w:b w:val="false"/>
          <w:i w:val="false"/>
          <w:color w:val="000000"/>
          <w:sz w:val="28"/>
        </w:rPr>
        <w:t>
      19)</w:t>
      </w:r>
      <w:r>
        <w:rPr>
          <w:rFonts w:ascii="Times New Roman"/>
          <w:b w:val="false"/>
          <w:i/>
          <w:color w:val="000000"/>
          <w:sz w:val="28"/>
        </w:rPr>
        <w:t xml:space="preserve"> исключен Законом РК от 04.07.2013 </w:t>
      </w:r>
      <w:r>
        <w:rPr>
          <w:rFonts w:ascii="Times New Roman"/>
          <w:b w:val="false"/>
          <w:i w:val="false"/>
          <w:color w:val="000000"/>
          <w:sz w:val="28"/>
        </w:rPr>
        <w:t>№ 131-V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43"/>
    <w:bookmarkStart w:name="z33" w:id="44"/>
    <w:p>
      <w:pPr>
        <w:spacing w:after="0"/>
        <w:ind w:left="0"/>
        <w:jc w:val="both"/>
      </w:pPr>
      <w:r>
        <w:rPr>
          <w:rFonts w:ascii="Times New Roman"/>
          <w:b w:val="false"/>
          <w:i w:val="false"/>
          <w:color w:val="000000"/>
          <w:sz w:val="28"/>
        </w:rPr>
        <w:t>
      20)</w:t>
      </w:r>
      <w:r>
        <w:rPr>
          <w:rFonts w:ascii="Times New Roman"/>
          <w:b w:val="false"/>
          <w:i/>
          <w:color w:val="000000"/>
          <w:sz w:val="28"/>
        </w:rPr>
        <w:t xml:space="preserve"> исключен Законом РК от 04.07.2013 </w:t>
      </w:r>
      <w:r>
        <w:rPr>
          <w:rFonts w:ascii="Times New Roman"/>
          <w:b w:val="false"/>
          <w:i w:val="false"/>
          <w:color w:val="000000"/>
          <w:sz w:val="28"/>
        </w:rPr>
        <w:t>№ 131-V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44"/>
    <w:bookmarkStart w:name="z34" w:id="45"/>
    <w:p>
      <w:pPr>
        <w:spacing w:after="0"/>
        <w:ind w:left="0"/>
        <w:jc w:val="both"/>
      </w:pPr>
      <w:r>
        <w:rPr>
          <w:rFonts w:ascii="Times New Roman"/>
          <w:b w:val="false"/>
          <w:i w:val="false"/>
          <w:color w:val="000000"/>
          <w:sz w:val="28"/>
        </w:rPr>
        <w:t>
      21) бюджетные отношения - отношения, возникающие в бюджетном процессе;</w:t>
      </w:r>
    </w:p>
    <w:bookmarkEnd w:id="45"/>
    <w:bookmarkStart w:name="z35" w:id="46"/>
    <w:p>
      <w:pPr>
        <w:spacing w:after="0"/>
        <w:ind w:left="0"/>
        <w:jc w:val="both"/>
      </w:pPr>
      <w:r>
        <w:rPr>
          <w:rFonts w:ascii="Times New Roman"/>
          <w:b w:val="false"/>
          <w:i w:val="false"/>
          <w:color w:val="000000"/>
          <w:sz w:val="28"/>
        </w:rPr>
        <w:t>
      22) бюджетные операции - операции, осуществляемые в процессе исполнения бюджета;</w:t>
      </w:r>
    </w:p>
    <w:bookmarkEnd w:id="46"/>
    <w:bookmarkStart w:name="z36" w:id="47"/>
    <w:p>
      <w:pPr>
        <w:spacing w:after="0"/>
        <w:ind w:left="0"/>
        <w:jc w:val="both"/>
      </w:pPr>
      <w:r>
        <w:rPr>
          <w:rFonts w:ascii="Times New Roman"/>
          <w:b w:val="false"/>
          <w:i w:val="false"/>
          <w:color w:val="000000"/>
          <w:sz w:val="28"/>
        </w:rPr>
        <w:t>
      23)</w:t>
      </w:r>
      <w:r>
        <w:rPr>
          <w:rFonts w:ascii="Times New Roman"/>
          <w:b w:val="false"/>
          <w:i/>
          <w:color w:val="000000"/>
          <w:sz w:val="28"/>
        </w:rPr>
        <w:t xml:space="preserve"> исключен Законом РК от 04.07.2013 </w:t>
      </w:r>
      <w:r>
        <w:rPr>
          <w:rFonts w:ascii="Times New Roman"/>
          <w:b w:val="false"/>
          <w:i w:val="false"/>
          <w:color w:val="000000"/>
          <w:sz w:val="28"/>
        </w:rPr>
        <w:t>№ 131-V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47"/>
    <w:bookmarkStart w:name="z37" w:id="48"/>
    <w:p>
      <w:pPr>
        <w:spacing w:after="0"/>
        <w:ind w:left="0"/>
        <w:jc w:val="both"/>
      </w:pPr>
      <w:r>
        <w:rPr>
          <w:rFonts w:ascii="Times New Roman"/>
          <w:b w:val="false"/>
          <w:i w:val="false"/>
          <w:color w:val="000000"/>
          <w:sz w:val="28"/>
        </w:rPr>
        <w:t>
      24) грант - безвозмездная финансовая или техническая помощь, предоставляемая донорами государственным организациям Республики Казахстан;</w:t>
      </w:r>
    </w:p>
    <w:bookmarkEnd w:id="48"/>
    <w:bookmarkStart w:name="z38" w:id="49"/>
    <w:p>
      <w:pPr>
        <w:spacing w:after="0"/>
        <w:ind w:left="0"/>
        <w:jc w:val="both"/>
      </w:pPr>
      <w:r>
        <w:rPr>
          <w:rFonts w:ascii="Times New Roman"/>
          <w:b w:val="false"/>
          <w:i w:val="false"/>
          <w:color w:val="000000"/>
          <w:sz w:val="28"/>
        </w:rPr>
        <w:t>
      25) доноры - иностранные государства, их правительства и агентства, международные и зарубежные государственные организации, зарубежные неправительственные общественные организации и фонды, чья деятельность не противоречит Конституции Республики Казахстан;</w:t>
      </w:r>
    </w:p>
    <w:bookmarkEnd w:id="49"/>
    <w:bookmarkStart w:name="z39" w:id="50"/>
    <w:p>
      <w:pPr>
        <w:spacing w:after="0"/>
        <w:ind w:left="0"/>
        <w:jc w:val="both"/>
      </w:pPr>
      <w:r>
        <w:rPr>
          <w:rFonts w:ascii="Times New Roman"/>
          <w:b w:val="false"/>
          <w:i w:val="false"/>
          <w:color w:val="000000"/>
          <w:sz w:val="28"/>
        </w:rPr>
        <w:t>
      26) отчетный финансовый год - год, предшествующий текущему финансовому году планового периода;</w:t>
      </w:r>
    </w:p>
    <w:bookmarkEnd w:id="50"/>
    <w:bookmarkStart w:name="z2790" w:id="51"/>
    <w:p>
      <w:pPr>
        <w:spacing w:after="0"/>
        <w:ind w:left="0"/>
        <w:jc w:val="both"/>
      </w:pPr>
      <w:r>
        <w:rPr>
          <w:rFonts w:ascii="Times New Roman"/>
          <w:b w:val="false"/>
          <w:i w:val="false"/>
          <w:color w:val="000000"/>
          <w:sz w:val="28"/>
        </w:rPr>
        <w:t>
      26-1) лимит долга местного исполнительного органа – устанавливаемая центральным уполномоченным органом по государственному планированию для местных исполнительных органов области, города республиканского значения, столицы фиксированная сумма полученных и непогашенных займов местного исполнительного органа на соответствующий финансовый год, которую не должен превышать фактический долг местного исполнительного органа на заданную дату (на конец соответствующего финансового года);</w:t>
      </w:r>
    </w:p>
    <w:bookmarkEnd w:id="51"/>
    <w:bookmarkStart w:name="z40" w:id="52"/>
    <w:p>
      <w:pPr>
        <w:spacing w:after="0"/>
        <w:ind w:left="0"/>
        <w:jc w:val="both"/>
      </w:pPr>
      <w:r>
        <w:rPr>
          <w:rFonts w:ascii="Times New Roman"/>
          <w:b w:val="false"/>
          <w:i w:val="false"/>
          <w:color w:val="000000"/>
          <w:sz w:val="28"/>
        </w:rPr>
        <w:t>
      27) долг местного исполнительного органа - сумма полученных и непогашенных займов местного исполнительного органа на определенную дату;</w:t>
      </w:r>
    </w:p>
    <w:bookmarkEnd w:id="52"/>
    <w:bookmarkStart w:name="z41" w:id="53"/>
    <w:p>
      <w:pPr>
        <w:spacing w:after="0"/>
        <w:ind w:left="0"/>
        <w:jc w:val="both"/>
      </w:pPr>
      <w:r>
        <w:rPr>
          <w:rFonts w:ascii="Times New Roman"/>
          <w:b w:val="false"/>
          <w:i w:val="false"/>
          <w:color w:val="000000"/>
          <w:sz w:val="28"/>
        </w:rPr>
        <w:t>
      28)</w:t>
      </w:r>
      <w:r>
        <w:rPr>
          <w:rFonts w:ascii="Times New Roman"/>
          <w:b w:val="false"/>
          <w:i/>
          <w:color w:val="000000"/>
          <w:sz w:val="28"/>
        </w:rPr>
        <w:t xml:space="preserve"> исключен Законом РК от 04.07.2013 </w:t>
      </w:r>
      <w:r>
        <w:rPr>
          <w:rFonts w:ascii="Times New Roman"/>
          <w:b w:val="false"/>
          <w:i w:val="false"/>
          <w:color w:val="000000"/>
          <w:sz w:val="28"/>
        </w:rPr>
        <w:t>№ 131-V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53"/>
    <w:bookmarkStart w:name="z42" w:id="54"/>
    <w:p>
      <w:pPr>
        <w:spacing w:after="0"/>
        <w:ind w:left="0"/>
        <w:jc w:val="both"/>
      </w:pPr>
      <w:r>
        <w:rPr>
          <w:rFonts w:ascii="Times New Roman"/>
          <w:b w:val="false"/>
          <w:i w:val="false"/>
          <w:color w:val="000000"/>
          <w:sz w:val="28"/>
        </w:rPr>
        <w:t>
      29) плановый период - три финансовых года, следующих за текущим финансовым годом;</w:t>
      </w:r>
    </w:p>
    <w:bookmarkEnd w:id="54"/>
    <w:bookmarkStart w:name="z2729" w:id="55"/>
    <w:p>
      <w:pPr>
        <w:spacing w:after="0"/>
        <w:ind w:left="0"/>
        <w:jc w:val="both"/>
      </w:pPr>
      <w:r>
        <w:rPr>
          <w:rFonts w:ascii="Times New Roman"/>
          <w:b w:val="false"/>
          <w:i w:val="false"/>
          <w:color w:val="000000"/>
          <w:sz w:val="28"/>
        </w:rPr>
        <w:t>
      29-1) экономическое заключение по бюджетным инвестициям посредством участия государства в уставном капитале юридических лиц – заключение центрального или местного уполномоченного органа по государственному планированию на предмет экономической целесообразности осуществления бюджетных инвестиций, их влияния на экономику страны и соответствие документам Системы государственного планирования, подготовленное на основании заключения экономической экспертизы финансово-экономического обоснования бюджетных инвестиций посредством участия государства в уставном капитале юридических лиц;</w:t>
      </w:r>
    </w:p>
    <w:bookmarkEnd w:id="55"/>
    <w:bookmarkStart w:name="z2730" w:id="56"/>
    <w:p>
      <w:pPr>
        <w:spacing w:after="0"/>
        <w:ind w:left="0"/>
        <w:jc w:val="both"/>
      </w:pPr>
      <w:r>
        <w:rPr>
          <w:rFonts w:ascii="Times New Roman"/>
          <w:b w:val="false"/>
          <w:i w:val="false"/>
          <w:color w:val="000000"/>
          <w:sz w:val="28"/>
        </w:rPr>
        <w:t>
      29-2) экономическая экспертиза финансово-экономического обоснования бюджетных инвестиций посредством участия государства в уставном капитале юридических лиц - комплексная оценка информации, предоставленной в финансово-экономическом обосновании, на предмет соответствия мероприятий критериям обоснованности и результативности, проводимая на основании заключения отраслевой экспертизы и других требуемых в соответствии с бюджетным законодательством Республики Казахстан заключений экспертиз;</w:t>
      </w:r>
    </w:p>
    <w:bookmarkEnd w:id="56"/>
    <w:bookmarkStart w:name="z2053" w:id="57"/>
    <w:p>
      <w:pPr>
        <w:spacing w:after="0"/>
        <w:ind w:left="0"/>
        <w:jc w:val="both"/>
      </w:pPr>
      <w:r>
        <w:rPr>
          <w:rFonts w:ascii="Times New Roman"/>
          <w:b w:val="false"/>
          <w:i w:val="false"/>
          <w:color w:val="000000"/>
          <w:sz w:val="28"/>
        </w:rPr>
        <w:t>
      29-3) бюджетные инвестиции посредством формирования и (или) увеличения уставного капитала юридического лица – реализация мероприятий, направленных на развитие юридического лица посредством формирования и (или) увеличения его уставного капитала из республиканского или местного бюджета;</w:t>
      </w:r>
    </w:p>
    <w:bookmarkEnd w:id="57"/>
    <w:bookmarkStart w:name="z43" w:id="58"/>
    <w:p>
      <w:pPr>
        <w:spacing w:after="0"/>
        <w:ind w:left="0"/>
        <w:jc w:val="both"/>
      </w:pPr>
      <w:r>
        <w:rPr>
          <w:rFonts w:ascii="Times New Roman"/>
          <w:b w:val="false"/>
          <w:i w:val="false"/>
          <w:color w:val="000000"/>
          <w:sz w:val="28"/>
        </w:rPr>
        <w:t>
      30) инвестиционное предложение – концептуальное предложение, обосновывающее целесообразность реализации государственных инвестиционных проектов в рамках реализации документов Системы государственного планирования, ежегодных посланий Президента Республики Казахстан народу Казахстана и поручений Президента Республики Казахстан, отражающее цель инвестирования, пути ее достижения и возможные способы финансирования, включая совокупность соответствующих мероприятий, разрабатываемое администраторами бюджетных программ;</w:t>
      </w:r>
    </w:p>
    <w:bookmarkEnd w:id="58"/>
    <w:bookmarkStart w:name="z2731" w:id="59"/>
    <w:p>
      <w:pPr>
        <w:spacing w:after="0"/>
        <w:ind w:left="0"/>
        <w:jc w:val="both"/>
      </w:pPr>
      <w:r>
        <w:rPr>
          <w:rFonts w:ascii="Times New Roman"/>
          <w:b w:val="false"/>
          <w:i w:val="false"/>
          <w:color w:val="000000"/>
          <w:sz w:val="28"/>
        </w:rPr>
        <w:t>
      30-1) экономическое заключение инвестиционного предложения – комплексная оценка информации, предоставленной в инвестиционном предложении, с использованием анализа выгод и затрат, проводимая на основании заключения отраслевой экспертизы и других заключений экспертиз, требуемых в соответствии с бюджетным законодательством Республики Казахстан;</w:t>
      </w:r>
    </w:p>
    <w:bookmarkEnd w:id="59"/>
    <w:bookmarkStart w:name="z3144" w:id="60"/>
    <w:p>
      <w:pPr>
        <w:spacing w:after="0"/>
        <w:ind w:left="0"/>
        <w:jc w:val="both"/>
      </w:pPr>
      <w:r>
        <w:rPr>
          <w:rFonts w:ascii="Times New Roman"/>
          <w:b w:val="false"/>
          <w:i w:val="false"/>
          <w:color w:val="000000"/>
          <w:sz w:val="28"/>
        </w:rPr>
        <w:t>
      30-2) институциональный проект – совокупность мероприятий, направленных на институциональное развитие отрасли (сферы), реализуемых непосредственно администратором бюджетной программы в течение определенного периода времени, имеющих завершенный характер и финансируемых через государственное заимствование путем заключения договора займа;</w:t>
      </w:r>
    </w:p>
    <w:bookmarkEnd w:id="60"/>
    <w:bookmarkStart w:name="z44" w:id="61"/>
    <w:p>
      <w:pPr>
        <w:spacing w:after="0"/>
        <w:ind w:left="0"/>
        <w:jc w:val="both"/>
      </w:pPr>
      <w:r>
        <w:rPr>
          <w:rFonts w:ascii="Times New Roman"/>
          <w:b w:val="false"/>
          <w:i w:val="false"/>
          <w:color w:val="000000"/>
          <w:sz w:val="28"/>
        </w:rPr>
        <w:t xml:space="preserve">
      31) субъекты квазигосударственного сектора - государственные предприятия, товарищества с ограниченной ответственностью, акционерные общества, в том числе национальные управляющие холдинги, национальные холдинги, национальные компании, учредителем, участником или акционером которых является государство, а также дочерние, зависимые и иные юридические лица, являющиеся аффилированными с ними в соответствии с законодательными актами Республики Казахстан;        </w:t>
      </w:r>
    </w:p>
    <w:bookmarkEnd w:id="61"/>
    <w:bookmarkStart w:name="z45" w:id="62"/>
    <w:p>
      <w:pPr>
        <w:spacing w:after="0"/>
        <w:ind w:left="0"/>
        <w:jc w:val="both"/>
      </w:pPr>
      <w:r>
        <w:rPr>
          <w:rFonts w:ascii="Times New Roman"/>
          <w:b w:val="false"/>
          <w:i w:val="false"/>
          <w:color w:val="000000"/>
          <w:sz w:val="28"/>
        </w:rPr>
        <w:t xml:space="preserve">
      32) очередной финансовый год - год, следующий за текущим финансовым годом;     </w:t>
      </w:r>
    </w:p>
    <w:bookmarkEnd w:id="62"/>
    <w:bookmarkStart w:name="z46" w:id="63"/>
    <w:p>
      <w:pPr>
        <w:spacing w:after="0"/>
        <w:ind w:left="0"/>
        <w:jc w:val="both"/>
      </w:pPr>
      <w:r>
        <w:rPr>
          <w:rFonts w:ascii="Times New Roman"/>
          <w:b w:val="false"/>
          <w:i w:val="false"/>
          <w:color w:val="000000"/>
          <w:sz w:val="28"/>
        </w:rPr>
        <w:t xml:space="preserve">
      33) контрагент - сторона сделки по хеджированию правительственных займов, заключаемой с уполномоченным органом по исполнению бюджета;      </w:t>
      </w:r>
    </w:p>
    <w:bookmarkEnd w:id="63"/>
    <w:bookmarkStart w:name="z2119" w:id="64"/>
    <w:p>
      <w:pPr>
        <w:spacing w:after="0"/>
        <w:ind w:left="0"/>
        <w:jc w:val="both"/>
      </w:pPr>
      <w:r>
        <w:rPr>
          <w:rFonts w:ascii="Times New Roman"/>
          <w:b w:val="false"/>
          <w:i w:val="false"/>
          <w:color w:val="000000"/>
          <w:sz w:val="28"/>
        </w:rPr>
        <w:t xml:space="preserve">
      33-1) концессионный проект – совокупность мероприятий по осуществлению концессии, реализуемой в течение ограниченного периода времени и имеющей завершенный характер, согласно бюджетному законодательству Республики Казахстан и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концессиях";</w:t>
      </w:r>
    </w:p>
    <w:bookmarkEnd w:id="64"/>
    <w:bookmarkStart w:name="z47" w:id="65"/>
    <w:p>
      <w:pPr>
        <w:spacing w:after="0"/>
        <w:ind w:left="0"/>
        <w:jc w:val="both"/>
      </w:pPr>
      <w:r>
        <w:rPr>
          <w:rFonts w:ascii="Times New Roman"/>
          <w:b w:val="false"/>
          <w:i w:val="false"/>
          <w:color w:val="000000"/>
          <w:sz w:val="28"/>
        </w:rPr>
        <w:t>
      34)</w:t>
      </w:r>
      <w:r>
        <w:rPr>
          <w:rFonts w:ascii="Times New Roman"/>
          <w:b w:val="false"/>
          <w:i/>
          <w:color w:val="000000"/>
          <w:sz w:val="28"/>
        </w:rPr>
        <w:t xml:space="preserve"> исключен Законом РК от 04.07.2013 </w:t>
      </w:r>
      <w:r>
        <w:rPr>
          <w:rFonts w:ascii="Times New Roman"/>
          <w:b w:val="false"/>
          <w:i w:val="false"/>
          <w:color w:val="000000"/>
          <w:sz w:val="28"/>
        </w:rPr>
        <w:t>№ 131-V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65"/>
    <w:bookmarkStart w:name="z48" w:id="66"/>
    <w:p>
      <w:pPr>
        <w:spacing w:after="0"/>
        <w:ind w:left="0"/>
        <w:jc w:val="both"/>
      </w:pPr>
      <w:r>
        <w:rPr>
          <w:rFonts w:ascii="Times New Roman"/>
          <w:b w:val="false"/>
          <w:i w:val="false"/>
          <w:color w:val="000000"/>
          <w:sz w:val="28"/>
        </w:rPr>
        <w:t xml:space="preserve">
      35) норматив распределения доходов - процентное соотношение распределения видов доходов между бюджетами разных уровней; </w:t>
      </w:r>
    </w:p>
    <w:bookmarkEnd w:id="66"/>
    <w:bookmarkStart w:name="z49" w:id="67"/>
    <w:p>
      <w:pPr>
        <w:spacing w:after="0"/>
        <w:ind w:left="0"/>
        <w:jc w:val="both"/>
      </w:pPr>
      <w:r>
        <w:rPr>
          <w:rFonts w:ascii="Times New Roman"/>
          <w:b w:val="false"/>
          <w:i w:val="false"/>
          <w:color w:val="000000"/>
          <w:sz w:val="28"/>
        </w:rPr>
        <w:t>
      36) резиденты Республики Казахстан - юридические лица, созданные в соответствии с законодательством Республики Казахстан, с местонахождением в Республике Казахстан, а также их филиалы и представительства с местонахождением в Республике Казахстан и (или) за ее пределами;</w:t>
      </w:r>
    </w:p>
    <w:bookmarkEnd w:id="67"/>
    <w:bookmarkStart w:name="z3145" w:id="68"/>
    <w:p>
      <w:pPr>
        <w:spacing w:after="0"/>
        <w:ind w:left="0"/>
        <w:jc w:val="both"/>
      </w:pPr>
      <w:r>
        <w:rPr>
          <w:rFonts w:ascii="Times New Roman"/>
          <w:b w:val="false"/>
          <w:i w:val="false"/>
          <w:color w:val="000000"/>
          <w:sz w:val="28"/>
        </w:rPr>
        <w:t>
      36-1) казначейское сопровождение – деятельность по осуществлению текущего контроля за целевым использованием средств, выделенных на реализацию бюджетных инвестиционных проектов, связанных со строительством, обеспечению полноты уплаты налогов и других платежей в бюджет участниками реализации бюджетного инвестиционного проекта – генеральным подрядчиком и субподрядчиком на всех этапах проведения платежей через контрольные счета наличности;</w:t>
      </w:r>
    </w:p>
    <w:bookmarkEnd w:id="68"/>
    <w:bookmarkStart w:name="z50" w:id="69"/>
    <w:p>
      <w:pPr>
        <w:spacing w:after="0"/>
        <w:ind w:left="0"/>
        <w:jc w:val="both"/>
      </w:pPr>
      <w:r>
        <w:rPr>
          <w:rFonts w:ascii="Times New Roman"/>
          <w:b w:val="false"/>
          <w:i w:val="false"/>
          <w:color w:val="000000"/>
          <w:sz w:val="28"/>
        </w:rPr>
        <w:t>
      37) финансовое агентство - национальный управляющий холдинг и юридические лица, сто процентов акций которых принадлежит национальному управляющему холдингу, а также банк или организация со стопроцентным участием государства, осуществляющая отдельные виды банковских операций, уполномоченные в соответствии с законодательством Республики Казахстан на реализацию государственной инвестиционной политики в определенных сферах экономики и осуществляющие в этих целях заимствования на финансовом рынке Республики Казахстан и (или) международном финансовом рынке;</w:t>
      </w:r>
    </w:p>
    <w:bookmarkEnd w:id="69"/>
    <w:bookmarkStart w:name="z51" w:id="70"/>
    <w:p>
      <w:pPr>
        <w:spacing w:after="0"/>
        <w:ind w:left="0"/>
        <w:jc w:val="both"/>
      </w:pPr>
      <w:r>
        <w:rPr>
          <w:rFonts w:ascii="Times New Roman"/>
          <w:b w:val="false"/>
          <w:i w:val="false"/>
          <w:color w:val="000000"/>
          <w:sz w:val="28"/>
        </w:rPr>
        <w:t>
      38) финансовый год - период времени, начинающийся 1 января и заканчивающийся 31 декабря календарного года, в течение которого осуществляется исполнение бюджета;</w:t>
      </w:r>
    </w:p>
    <w:bookmarkEnd w:id="70"/>
    <w:bookmarkStart w:name="z52" w:id="71"/>
    <w:p>
      <w:pPr>
        <w:spacing w:after="0"/>
        <w:ind w:left="0"/>
        <w:jc w:val="both"/>
      </w:pPr>
      <w:r>
        <w:rPr>
          <w:rFonts w:ascii="Times New Roman"/>
          <w:b w:val="false"/>
          <w:i w:val="false"/>
          <w:color w:val="000000"/>
          <w:sz w:val="28"/>
        </w:rPr>
        <w:t xml:space="preserve">
      39) финансирование - выделение бюджетных денег их получателям; </w:t>
      </w:r>
    </w:p>
    <w:bookmarkEnd w:id="71"/>
    <w:bookmarkStart w:name="z53" w:id="72"/>
    <w:p>
      <w:pPr>
        <w:spacing w:after="0"/>
        <w:ind w:left="0"/>
        <w:jc w:val="both"/>
      </w:pPr>
      <w:r>
        <w:rPr>
          <w:rFonts w:ascii="Times New Roman"/>
          <w:b w:val="false"/>
          <w:i w:val="false"/>
          <w:color w:val="000000"/>
          <w:sz w:val="28"/>
        </w:rPr>
        <w:t>
      40) финансовая отчетность – информация о финансовом положении, финансовых результатах деятельности и изменениях финансового положения объектов государственного аудита и финансового контроля, формы и объемы которой определяются центральным уполномоченным органом по исполнению бюджета, если иное не предусмотрено законодательными актами Республики Казахстан;</w:t>
      </w:r>
    </w:p>
    <w:bookmarkEnd w:id="72"/>
    <w:bookmarkStart w:name="z54" w:id="73"/>
    <w:p>
      <w:pPr>
        <w:spacing w:after="0"/>
        <w:ind w:left="0"/>
        <w:jc w:val="both"/>
      </w:pPr>
      <w:r>
        <w:rPr>
          <w:rFonts w:ascii="Times New Roman"/>
          <w:b w:val="false"/>
          <w:i w:val="false"/>
          <w:color w:val="000000"/>
          <w:sz w:val="28"/>
        </w:rPr>
        <w:t>
      41) заимствование - процесс, включающий в себя процедуры принятия решения о необходимости привлечения заемных средств, определения порядка и условий привлечения, использования, погашения и обслуживания займа, процедуры переговоров, обеспечения и гарантий исполнения обязательств, оформления и подписания соответствующих документов по займу, ратификации договора займа (при государственном внешнем заимствовании), получения, использования средств займа, включая процедуры учета, контроля и анализа исполнения обязательств сторонами;</w:t>
      </w:r>
    </w:p>
    <w:bookmarkEnd w:id="73"/>
    <w:bookmarkStart w:name="z55" w:id="74"/>
    <w:p>
      <w:pPr>
        <w:spacing w:after="0"/>
        <w:ind w:left="0"/>
        <w:jc w:val="both"/>
      </w:pPr>
      <w:r>
        <w:rPr>
          <w:rFonts w:ascii="Times New Roman"/>
          <w:b w:val="false"/>
          <w:i w:val="false"/>
          <w:color w:val="000000"/>
          <w:sz w:val="28"/>
        </w:rPr>
        <w:t>
      42) заимодатель - лицо, предоставившее государственный или негосударственный заем под государственную гарантию или поручительство государства, или представитель держателей инфраструктурных облигаций;</w:t>
      </w:r>
    </w:p>
    <w:bookmarkEnd w:id="74"/>
    <w:bookmarkStart w:name="z2856" w:id="75"/>
    <w:p>
      <w:pPr>
        <w:spacing w:after="0"/>
        <w:ind w:left="0"/>
        <w:jc w:val="both"/>
      </w:pPr>
      <w:r>
        <w:rPr>
          <w:rFonts w:ascii="Times New Roman"/>
          <w:b w:val="false"/>
          <w:i w:val="false"/>
          <w:color w:val="000000"/>
          <w:sz w:val="28"/>
        </w:rPr>
        <w:t>
      42-1) обслуживание займа – деятельность центрального или местного уполномоченного органа по исполнению бюджета или банка по учету использования средств займа на счетах заемщика и осуществления заемщиком платежей вознаграждения, комиссионных и прочих платежей в соответствии с условиями займа;</w:t>
      </w:r>
    </w:p>
    <w:bookmarkEnd w:id="75"/>
    <w:bookmarkStart w:name="z2857" w:id="76"/>
    <w:p>
      <w:pPr>
        <w:spacing w:after="0"/>
        <w:ind w:left="0"/>
        <w:jc w:val="both"/>
      </w:pPr>
      <w:r>
        <w:rPr>
          <w:rFonts w:ascii="Times New Roman"/>
          <w:b w:val="false"/>
          <w:i w:val="false"/>
          <w:color w:val="000000"/>
          <w:sz w:val="28"/>
        </w:rPr>
        <w:t>
      42-2) реструктуризация займа – изменение по соглашению сторон сроков, финансовых и иных условий исполнения ими обязательств по договору займа;</w:t>
      </w:r>
    </w:p>
    <w:bookmarkEnd w:id="76"/>
    <w:bookmarkStart w:name="z56" w:id="77"/>
    <w:p>
      <w:pPr>
        <w:spacing w:after="0"/>
        <w:ind w:left="0"/>
        <w:jc w:val="both"/>
      </w:pPr>
      <w:r>
        <w:rPr>
          <w:rFonts w:ascii="Times New Roman"/>
          <w:b w:val="false"/>
          <w:i w:val="false"/>
          <w:color w:val="000000"/>
          <w:sz w:val="28"/>
        </w:rPr>
        <w:t>
      43) договор займа - соглашение, в силу которого заемщик получает средства займа и несет обязательства перед заимодателем по их возврату и выплате вознаграждения, а также по другим выплатам, связанным с займом;</w:t>
      </w:r>
    </w:p>
    <w:bookmarkEnd w:id="77"/>
    <w:bookmarkStart w:name="z3513" w:id="78"/>
    <w:p>
      <w:pPr>
        <w:spacing w:after="0"/>
        <w:ind w:left="0"/>
        <w:jc w:val="both"/>
      </w:pPr>
      <w:r>
        <w:rPr>
          <w:rFonts w:ascii="Times New Roman"/>
          <w:b w:val="false"/>
          <w:i w:val="false"/>
          <w:color w:val="000000"/>
          <w:sz w:val="28"/>
        </w:rPr>
        <w:t>
      43-1) норматив направления средств на мероприятия по охране окружающей среды – доля доходов, поступающих от платы за негативное воздействие на окружающую среду, направляемая на мероприятия по охране окружающей среды в соответствии с Экологическим кодексом Республики Казахстан;</w:t>
      </w:r>
    </w:p>
    <w:bookmarkEnd w:id="78"/>
    <w:bookmarkStart w:name="z57" w:id="79"/>
    <w:p>
      <w:pPr>
        <w:spacing w:after="0"/>
        <w:ind w:left="0"/>
        <w:jc w:val="both"/>
      </w:pPr>
      <w:r>
        <w:rPr>
          <w:rFonts w:ascii="Times New Roman"/>
          <w:b w:val="false"/>
          <w:i w:val="false"/>
          <w:color w:val="000000"/>
          <w:sz w:val="28"/>
        </w:rPr>
        <w:t>
      44)</w:t>
      </w:r>
      <w:r>
        <w:rPr>
          <w:rFonts w:ascii="Times New Roman"/>
          <w:b w:val="false"/>
          <w:i/>
          <w:color w:val="000000"/>
          <w:sz w:val="28"/>
        </w:rPr>
        <w:t xml:space="preserve"> исключен Законом РК от 04.07.2013 </w:t>
      </w:r>
      <w:r>
        <w:rPr>
          <w:rFonts w:ascii="Times New Roman"/>
          <w:b w:val="false"/>
          <w:i w:val="false"/>
          <w:color w:val="000000"/>
          <w:sz w:val="28"/>
        </w:rPr>
        <w:t>№ 131-V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79"/>
    <w:bookmarkStart w:name="z58" w:id="80"/>
    <w:p>
      <w:pPr>
        <w:spacing w:after="0"/>
        <w:ind w:left="0"/>
        <w:jc w:val="both"/>
      </w:pPr>
      <w:r>
        <w:rPr>
          <w:rFonts w:ascii="Times New Roman"/>
          <w:b w:val="false"/>
          <w:i w:val="false"/>
          <w:color w:val="000000"/>
          <w:sz w:val="28"/>
        </w:rPr>
        <w:t>
      45)</w:t>
      </w:r>
      <w:r>
        <w:rPr>
          <w:rFonts w:ascii="Times New Roman"/>
          <w:b w:val="false"/>
          <w:i/>
          <w:color w:val="000000"/>
          <w:sz w:val="28"/>
        </w:rPr>
        <w:t xml:space="preserve"> исключен Законом РК от 04.07.2013 </w:t>
      </w:r>
      <w:r>
        <w:rPr>
          <w:rFonts w:ascii="Times New Roman"/>
          <w:b w:val="false"/>
          <w:i w:val="false"/>
          <w:color w:val="000000"/>
          <w:sz w:val="28"/>
        </w:rPr>
        <w:t>№ 131-V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80"/>
    <w:bookmarkStart w:name="z59" w:id="81"/>
    <w:p>
      <w:pPr>
        <w:spacing w:after="0"/>
        <w:ind w:left="0"/>
        <w:jc w:val="both"/>
      </w:pPr>
      <w:r>
        <w:rPr>
          <w:rFonts w:ascii="Times New Roman"/>
          <w:b w:val="false"/>
          <w:i w:val="false"/>
          <w:color w:val="000000"/>
          <w:sz w:val="28"/>
        </w:rPr>
        <w:t>
      46) активы государства - имущественные и неимущественные блага и права, имеющие стоимостную оценку, полученные в государственную собственность в результате прошлых операций или событий;</w:t>
      </w:r>
    </w:p>
    <w:bookmarkEnd w:id="81"/>
    <w:bookmarkStart w:name="z60" w:id="82"/>
    <w:p>
      <w:pPr>
        <w:spacing w:after="0"/>
        <w:ind w:left="0"/>
        <w:jc w:val="both"/>
      </w:pPr>
      <w:r>
        <w:rPr>
          <w:rFonts w:ascii="Times New Roman"/>
          <w:b w:val="false"/>
          <w:i w:val="false"/>
          <w:color w:val="000000"/>
          <w:sz w:val="28"/>
        </w:rPr>
        <w:t>
      47) заем, привлекаемый под поручительство государства, - негосударственный заем, осуществляемый посредством выпуска инфраструктурных облигаций;</w:t>
      </w:r>
    </w:p>
    <w:bookmarkEnd w:id="82"/>
    <w:bookmarkStart w:name="z61" w:id="83"/>
    <w:p>
      <w:pPr>
        <w:spacing w:after="0"/>
        <w:ind w:left="0"/>
        <w:jc w:val="both"/>
      </w:pPr>
      <w:r>
        <w:rPr>
          <w:rFonts w:ascii="Times New Roman"/>
          <w:b w:val="false"/>
          <w:i w:val="false"/>
          <w:color w:val="000000"/>
          <w:sz w:val="28"/>
        </w:rPr>
        <w:t>
      48) долг по поручительствам государства - сумма на определенную дату полученных и непогашенных сумм негосударственных займов, привлеченных под поручительство государства;</w:t>
      </w:r>
    </w:p>
    <w:bookmarkEnd w:id="83"/>
    <w:bookmarkStart w:name="z62" w:id="84"/>
    <w:p>
      <w:pPr>
        <w:spacing w:after="0"/>
        <w:ind w:left="0"/>
        <w:jc w:val="both"/>
      </w:pPr>
      <w:r>
        <w:rPr>
          <w:rFonts w:ascii="Times New Roman"/>
          <w:b w:val="false"/>
          <w:i w:val="false"/>
          <w:color w:val="000000"/>
          <w:sz w:val="28"/>
        </w:rPr>
        <w:t xml:space="preserve">
      49) лимит предоставления поручительств государства - утверждаемая законом о республиканском бюджете фиксированная сумма на соответствующий финансовый год, в пределах которой могут быть выданы поручительства государства; </w:t>
      </w:r>
    </w:p>
    <w:bookmarkEnd w:id="84"/>
    <w:bookmarkStart w:name="z63" w:id="85"/>
    <w:p>
      <w:pPr>
        <w:spacing w:after="0"/>
        <w:ind w:left="0"/>
        <w:jc w:val="both"/>
      </w:pPr>
      <w:r>
        <w:rPr>
          <w:rFonts w:ascii="Times New Roman"/>
          <w:b w:val="false"/>
          <w:i w:val="false"/>
          <w:color w:val="000000"/>
          <w:sz w:val="28"/>
        </w:rPr>
        <w:t xml:space="preserve">
      50) гарантированный государством долг - сумма на определенную дату полученных и непогашенных негосударственных займов, обеспеченных государственными гарантиями; </w:t>
      </w:r>
    </w:p>
    <w:bookmarkEnd w:id="85"/>
    <w:bookmarkStart w:name="z64" w:id="86"/>
    <w:p>
      <w:pPr>
        <w:spacing w:after="0"/>
        <w:ind w:left="0"/>
        <w:jc w:val="both"/>
      </w:pPr>
      <w:r>
        <w:rPr>
          <w:rFonts w:ascii="Times New Roman"/>
          <w:b w:val="false"/>
          <w:i w:val="false"/>
          <w:color w:val="000000"/>
          <w:sz w:val="28"/>
        </w:rPr>
        <w:t>
      51) гарантированный государством заем - негосударственный заем, обеспеченный государственной гарантией;</w:t>
      </w:r>
    </w:p>
    <w:bookmarkEnd w:id="86"/>
    <w:bookmarkStart w:name="z65" w:id="87"/>
    <w:p>
      <w:pPr>
        <w:spacing w:after="0"/>
        <w:ind w:left="0"/>
        <w:jc w:val="both"/>
      </w:pPr>
      <w:r>
        <w:rPr>
          <w:rFonts w:ascii="Times New Roman"/>
          <w:b w:val="false"/>
          <w:i w:val="false"/>
          <w:color w:val="000000"/>
          <w:sz w:val="28"/>
        </w:rPr>
        <w:t xml:space="preserve">
      52) рефинансирование государственного долга - погашение государственного долга за счет средств нового заимствования; </w:t>
      </w:r>
    </w:p>
    <w:bookmarkEnd w:id="87"/>
    <w:bookmarkStart w:name="z18" w:id="88"/>
    <w:p>
      <w:pPr>
        <w:spacing w:after="0"/>
        <w:ind w:left="0"/>
        <w:jc w:val="both"/>
      </w:pPr>
      <w:r>
        <w:rPr>
          <w:rFonts w:ascii="Times New Roman"/>
          <w:b w:val="false"/>
          <w:i w:val="false"/>
          <w:color w:val="000000"/>
          <w:sz w:val="28"/>
        </w:rPr>
        <w:t>
      53) негосударственный заем - отношения займа, в которых заемщиком выступает резидент Республики Казахстан, за исключением Правительства Республики Казахстан, Национального Банка Республики Казахстан и местных исполнительных органов;</w:t>
      </w:r>
    </w:p>
    <w:bookmarkEnd w:id="88"/>
    <w:bookmarkStart w:name="z666" w:id="89"/>
    <w:p>
      <w:pPr>
        <w:spacing w:after="0"/>
        <w:ind w:left="0"/>
        <w:jc w:val="both"/>
      </w:pPr>
      <w:r>
        <w:rPr>
          <w:rFonts w:ascii="Times New Roman"/>
          <w:b w:val="false"/>
          <w:i w:val="false"/>
          <w:color w:val="000000"/>
          <w:sz w:val="28"/>
        </w:rPr>
        <w:t>
      53-1) государственные обязательства по проектам государственно-частного партнерства – совокупность прав и обязанностей государственного партнера по сумме, выделяемой из государственного бюджета, на определенную дату принятых и не исполненных государственным партнером финансовых обязательств по заключенным договорам государственно-частного партнерства;</w:t>
      </w:r>
    </w:p>
    <w:bookmarkEnd w:id="89"/>
    <w:bookmarkStart w:name="z667" w:id="90"/>
    <w:p>
      <w:pPr>
        <w:spacing w:after="0"/>
        <w:ind w:left="0"/>
        <w:jc w:val="both"/>
      </w:pPr>
      <w:r>
        <w:rPr>
          <w:rFonts w:ascii="Times New Roman"/>
          <w:b w:val="false"/>
          <w:i w:val="false"/>
          <w:color w:val="000000"/>
          <w:sz w:val="28"/>
        </w:rPr>
        <w:t xml:space="preserve">
      53-2) проект государственно-частного партнерства – совокупность последовательных мероприятий по осуществлению государственно-частного партнерства, реализуемых в течение ограниченного периода времени и имеющих завершенный характер согласно бюджетному законодательству Республики Казахстан и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государственно-частном партнерстве";</w:t>
      </w:r>
    </w:p>
    <w:bookmarkEnd w:id="90"/>
    <w:bookmarkStart w:name="z66" w:id="91"/>
    <w:p>
      <w:pPr>
        <w:spacing w:after="0"/>
        <w:ind w:left="0"/>
        <w:jc w:val="both"/>
      </w:pPr>
      <w:r>
        <w:rPr>
          <w:rFonts w:ascii="Times New Roman"/>
          <w:b w:val="false"/>
          <w:i w:val="false"/>
          <w:color w:val="000000"/>
          <w:sz w:val="28"/>
        </w:rPr>
        <w:t>
      54) местный уполномоченный орган по государственному планированию - исполнительный орган, финансируемый из местного бюджета, осуществляющий функции в сфере стратегического, экономического и бюджетного планирования в соответствующей административно-территориальной единице;</w:t>
      </w:r>
    </w:p>
    <w:bookmarkEnd w:id="91"/>
    <w:bookmarkStart w:name="z68" w:id="92"/>
    <w:p>
      <w:pPr>
        <w:spacing w:after="0"/>
        <w:ind w:left="0"/>
        <w:jc w:val="both"/>
      </w:pPr>
      <w:r>
        <w:rPr>
          <w:rFonts w:ascii="Times New Roman"/>
          <w:b w:val="false"/>
          <w:i w:val="false"/>
          <w:color w:val="000000"/>
          <w:sz w:val="28"/>
        </w:rPr>
        <w:t>
      55) центральный уполномоченный орган по государственному планированию – центральный исполнительный орган, осуществляющий руководство и межотраслевую координацию в области экономического планирования, выработки и формирования бюджетной политики, а также по формированию и реализации государственной политики в сфере регионального развития;</w:t>
      </w:r>
    </w:p>
    <w:bookmarkEnd w:id="92"/>
    <w:bookmarkStart w:name="z69" w:id="93"/>
    <w:p>
      <w:pPr>
        <w:spacing w:after="0"/>
        <w:ind w:left="0"/>
        <w:jc w:val="both"/>
      </w:pPr>
      <w:r>
        <w:rPr>
          <w:rFonts w:ascii="Times New Roman"/>
          <w:b w:val="false"/>
          <w:i w:val="false"/>
          <w:color w:val="000000"/>
          <w:sz w:val="28"/>
        </w:rPr>
        <w:t>
      56) лимит предоставления государственных гарантий - утверждаемая законом о республиканском бюджете фиксированная сумма на соответствующий финансовый год, в пределах которой могут быть выданы государственные гарантии;</w:t>
      </w:r>
    </w:p>
    <w:bookmarkEnd w:id="93"/>
    <w:bookmarkStart w:name="z2858" w:id="94"/>
    <w:p>
      <w:pPr>
        <w:spacing w:after="0"/>
        <w:ind w:left="0"/>
        <w:jc w:val="both"/>
      </w:pPr>
      <w:r>
        <w:rPr>
          <w:rFonts w:ascii="Times New Roman"/>
          <w:b w:val="false"/>
          <w:i w:val="false"/>
          <w:color w:val="000000"/>
          <w:sz w:val="28"/>
        </w:rPr>
        <w:t>
      56-1) государственные концессионные обязательства – совокупность прав и обязанностей концедента по сумме на определенную дату принятых и не исполненных концедентом финансовых обязательств по заключенным договорам концессии;</w:t>
      </w:r>
    </w:p>
    <w:bookmarkEnd w:id="94"/>
    <w:bookmarkStart w:name="z2859" w:id="95"/>
    <w:p>
      <w:pPr>
        <w:spacing w:after="0"/>
        <w:ind w:left="0"/>
        <w:jc w:val="both"/>
      </w:pPr>
      <w:r>
        <w:rPr>
          <w:rFonts w:ascii="Times New Roman"/>
          <w:b w:val="false"/>
          <w:i w:val="false"/>
          <w:color w:val="000000"/>
          <w:sz w:val="28"/>
        </w:rPr>
        <w:t>
      56-2)</w:t>
      </w:r>
      <w:r>
        <w:rPr>
          <w:rFonts w:ascii="Times New Roman"/>
          <w:b w:val="false"/>
          <w:i/>
          <w:color w:val="000000"/>
          <w:sz w:val="28"/>
        </w:rPr>
        <w:t xml:space="preserve"> исключен Законом РК от 12.11.2015 </w:t>
      </w:r>
      <w:r>
        <w:rPr>
          <w:rFonts w:ascii="Times New Roman"/>
          <w:b w:val="false"/>
          <w:i w:val="false"/>
          <w:color w:val="000000"/>
          <w:sz w:val="28"/>
        </w:rPr>
        <w:t>№ 393-V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95"/>
    <w:bookmarkStart w:name="z70" w:id="96"/>
    <w:p>
      <w:pPr>
        <w:spacing w:after="0"/>
        <w:ind w:left="0"/>
        <w:jc w:val="both"/>
      </w:pPr>
      <w:r>
        <w:rPr>
          <w:rFonts w:ascii="Times New Roman"/>
          <w:b w:val="false"/>
          <w:i w:val="false"/>
          <w:color w:val="000000"/>
          <w:sz w:val="28"/>
        </w:rPr>
        <w:t>
      57) государственный заем – отношения займа, в которых заемщиком выступают Правительство Республики Казахстан, Национальный Банк Республики Казахстан или местные исполнительные органы. Для целей настоящего Кодекса привлечение исламского финансирования путем выпуска и размещения государственных исламских ценных бумаг, выпускаемых государственной исламской специальной финансовой компанией, рассматривается как государственный заем и осуществляется с учетом особенностей, установленных настоящим Кодексом, иными законами Республики Казахстан, а также условиями выпуска государственных исламских ценных бумаг;</w:t>
      </w:r>
    </w:p>
    <w:bookmarkEnd w:id="96"/>
    <w:bookmarkStart w:name="z2120" w:id="97"/>
    <w:p>
      <w:pPr>
        <w:spacing w:after="0"/>
        <w:ind w:left="0"/>
        <w:jc w:val="both"/>
      </w:pPr>
      <w:r>
        <w:rPr>
          <w:rFonts w:ascii="Times New Roman"/>
          <w:b w:val="false"/>
          <w:i w:val="false"/>
          <w:color w:val="000000"/>
          <w:sz w:val="28"/>
        </w:rPr>
        <w:t>
      57-1) государственный инвестиционный проект – комплекс мероприятий, направленных на достижение стратегических целей государства путем осуществления бюджетных инвестиций и реализации проектов государственно-частного партнерства, в том числе концессионных проектов;</w:t>
      </w:r>
    </w:p>
    <w:bookmarkEnd w:id="97"/>
    <w:bookmarkStart w:name="z71" w:id="98"/>
    <w:p>
      <w:pPr>
        <w:spacing w:after="0"/>
        <w:ind w:left="0"/>
        <w:jc w:val="both"/>
      </w:pPr>
      <w:r>
        <w:rPr>
          <w:rFonts w:ascii="Times New Roman"/>
          <w:b w:val="false"/>
          <w:i w:val="false"/>
          <w:color w:val="000000"/>
          <w:sz w:val="28"/>
        </w:rPr>
        <w:t>
      58) государственная эмиссионная ценная бумага – эмиссионная ценная бумага, удостоверяющая права ее держателя в отношении займа, в котором заемщиком выступают Правительство Республики Казахстан, Национальный Банк Республики Казахстан и местные исполнительные органы, или удостоверяющая права ее держателя на получение доходов от использования активов на основании договора аренды;</w:t>
      </w:r>
    </w:p>
    <w:bookmarkEnd w:id="98"/>
    <w:bookmarkStart w:name="z72" w:id="99"/>
    <w:p>
      <w:pPr>
        <w:spacing w:after="0"/>
        <w:ind w:left="0"/>
        <w:jc w:val="both"/>
      </w:pPr>
      <w:r>
        <w:rPr>
          <w:rFonts w:ascii="Times New Roman"/>
          <w:b w:val="false"/>
          <w:i w:val="false"/>
          <w:color w:val="000000"/>
          <w:sz w:val="28"/>
        </w:rPr>
        <w:t xml:space="preserve">
      59) размещение государственных эмиссионных ценных бумаг - отчуждение государственных эмиссионных ценных бумаг Правительства Республики Казахстан, Национального Банка Республики Казахстан и местных исполнительных органов первым владельцам посредством заключения гражданско-правовых сделок; </w:t>
      </w:r>
    </w:p>
    <w:bookmarkEnd w:id="99"/>
    <w:bookmarkStart w:name="z73" w:id="100"/>
    <w:p>
      <w:pPr>
        <w:spacing w:after="0"/>
        <w:ind w:left="0"/>
        <w:jc w:val="both"/>
      </w:pPr>
      <w:r>
        <w:rPr>
          <w:rFonts w:ascii="Times New Roman"/>
          <w:b w:val="false"/>
          <w:i w:val="false"/>
          <w:color w:val="000000"/>
          <w:sz w:val="28"/>
        </w:rPr>
        <w:t>
      60) уточненный бюджет - утвержденный бюджет с учетом изменений и дополнений, принятых Парламентом Республики Казахстан или соответствующим маслихатом в ходе его исполнения;</w:t>
      </w:r>
    </w:p>
    <w:bookmarkEnd w:id="100"/>
    <w:bookmarkStart w:name="z74" w:id="101"/>
    <w:p>
      <w:pPr>
        <w:spacing w:after="0"/>
        <w:ind w:left="0"/>
        <w:jc w:val="both"/>
      </w:pPr>
      <w:r>
        <w:rPr>
          <w:rFonts w:ascii="Times New Roman"/>
          <w:b w:val="false"/>
          <w:i w:val="false"/>
          <w:color w:val="000000"/>
          <w:sz w:val="28"/>
        </w:rPr>
        <w:t>
      61) показатели результатов – совокупность целевых индикаторов, прямых и конечных результатов, характеризующих деятельность государственного органа по реализации плана развития государственного органа, планов развития области, города республиканского значения, столицы и (или) бюджетных программ;</w:t>
      </w:r>
    </w:p>
    <w:bookmarkEnd w:id="101"/>
    <w:bookmarkStart w:name="z75" w:id="102"/>
    <w:p>
      <w:pPr>
        <w:spacing w:after="0"/>
        <w:ind w:left="0"/>
        <w:jc w:val="both"/>
      </w:pPr>
      <w:r>
        <w:rPr>
          <w:rFonts w:ascii="Times New Roman"/>
          <w:b w:val="false"/>
          <w:i w:val="false"/>
          <w:color w:val="000000"/>
          <w:sz w:val="28"/>
        </w:rPr>
        <w:t>
      62) сумма основного долга - подлежащая погашению сумма полученного и не возвращенного заимодателю займа без учета начисляемых по ней сумм вознаграждения, неустойки (штрафа, пени);</w:t>
      </w:r>
    </w:p>
    <w:bookmarkEnd w:id="102"/>
    <w:bookmarkStart w:name="z2860" w:id="103"/>
    <w:p>
      <w:pPr>
        <w:spacing w:after="0"/>
        <w:ind w:left="0"/>
        <w:jc w:val="both"/>
      </w:pPr>
      <w:r>
        <w:rPr>
          <w:rFonts w:ascii="Times New Roman"/>
          <w:b w:val="false"/>
          <w:i w:val="false"/>
          <w:color w:val="000000"/>
          <w:sz w:val="28"/>
        </w:rPr>
        <w:t>
      62-1) целевой индикатор – показатель, количественно измеряющий достижение цели плана развития государственного органа или плана развития области, города республиканского значения, столицы;</w:t>
      </w:r>
    </w:p>
    <w:bookmarkEnd w:id="103"/>
    <w:bookmarkStart w:name="z654" w:id="104"/>
    <w:p>
      <w:pPr>
        <w:spacing w:after="0"/>
        <w:ind w:left="0"/>
        <w:jc w:val="both"/>
      </w:pPr>
      <w:r>
        <w:rPr>
          <w:rFonts w:ascii="Times New Roman"/>
          <w:b w:val="false"/>
          <w:i w:val="false"/>
          <w:color w:val="000000"/>
          <w:sz w:val="28"/>
        </w:rPr>
        <w:t>
      62-2) взаимопогашаемые операции – операции, осуществляемые при формировании государственного бюджета, бюджета области и района (города областного значения), а также отчетов об их исполнении, связанные с исключением сумм трансфертов, бюджетных кредитов и других денег, передаваемых из одного уровня бюджета на другой, в целях исключения двойного счета;</w:t>
      </w:r>
    </w:p>
    <w:bookmarkEnd w:id="104"/>
    <w:bookmarkStart w:name="z1185" w:id="105"/>
    <w:p>
      <w:pPr>
        <w:spacing w:after="0"/>
        <w:ind w:left="0"/>
        <w:jc w:val="both"/>
      </w:pPr>
      <w:r>
        <w:rPr>
          <w:rFonts w:ascii="Times New Roman"/>
          <w:b w:val="false"/>
          <w:i w:val="false"/>
          <w:color w:val="000000"/>
          <w:sz w:val="28"/>
        </w:rPr>
        <w:t>
      62-3) налоговый потенциал региона – максимально возможная сумма поступлений налогов и других обязательных платежей в бюджет, рассчитываемая для определения объемов доходов региона при установлении размеров трансфертов общего характера на трехлетний период;</w:t>
      </w:r>
    </w:p>
    <w:bookmarkEnd w:id="105"/>
    <w:bookmarkStart w:name="z76" w:id="106"/>
    <w:p>
      <w:pPr>
        <w:spacing w:after="0"/>
        <w:ind w:left="0"/>
        <w:jc w:val="both"/>
      </w:pPr>
      <w:r>
        <w:rPr>
          <w:rFonts w:ascii="Times New Roman"/>
          <w:b w:val="false"/>
          <w:i w:val="false"/>
          <w:color w:val="000000"/>
          <w:sz w:val="28"/>
        </w:rPr>
        <w:t>
      63) безвозмездная финансовая помощь - предоставление донорами государственным организациям Республики Казахстан денег для финансирования поставки товаров, выполнения работ и оказания услуг;</w:t>
      </w:r>
    </w:p>
    <w:bookmarkEnd w:id="106"/>
    <w:bookmarkStart w:name="z77" w:id="107"/>
    <w:p>
      <w:pPr>
        <w:spacing w:after="0"/>
        <w:ind w:left="0"/>
        <w:jc w:val="both"/>
      </w:pPr>
      <w:r>
        <w:rPr>
          <w:rFonts w:ascii="Times New Roman"/>
          <w:b w:val="false"/>
          <w:i w:val="false"/>
          <w:color w:val="000000"/>
          <w:sz w:val="28"/>
        </w:rPr>
        <w:t>
      64) безвозмездная техническая помощь - осуществление или организация донорами поставки товаров, выполнения работ и оказания услуг государственным организациям Республики Казахстан;</w:t>
      </w:r>
    </w:p>
    <w:bookmarkEnd w:id="107"/>
    <w:bookmarkStart w:name="z78" w:id="108"/>
    <w:p>
      <w:pPr>
        <w:spacing w:after="0"/>
        <w:ind w:left="0"/>
        <w:jc w:val="both"/>
      </w:pPr>
      <w:r>
        <w:rPr>
          <w:rFonts w:ascii="Times New Roman"/>
          <w:b w:val="false"/>
          <w:i w:val="false"/>
          <w:color w:val="000000"/>
          <w:sz w:val="28"/>
        </w:rPr>
        <w:t>
      65)</w:t>
      </w:r>
      <w:r>
        <w:rPr>
          <w:rFonts w:ascii="Times New Roman"/>
          <w:b w:val="false"/>
          <w:i/>
          <w:color w:val="000000"/>
          <w:sz w:val="28"/>
        </w:rPr>
        <w:t xml:space="preserve"> исключен Законом РК от 04.07.2013 </w:t>
      </w:r>
      <w:r>
        <w:rPr>
          <w:rFonts w:ascii="Times New Roman"/>
          <w:b w:val="false"/>
          <w:i w:val="false"/>
          <w:color w:val="000000"/>
          <w:sz w:val="28"/>
        </w:rPr>
        <w:t>№ 131-V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108"/>
    <w:bookmarkStart w:name="z79" w:id="109"/>
    <w:p>
      <w:pPr>
        <w:spacing w:after="0"/>
        <w:ind w:left="0"/>
        <w:jc w:val="both"/>
      </w:pPr>
      <w:r>
        <w:rPr>
          <w:rFonts w:ascii="Times New Roman"/>
          <w:b w:val="false"/>
          <w:i w:val="false"/>
          <w:color w:val="000000"/>
          <w:sz w:val="28"/>
        </w:rPr>
        <w:t>
      66) договор страхования - договор, предусматривающий обязательство страховой организации перед центральным уполномоченным органом по исполнению бюджета по компенсации ущерба, возникшего в результате отвлечения средств из республиканского бюджета на исполнение обязательств по поручительствам государства или государственным гарантиям;</w:t>
      </w:r>
    </w:p>
    <w:bookmarkEnd w:id="109"/>
    <w:bookmarkStart w:name="z80" w:id="110"/>
    <w:p>
      <w:pPr>
        <w:spacing w:after="0"/>
        <w:ind w:left="0"/>
        <w:jc w:val="both"/>
      </w:pPr>
      <w:r>
        <w:rPr>
          <w:rFonts w:ascii="Times New Roman"/>
          <w:b w:val="false"/>
          <w:i w:val="false"/>
          <w:color w:val="000000"/>
          <w:sz w:val="28"/>
        </w:rPr>
        <w:t>
      67) нефиксированная (плавающая) ставка вознаграждения - ставка вознаграждения по кредитам, займам или доход по ценным бумагам с вознаграждением, подверженная изменениям в зависимости от рыночной конъюнктуры;</w:t>
      </w:r>
    </w:p>
    <w:bookmarkEnd w:id="110"/>
    <w:bookmarkStart w:name="z81" w:id="111"/>
    <w:p>
      <w:pPr>
        <w:spacing w:after="0"/>
        <w:ind w:left="0"/>
        <w:jc w:val="both"/>
      </w:pPr>
      <w:r>
        <w:rPr>
          <w:rFonts w:ascii="Times New Roman"/>
          <w:b w:val="false"/>
          <w:i w:val="false"/>
          <w:color w:val="000000"/>
          <w:sz w:val="28"/>
        </w:rPr>
        <w:t>
      68) внешний заем - отношения займа, в которых заимодателем выступает нерезидент Республики Казахстан, а заемщиком - Правительство Республики Казахстан или резидент Республики Казахстан;</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68-1) предусмотрено исключить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68-1) организация по модернизации и развитию жилищно-коммунального хозяйства – акционерное общество со стопроцентным участием государства, деятельность которого направлена на модернизацию и развитие жилищно-коммунального хозяйства;</w:t>
      </w:r>
    </w:p>
    <w:bookmarkStart w:name="z67" w:id="112"/>
    <w:p>
      <w:pPr>
        <w:spacing w:after="0"/>
        <w:ind w:left="0"/>
        <w:jc w:val="both"/>
      </w:pPr>
      <w:r>
        <w:rPr>
          <w:rFonts w:ascii="Times New Roman"/>
          <w:b w:val="false"/>
          <w:i w:val="false"/>
          <w:color w:val="000000"/>
          <w:sz w:val="28"/>
        </w:rPr>
        <w:t>
      69) прямой результат - количественная характеристика объема выполняемых государственных функций, полномочий и оказываемых государственных услуг в пределах предусмотренных бюджетных средств, достижение которых полностью зависит от деятельности организации, осуществляющей данные функции, полномочия или оказывающей услуги;</w:t>
      </w:r>
    </w:p>
    <w:bookmarkEnd w:id="112"/>
    <w:bookmarkStart w:name="z82" w:id="113"/>
    <w:p>
      <w:pPr>
        <w:spacing w:after="0"/>
        <w:ind w:left="0"/>
        <w:jc w:val="both"/>
      </w:pPr>
      <w:r>
        <w:rPr>
          <w:rFonts w:ascii="Times New Roman"/>
          <w:b w:val="false"/>
          <w:i w:val="false"/>
          <w:color w:val="000000"/>
          <w:sz w:val="28"/>
        </w:rPr>
        <w:t>
      70) конечный результат – показатель бюджетной программы, количественно измеряющий достижение цели плана развития государственного органа, плана развития области, города республиканского значения, столицы и (или) бюджетной программы, обусловленный достижением прямых результатов деятельности государственного органа;</w:t>
      </w:r>
    </w:p>
    <w:bookmarkEnd w:id="113"/>
    <w:bookmarkStart w:name="z83" w:id="114"/>
    <w:p>
      <w:pPr>
        <w:spacing w:after="0"/>
        <w:ind w:left="0"/>
        <w:jc w:val="both"/>
      </w:pPr>
      <w:r>
        <w:rPr>
          <w:rFonts w:ascii="Times New Roman"/>
          <w:b w:val="false"/>
          <w:i w:val="false"/>
          <w:color w:val="000000"/>
          <w:sz w:val="28"/>
        </w:rPr>
        <w:t>
      71) правительственный долг - сумма полученных и не погашенных Правительством Республики Казахстан государственных займов, а также отнесенных в соответствии с законодательными актами Республики Казахстан на долг Правительства Республики Казахстан долговых обязательств на определенную дату;</w:t>
      </w:r>
    </w:p>
    <w:bookmarkEnd w:id="114"/>
    <w:bookmarkStart w:name="z84" w:id="115"/>
    <w:p>
      <w:pPr>
        <w:spacing w:after="0"/>
        <w:ind w:left="0"/>
        <w:jc w:val="both"/>
      </w:pPr>
      <w:r>
        <w:rPr>
          <w:rFonts w:ascii="Times New Roman"/>
          <w:b w:val="false"/>
          <w:i w:val="false"/>
          <w:color w:val="000000"/>
          <w:sz w:val="28"/>
        </w:rPr>
        <w:t>
      72) лимит правительственного долга - утверждаемая законом о республиканском бюджете фиксированная сумма полученных и непогашенных правительственных займов на соответствующий финансовый год, которую не должен превышать фактический долг Правительства Республики Казахстан на заданную дату (на конец соответствующего финансового года);</w:t>
      </w:r>
    </w:p>
    <w:bookmarkEnd w:id="115"/>
    <w:bookmarkStart w:name="z85" w:id="116"/>
    <w:p>
      <w:pPr>
        <w:spacing w:after="0"/>
        <w:ind w:left="0"/>
        <w:jc w:val="both"/>
      </w:pPr>
      <w:r>
        <w:rPr>
          <w:rFonts w:ascii="Times New Roman"/>
          <w:b w:val="false"/>
          <w:i w:val="false"/>
          <w:color w:val="000000"/>
          <w:sz w:val="28"/>
        </w:rPr>
        <w:t>
      73) хеджирование правительственных займов - совершение сделки с финансовыми инструментами между уполномоченным органом по исполнению бюджета и контрагентом с целью управления рисками (валютными, процентными и иными) правительственного заимствования;</w:t>
      </w:r>
    </w:p>
    <w:bookmarkEnd w:id="116"/>
    <w:bookmarkStart w:name="z3262" w:id="117"/>
    <w:p>
      <w:pPr>
        <w:spacing w:after="0"/>
        <w:ind w:left="0"/>
        <w:jc w:val="both"/>
      </w:pPr>
      <w:r>
        <w:rPr>
          <w:rFonts w:ascii="Times New Roman"/>
          <w:b w:val="false"/>
          <w:i w:val="false"/>
          <w:color w:val="000000"/>
          <w:sz w:val="28"/>
        </w:rPr>
        <w:t>
      73-1) лимит предоставления государственных гарантий Республики Казахстан по поддержке экспорта – утверждаемая законом о республиканском бюджете фиксированная сумма на соответствующий финансовый год, в пределах которой могут быть выданы государственные гарантии Республики Казахстан по поддержке экспорта;</w:t>
      </w:r>
    </w:p>
    <w:bookmarkEnd w:id="117"/>
    <w:bookmarkStart w:name="z3263" w:id="118"/>
    <w:p>
      <w:pPr>
        <w:spacing w:after="0"/>
        <w:ind w:left="0"/>
        <w:jc w:val="both"/>
      </w:pPr>
      <w:r>
        <w:rPr>
          <w:rFonts w:ascii="Times New Roman"/>
          <w:b w:val="false"/>
          <w:i w:val="false"/>
          <w:color w:val="000000"/>
          <w:sz w:val="28"/>
        </w:rPr>
        <w:t>
      73-2) гарантированное государством обязательство по поддержке экспорта – сумма на определенную дату непогашенных обязательств по договорам страхования, обеспеченным государственной гарантией Республики Казахстан по поддержке экспорта, по которым национальной компанией, осуществляющей функции по поддержке экспорта, не осуществлены страховые выплаты;</w:t>
      </w:r>
    </w:p>
    <w:bookmarkEnd w:id="118"/>
    <w:bookmarkStart w:name="z86" w:id="119"/>
    <w:p>
      <w:pPr>
        <w:spacing w:after="0"/>
        <w:ind w:left="0"/>
        <w:jc w:val="both"/>
      </w:pPr>
      <w:r>
        <w:rPr>
          <w:rFonts w:ascii="Times New Roman"/>
          <w:b w:val="false"/>
          <w:i w:val="false"/>
          <w:color w:val="000000"/>
          <w:sz w:val="28"/>
        </w:rPr>
        <w:t>
      74) внутренний заем - отношения займа, в которых заимодателем выступает резидент Республики Казахстан, а заемщиком - Правительство Республики Казахстан, местный исполнительный орган или резидент Республики Казахстан.</w:t>
      </w:r>
    </w:p>
    <w:bookmarkEnd w:id="119"/>
    <w:bookmarkStart w:name="z87" w:id="120"/>
    <w:p>
      <w:pPr>
        <w:spacing w:after="0"/>
        <w:ind w:left="0"/>
        <w:jc w:val="both"/>
      </w:pPr>
      <w:r>
        <w:rPr>
          <w:rFonts w:ascii="Times New Roman"/>
          <w:b w:val="false"/>
          <w:i w:val="false"/>
          <w:color w:val="000000"/>
          <w:sz w:val="28"/>
        </w:rPr>
        <w:t>
      2. Другие понятия бюджетного законодательства Республики Казахстан, не указанные в настоящей статье, используются в значениях, определяемых в соответствующих статьях настоящего Кодекса.</w:t>
      </w:r>
    </w:p>
    <w:bookmarkEnd w:id="120"/>
    <w:p>
      <w:pPr>
        <w:spacing w:after="0"/>
        <w:ind w:left="0"/>
        <w:jc w:val="both"/>
      </w:pPr>
      <w:r>
        <w:rPr>
          <w:rFonts w:ascii="Times New Roman"/>
          <w:b w:val="false"/>
          <w:i w:val="false"/>
          <w:color w:val="000000"/>
          <w:sz w:val="28"/>
        </w:rPr>
        <w:t>
      Понятия других отраслей законодательства Республики Казахстан, используемые в настоящем Кодексе, применяются в том значении, в каком они используются в соответствующих отраслях законодательства Республики Казахстан, если иное не предусмотрено настоящим Кодексом.</w:t>
      </w:r>
    </w:p>
    <w:p>
      <w:pPr>
        <w:spacing w:after="0"/>
        <w:ind w:left="0"/>
        <w:jc w:val="both"/>
      </w:pPr>
      <w:r>
        <w:rPr>
          <w:rFonts w:ascii="Times New Roman"/>
          <w:b w:val="false"/>
          <w:i w:val="false"/>
          <w:color w:val="000000"/>
          <w:sz w:val="28"/>
        </w:rPr>
        <w:t>
      При несовпадении определений понятий бюджетного законодательства Республики Казахстан с определениями понятий других отраслей законодательства Республики Казахстан применительно к бюджетным отношениям используются понятия бюджетного законодательства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19.01.2011 № </w:t>
      </w:r>
      <w:r>
        <w:rPr>
          <w:rFonts w:ascii="Times New Roman"/>
          <w:b w:val="false"/>
          <w:i w:val="false"/>
          <w:color w:val="000000"/>
          <w:sz w:val="28"/>
        </w:rPr>
        <w:t>395-IV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22.07.2011 </w:t>
      </w:r>
      <w:r>
        <w:rPr>
          <w:rFonts w:ascii="Times New Roman"/>
          <w:b w:val="false"/>
          <w:i w:val="false"/>
          <w:color w:val="000000"/>
          <w:sz w:val="28"/>
        </w:rPr>
        <w:t>№ 475-IV</w:t>
      </w:r>
      <w:r>
        <w:rPr>
          <w:rFonts w:ascii="Times New Roman"/>
          <w:b w:val="false"/>
          <w:i w:val="false"/>
          <w:color w:val="ff0000"/>
          <w:sz w:val="28"/>
        </w:rPr>
        <w:t xml:space="preserve"> (вводится в действие со дня его первого официального опубликования);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000000"/>
          <w:sz w:val="28"/>
        </w:rPr>
        <w:t xml:space="preserve"> № 257</w:t>
      </w:r>
      <w:r>
        <w:rPr>
          <w:rFonts w:ascii="Times New Roman"/>
          <w:b w:val="false"/>
          <w:i w:val="false"/>
          <w:color w:val="ff0000"/>
          <w:sz w:val="28"/>
        </w:rPr>
        <w:t xml:space="preserve"> (вводится в действие с 01.01.2015);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422-V</w:t>
      </w:r>
      <w:r>
        <w:rPr>
          <w:rFonts w:ascii="Times New Roman"/>
          <w:b w:val="false"/>
          <w:i w:val="false"/>
          <w:color w:val="ff0000"/>
          <w:sz w:val="28"/>
        </w:rPr>
        <w:t xml:space="preserve"> (вводится в действие с 01.01.2016);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c 01.01.2017);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28.12.2017 </w:t>
      </w:r>
      <w:r>
        <w:rPr>
          <w:rFonts w:ascii="Times New Roman"/>
          <w:b w:val="false"/>
          <w:i w:val="false"/>
          <w:color w:val="000000"/>
          <w:sz w:val="28"/>
        </w:rPr>
        <w:t>№ 128-V</w:t>
      </w:r>
      <w:r>
        <w:rPr>
          <w:rFonts w:ascii="Times New Roman"/>
          <w:b w:val="false"/>
          <w:i w:val="false"/>
          <w:color w:val="ff0000"/>
          <w:sz w:val="28"/>
        </w:rPr>
        <w:t xml:space="preserve">I (вводится в действие по истечении десяти календарных дней после дня его первого официального опубликования);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с 01.01.2020);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ff0000"/>
          <w:sz w:val="28"/>
        </w:rPr>
        <w:t>№ 401-VI</w:t>
      </w:r>
      <w:r>
        <w:rPr>
          <w:rFonts w:ascii="Times New Roman"/>
          <w:b w:val="false"/>
          <w:i w:val="false"/>
          <w:color w:val="ff0000"/>
          <w:sz w:val="28"/>
        </w:rPr>
        <w:t xml:space="preserve"> (вводится в действие с 01.07.2021);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 w:id="1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 Принципы бюджетной системы Республики Казахстан</w:t>
      </w:r>
    </w:p>
    <w:bookmarkEnd w:id="121"/>
    <w:bookmarkStart w:name="z90" w:id="122"/>
    <w:p>
      <w:pPr>
        <w:spacing w:after="0"/>
        <w:ind w:left="0"/>
        <w:jc w:val="both"/>
      </w:pPr>
      <w:r>
        <w:rPr>
          <w:rFonts w:ascii="Times New Roman"/>
          <w:b w:val="false"/>
          <w:i w:val="false"/>
          <w:color w:val="000000"/>
          <w:sz w:val="28"/>
        </w:rPr>
        <w:t>
      Бюджетная система Республики Казахстан основывается на принципах:</w:t>
      </w:r>
    </w:p>
    <w:bookmarkEnd w:id="122"/>
    <w:bookmarkStart w:name="z88" w:id="123"/>
    <w:p>
      <w:pPr>
        <w:spacing w:after="0"/>
        <w:ind w:left="0"/>
        <w:jc w:val="both"/>
      </w:pPr>
      <w:r>
        <w:rPr>
          <w:rFonts w:ascii="Times New Roman"/>
          <w:b w:val="false"/>
          <w:i w:val="false"/>
          <w:color w:val="000000"/>
          <w:sz w:val="28"/>
        </w:rPr>
        <w:t>
      1) принцип единства – применение единых принципов организации и функционирования бюджетной системы, использование единой бюджетной классификации, единых процедур и технических решений бюджетного процесса в Республике Казахстан;</w:t>
      </w:r>
    </w:p>
    <w:bookmarkEnd w:id="123"/>
    <w:p>
      <w:pPr>
        <w:spacing w:after="0"/>
        <w:ind w:left="0"/>
        <w:jc w:val="both"/>
      </w:pPr>
      <w:r>
        <w:rPr>
          <w:rFonts w:ascii="Times New Roman"/>
          <w:b w:val="false"/>
          <w:i w:val="false"/>
          <w:color w:val="000000"/>
          <w:sz w:val="28"/>
        </w:rPr>
        <w:t>
      2) принцип полноты - отражение в бюджете и Национальном фонде Республики Казахстан всех поступлений и расходов, предусмотренных законодательством Республики Казахстан, недопущение зачетов взаимных требований с использованием бюджетных средств, равно как и уступок прав требований по бюджетным средствам;</w:t>
      </w:r>
    </w:p>
    <w:bookmarkStart w:name="z235" w:id="124"/>
    <w:p>
      <w:pPr>
        <w:spacing w:after="0"/>
        <w:ind w:left="0"/>
        <w:jc w:val="both"/>
      </w:pPr>
      <w:r>
        <w:rPr>
          <w:rFonts w:ascii="Times New Roman"/>
          <w:b w:val="false"/>
          <w:i w:val="false"/>
          <w:color w:val="000000"/>
          <w:sz w:val="28"/>
        </w:rPr>
        <w:t>
      3) принцип реалистичности – соответствие утвержденных (уточненных, скорректированных) показателей бюджета утвержденным (уточненным, скорректированным) параметрам, направлениям прогнозов социально-экономического развития, национальных проектов, планов развития государственных органов, планов развития области, города республиканского значения, столицы;</w:t>
      </w:r>
    </w:p>
    <w:bookmarkEnd w:id="124"/>
    <w:p>
      <w:pPr>
        <w:spacing w:after="0"/>
        <w:ind w:left="0"/>
        <w:jc w:val="both"/>
      </w:pPr>
      <w:r>
        <w:rPr>
          <w:rFonts w:ascii="Times New Roman"/>
          <w:b w:val="false"/>
          <w:i w:val="false"/>
          <w:color w:val="000000"/>
          <w:sz w:val="28"/>
        </w:rPr>
        <w:t>
      4) принцип транспарентности – обязательное опубликование нормативных правовых актов в области бюджетного законодательства Республики Казахстан, утвержденных (уточненных, скорректированных) бюджетов и отчетов об их исполнении, гражданского бюджета, планов развития государственных органов и отчетов об их реализации, отчета о формировании и использовании Национального фонда Республики Казахстан, за исключением сведений, составляющих государственную или иную охраняемую законом тайну, а также обязательная открытость бюджетного процесса для общества и средств массовой информации;</w:t>
      </w:r>
    </w:p>
    <w:p>
      <w:pPr>
        <w:spacing w:after="0"/>
        <w:ind w:left="0"/>
        <w:jc w:val="both"/>
      </w:pPr>
      <w:r>
        <w:rPr>
          <w:rFonts w:ascii="Times New Roman"/>
          <w:b w:val="false"/>
          <w:i w:val="false"/>
          <w:color w:val="000000"/>
          <w:sz w:val="28"/>
        </w:rPr>
        <w:t>
      5) принцип последовательности - соблюдение государственными органами ранее принятых решений в сфере бюджетных отношений;</w:t>
      </w:r>
    </w:p>
    <w:bookmarkStart w:name="z94" w:id="125"/>
    <w:p>
      <w:pPr>
        <w:spacing w:after="0"/>
        <w:ind w:left="0"/>
        <w:jc w:val="both"/>
      </w:pPr>
      <w:r>
        <w:rPr>
          <w:rFonts w:ascii="Times New Roman"/>
          <w:b w:val="false"/>
          <w:i w:val="false"/>
          <w:color w:val="000000"/>
          <w:sz w:val="28"/>
        </w:rPr>
        <w:t>
      6) принцип результативности – разработка и исполнение бюджета, ориентированного на реализацию национальных проектов, достижение показателей результатов, предусмотренных планами развития государственных органов, планами развития области, города республиканского значения, столицы и (или) бюджетными программами государственных органов;</w:t>
      </w:r>
    </w:p>
    <w:bookmarkEnd w:id="125"/>
    <w:bookmarkStart w:name="z95" w:id="126"/>
    <w:p>
      <w:pPr>
        <w:spacing w:after="0"/>
        <w:ind w:left="0"/>
        <w:jc w:val="both"/>
      </w:pPr>
      <w:r>
        <w:rPr>
          <w:rFonts w:ascii="Times New Roman"/>
          <w:b w:val="false"/>
          <w:i w:val="false"/>
          <w:color w:val="000000"/>
          <w:sz w:val="28"/>
        </w:rPr>
        <w:t>
      7) принцип самостоятельности бюджета - установление стабильного распределения поступлений между бюджетами разных уровней и определение направлений их расходования в соответствии с настоящим Кодексом, право всех уровней государственного управления самостоятельно осуществлять бюджетный процесс в соответствии с настоящим Кодексом, недопустимость изъятия доходов, дополнительно полученных в ходе исполнения местных бюджетов, и остатков бюджетных средств местных бюджетов в вышестоящие бюджеты, недопустимость возложения на нижестоящие бюджеты дополнительных расходов без соответствующей их компенсации;</w:t>
      </w:r>
    </w:p>
    <w:bookmarkEnd w:id="126"/>
    <w:bookmarkStart w:name="z96" w:id="127"/>
    <w:p>
      <w:pPr>
        <w:spacing w:after="0"/>
        <w:ind w:left="0"/>
        <w:jc w:val="both"/>
      </w:pPr>
      <w:r>
        <w:rPr>
          <w:rFonts w:ascii="Times New Roman"/>
          <w:b w:val="false"/>
          <w:i w:val="false"/>
          <w:color w:val="000000"/>
          <w:sz w:val="28"/>
        </w:rPr>
        <w:t>
      8) принцип преемственности - планирование республиканского и местных бюджетов, основанное на прогнозах социально-экономического развития, базовых расходах, утвержденных в предыдущие периоды, итогах бюджетного мониторинга, оценке результатов;</w:t>
      </w:r>
    </w:p>
    <w:bookmarkEnd w:id="127"/>
    <w:bookmarkStart w:name="z97" w:id="128"/>
    <w:p>
      <w:pPr>
        <w:spacing w:after="0"/>
        <w:ind w:left="0"/>
        <w:jc w:val="both"/>
      </w:pPr>
      <w:r>
        <w:rPr>
          <w:rFonts w:ascii="Times New Roman"/>
          <w:b w:val="false"/>
          <w:i w:val="false"/>
          <w:color w:val="000000"/>
          <w:sz w:val="28"/>
        </w:rPr>
        <w:t>
      9) принцип обоснованности - планирование бюджета на основе нормативных правовых актов и других документов, определяющих необходимость включения в проект бюджета тех или иных поступлений или расходов и обоснованность их объемов, а также использование бюджетных средств и активов государства в соответствии с законодательством Республики Казахстан;</w:t>
      </w:r>
    </w:p>
    <w:bookmarkEnd w:id="128"/>
    <w:bookmarkStart w:name="z98" w:id="129"/>
    <w:p>
      <w:pPr>
        <w:spacing w:after="0"/>
        <w:ind w:left="0"/>
        <w:jc w:val="both"/>
      </w:pPr>
      <w:r>
        <w:rPr>
          <w:rFonts w:ascii="Times New Roman"/>
          <w:b w:val="false"/>
          <w:i w:val="false"/>
          <w:color w:val="000000"/>
          <w:sz w:val="28"/>
        </w:rPr>
        <w:t>
      10) принцип своевременности – зачисление поступлений в республиканский и местные бюджеты, на контрольный счет наличности Национального фонда Республики Казахстан и перевод их на счета Правительства в Национальном Банке Республики Казахстан, в Фонд компенсации потерпевшим, зачисление и распределение поступлений в бюджеты государств-членов Евразийского экономического союза, принятие обязательств государственными учреждениями в соответствии с индивидуальными планами финансирования по обязательствам, проведение платежей в соответствии с индивидуальными планами финансирования по платежам и перечисление бюджетных средств на счета получателей бюджетных средств в сроки с соблюдением порядка, определенного соответствующими нормативными правовыми актами Республики Казахстан;</w:t>
      </w:r>
    </w:p>
    <w:bookmarkEnd w:id="129"/>
    <w:bookmarkStart w:name="z101" w:id="130"/>
    <w:p>
      <w:pPr>
        <w:spacing w:after="0"/>
        <w:ind w:left="0"/>
        <w:jc w:val="both"/>
      </w:pPr>
      <w:r>
        <w:rPr>
          <w:rFonts w:ascii="Times New Roman"/>
          <w:b w:val="false"/>
          <w:i w:val="false"/>
          <w:color w:val="000000"/>
          <w:sz w:val="28"/>
        </w:rPr>
        <w:t>
      11) принцип единства кассы - зачисление всех поступлений в бюджет на единый казначейский счет и осуществление всех предусмотренных расходов с единого казначейского счета в национальной валюте;</w:t>
      </w:r>
    </w:p>
    <w:bookmarkEnd w:id="130"/>
    <w:bookmarkStart w:name="z102" w:id="131"/>
    <w:p>
      <w:pPr>
        <w:spacing w:after="0"/>
        <w:ind w:left="0"/>
        <w:jc w:val="both"/>
      </w:pPr>
      <w:r>
        <w:rPr>
          <w:rFonts w:ascii="Times New Roman"/>
          <w:b w:val="false"/>
          <w:i w:val="false"/>
          <w:color w:val="000000"/>
          <w:sz w:val="28"/>
        </w:rPr>
        <w:t>
      12) принцип эффективности – разработка и исполнение бюджета исходя из необходимости достижения наилучшего прямого и конечного результата с использованием утвержденного объема бюджетных средств или достижения прямого и конечного результата с использованием меньшего объема бюджетных средств;</w:t>
      </w:r>
    </w:p>
    <w:bookmarkEnd w:id="131"/>
    <w:bookmarkStart w:name="z99" w:id="132"/>
    <w:p>
      <w:pPr>
        <w:spacing w:after="0"/>
        <w:ind w:left="0"/>
        <w:jc w:val="both"/>
      </w:pPr>
      <w:r>
        <w:rPr>
          <w:rFonts w:ascii="Times New Roman"/>
          <w:b w:val="false"/>
          <w:i w:val="false"/>
          <w:color w:val="000000"/>
          <w:sz w:val="28"/>
        </w:rPr>
        <w:t>
      13) принцип ответственности - принятие необходимых административных и управленческих решений, направленных на достижение прямых и конечных результатов и обеспечение ответственности администраторов бюджетных программ и руководителей государственных учреждений и субъектов квазигосударственного сектора за принятие решений, не соответствующих законодательству Республики Казахстан;</w:t>
      </w:r>
    </w:p>
    <w:bookmarkEnd w:id="132"/>
    <w:bookmarkStart w:name="z100" w:id="133"/>
    <w:p>
      <w:pPr>
        <w:spacing w:after="0"/>
        <w:ind w:left="0"/>
        <w:jc w:val="both"/>
      </w:pPr>
      <w:r>
        <w:rPr>
          <w:rFonts w:ascii="Times New Roman"/>
          <w:b w:val="false"/>
          <w:i w:val="false"/>
          <w:color w:val="000000"/>
          <w:sz w:val="28"/>
        </w:rPr>
        <w:t>
      14) принцип адресности и целевого характера бюджетных средств – направление и использование бюджетных средств администраторами бюджетных программ, субъектами квазигосударственного сектора для реализации национальных проектов, достижения показателей результатов, предусмотренных планами развития государственных органов, планами развития области, города республиканского значения, столицы и (или) бюджетными программами государственных органов, финансово-экономическими обоснованиями бюджетных инвестиций, посредством участия в уставном капитале субъектов квазигосударственного сектора с соблюдением законодательства Республики Казахстан.</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 w:id="1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 Нормативные правовые акты, влияющие на поступления и расходы бюджета</w:t>
      </w:r>
    </w:p>
    <w:bookmarkEnd w:id="134"/>
    <w:bookmarkStart w:name="z103" w:id="135"/>
    <w:p>
      <w:pPr>
        <w:spacing w:after="0"/>
        <w:ind w:left="0"/>
        <w:jc w:val="both"/>
      </w:pPr>
      <w:r>
        <w:rPr>
          <w:rFonts w:ascii="Times New Roman"/>
          <w:b w:val="false"/>
          <w:i w:val="false"/>
          <w:color w:val="000000"/>
          <w:sz w:val="28"/>
        </w:rPr>
        <w:t>
      1. Проекты законов, предусматривающие сокращение государственных доходов или увеличение государственных расходов, могут быть внесены в Мажилис Парламента Республики Казахстан лишь при наличии положительного заключения Правительства Республики Казахстан. Заключение Правительства Республики Казахстан на проекты законов, предусматривающие сокращение поступлений или увеличение расходов республиканского и местных бюджетов и (или) Национального фонда Республики Казахстан, формируется с учетом предложений Республиканской бюджетной комиссии.</w:t>
      </w:r>
    </w:p>
    <w:bookmarkEnd w:id="135"/>
    <w:bookmarkStart w:name="z382" w:id="136"/>
    <w:p>
      <w:pPr>
        <w:spacing w:after="0"/>
        <w:ind w:left="0"/>
        <w:jc w:val="both"/>
      </w:pPr>
      <w:r>
        <w:rPr>
          <w:rFonts w:ascii="Times New Roman"/>
          <w:b w:val="false"/>
          <w:i w:val="false"/>
          <w:color w:val="000000"/>
          <w:sz w:val="28"/>
        </w:rPr>
        <w:t>
      Для проектов законов, вносимых в Мажилис Парламента Республики Казахстан в порядке законодательной инициативы Президента Республики Казахстан, наличие такого заключения не требуется.</w:t>
      </w:r>
    </w:p>
    <w:bookmarkEnd w:id="136"/>
    <w:bookmarkStart w:name="z383" w:id="137"/>
    <w:p>
      <w:pPr>
        <w:spacing w:after="0"/>
        <w:ind w:left="0"/>
        <w:jc w:val="both"/>
      </w:pPr>
      <w:r>
        <w:rPr>
          <w:rFonts w:ascii="Times New Roman"/>
          <w:b w:val="false"/>
          <w:i w:val="false"/>
          <w:color w:val="000000"/>
          <w:sz w:val="28"/>
        </w:rPr>
        <w:t>
      Положения проектов указов Президента Республики Казахстан, постановлений Правительства Республики Казахстан, нормативных правовых приказов министров Республики Казахстан и иных руководителей центральных государственных органов, нормативных правовых постановлений центральных государственных органов, нормативных правовых приказов руководителей ведомств центральных государственных органов при наличии прямой компетенции по их утверждению в нормативных правовых актах государственного органа, в структуру которого входит ведомство, предусматривающие сокращение поступлений или увеличение расходов республиканского и местных бюджетов и (или) Национального фонда Республики Казахстан, подлежат обязательному рассмотрению Республиканской бюджетной комиссией.</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 w:id="138"/>
    <w:p>
      <w:pPr>
        <w:spacing w:after="0"/>
        <w:ind w:left="0"/>
        <w:jc w:val="both"/>
      </w:pPr>
      <w:r>
        <w:rPr>
          <w:rFonts w:ascii="Times New Roman"/>
          <w:b w:val="false"/>
          <w:i w:val="false"/>
          <w:color w:val="000000"/>
          <w:sz w:val="28"/>
        </w:rPr>
        <w:t>
      3.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 Заключение акима формируется с учетом предложений соответствующей бюджетной комиссии.</w:t>
      </w:r>
    </w:p>
    <w:bookmarkEnd w:id="138"/>
    <w:bookmarkStart w:name="z384" w:id="139"/>
    <w:p>
      <w:pPr>
        <w:spacing w:after="0"/>
        <w:ind w:left="0"/>
        <w:jc w:val="both"/>
      </w:pPr>
      <w:r>
        <w:rPr>
          <w:rFonts w:ascii="Times New Roman"/>
          <w:b w:val="false"/>
          <w:i w:val="false"/>
          <w:color w:val="000000"/>
          <w:sz w:val="28"/>
        </w:rPr>
        <w:t>
      Положения проектов актов местных исполнительных органов, предусматривающие увеличение расходов или сокращение доходов местных бюджетов, подлежат обязательному рассмотрению соответствующей бюджетной комиссией.</w:t>
      </w:r>
    </w:p>
    <w:bookmarkEnd w:id="139"/>
    <w:bookmarkStart w:name="z107" w:id="140"/>
    <w:p>
      <w:pPr>
        <w:spacing w:after="0"/>
        <w:ind w:left="0"/>
        <w:jc w:val="both"/>
      </w:pPr>
      <w:r>
        <w:rPr>
          <w:rFonts w:ascii="Times New Roman"/>
          <w:b w:val="false"/>
          <w:i w:val="false"/>
          <w:color w:val="000000"/>
          <w:sz w:val="28"/>
        </w:rPr>
        <w:t>
      4. Указанные в пункте 3 настоящей статьи положения могут быть введены в действие не ранее следующего финансового года при наличии положительного заключения акима с учетом предложений соответствующей бюджетной комиссии.</w:t>
      </w:r>
    </w:p>
    <w:bookmarkEnd w:id="140"/>
    <w:bookmarkStart w:name="z108" w:id="141"/>
    <w:p>
      <w:pPr>
        <w:spacing w:after="0"/>
        <w:ind w:left="0"/>
        <w:jc w:val="both"/>
      </w:pPr>
      <w:r>
        <w:rPr>
          <w:rFonts w:ascii="Times New Roman"/>
          <w:b w:val="false"/>
          <w:i w:val="false"/>
          <w:color w:val="000000"/>
          <w:sz w:val="28"/>
        </w:rPr>
        <w:t>
      5. Указанные в пункте 4 настоящей статьи положения не распространяются на решения маслихатов о внесении изменений и дополнений в решения маслихатов о местном бюджете, а также на нормативные правовые акты об их реализации.</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46" w:id="142"/>
    <w:p>
      <w:pPr>
        <w:spacing w:after="0"/>
        <w:ind w:left="0"/>
        <w:jc w:val="both"/>
      </w:pPr>
      <w:r>
        <w:rPr>
          <w:rFonts w:ascii="Times New Roman"/>
          <w:b w:val="false"/>
          <w:i w:val="false"/>
          <w:color w:val="000000"/>
          <w:sz w:val="28"/>
        </w:rPr>
        <w:t>
      7. Для актов, указанных в пунктах 1 и 3 настоящей статьи, предусматривающих сокращение поступлений в виде административных штрафов, пеней, санкций, взысканий, налагаемых государственными учреждениями, финансируемыми из республиканского или местных бюджетов, а также содержащимися и финансируемыми из бюджета (сметы расходов) Национального Банка Республики Казахстан, и (или) штрафов, пеней, санкций, взысканий по бюджетным кредитам (займам), выданным из бюджета, и других непрогнозируемых неналоговых поступлений в республиканский и местные бюджеты и (или) Национальный фонд Республики Казахстан, наличие заключения соответствующей бюджетной комиссии не требуется.</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47" w:id="1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5-1. Функции интегратора в области бюджетного процесса</w:t>
      </w:r>
    </w:p>
    <w:bookmarkEnd w:id="143"/>
    <w:p>
      <w:pPr>
        <w:spacing w:after="0"/>
        <w:ind w:left="0"/>
        <w:jc w:val="both"/>
      </w:pPr>
      <w:r>
        <w:rPr>
          <w:rFonts w:ascii="Times New Roman"/>
          <w:b w:val="false"/>
          <w:i w:val="false"/>
          <w:color w:val="000000"/>
          <w:sz w:val="28"/>
        </w:rPr>
        <w:t>
      Интегратор в области бюджетного процесса:</w:t>
      </w:r>
    </w:p>
    <w:p>
      <w:pPr>
        <w:spacing w:after="0"/>
        <w:ind w:left="0"/>
        <w:jc w:val="both"/>
      </w:pPr>
      <w:r>
        <w:rPr>
          <w:rFonts w:ascii="Times New Roman"/>
          <w:b w:val="false"/>
          <w:i w:val="false"/>
          <w:color w:val="000000"/>
          <w:sz w:val="28"/>
        </w:rPr>
        <w:t>
      1) осуществляет разработку технической документации, за исключением эксплуатационной, на создание и развитие информационных систем государственных органов в области бюджетного процесса;</w:t>
      </w:r>
    </w:p>
    <w:p>
      <w:pPr>
        <w:spacing w:after="0"/>
        <w:ind w:left="0"/>
        <w:jc w:val="both"/>
      </w:pPr>
      <w:r>
        <w:rPr>
          <w:rFonts w:ascii="Times New Roman"/>
          <w:b w:val="false"/>
          <w:i w:val="false"/>
          <w:color w:val="000000"/>
          <w:sz w:val="28"/>
        </w:rPr>
        <w:t>
      2) осуществляет системно-техническое обслуживание и сопровождение информационных систем государственных органов в области бюджетного процесса;</w:t>
      </w:r>
    </w:p>
    <w:p>
      <w:pPr>
        <w:spacing w:after="0"/>
        <w:ind w:left="0"/>
        <w:jc w:val="both"/>
      </w:pPr>
      <w:r>
        <w:rPr>
          <w:rFonts w:ascii="Times New Roman"/>
          <w:b w:val="false"/>
          <w:i w:val="false"/>
          <w:color w:val="000000"/>
          <w:sz w:val="28"/>
        </w:rPr>
        <w:t>
      3) осуществляет управление проектами по созданию, развитию, системно-техническому обслуживанию и сопровождению информационных систем государственных органов в области бюджетного процесса;</w:t>
      </w:r>
    </w:p>
    <w:p>
      <w:pPr>
        <w:spacing w:after="0"/>
        <w:ind w:left="0"/>
        <w:jc w:val="both"/>
      </w:pPr>
      <w:r>
        <w:rPr>
          <w:rFonts w:ascii="Times New Roman"/>
          <w:b w:val="false"/>
          <w:i w:val="false"/>
          <w:color w:val="000000"/>
          <w:sz w:val="28"/>
        </w:rPr>
        <w:t>
      4) оказывает консультационную помощь субъектам информационных систем государственных органов в области бюджетного процесса;</w:t>
      </w:r>
    </w:p>
    <w:p>
      <w:pPr>
        <w:spacing w:after="0"/>
        <w:ind w:left="0"/>
        <w:jc w:val="both"/>
      </w:pPr>
      <w:r>
        <w:rPr>
          <w:rFonts w:ascii="Times New Roman"/>
          <w:b w:val="false"/>
          <w:i w:val="false"/>
          <w:color w:val="000000"/>
          <w:sz w:val="28"/>
        </w:rPr>
        <w:t>
      5) обеспечивает соответствие информационной безопасности информационных систем государственных органов в области бюджетного процесса требованиям законодательства Республики Казахстан об информатизации.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 дополнена статьей 5-1 в соответствии с Законом РК от 30.11.2017 </w:t>
      </w:r>
      <w:r>
        <w:rPr>
          <w:rFonts w:ascii="Times New Roman"/>
          <w:b w:val="false"/>
          <w:i w:val="false"/>
          <w:color w:val="000000"/>
          <w:sz w:val="28"/>
        </w:rPr>
        <w:t>№ 112-VI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2" w:id="14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ВИДЫ И УРОВНИ БЮДЖЕТА</w:t>
      </w:r>
    </w:p>
    <w:bookmarkEnd w:id="144"/>
    <w:bookmarkStart w:name="z113" w:id="1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 Общие положения о видах и уровнях бюджета</w:t>
      </w:r>
    </w:p>
    <w:bookmarkEnd w:id="145"/>
    <w:bookmarkStart w:name="z110" w:id="146"/>
    <w:p>
      <w:pPr>
        <w:spacing w:after="0"/>
        <w:ind w:left="0"/>
        <w:jc w:val="both"/>
      </w:pPr>
      <w:r>
        <w:rPr>
          <w:rFonts w:ascii="Times New Roman"/>
          <w:b w:val="false"/>
          <w:i w:val="false"/>
          <w:color w:val="000000"/>
          <w:sz w:val="28"/>
        </w:rPr>
        <w:t xml:space="preserve">
      1. В Республике Казахстан утверждаются, исполняются и являются самостоятельными бюджеты следующих уровней: </w:t>
      </w:r>
    </w:p>
    <w:bookmarkEnd w:id="146"/>
    <w:p>
      <w:pPr>
        <w:spacing w:after="0"/>
        <w:ind w:left="0"/>
        <w:jc w:val="both"/>
      </w:pPr>
      <w:r>
        <w:rPr>
          <w:rFonts w:ascii="Times New Roman"/>
          <w:b w:val="false"/>
          <w:i w:val="false"/>
          <w:color w:val="000000"/>
          <w:sz w:val="28"/>
        </w:rPr>
        <w:t xml:space="preserve">
      1) республиканский бюджет; </w:t>
      </w:r>
    </w:p>
    <w:p>
      <w:pPr>
        <w:spacing w:after="0"/>
        <w:ind w:left="0"/>
        <w:jc w:val="both"/>
      </w:pPr>
      <w:r>
        <w:rPr>
          <w:rFonts w:ascii="Times New Roman"/>
          <w:b w:val="false"/>
          <w:i w:val="false"/>
          <w:color w:val="000000"/>
          <w:sz w:val="28"/>
        </w:rPr>
        <w:t xml:space="preserve">
      2) областной бюджет, бюджеты города республиканского значения, столицы; </w:t>
      </w:r>
    </w:p>
    <w:p>
      <w:pPr>
        <w:spacing w:after="0"/>
        <w:ind w:left="0"/>
        <w:jc w:val="both"/>
      </w:pPr>
      <w:r>
        <w:rPr>
          <w:rFonts w:ascii="Times New Roman"/>
          <w:b w:val="false"/>
          <w:i w:val="false"/>
          <w:color w:val="000000"/>
          <w:sz w:val="28"/>
        </w:rPr>
        <w:t xml:space="preserve">
      3) районный (города областного значения) бюджет; </w:t>
      </w:r>
    </w:p>
    <w:p>
      <w:pPr>
        <w:spacing w:after="0"/>
        <w:ind w:left="0"/>
        <w:jc w:val="both"/>
      </w:pPr>
      <w:r>
        <w:rPr>
          <w:rFonts w:ascii="Times New Roman"/>
          <w:b w:val="false"/>
          <w:i w:val="false"/>
          <w:color w:val="000000"/>
          <w:sz w:val="28"/>
        </w:rPr>
        <w:t xml:space="preserve">
      4) бюджеты города районного значения, села, поселка, сельского округа. </w:t>
      </w:r>
    </w:p>
    <w:p>
      <w:pPr>
        <w:spacing w:after="0"/>
        <w:ind w:left="0"/>
        <w:jc w:val="both"/>
      </w:pPr>
      <w:r>
        <w:rPr>
          <w:rFonts w:ascii="Times New Roman"/>
          <w:b w:val="false"/>
          <w:i w:val="false"/>
          <w:color w:val="000000"/>
          <w:sz w:val="28"/>
        </w:rPr>
        <w:t>
      Областной бюджет, бюджеты города республиканского значения, столицы, районный (города областного значения) бюджет, бюджеты города районного значения, села, поселка, сельского округа относятся к местным бюджетам.</w:t>
      </w:r>
    </w:p>
    <w:bookmarkStart w:name="z111" w:id="147"/>
    <w:p>
      <w:pPr>
        <w:spacing w:after="0"/>
        <w:ind w:left="0"/>
        <w:jc w:val="both"/>
      </w:pPr>
      <w:r>
        <w:rPr>
          <w:rFonts w:ascii="Times New Roman"/>
          <w:b w:val="false"/>
          <w:i w:val="false"/>
          <w:color w:val="000000"/>
          <w:sz w:val="28"/>
        </w:rPr>
        <w:t>
      2. В Республике Казахстан в случаях, установленных настоящим Кодексом, может разрабатываться, утверждаться и исполняться чрезвычайный государственный бюджет.</w:t>
      </w:r>
    </w:p>
    <w:bookmarkEnd w:id="147"/>
    <w:bookmarkStart w:name="z114" w:id="148"/>
    <w:p>
      <w:pPr>
        <w:spacing w:after="0"/>
        <w:ind w:left="0"/>
        <w:jc w:val="both"/>
      </w:pPr>
      <w:r>
        <w:rPr>
          <w:rFonts w:ascii="Times New Roman"/>
          <w:b w:val="false"/>
          <w:i w:val="false"/>
          <w:color w:val="000000"/>
          <w:sz w:val="28"/>
        </w:rPr>
        <w:t>
      3. В Республике Казахстан составляются государственный и консолидированный бюджеты, бюджет области, бюджет района (города областного значения), используемые в качестве аналитической информации и не подлежащие утверждению.</w:t>
      </w:r>
    </w:p>
    <w:bookmarkEnd w:id="148"/>
    <w:bookmarkStart w:name="z386" w:id="149"/>
    <w:p>
      <w:pPr>
        <w:spacing w:after="0"/>
        <w:ind w:left="0"/>
        <w:jc w:val="both"/>
      </w:pPr>
      <w:r>
        <w:rPr>
          <w:rFonts w:ascii="Times New Roman"/>
          <w:b w:val="false"/>
          <w:i w:val="false"/>
          <w:color w:val="000000"/>
          <w:sz w:val="28"/>
        </w:rPr>
        <w:t>
      Государственным бюджетом является централизованный денежный фонд государства, объединяющий республиканский и местные бюджеты без учета взаимопогашаемых операций между ними.</w:t>
      </w:r>
    </w:p>
    <w:bookmarkEnd w:id="149"/>
    <w:bookmarkStart w:name="z387" w:id="150"/>
    <w:p>
      <w:pPr>
        <w:spacing w:after="0"/>
        <w:ind w:left="0"/>
        <w:jc w:val="both"/>
      </w:pPr>
      <w:r>
        <w:rPr>
          <w:rFonts w:ascii="Times New Roman"/>
          <w:b w:val="false"/>
          <w:i w:val="false"/>
          <w:color w:val="000000"/>
          <w:sz w:val="28"/>
        </w:rPr>
        <w:t>
      Консолидированным бюджетом является централизованный денежный фонд государства, объединяющий республиканский бюджет, бюджеты областей, городов республиканского значения, столицы, поступления и расходы Национального фонда Республики Казахстан, поступления и выплаты Фонда компенсации потерпевшим, поступления и расходы Государственного фонда социального страхования, поступления и расходы Фонда социального медицинского страхования, без учета взаимопогашаемых операций между ними.</w:t>
      </w:r>
    </w:p>
    <w:bookmarkEnd w:id="150"/>
    <w:bookmarkStart w:name="z388" w:id="151"/>
    <w:p>
      <w:pPr>
        <w:spacing w:after="0"/>
        <w:ind w:left="0"/>
        <w:jc w:val="both"/>
      </w:pPr>
      <w:r>
        <w:rPr>
          <w:rFonts w:ascii="Times New Roman"/>
          <w:b w:val="false"/>
          <w:i w:val="false"/>
          <w:color w:val="000000"/>
          <w:sz w:val="28"/>
        </w:rPr>
        <w:t>
      Бюджетом области является централизованный денежный фонд, объединяющий областной бюджет, бюджеты районов (городов областного значения) без учета взаимопогашаемых операций между ними.</w:t>
      </w:r>
    </w:p>
    <w:bookmarkEnd w:id="151"/>
    <w:bookmarkStart w:name="z3016" w:id="152"/>
    <w:p>
      <w:pPr>
        <w:spacing w:after="0"/>
        <w:ind w:left="0"/>
        <w:jc w:val="both"/>
      </w:pPr>
      <w:r>
        <w:rPr>
          <w:rFonts w:ascii="Times New Roman"/>
          <w:b w:val="false"/>
          <w:i w:val="false"/>
          <w:color w:val="000000"/>
          <w:sz w:val="28"/>
        </w:rPr>
        <w:t>
      Бюджетом района (города областного значения) является централизованный денежный фонд, объединяющий районный (города областного значения) бюджет, бюджеты городов районного значения, сел, поселков, сельских округов без учета взаимопогашаемых операций между ними.</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 w:id="1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 Республиканский бюджет</w:t>
      </w:r>
    </w:p>
    <w:bookmarkEnd w:id="153"/>
    <w:bookmarkStart w:name="z115" w:id="154"/>
    <w:p>
      <w:pPr>
        <w:spacing w:after="0"/>
        <w:ind w:left="0"/>
        <w:jc w:val="both"/>
      </w:pPr>
      <w:r>
        <w:rPr>
          <w:rFonts w:ascii="Times New Roman"/>
          <w:b w:val="false"/>
          <w:i w:val="false"/>
          <w:color w:val="000000"/>
          <w:sz w:val="28"/>
        </w:rPr>
        <w:t>
      1. Республиканским бюджетом является централизованный денежный фонд, формируемый за счет поступлений, определенных настоящим Кодексом, и предназначенный для финансового обеспечения задач и функций центральных государственных органов, подведомственных им государственных учреждений, а также реализации общереспубликанских направлений государственной политики.</w:t>
      </w:r>
    </w:p>
    <w:bookmarkEnd w:id="154"/>
    <w:bookmarkStart w:name="z116" w:id="155"/>
    <w:p>
      <w:pPr>
        <w:spacing w:after="0"/>
        <w:ind w:left="0"/>
        <w:jc w:val="both"/>
      </w:pPr>
      <w:r>
        <w:rPr>
          <w:rFonts w:ascii="Times New Roman"/>
          <w:b w:val="false"/>
          <w:i w:val="false"/>
          <w:color w:val="000000"/>
          <w:sz w:val="28"/>
        </w:rPr>
        <w:t>
      2. Республиканский бюджет утверждается законом Республики Казахстан.</w:t>
      </w:r>
    </w:p>
    <w:bookmarkEnd w:id="155"/>
    <w:bookmarkStart w:name="z120" w:id="15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8. Областной бюджет, бюджеты города </w:t>
      </w:r>
      <w:r>
        <w:rPr>
          <w:rFonts w:ascii="Times New Roman"/>
          <w:b/>
          <w:i w:val="false"/>
          <w:color w:val="000000"/>
          <w:sz w:val="28"/>
        </w:rPr>
        <w:t>республиканского значения, столицы</w:t>
      </w:r>
    </w:p>
    <w:bookmarkEnd w:id="156"/>
    <w:bookmarkStart w:name="z118" w:id="157"/>
    <w:p>
      <w:pPr>
        <w:spacing w:after="0"/>
        <w:ind w:left="0"/>
        <w:jc w:val="both"/>
      </w:pPr>
      <w:r>
        <w:rPr>
          <w:rFonts w:ascii="Times New Roman"/>
          <w:b w:val="false"/>
          <w:i w:val="false"/>
          <w:color w:val="000000"/>
          <w:sz w:val="28"/>
        </w:rPr>
        <w:t>
      1. Областным бюджетом, бюджетами города республиканского значения, столицы является централизованный денежный фонд, формируемый за счет поступлений, определенных настоящим Кодексом, и предназначенный для финансового обеспечения задач и функций местных государственных органов областного уровня, города республиканского значения, столицы, подведомственных им государственных учреждений и реализации государственной политики в соответствующей административно-территориальной единице.</w:t>
      </w:r>
    </w:p>
    <w:bookmarkEnd w:id="157"/>
    <w:bookmarkStart w:name="z122" w:id="158"/>
    <w:p>
      <w:pPr>
        <w:spacing w:after="0"/>
        <w:ind w:left="0"/>
        <w:jc w:val="both"/>
      </w:pPr>
      <w:r>
        <w:rPr>
          <w:rFonts w:ascii="Times New Roman"/>
          <w:b w:val="false"/>
          <w:i w:val="false"/>
          <w:color w:val="000000"/>
          <w:sz w:val="28"/>
        </w:rPr>
        <w:t>
      2. Областные бюджеты, бюджеты городов республиканского значения, столицы утверждаются решениями соответственно областных маслихатов, маслихатов городов республиканского значения, столицы.</w:t>
      </w:r>
    </w:p>
    <w:bookmarkEnd w:id="15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 с изменением, внесенным Законом РК от 28.12.2018 </w:t>
      </w:r>
      <w:r>
        <w:rPr>
          <w:rFonts w:ascii="Times New Roman"/>
          <w:b w:val="false"/>
          <w:i w:val="false"/>
          <w:color w:val="000000"/>
          <w:sz w:val="28"/>
        </w:rPr>
        <w:t>№ 210-VI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3" w:id="1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 Районный (города областного значения) бюджет</w:t>
      </w:r>
    </w:p>
    <w:bookmarkEnd w:id="159"/>
    <w:bookmarkStart w:name="z3017" w:id="160"/>
    <w:p>
      <w:pPr>
        <w:spacing w:after="0"/>
        <w:ind w:left="0"/>
        <w:jc w:val="both"/>
      </w:pPr>
      <w:r>
        <w:rPr>
          <w:rFonts w:ascii="Times New Roman"/>
          <w:b w:val="false"/>
          <w:i w:val="false"/>
          <w:color w:val="000000"/>
          <w:sz w:val="28"/>
        </w:rPr>
        <w:t xml:space="preserve">
      1. Районным (города областного значения) бюджетом является централизованный денежный фонд, формируемый за счет поступлений, определенных настоящим Кодексом, и предназначенный для финансового обеспечения задач и функций местных государственных органов районного (города областного значения) уровня, подведомственных им государственных учреждений и реализации государственной политики в соответствующем районе (городе областного значения). </w:t>
      </w:r>
    </w:p>
    <w:bookmarkEnd w:id="160"/>
    <w:p>
      <w:pPr>
        <w:spacing w:after="0"/>
        <w:ind w:left="0"/>
        <w:jc w:val="both"/>
      </w:pPr>
      <w:r>
        <w:rPr>
          <w:rFonts w:ascii="Times New Roman"/>
          <w:b w:val="false"/>
          <w:i w:val="false"/>
          <w:color w:val="000000"/>
          <w:sz w:val="28"/>
        </w:rPr>
        <w:t>
      2. Районный (города областного значения) бюджет утверждается решением маслихата района (города областного значения).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 в редакции Закона РК от 11.07.2017 </w:t>
      </w:r>
      <w:r>
        <w:rPr>
          <w:rFonts w:ascii="Times New Roman"/>
          <w:b w:val="false"/>
          <w:i w:val="false"/>
          <w:color w:val="000000"/>
          <w:sz w:val="28"/>
        </w:rPr>
        <w:t>№ 90-VI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018" w:id="1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9-1. Бюджеты города районного значения, села, поселка, сельского округа</w:t>
      </w:r>
    </w:p>
    <w:bookmarkEnd w:id="161"/>
    <w:bookmarkStart w:name="z3019" w:id="162"/>
    <w:p>
      <w:pPr>
        <w:spacing w:after="0"/>
        <w:ind w:left="0"/>
        <w:jc w:val="both"/>
      </w:pPr>
      <w:r>
        <w:rPr>
          <w:rFonts w:ascii="Times New Roman"/>
          <w:b w:val="false"/>
          <w:i w:val="false"/>
          <w:color w:val="000000"/>
          <w:sz w:val="28"/>
        </w:rPr>
        <w:t xml:space="preserve">
      1. Бюджетом города районного значения, села, поселка, сельского округа является централизованный денежный фонд, формируемый за счет поступлений, определенных настоящим Кодексом, и предназначенный для финансового обеспечения задач и функций акима города районного значения, села, поселка, сельского округа, подведомственных ему государственных учреждений и реализации государственной политики в соответствующей административно-территориальной единице. </w:t>
      </w:r>
    </w:p>
    <w:bookmarkEnd w:id="162"/>
    <w:bookmarkStart w:name="z3020" w:id="163"/>
    <w:p>
      <w:pPr>
        <w:spacing w:after="0"/>
        <w:ind w:left="0"/>
        <w:jc w:val="both"/>
      </w:pPr>
      <w:r>
        <w:rPr>
          <w:rFonts w:ascii="Times New Roman"/>
          <w:b w:val="false"/>
          <w:i w:val="false"/>
          <w:color w:val="000000"/>
          <w:sz w:val="28"/>
        </w:rPr>
        <w:t>
      2. Бюджеты города районного значения, села, поселка, сельского округа после согласования с собранием местного сообщества утверждаются решением маслихата района (города областного значения).</w:t>
      </w:r>
    </w:p>
    <w:bookmarkEnd w:id="1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 дополнена статьей 9-1 в соответствии с Законом РК от 11.07.2017 </w:t>
      </w:r>
      <w:r>
        <w:rPr>
          <w:rFonts w:ascii="Times New Roman"/>
          <w:b w:val="false"/>
          <w:i w:val="false"/>
          <w:color w:val="000000"/>
          <w:sz w:val="28"/>
        </w:rPr>
        <w:t>№ 90-VI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6" w:id="1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 Чрезвычайный государственный бюджет</w:t>
      </w:r>
    </w:p>
    <w:bookmarkEnd w:id="164"/>
    <w:bookmarkStart w:name="z121" w:id="165"/>
    <w:p>
      <w:pPr>
        <w:spacing w:after="0"/>
        <w:ind w:left="0"/>
        <w:jc w:val="both"/>
      </w:pPr>
      <w:r>
        <w:rPr>
          <w:rFonts w:ascii="Times New Roman"/>
          <w:b w:val="false"/>
          <w:i w:val="false"/>
          <w:color w:val="000000"/>
          <w:sz w:val="28"/>
        </w:rPr>
        <w:t>
      1. Чрезвычайный государственный бюджет формируется на основе республиканского и местных бюджетов и вводится в случаях чрезвычайного или военного положения в Республике Казахстан.</w:t>
      </w:r>
    </w:p>
    <w:bookmarkEnd w:id="165"/>
    <w:bookmarkStart w:name="z124" w:id="166"/>
    <w:p>
      <w:pPr>
        <w:spacing w:after="0"/>
        <w:ind w:left="0"/>
        <w:jc w:val="both"/>
      </w:pPr>
      <w:r>
        <w:rPr>
          <w:rFonts w:ascii="Times New Roman"/>
          <w:b w:val="false"/>
          <w:i w:val="false"/>
          <w:color w:val="000000"/>
          <w:sz w:val="28"/>
        </w:rPr>
        <w:t>
      2. О принятии чрезвычайного государственного бюджета незамедлительно информируется Парламент Республики Казахстан.</w:t>
      </w:r>
    </w:p>
    <w:bookmarkEnd w:id="166"/>
    <w:bookmarkStart w:name="z127" w:id="167"/>
    <w:p>
      <w:pPr>
        <w:spacing w:after="0"/>
        <w:ind w:left="0"/>
        <w:jc w:val="both"/>
      </w:pPr>
      <w:r>
        <w:rPr>
          <w:rFonts w:ascii="Times New Roman"/>
          <w:b w:val="false"/>
          <w:i w:val="false"/>
          <w:color w:val="000000"/>
          <w:sz w:val="28"/>
        </w:rPr>
        <w:t>
      3. На время действия чрезвычайного государственного бюджета действие закона о республиканском бюджете и решений маслихатов о бюджетах всех уровней местного бюджета приостанавливается.</w:t>
      </w:r>
    </w:p>
    <w:bookmarkEnd w:id="167"/>
    <w:bookmarkStart w:name="z130" w:id="168"/>
    <w:p>
      <w:pPr>
        <w:spacing w:after="0"/>
        <w:ind w:left="0"/>
        <w:jc w:val="both"/>
      </w:pPr>
      <w:r>
        <w:rPr>
          <w:rFonts w:ascii="Times New Roman"/>
          <w:b w:val="false"/>
          <w:i w:val="false"/>
          <w:color w:val="000000"/>
          <w:sz w:val="28"/>
        </w:rPr>
        <w:t>
      4. Чрезвычайный государственный бюджет действует в течение срока, на который введено чрезвычайное или военное положение.</w:t>
      </w:r>
    </w:p>
    <w:bookmarkEnd w:id="168"/>
    <w:p>
      <w:pPr>
        <w:spacing w:after="0"/>
        <w:ind w:left="0"/>
        <w:jc w:val="both"/>
      </w:pPr>
      <w:r>
        <w:rPr>
          <w:rFonts w:ascii="Times New Roman"/>
          <w:b w:val="false"/>
          <w:i w:val="false"/>
          <w:color w:val="000000"/>
          <w:sz w:val="28"/>
        </w:rPr>
        <w:t>
      С прекращением действия чрезвычайного государственного бюджета производится уточнение республиканского и местных бюджетов.</w:t>
      </w:r>
    </w:p>
    <w:bookmarkStart w:name="z131" w:id="16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 СТРУКТУРА БЮДЖЕТА</w:t>
      </w:r>
    </w:p>
    <w:bookmarkEnd w:id="169"/>
    <w:bookmarkStart w:name="z132" w:id="1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 Поступления бюджета</w:t>
      </w:r>
    </w:p>
    <w:bookmarkEnd w:id="170"/>
    <w:bookmarkStart w:name="z128" w:id="171"/>
    <w:p>
      <w:pPr>
        <w:spacing w:after="0"/>
        <w:ind w:left="0"/>
        <w:jc w:val="both"/>
      </w:pPr>
      <w:r>
        <w:rPr>
          <w:rFonts w:ascii="Times New Roman"/>
          <w:b w:val="false"/>
          <w:i w:val="false"/>
          <w:color w:val="000000"/>
          <w:sz w:val="28"/>
        </w:rPr>
        <w:t>
      1. Поступлениями бюджета являются доходы, суммы погашения бюджетных кредитов, поступления от продажи финансовых активов государства, займы.</w:t>
      </w:r>
    </w:p>
    <w:bookmarkEnd w:id="171"/>
    <w:bookmarkStart w:name="z129" w:id="172"/>
    <w:p>
      <w:pPr>
        <w:spacing w:after="0"/>
        <w:ind w:left="0"/>
        <w:jc w:val="both"/>
      </w:pPr>
      <w:r>
        <w:rPr>
          <w:rFonts w:ascii="Times New Roman"/>
          <w:b w:val="false"/>
          <w:i w:val="false"/>
          <w:color w:val="000000"/>
          <w:sz w:val="28"/>
        </w:rPr>
        <w:t>
      2. Доходами бюджета являются налоговые, неналоговые поступления, поступления от продажи основного капитала, поступления трансфертов.</w:t>
      </w:r>
    </w:p>
    <w:bookmarkEnd w:id="172"/>
    <w:bookmarkStart w:name="z133" w:id="173"/>
    <w:p>
      <w:pPr>
        <w:spacing w:after="0"/>
        <w:ind w:left="0"/>
        <w:jc w:val="both"/>
      </w:pPr>
      <w:r>
        <w:rPr>
          <w:rFonts w:ascii="Times New Roman"/>
          <w:b w:val="false"/>
          <w:i w:val="false"/>
          <w:color w:val="000000"/>
          <w:sz w:val="28"/>
        </w:rPr>
        <w:t>
      3. Доходы не имеют целевого назначения, за исключением целевых трансфертов. Введение новых видов доходов, отмена или изменение действующих осуществляются с обязательным внесением изменений или дополнений в настоящий Кодекс.</w:t>
      </w:r>
    </w:p>
    <w:bookmarkEnd w:id="173"/>
    <w:bookmarkStart w:name="z134" w:id="174"/>
    <w:p>
      <w:pPr>
        <w:spacing w:after="0"/>
        <w:ind w:left="0"/>
        <w:jc w:val="both"/>
      </w:pPr>
      <w:r>
        <w:rPr>
          <w:rFonts w:ascii="Times New Roman"/>
          <w:b w:val="false"/>
          <w:i w:val="false"/>
          <w:color w:val="000000"/>
          <w:sz w:val="28"/>
        </w:rPr>
        <w:t>
      4. Налоговыми поступлениями являются налоги и другие обязательные платежи в бюджет, установленные Кодексом Республики Казахстан "О налогах и других обязательных платежах в бюджет" (Налоговый кодекс), таможенные пошлины, таможенные сборы, установленные в соответствии с таможенным законодательством Евразийского экономического союза и (или) Республики Казахстан, а также специальные, антидемпинговые, компенсационные пошлины, установленные в соответствии с Договором о Евразийском экономическом союзе.</w:t>
      </w:r>
    </w:p>
    <w:bookmarkEnd w:id="174"/>
    <w:p>
      <w:pPr>
        <w:spacing w:after="0"/>
        <w:ind w:left="0"/>
        <w:jc w:val="both"/>
      </w:pPr>
      <w:r>
        <w:rPr>
          <w:rFonts w:ascii="Times New Roman"/>
          <w:b w:val="false"/>
          <w:i w:val="false"/>
          <w:color w:val="000000"/>
          <w:sz w:val="28"/>
        </w:rPr>
        <w:t>
      К налоговым поступлениям также относятся авансовые платежи, вносимые в соответствии с таможенным законодательством Евразийского экономического союза и (или) Республики Казахстан в счет уплаты предстоящих таможенных пошлин, таможенных сборов, налогов, специальных, антидемпинговых, компенсационных пошлин.</w:t>
      </w:r>
    </w:p>
    <w:bookmarkStart w:name="z135" w:id="175"/>
    <w:p>
      <w:pPr>
        <w:spacing w:after="0"/>
        <w:ind w:left="0"/>
        <w:jc w:val="both"/>
      </w:pPr>
      <w:r>
        <w:rPr>
          <w:rFonts w:ascii="Times New Roman"/>
          <w:b w:val="false"/>
          <w:i w:val="false"/>
          <w:color w:val="000000"/>
          <w:sz w:val="28"/>
        </w:rPr>
        <w:t>
      5. Неналоговыми поступлениями являются обязательные, невозвратные платежи в бюджет, установленные настоящим Кодексом и другими законодательными актами Республики Казахстан, кроме предусмотренных Кодексом Республики Казахстан "О налогах и других обязательных платежах в бюджет" (Налоговый кодекс), таможенным законодательством Евразийского экономического союза и (или) Республики Казахстан, не относящиеся к поступлениям от продажи основного капитала, туристские взносы для иностранцев, а также деньги, передаваемые в бюджет на безвозмездной основе, кроме трансфертов.</w:t>
      </w:r>
    </w:p>
    <w:bookmarkEnd w:id="175"/>
    <w:bookmarkStart w:name="z136" w:id="176"/>
    <w:p>
      <w:pPr>
        <w:spacing w:after="0"/>
        <w:ind w:left="0"/>
        <w:jc w:val="both"/>
      </w:pPr>
      <w:r>
        <w:rPr>
          <w:rFonts w:ascii="Times New Roman"/>
          <w:b w:val="false"/>
          <w:i w:val="false"/>
          <w:color w:val="000000"/>
          <w:sz w:val="28"/>
        </w:rPr>
        <w:t>
      6. Поступлениями от продажи основного капитала являются поступления в бюджет денег:</w:t>
      </w:r>
    </w:p>
    <w:bookmarkEnd w:id="176"/>
    <w:bookmarkStart w:name="z138" w:id="177"/>
    <w:p>
      <w:pPr>
        <w:spacing w:after="0"/>
        <w:ind w:left="0"/>
        <w:jc w:val="both"/>
      </w:pPr>
      <w:r>
        <w:rPr>
          <w:rFonts w:ascii="Times New Roman"/>
          <w:b w:val="false"/>
          <w:i w:val="false"/>
          <w:color w:val="000000"/>
          <w:sz w:val="28"/>
        </w:rPr>
        <w:t>
      1) от продажи государственного имущества, закрепленного за государственными учреждениями;</w:t>
      </w:r>
    </w:p>
    <w:bookmarkEnd w:id="177"/>
    <w:bookmarkStart w:name="z234" w:id="178"/>
    <w:p>
      <w:pPr>
        <w:spacing w:after="0"/>
        <w:ind w:left="0"/>
        <w:jc w:val="both"/>
      </w:pPr>
      <w:r>
        <w:rPr>
          <w:rFonts w:ascii="Times New Roman"/>
          <w:b w:val="false"/>
          <w:i w:val="false"/>
          <w:color w:val="000000"/>
          <w:sz w:val="28"/>
        </w:rPr>
        <w:t>
      2) от продажи товаров из государственного материального резерва;</w:t>
      </w:r>
    </w:p>
    <w:bookmarkEnd w:id="178"/>
    <w:bookmarkStart w:name="z141" w:id="179"/>
    <w:p>
      <w:pPr>
        <w:spacing w:after="0"/>
        <w:ind w:left="0"/>
        <w:jc w:val="both"/>
      </w:pPr>
      <w:r>
        <w:rPr>
          <w:rFonts w:ascii="Times New Roman"/>
          <w:b w:val="false"/>
          <w:i w:val="false"/>
          <w:color w:val="000000"/>
          <w:sz w:val="28"/>
        </w:rPr>
        <w:t>
      3) от продажи земельных участков, находящихся в государственной собственности, в частную собственность или предоставления их в постоянное или временное землепользование либо реализованных иным способом в порядке, предусмотренном законами Республики Казахстан или международными договорами;</w:t>
      </w:r>
    </w:p>
    <w:bookmarkEnd w:id="179"/>
    <w:bookmarkStart w:name="z142" w:id="180"/>
    <w:p>
      <w:pPr>
        <w:spacing w:after="0"/>
        <w:ind w:left="0"/>
        <w:jc w:val="both"/>
      </w:pPr>
      <w:r>
        <w:rPr>
          <w:rFonts w:ascii="Times New Roman"/>
          <w:b w:val="false"/>
          <w:i w:val="false"/>
          <w:color w:val="000000"/>
          <w:sz w:val="28"/>
        </w:rPr>
        <w:t>
      4) от продажи нематериальных активов, принадлежащих государству.</w:t>
      </w:r>
    </w:p>
    <w:bookmarkEnd w:id="180"/>
    <w:bookmarkStart w:name="z143" w:id="181"/>
    <w:p>
      <w:pPr>
        <w:spacing w:after="0"/>
        <w:ind w:left="0"/>
        <w:jc w:val="both"/>
      </w:pPr>
      <w:r>
        <w:rPr>
          <w:rFonts w:ascii="Times New Roman"/>
          <w:b w:val="false"/>
          <w:i w:val="false"/>
          <w:color w:val="000000"/>
          <w:sz w:val="28"/>
        </w:rPr>
        <w:t>
      7. Поступлениями трансфертов являются поступления трансфертов из одного уровня бюджета в другой, из Национального фонда Республики Казахстан в республиканский бюджет.</w:t>
      </w:r>
    </w:p>
    <w:bookmarkEnd w:id="181"/>
    <w:bookmarkStart w:name="z144" w:id="182"/>
    <w:p>
      <w:pPr>
        <w:spacing w:after="0"/>
        <w:ind w:left="0"/>
        <w:jc w:val="both"/>
      </w:pPr>
      <w:r>
        <w:rPr>
          <w:rFonts w:ascii="Times New Roman"/>
          <w:b w:val="false"/>
          <w:i w:val="false"/>
          <w:color w:val="000000"/>
          <w:sz w:val="28"/>
        </w:rPr>
        <w:t>
      8. Суммами погашения бюджетных кредитов являются поступления в бюджет, связанные с возвратом основного долга по полученным из бюджета кредитам, а также юридическими лицами требований по оплаченным государственным гарантиям, государственным гарантиям по поддержке экспорта.</w:t>
      </w:r>
    </w:p>
    <w:bookmarkEnd w:id="182"/>
    <w:bookmarkStart w:name="z139" w:id="183"/>
    <w:p>
      <w:pPr>
        <w:spacing w:after="0"/>
        <w:ind w:left="0"/>
        <w:jc w:val="both"/>
      </w:pPr>
      <w:r>
        <w:rPr>
          <w:rFonts w:ascii="Times New Roman"/>
          <w:b w:val="false"/>
          <w:i w:val="false"/>
          <w:color w:val="000000"/>
          <w:sz w:val="28"/>
        </w:rPr>
        <w:t>
      9. Поступлениями от продажи финансовых активов государства являются поступления в бюджет от продажи долей участия, ценных бумаг юридических лиц, в том числе международных организаций, находящихся в государственной собственности, государственных учреждений и государственных предприятий в виде имущественного комплекса, а также иного государственного имущества, находящегося в оперативном управлении или хозяйственном ведении государственных предприятий.</w:t>
      </w:r>
    </w:p>
    <w:bookmarkEnd w:id="183"/>
    <w:bookmarkStart w:name="z140" w:id="184"/>
    <w:p>
      <w:pPr>
        <w:spacing w:after="0"/>
        <w:ind w:left="0"/>
        <w:jc w:val="both"/>
      </w:pPr>
      <w:r>
        <w:rPr>
          <w:rFonts w:ascii="Times New Roman"/>
          <w:b w:val="false"/>
          <w:i w:val="false"/>
          <w:color w:val="000000"/>
          <w:sz w:val="28"/>
        </w:rPr>
        <w:t>
      10. Займами являются поступления денег в бюджет, связанные с выпуском государственных эмиссионных ценных бумаг и (или) заключением договоров займов.</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 от 30.06.2010 </w:t>
      </w:r>
      <w:r>
        <w:rPr>
          <w:rFonts w:ascii="Times New Roman"/>
          <w:b w:val="false"/>
          <w:i w:val="false"/>
          <w:color w:val="000000"/>
          <w:sz w:val="28"/>
        </w:rPr>
        <w:t>№ 297-IV</w:t>
      </w:r>
      <w:r>
        <w:rPr>
          <w:rFonts w:ascii="Times New Roman"/>
          <w:b w:val="false"/>
          <w:i w:val="false"/>
          <w:color w:val="ff0000"/>
          <w:sz w:val="28"/>
        </w:rPr>
        <w:t xml:space="preserve"> (вводится в действие с 01.07.2010);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30.04.2021 </w:t>
      </w:r>
      <w:r>
        <w:rPr>
          <w:rFonts w:ascii="Times New Roman"/>
          <w:b w:val="false"/>
          <w:i w:val="false"/>
          <w:color w:val="000000"/>
          <w:sz w:val="28"/>
        </w:rPr>
        <w:t>№ 34-VII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47" w:id="1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 Расходы бюджета</w:t>
      </w:r>
    </w:p>
    <w:bookmarkEnd w:id="185"/>
    <w:bookmarkStart w:name="z148" w:id="186"/>
    <w:p>
      <w:pPr>
        <w:spacing w:after="0"/>
        <w:ind w:left="0"/>
        <w:jc w:val="both"/>
      </w:pPr>
      <w:r>
        <w:rPr>
          <w:rFonts w:ascii="Times New Roman"/>
          <w:b w:val="false"/>
          <w:i w:val="false"/>
          <w:color w:val="000000"/>
          <w:sz w:val="28"/>
        </w:rPr>
        <w:t>
      1. Расходами бюджета являются затраты, бюджетные кредиты, приобретение финансовых активов, погашение займов.</w:t>
      </w:r>
    </w:p>
    <w:bookmarkEnd w:id="186"/>
    <w:bookmarkStart w:name="z149" w:id="187"/>
    <w:p>
      <w:pPr>
        <w:spacing w:after="0"/>
        <w:ind w:left="0"/>
        <w:jc w:val="both"/>
      </w:pPr>
      <w:r>
        <w:rPr>
          <w:rFonts w:ascii="Times New Roman"/>
          <w:b w:val="false"/>
          <w:i w:val="false"/>
          <w:color w:val="000000"/>
          <w:sz w:val="28"/>
        </w:rPr>
        <w:t>
      2. Затратами являются бюджетные средства, выделяемые на невозвратной основе.</w:t>
      </w:r>
    </w:p>
    <w:bookmarkEnd w:id="187"/>
    <w:bookmarkStart w:name="z150" w:id="188"/>
    <w:p>
      <w:pPr>
        <w:spacing w:after="0"/>
        <w:ind w:left="0"/>
        <w:jc w:val="both"/>
      </w:pPr>
      <w:r>
        <w:rPr>
          <w:rFonts w:ascii="Times New Roman"/>
          <w:b w:val="false"/>
          <w:i w:val="false"/>
          <w:color w:val="000000"/>
          <w:sz w:val="28"/>
        </w:rPr>
        <w:t>
      3. Бюджетными кредитами являются деньги, выделяемые из бюджета на возвратной, срочной и платной основе.</w:t>
      </w:r>
    </w:p>
    <w:bookmarkEnd w:id="188"/>
    <w:bookmarkStart w:name="z151" w:id="189"/>
    <w:p>
      <w:pPr>
        <w:spacing w:after="0"/>
        <w:ind w:left="0"/>
        <w:jc w:val="both"/>
      </w:pPr>
      <w:r>
        <w:rPr>
          <w:rFonts w:ascii="Times New Roman"/>
          <w:b w:val="false"/>
          <w:i w:val="false"/>
          <w:color w:val="000000"/>
          <w:sz w:val="28"/>
        </w:rPr>
        <w:t>
      4. Приобретением финансовых активов являются бюджетные средства, направляемые на приобретение в государственную собственность долей участия и ценных бумаг юридических лиц, в том числе международных организаций.</w:t>
      </w:r>
    </w:p>
    <w:bookmarkEnd w:id="189"/>
    <w:bookmarkStart w:name="z145" w:id="190"/>
    <w:p>
      <w:pPr>
        <w:spacing w:after="0"/>
        <w:ind w:left="0"/>
        <w:jc w:val="both"/>
      </w:pPr>
      <w:r>
        <w:rPr>
          <w:rFonts w:ascii="Times New Roman"/>
          <w:b w:val="false"/>
          <w:i w:val="false"/>
          <w:color w:val="000000"/>
          <w:sz w:val="28"/>
        </w:rPr>
        <w:t>
      5. Погашением займов являются бюджетные средства, направляемые на погашение основного долга в соответствии с международными договорами о государственных займах, ратифицированными Республикой Казахстан, а также по внутренним займам.</w:t>
      </w:r>
    </w:p>
    <w:bookmarkEnd w:id="190"/>
    <w:bookmarkStart w:name="z3517" w:id="191"/>
    <w:p>
      <w:pPr>
        <w:spacing w:after="0"/>
        <w:ind w:left="0"/>
        <w:jc w:val="both"/>
      </w:pPr>
      <w:r>
        <w:rPr>
          <w:rFonts w:ascii="Times New Roman"/>
          <w:b w:val="false"/>
          <w:i w:val="false"/>
          <w:color w:val="000000"/>
          <w:sz w:val="28"/>
        </w:rPr>
        <w:t>
      6. Темпы роста расходов республиканского бюджета (на плановый период) ограничиваются уровнем долгосрочного экономического роста, увеличенного на цель по инфляции.</w:t>
      </w:r>
    </w:p>
    <w:bookmarkEnd w:id="191"/>
    <w:bookmarkStart w:name="z3518" w:id="192"/>
    <w:p>
      <w:pPr>
        <w:spacing w:after="0"/>
        <w:ind w:left="0"/>
        <w:jc w:val="both"/>
      </w:pPr>
      <w:r>
        <w:rPr>
          <w:rFonts w:ascii="Times New Roman"/>
          <w:b w:val="false"/>
          <w:i w:val="false"/>
          <w:color w:val="000000"/>
          <w:sz w:val="28"/>
        </w:rPr>
        <w:t>
      Уровень долгосрочного роста определяется как среднее значение роста реального валового внутреннего продукта за десять лет, предшествующих плановому периоду.</w:t>
      </w:r>
    </w:p>
    <w:bookmarkEnd w:id="192"/>
    <w:bookmarkStart w:name="z3519" w:id="193"/>
    <w:p>
      <w:pPr>
        <w:spacing w:after="0"/>
        <w:ind w:left="0"/>
        <w:jc w:val="both"/>
      </w:pPr>
      <w:r>
        <w:rPr>
          <w:rFonts w:ascii="Times New Roman"/>
          <w:b w:val="false"/>
          <w:i w:val="false"/>
          <w:color w:val="000000"/>
          <w:sz w:val="28"/>
        </w:rPr>
        <w:t>
      Цель по инфляции определяется как центр целевого ориентира по инфляции на плановый период, установленный Национальным Банком Республики Казахстан.</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изменением, внесенным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3" w:id="1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 Структура бюджета</w:t>
      </w:r>
    </w:p>
    <w:bookmarkEnd w:id="194"/>
    <w:p>
      <w:pPr>
        <w:spacing w:after="0"/>
        <w:ind w:left="0"/>
        <w:jc w:val="both"/>
      </w:pPr>
      <w:r>
        <w:rPr>
          <w:rFonts w:ascii="Times New Roman"/>
          <w:b w:val="false"/>
          <w:i w:val="false"/>
          <w:color w:val="000000"/>
          <w:sz w:val="28"/>
        </w:rPr>
        <w:t>
      Структура бюджета состоит из следующих разделов:</w:t>
      </w:r>
    </w:p>
    <w:bookmarkStart w:name="z389" w:id="195"/>
    <w:p>
      <w:pPr>
        <w:spacing w:after="0"/>
        <w:ind w:left="0"/>
        <w:jc w:val="both"/>
      </w:pPr>
      <w:r>
        <w:rPr>
          <w:rFonts w:ascii="Times New Roman"/>
          <w:b w:val="false"/>
          <w:i w:val="false"/>
          <w:color w:val="000000"/>
          <w:sz w:val="28"/>
        </w:rPr>
        <w:t>
      1) доходы:</w:t>
      </w:r>
    </w:p>
    <w:bookmarkEnd w:id="195"/>
    <w:p>
      <w:pPr>
        <w:spacing w:after="0"/>
        <w:ind w:left="0"/>
        <w:jc w:val="both"/>
      </w:pPr>
      <w:r>
        <w:rPr>
          <w:rFonts w:ascii="Times New Roman"/>
          <w:b w:val="false"/>
          <w:i w:val="false"/>
          <w:color w:val="000000"/>
          <w:sz w:val="28"/>
        </w:rPr>
        <w:t>
      налоговые поступления;</w:t>
      </w:r>
    </w:p>
    <w:p>
      <w:pPr>
        <w:spacing w:after="0"/>
        <w:ind w:left="0"/>
        <w:jc w:val="both"/>
      </w:pPr>
      <w:r>
        <w:rPr>
          <w:rFonts w:ascii="Times New Roman"/>
          <w:b w:val="false"/>
          <w:i w:val="false"/>
          <w:color w:val="000000"/>
          <w:sz w:val="28"/>
        </w:rPr>
        <w:t>
      неналоговые поступления;</w:t>
      </w:r>
    </w:p>
    <w:p>
      <w:pPr>
        <w:spacing w:after="0"/>
        <w:ind w:left="0"/>
        <w:jc w:val="both"/>
      </w:pPr>
      <w:r>
        <w:rPr>
          <w:rFonts w:ascii="Times New Roman"/>
          <w:b w:val="false"/>
          <w:i w:val="false"/>
          <w:color w:val="000000"/>
          <w:sz w:val="28"/>
        </w:rPr>
        <w:t>
      поступления от продажи основного капитала;</w:t>
      </w:r>
    </w:p>
    <w:p>
      <w:pPr>
        <w:spacing w:after="0"/>
        <w:ind w:left="0"/>
        <w:jc w:val="both"/>
      </w:pPr>
      <w:r>
        <w:rPr>
          <w:rFonts w:ascii="Times New Roman"/>
          <w:b w:val="false"/>
          <w:i w:val="false"/>
          <w:color w:val="000000"/>
          <w:sz w:val="28"/>
        </w:rPr>
        <w:t>
      поступления трансфертов;</w:t>
      </w:r>
    </w:p>
    <w:bookmarkStart w:name="z390" w:id="196"/>
    <w:p>
      <w:pPr>
        <w:spacing w:after="0"/>
        <w:ind w:left="0"/>
        <w:jc w:val="both"/>
      </w:pPr>
      <w:r>
        <w:rPr>
          <w:rFonts w:ascii="Times New Roman"/>
          <w:b w:val="false"/>
          <w:i w:val="false"/>
          <w:color w:val="000000"/>
          <w:sz w:val="28"/>
        </w:rPr>
        <w:t>
      2) затраты;</w:t>
      </w:r>
    </w:p>
    <w:bookmarkEnd w:id="196"/>
    <w:bookmarkStart w:name="z391" w:id="197"/>
    <w:p>
      <w:pPr>
        <w:spacing w:after="0"/>
        <w:ind w:left="0"/>
        <w:jc w:val="both"/>
      </w:pPr>
      <w:r>
        <w:rPr>
          <w:rFonts w:ascii="Times New Roman"/>
          <w:b w:val="false"/>
          <w:i w:val="false"/>
          <w:color w:val="000000"/>
          <w:sz w:val="28"/>
        </w:rPr>
        <w:t xml:space="preserve">
      3) чистое бюджетное кредитование: </w:t>
      </w:r>
    </w:p>
    <w:bookmarkEnd w:id="197"/>
    <w:p>
      <w:pPr>
        <w:spacing w:after="0"/>
        <w:ind w:left="0"/>
        <w:jc w:val="both"/>
      </w:pPr>
      <w:r>
        <w:rPr>
          <w:rFonts w:ascii="Times New Roman"/>
          <w:b w:val="false"/>
          <w:i w:val="false"/>
          <w:color w:val="000000"/>
          <w:sz w:val="28"/>
        </w:rPr>
        <w:t xml:space="preserve">
      бюджетные кредиты; </w:t>
      </w:r>
    </w:p>
    <w:p>
      <w:pPr>
        <w:spacing w:after="0"/>
        <w:ind w:left="0"/>
        <w:jc w:val="both"/>
      </w:pPr>
      <w:r>
        <w:rPr>
          <w:rFonts w:ascii="Times New Roman"/>
          <w:b w:val="false"/>
          <w:i w:val="false"/>
          <w:color w:val="000000"/>
          <w:sz w:val="28"/>
        </w:rPr>
        <w:t>
      погашение бюджетных кредитов;</w:t>
      </w:r>
    </w:p>
    <w:bookmarkStart w:name="z392" w:id="198"/>
    <w:p>
      <w:pPr>
        <w:spacing w:after="0"/>
        <w:ind w:left="0"/>
        <w:jc w:val="both"/>
      </w:pPr>
      <w:r>
        <w:rPr>
          <w:rFonts w:ascii="Times New Roman"/>
          <w:b w:val="false"/>
          <w:i w:val="false"/>
          <w:color w:val="000000"/>
          <w:sz w:val="28"/>
        </w:rPr>
        <w:t xml:space="preserve">
      4) сальдо по операциям с финансовыми активами: </w:t>
      </w:r>
    </w:p>
    <w:bookmarkEnd w:id="198"/>
    <w:p>
      <w:pPr>
        <w:spacing w:after="0"/>
        <w:ind w:left="0"/>
        <w:jc w:val="both"/>
      </w:pPr>
      <w:r>
        <w:rPr>
          <w:rFonts w:ascii="Times New Roman"/>
          <w:b w:val="false"/>
          <w:i w:val="false"/>
          <w:color w:val="000000"/>
          <w:sz w:val="28"/>
        </w:rPr>
        <w:t>
      приобретение финансовых активов;</w:t>
      </w:r>
    </w:p>
    <w:p>
      <w:pPr>
        <w:spacing w:after="0"/>
        <w:ind w:left="0"/>
        <w:jc w:val="both"/>
      </w:pPr>
      <w:r>
        <w:rPr>
          <w:rFonts w:ascii="Times New Roman"/>
          <w:b w:val="false"/>
          <w:i w:val="false"/>
          <w:color w:val="000000"/>
          <w:sz w:val="28"/>
        </w:rPr>
        <w:t>
      поступления от продажи финансовых активов государства;</w:t>
      </w:r>
    </w:p>
    <w:bookmarkStart w:name="z393" w:id="199"/>
    <w:p>
      <w:pPr>
        <w:spacing w:after="0"/>
        <w:ind w:left="0"/>
        <w:jc w:val="both"/>
      </w:pPr>
      <w:r>
        <w:rPr>
          <w:rFonts w:ascii="Times New Roman"/>
          <w:b w:val="false"/>
          <w:i w:val="false"/>
          <w:color w:val="000000"/>
          <w:sz w:val="28"/>
        </w:rPr>
        <w:t>
      5) дефицит (профицит) бюджета;</w:t>
      </w:r>
    </w:p>
    <w:bookmarkEnd w:id="199"/>
    <w:bookmarkStart w:name="z3520" w:id="200"/>
    <w:p>
      <w:pPr>
        <w:spacing w:after="0"/>
        <w:ind w:left="0"/>
        <w:jc w:val="both"/>
      </w:pPr>
      <w:r>
        <w:rPr>
          <w:rFonts w:ascii="Times New Roman"/>
          <w:b w:val="false"/>
          <w:i w:val="false"/>
          <w:color w:val="000000"/>
          <w:sz w:val="28"/>
        </w:rPr>
        <w:t>
      5-1) ненефтяной дефицит (профицит) бюджета;</w:t>
      </w:r>
    </w:p>
    <w:bookmarkEnd w:id="200"/>
    <w:bookmarkStart w:name="z394" w:id="201"/>
    <w:p>
      <w:pPr>
        <w:spacing w:after="0"/>
        <w:ind w:left="0"/>
        <w:jc w:val="both"/>
      </w:pPr>
      <w:r>
        <w:rPr>
          <w:rFonts w:ascii="Times New Roman"/>
          <w:b w:val="false"/>
          <w:i w:val="false"/>
          <w:color w:val="000000"/>
          <w:sz w:val="28"/>
        </w:rPr>
        <w:t>
      6) финансирование дефицита (использование профицита) бюджета:</w:t>
      </w:r>
    </w:p>
    <w:bookmarkEnd w:id="201"/>
    <w:p>
      <w:pPr>
        <w:spacing w:after="0"/>
        <w:ind w:left="0"/>
        <w:jc w:val="both"/>
      </w:pPr>
      <w:r>
        <w:rPr>
          <w:rFonts w:ascii="Times New Roman"/>
          <w:b w:val="false"/>
          <w:i w:val="false"/>
          <w:color w:val="000000"/>
          <w:sz w:val="28"/>
        </w:rPr>
        <w:t>
      поступление займов;</w:t>
      </w:r>
    </w:p>
    <w:p>
      <w:pPr>
        <w:spacing w:after="0"/>
        <w:ind w:left="0"/>
        <w:jc w:val="both"/>
      </w:pPr>
      <w:r>
        <w:rPr>
          <w:rFonts w:ascii="Times New Roman"/>
          <w:b w:val="false"/>
          <w:i w:val="false"/>
          <w:color w:val="000000"/>
          <w:sz w:val="28"/>
        </w:rPr>
        <w:t>
      погашение займов;</w:t>
      </w:r>
    </w:p>
    <w:p>
      <w:pPr>
        <w:spacing w:after="0"/>
        <w:ind w:left="0"/>
        <w:jc w:val="both"/>
      </w:pPr>
      <w:r>
        <w:rPr>
          <w:rFonts w:ascii="Times New Roman"/>
          <w:b w:val="false"/>
          <w:i w:val="false"/>
          <w:color w:val="000000"/>
          <w:sz w:val="28"/>
        </w:rPr>
        <w:t>
      используемые остатки бюджетных средств.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изменением, внесенным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4" w:id="20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14. </w:t>
      </w:r>
      <w:r>
        <w:rPr>
          <w:rFonts w:ascii="Times New Roman"/>
          <w:b/>
          <w:i w:val="false"/>
          <w:color w:val="000000"/>
          <w:sz w:val="28"/>
        </w:rPr>
        <w:t>Ненефтяной</w:t>
      </w:r>
      <w:r>
        <w:rPr>
          <w:rFonts w:ascii="Times New Roman"/>
          <w:b/>
          <w:i w:val="false"/>
          <w:color w:val="000000"/>
          <w:sz w:val="28"/>
        </w:rPr>
        <w:t xml:space="preserve"> дефицит (профицит) республиканского или государственного бюджета</w:t>
      </w:r>
    </w:p>
    <w:bookmarkEnd w:id="202"/>
    <w:bookmarkStart w:name="z155" w:id="203"/>
    <w:p>
      <w:pPr>
        <w:spacing w:after="0"/>
        <w:ind w:left="0"/>
        <w:jc w:val="both"/>
      </w:pPr>
      <w:r>
        <w:rPr>
          <w:rFonts w:ascii="Times New Roman"/>
          <w:b w:val="false"/>
          <w:i w:val="false"/>
          <w:color w:val="000000"/>
          <w:sz w:val="28"/>
        </w:rPr>
        <w:t>
      1. Ненефтяной дефицит (профицит) республиканского или государственного бюджета равен разнице между поступлениями в республиканский или государственный бюджет с исключением поступлений займов, поступлений трансфертов из Национального фонда Республики Казахстан и вывозной таможенной пошлины на сырую нефть и расходами республиканского или государственного бюджета, за исключением погашения займов.</w:t>
      </w:r>
    </w:p>
    <w:bookmarkEnd w:id="203"/>
    <w:p>
      <w:pPr>
        <w:spacing w:after="0"/>
        <w:ind w:left="0"/>
        <w:jc w:val="both"/>
      </w:pPr>
      <w:r>
        <w:rPr>
          <w:rFonts w:ascii="Times New Roman"/>
          <w:b w:val="false"/>
          <w:i w:val="false"/>
          <w:color w:val="000000"/>
          <w:sz w:val="28"/>
        </w:rPr>
        <w:t>
      Полученная величина с отрицательным знаком является ненефтяным дефицитом республиканского или государственного бюджета, с положительным знаком – ненефтяным профицитом республиканского или государственного бюджета.</w:t>
      </w:r>
    </w:p>
    <w:bookmarkStart w:name="z156" w:id="204"/>
    <w:p>
      <w:pPr>
        <w:spacing w:after="0"/>
        <w:ind w:left="0"/>
        <w:jc w:val="both"/>
      </w:pPr>
      <w:r>
        <w:rPr>
          <w:rFonts w:ascii="Times New Roman"/>
          <w:b w:val="false"/>
          <w:i w:val="false"/>
          <w:color w:val="000000"/>
          <w:sz w:val="28"/>
        </w:rPr>
        <w:t>
      2. Размер ненефтяного дефицита (профицита) республиканского бюджета утверждается законом о республиканском бюджете.</w:t>
      </w:r>
    </w:p>
    <w:bookmarkEnd w:id="204"/>
    <w:p>
      <w:pPr>
        <w:spacing w:after="0"/>
        <w:ind w:left="0"/>
        <w:jc w:val="both"/>
      </w:pPr>
      <w:r>
        <w:rPr>
          <w:rFonts w:ascii="Times New Roman"/>
          <w:b w:val="false"/>
          <w:i w:val="false"/>
          <w:color w:val="000000"/>
          <w:sz w:val="28"/>
        </w:rPr>
        <w:t>
      Размер ненефтяного дефицита (профицита) государственного бюджета не утверждается и используется в аналитических целях.</w:t>
      </w:r>
    </w:p>
    <w:p>
      <w:pPr>
        <w:spacing w:after="0"/>
        <w:ind w:left="0"/>
        <w:jc w:val="both"/>
      </w:pPr>
      <w:r>
        <w:rPr>
          <w:rFonts w:ascii="Times New Roman"/>
          <w:b w:val="false"/>
          <w:i w:val="false"/>
          <w:color w:val="000000"/>
          <w:sz w:val="28"/>
        </w:rPr>
        <w:t>
      Для снижения зависимости расходов бюджета от нефтяных поступлений размер ненефтяного дефицита в долгосрочном периоде должен уменьшаться за счет целенаправленного развития ненефтяного сектора экономики.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14 в редакции Закона РК от 30.11.2017 </w:t>
      </w:r>
      <w:r>
        <w:rPr>
          <w:rFonts w:ascii="Times New Roman"/>
          <w:b w:val="false"/>
          <w:i w:val="false"/>
          <w:color w:val="000000"/>
          <w:sz w:val="28"/>
        </w:rPr>
        <w:t>№ 112-VI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7" w:id="20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 Чистое бюджетное кредитование</w:t>
      </w:r>
    </w:p>
    <w:bookmarkEnd w:id="205"/>
    <w:p>
      <w:pPr>
        <w:spacing w:after="0"/>
        <w:ind w:left="0"/>
        <w:jc w:val="both"/>
      </w:pPr>
      <w:r>
        <w:rPr>
          <w:rFonts w:ascii="Times New Roman"/>
          <w:b w:val="false"/>
          <w:i w:val="false"/>
          <w:color w:val="000000"/>
          <w:sz w:val="28"/>
        </w:rPr>
        <w:t>
      Чистое бюджетное кредитование определяется как разница между бюджетными кредитами и погашением бюджетных кредитов.</w:t>
      </w:r>
    </w:p>
    <w:bookmarkStart w:name="z158" w:id="2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 Сальдо по операциям с финансовыми активами</w:t>
      </w:r>
    </w:p>
    <w:bookmarkEnd w:id="206"/>
    <w:bookmarkStart w:name="z159" w:id="207"/>
    <w:p>
      <w:pPr>
        <w:spacing w:after="0"/>
        <w:ind w:left="0"/>
        <w:jc w:val="both"/>
      </w:pPr>
      <w:r>
        <w:rPr>
          <w:rFonts w:ascii="Times New Roman"/>
          <w:b w:val="false"/>
          <w:i w:val="false"/>
          <w:color w:val="000000"/>
          <w:sz w:val="28"/>
        </w:rPr>
        <w:t>
      1. Операции с финансовыми активами включают в себя:</w:t>
      </w:r>
    </w:p>
    <w:bookmarkEnd w:id="207"/>
    <w:p>
      <w:pPr>
        <w:spacing w:after="0"/>
        <w:ind w:left="0"/>
        <w:jc w:val="both"/>
      </w:pPr>
      <w:r>
        <w:rPr>
          <w:rFonts w:ascii="Times New Roman"/>
          <w:b w:val="false"/>
          <w:i w:val="false"/>
          <w:color w:val="000000"/>
          <w:sz w:val="28"/>
        </w:rPr>
        <w:t>
      1) приобретение финансовых активов;</w:t>
      </w:r>
    </w:p>
    <w:p>
      <w:pPr>
        <w:spacing w:after="0"/>
        <w:ind w:left="0"/>
        <w:jc w:val="both"/>
      </w:pPr>
      <w:r>
        <w:rPr>
          <w:rFonts w:ascii="Times New Roman"/>
          <w:b w:val="false"/>
          <w:i w:val="false"/>
          <w:color w:val="000000"/>
          <w:sz w:val="28"/>
        </w:rPr>
        <w:t>
      2) поступления от продажи финансовых активов государства.</w:t>
      </w:r>
    </w:p>
    <w:bookmarkStart w:name="z146" w:id="208"/>
    <w:p>
      <w:pPr>
        <w:spacing w:after="0"/>
        <w:ind w:left="0"/>
        <w:jc w:val="both"/>
      </w:pPr>
      <w:r>
        <w:rPr>
          <w:rFonts w:ascii="Times New Roman"/>
          <w:b w:val="false"/>
          <w:i w:val="false"/>
          <w:color w:val="000000"/>
          <w:sz w:val="28"/>
        </w:rPr>
        <w:t>
      2. Сальдо по операциям с финансовыми активами определяется как разница между приобретением финансовых активов и поступлениями от продажи финансовых активов государства.</w:t>
      </w:r>
    </w:p>
    <w:bookmarkEnd w:id="208"/>
    <w:bookmarkStart w:name="z152" w:id="209"/>
    <w:p>
      <w:pPr>
        <w:spacing w:after="0"/>
        <w:ind w:left="0"/>
        <w:jc w:val="both"/>
      </w:pPr>
      <w:r>
        <w:rPr>
          <w:rFonts w:ascii="Times New Roman"/>
          <w:b w:val="false"/>
          <w:i w:val="false"/>
          <w:color w:val="000000"/>
          <w:sz w:val="28"/>
        </w:rPr>
        <w:t>
      3. Приобретение финансовых активов и поступления от продажи финансовых активов государства осуществляются в соответствии с нормативными правовыми актами Республики Казахстан.</w:t>
      </w:r>
    </w:p>
    <w:bookmarkEnd w:id="209"/>
    <w:bookmarkStart w:name="z162" w:id="2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 Дефицит (профицит) бюджета</w:t>
      </w:r>
    </w:p>
    <w:bookmarkEnd w:id="210"/>
    <w:bookmarkStart w:name="z395" w:id="211"/>
    <w:p>
      <w:pPr>
        <w:spacing w:after="0"/>
        <w:ind w:left="0"/>
        <w:jc w:val="both"/>
      </w:pPr>
      <w:r>
        <w:rPr>
          <w:rFonts w:ascii="Times New Roman"/>
          <w:b w:val="false"/>
          <w:i w:val="false"/>
          <w:color w:val="000000"/>
          <w:sz w:val="28"/>
        </w:rPr>
        <w:t>
      Дефицит (профицит) бюджета равен разнице между доходами и затратами, чистым бюджетным кредитованием и сальдо по операциям с финансовыми активами.</w:t>
      </w:r>
    </w:p>
    <w:bookmarkEnd w:id="211"/>
    <w:bookmarkStart w:name="z396" w:id="212"/>
    <w:p>
      <w:pPr>
        <w:spacing w:after="0"/>
        <w:ind w:left="0"/>
        <w:jc w:val="both"/>
      </w:pPr>
      <w:r>
        <w:rPr>
          <w:rFonts w:ascii="Times New Roman"/>
          <w:b w:val="false"/>
          <w:i w:val="false"/>
          <w:color w:val="000000"/>
          <w:sz w:val="28"/>
        </w:rPr>
        <w:t>
      Полученная величина с отрицательным знаком является дефицитом, с положительным знаком - профицитом бюджета.</w:t>
      </w:r>
    </w:p>
    <w:bookmarkEnd w:id="212"/>
    <w:bookmarkStart w:name="z163" w:id="2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 Финансирование дефицита (использование профицита) бюджета</w:t>
      </w:r>
    </w:p>
    <w:bookmarkEnd w:id="213"/>
    <w:bookmarkStart w:name="z164" w:id="214"/>
    <w:p>
      <w:pPr>
        <w:spacing w:after="0"/>
        <w:ind w:left="0"/>
        <w:jc w:val="both"/>
      </w:pPr>
      <w:r>
        <w:rPr>
          <w:rFonts w:ascii="Times New Roman"/>
          <w:b w:val="false"/>
          <w:i w:val="false"/>
          <w:color w:val="000000"/>
          <w:sz w:val="28"/>
        </w:rPr>
        <w:t>
      1. Финансирование дефицита бюджета обеспечивается путем покрытия дефицита бюджета за счет заимствования и используемых остатков бюджетных средств.</w:t>
      </w:r>
    </w:p>
    <w:bookmarkEnd w:id="214"/>
    <w:bookmarkStart w:name="z397" w:id="215"/>
    <w:p>
      <w:pPr>
        <w:spacing w:after="0"/>
        <w:ind w:left="0"/>
        <w:jc w:val="both"/>
      </w:pPr>
      <w:r>
        <w:rPr>
          <w:rFonts w:ascii="Times New Roman"/>
          <w:b w:val="false"/>
          <w:i w:val="false"/>
          <w:color w:val="000000"/>
          <w:sz w:val="28"/>
        </w:rPr>
        <w:t>
      Объем финансирования дефицита бюджета определяется как превышение суммы полученных займов, используемых остатков бюджетных средств над суммой погашения основного долга по займам.</w:t>
      </w:r>
    </w:p>
    <w:bookmarkEnd w:id="215"/>
    <w:bookmarkStart w:name="z398" w:id="216"/>
    <w:p>
      <w:pPr>
        <w:spacing w:after="0"/>
        <w:ind w:left="0"/>
        <w:jc w:val="both"/>
      </w:pPr>
      <w:r>
        <w:rPr>
          <w:rFonts w:ascii="Times New Roman"/>
          <w:b w:val="false"/>
          <w:i w:val="false"/>
          <w:color w:val="000000"/>
          <w:sz w:val="28"/>
        </w:rPr>
        <w:t>
      Значение финансирования дефицита бюджета устанавливается с положительным знаком и соответствует величине дефицита бюджета.</w:t>
      </w:r>
    </w:p>
    <w:bookmarkEnd w:id="216"/>
    <w:bookmarkStart w:name="z165" w:id="217"/>
    <w:p>
      <w:pPr>
        <w:spacing w:after="0"/>
        <w:ind w:left="0"/>
        <w:jc w:val="both"/>
      </w:pPr>
      <w:r>
        <w:rPr>
          <w:rFonts w:ascii="Times New Roman"/>
          <w:b w:val="false"/>
          <w:i w:val="false"/>
          <w:color w:val="000000"/>
          <w:sz w:val="28"/>
        </w:rPr>
        <w:t>
      2. Использование профицита бюджета осуществляется путем расходования профицита бюджета, средств займов, используемых остатков бюджетных средств на погашение основного долга по займам.</w:t>
      </w:r>
    </w:p>
    <w:bookmarkEnd w:id="217"/>
    <w:bookmarkStart w:name="z399" w:id="218"/>
    <w:p>
      <w:pPr>
        <w:spacing w:after="0"/>
        <w:ind w:left="0"/>
        <w:jc w:val="both"/>
      </w:pPr>
      <w:r>
        <w:rPr>
          <w:rFonts w:ascii="Times New Roman"/>
          <w:b w:val="false"/>
          <w:i w:val="false"/>
          <w:color w:val="000000"/>
          <w:sz w:val="28"/>
        </w:rPr>
        <w:t>
      Объем использования профицита бюджета определяется как превышение суммы погашения основного долга по займам над суммой полученных займов и используемых остатков бюджетных средств.</w:t>
      </w:r>
    </w:p>
    <w:bookmarkEnd w:id="218"/>
    <w:bookmarkStart w:name="z400" w:id="219"/>
    <w:p>
      <w:pPr>
        <w:spacing w:after="0"/>
        <w:ind w:left="0"/>
        <w:jc w:val="both"/>
      </w:pPr>
      <w:r>
        <w:rPr>
          <w:rFonts w:ascii="Times New Roman"/>
          <w:b w:val="false"/>
          <w:i w:val="false"/>
          <w:color w:val="000000"/>
          <w:sz w:val="28"/>
        </w:rPr>
        <w:t>
      Значение использования профицита бюджета устанавливается с отрицательным знаком и соответствует величине профицита бюджета.</w:t>
      </w:r>
    </w:p>
    <w:bookmarkEnd w:id="219"/>
    <w:p>
      <w:pPr>
        <w:spacing w:after="0"/>
        <w:ind w:left="0"/>
        <w:jc w:val="both"/>
      </w:pPr>
      <w:bookmarkStart w:name="z166" w:id="220"/>
      <w:r>
        <w:rPr>
          <w:rFonts w:ascii="Times New Roman"/>
          <w:b w:val="false"/>
          <w:i w:val="false"/>
          <w:color w:val="000000"/>
          <w:sz w:val="28"/>
        </w:rPr>
        <w:t xml:space="preserve">
      </w:t>
      </w:r>
      <w:r>
        <w:rPr>
          <w:rFonts w:ascii="Times New Roman"/>
          <w:b/>
          <w:i w:val="false"/>
          <w:color w:val="000000"/>
          <w:sz w:val="28"/>
        </w:rPr>
        <w:t>Глава 4. РЕЗЕРВЫ ПРАВИТЕЛЬСТВА РЕСПУБЛИКИ КАЗАХСТАН И</w:t>
      </w:r>
    </w:p>
    <w:bookmarkEnd w:id="220"/>
    <w:p>
      <w:pPr>
        <w:spacing w:after="0"/>
        <w:ind w:left="0"/>
        <w:jc w:val="both"/>
      </w:pPr>
      <w:r>
        <w:rPr>
          <w:rFonts w:ascii="Times New Roman"/>
          <w:b/>
          <w:i w:val="false"/>
          <w:color w:val="000000"/>
          <w:sz w:val="28"/>
        </w:rPr>
        <w:t>МЕСТНЫХ ИСПОЛНИТЕЛЬНЫХ ОРГАНОВ</w:t>
      </w:r>
    </w:p>
    <w:bookmarkStart w:name="z167" w:id="2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 Общие положения о резервах Правительства Республики Казахстан и местных исполнительных органов</w:t>
      </w:r>
    </w:p>
    <w:bookmarkEnd w:id="221"/>
    <w:bookmarkStart w:name="z160" w:id="222"/>
    <w:p>
      <w:pPr>
        <w:spacing w:after="0"/>
        <w:ind w:left="0"/>
        <w:jc w:val="both"/>
      </w:pPr>
      <w:r>
        <w:rPr>
          <w:rFonts w:ascii="Times New Roman"/>
          <w:b w:val="false"/>
          <w:i w:val="false"/>
          <w:color w:val="000000"/>
          <w:sz w:val="28"/>
        </w:rPr>
        <w:t>
      1. Резервы Правительства Республики Казахстан и местных исполнительных органов образуются в составе республиканского и местных бюджетов для финансирования затрат, не запланированных при разработке республиканского и местных бюджетов в силу их непредвиденности и требующих безотлагательного финансирования в текущем финансовом году.</w:t>
      </w:r>
    </w:p>
    <w:bookmarkEnd w:id="222"/>
    <w:bookmarkStart w:name="z169" w:id="223"/>
    <w:p>
      <w:pPr>
        <w:spacing w:after="0"/>
        <w:ind w:left="0"/>
        <w:jc w:val="both"/>
      </w:pPr>
      <w:r>
        <w:rPr>
          <w:rFonts w:ascii="Times New Roman"/>
          <w:b w:val="false"/>
          <w:i w:val="false"/>
          <w:color w:val="000000"/>
          <w:sz w:val="28"/>
        </w:rPr>
        <w:t>
      2. Резерв Правительства Республики Казахстан включает:</w:t>
      </w:r>
    </w:p>
    <w:bookmarkEnd w:id="223"/>
    <w:bookmarkStart w:name="z401" w:id="224"/>
    <w:p>
      <w:pPr>
        <w:spacing w:after="0"/>
        <w:ind w:left="0"/>
        <w:jc w:val="both"/>
      </w:pPr>
      <w:r>
        <w:rPr>
          <w:rFonts w:ascii="Times New Roman"/>
          <w:b w:val="false"/>
          <w:i w:val="false"/>
          <w:color w:val="000000"/>
          <w:sz w:val="28"/>
        </w:rPr>
        <w:t>
      1) чрезвычайный резерв;</w:t>
      </w:r>
    </w:p>
    <w:bookmarkEnd w:id="224"/>
    <w:bookmarkStart w:name="z1186" w:id="225"/>
    <w:p>
      <w:pPr>
        <w:spacing w:after="0"/>
        <w:ind w:left="0"/>
        <w:jc w:val="both"/>
      </w:pPr>
      <w:r>
        <w:rPr>
          <w:rFonts w:ascii="Times New Roman"/>
          <w:b w:val="false"/>
          <w:i w:val="false"/>
          <w:color w:val="000000"/>
          <w:sz w:val="28"/>
        </w:rPr>
        <w:t>
      1-1) резерв для жизнеобеспечения населения при ликвидации чрезвычайных ситуаций природного и техногенного характера;</w:t>
      </w:r>
    </w:p>
    <w:bookmarkEnd w:id="225"/>
    <w:bookmarkStart w:name="z402" w:id="226"/>
    <w:p>
      <w:pPr>
        <w:spacing w:after="0"/>
        <w:ind w:left="0"/>
        <w:jc w:val="both"/>
      </w:pPr>
      <w:r>
        <w:rPr>
          <w:rFonts w:ascii="Times New Roman"/>
          <w:b w:val="false"/>
          <w:i w:val="false"/>
          <w:color w:val="000000"/>
          <w:sz w:val="28"/>
        </w:rPr>
        <w:t>
      2) резерв на неотложные затраты;</w:t>
      </w:r>
    </w:p>
    <w:bookmarkEnd w:id="226"/>
    <w:bookmarkStart w:name="z1187" w:id="22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2-1)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25.12.2020 </w:t>
      </w:r>
      <w:r>
        <w:rPr>
          <w:rFonts w:ascii="Times New Roman"/>
          <w:b w:val="false"/>
          <w:i w:val="false"/>
          <w:color w:val="000000"/>
          <w:sz w:val="28"/>
        </w:rPr>
        <w:t>№ 391-VI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227"/>
    <w:bookmarkStart w:name="z403" w:id="228"/>
    <w:p>
      <w:pPr>
        <w:spacing w:after="0"/>
        <w:ind w:left="0"/>
        <w:jc w:val="both"/>
      </w:pPr>
      <w:r>
        <w:rPr>
          <w:rFonts w:ascii="Times New Roman"/>
          <w:b w:val="false"/>
          <w:i w:val="false"/>
          <w:color w:val="000000"/>
          <w:sz w:val="28"/>
        </w:rPr>
        <w:t xml:space="preserve">
      3) резерв на исполнение обязательств по решениям судов; </w:t>
      </w:r>
    </w:p>
    <w:bookmarkEnd w:id="228"/>
    <w:bookmarkStart w:name="z404" w:id="229"/>
    <w:p>
      <w:pPr>
        <w:spacing w:after="0"/>
        <w:ind w:left="0"/>
        <w:jc w:val="both"/>
      </w:pPr>
      <w:r>
        <w:rPr>
          <w:rFonts w:ascii="Times New Roman"/>
          <w:b w:val="false"/>
          <w:i w:val="false"/>
          <w:color w:val="000000"/>
          <w:sz w:val="28"/>
        </w:rPr>
        <w:t>
      4) резерв на покрытие дефицита наличности областных бюджетов, бюджетов городов республиканского значения, столицы.</w:t>
      </w:r>
    </w:p>
    <w:bookmarkEnd w:id="229"/>
    <w:bookmarkStart w:name="z170" w:id="230"/>
    <w:p>
      <w:pPr>
        <w:spacing w:after="0"/>
        <w:ind w:left="0"/>
        <w:jc w:val="both"/>
      </w:pPr>
      <w:r>
        <w:rPr>
          <w:rFonts w:ascii="Times New Roman"/>
          <w:b w:val="false"/>
          <w:i w:val="false"/>
          <w:color w:val="000000"/>
          <w:sz w:val="28"/>
        </w:rPr>
        <w:t>
      3. Резерв исполнительных органов областей, городов республиканского значения, столицы включает:</w:t>
      </w:r>
    </w:p>
    <w:bookmarkEnd w:id="230"/>
    <w:bookmarkStart w:name="z405" w:id="231"/>
    <w:p>
      <w:pPr>
        <w:spacing w:after="0"/>
        <w:ind w:left="0"/>
        <w:jc w:val="both"/>
      </w:pPr>
      <w:r>
        <w:rPr>
          <w:rFonts w:ascii="Times New Roman"/>
          <w:b w:val="false"/>
          <w:i w:val="false"/>
          <w:color w:val="000000"/>
          <w:sz w:val="28"/>
        </w:rPr>
        <w:t>
      1) чрезвычайный резерв;</w:t>
      </w:r>
    </w:p>
    <w:bookmarkEnd w:id="231"/>
    <w:bookmarkStart w:name="z406" w:id="232"/>
    <w:p>
      <w:pPr>
        <w:spacing w:after="0"/>
        <w:ind w:left="0"/>
        <w:jc w:val="both"/>
      </w:pPr>
      <w:r>
        <w:rPr>
          <w:rFonts w:ascii="Times New Roman"/>
          <w:b w:val="false"/>
          <w:i w:val="false"/>
          <w:color w:val="000000"/>
          <w:sz w:val="28"/>
        </w:rPr>
        <w:t>
      2) резерв на неотложные затраты;</w:t>
      </w:r>
    </w:p>
    <w:bookmarkEnd w:id="232"/>
    <w:bookmarkStart w:name="z407" w:id="233"/>
    <w:p>
      <w:pPr>
        <w:spacing w:after="0"/>
        <w:ind w:left="0"/>
        <w:jc w:val="both"/>
      </w:pPr>
      <w:r>
        <w:rPr>
          <w:rFonts w:ascii="Times New Roman"/>
          <w:b w:val="false"/>
          <w:i w:val="false"/>
          <w:color w:val="000000"/>
          <w:sz w:val="28"/>
        </w:rPr>
        <w:t>
      3) резерв на исполнение обязательств по решениям судов;</w:t>
      </w:r>
    </w:p>
    <w:bookmarkEnd w:id="233"/>
    <w:bookmarkStart w:name="z408" w:id="234"/>
    <w:p>
      <w:pPr>
        <w:spacing w:after="0"/>
        <w:ind w:left="0"/>
        <w:jc w:val="both"/>
      </w:pPr>
      <w:r>
        <w:rPr>
          <w:rFonts w:ascii="Times New Roman"/>
          <w:b w:val="false"/>
          <w:i w:val="false"/>
          <w:color w:val="000000"/>
          <w:sz w:val="28"/>
        </w:rPr>
        <w:t>
      4) резерв на покрытие дефицита наличности районных (городов областного значения) бюджетов.</w:t>
      </w:r>
    </w:p>
    <w:bookmarkEnd w:id="234"/>
    <w:bookmarkStart w:name="z171" w:id="235"/>
    <w:p>
      <w:pPr>
        <w:spacing w:after="0"/>
        <w:ind w:left="0"/>
        <w:jc w:val="both"/>
      </w:pPr>
      <w:r>
        <w:rPr>
          <w:rFonts w:ascii="Times New Roman"/>
          <w:b w:val="false"/>
          <w:i w:val="false"/>
          <w:color w:val="000000"/>
          <w:sz w:val="28"/>
        </w:rPr>
        <w:t>
      4. Резерв исполнительных органов районов (городов областного значения) включает:</w:t>
      </w:r>
    </w:p>
    <w:bookmarkEnd w:id="235"/>
    <w:bookmarkStart w:name="z409" w:id="236"/>
    <w:p>
      <w:pPr>
        <w:spacing w:after="0"/>
        <w:ind w:left="0"/>
        <w:jc w:val="both"/>
      </w:pPr>
      <w:r>
        <w:rPr>
          <w:rFonts w:ascii="Times New Roman"/>
          <w:b w:val="false"/>
          <w:i w:val="false"/>
          <w:color w:val="000000"/>
          <w:sz w:val="28"/>
        </w:rPr>
        <w:t>
      1) чрезвычайный резерв;</w:t>
      </w:r>
    </w:p>
    <w:bookmarkEnd w:id="236"/>
    <w:bookmarkStart w:name="z410" w:id="237"/>
    <w:p>
      <w:pPr>
        <w:spacing w:after="0"/>
        <w:ind w:left="0"/>
        <w:jc w:val="both"/>
      </w:pPr>
      <w:r>
        <w:rPr>
          <w:rFonts w:ascii="Times New Roman"/>
          <w:b w:val="false"/>
          <w:i w:val="false"/>
          <w:color w:val="000000"/>
          <w:sz w:val="28"/>
        </w:rPr>
        <w:t>
      2) резерв на неотложные затраты;</w:t>
      </w:r>
    </w:p>
    <w:bookmarkEnd w:id="237"/>
    <w:bookmarkStart w:name="z411" w:id="238"/>
    <w:p>
      <w:pPr>
        <w:spacing w:after="0"/>
        <w:ind w:left="0"/>
        <w:jc w:val="both"/>
      </w:pPr>
      <w:r>
        <w:rPr>
          <w:rFonts w:ascii="Times New Roman"/>
          <w:b w:val="false"/>
          <w:i w:val="false"/>
          <w:color w:val="000000"/>
          <w:sz w:val="28"/>
        </w:rPr>
        <w:t>
      3) резерв на исполнение обязательств по решениям судов;</w:t>
      </w:r>
    </w:p>
    <w:bookmarkEnd w:id="238"/>
    <w:bookmarkStart w:name="z3021" w:id="239"/>
    <w:p>
      <w:pPr>
        <w:spacing w:after="0"/>
        <w:ind w:left="0"/>
        <w:jc w:val="both"/>
      </w:pPr>
      <w:r>
        <w:rPr>
          <w:rFonts w:ascii="Times New Roman"/>
          <w:b w:val="false"/>
          <w:i w:val="false"/>
          <w:color w:val="000000"/>
          <w:sz w:val="28"/>
        </w:rPr>
        <w:t>
      4) резерв на покрытие дефицита наличности бюджетов городов районного значения, сел, поселков, сельских округов.</w:t>
      </w:r>
    </w:p>
    <w:bookmarkEnd w:id="239"/>
    <w:bookmarkStart w:name="z161" w:id="240"/>
    <w:p>
      <w:pPr>
        <w:spacing w:after="0"/>
        <w:ind w:left="0"/>
        <w:jc w:val="both"/>
      </w:pPr>
      <w:r>
        <w:rPr>
          <w:rFonts w:ascii="Times New Roman"/>
          <w:b w:val="false"/>
          <w:i w:val="false"/>
          <w:color w:val="000000"/>
          <w:sz w:val="28"/>
        </w:rPr>
        <w:t>
      5. Общий объем резерва Правительства Республики Казахстан устанавливается законом о республиканском бюджете.</w:t>
      </w:r>
    </w:p>
    <w:bookmarkEnd w:id="240"/>
    <w:bookmarkStart w:name="z412" w:id="241"/>
    <w:p>
      <w:pPr>
        <w:spacing w:after="0"/>
        <w:ind w:left="0"/>
        <w:jc w:val="both"/>
      </w:pPr>
      <w:r>
        <w:rPr>
          <w:rFonts w:ascii="Times New Roman"/>
          <w:b w:val="false"/>
          <w:i w:val="false"/>
          <w:color w:val="000000"/>
          <w:sz w:val="28"/>
        </w:rPr>
        <w:t>
      Общий объем резерва местного исполнительного органа не должен превышать два процента от объема поступлений соответствующего местного бюджета без учета трансфертов и займов.</w:t>
      </w:r>
    </w:p>
    <w:bookmarkEnd w:id="241"/>
    <w:bookmarkStart w:name="z168" w:id="242"/>
    <w:p>
      <w:pPr>
        <w:spacing w:after="0"/>
        <w:ind w:left="0"/>
        <w:jc w:val="both"/>
      </w:pPr>
      <w:r>
        <w:rPr>
          <w:rFonts w:ascii="Times New Roman"/>
          <w:b w:val="false"/>
          <w:i w:val="false"/>
          <w:color w:val="000000"/>
          <w:sz w:val="28"/>
        </w:rPr>
        <w:t>
      6. Выделение денег из резервов Правительства Республики Казахстан и местных исполнительных органов осуществляется в пределах объемов, утвержденных в республиканском или местных бюджетах на текущий финансовый год, постановлениями соответственно Правительства Республики Казахстан и местных исполнительных органов, а также правовыми актами уполномоченного органа в сфере гражданской защиты, которые утрачивают силу по завершении финансового года.</w:t>
      </w:r>
    </w:p>
    <w:bookmarkEnd w:id="242"/>
    <w:bookmarkStart w:name="z413" w:id="243"/>
    <w:p>
      <w:pPr>
        <w:spacing w:after="0"/>
        <w:ind w:left="0"/>
        <w:jc w:val="both"/>
      </w:pPr>
      <w:r>
        <w:rPr>
          <w:rFonts w:ascii="Times New Roman"/>
          <w:b w:val="false"/>
          <w:i w:val="false"/>
          <w:color w:val="000000"/>
          <w:sz w:val="28"/>
        </w:rPr>
        <w:t>
      Для проведения аварийно-восстановительных работ и иных мероприятий, связанных с ликвидацией последствий чрезвычайных ситуаций природного и техногенного характера, а также ситуаций, угрожающих политической, экономической и социальной стабильности, жизни и здоровью людей, со сроком реализации более одного финансового года средства из резерва Правительства выделяются с определением общей суммы затрат и указанием суммы текущего финансового года и суммы, по которой Правительство Республики Казахстан дополнительно примет решение в последующие финансовые годы.</w:t>
      </w:r>
    </w:p>
    <w:bookmarkEnd w:id="243"/>
    <w:bookmarkStart w:name="z414" w:id="244"/>
    <w:p>
      <w:pPr>
        <w:spacing w:after="0"/>
        <w:ind w:left="0"/>
        <w:jc w:val="both"/>
      </w:pPr>
      <w:r>
        <w:rPr>
          <w:rFonts w:ascii="Times New Roman"/>
          <w:b w:val="false"/>
          <w:i w:val="false"/>
          <w:color w:val="000000"/>
          <w:sz w:val="28"/>
        </w:rPr>
        <w:t>
      В случае недостаточности средств, предусмотренных на один из видов резерва, Правительство Республики Казахстан или местный исполнительный орган увеличивает плановые назначения соответствующего резерва посредством перераспределения общих объемов средств резервов Правительства Республики Казахстан или местного исполнительного органа в установленном порядке.</w:t>
      </w:r>
    </w:p>
    <w:bookmarkEnd w:id="244"/>
    <w:bookmarkStart w:name="z172" w:id="245"/>
    <w:p>
      <w:pPr>
        <w:spacing w:after="0"/>
        <w:ind w:left="0"/>
        <w:jc w:val="both"/>
      </w:pPr>
      <w:r>
        <w:rPr>
          <w:rFonts w:ascii="Times New Roman"/>
          <w:b w:val="false"/>
          <w:i w:val="false"/>
          <w:color w:val="000000"/>
          <w:sz w:val="28"/>
        </w:rPr>
        <w:t>
      7.</w:t>
      </w:r>
      <w:r>
        <w:rPr>
          <w:rFonts w:ascii="Times New Roman"/>
          <w:b w:val="false"/>
          <w:i/>
          <w:color w:val="000000"/>
          <w:sz w:val="28"/>
        </w:rPr>
        <w:t xml:space="preserve"> Исключен Законом РК от 16.02.2012 </w:t>
      </w:r>
      <w:r>
        <w:rPr>
          <w:rFonts w:ascii="Times New Roman"/>
          <w:b w:val="false"/>
          <w:i w:val="false"/>
          <w:color w:val="000000"/>
          <w:sz w:val="28"/>
        </w:rPr>
        <w:t>№ 557-IV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5" w:id="2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 Использование резервов Правительства Республики Казахстан и местных исполнительных органов</w:t>
      </w:r>
    </w:p>
    <w:bookmarkEnd w:id="246"/>
    <w:bookmarkStart w:name="z176" w:id="247"/>
    <w:p>
      <w:pPr>
        <w:spacing w:after="0"/>
        <w:ind w:left="0"/>
        <w:jc w:val="both"/>
      </w:pPr>
      <w:r>
        <w:rPr>
          <w:rFonts w:ascii="Times New Roman"/>
          <w:b w:val="false"/>
          <w:i w:val="false"/>
          <w:color w:val="000000"/>
          <w:sz w:val="28"/>
        </w:rPr>
        <w:t>
      1. Чрезвычайный резерв используется в целях ликвидации чрезвычайных ситуаций социального, природного и техногенного характера, проведения мероприятий по обеспечению правового режима чрезвычайного положения на территории Республики Казахстан и на оказание официальной гуманитарной помощи Республикой Казахстан другим государствам.</w:t>
      </w:r>
    </w:p>
    <w:bookmarkEnd w:id="247"/>
    <w:p>
      <w:pPr>
        <w:spacing w:after="0"/>
        <w:ind w:left="0"/>
        <w:jc w:val="both"/>
      </w:pPr>
      <w:r>
        <w:rPr>
          <w:rFonts w:ascii="Times New Roman"/>
          <w:b w:val="false"/>
          <w:i w:val="false"/>
          <w:color w:val="000000"/>
          <w:sz w:val="28"/>
        </w:rPr>
        <w:t>
      Финансирование расходов из чрезвычайного резерва на мероприятия для ликвидации чрезвычайных ситуаций социального, природного и техногенного характера, предусмотренные постановлениями соответственно Правительства Республики Казахстан или местных исполнительных органов, может осуществляться уполномоченными органами по исполнению бюджета по мере представления администраторами бюджетных программ обосновывающих документов в соответствии с законодательством Республики Казахстан.</w:t>
      </w:r>
    </w:p>
    <w:bookmarkStart w:name="z377" w:id="248"/>
    <w:p>
      <w:pPr>
        <w:spacing w:after="0"/>
        <w:ind w:left="0"/>
        <w:jc w:val="both"/>
      </w:pPr>
      <w:r>
        <w:rPr>
          <w:rFonts w:ascii="Times New Roman"/>
          <w:b w:val="false"/>
          <w:i w:val="false"/>
          <w:color w:val="000000"/>
          <w:sz w:val="28"/>
        </w:rPr>
        <w:t>
      1-1. Резерв для жизнеобеспечения населения при ликвидации чрезвычайных ситуаций природного и техногенного характера используется для осуществления мероприятий, направленных на сохранение жизни и поддержание здоровья людей в зонах чрезвычайных ситуаций, на маршрутах эвакуации и в местах размещения эвакуируемых людей.</w:t>
      </w:r>
    </w:p>
    <w:bookmarkEnd w:id="248"/>
    <w:bookmarkStart w:name="z173" w:id="249"/>
    <w:p>
      <w:pPr>
        <w:spacing w:after="0"/>
        <w:ind w:left="0"/>
        <w:jc w:val="both"/>
      </w:pPr>
      <w:r>
        <w:rPr>
          <w:rFonts w:ascii="Times New Roman"/>
          <w:b w:val="false"/>
          <w:i w:val="false"/>
          <w:color w:val="000000"/>
          <w:sz w:val="28"/>
        </w:rPr>
        <w:t>
      2. Резерв на неотложные затраты используется в целях устранения ситуаций, угрожающих политической, экономической и социальной стабильности Республики Казахстан или ее административно-территориальной единицы, а также жизни и здоровью людей. Резерв Правительства Республики Казахстан на неотложные затраты может использоваться также на иные непредвиденные затраты, определяемые решениями Правительства Республики Казахстан.</w:t>
      </w:r>
    </w:p>
    <w:bookmarkEnd w:id="249"/>
    <w:bookmarkStart w:name="z1188" w:id="250"/>
    <w:p>
      <w:pPr>
        <w:spacing w:after="0"/>
        <w:ind w:left="0"/>
        <w:jc w:val="both"/>
      </w:pPr>
      <w:r>
        <w:rPr>
          <w:rFonts w:ascii="Times New Roman"/>
          <w:b w:val="false"/>
          <w:i w:val="false"/>
          <w:color w:val="000000"/>
          <w:sz w:val="28"/>
        </w:rPr>
        <w:t xml:space="preserve">
      </w:t>
      </w:r>
      <w:r>
        <w:rPr>
          <w:rFonts w:ascii="Times New Roman"/>
          <w:b w:val="false"/>
          <w:i/>
          <w:color w:val="000000"/>
          <w:sz w:val="28"/>
        </w:rPr>
        <w:t>2-1</w:t>
      </w:r>
      <w:r>
        <w:rPr>
          <w:rFonts w:ascii="Times New Roman"/>
          <w:b w:val="false"/>
          <w:i/>
          <w:color w:val="000000"/>
          <w:sz w:val="28"/>
        </w:rPr>
        <w:t xml:space="preserve">. Исключен Законом РК от 25.12.2020 </w:t>
      </w:r>
      <w:r>
        <w:rPr>
          <w:rFonts w:ascii="Times New Roman"/>
          <w:b w:val="false"/>
          <w:i w:val="false"/>
          <w:color w:val="000000"/>
          <w:sz w:val="28"/>
        </w:rPr>
        <w:t>№ 391-VI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50"/>
    <w:bookmarkStart w:name="z174" w:id="251"/>
    <w:p>
      <w:pPr>
        <w:spacing w:after="0"/>
        <w:ind w:left="0"/>
        <w:jc w:val="both"/>
      </w:pPr>
      <w:r>
        <w:rPr>
          <w:rFonts w:ascii="Times New Roman"/>
          <w:b w:val="false"/>
          <w:i w:val="false"/>
          <w:color w:val="000000"/>
          <w:sz w:val="28"/>
        </w:rPr>
        <w:t xml:space="preserve">
      3. Резерв на исполнение обязательств по решениям судов используется на исполнение обязательств Правительства Республики Казахстан, центральных государственных органов, их ведомств и территориальных подразделений, местных исполнительных органов по решениям судов. </w:t>
      </w:r>
    </w:p>
    <w:bookmarkEnd w:id="251"/>
    <w:bookmarkStart w:name="z177" w:id="252"/>
    <w:p>
      <w:pPr>
        <w:spacing w:after="0"/>
        <w:ind w:left="0"/>
        <w:jc w:val="both"/>
      </w:pPr>
      <w:r>
        <w:rPr>
          <w:rFonts w:ascii="Times New Roman"/>
          <w:b w:val="false"/>
          <w:i w:val="false"/>
          <w:color w:val="000000"/>
          <w:sz w:val="28"/>
        </w:rPr>
        <w:t>
      4. В республиканском бюджете на очередной финансовый год предусматривается резерв для кредитования областного бюджета, бюджетов города республиканского значения, столицы в случае прогноза в очередном финансовом году дефицита наличности их бюджетов.</w:t>
      </w:r>
    </w:p>
    <w:bookmarkEnd w:id="252"/>
    <w:p>
      <w:pPr>
        <w:spacing w:after="0"/>
        <w:ind w:left="0"/>
        <w:jc w:val="both"/>
      </w:pPr>
      <w:r>
        <w:rPr>
          <w:rFonts w:ascii="Times New Roman"/>
          <w:b w:val="false"/>
          <w:i w:val="false"/>
          <w:color w:val="000000"/>
          <w:sz w:val="28"/>
        </w:rPr>
        <w:t>
      В областном бюджете на очередной финансовый год предусматривается резерв для кредитования районных (городов областного значения) бюджетов в случае прогноза в очередном финансовом году дефицита наличности их бюджетов.</w:t>
      </w:r>
    </w:p>
    <w:p>
      <w:pPr>
        <w:spacing w:after="0"/>
        <w:ind w:left="0"/>
        <w:jc w:val="both"/>
      </w:pPr>
      <w:r>
        <w:rPr>
          <w:rFonts w:ascii="Times New Roman"/>
          <w:b w:val="false"/>
          <w:i w:val="false"/>
          <w:color w:val="000000"/>
          <w:sz w:val="28"/>
        </w:rPr>
        <w:t>
      В районном (города областного значения) бюджете на очередной финансовый год предусматривается резерв для кредитования бюджетов городов районного значения, сел, поселков, сельских округов в случае прогноза в очередном финансовом году дефицита наличности их бюджетов.</w:t>
      </w:r>
    </w:p>
    <w:p>
      <w:pPr>
        <w:spacing w:after="0"/>
        <w:ind w:left="0"/>
        <w:jc w:val="both"/>
      </w:pPr>
      <w:r>
        <w:rPr>
          <w:rFonts w:ascii="Times New Roman"/>
          <w:b w:val="false"/>
          <w:i w:val="false"/>
          <w:color w:val="000000"/>
          <w:sz w:val="28"/>
        </w:rPr>
        <w:t>
      Заимствование в случае прогноза в очередном финансовом году дефицита наличности может осуществляться на срок до шести месяцев в пределах финансового года и не требует уточнения республиканского или местных бюджетов.</w:t>
      </w:r>
    </w:p>
    <w:bookmarkStart w:name="z178" w:id="253"/>
    <w:p>
      <w:pPr>
        <w:spacing w:after="0"/>
        <w:ind w:left="0"/>
        <w:jc w:val="both"/>
      </w:pPr>
      <w:r>
        <w:rPr>
          <w:rFonts w:ascii="Times New Roman"/>
          <w:b w:val="false"/>
          <w:i w:val="false"/>
          <w:color w:val="000000"/>
          <w:sz w:val="28"/>
        </w:rPr>
        <w:t>
      5. В случае использования в полном объеме денег, предусмотренных в составе резерва, Правительство Республики Казахстан или местный исполнительный орган при необходимости вносит в Парламент Республики Казахстан или соответствующий маслихат предложения об увеличении размера резервов Правительства Республики Казахстан или местного исполнительного органа посредством внесения изменений и дополнений в закон о республиканском бюджете или решение маслихата о местном бюджете.</w:t>
      </w:r>
    </w:p>
    <w:bookmarkEnd w:id="253"/>
    <w:bookmarkStart w:name="z181" w:id="254"/>
    <w:p>
      <w:pPr>
        <w:spacing w:after="0"/>
        <w:ind w:left="0"/>
        <w:jc w:val="both"/>
      </w:pPr>
      <w:r>
        <w:rPr>
          <w:rFonts w:ascii="Times New Roman"/>
          <w:b w:val="false"/>
          <w:i w:val="false"/>
          <w:color w:val="000000"/>
          <w:sz w:val="28"/>
        </w:rPr>
        <w:t>
      6. В случае неиспользования или частичного использования в течение финансового года денег, выделенных из резерва Правительства Республики Казахстан или местного исполнительного органа, администратор бюджетной программы обеспечивает возврат неиспользованной части выделенных денег в соответствующий бюджет до 20 декабря текущего финансового года.</w:t>
      </w:r>
    </w:p>
    <w:bookmarkEnd w:id="254"/>
    <w:bookmarkStart w:name="z3148" w:id="255"/>
    <w:p>
      <w:pPr>
        <w:spacing w:after="0"/>
        <w:ind w:left="0"/>
        <w:jc w:val="both"/>
      </w:pPr>
      <w:r>
        <w:rPr>
          <w:rFonts w:ascii="Times New Roman"/>
          <w:b w:val="false"/>
          <w:i w:val="false"/>
          <w:color w:val="000000"/>
          <w:sz w:val="28"/>
        </w:rPr>
        <w:t>
      6-1. Ответственность в соответствии с законами Республики Казахстан за несвоевременный возврат неиспользованной части выделенных денег из резерва Правительства Республики Казахстан или местного исполнительного органа несет первый руководитель администратора бюджетных программ, получившего деньги согласно постановлению Правительства Республики Казахстан или местного исполнительного органа.</w:t>
      </w:r>
    </w:p>
    <w:bookmarkEnd w:id="255"/>
    <w:bookmarkStart w:name="z182" w:id="256"/>
    <w:p>
      <w:pPr>
        <w:spacing w:after="0"/>
        <w:ind w:left="0"/>
        <w:jc w:val="both"/>
      </w:pPr>
      <w:r>
        <w:rPr>
          <w:rFonts w:ascii="Times New Roman"/>
          <w:b w:val="false"/>
          <w:i w:val="false"/>
          <w:color w:val="000000"/>
          <w:sz w:val="28"/>
        </w:rPr>
        <w:t>
      7. Порядок использования резервов Правительства Республики Казахстан и местных исполнительных органов устанавливается Правительством Республики Казахстан.</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bookmarkStart w:name="z183" w:id="257"/>
      <w:r>
        <w:rPr>
          <w:rFonts w:ascii="Times New Roman"/>
          <w:b w:val="false"/>
          <w:i w:val="false"/>
          <w:color w:val="000000"/>
          <w:sz w:val="28"/>
        </w:rPr>
        <w:t xml:space="preserve">
      </w:t>
      </w:r>
      <w:r>
        <w:rPr>
          <w:rFonts w:ascii="Times New Roman"/>
          <w:b/>
          <w:i w:val="false"/>
          <w:color w:val="000000"/>
          <w:sz w:val="28"/>
        </w:rPr>
        <w:t>Глава 5. ФОРМИРОВАНИЕ, ИСПОЛЬЗОВАНИЕ И УПРАВЛЕНИЕ</w:t>
      </w:r>
    </w:p>
    <w:bookmarkEnd w:id="257"/>
    <w:p>
      <w:pPr>
        <w:spacing w:after="0"/>
        <w:ind w:left="0"/>
        <w:jc w:val="both"/>
      </w:pPr>
      <w:r>
        <w:rPr>
          <w:rFonts w:ascii="Times New Roman"/>
          <w:b/>
          <w:i w:val="false"/>
          <w:color w:val="000000"/>
          <w:sz w:val="28"/>
        </w:rPr>
        <w:t xml:space="preserve">НАЦИОНАЛЬНЫМ ФОНДОМ РЕСПУБЛИКИ </w:t>
      </w:r>
      <w:r>
        <w:rPr>
          <w:rFonts w:ascii="Times New Roman"/>
          <w:b/>
          <w:i w:val="false"/>
          <w:color w:val="000000"/>
          <w:sz w:val="28"/>
        </w:rPr>
        <w:t>КАЗАХСТАН</w:t>
      </w:r>
    </w:p>
    <w:bookmarkStart w:name="z184" w:id="2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 Национальный фонд Республики Казахстан</w:t>
      </w:r>
    </w:p>
    <w:bookmarkEnd w:id="258"/>
    <w:bookmarkStart w:name="z185" w:id="259"/>
    <w:p>
      <w:pPr>
        <w:spacing w:after="0"/>
        <w:ind w:left="0"/>
        <w:jc w:val="both"/>
      </w:pPr>
      <w:r>
        <w:rPr>
          <w:rFonts w:ascii="Times New Roman"/>
          <w:b w:val="false"/>
          <w:i w:val="false"/>
          <w:color w:val="000000"/>
          <w:sz w:val="28"/>
        </w:rPr>
        <w:t>
      1. Национальный фонд Республики Казахстан представляет собой активы государства в виде финансовых активов, сосредоточиваемых на счетах Правительства Республики Казахстан в Национальном Банке Республики Казахстан, полезных ископаемых, передаваемых в счет исполнения налоговых обязательств по уплате налога на добычу полезных ископаемых, рентного налога на экспорт по сырой нефти, газовому конденсату, роялти и доли Республики Казахстан по разделу продукции в натуральной форме или денег от их реализации, в размере, определяемом в соответствии с налоговым законодательством Республики Казахстан, а также в виде иного имущества, за исключением нематериальных активов.</w:t>
      </w:r>
    </w:p>
    <w:bookmarkEnd w:id="259"/>
    <w:bookmarkStart w:name="z186" w:id="260"/>
    <w:p>
      <w:pPr>
        <w:spacing w:after="0"/>
        <w:ind w:left="0"/>
        <w:jc w:val="both"/>
      </w:pPr>
      <w:r>
        <w:rPr>
          <w:rFonts w:ascii="Times New Roman"/>
          <w:b w:val="false"/>
          <w:i w:val="false"/>
          <w:color w:val="000000"/>
          <w:sz w:val="28"/>
        </w:rPr>
        <w:t>
      2. Национальный фонд Республики Казахстан предназначен для обеспечения социально-экономического развития государства путем накопления финансовых активов и иного имущества, за исключением нематериальных активов, снижения зависимости экономики от нефтяного сектора и воздействия неблагоприятных внешних факторов.</w:t>
      </w:r>
    </w:p>
    <w:bookmarkEnd w:id="260"/>
    <w:bookmarkStart w:name="z187" w:id="261"/>
    <w:p>
      <w:pPr>
        <w:spacing w:after="0"/>
        <w:ind w:left="0"/>
        <w:jc w:val="both"/>
      </w:pPr>
      <w:r>
        <w:rPr>
          <w:rFonts w:ascii="Times New Roman"/>
          <w:b w:val="false"/>
          <w:i w:val="false"/>
          <w:color w:val="000000"/>
          <w:sz w:val="28"/>
        </w:rPr>
        <w:t>
      3. Национальный фонд Республики Казахстан осуществляет сберегательную и стабилизационную функции.</w:t>
      </w:r>
    </w:p>
    <w:bookmarkEnd w:id="261"/>
    <w:bookmarkStart w:name="z417" w:id="262"/>
    <w:p>
      <w:pPr>
        <w:spacing w:after="0"/>
        <w:ind w:left="0"/>
        <w:jc w:val="both"/>
      </w:pPr>
      <w:r>
        <w:rPr>
          <w:rFonts w:ascii="Times New Roman"/>
          <w:b w:val="false"/>
          <w:i w:val="false"/>
          <w:color w:val="000000"/>
          <w:sz w:val="28"/>
        </w:rPr>
        <w:t>
      Сберегательная функция обеспечивает накопление финансовых активов и иного имущества, за исключением нематериальных активов, и доходность активов Национального фонда Республики Казахстан в долгосрочной перспективе при умеренном уровне риска.</w:t>
      </w:r>
    </w:p>
    <w:bookmarkEnd w:id="262"/>
    <w:bookmarkStart w:name="z418" w:id="263"/>
    <w:p>
      <w:pPr>
        <w:spacing w:after="0"/>
        <w:ind w:left="0"/>
        <w:jc w:val="both"/>
      </w:pPr>
      <w:r>
        <w:rPr>
          <w:rFonts w:ascii="Times New Roman"/>
          <w:b w:val="false"/>
          <w:i w:val="false"/>
          <w:color w:val="000000"/>
          <w:sz w:val="28"/>
        </w:rPr>
        <w:t>
      Стабилизационная функция предназначена для поддержания достаточного уровня ликвидности активов Национального фонда Республики Казахстан.</w:t>
      </w:r>
    </w:p>
    <w:bookmarkEnd w:id="263"/>
    <w:bookmarkStart w:name="z419" w:id="264"/>
    <w:p>
      <w:pPr>
        <w:spacing w:after="0"/>
        <w:ind w:left="0"/>
        <w:jc w:val="both"/>
      </w:pPr>
      <w:r>
        <w:rPr>
          <w:rFonts w:ascii="Times New Roman"/>
          <w:b w:val="false"/>
          <w:i w:val="false"/>
          <w:color w:val="000000"/>
          <w:sz w:val="28"/>
        </w:rPr>
        <w:t>
      Часть Национального фонда Республики Казахстан, используемая для осуществления стабилизационной функции, определяется в размере, необходимом для обеспечения гарантированного трансферта.</w:t>
      </w:r>
    </w:p>
    <w:bookmarkEnd w:id="264"/>
    <w:bookmarkStart w:name="z179" w:id="265"/>
    <w:p>
      <w:pPr>
        <w:spacing w:after="0"/>
        <w:ind w:left="0"/>
        <w:jc w:val="both"/>
      </w:pPr>
      <w:r>
        <w:rPr>
          <w:rFonts w:ascii="Times New Roman"/>
          <w:b w:val="false"/>
          <w:i w:val="false"/>
          <w:color w:val="000000"/>
          <w:sz w:val="28"/>
        </w:rPr>
        <w:t>
      4. Формирование и использование Национального фонда Республики Казахстан определяются с учетом конъюнктуры мировых и внутренних товарных и финансовых рынков, экономической ситуации в государстве и за рубежом, общенациональных приоритетов с сохранением при этом макроэкономической и фискальной стабильности и соблюдением основных целей и задач Национального фонда Республики Казахстан.</w:t>
      </w:r>
    </w:p>
    <w:bookmarkEnd w:id="265"/>
    <w:bookmarkStart w:name="z180" w:id="266"/>
    <w:p>
      <w:pPr>
        <w:spacing w:after="0"/>
        <w:ind w:left="0"/>
        <w:jc w:val="both"/>
      </w:pPr>
      <w:r>
        <w:rPr>
          <w:rFonts w:ascii="Times New Roman"/>
          <w:b w:val="false"/>
          <w:i w:val="false"/>
          <w:color w:val="000000"/>
          <w:sz w:val="28"/>
        </w:rPr>
        <w:t>
      5. Решения по повышению эффективности формирования и использования Национального фонда Республики Казахстан, а также по объемам и направлениям его использования принимает Президент Республики Казахстан.</w:t>
      </w:r>
    </w:p>
    <w:bookmarkEnd w:id="266"/>
    <w:bookmarkStart w:name="z188" w:id="267"/>
    <w:p>
      <w:pPr>
        <w:spacing w:after="0"/>
        <w:ind w:left="0"/>
        <w:jc w:val="both"/>
      </w:pPr>
      <w:r>
        <w:rPr>
          <w:rFonts w:ascii="Times New Roman"/>
          <w:b w:val="false"/>
          <w:i w:val="false"/>
          <w:color w:val="000000"/>
          <w:sz w:val="28"/>
        </w:rPr>
        <w:t>
      6. Поступление и расходование Национального фонда Республики Казахстан производятся в национальной и иностранной валютах.</w:t>
      </w:r>
    </w:p>
    <w:bookmarkEnd w:id="267"/>
    <w:p>
      <w:pPr>
        <w:spacing w:after="0"/>
        <w:ind w:left="0"/>
        <w:jc w:val="both"/>
      </w:pPr>
      <w:r>
        <w:rPr>
          <w:rFonts w:ascii="Times New Roman"/>
          <w:b w:val="false"/>
          <w:i w:val="false"/>
          <w:color w:val="000000"/>
          <w:sz w:val="28"/>
        </w:rPr>
        <w:t>
      Учет и отчетность по операциям Национального фонда Республики Казахстан осуществляются в национальной валюте.</w:t>
      </w:r>
    </w:p>
    <w:bookmarkStart w:name="z191" w:id="268"/>
    <w:p>
      <w:pPr>
        <w:spacing w:after="0"/>
        <w:ind w:left="0"/>
        <w:jc w:val="both"/>
      </w:pPr>
      <w:r>
        <w:rPr>
          <w:rFonts w:ascii="Times New Roman"/>
          <w:b w:val="false"/>
          <w:i w:val="false"/>
          <w:color w:val="000000"/>
          <w:sz w:val="28"/>
        </w:rPr>
        <w:t xml:space="preserve">
      7. Доверительное управление Национальным фондом Республики Казахстан осуществляет Национальный Банк Республики Казахстан на основании договора о доверительном управлении, заключаемого между Национальным Банком Республики Казахстан и Правительством Республики Казахстан. </w:t>
      </w:r>
    </w:p>
    <w:bookmarkEnd w:id="268"/>
    <w:p>
      <w:pPr>
        <w:spacing w:after="0"/>
        <w:ind w:left="0"/>
        <w:jc w:val="both"/>
      </w:pPr>
      <w:r>
        <w:rPr>
          <w:rFonts w:ascii="Times New Roman"/>
          <w:b w:val="false"/>
          <w:i w:val="false"/>
          <w:color w:val="000000"/>
          <w:sz w:val="28"/>
        </w:rPr>
        <w:t>
      Порядок ведения бухгалтерского учета и составления финансовой отчетности Национального фонда Республики Казахстан определяется Национальным Банком Республики Казахстан.</w:t>
      </w:r>
    </w:p>
    <w:p>
      <w:pPr>
        <w:spacing w:after="0"/>
        <w:ind w:left="0"/>
        <w:jc w:val="both"/>
      </w:pPr>
      <w:r>
        <w:rPr>
          <w:rFonts w:ascii="Times New Roman"/>
          <w:b w:val="false"/>
          <w:i w:val="false"/>
          <w:color w:val="000000"/>
          <w:sz w:val="28"/>
        </w:rPr>
        <w:t>
      Составление финансовой отчетности по результатам доверительного управления Национальным фондом Республики Казахстан осуществляет Национальный Банк Республики Казахстан в соответствии с договором о доверительном управлении.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24.11.2015 </w:t>
      </w:r>
      <w:r>
        <w:rPr>
          <w:rFonts w:ascii="Times New Roman"/>
          <w:b w:val="false"/>
          <w:i w:val="false"/>
          <w:color w:val="000000"/>
          <w:sz w:val="28"/>
        </w:rPr>
        <w:t>№ 422-V</w:t>
      </w:r>
      <w:r>
        <w:rPr>
          <w:rFonts w:ascii="Times New Roman"/>
          <w:b w:val="false"/>
          <w:i w:val="false"/>
          <w:color w:val="ff0000"/>
          <w:sz w:val="28"/>
        </w:rPr>
        <w:t xml:space="preserve"> (вводится в действие с 01.01.2016);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01.01.2016);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2" w:id="2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 Источники формирования Национального фонда Республики Казахстан</w:t>
      </w:r>
    </w:p>
    <w:bookmarkEnd w:id="269"/>
    <w:bookmarkStart w:name="z189" w:id="270"/>
    <w:p>
      <w:pPr>
        <w:spacing w:after="0"/>
        <w:ind w:left="0"/>
        <w:jc w:val="both"/>
      </w:pPr>
      <w:r>
        <w:rPr>
          <w:rFonts w:ascii="Times New Roman"/>
          <w:b w:val="false"/>
          <w:i w:val="false"/>
          <w:color w:val="000000"/>
          <w:sz w:val="28"/>
        </w:rPr>
        <w:t>
      1. Источниками формирования Национального фонда Республики Казахстан являются:</w:t>
      </w:r>
    </w:p>
    <w:bookmarkEnd w:id="270"/>
    <w:bookmarkStart w:name="z194" w:id="271"/>
    <w:p>
      <w:pPr>
        <w:spacing w:after="0"/>
        <w:ind w:left="0"/>
        <w:jc w:val="both"/>
      </w:pPr>
      <w:r>
        <w:rPr>
          <w:rFonts w:ascii="Times New Roman"/>
          <w:b w:val="false"/>
          <w:i w:val="false"/>
          <w:color w:val="000000"/>
          <w:sz w:val="28"/>
        </w:rPr>
        <w:t>
      1) поступления в Национальный фонд Республики Казахстан;</w:t>
      </w:r>
    </w:p>
    <w:bookmarkEnd w:id="271"/>
    <w:bookmarkStart w:name="z195" w:id="272"/>
    <w:p>
      <w:pPr>
        <w:spacing w:after="0"/>
        <w:ind w:left="0"/>
        <w:jc w:val="both"/>
      </w:pPr>
      <w:r>
        <w:rPr>
          <w:rFonts w:ascii="Times New Roman"/>
          <w:b w:val="false"/>
          <w:i w:val="false"/>
          <w:color w:val="000000"/>
          <w:sz w:val="28"/>
        </w:rPr>
        <w:t>
      2) инвестиционные доходы от управления Национальным фондом Республики Казахстан;</w:t>
      </w:r>
    </w:p>
    <w:bookmarkEnd w:id="272"/>
    <w:bookmarkStart w:name="z196" w:id="273"/>
    <w:p>
      <w:pPr>
        <w:spacing w:after="0"/>
        <w:ind w:left="0"/>
        <w:jc w:val="both"/>
      </w:pPr>
      <w:r>
        <w:rPr>
          <w:rFonts w:ascii="Times New Roman"/>
          <w:b w:val="false"/>
          <w:i w:val="false"/>
          <w:color w:val="000000"/>
          <w:sz w:val="28"/>
        </w:rPr>
        <w:t>
      3) иные поступления и доходы, не запрещенные законодательством Республики Казахстан.</w:t>
      </w:r>
    </w:p>
    <w:bookmarkEnd w:id="273"/>
    <w:bookmarkStart w:name="z197" w:id="274"/>
    <w:p>
      <w:pPr>
        <w:spacing w:after="0"/>
        <w:ind w:left="0"/>
        <w:jc w:val="both"/>
      </w:pPr>
      <w:r>
        <w:rPr>
          <w:rFonts w:ascii="Times New Roman"/>
          <w:b w:val="false"/>
          <w:i w:val="false"/>
          <w:color w:val="000000"/>
          <w:sz w:val="28"/>
        </w:rPr>
        <w:t>
      2. Поступления в Национальный фонд Республики Казахстан состоят из:</w:t>
      </w:r>
    </w:p>
    <w:bookmarkEnd w:id="274"/>
    <w:bookmarkStart w:name="z190" w:id="275"/>
    <w:p>
      <w:pPr>
        <w:spacing w:after="0"/>
        <w:ind w:left="0"/>
        <w:jc w:val="both"/>
      </w:pPr>
      <w:r>
        <w:rPr>
          <w:rFonts w:ascii="Times New Roman"/>
          <w:b w:val="false"/>
          <w:i w:val="false"/>
          <w:color w:val="000000"/>
          <w:sz w:val="28"/>
        </w:rPr>
        <w:t>
      1) прямых налогов от организаций нефтяного сектора (за исключением налогов, зачисляемых в местные бюджеты), к которым относятся:</w:t>
      </w:r>
    </w:p>
    <w:bookmarkEnd w:id="275"/>
    <w:p>
      <w:pPr>
        <w:spacing w:after="0"/>
        <w:ind w:left="0"/>
        <w:jc w:val="both"/>
      </w:pPr>
      <w:r>
        <w:rPr>
          <w:rFonts w:ascii="Times New Roman"/>
          <w:b w:val="false"/>
          <w:i w:val="false"/>
          <w:color w:val="000000"/>
          <w:sz w:val="28"/>
        </w:rPr>
        <w:t>
      корпоративный подоходный налог, налог на сверхприбыль, альтернативный налог на недропользование;</w:t>
      </w:r>
    </w:p>
    <w:p>
      <w:pPr>
        <w:spacing w:after="0"/>
        <w:ind w:left="0"/>
        <w:jc w:val="both"/>
      </w:pPr>
      <w:r>
        <w:rPr>
          <w:rFonts w:ascii="Times New Roman"/>
          <w:b w:val="false"/>
          <w:i w:val="false"/>
          <w:color w:val="000000"/>
          <w:sz w:val="28"/>
        </w:rPr>
        <w:t>
      налог на добычу полезных ископаемых, бонусы, доля по разделу продукции;</w:t>
      </w:r>
    </w:p>
    <w:p>
      <w:pPr>
        <w:spacing w:after="0"/>
        <w:ind w:left="0"/>
        <w:jc w:val="both"/>
      </w:pPr>
      <w:r>
        <w:rPr>
          <w:rFonts w:ascii="Times New Roman"/>
          <w:b w:val="false"/>
          <w:i w:val="false"/>
          <w:color w:val="000000"/>
          <w:sz w:val="28"/>
        </w:rPr>
        <w:t>
      рентный налог на экспорт;</w:t>
      </w:r>
    </w:p>
    <w:p>
      <w:pPr>
        <w:spacing w:after="0"/>
        <w:ind w:left="0"/>
        <w:jc w:val="both"/>
      </w:pPr>
      <w:r>
        <w:rPr>
          <w:rFonts w:ascii="Times New Roman"/>
          <w:b w:val="false"/>
          <w:i w:val="false"/>
          <w:color w:val="000000"/>
          <w:sz w:val="28"/>
        </w:rPr>
        <w:t>
      дополнительный платеж недропользователя, осуществляющего деятельность по контракту о разделе продукции;</w:t>
      </w:r>
    </w:p>
    <w:bookmarkStart w:name="z193" w:id="276"/>
    <w:p>
      <w:pPr>
        <w:spacing w:after="0"/>
        <w:ind w:left="0"/>
        <w:jc w:val="both"/>
      </w:pPr>
      <w:r>
        <w:rPr>
          <w:rFonts w:ascii="Times New Roman"/>
          <w:b w:val="false"/>
          <w:i w:val="false"/>
          <w:color w:val="000000"/>
          <w:sz w:val="28"/>
        </w:rPr>
        <w:t>
      2) других поступлений от операций, осуществляемых организациями нефтяного сектора (за исключением поступлений, зачисляемых в местные бюджеты), в том числе поступлений за нарушения условий нефтяных контрактов (за исключением поступлений, зачисляемых в местные бюджеты);</w:t>
      </w:r>
    </w:p>
    <w:bookmarkEnd w:id="276"/>
    <w:bookmarkStart w:name="z198" w:id="277"/>
    <w:p>
      <w:pPr>
        <w:spacing w:after="0"/>
        <w:ind w:left="0"/>
        <w:jc w:val="both"/>
      </w:pPr>
      <w:r>
        <w:rPr>
          <w:rFonts w:ascii="Times New Roman"/>
          <w:b w:val="false"/>
          <w:i w:val="false"/>
          <w:color w:val="000000"/>
          <w:sz w:val="28"/>
        </w:rPr>
        <w:t>
      3) поступлений от приватизации республиканской собственности;</w:t>
      </w:r>
    </w:p>
    <w:bookmarkEnd w:id="277"/>
    <w:p>
      <w:pPr>
        <w:spacing w:after="0"/>
        <w:ind w:left="0"/>
        <w:jc w:val="both"/>
      </w:pPr>
      <w:r>
        <w:rPr>
          <w:rFonts w:ascii="Times New Roman"/>
          <w:b w:val="false"/>
          <w:i w:val="false"/>
          <w:color w:val="000000"/>
          <w:sz w:val="28"/>
        </w:rPr>
        <w:t>
      3-1) поступлений от передачи в конкурентную среду активов национальных управляющих холдингов, национальных холдингов, национальных компаний и их дочерних, зависимых и иных юридических лиц, являющихся аффилированными с ними, в порядке и по перечню, определяемыми Правительством Республики Казахстан;</w:t>
      </w:r>
    </w:p>
    <w:bookmarkStart w:name="z3490" w:id="278"/>
    <w:p>
      <w:pPr>
        <w:spacing w:after="0"/>
        <w:ind w:left="0"/>
        <w:jc w:val="both"/>
      </w:pPr>
      <w:r>
        <w:rPr>
          <w:rFonts w:ascii="Times New Roman"/>
          <w:b w:val="false"/>
          <w:i w:val="false"/>
          <w:color w:val="000000"/>
          <w:sz w:val="28"/>
        </w:rPr>
        <w:t xml:space="preserve">
      3-2) поступлений от продажи организацией, специализирующейся на улучшении качества кредитных портфелей банков второго уровня, активов, приобретенных в соответствии с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39-2 настоящего Кодекса;</w:t>
      </w:r>
    </w:p>
    <w:bookmarkEnd w:id="278"/>
    <w:bookmarkStart w:name="z201" w:id="279"/>
    <w:p>
      <w:pPr>
        <w:spacing w:after="0"/>
        <w:ind w:left="0"/>
        <w:jc w:val="both"/>
      </w:pPr>
      <w:r>
        <w:rPr>
          <w:rFonts w:ascii="Times New Roman"/>
          <w:b w:val="false"/>
          <w:i w:val="false"/>
          <w:color w:val="000000"/>
          <w:sz w:val="28"/>
        </w:rPr>
        <w:t>
      4) поступлений от продажи земельных участков сельскохозяйственного назначения.</w:t>
      </w:r>
    </w:p>
    <w:bookmarkEnd w:id="279"/>
    <w:bookmarkStart w:name="z3491" w:id="280"/>
    <w:p>
      <w:pPr>
        <w:spacing w:after="0"/>
        <w:ind w:left="0"/>
        <w:jc w:val="both"/>
      </w:pPr>
      <w:r>
        <w:rPr>
          <w:rFonts w:ascii="Times New Roman"/>
          <w:b w:val="false"/>
          <w:i w:val="false"/>
          <w:color w:val="000000"/>
          <w:sz w:val="28"/>
        </w:rPr>
        <w:t>
      3. К организациям нефтяного сектора относятся:</w:t>
      </w:r>
    </w:p>
    <w:bookmarkEnd w:id="280"/>
    <w:bookmarkStart w:name="z3492" w:id="281"/>
    <w:p>
      <w:pPr>
        <w:spacing w:after="0"/>
        <w:ind w:left="0"/>
        <w:jc w:val="both"/>
      </w:pPr>
      <w:r>
        <w:rPr>
          <w:rFonts w:ascii="Times New Roman"/>
          <w:b w:val="false"/>
          <w:i w:val="false"/>
          <w:color w:val="000000"/>
          <w:sz w:val="28"/>
        </w:rPr>
        <w:t>
      1) юридические лица, занимающиеся добычей сырой нефти, газового конденсата;</w:t>
      </w:r>
    </w:p>
    <w:bookmarkEnd w:id="281"/>
    <w:bookmarkStart w:name="z3493" w:id="282"/>
    <w:p>
      <w:pPr>
        <w:spacing w:after="0"/>
        <w:ind w:left="0"/>
        <w:jc w:val="both"/>
      </w:pPr>
      <w:r>
        <w:rPr>
          <w:rFonts w:ascii="Times New Roman"/>
          <w:b w:val="false"/>
          <w:i w:val="false"/>
          <w:color w:val="000000"/>
          <w:sz w:val="28"/>
        </w:rPr>
        <w:t>
      2) юридические лица, заключившие контракты на разведку сырой нефти, газового конденсата;</w:t>
      </w:r>
    </w:p>
    <w:bookmarkEnd w:id="282"/>
    <w:bookmarkStart w:name="z3494" w:id="283"/>
    <w:p>
      <w:pPr>
        <w:spacing w:after="0"/>
        <w:ind w:left="0"/>
        <w:jc w:val="both"/>
      </w:pPr>
      <w:r>
        <w:rPr>
          <w:rFonts w:ascii="Times New Roman"/>
          <w:b w:val="false"/>
          <w:i w:val="false"/>
          <w:color w:val="000000"/>
          <w:sz w:val="28"/>
        </w:rPr>
        <w:t>
      3) получатель от имени государства полезных ископаемых, переданных недропользователем в счет исполнения налогового обязательства в натуральной форме.</w:t>
      </w:r>
    </w:p>
    <w:bookmarkEnd w:id="283"/>
    <w:bookmarkStart w:name="z3495" w:id="284"/>
    <w:p>
      <w:pPr>
        <w:spacing w:after="0"/>
        <w:ind w:left="0"/>
        <w:jc w:val="both"/>
      </w:pPr>
      <w:r>
        <w:rPr>
          <w:rFonts w:ascii="Times New Roman"/>
          <w:b w:val="false"/>
          <w:i w:val="false"/>
          <w:color w:val="000000"/>
          <w:sz w:val="28"/>
        </w:rPr>
        <w:t>
      Перечень организаций нефтяного сектора на следующий финансовый год утверждается к 20 декабря текущего финансового года совместно центральным уполномоченным органом по исполнению бюджета и компетентным органом, осуществляющим реализацию государственной политики в сфере недропользования, заключения и исполнения нефтяных контрактов.</w:t>
      </w:r>
    </w:p>
    <w:bookmarkEnd w:id="284"/>
    <w:bookmarkStart w:name="z200" w:id="285"/>
    <w:p>
      <w:pPr>
        <w:spacing w:after="0"/>
        <w:ind w:left="0"/>
        <w:jc w:val="both"/>
      </w:pPr>
      <w:r>
        <w:rPr>
          <w:rFonts w:ascii="Times New Roman"/>
          <w:b w:val="false"/>
          <w:i w:val="false"/>
          <w:color w:val="000000"/>
          <w:sz w:val="28"/>
        </w:rPr>
        <w:t>
      4. Инвестиционные доходы от управления Национальным фондом Республики Казахстан образуются от размещения Национального фонда Республики Казахстан в финансовые инструменты, за исключением нематериальных активов.</w:t>
      </w:r>
    </w:p>
    <w:bookmarkEnd w:id="28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22 с изменениями, внесенными законами РК от 11.07.2017 </w:t>
      </w:r>
      <w:r>
        <w:rPr>
          <w:rFonts w:ascii="Times New Roman"/>
          <w:b w:val="false"/>
          <w:i w:val="false"/>
          <w:color w:val="000000"/>
          <w:sz w:val="28"/>
        </w:rPr>
        <w:t>№ 90-VI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05.01.2021 </w:t>
      </w:r>
      <w:r>
        <w:rPr>
          <w:rFonts w:ascii="Times New Roman"/>
          <w:b w:val="false"/>
          <w:i w:val="false"/>
          <w:color w:val="000000"/>
          <w:sz w:val="28"/>
        </w:rPr>
        <w:t>№ 407-VI</w:t>
      </w:r>
      <w:r>
        <w:rPr>
          <w:rFonts w:ascii="Times New Roman"/>
          <w:b w:val="false"/>
          <w:i/>
          <w:color w:val="000000"/>
          <w:sz w:val="28"/>
        </w:rPr>
        <w:t xml:space="preserve"> (порядок введения в действие см.</w:t>
      </w:r>
      <w:r>
        <w:rPr>
          <w:rFonts w:ascii="Times New Roman"/>
          <w:b w:val="false"/>
          <w:i w:val="false"/>
          <w:color w:val="000000"/>
          <w:sz w:val="28"/>
        </w:rPr>
        <w:t>ст.2</w:t>
      </w:r>
      <w:r>
        <w:rPr>
          <w:rFonts w:ascii="Times New Roman"/>
          <w:b w:val="false"/>
          <w:i/>
          <w:color w:val="000000"/>
          <w:sz w:val="28"/>
        </w:rPr>
        <w:t>).</w:t>
      </w:r>
    </w:p>
    <w:bookmarkStart w:name="z422" w:id="2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 Использование Национального фонда Республики Казахстан</w:t>
      </w:r>
    </w:p>
    <w:bookmarkEnd w:id="286"/>
    <w:bookmarkStart w:name="z204" w:id="287"/>
    <w:p>
      <w:pPr>
        <w:spacing w:after="0"/>
        <w:ind w:left="0"/>
        <w:jc w:val="both"/>
      </w:pPr>
      <w:r>
        <w:rPr>
          <w:rFonts w:ascii="Times New Roman"/>
          <w:b w:val="false"/>
          <w:i w:val="false"/>
          <w:color w:val="000000"/>
          <w:sz w:val="28"/>
        </w:rPr>
        <w:t>
      1. Национальный фонд Республики Казахстан расходуется:</w:t>
      </w:r>
    </w:p>
    <w:bookmarkEnd w:id="287"/>
    <w:bookmarkStart w:name="z205" w:id="288"/>
    <w:p>
      <w:pPr>
        <w:spacing w:after="0"/>
        <w:ind w:left="0"/>
        <w:jc w:val="both"/>
      </w:pPr>
      <w:r>
        <w:rPr>
          <w:rFonts w:ascii="Times New Roman"/>
          <w:b w:val="false"/>
          <w:i w:val="false"/>
          <w:color w:val="000000"/>
          <w:sz w:val="28"/>
        </w:rPr>
        <w:t>
      1) в виде гарантированного трансферта из Национального фонда Республики Казахстан в республиканский бюджет;</w:t>
      </w:r>
    </w:p>
    <w:bookmarkEnd w:id="288"/>
    <w:bookmarkStart w:name="z206" w:id="289"/>
    <w:p>
      <w:pPr>
        <w:spacing w:after="0"/>
        <w:ind w:left="0"/>
        <w:jc w:val="both"/>
      </w:pPr>
      <w:r>
        <w:rPr>
          <w:rFonts w:ascii="Times New Roman"/>
          <w:b w:val="false"/>
          <w:i w:val="false"/>
          <w:color w:val="000000"/>
          <w:sz w:val="28"/>
        </w:rPr>
        <w:t>
      2)</w:t>
      </w:r>
      <w:r>
        <w:rPr>
          <w:rFonts w:ascii="Times New Roman"/>
          <w:b w:val="false"/>
          <w:i/>
          <w:color w:val="000000"/>
          <w:sz w:val="28"/>
        </w:rPr>
        <w:t xml:space="preserve"> исключен Законом РК от 24.11.2011 </w:t>
      </w:r>
      <w:r>
        <w:rPr>
          <w:rFonts w:ascii="Times New Roman"/>
          <w:b w:val="false"/>
          <w:i w:val="false"/>
          <w:color w:val="000000"/>
          <w:sz w:val="28"/>
        </w:rPr>
        <w:t>№ 495-IV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289"/>
    <w:bookmarkStart w:name="z207" w:id="290"/>
    <w:p>
      <w:pPr>
        <w:spacing w:after="0"/>
        <w:ind w:left="0"/>
        <w:jc w:val="both"/>
      </w:pPr>
      <w:r>
        <w:rPr>
          <w:rFonts w:ascii="Times New Roman"/>
          <w:b w:val="false"/>
          <w:i w:val="false"/>
          <w:color w:val="000000"/>
          <w:sz w:val="28"/>
        </w:rPr>
        <w:t>
      3) на покрытие расходов, связанных с управлением Национальным фондом Республики Казахстан и проведением ежегодного аудита.</w:t>
      </w:r>
    </w:p>
    <w:bookmarkEnd w:id="290"/>
    <w:bookmarkStart w:name="z2855" w:id="291"/>
    <w:p>
      <w:pPr>
        <w:spacing w:after="0"/>
        <w:ind w:left="0"/>
        <w:jc w:val="both"/>
      </w:pPr>
      <w:r>
        <w:rPr>
          <w:rFonts w:ascii="Times New Roman"/>
          <w:b w:val="false"/>
          <w:i w:val="false"/>
          <w:color w:val="000000"/>
          <w:sz w:val="28"/>
        </w:rPr>
        <w:t>
      4) в виде целевых трансфертов, передаваемых из Национального фонда Республики Казахстан в республиканский бюджет по решению Президента Республики Казахстан для финансирования:</w:t>
      </w:r>
    </w:p>
    <w:bookmarkEnd w:id="291"/>
    <w:bookmarkStart w:name="z51" w:id="292"/>
    <w:p>
      <w:pPr>
        <w:spacing w:after="0"/>
        <w:ind w:left="0"/>
        <w:jc w:val="both"/>
      </w:pPr>
      <w:r>
        <w:rPr>
          <w:rFonts w:ascii="Times New Roman"/>
          <w:b w:val="false"/>
          <w:i w:val="false"/>
          <w:color w:val="000000"/>
          <w:sz w:val="28"/>
        </w:rPr>
        <w:t>
      антикризисных программ в периоды спада экономики или замедления темпов роста экономики;</w:t>
      </w:r>
    </w:p>
    <w:bookmarkEnd w:id="292"/>
    <w:bookmarkStart w:name="z52" w:id="293"/>
    <w:p>
      <w:pPr>
        <w:spacing w:after="0"/>
        <w:ind w:left="0"/>
        <w:jc w:val="both"/>
      </w:pPr>
      <w:r>
        <w:rPr>
          <w:rFonts w:ascii="Times New Roman"/>
          <w:b w:val="false"/>
          <w:i w:val="false"/>
          <w:color w:val="000000"/>
          <w:sz w:val="28"/>
        </w:rPr>
        <w:t>
      социально значимых проектов национального масштаба, стратегически важных инфраструктурных проектов при отсутствии альтернативных источников их финансирования.</w:t>
      </w:r>
    </w:p>
    <w:bookmarkEnd w:id="293"/>
    <w:bookmarkStart w:name="z202" w:id="294"/>
    <w:p>
      <w:pPr>
        <w:spacing w:after="0"/>
        <w:ind w:left="0"/>
        <w:jc w:val="both"/>
      </w:pPr>
      <w:r>
        <w:rPr>
          <w:rFonts w:ascii="Times New Roman"/>
          <w:b w:val="false"/>
          <w:i w:val="false"/>
          <w:color w:val="000000"/>
          <w:sz w:val="28"/>
        </w:rPr>
        <w:t>
      2. Национальный фонд Республики Казахстан размещается в разрешенные финансовые инструменты, за исключением нематериальных активов, в целях обеспечения:</w:t>
      </w:r>
    </w:p>
    <w:bookmarkEnd w:id="294"/>
    <w:bookmarkStart w:name="z209" w:id="295"/>
    <w:p>
      <w:pPr>
        <w:spacing w:after="0"/>
        <w:ind w:left="0"/>
        <w:jc w:val="both"/>
      </w:pPr>
      <w:r>
        <w:rPr>
          <w:rFonts w:ascii="Times New Roman"/>
          <w:b w:val="false"/>
          <w:i w:val="false"/>
          <w:color w:val="000000"/>
          <w:sz w:val="28"/>
        </w:rPr>
        <w:t>
      1) сохранности Национального фонда Республики Казахстан;</w:t>
      </w:r>
    </w:p>
    <w:bookmarkEnd w:id="295"/>
    <w:bookmarkStart w:name="z210" w:id="296"/>
    <w:p>
      <w:pPr>
        <w:spacing w:after="0"/>
        <w:ind w:left="0"/>
        <w:jc w:val="both"/>
      </w:pPr>
      <w:r>
        <w:rPr>
          <w:rFonts w:ascii="Times New Roman"/>
          <w:b w:val="false"/>
          <w:i w:val="false"/>
          <w:color w:val="000000"/>
          <w:sz w:val="28"/>
        </w:rPr>
        <w:t>
      2) поддержания достаточного уровня ликвидности Национального фонда Республики Казахстан;</w:t>
      </w:r>
    </w:p>
    <w:bookmarkEnd w:id="296"/>
    <w:bookmarkStart w:name="z211" w:id="297"/>
    <w:p>
      <w:pPr>
        <w:spacing w:after="0"/>
        <w:ind w:left="0"/>
        <w:jc w:val="both"/>
      </w:pPr>
      <w:r>
        <w:rPr>
          <w:rFonts w:ascii="Times New Roman"/>
          <w:b w:val="false"/>
          <w:i w:val="false"/>
          <w:color w:val="000000"/>
          <w:sz w:val="28"/>
        </w:rPr>
        <w:t>
      3) высокого уровня доходности Национального фонда Республики Казахстан в долгосрочной перспективе при умеренном уровне риска;</w:t>
      </w:r>
    </w:p>
    <w:bookmarkEnd w:id="297"/>
    <w:bookmarkStart w:name="z212" w:id="298"/>
    <w:p>
      <w:pPr>
        <w:spacing w:after="0"/>
        <w:ind w:left="0"/>
        <w:jc w:val="both"/>
      </w:pPr>
      <w:r>
        <w:rPr>
          <w:rFonts w:ascii="Times New Roman"/>
          <w:b w:val="false"/>
          <w:i w:val="false"/>
          <w:color w:val="000000"/>
          <w:sz w:val="28"/>
        </w:rPr>
        <w:t>
      4) получения инвестиционных доходов в долгосрочной перспективе.</w:t>
      </w:r>
    </w:p>
    <w:bookmarkEnd w:id="298"/>
    <w:bookmarkStart w:name="z213" w:id="299"/>
    <w:p>
      <w:pPr>
        <w:spacing w:after="0"/>
        <w:ind w:left="0"/>
        <w:jc w:val="both"/>
      </w:pPr>
      <w:r>
        <w:rPr>
          <w:rFonts w:ascii="Times New Roman"/>
          <w:b w:val="false"/>
          <w:i w:val="false"/>
          <w:color w:val="000000"/>
          <w:sz w:val="28"/>
        </w:rPr>
        <w:t>
      3. Перечень разрешенных финансовых инструментов, за исключением нематериальных активов, определяется Правительством Республики Казахстан совместно с Национальным Банком Республики Казахстан по предложению Совета по управлению Национальным фондом Республики Казахстан.</w:t>
      </w:r>
    </w:p>
    <w:bookmarkEnd w:id="299"/>
    <w:bookmarkStart w:name="z203" w:id="300"/>
    <w:p>
      <w:pPr>
        <w:spacing w:after="0"/>
        <w:ind w:left="0"/>
        <w:jc w:val="both"/>
      </w:pPr>
      <w:r>
        <w:rPr>
          <w:rFonts w:ascii="Times New Roman"/>
          <w:b w:val="false"/>
          <w:i w:val="false"/>
          <w:color w:val="000000"/>
          <w:sz w:val="28"/>
        </w:rPr>
        <w:t>
      4. Национальный фонд Республики Казахстан не может использоваться на кредитование физических и юридических лиц и в качестве обеспечения исполнения обязательств.</w:t>
      </w:r>
    </w:p>
    <w:bookmarkEnd w:id="300"/>
    <w:bookmarkStart w:name="z208" w:id="301"/>
    <w:p>
      <w:pPr>
        <w:spacing w:after="0"/>
        <w:ind w:left="0"/>
        <w:jc w:val="both"/>
      </w:pPr>
      <w:r>
        <w:rPr>
          <w:rFonts w:ascii="Times New Roman"/>
          <w:b w:val="false"/>
          <w:i w:val="false"/>
          <w:color w:val="000000"/>
          <w:sz w:val="28"/>
        </w:rPr>
        <w:t>
      5. Порядок зачисления активов в Национальный фонд Республики Казахстан и использования Национального фонда Республики Казахстан определяется Правительством Республики Казахстан.</w:t>
      </w:r>
    </w:p>
    <w:bookmarkEnd w:id="301"/>
    <w:bookmarkStart w:name="z216" w:id="302"/>
    <w:p>
      <w:pPr>
        <w:spacing w:after="0"/>
        <w:ind w:left="0"/>
        <w:jc w:val="both"/>
      </w:pPr>
      <w:r>
        <w:rPr>
          <w:rFonts w:ascii="Times New Roman"/>
          <w:b w:val="false"/>
          <w:i w:val="false"/>
          <w:color w:val="000000"/>
          <w:sz w:val="28"/>
        </w:rPr>
        <w:t>
      6. Активы, поступающие в Национальный фонд Республики Казахстан или изымаемые из Национального фонда Республики Казахстан, подлежат конвертации или реконвертации в порядке, установленном Национальным Банком Республики Казахстан.</w:t>
      </w:r>
    </w:p>
    <w:bookmarkEnd w:id="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7" w:id="3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 Гарантированный трансферт из Национального фонда Республики Казахстан в республиканский бюджет</w:t>
      </w:r>
    </w:p>
    <w:bookmarkEnd w:id="303"/>
    <w:bookmarkStart w:name="z214" w:id="304"/>
    <w:p>
      <w:pPr>
        <w:spacing w:after="0"/>
        <w:ind w:left="0"/>
        <w:jc w:val="both"/>
      </w:pPr>
      <w:r>
        <w:rPr>
          <w:rFonts w:ascii="Times New Roman"/>
          <w:b w:val="false"/>
          <w:i w:val="false"/>
          <w:color w:val="000000"/>
          <w:sz w:val="28"/>
        </w:rPr>
        <w:t>
      1. Гарантированным трансфертом из Национального фонда Республики Казахстан являются поступления в республиканский бюджет из Национального фонда Республики Казахстан.</w:t>
      </w:r>
    </w:p>
    <w:bookmarkEnd w:id="304"/>
    <w:bookmarkStart w:name="z215" w:id="305"/>
    <w:p>
      <w:pPr>
        <w:spacing w:after="0"/>
        <w:ind w:left="0"/>
        <w:jc w:val="both"/>
      </w:pPr>
      <w:r>
        <w:rPr>
          <w:rFonts w:ascii="Times New Roman"/>
          <w:b w:val="false"/>
          <w:i w:val="false"/>
          <w:color w:val="000000"/>
          <w:sz w:val="28"/>
        </w:rPr>
        <w:t>
      2. Размер гарантированного трансферта из Национального фонда Республики Казахстан определяется в абсолютном фиксированном значении и утверждается законом Республики Казахстан.</w:t>
      </w:r>
    </w:p>
    <w:bookmarkEnd w:id="305"/>
    <w:bookmarkStart w:name="z3527" w:id="306"/>
    <w:p>
      <w:pPr>
        <w:spacing w:after="0"/>
        <w:ind w:left="0"/>
        <w:jc w:val="both"/>
      </w:pPr>
      <w:r>
        <w:rPr>
          <w:rFonts w:ascii="Times New Roman"/>
          <w:b w:val="false"/>
          <w:i w:val="false"/>
          <w:color w:val="000000"/>
          <w:sz w:val="28"/>
        </w:rPr>
        <w:t>
      2-1. Гарантированный трансферт из Национального фонда Республики Казахстан планируется в размере, не превышающем объем прогнозируемых поступлений в Национальный фонд Республики Казахстан от организаций нефтяного сектора при цене отсечения.</w:t>
      </w:r>
    </w:p>
    <w:bookmarkEnd w:id="306"/>
    <w:bookmarkStart w:name="z3528" w:id="307"/>
    <w:p>
      <w:pPr>
        <w:spacing w:after="0"/>
        <w:ind w:left="0"/>
        <w:jc w:val="both"/>
      </w:pPr>
      <w:r>
        <w:rPr>
          <w:rFonts w:ascii="Times New Roman"/>
          <w:b w:val="false"/>
          <w:i w:val="false"/>
          <w:color w:val="000000"/>
          <w:sz w:val="28"/>
        </w:rPr>
        <w:t>
      Цена отсечения определяется в порядке, определенном центральным уполномоченным органом по государственному планированию по согласованию с Национальным Банком Республики Казахстан.</w:t>
      </w:r>
    </w:p>
    <w:bookmarkEnd w:id="307"/>
    <w:bookmarkStart w:name="z3529" w:id="308"/>
    <w:p>
      <w:pPr>
        <w:spacing w:after="0"/>
        <w:ind w:left="0"/>
        <w:jc w:val="both"/>
      </w:pPr>
      <w:r>
        <w:rPr>
          <w:rFonts w:ascii="Times New Roman"/>
          <w:b w:val="false"/>
          <w:i w:val="false"/>
          <w:color w:val="000000"/>
          <w:sz w:val="28"/>
        </w:rPr>
        <w:t>
      Цена отсечения устанавливается законом, предусмотренным пунктом 2 настоящей статьи.</w:t>
      </w:r>
    </w:p>
    <w:bookmarkEnd w:id="308"/>
    <w:bookmarkStart w:name="z218" w:id="309"/>
    <w:p>
      <w:pPr>
        <w:spacing w:after="0"/>
        <w:ind w:left="0"/>
        <w:jc w:val="both"/>
      </w:pPr>
      <w:r>
        <w:rPr>
          <w:rFonts w:ascii="Times New Roman"/>
          <w:b w:val="false"/>
          <w:i w:val="false"/>
          <w:color w:val="000000"/>
          <w:sz w:val="28"/>
        </w:rPr>
        <w:t xml:space="preserve">
      3. Не перечисленную за отчетный финансовый год сумму гарантированного трансферта из Национального фонда Республики Казахстан в республиканский бюджет Правительство Республики Казахстан по предложению Республиканской бюджетной комиссии и в соответствии с утвержденным Правительством Республики Казахстан порядком имеет право использовать в текущем финансовом году для финансирования текущих бюджетных программ и бюджетных программ развития, утвержденных в республиканском бюджете истекшего финансового года, в объеме не более суммы неоплаченных зарегистрированных обязательств по соответствующим бюджетным программам, по которым гражданско-правовые сделки заключены согласно </w:t>
      </w:r>
      <w:r>
        <w:rPr>
          <w:rFonts w:ascii="Times New Roman"/>
          <w:b w:val="false"/>
          <w:i w:val="false"/>
          <w:color w:val="000000"/>
          <w:sz w:val="28"/>
        </w:rPr>
        <w:t>пункту 5</w:t>
      </w:r>
      <w:r>
        <w:rPr>
          <w:rFonts w:ascii="Times New Roman"/>
          <w:b w:val="false"/>
          <w:i w:val="false"/>
          <w:color w:val="000000"/>
          <w:sz w:val="28"/>
        </w:rPr>
        <w:t xml:space="preserve"> статьи 96 настоящего Кодекса, посредством корректировки бюджета.</w:t>
      </w:r>
    </w:p>
    <w:bookmarkEnd w:id="309"/>
    <w:bookmarkStart w:name="z219" w:id="310"/>
    <w:p>
      <w:pPr>
        <w:spacing w:after="0"/>
        <w:ind w:left="0"/>
        <w:jc w:val="both"/>
      </w:pPr>
      <w:r>
        <w:rPr>
          <w:rFonts w:ascii="Times New Roman"/>
          <w:b w:val="false"/>
          <w:i w:val="false"/>
          <w:color w:val="000000"/>
          <w:sz w:val="28"/>
        </w:rPr>
        <w:t>
      4. Привлечение не перечисленной за отчетный финансовый год суммы гарантированного трансферта из Национального фонда Республики Казахстан в республиканский бюджет осуществляется на сумму разницы неоплаченной части зарегистрированных обязательств истекшего финансового года по текущим бюджетным программам, бюджетным программам развития и остатков бюджетных средств на начало финансового года.</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22" w:id="3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 Совет по управлению Национальным фондом Республики Казахстан</w:t>
      </w:r>
    </w:p>
    <w:bookmarkEnd w:id="311"/>
    <w:bookmarkStart w:name="z223" w:id="312"/>
    <w:p>
      <w:pPr>
        <w:spacing w:after="0"/>
        <w:ind w:left="0"/>
        <w:jc w:val="both"/>
      </w:pPr>
      <w:r>
        <w:rPr>
          <w:rFonts w:ascii="Times New Roman"/>
          <w:b w:val="false"/>
          <w:i w:val="false"/>
          <w:color w:val="000000"/>
          <w:sz w:val="28"/>
        </w:rPr>
        <w:t>
      1. Совет по управлению Национальным фондом Республики Казахстан является консультативно-совещательным органом при Президенте Республики Казахстан, вырабатывающим предложения по эффективному использованию Национального фонда Республики Казахстан и его размещению в финансовые инструменты, за исключением нематериальных активов.</w:t>
      </w:r>
    </w:p>
    <w:bookmarkEnd w:id="312"/>
    <w:bookmarkStart w:name="z224" w:id="313"/>
    <w:p>
      <w:pPr>
        <w:spacing w:after="0"/>
        <w:ind w:left="0"/>
        <w:jc w:val="both"/>
      </w:pPr>
      <w:r>
        <w:rPr>
          <w:rFonts w:ascii="Times New Roman"/>
          <w:b w:val="false"/>
          <w:i w:val="false"/>
          <w:color w:val="000000"/>
          <w:sz w:val="28"/>
        </w:rPr>
        <w:t>
      2. Функциями Совета по управлению Национальным фондом Республики Казахстан являются:</w:t>
      </w:r>
    </w:p>
    <w:bookmarkEnd w:id="313"/>
    <w:bookmarkStart w:name="z225" w:id="314"/>
    <w:p>
      <w:pPr>
        <w:spacing w:after="0"/>
        <w:ind w:left="0"/>
        <w:jc w:val="both"/>
      </w:pPr>
      <w:r>
        <w:rPr>
          <w:rFonts w:ascii="Times New Roman"/>
          <w:b w:val="false"/>
          <w:i w:val="false"/>
          <w:color w:val="000000"/>
          <w:sz w:val="28"/>
        </w:rPr>
        <w:t>
      1) выработка предложений по повышению эффективности формирования и использования Национального фонда Республики Казахстан;</w:t>
      </w:r>
    </w:p>
    <w:bookmarkEnd w:id="314"/>
    <w:bookmarkStart w:name="z226" w:id="315"/>
    <w:p>
      <w:pPr>
        <w:spacing w:after="0"/>
        <w:ind w:left="0"/>
        <w:jc w:val="both"/>
      </w:pPr>
      <w:r>
        <w:rPr>
          <w:rFonts w:ascii="Times New Roman"/>
          <w:b w:val="false"/>
          <w:i w:val="false"/>
          <w:color w:val="000000"/>
          <w:sz w:val="28"/>
        </w:rPr>
        <w:t>
      2) рассмотрение и выработка предложений по объемам и направлениям использования Национального фонда Республики Казахстан;</w:t>
      </w:r>
    </w:p>
    <w:bookmarkEnd w:id="315"/>
    <w:bookmarkStart w:name="z220" w:id="316"/>
    <w:p>
      <w:pPr>
        <w:spacing w:after="0"/>
        <w:ind w:left="0"/>
        <w:jc w:val="both"/>
      </w:pPr>
      <w:r>
        <w:rPr>
          <w:rFonts w:ascii="Times New Roman"/>
          <w:b w:val="false"/>
          <w:i w:val="false"/>
          <w:color w:val="000000"/>
          <w:sz w:val="28"/>
        </w:rPr>
        <w:t>
      3) выработка предложений по перечню разрешенных финансовых инструментов, за исключением нематериальных активов, для размещения Национального фонда Республики Казахстан;</w:t>
      </w:r>
    </w:p>
    <w:bookmarkEnd w:id="316"/>
    <w:bookmarkStart w:name="z1853" w:id="317"/>
    <w:p>
      <w:pPr>
        <w:spacing w:after="0"/>
        <w:ind w:left="0"/>
        <w:jc w:val="both"/>
      </w:pPr>
      <w:r>
        <w:rPr>
          <w:rFonts w:ascii="Times New Roman"/>
          <w:b w:val="false"/>
          <w:i w:val="false"/>
          <w:color w:val="000000"/>
          <w:sz w:val="28"/>
        </w:rPr>
        <w:t xml:space="preserve">
      4) функции,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пенсионном обеспечении в Республике Казахстан" в части управления пенсионными активами единого накопительного пенсионного фонда.</w:t>
      </w:r>
    </w:p>
    <w:bookmarkEnd w:id="317"/>
    <w:bookmarkStart w:name="z228" w:id="318"/>
    <w:p>
      <w:pPr>
        <w:spacing w:after="0"/>
        <w:ind w:left="0"/>
        <w:jc w:val="both"/>
      </w:pPr>
      <w:r>
        <w:rPr>
          <w:rFonts w:ascii="Times New Roman"/>
          <w:b w:val="false"/>
          <w:i w:val="false"/>
          <w:color w:val="000000"/>
          <w:sz w:val="28"/>
        </w:rPr>
        <w:t>
      3. Решение о создании Совета по управлению Национальным фондом Республики Казахстан, его состав и положение о нем утверждаются Президентом Республики Казахстан.</w:t>
      </w:r>
    </w:p>
    <w:bookmarkEnd w:id="3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25 с изменением, внесенным Законом РК от 02.08.2015 </w:t>
      </w:r>
      <w:r>
        <w:rPr>
          <w:rFonts w:ascii="Times New Roman"/>
          <w:b w:val="false"/>
          <w:i w:val="false"/>
          <w:color w:val="000000"/>
          <w:sz w:val="28"/>
        </w:rPr>
        <w:t>№ 342-V</w:t>
      </w:r>
      <w:r>
        <w:rPr>
          <w:rFonts w:ascii="Times New Roman"/>
          <w:b w:val="false"/>
          <w:i/>
          <w:color w:val="000000"/>
          <w:sz w:val="28"/>
        </w:rPr>
        <w:t xml:space="preserve"> (вводится в действие с 01.01.2016).</w:t>
      </w:r>
    </w:p>
    <w:bookmarkStart w:name="z229" w:id="31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6. ЕДИНАЯ БЮДЖЕТНАЯ КЛАССИФИКАЦИЯ</w:t>
      </w:r>
    </w:p>
    <w:bookmarkEnd w:id="319"/>
    <w:bookmarkStart w:name="z230" w:id="3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 Определение единой бюджетной классификации</w:t>
      </w:r>
    </w:p>
    <w:bookmarkEnd w:id="320"/>
    <w:bookmarkStart w:name="z221" w:id="321"/>
    <w:p>
      <w:pPr>
        <w:spacing w:after="0"/>
        <w:ind w:left="0"/>
        <w:jc w:val="both"/>
      </w:pPr>
      <w:r>
        <w:rPr>
          <w:rFonts w:ascii="Times New Roman"/>
          <w:b w:val="false"/>
          <w:i w:val="false"/>
          <w:color w:val="000000"/>
          <w:sz w:val="28"/>
        </w:rPr>
        <w:t>
      1. Единая бюджетная классификация является группировкой поступлений и расходов бюджета по функциональным, ведомственным и экономическим характеристикам с присвоением объектам классификации группировочных кодов.</w:t>
      </w:r>
    </w:p>
    <w:bookmarkEnd w:id="321"/>
    <w:bookmarkStart w:name="z227" w:id="322"/>
    <w:p>
      <w:pPr>
        <w:spacing w:after="0"/>
        <w:ind w:left="0"/>
        <w:jc w:val="both"/>
      </w:pPr>
      <w:r>
        <w:rPr>
          <w:rFonts w:ascii="Times New Roman"/>
          <w:b w:val="false"/>
          <w:i w:val="false"/>
          <w:color w:val="000000"/>
          <w:sz w:val="28"/>
        </w:rPr>
        <w:t>
      2. Бюджетный процесс осуществляется на основе единой бюджетной классификации.</w:t>
      </w:r>
    </w:p>
    <w:bookmarkEnd w:id="322"/>
    <w:bookmarkStart w:name="z231" w:id="323"/>
    <w:p>
      <w:pPr>
        <w:spacing w:after="0"/>
        <w:ind w:left="0"/>
        <w:jc w:val="both"/>
      </w:pPr>
      <w:r>
        <w:rPr>
          <w:rFonts w:ascii="Times New Roman"/>
          <w:b w:val="false"/>
          <w:i w:val="false"/>
          <w:color w:val="000000"/>
          <w:sz w:val="28"/>
        </w:rPr>
        <w:t>
      3. Единая бюджетная классификация составляется на основе законодательных актов Республики Казахстан, указов Президента Республики Казахстан, постановлений Правительства Республики Казахстан, решений маслихата области, города республиканского значения, столицы, района и города областного значения в порядке, определяемом центральным уполномоченным органом по бюджетному планированию.</w:t>
      </w:r>
    </w:p>
    <w:bookmarkEnd w:id="323"/>
    <w:bookmarkStart w:name="z232" w:id="324"/>
    <w:p>
      <w:pPr>
        <w:spacing w:after="0"/>
        <w:ind w:left="0"/>
        <w:jc w:val="both"/>
      </w:pPr>
      <w:r>
        <w:rPr>
          <w:rFonts w:ascii="Times New Roman"/>
          <w:b w:val="false"/>
          <w:i w:val="false"/>
          <w:color w:val="000000"/>
          <w:sz w:val="28"/>
        </w:rPr>
        <w:t>
      4. Единая бюджетная классификация разрабатывается и утверждается центральным уполномоченным органом по бюджетному планированию.</w:t>
      </w:r>
    </w:p>
    <w:bookmarkEnd w:id="32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26 с изменениями, внесенными законами РК от 24.11.2011 </w:t>
      </w:r>
      <w:r>
        <w:rPr>
          <w:rFonts w:ascii="Times New Roman"/>
          <w:b w:val="false"/>
          <w:i w:val="false"/>
          <w:color w:val="000000"/>
          <w:sz w:val="28"/>
        </w:rPr>
        <w:t>№ 495-IV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3" w:id="3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 Состав единой бюджетной классификации</w:t>
      </w:r>
    </w:p>
    <w:bookmarkEnd w:id="325"/>
    <w:p>
      <w:pPr>
        <w:spacing w:after="0"/>
        <w:ind w:left="0"/>
        <w:jc w:val="both"/>
      </w:pPr>
      <w:r>
        <w:rPr>
          <w:rFonts w:ascii="Times New Roman"/>
          <w:b w:val="false"/>
          <w:i w:val="false"/>
          <w:color w:val="000000"/>
          <w:sz w:val="28"/>
        </w:rPr>
        <w:t>
      Единая бюджетная классификация включает в себя:</w:t>
      </w:r>
    </w:p>
    <w:bookmarkStart w:name="z424" w:id="326"/>
    <w:p>
      <w:pPr>
        <w:spacing w:after="0"/>
        <w:ind w:left="0"/>
        <w:jc w:val="both"/>
      </w:pPr>
      <w:r>
        <w:rPr>
          <w:rFonts w:ascii="Times New Roman"/>
          <w:b w:val="false"/>
          <w:i w:val="false"/>
          <w:color w:val="000000"/>
          <w:sz w:val="28"/>
        </w:rPr>
        <w:t>
      1) классификацию поступлений бюджета;</w:t>
      </w:r>
    </w:p>
    <w:bookmarkEnd w:id="326"/>
    <w:bookmarkStart w:name="z425" w:id="327"/>
    <w:p>
      <w:pPr>
        <w:spacing w:after="0"/>
        <w:ind w:left="0"/>
        <w:jc w:val="both"/>
      </w:pPr>
      <w:r>
        <w:rPr>
          <w:rFonts w:ascii="Times New Roman"/>
          <w:b w:val="false"/>
          <w:i w:val="false"/>
          <w:color w:val="000000"/>
          <w:sz w:val="28"/>
        </w:rPr>
        <w:t>
      2) функциональную классификацию расходов бюджета;</w:t>
      </w:r>
    </w:p>
    <w:bookmarkEnd w:id="327"/>
    <w:bookmarkStart w:name="z426" w:id="328"/>
    <w:p>
      <w:pPr>
        <w:spacing w:after="0"/>
        <w:ind w:left="0"/>
        <w:jc w:val="both"/>
      </w:pPr>
      <w:r>
        <w:rPr>
          <w:rFonts w:ascii="Times New Roman"/>
          <w:b w:val="false"/>
          <w:i w:val="false"/>
          <w:color w:val="000000"/>
          <w:sz w:val="28"/>
        </w:rPr>
        <w:t>
      3) экономическую классификацию расходов бюджета.</w:t>
      </w:r>
    </w:p>
    <w:bookmarkEnd w:id="328"/>
    <w:bookmarkStart w:name="z236" w:id="3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 Классификация поступлений бюджета</w:t>
      </w:r>
    </w:p>
    <w:bookmarkEnd w:id="329"/>
    <w:bookmarkStart w:name="z237" w:id="330"/>
    <w:p>
      <w:pPr>
        <w:spacing w:after="0"/>
        <w:ind w:left="0"/>
        <w:jc w:val="both"/>
      </w:pPr>
      <w:r>
        <w:rPr>
          <w:rFonts w:ascii="Times New Roman"/>
          <w:b w:val="false"/>
          <w:i w:val="false"/>
          <w:color w:val="000000"/>
          <w:sz w:val="28"/>
        </w:rPr>
        <w:t>
      1. Классификацией поступлений бюджета является группировка поступлений бюджетов всех уровней по определенным характеристикам, основанная на бюджетном законодательстве Республики Казахстан.</w:t>
      </w:r>
    </w:p>
    <w:bookmarkEnd w:id="330"/>
    <w:bookmarkStart w:name="z238" w:id="331"/>
    <w:p>
      <w:pPr>
        <w:spacing w:after="0"/>
        <w:ind w:left="0"/>
        <w:jc w:val="both"/>
      </w:pPr>
      <w:r>
        <w:rPr>
          <w:rFonts w:ascii="Times New Roman"/>
          <w:b w:val="false"/>
          <w:i w:val="false"/>
          <w:color w:val="000000"/>
          <w:sz w:val="28"/>
        </w:rPr>
        <w:t>
      2. Группировка классификации поступлений бюджета состоит из категории, класса, подкласса и специфики.</w:t>
      </w:r>
    </w:p>
    <w:bookmarkEnd w:id="331"/>
    <w:bookmarkStart w:name="z427" w:id="332"/>
    <w:p>
      <w:pPr>
        <w:spacing w:after="0"/>
        <w:ind w:left="0"/>
        <w:jc w:val="both"/>
      </w:pPr>
      <w:r>
        <w:rPr>
          <w:rFonts w:ascii="Times New Roman"/>
          <w:b w:val="false"/>
          <w:i w:val="false"/>
          <w:color w:val="000000"/>
          <w:sz w:val="28"/>
        </w:rPr>
        <w:t>
      Категории представляют собой группировку поступлений по экономическим признакам.</w:t>
      </w:r>
    </w:p>
    <w:bookmarkEnd w:id="332"/>
    <w:bookmarkStart w:name="z428" w:id="333"/>
    <w:p>
      <w:pPr>
        <w:spacing w:after="0"/>
        <w:ind w:left="0"/>
        <w:jc w:val="both"/>
      </w:pPr>
      <w:r>
        <w:rPr>
          <w:rFonts w:ascii="Times New Roman"/>
          <w:b w:val="false"/>
          <w:i w:val="false"/>
          <w:color w:val="000000"/>
          <w:sz w:val="28"/>
        </w:rPr>
        <w:t>
      Классы и подклассы группируют поступления по их источникам и видам.</w:t>
      </w:r>
    </w:p>
    <w:bookmarkEnd w:id="333"/>
    <w:bookmarkStart w:name="z429" w:id="334"/>
    <w:p>
      <w:pPr>
        <w:spacing w:after="0"/>
        <w:ind w:left="0"/>
        <w:jc w:val="both"/>
      </w:pPr>
      <w:r>
        <w:rPr>
          <w:rFonts w:ascii="Times New Roman"/>
          <w:b w:val="false"/>
          <w:i w:val="false"/>
          <w:color w:val="000000"/>
          <w:sz w:val="28"/>
        </w:rPr>
        <w:t>
      Специфика определяет вид платежа или поступления в бюджет.</w:t>
      </w:r>
    </w:p>
    <w:bookmarkEnd w:id="334"/>
    <w:bookmarkStart w:name="z239" w:id="3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 Функциональная классификация расходов бюджета</w:t>
      </w:r>
    </w:p>
    <w:bookmarkEnd w:id="335"/>
    <w:bookmarkStart w:name="z240" w:id="336"/>
    <w:p>
      <w:pPr>
        <w:spacing w:after="0"/>
        <w:ind w:left="0"/>
        <w:jc w:val="both"/>
      </w:pPr>
      <w:r>
        <w:rPr>
          <w:rFonts w:ascii="Times New Roman"/>
          <w:b w:val="false"/>
          <w:i w:val="false"/>
          <w:color w:val="000000"/>
          <w:sz w:val="28"/>
        </w:rPr>
        <w:t>
      1. Функциональной классификацией расходов бюджета является группировка расходов бюджетов всех уровней, определяющая направления расходования бюджетных средств по функциональным и ведомственным признакам, отражающим выполнение функций государства, реализацию документов Системы государственного планирования.</w:t>
      </w:r>
    </w:p>
    <w:bookmarkEnd w:id="336"/>
    <w:bookmarkStart w:name="z241" w:id="337"/>
    <w:p>
      <w:pPr>
        <w:spacing w:after="0"/>
        <w:ind w:left="0"/>
        <w:jc w:val="both"/>
      </w:pPr>
      <w:r>
        <w:rPr>
          <w:rFonts w:ascii="Times New Roman"/>
          <w:b w:val="false"/>
          <w:i w:val="false"/>
          <w:color w:val="000000"/>
          <w:sz w:val="28"/>
        </w:rPr>
        <w:t>
      2. Группировка функциональной классификации расходов бюджета состоит из следующих уровней:</w:t>
      </w:r>
    </w:p>
    <w:bookmarkEnd w:id="337"/>
    <w:bookmarkStart w:name="z430" w:id="338"/>
    <w:p>
      <w:pPr>
        <w:spacing w:after="0"/>
        <w:ind w:left="0"/>
        <w:jc w:val="both"/>
      </w:pPr>
      <w:r>
        <w:rPr>
          <w:rFonts w:ascii="Times New Roman"/>
          <w:b w:val="false"/>
          <w:i w:val="false"/>
          <w:color w:val="000000"/>
          <w:sz w:val="28"/>
        </w:rPr>
        <w:t>
      функциональные группы;</w:t>
      </w:r>
    </w:p>
    <w:bookmarkEnd w:id="338"/>
    <w:bookmarkStart w:name="z431" w:id="339"/>
    <w:p>
      <w:pPr>
        <w:spacing w:after="0"/>
        <w:ind w:left="0"/>
        <w:jc w:val="both"/>
      </w:pPr>
      <w:r>
        <w:rPr>
          <w:rFonts w:ascii="Times New Roman"/>
          <w:b w:val="false"/>
          <w:i w:val="false"/>
          <w:color w:val="000000"/>
          <w:sz w:val="28"/>
        </w:rPr>
        <w:t>
      функциональные подгруппы;</w:t>
      </w:r>
    </w:p>
    <w:bookmarkEnd w:id="339"/>
    <w:bookmarkStart w:name="z432" w:id="340"/>
    <w:p>
      <w:pPr>
        <w:spacing w:after="0"/>
        <w:ind w:left="0"/>
        <w:jc w:val="both"/>
      </w:pPr>
      <w:r>
        <w:rPr>
          <w:rFonts w:ascii="Times New Roman"/>
          <w:b w:val="false"/>
          <w:i w:val="false"/>
          <w:color w:val="000000"/>
          <w:sz w:val="28"/>
        </w:rPr>
        <w:t>
      администраторы бюджетных программ;</w:t>
      </w:r>
    </w:p>
    <w:bookmarkEnd w:id="340"/>
    <w:bookmarkStart w:name="z433" w:id="341"/>
    <w:p>
      <w:pPr>
        <w:spacing w:after="0"/>
        <w:ind w:left="0"/>
        <w:jc w:val="both"/>
      </w:pPr>
      <w:r>
        <w:rPr>
          <w:rFonts w:ascii="Times New Roman"/>
          <w:b w:val="false"/>
          <w:i w:val="false"/>
          <w:color w:val="000000"/>
          <w:sz w:val="28"/>
        </w:rPr>
        <w:t>
      бюджетные программы (подпрограммы).</w:t>
      </w:r>
    </w:p>
    <w:bookmarkEnd w:id="341"/>
    <w:bookmarkStart w:name="z242" w:id="342"/>
    <w:p>
      <w:pPr>
        <w:spacing w:after="0"/>
        <w:ind w:left="0"/>
        <w:jc w:val="both"/>
      </w:pPr>
      <w:r>
        <w:rPr>
          <w:rFonts w:ascii="Times New Roman"/>
          <w:b w:val="false"/>
          <w:i w:val="false"/>
          <w:color w:val="000000"/>
          <w:sz w:val="28"/>
        </w:rPr>
        <w:t>
      3. На основе функциональной классификации расходов бюджета может формироваться ведомственная классификация расходов бюджета, составляемая посредством группировки администраторов бюджетных программ и бюджетных программ (подпрограмм).</w:t>
      </w:r>
    </w:p>
    <w:bookmarkEnd w:id="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Экономическая классификация расходов бюджета</w:t>
      </w:r>
    </w:p>
    <w:bookmarkStart w:name="z244" w:id="343"/>
    <w:p>
      <w:pPr>
        <w:spacing w:after="0"/>
        <w:ind w:left="0"/>
        <w:jc w:val="both"/>
      </w:pPr>
      <w:r>
        <w:rPr>
          <w:rFonts w:ascii="Times New Roman"/>
          <w:b w:val="false"/>
          <w:i w:val="false"/>
          <w:color w:val="000000"/>
          <w:sz w:val="28"/>
        </w:rPr>
        <w:t>
      1. Экономической классификацией расходов бюджета является группировка расходов бюджета по экономическим характеристикам, отражающая операции, осуществляемые государственными учреждениями для реализации бюджетных программ.</w:t>
      </w:r>
    </w:p>
    <w:bookmarkEnd w:id="343"/>
    <w:bookmarkStart w:name="z245" w:id="344"/>
    <w:p>
      <w:pPr>
        <w:spacing w:after="0"/>
        <w:ind w:left="0"/>
        <w:jc w:val="both"/>
      </w:pPr>
      <w:r>
        <w:rPr>
          <w:rFonts w:ascii="Times New Roman"/>
          <w:b w:val="false"/>
          <w:i w:val="false"/>
          <w:color w:val="000000"/>
          <w:sz w:val="28"/>
        </w:rPr>
        <w:t>
      2. Группировка экономической классификации расходов бюджета состоит из категории, класса, подкласса и специфики.</w:t>
      </w:r>
    </w:p>
    <w:bookmarkEnd w:id="344"/>
    <w:bookmarkStart w:name="z434" w:id="345"/>
    <w:p>
      <w:pPr>
        <w:spacing w:after="0"/>
        <w:ind w:left="0"/>
        <w:jc w:val="both"/>
      </w:pPr>
      <w:r>
        <w:rPr>
          <w:rFonts w:ascii="Times New Roman"/>
          <w:b w:val="false"/>
          <w:i w:val="false"/>
          <w:color w:val="000000"/>
          <w:sz w:val="28"/>
        </w:rPr>
        <w:t>
      Категория группирует расходы по экономическим признакам. Класс и подкласс группируют расходы по основным видам операций, проводимых государственными учреждениями. Специфика определяет вид операции, проводимой государственным учреждением для реализации бюджетной программы.</w:t>
      </w:r>
    </w:p>
    <w:bookmarkEnd w:id="345"/>
    <w:bookmarkStart w:name="z246" w:id="346"/>
    <w:p>
      <w:pPr>
        <w:spacing w:after="0"/>
        <w:ind w:left="0"/>
        <w:jc w:val="both"/>
      </w:pPr>
      <w:r>
        <w:rPr>
          <w:rFonts w:ascii="Times New Roman"/>
          <w:b w:val="false"/>
          <w:i w:val="false"/>
          <w:color w:val="000000"/>
          <w:sz w:val="28"/>
        </w:rPr>
        <w:t>
      3. Структура специфик экономической классификации расходов бюджета разрабатывается и утверждается центральным уполномоченным органом по бюджетному планированию.</w:t>
      </w:r>
    </w:p>
    <w:bookmarkEnd w:id="34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30 с изменениями, внесенными законами РК от 24.11.2011 </w:t>
      </w:r>
      <w:r>
        <w:rPr>
          <w:rFonts w:ascii="Times New Roman"/>
          <w:b w:val="false"/>
          <w:i w:val="false"/>
          <w:color w:val="000000"/>
          <w:sz w:val="28"/>
        </w:rPr>
        <w:t>№ 495-IV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7" w:id="3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 Администратор бюджетных программ</w:t>
      </w:r>
    </w:p>
    <w:bookmarkEnd w:id="347"/>
    <w:bookmarkStart w:name="z248" w:id="348"/>
    <w:p>
      <w:pPr>
        <w:spacing w:after="0"/>
        <w:ind w:left="0"/>
        <w:jc w:val="both"/>
      </w:pPr>
      <w:r>
        <w:rPr>
          <w:rFonts w:ascii="Times New Roman"/>
          <w:b w:val="false"/>
          <w:i w:val="false"/>
          <w:color w:val="000000"/>
          <w:sz w:val="28"/>
        </w:rPr>
        <w:t>
      1. Администратором бюджетных программ является государственный орган, ответственный за планирование, обоснование, реализацию и достижение результатов бюджетных программ.</w:t>
      </w:r>
    </w:p>
    <w:bookmarkEnd w:id="348"/>
    <w:bookmarkStart w:name="z435" w:id="349"/>
    <w:p>
      <w:pPr>
        <w:spacing w:after="0"/>
        <w:ind w:left="0"/>
        <w:jc w:val="both"/>
      </w:pPr>
      <w:r>
        <w:rPr>
          <w:rFonts w:ascii="Times New Roman"/>
          <w:b w:val="false"/>
          <w:i w:val="false"/>
          <w:color w:val="000000"/>
          <w:sz w:val="28"/>
        </w:rPr>
        <w:t>
      Администратор бюджетных программ определяется согласно возложенным на него функциям и полномочиям.</w:t>
      </w:r>
    </w:p>
    <w:bookmarkEnd w:id="349"/>
    <w:bookmarkStart w:name="z2732" w:id="350"/>
    <w:p>
      <w:pPr>
        <w:spacing w:after="0"/>
        <w:ind w:left="0"/>
        <w:jc w:val="both"/>
      </w:pPr>
      <w:r>
        <w:rPr>
          <w:rFonts w:ascii="Times New Roman"/>
          <w:b w:val="false"/>
          <w:i w:val="false"/>
          <w:color w:val="000000"/>
          <w:sz w:val="28"/>
        </w:rPr>
        <w:t>
      По бюджетным программам, по которым планируется осуществление бюджетных инвестиций посредством участия государства в уставном капитале национальных холдингов и национального управляющего холдинга, предусматривающих реализацию проектов в различных отраслях экономики, которые не могут быть отнесены к компетенции одного администратора бюджетных программ, администратором выступает центральный уполномоченный орган по государственному планированию.</w:t>
      </w:r>
    </w:p>
    <w:bookmarkEnd w:id="350"/>
    <w:bookmarkStart w:name="z249" w:id="351"/>
    <w:p>
      <w:pPr>
        <w:spacing w:after="0"/>
        <w:ind w:left="0"/>
        <w:jc w:val="both"/>
      </w:pPr>
      <w:r>
        <w:rPr>
          <w:rFonts w:ascii="Times New Roman"/>
          <w:b w:val="false"/>
          <w:i w:val="false"/>
          <w:color w:val="000000"/>
          <w:sz w:val="28"/>
        </w:rPr>
        <w:t>
      2. Администратор бюджетных программ самостоятельно использует бюджетные средства в случае, если он является одновременно администратором бюджетной программы и государственным учреждением.</w:t>
      </w:r>
    </w:p>
    <w:bookmarkEnd w:id="351"/>
    <w:bookmarkStart w:name="z250" w:id="352"/>
    <w:p>
      <w:pPr>
        <w:spacing w:after="0"/>
        <w:ind w:left="0"/>
        <w:jc w:val="both"/>
      </w:pPr>
      <w:r>
        <w:rPr>
          <w:rFonts w:ascii="Times New Roman"/>
          <w:b w:val="false"/>
          <w:i w:val="false"/>
          <w:color w:val="000000"/>
          <w:sz w:val="28"/>
        </w:rPr>
        <w:t>
      3. Структурные и территориальные подразделения государственных органов не могут быть администраторами бюджетных программ, за исключением органов внутренних дел и территориальных подразделений уполномоченного органа в сфере гражданской защиты области, города республиканского значения, столицы, которые являются администраторами областных бюджетных программ, бюджетных программ городов республиканского значения, столицы.</w:t>
      </w:r>
    </w:p>
    <w:bookmarkEnd w:id="352"/>
    <w:bookmarkStart w:name="z251" w:id="353"/>
    <w:p>
      <w:pPr>
        <w:spacing w:after="0"/>
        <w:ind w:left="0"/>
        <w:jc w:val="both"/>
      </w:pPr>
      <w:r>
        <w:rPr>
          <w:rFonts w:ascii="Times New Roman"/>
          <w:b w:val="false"/>
          <w:i w:val="false"/>
          <w:color w:val="000000"/>
          <w:sz w:val="28"/>
        </w:rPr>
        <w:t>
      4. Администраторами республиканских бюджетных программ являются центральные исполнительные и иные центральные государственные органы.</w:t>
      </w:r>
    </w:p>
    <w:bookmarkEnd w:id="353"/>
    <w:bookmarkStart w:name="z252" w:id="354"/>
    <w:p>
      <w:pPr>
        <w:spacing w:after="0"/>
        <w:ind w:left="0"/>
        <w:jc w:val="both"/>
      </w:pPr>
      <w:r>
        <w:rPr>
          <w:rFonts w:ascii="Times New Roman"/>
          <w:b w:val="false"/>
          <w:i w:val="false"/>
          <w:color w:val="000000"/>
          <w:sz w:val="28"/>
        </w:rPr>
        <w:t>
      5. Администраторы местных бюджетных программ определяются исходя из базовой структуры местного государственного управления, утверждаемой Правительством Республики Казахстан, и схемы управления соответствующей административно-территориальной единицей в порядке, установленном законодательством Республики Казахстан.</w:t>
      </w:r>
    </w:p>
    <w:bookmarkEnd w:id="354"/>
    <w:bookmarkStart w:name="z253" w:id="355"/>
    <w:p>
      <w:pPr>
        <w:spacing w:after="0"/>
        <w:ind w:left="0"/>
        <w:jc w:val="both"/>
      </w:pPr>
      <w:r>
        <w:rPr>
          <w:rFonts w:ascii="Times New Roman"/>
          <w:b w:val="false"/>
          <w:i w:val="false"/>
          <w:color w:val="000000"/>
          <w:sz w:val="28"/>
        </w:rPr>
        <w:t>
      6. Администраторами областных бюджетных программ, бюджетных программ городов республиканского значения, столицы являются аппараты акимов и областных маслихатов, маслихатов городов республиканского значения, столицы, исполнительные органы, уполномоченные акиматами областей, городов республиканского значения, столицы, ревизионные комиссии областей, городов республиканского значения, столицы и органы внутренних дел областей, городов республиканского значения, столицы.</w:t>
      </w:r>
    </w:p>
    <w:bookmarkEnd w:id="355"/>
    <w:bookmarkStart w:name="z254" w:id="356"/>
    <w:p>
      <w:pPr>
        <w:spacing w:after="0"/>
        <w:ind w:left="0"/>
        <w:jc w:val="both"/>
      </w:pPr>
      <w:r>
        <w:rPr>
          <w:rFonts w:ascii="Times New Roman"/>
          <w:b w:val="false"/>
          <w:i w:val="false"/>
          <w:color w:val="000000"/>
          <w:sz w:val="28"/>
        </w:rPr>
        <w:t>
      7. Администраторами районных (городских) бюджетных программ являются аппараты акима и маслихата района (города областного значения), исполнительные органы, уполномоченные акиматом района (города областного значения).</w:t>
      </w:r>
    </w:p>
    <w:bookmarkEnd w:id="356"/>
    <w:bookmarkStart w:name="z255" w:id="357"/>
    <w:p>
      <w:pPr>
        <w:spacing w:after="0"/>
        <w:ind w:left="0"/>
        <w:jc w:val="both"/>
      </w:pPr>
      <w:r>
        <w:rPr>
          <w:rFonts w:ascii="Times New Roman"/>
          <w:b w:val="false"/>
          <w:i w:val="false"/>
          <w:color w:val="000000"/>
          <w:sz w:val="28"/>
        </w:rPr>
        <w:t>
      8. Администраторами бюджетных программ района в городе, города районного значения, села, поселка, сельского округа являются аппараты акимов данных административно-территориальных единиц.</w:t>
      </w:r>
    </w:p>
    <w:bookmarkEnd w:id="357"/>
    <w:bookmarkStart w:name="z1854" w:id="358"/>
    <w:p>
      <w:pPr>
        <w:spacing w:after="0"/>
        <w:ind w:left="0"/>
        <w:jc w:val="both"/>
      </w:pPr>
      <w:r>
        <w:rPr>
          <w:rFonts w:ascii="Times New Roman"/>
          <w:b w:val="false"/>
          <w:i w:val="false"/>
          <w:color w:val="000000"/>
          <w:sz w:val="28"/>
        </w:rPr>
        <w:t>
      9. Администраторы бюджетных программ проводят обсуждение: проектов планов развития государственных органов и бюджетных программ; выполнения планов развития государственных органов и бюджетных программ; отчетов о достижении целевых индикаторов планов развития государственных органов, отчетов о реализации бюджетных программ, отчетов об исполнении планов поступлений и расходов денег от реализации товаров (работ, услуг), отчетов о поступлении и расходовании денег от благотворительности, отчетов по итогам публичных обсуждений на интернет-портале открытых бюджетов проектов бюджетных программ и отчетов о реализации бюджетных программ – на заседании Общественного совета, образуемого в соответствии с Законом Республики Казахстан "Об общественных советах".</w:t>
      </w:r>
    </w:p>
    <w:bookmarkEnd w:id="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законами РК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23.11.2012 </w:t>
      </w:r>
      <w:r>
        <w:rPr>
          <w:rFonts w:ascii="Times New Roman"/>
          <w:b w:val="false"/>
          <w:i w:val="false"/>
          <w:color w:val="000000"/>
          <w:sz w:val="28"/>
        </w:rPr>
        <w:t>№ 55-V</w:t>
      </w:r>
      <w:r>
        <w:rPr>
          <w:rFonts w:ascii="Times New Roman"/>
          <w:b w:val="false"/>
          <w:i w:val="false"/>
          <w:color w:val="ff0000"/>
          <w:sz w:val="28"/>
        </w:rPr>
        <w:t xml:space="preserve"> (вводится в действие со дня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02.11.2015</w:t>
      </w:r>
      <w:r>
        <w:rPr>
          <w:rFonts w:ascii="Times New Roman"/>
          <w:b w:val="false"/>
          <w:i w:val="false"/>
          <w:color w:val="000000"/>
          <w:sz w:val="28"/>
        </w:rPr>
        <w:t xml:space="preserve"> № 384-V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6" w:id="3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 Бюджетные программы</w:t>
      </w:r>
    </w:p>
    <w:bookmarkEnd w:id="359"/>
    <w:bookmarkStart w:name="z257" w:id="360"/>
    <w:p>
      <w:pPr>
        <w:spacing w:after="0"/>
        <w:ind w:left="0"/>
        <w:jc w:val="both"/>
      </w:pPr>
      <w:r>
        <w:rPr>
          <w:rFonts w:ascii="Times New Roman"/>
          <w:b w:val="false"/>
          <w:i w:val="false"/>
          <w:color w:val="000000"/>
          <w:sz w:val="28"/>
        </w:rPr>
        <w:t>
      1. Бюджетная программа администратора республиканских бюджетных программ, разрабатывающего план развития государственного органа, определяет направление расходов республиканского бюджета, взаимоувязанное с целями, определенными в плане развития государственного органа.</w:t>
      </w:r>
    </w:p>
    <w:bookmarkEnd w:id="360"/>
    <w:bookmarkStart w:name="z59" w:id="361"/>
    <w:p>
      <w:pPr>
        <w:spacing w:after="0"/>
        <w:ind w:left="0"/>
        <w:jc w:val="both"/>
      </w:pPr>
      <w:r>
        <w:rPr>
          <w:rFonts w:ascii="Times New Roman"/>
          <w:b w:val="false"/>
          <w:i w:val="false"/>
          <w:color w:val="000000"/>
          <w:sz w:val="28"/>
        </w:rPr>
        <w:t>
      Бюджетная программа администратора республиканских бюджетных программ, не разрабатывающего план развития государственного органа, определяет направление расходов республиканского бюджета, взаимоувязанное с полномочиями, определенными в положении о государственном органе.</w:t>
      </w:r>
    </w:p>
    <w:bookmarkEnd w:id="361"/>
    <w:bookmarkStart w:name="z60" w:id="362"/>
    <w:p>
      <w:pPr>
        <w:spacing w:after="0"/>
        <w:ind w:left="0"/>
        <w:jc w:val="both"/>
      </w:pPr>
      <w:r>
        <w:rPr>
          <w:rFonts w:ascii="Times New Roman"/>
          <w:b w:val="false"/>
          <w:i w:val="false"/>
          <w:color w:val="000000"/>
          <w:sz w:val="28"/>
        </w:rPr>
        <w:t>
      Бюджетная программа администратора местных бюджетных программ определяет направление расходов местного бюджета, взаимоувязанное с целями, целевыми индикаторами, определенными в соответствующем плане развития области, города республиканского значения, столицы, либо полномочиями, определенными в положении о государственном органе.</w:t>
      </w:r>
    </w:p>
    <w:bookmarkEnd w:id="362"/>
    <w:bookmarkStart w:name="z258" w:id="363"/>
    <w:p>
      <w:pPr>
        <w:spacing w:after="0"/>
        <w:ind w:left="0"/>
        <w:jc w:val="both"/>
      </w:pPr>
      <w:r>
        <w:rPr>
          <w:rFonts w:ascii="Times New Roman"/>
          <w:b w:val="false"/>
          <w:i w:val="false"/>
          <w:color w:val="000000"/>
          <w:sz w:val="28"/>
        </w:rPr>
        <w:t>
      2. Бюджетная программа разрабатывается на плановый период ежегодно на скользящей основе администратором бюджетных программ и содержит показатели прямого и конечного результатов, объемы планируемых бюджетных средств на плановый период, показатели экономического эффекта от заявляемых расходов на бюджетные инвестиционные проекты, формирование и (или) увеличение уставных капиталов юридических лиц, бюджетные субсидии.</w:t>
      </w:r>
    </w:p>
    <w:bookmarkEnd w:id="363"/>
    <w:bookmarkStart w:name="z63" w:id="364"/>
    <w:p>
      <w:pPr>
        <w:spacing w:after="0"/>
        <w:ind w:left="0"/>
        <w:jc w:val="both"/>
      </w:pPr>
      <w:r>
        <w:rPr>
          <w:rFonts w:ascii="Times New Roman"/>
          <w:b w:val="false"/>
          <w:i w:val="false"/>
          <w:color w:val="000000"/>
          <w:sz w:val="28"/>
        </w:rPr>
        <w:t>
      Бюджетные программы администраторов республиканских бюджетных программ, разрабатывающих планы развития государственных органов, утверждаются администраторами бюджетных программ по согласованию с центральными уполномоченными органами по государственному планированию и бюджетному планированию.</w:t>
      </w:r>
    </w:p>
    <w:bookmarkEnd w:id="364"/>
    <w:bookmarkStart w:name="z64" w:id="365"/>
    <w:p>
      <w:pPr>
        <w:spacing w:after="0"/>
        <w:ind w:left="0"/>
        <w:jc w:val="both"/>
      </w:pPr>
      <w:r>
        <w:rPr>
          <w:rFonts w:ascii="Times New Roman"/>
          <w:b w:val="false"/>
          <w:i w:val="false"/>
          <w:color w:val="000000"/>
          <w:sz w:val="28"/>
        </w:rPr>
        <w:t>
      Бюджетные программы администраторов республиканских бюджетных программ, не разрабатывающих планы развития государственных органов, утверждаются администраторами бюджетных программ по согласованию с центральным уполномоченным органом по бюджетному планированию.</w:t>
      </w:r>
    </w:p>
    <w:bookmarkEnd w:id="365"/>
    <w:p>
      <w:pPr>
        <w:spacing w:after="0"/>
        <w:ind w:left="0"/>
        <w:jc w:val="both"/>
      </w:pPr>
      <w:r>
        <w:rPr>
          <w:rFonts w:ascii="Times New Roman"/>
          <w:b w:val="false"/>
          <w:i w:val="false"/>
          <w:color w:val="000000"/>
          <w:sz w:val="28"/>
        </w:rPr>
        <w:t>
      Бюджетные программы администраторов местных бюджетных программ утверждаются администраторами бюджетных программ по согласованию с соответствующим местным уполномоченным органом по государственному планированию, за исключением бюджетных программ администраторов местных бюджетных программ, финансируемых из бюджетов городов районного значения, сел, поселков, сельских округов, которые утверждаются по согласованию с местными уполномоченными органами по государственному планированию районов (городов областного значения).</w:t>
      </w:r>
    </w:p>
    <w:bookmarkStart w:name="z259" w:id="366"/>
    <w:p>
      <w:pPr>
        <w:spacing w:after="0"/>
        <w:ind w:left="0"/>
        <w:jc w:val="both"/>
      </w:pPr>
      <w:r>
        <w:rPr>
          <w:rFonts w:ascii="Times New Roman"/>
          <w:b w:val="false"/>
          <w:i w:val="false"/>
          <w:color w:val="000000"/>
          <w:sz w:val="28"/>
        </w:rPr>
        <w:t>
      3. Бюджетные программы, направленные на реализацию мероприятий за счет целевых трансфертов или кредитов из вышестоящего бюджета, утверждаются (переутверждаются) администраторами бюджетных программ нижестоящего бюджета по согласованию с администратором бюджетных программ вышестоящего бюджета, перечисляющим целевые трансферты или кредиты, и местными уполномоченными органами по государственному планированию.</w:t>
      </w:r>
    </w:p>
    <w:bookmarkEnd w:id="366"/>
    <w:p>
      <w:pPr>
        <w:spacing w:after="0"/>
        <w:ind w:left="0"/>
        <w:jc w:val="both"/>
      </w:pPr>
      <w:r>
        <w:rPr>
          <w:rFonts w:ascii="Times New Roman"/>
          <w:b w:val="false"/>
          <w:i w:val="false"/>
          <w:color w:val="000000"/>
          <w:sz w:val="28"/>
        </w:rPr>
        <w:t>
      В бюджетных программах (подпрограммах) администратора бюджетных программ вышестоящего бюджета, направленных на предоставление целевых трансфертов на развитие или кредитов нижестоящим бюджетам, отражается перечень местных бюджетных инвестиций, финансируемых за счет целевых трансфертов на развитие или кредитов из вышестоящего бюджета, в разрезе нижестоящих бюджетов с указанием наименования местных бюджетных инвестиций и расходов на плановый период.</w:t>
      </w:r>
    </w:p>
    <w:p>
      <w:pPr>
        <w:spacing w:after="0"/>
        <w:ind w:left="0"/>
        <w:jc w:val="both"/>
      </w:pPr>
      <w:r>
        <w:rPr>
          <w:rFonts w:ascii="Times New Roman"/>
          <w:b w:val="false"/>
          <w:i w:val="false"/>
          <w:color w:val="000000"/>
          <w:sz w:val="28"/>
        </w:rPr>
        <w:t xml:space="preserve">
      В бюджетных программах (подпрограммах) администратора бюджетных программ вышестоящего бюджета, направленных на предоставление целевых текущих трансфертов, за исключением целевых текущих трансфертов, направленных на компенсацию потерь по доходам нижестоящих бюджетов в соответствии с подпунктом 1) </w:t>
      </w:r>
      <w:r>
        <w:rPr>
          <w:rFonts w:ascii="Times New Roman"/>
          <w:b w:val="false"/>
          <w:i w:val="false"/>
          <w:color w:val="000000"/>
          <w:sz w:val="28"/>
        </w:rPr>
        <w:t>пункта 2</w:t>
      </w:r>
      <w:r>
        <w:rPr>
          <w:rFonts w:ascii="Times New Roman"/>
          <w:b w:val="false"/>
          <w:i w:val="false"/>
          <w:color w:val="000000"/>
          <w:sz w:val="28"/>
        </w:rPr>
        <w:t xml:space="preserve"> статьи 46 настоящего Кодекса, показатели прямого результата отражаются в разрезе нижестоящих бюджетов.</w:t>
      </w:r>
    </w:p>
    <w:p>
      <w:pPr>
        <w:spacing w:after="0"/>
        <w:ind w:left="0"/>
        <w:jc w:val="both"/>
      </w:pPr>
      <w:r>
        <w:rPr>
          <w:rFonts w:ascii="Times New Roman"/>
          <w:b w:val="false"/>
          <w:i w:val="false"/>
          <w:color w:val="000000"/>
          <w:sz w:val="28"/>
        </w:rPr>
        <w:t>
      Утвержденные (переутвержденные) бюджетные программы администратора бюджетных программ вышестоящего бюджета, направленные на предоставление целевых трансфертов на развитие или кредитов нижестоящим бюджетам, администраторами республиканских или областных бюджетных программ доводятся местным уполномоченным органам по государственному планированию областей, городов республиканского значения, столицы или районов (городов областного значения) не позднее трех рабочих дней со дня их утверждения (переутверждения).</w:t>
      </w:r>
    </w:p>
    <w:p>
      <w:pPr>
        <w:spacing w:after="0"/>
        <w:ind w:left="0"/>
        <w:jc w:val="both"/>
      </w:pPr>
      <w:r>
        <w:rPr>
          <w:rFonts w:ascii="Times New Roman"/>
          <w:b w:val="false"/>
          <w:i w:val="false"/>
          <w:color w:val="000000"/>
          <w:sz w:val="28"/>
        </w:rPr>
        <w:t>
      Утвержденные (переутвержденные) бюджетные программы администратора бюджетных программ вышестоящего бюджета, направленные на предоставление целевых трансфертов на развитие или кредитов нижестоящим бюджетам, администраторами районных (городских) бюджетных программ доводятся аппаратам акимов городов районного значения, сел, поселков, сельских округов не позднее трех рабочих дней со дня их утверждения (переутверждения).</w:t>
      </w:r>
    </w:p>
    <w:bookmarkStart w:name="z260" w:id="367"/>
    <w:p>
      <w:pPr>
        <w:spacing w:after="0"/>
        <w:ind w:left="0"/>
        <w:jc w:val="both"/>
      </w:pPr>
      <w:r>
        <w:rPr>
          <w:rFonts w:ascii="Times New Roman"/>
          <w:b w:val="false"/>
          <w:i w:val="false"/>
          <w:color w:val="000000"/>
          <w:sz w:val="28"/>
        </w:rPr>
        <w:t>
      4. Республиканские бюджетные программы переутверждаются при:</w:t>
      </w:r>
    </w:p>
    <w:bookmarkEnd w:id="367"/>
    <w:p>
      <w:pPr>
        <w:spacing w:after="0"/>
        <w:ind w:left="0"/>
        <w:jc w:val="both"/>
      </w:pPr>
      <w:r>
        <w:rPr>
          <w:rFonts w:ascii="Times New Roman"/>
          <w:b w:val="false"/>
          <w:i w:val="false"/>
          <w:color w:val="000000"/>
          <w:sz w:val="28"/>
        </w:rPr>
        <w:t>
      уточнении бюджета в случае изменения их объемов финансирования и показателей результатов по согласованию с центральными уполномоченными органами по государственному и бюджетному планированию или с центральным уполномоченным органом по бюджетному планированию в соответствии с пунктом 2 настоящей статьи;</w:t>
      </w:r>
    </w:p>
    <w:p>
      <w:pPr>
        <w:spacing w:after="0"/>
        <w:ind w:left="0"/>
        <w:jc w:val="both"/>
      </w:pPr>
      <w:r>
        <w:rPr>
          <w:rFonts w:ascii="Times New Roman"/>
          <w:b w:val="false"/>
          <w:i w:val="false"/>
          <w:color w:val="000000"/>
          <w:sz w:val="28"/>
        </w:rPr>
        <w:t>
      корректировке бюджета в случае изменения их объемов финансирования и показателей результатов по согласованию с центральным уполномоченным органом по бюджетному планированию.</w:t>
      </w:r>
    </w:p>
    <w:p>
      <w:pPr>
        <w:spacing w:after="0"/>
        <w:ind w:left="0"/>
        <w:jc w:val="both"/>
      </w:pPr>
      <w:r>
        <w:rPr>
          <w:rFonts w:ascii="Times New Roman"/>
          <w:b w:val="false"/>
          <w:i w:val="false"/>
          <w:color w:val="000000"/>
          <w:sz w:val="28"/>
        </w:rPr>
        <w:t>
      Местные бюджетные программы переутверждаются в случае изменения их объемов финансирования и показателей результатов при уточнении или корректировке местного бюджета по согласованию с местным уполномоченным органом по государственному планированию в соответствии с пунктом 2 настоящей статьи.</w:t>
      </w:r>
    </w:p>
    <w:bookmarkStart w:name="z3149" w:id="368"/>
    <w:p>
      <w:pPr>
        <w:spacing w:after="0"/>
        <w:ind w:left="0"/>
        <w:jc w:val="both"/>
      </w:pPr>
      <w:r>
        <w:rPr>
          <w:rFonts w:ascii="Times New Roman"/>
          <w:b w:val="false"/>
          <w:i w:val="false"/>
          <w:color w:val="000000"/>
          <w:sz w:val="28"/>
        </w:rPr>
        <w:t xml:space="preserve">
      4-1. В бюджетные программы вносятся изменения по инициативе администратора бюджетных программ без изменения годового объема финансирования по бюджетной программе без согласования с центральными уполномоченными органами по государственному планированию и бюджетному планированию или по согласованию с местным уполномоченным органом по государственному планированию в случаях, предусмотренных частью второй </w:t>
      </w:r>
      <w:r>
        <w:rPr>
          <w:rFonts w:ascii="Times New Roman"/>
          <w:b w:val="false"/>
          <w:i w:val="false"/>
          <w:color w:val="000000"/>
          <w:sz w:val="28"/>
        </w:rPr>
        <w:t>пункта 9</w:t>
      </w:r>
      <w:r>
        <w:rPr>
          <w:rFonts w:ascii="Times New Roman"/>
          <w:b w:val="false"/>
          <w:i w:val="false"/>
          <w:color w:val="000000"/>
          <w:sz w:val="28"/>
        </w:rPr>
        <w:t xml:space="preserve">, </w:t>
      </w:r>
      <w:r>
        <w:rPr>
          <w:rFonts w:ascii="Times New Roman"/>
          <w:b w:val="false"/>
          <w:i w:val="false"/>
          <w:color w:val="000000"/>
          <w:sz w:val="28"/>
        </w:rPr>
        <w:t>пунктами 9-1</w:t>
      </w:r>
      <w:r>
        <w:rPr>
          <w:rFonts w:ascii="Times New Roman"/>
          <w:b w:val="false"/>
          <w:i w:val="false"/>
          <w:color w:val="000000"/>
          <w:sz w:val="28"/>
        </w:rPr>
        <w:t xml:space="preserve"> и </w:t>
      </w:r>
      <w:r>
        <w:rPr>
          <w:rFonts w:ascii="Times New Roman"/>
          <w:b w:val="false"/>
          <w:i w:val="false"/>
          <w:color w:val="000000"/>
          <w:sz w:val="28"/>
        </w:rPr>
        <w:t xml:space="preserve">9-3 </w:t>
      </w:r>
      <w:r>
        <w:rPr>
          <w:rFonts w:ascii="Times New Roman"/>
          <w:b w:val="false"/>
          <w:i w:val="false"/>
          <w:color w:val="000000"/>
          <w:sz w:val="28"/>
        </w:rPr>
        <w:t>статьи 85 настоящего Кодекса.</w:t>
      </w:r>
    </w:p>
    <w:bookmarkEnd w:id="368"/>
    <w:p>
      <w:pPr>
        <w:spacing w:after="0"/>
        <w:ind w:left="0"/>
        <w:jc w:val="both"/>
      </w:pPr>
      <w:r>
        <w:rPr>
          <w:rFonts w:ascii="Times New Roman"/>
          <w:b w:val="false"/>
          <w:i w:val="false"/>
          <w:color w:val="000000"/>
          <w:sz w:val="28"/>
        </w:rPr>
        <w:t>
      Администраторы бюджетных программ при внесении изменений в бюджетные программы по своей инициативе в течение трех рабочих дней направляют утвержденные изменения в бюджетные программы соответственно в центральный или местный уполномоченный орган по исполнению бюджета в порядке уведомления.</w:t>
      </w:r>
    </w:p>
    <w:bookmarkStart w:name="z261" w:id="369"/>
    <w:p>
      <w:pPr>
        <w:spacing w:after="0"/>
        <w:ind w:left="0"/>
        <w:jc w:val="both"/>
      </w:pPr>
      <w:r>
        <w:rPr>
          <w:rFonts w:ascii="Times New Roman"/>
          <w:b w:val="false"/>
          <w:i w:val="false"/>
          <w:color w:val="000000"/>
          <w:sz w:val="28"/>
        </w:rPr>
        <w:t>
      5. Бюджетные программы должны быть сгруппированы по однородным по своему содержанию государственным функциям, полномочиям и государственным услугам или направлениям деятельности администратора бюджетных программ.</w:t>
      </w:r>
    </w:p>
    <w:bookmarkEnd w:id="369"/>
    <w:bookmarkStart w:name="z262" w:id="370"/>
    <w:p>
      <w:pPr>
        <w:spacing w:after="0"/>
        <w:ind w:left="0"/>
        <w:jc w:val="both"/>
      </w:pPr>
      <w:r>
        <w:rPr>
          <w:rFonts w:ascii="Times New Roman"/>
          <w:b w:val="false"/>
          <w:i w:val="false"/>
          <w:color w:val="000000"/>
          <w:sz w:val="28"/>
        </w:rPr>
        <w:t>
      6. Бюджетная программа может подразделяться на подпрограммы, конкретизирующие направления расходования бюджетных средств, нацеленные на достижение цели плана развития государственного органа, плана развития области, города республиканского значения, столицы и (или) конечного результата бюджетной программы.</w:t>
      </w:r>
    </w:p>
    <w:bookmarkEnd w:id="370"/>
    <w:p>
      <w:pPr>
        <w:spacing w:after="0"/>
        <w:ind w:left="0"/>
        <w:jc w:val="both"/>
      </w:pPr>
      <w:r>
        <w:rPr>
          <w:rFonts w:ascii="Times New Roman"/>
          <w:b w:val="false"/>
          <w:i w:val="false"/>
          <w:color w:val="000000"/>
          <w:sz w:val="28"/>
        </w:rPr>
        <w:t>
      Для бюджетных программ, финансируемых за счет разных источников, бюджетная подпрограмма выделяется для каждого из источников финансирования.</w:t>
      </w:r>
    </w:p>
    <w:p>
      <w:pPr>
        <w:spacing w:after="0"/>
        <w:ind w:left="0"/>
        <w:jc w:val="both"/>
      </w:pPr>
      <w:r>
        <w:rPr>
          <w:rFonts w:ascii="Times New Roman"/>
          <w:b w:val="false"/>
          <w:i w:val="false"/>
          <w:color w:val="000000"/>
          <w:sz w:val="28"/>
        </w:rPr>
        <w:t>
      При наличии у бюджетной программы подпрограмм показатели прямого результата отражаются на уровне подпрограмм.</w:t>
      </w:r>
    </w:p>
    <w:bookmarkStart w:name="z436" w:id="371"/>
    <w:p>
      <w:pPr>
        <w:spacing w:after="0"/>
        <w:ind w:left="0"/>
        <w:jc w:val="both"/>
      </w:pPr>
      <w:r>
        <w:rPr>
          <w:rFonts w:ascii="Times New Roman"/>
          <w:b w:val="false"/>
          <w:i w:val="false"/>
          <w:color w:val="000000"/>
          <w:sz w:val="28"/>
        </w:rPr>
        <w:t>
      7. По целевым трансфертам, передаваемым в нижестоящие бюджеты, показатели прямых и конечных результатов указываются по соответствующим местным бюджетным программам, направленным на реализацию мероприятий за счет целевых трансфертов из вышестоящего бюджета.</w:t>
      </w:r>
    </w:p>
    <w:bookmarkEnd w:id="371"/>
    <w:p>
      <w:pPr>
        <w:spacing w:after="0"/>
        <w:ind w:left="0"/>
        <w:jc w:val="both"/>
      </w:pPr>
      <w:r>
        <w:rPr>
          <w:rFonts w:ascii="Times New Roman"/>
          <w:b w:val="false"/>
          <w:i w:val="false"/>
          <w:color w:val="000000"/>
          <w:sz w:val="28"/>
        </w:rPr>
        <w:t>
      По местным бюджетным программам, направленным на реализацию мероприятий за счет целевых трансфертов на развитие из вышестоящего бюджета, показатели прямого результата указываются в разрезе местных бюджетных инвестиционных проектов.</w:t>
      </w:r>
    </w:p>
    <w:bookmarkStart w:name="z437" w:id="372"/>
    <w:p>
      <w:pPr>
        <w:spacing w:after="0"/>
        <w:ind w:left="0"/>
        <w:jc w:val="both"/>
      </w:pPr>
      <w:r>
        <w:rPr>
          <w:rFonts w:ascii="Times New Roman"/>
          <w:b w:val="false"/>
          <w:i w:val="false"/>
          <w:color w:val="000000"/>
          <w:sz w:val="28"/>
        </w:rPr>
        <w:t>
      8. За каждой бюджетной программой закрепляется руководитель бюджетной программы – должностное лицо администратора бюджетных программ, обеспечивающее планирование и исполнение бюджетной программы.</w:t>
      </w:r>
    </w:p>
    <w:bookmarkEnd w:id="372"/>
    <w:p>
      <w:pPr>
        <w:spacing w:after="0"/>
        <w:ind w:left="0"/>
        <w:jc w:val="both"/>
      </w:pPr>
      <w:r>
        <w:rPr>
          <w:rFonts w:ascii="Times New Roman"/>
          <w:b w:val="false"/>
          <w:i w:val="false"/>
          <w:color w:val="000000"/>
          <w:sz w:val="28"/>
        </w:rPr>
        <w:t>
      Руководитель бюджетной программы несет ответственность в соответствии с законами Республики Казахстан за некачественное планирование и недостижение показателей результатов бюджетной программы.</w:t>
      </w:r>
    </w:p>
    <w:bookmarkStart w:name="z766" w:id="373"/>
    <w:p>
      <w:pPr>
        <w:spacing w:after="0"/>
        <w:ind w:left="0"/>
        <w:jc w:val="both"/>
      </w:pPr>
      <w:r>
        <w:rPr>
          <w:rFonts w:ascii="Times New Roman"/>
          <w:b w:val="false"/>
          <w:i w:val="false"/>
          <w:color w:val="000000"/>
          <w:sz w:val="28"/>
        </w:rPr>
        <w:t>
      9. Порядок разработки и утверждения (переутверждения) бюджетных программ (подпрограмм) и требования к их содержанию определяются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End w:id="3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в редакции Закона РК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3" w:id="3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33. Виды бюджетных программ</w:t>
      </w:r>
    </w:p>
    <w:bookmarkEnd w:id="374"/>
    <w:bookmarkStart w:name="z264" w:id="375"/>
    <w:p>
      <w:pPr>
        <w:spacing w:after="0"/>
        <w:ind w:left="0"/>
        <w:jc w:val="both"/>
      </w:pPr>
      <w:r>
        <w:rPr>
          <w:rFonts w:ascii="Times New Roman"/>
          <w:b w:val="false"/>
          <w:i w:val="false"/>
          <w:color w:val="000000"/>
          <w:sz w:val="28"/>
        </w:rPr>
        <w:t>
      1. В зависимости от содержания бюджетные программы разделяются на программы, направленные на:</w:t>
      </w:r>
    </w:p>
    <w:bookmarkEnd w:id="375"/>
    <w:bookmarkStart w:name="z438" w:id="376"/>
    <w:p>
      <w:pPr>
        <w:spacing w:after="0"/>
        <w:ind w:left="0"/>
        <w:jc w:val="both"/>
      </w:pPr>
      <w:r>
        <w:rPr>
          <w:rFonts w:ascii="Times New Roman"/>
          <w:b w:val="false"/>
          <w:i w:val="false"/>
          <w:color w:val="000000"/>
          <w:sz w:val="28"/>
        </w:rPr>
        <w:t>
      осуществление государственных функций, полномочий и оказание вытекающих из них государственных услуг;</w:t>
      </w:r>
    </w:p>
    <w:bookmarkEnd w:id="376"/>
    <w:bookmarkStart w:name="z439" w:id="377"/>
    <w:p>
      <w:pPr>
        <w:spacing w:after="0"/>
        <w:ind w:left="0"/>
        <w:jc w:val="both"/>
      </w:pPr>
      <w:r>
        <w:rPr>
          <w:rFonts w:ascii="Times New Roman"/>
          <w:b w:val="false"/>
          <w:i w:val="false"/>
          <w:color w:val="000000"/>
          <w:sz w:val="28"/>
        </w:rPr>
        <w:t>
      предоставление трансфертов и бюджетных субсидий;</w:t>
      </w:r>
    </w:p>
    <w:bookmarkEnd w:id="377"/>
    <w:bookmarkStart w:name="z440" w:id="378"/>
    <w:p>
      <w:pPr>
        <w:spacing w:after="0"/>
        <w:ind w:left="0"/>
        <w:jc w:val="both"/>
      </w:pPr>
      <w:r>
        <w:rPr>
          <w:rFonts w:ascii="Times New Roman"/>
          <w:b w:val="false"/>
          <w:i w:val="false"/>
          <w:color w:val="000000"/>
          <w:sz w:val="28"/>
        </w:rPr>
        <w:t>
      предоставление бюджетных кредитов;</w:t>
      </w:r>
    </w:p>
    <w:bookmarkEnd w:id="378"/>
    <w:bookmarkStart w:name="z441" w:id="379"/>
    <w:p>
      <w:pPr>
        <w:spacing w:after="0"/>
        <w:ind w:left="0"/>
        <w:jc w:val="both"/>
      </w:pPr>
      <w:r>
        <w:rPr>
          <w:rFonts w:ascii="Times New Roman"/>
          <w:b w:val="false"/>
          <w:i w:val="false"/>
          <w:color w:val="000000"/>
          <w:sz w:val="28"/>
        </w:rPr>
        <w:t>
      осуществление бюджетных инвестиций;</w:t>
      </w:r>
    </w:p>
    <w:bookmarkEnd w:id="379"/>
    <w:bookmarkStart w:name="z442" w:id="380"/>
    <w:p>
      <w:pPr>
        <w:spacing w:after="0"/>
        <w:ind w:left="0"/>
        <w:jc w:val="both"/>
      </w:pPr>
      <w:r>
        <w:rPr>
          <w:rFonts w:ascii="Times New Roman"/>
          <w:b w:val="false"/>
          <w:i w:val="false"/>
          <w:color w:val="000000"/>
          <w:sz w:val="28"/>
        </w:rPr>
        <w:t>
      осуществление капитальных расходов;</w:t>
      </w:r>
    </w:p>
    <w:bookmarkEnd w:id="380"/>
    <w:bookmarkStart w:name="z443" w:id="381"/>
    <w:p>
      <w:pPr>
        <w:spacing w:after="0"/>
        <w:ind w:left="0"/>
        <w:jc w:val="both"/>
      </w:pPr>
      <w:r>
        <w:rPr>
          <w:rFonts w:ascii="Times New Roman"/>
          <w:b w:val="false"/>
          <w:i w:val="false"/>
          <w:color w:val="000000"/>
          <w:sz w:val="28"/>
        </w:rPr>
        <w:t>
      выполнение обязательств государства;</w:t>
      </w:r>
    </w:p>
    <w:bookmarkEnd w:id="381"/>
    <w:bookmarkStart w:name="z2796" w:id="382"/>
    <w:p>
      <w:pPr>
        <w:spacing w:after="0"/>
        <w:ind w:left="0"/>
        <w:jc w:val="both"/>
      </w:pPr>
      <w:r>
        <w:rPr>
          <w:rFonts w:ascii="Times New Roman"/>
          <w:b w:val="false"/>
          <w:i w:val="false"/>
          <w:color w:val="000000"/>
          <w:sz w:val="28"/>
        </w:rPr>
        <w:t>
      вложение целевого вклада;</w:t>
      </w:r>
    </w:p>
    <w:bookmarkEnd w:id="382"/>
    <w:p>
      <w:pPr>
        <w:spacing w:after="0"/>
        <w:ind w:left="0"/>
        <w:jc w:val="both"/>
      </w:pPr>
      <w:r>
        <w:rPr>
          <w:rFonts w:ascii="Times New Roman"/>
          <w:b w:val="false"/>
          <w:i w:val="false"/>
          <w:color w:val="000000"/>
          <w:sz w:val="28"/>
        </w:rPr>
        <w:t>
      целевое перечисление.</w:t>
      </w:r>
    </w:p>
    <w:p>
      <w:pPr>
        <w:spacing w:after="0"/>
        <w:ind w:left="0"/>
        <w:jc w:val="both"/>
      </w:pPr>
      <w:r>
        <w:rPr>
          <w:rFonts w:ascii="Times New Roman"/>
          <w:b w:val="false"/>
          <w:i w:val="false"/>
          <w:color w:val="000000"/>
          <w:sz w:val="28"/>
        </w:rPr>
        <w:t>
      Для достижения цели плана развития государственного органа или плана развития области, города республиканского значения, столицы, единого конечного результата затраты по осуществлению государственных функций, полномочий и оказанию вытекающих из них государственных услуг, осуществлению капитальных расходов, осуществлению бюджетных инвестиций посредством реализации бюджетных инвестиционных проектов, предоставлению трансфертов и бюджетных субсидий могут объединяться в одну бюджетную программу с выделением указанных затрат в отдельные подпрограммы.</w:t>
      </w:r>
    </w:p>
    <w:bookmarkStart w:name="z265" w:id="383"/>
    <w:p>
      <w:pPr>
        <w:spacing w:after="0"/>
        <w:ind w:left="0"/>
        <w:jc w:val="both"/>
      </w:pPr>
      <w:r>
        <w:rPr>
          <w:rFonts w:ascii="Times New Roman"/>
          <w:b w:val="false"/>
          <w:i w:val="false"/>
          <w:color w:val="000000"/>
          <w:sz w:val="28"/>
        </w:rPr>
        <w:t>
      2. В зависимости от уровня государственного управления бюджетные программы подразделяются на:</w:t>
      </w:r>
    </w:p>
    <w:bookmarkEnd w:id="383"/>
    <w:p>
      <w:pPr>
        <w:spacing w:after="0"/>
        <w:ind w:left="0"/>
        <w:jc w:val="both"/>
      </w:pPr>
      <w:r>
        <w:rPr>
          <w:rFonts w:ascii="Times New Roman"/>
          <w:b w:val="false"/>
          <w:i w:val="false"/>
          <w:color w:val="000000"/>
          <w:sz w:val="28"/>
        </w:rPr>
        <w:t xml:space="preserve">
      1) республиканские, утверждаемые в составе республиканского бюджета; </w:t>
      </w:r>
    </w:p>
    <w:p>
      <w:pPr>
        <w:spacing w:after="0"/>
        <w:ind w:left="0"/>
        <w:jc w:val="both"/>
      </w:pPr>
      <w:r>
        <w:rPr>
          <w:rFonts w:ascii="Times New Roman"/>
          <w:b w:val="false"/>
          <w:i w:val="false"/>
          <w:color w:val="000000"/>
          <w:sz w:val="28"/>
        </w:rPr>
        <w:t xml:space="preserve">
      2) областные, городов республиканского значения, столицы, утверждаемые в составе областного бюджета, бюджетов городов республиканского значения, столицы; </w:t>
      </w:r>
    </w:p>
    <w:p>
      <w:pPr>
        <w:spacing w:after="0"/>
        <w:ind w:left="0"/>
        <w:jc w:val="both"/>
      </w:pPr>
      <w:r>
        <w:rPr>
          <w:rFonts w:ascii="Times New Roman"/>
          <w:b w:val="false"/>
          <w:i w:val="false"/>
          <w:color w:val="000000"/>
          <w:sz w:val="28"/>
        </w:rPr>
        <w:t xml:space="preserve">
      3) районные (городские), утверждаемые в составе районного (города областного значения) бюджета; </w:t>
      </w:r>
    </w:p>
    <w:p>
      <w:pPr>
        <w:spacing w:after="0"/>
        <w:ind w:left="0"/>
        <w:jc w:val="both"/>
      </w:pPr>
      <w:r>
        <w:rPr>
          <w:rFonts w:ascii="Times New Roman"/>
          <w:b w:val="false"/>
          <w:i w:val="false"/>
          <w:color w:val="000000"/>
          <w:sz w:val="28"/>
        </w:rPr>
        <w:t xml:space="preserve">
      4) бюджетные программы района в городе, утверждаемые в составе бюджетов городов республиканского значения, столицы, города областного значения;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подпункта 5)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Бюджетного кодекса РК от 04.12.2008 № 95-IV).</w:t>
      </w:r>
    </w:p>
    <w:p>
      <w:pPr>
        <w:spacing w:after="0"/>
        <w:ind w:left="0"/>
        <w:jc w:val="both"/>
      </w:pPr>
      <w:r>
        <w:rPr>
          <w:rFonts w:ascii="Times New Roman"/>
          <w:b w:val="false"/>
          <w:i w:val="false"/>
          <w:color w:val="000000"/>
          <w:sz w:val="28"/>
        </w:rPr>
        <w:t>
      5) бюджетные программы города районного значения, села, поселка, сельского округа, утверждаемые в составе бюджетов городов районного значения, сел, поселков, сельских округов.</w:t>
      </w:r>
    </w:p>
    <w:p>
      <w:pPr>
        <w:spacing w:after="0"/>
        <w:ind w:left="0"/>
        <w:jc w:val="both"/>
      </w:pPr>
      <w:r>
        <w:rPr>
          <w:rFonts w:ascii="Times New Roman"/>
          <w:b w:val="false"/>
          <w:i w:val="false"/>
          <w:color w:val="000000"/>
          <w:sz w:val="28"/>
        </w:rPr>
        <w:t>
      Областные, городов республиканского значения, столицы, районные (городские) бюджетные программы, а также бюджетные программы района в городе и бюджетные программы города районного значения, села, поселка, сельского округа являются местными бюджетными программами.</w:t>
      </w:r>
    </w:p>
    <w:bookmarkStart w:name="z270" w:id="384"/>
    <w:p>
      <w:pPr>
        <w:spacing w:after="0"/>
        <w:ind w:left="0"/>
        <w:jc w:val="both"/>
      </w:pPr>
      <w:r>
        <w:rPr>
          <w:rFonts w:ascii="Times New Roman"/>
          <w:b w:val="false"/>
          <w:i w:val="false"/>
          <w:color w:val="000000"/>
          <w:sz w:val="28"/>
        </w:rPr>
        <w:t>
      3. В зависимости от способа реализации бюджетные программы подразделяются на:</w:t>
      </w:r>
    </w:p>
    <w:bookmarkEnd w:id="384"/>
    <w:bookmarkStart w:name="z271" w:id="385"/>
    <w:p>
      <w:pPr>
        <w:spacing w:after="0"/>
        <w:ind w:left="0"/>
        <w:jc w:val="both"/>
      </w:pPr>
      <w:r>
        <w:rPr>
          <w:rFonts w:ascii="Times New Roman"/>
          <w:b w:val="false"/>
          <w:i w:val="false"/>
          <w:color w:val="000000"/>
          <w:sz w:val="28"/>
        </w:rPr>
        <w:t>
      1) индивидуальные бюджетные программы, реализуемые одним администратором;</w:t>
      </w:r>
    </w:p>
    <w:bookmarkEnd w:id="385"/>
    <w:bookmarkStart w:name="z272" w:id="386"/>
    <w:p>
      <w:pPr>
        <w:spacing w:after="0"/>
        <w:ind w:left="0"/>
        <w:jc w:val="both"/>
      </w:pPr>
      <w:r>
        <w:rPr>
          <w:rFonts w:ascii="Times New Roman"/>
          <w:b w:val="false"/>
          <w:i w:val="false"/>
          <w:color w:val="000000"/>
          <w:sz w:val="28"/>
        </w:rPr>
        <w:t>
      2) распределяемые бюджетные программы, утверждаемые в бюджете в составе бюджетных программ определенного администратора бюджетных программ и подлежащие распределению в течение текущего финансового года между различными администраторами бюджетных программ.</w:t>
      </w:r>
    </w:p>
    <w:bookmarkEnd w:id="386"/>
    <w:p>
      <w:pPr>
        <w:spacing w:after="0"/>
        <w:ind w:left="0"/>
        <w:jc w:val="both"/>
      </w:pPr>
      <w:r>
        <w:rPr>
          <w:rFonts w:ascii="Times New Roman"/>
          <w:b w:val="false"/>
          <w:i w:val="false"/>
          <w:color w:val="000000"/>
          <w:sz w:val="28"/>
        </w:rPr>
        <w:t>
      Распределение таких бюджетных программ осуществляется в порядке, определяемом соответствующими центральными государственными органами по согласованию с центральным уполномоченным органом по бюджетному планированию.</w:t>
      </w:r>
    </w:p>
    <w:p>
      <w:pPr>
        <w:spacing w:after="0"/>
        <w:ind w:left="0"/>
        <w:jc w:val="both"/>
      </w:pPr>
      <w:r>
        <w:rPr>
          <w:rFonts w:ascii="Times New Roman"/>
          <w:b w:val="false"/>
          <w:i w:val="false"/>
          <w:color w:val="000000"/>
          <w:sz w:val="28"/>
        </w:rPr>
        <w:t>
      Конечные результаты распределяемой бюджетной программы отражаются в бюджетной программе администратора бюджетных программ, распределяющего распределяемую бюджетную программу в течение текущего финансового года между различными администраторами бюджетных программ.</w:t>
      </w:r>
    </w:p>
    <w:p>
      <w:pPr>
        <w:spacing w:after="0"/>
        <w:ind w:left="0"/>
        <w:jc w:val="both"/>
      </w:pPr>
      <w:r>
        <w:rPr>
          <w:rFonts w:ascii="Times New Roman"/>
          <w:b w:val="false"/>
          <w:i w:val="false"/>
          <w:color w:val="000000"/>
          <w:sz w:val="28"/>
        </w:rPr>
        <w:t>
      Прямые результаты распределяемой бюджетной программы указываются в бюджетной программе администратора бюджетных программ, получающего средства за счет распределяемой бюджетной программы, при распределении распределяемых бюджетных программ в течение текущего финансового года между различными администраторами бюджетных программ.</w:t>
      </w:r>
    </w:p>
    <w:p>
      <w:pPr>
        <w:spacing w:after="0"/>
        <w:ind w:left="0"/>
        <w:jc w:val="both"/>
      </w:pPr>
      <w:r>
        <w:rPr>
          <w:rFonts w:ascii="Times New Roman"/>
          <w:b w:val="false"/>
          <w:i w:val="false"/>
          <w:color w:val="000000"/>
          <w:sz w:val="28"/>
        </w:rPr>
        <w:t>
      Прямые и конечные результаты распределяемых бюджетных программ, направленных на использование резерва на инициативы Президента Республики Казахстан, резервов Правительства Республики Казахстан и местных исполнительных органов, указываются в бюджетной программе администратора бюджетных программ, получающего средства за счет данных распределяемых бюджетных программ.</w:t>
      </w:r>
    </w:p>
    <w:bookmarkStart w:name="z671" w:id="387"/>
    <w:p>
      <w:pPr>
        <w:spacing w:after="0"/>
        <w:ind w:left="0"/>
        <w:jc w:val="both"/>
      </w:pPr>
      <w:r>
        <w:rPr>
          <w:rFonts w:ascii="Times New Roman"/>
          <w:b w:val="false"/>
          <w:i w:val="false"/>
          <w:color w:val="000000"/>
          <w:sz w:val="28"/>
        </w:rPr>
        <w:t>
      В случае неполного распределения расходов, предусмотренных в утвержденном (уточненном) бюджете по распределяемым бюджетным программам, направленным на использование резерва на инициативы Президента Республики Казахстан, резервов Правительства Республики Казахстан и местных исполнительных органов, нераспределенная сумма не является неисполнением бюджета.</w:t>
      </w:r>
    </w:p>
    <w:bookmarkEnd w:id="387"/>
    <w:bookmarkStart w:name="z273" w:id="388"/>
    <w:p>
      <w:pPr>
        <w:spacing w:after="0"/>
        <w:ind w:left="0"/>
        <w:jc w:val="both"/>
      </w:pPr>
      <w:r>
        <w:rPr>
          <w:rFonts w:ascii="Times New Roman"/>
          <w:b w:val="false"/>
          <w:i w:val="false"/>
          <w:color w:val="000000"/>
          <w:sz w:val="28"/>
        </w:rPr>
        <w:t>
      4. Бюджетные программы (подпрограммы) подразделяются на текущие бюджетные программы (подпрограммы) и бюджетные программы (подпрограммы) развития с присвоением соответствующего признака (кода) в составе единой бюджетной классификации.</w:t>
      </w:r>
    </w:p>
    <w:bookmarkEnd w:id="388"/>
    <w:p>
      <w:pPr>
        <w:spacing w:after="0"/>
        <w:ind w:left="0"/>
        <w:jc w:val="both"/>
      </w:pPr>
      <w:r>
        <w:rPr>
          <w:rFonts w:ascii="Times New Roman"/>
          <w:b w:val="false"/>
          <w:i w:val="false"/>
          <w:color w:val="000000"/>
          <w:sz w:val="28"/>
        </w:rPr>
        <w:t>
      К бюджетным программам (подпрограммам) развития относятся расходы бюджета, направленные на осуществление бюджетных инвестиций. Остальные расходы бюджета относятся к текущим бюджетным программам (подпрограммам).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законами РК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23.11.2012 </w:t>
      </w:r>
      <w:r>
        <w:rPr>
          <w:rFonts w:ascii="Times New Roman"/>
          <w:b w:val="false"/>
          <w:i w:val="false"/>
          <w:color w:val="000000"/>
          <w:sz w:val="28"/>
        </w:rPr>
        <w:t>№ 55-V</w:t>
      </w:r>
      <w:r>
        <w:rPr>
          <w:rFonts w:ascii="Times New Roman"/>
          <w:b w:val="false"/>
          <w:i w:val="false"/>
          <w:color w:val="ff0000"/>
          <w:sz w:val="28"/>
        </w:rPr>
        <w:t xml:space="preserve"> (вводится в действие со дня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с 01.01.2015);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000000"/>
          <w:sz w:val="28"/>
        </w:rPr>
        <w:t xml:space="preserve"> № 257</w:t>
      </w:r>
      <w:r>
        <w:rPr>
          <w:rFonts w:ascii="Times New Roman"/>
          <w:b w:val="false"/>
          <w:i w:val="false"/>
          <w:color w:val="ff0000"/>
          <w:sz w:val="28"/>
        </w:rPr>
        <w:t xml:space="preserve"> (вводится в действие с 01.01.2015);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4" w:id="3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34. Бюджетные программы, направленные на осуществление государственных функций, полномочий и оказание вытекающих из них государственных услуг</w:t>
      </w:r>
    </w:p>
    <w:bookmarkEnd w:id="389"/>
    <w:bookmarkStart w:name="z278" w:id="390"/>
    <w:p>
      <w:pPr>
        <w:spacing w:after="0"/>
        <w:ind w:left="0"/>
        <w:jc w:val="both"/>
      </w:pPr>
      <w:r>
        <w:rPr>
          <w:rFonts w:ascii="Times New Roman"/>
          <w:b w:val="false"/>
          <w:i w:val="false"/>
          <w:color w:val="000000"/>
          <w:sz w:val="28"/>
        </w:rPr>
        <w:t>
      1. Стоимость бюджетной программы, направленной на осуществление государственных функций, полномочий и оказание вытекающих из них государственных услуг, включает все связанные с ними текущие расходы.</w:t>
      </w:r>
    </w:p>
    <w:bookmarkEnd w:id="390"/>
    <w:bookmarkStart w:name="z279" w:id="391"/>
    <w:p>
      <w:pPr>
        <w:spacing w:after="0"/>
        <w:ind w:left="0"/>
        <w:jc w:val="both"/>
      </w:pPr>
      <w:r>
        <w:rPr>
          <w:rFonts w:ascii="Times New Roman"/>
          <w:b w:val="false"/>
          <w:i w:val="false"/>
          <w:color w:val="000000"/>
          <w:sz w:val="28"/>
        </w:rPr>
        <w:t>
      2. Наименования бюджетных программ должны отражать содержание осуществляемых государственных функций, полномочий и оказание вытекающих из них государственных услуг или направления деятельности государственного органа.</w:t>
      </w:r>
    </w:p>
    <w:bookmarkEnd w:id="391"/>
    <w:bookmarkStart w:name="z280" w:id="392"/>
    <w:p>
      <w:pPr>
        <w:spacing w:after="0"/>
        <w:ind w:left="0"/>
        <w:jc w:val="both"/>
      </w:pPr>
      <w:r>
        <w:rPr>
          <w:rFonts w:ascii="Times New Roman"/>
          <w:b w:val="false"/>
          <w:i w:val="false"/>
          <w:color w:val="000000"/>
          <w:sz w:val="28"/>
        </w:rPr>
        <w:t>
      3. Выполнение неправительственными организациями государственного социального заказа финансируется по бюджетным программам, направленным на оказание государственных услуг.</w:t>
      </w:r>
    </w:p>
    <w:bookmarkEnd w:id="392"/>
    <w:p>
      <w:pPr>
        <w:spacing w:after="0"/>
        <w:ind w:left="0"/>
        <w:jc w:val="both"/>
      </w:pPr>
      <w:r>
        <w:rPr>
          <w:rFonts w:ascii="Times New Roman"/>
          <w:b w:val="false"/>
          <w:i w:val="false"/>
          <w:color w:val="000000"/>
          <w:sz w:val="28"/>
        </w:rPr>
        <w:t>
      4. На активы, передаваемые на безвозмездной основе, допускается планирование бюджетных средств.</w:t>
      </w:r>
    </w:p>
    <w:bookmarkStart w:name="z3375" w:id="393"/>
    <w:p>
      <w:pPr>
        <w:spacing w:after="0"/>
        <w:ind w:left="0"/>
        <w:jc w:val="both"/>
      </w:pPr>
      <w:r>
        <w:rPr>
          <w:rFonts w:ascii="Times New Roman"/>
          <w:b w:val="false"/>
          <w:i w:val="false"/>
          <w:color w:val="000000"/>
          <w:sz w:val="28"/>
        </w:rPr>
        <w:t>
      5. Стоимость исследований, консалтинговых услуг и государственного задания устанавливается в порядке, определяемом центральными уполномоченными органами соответствующей отрасли (сферы) по согласованию с центральным уполномоченным органом по бюджетному планированию.</w:t>
      </w:r>
    </w:p>
    <w:bookmarkEnd w:id="39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34 в редакции Закона РК от 15.04.2013 </w:t>
      </w:r>
      <w:r>
        <w:rPr>
          <w:rFonts w:ascii="Times New Roman"/>
          <w:b w:val="false"/>
          <w:i w:val="false"/>
          <w:color w:val="000000"/>
          <w:sz w:val="28"/>
        </w:rPr>
        <w:t>№ 89-V</w:t>
      </w:r>
      <w:r>
        <w:rPr>
          <w:rFonts w:ascii="Times New Roman"/>
          <w:b w:val="false"/>
          <w:i/>
          <w:color w:val="000000"/>
          <w:sz w:val="28"/>
        </w:rPr>
        <w:t xml:space="preserve"> (вводится в действие по истечении тридцати календарных дней после его первого официального опубликования); с изменениями, внесенными законами РК от 30.11.2017 </w:t>
      </w:r>
      <w:r>
        <w:rPr>
          <w:rFonts w:ascii="Times New Roman"/>
          <w:b w:val="false"/>
          <w:i w:val="false"/>
          <w:color w:val="000000"/>
          <w:sz w:val="28"/>
        </w:rPr>
        <w:t>№ 112-VI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25.12.2020 </w:t>
      </w:r>
      <w:r>
        <w:rPr>
          <w:rFonts w:ascii="Times New Roman"/>
          <w:b w:val="false"/>
          <w:i w:val="false"/>
          <w:color w:val="000000"/>
          <w:sz w:val="28"/>
        </w:rPr>
        <w:t>№ 391-VI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1" w:id="3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35. Бюджетные программы, направленные на предоставление трансфертов и бюджетных субсидий</w:t>
      </w:r>
    </w:p>
    <w:bookmarkEnd w:id="394"/>
    <w:bookmarkStart w:name="z282" w:id="395"/>
    <w:p>
      <w:pPr>
        <w:spacing w:after="0"/>
        <w:ind w:left="0"/>
        <w:jc w:val="both"/>
      </w:pPr>
      <w:r>
        <w:rPr>
          <w:rFonts w:ascii="Times New Roman"/>
          <w:b w:val="false"/>
          <w:i w:val="false"/>
          <w:color w:val="000000"/>
          <w:sz w:val="28"/>
        </w:rPr>
        <w:t>
      1. К бюджетным программам, направленным на предоставление трансфертов и бюджетных субсидий, относятся:</w:t>
      </w:r>
    </w:p>
    <w:bookmarkEnd w:id="395"/>
    <w:bookmarkStart w:name="z283" w:id="396"/>
    <w:p>
      <w:pPr>
        <w:spacing w:after="0"/>
        <w:ind w:left="0"/>
        <w:jc w:val="both"/>
      </w:pPr>
      <w:r>
        <w:rPr>
          <w:rFonts w:ascii="Times New Roman"/>
          <w:b w:val="false"/>
          <w:i w:val="false"/>
          <w:color w:val="000000"/>
          <w:sz w:val="28"/>
        </w:rPr>
        <w:t>
      1) трансферты между уровнями бюджетов;</w:t>
      </w:r>
    </w:p>
    <w:bookmarkEnd w:id="396"/>
    <w:bookmarkStart w:name="z1852" w:id="397"/>
    <w:p>
      <w:pPr>
        <w:spacing w:after="0"/>
        <w:ind w:left="0"/>
        <w:jc w:val="both"/>
      </w:pPr>
      <w:r>
        <w:rPr>
          <w:rFonts w:ascii="Times New Roman"/>
          <w:b w:val="false"/>
          <w:i w:val="false"/>
          <w:color w:val="000000"/>
          <w:sz w:val="28"/>
        </w:rPr>
        <w:t xml:space="preserve">
      1-1) </w:t>
      </w:r>
      <w:r>
        <w:rPr>
          <w:rFonts w:ascii="Times New Roman"/>
          <w:b w:val="false"/>
          <w:i/>
          <w:color w:val="000000"/>
          <w:sz w:val="28"/>
        </w:rPr>
        <w:t xml:space="preserve">исключен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397"/>
    <w:bookmarkStart w:name="z3212" w:id="398"/>
    <w:p>
      <w:pPr>
        <w:spacing w:after="0"/>
        <w:ind w:left="0"/>
        <w:jc w:val="both"/>
      </w:pPr>
      <w:r>
        <w:rPr>
          <w:rFonts w:ascii="Times New Roman"/>
          <w:b w:val="false"/>
          <w:i w:val="false"/>
          <w:color w:val="000000"/>
          <w:sz w:val="28"/>
        </w:rPr>
        <w:t>
      1-2) трансферты фонду социального медицинского страхования;</w:t>
      </w:r>
    </w:p>
    <w:bookmarkEnd w:id="398"/>
    <w:bookmarkStart w:name="z284" w:id="399"/>
    <w:p>
      <w:pPr>
        <w:spacing w:after="0"/>
        <w:ind w:left="0"/>
        <w:jc w:val="both"/>
      </w:pPr>
      <w:r>
        <w:rPr>
          <w:rFonts w:ascii="Times New Roman"/>
          <w:b w:val="false"/>
          <w:i w:val="false"/>
          <w:color w:val="000000"/>
          <w:sz w:val="28"/>
        </w:rPr>
        <w:t>
      2) трансферты физическим лицам, кроме денежных выплат работникам государственных учреждений;</w:t>
      </w:r>
    </w:p>
    <w:bookmarkEnd w:id="399"/>
    <w:bookmarkStart w:name="z285" w:id="400"/>
    <w:p>
      <w:pPr>
        <w:spacing w:after="0"/>
        <w:ind w:left="0"/>
        <w:jc w:val="both"/>
      </w:pPr>
      <w:r>
        <w:rPr>
          <w:rFonts w:ascii="Times New Roman"/>
          <w:b w:val="false"/>
          <w:i w:val="false"/>
          <w:color w:val="000000"/>
          <w:sz w:val="28"/>
        </w:rPr>
        <w:t>
      3) бюджетные субсидии физическим и юридическим лицам.</w:t>
      </w:r>
    </w:p>
    <w:bookmarkEnd w:id="400"/>
    <w:bookmarkStart w:name="z286" w:id="401"/>
    <w:p>
      <w:pPr>
        <w:spacing w:after="0"/>
        <w:ind w:left="0"/>
        <w:jc w:val="both"/>
      </w:pPr>
      <w:r>
        <w:rPr>
          <w:rFonts w:ascii="Times New Roman"/>
          <w:b w:val="false"/>
          <w:i w:val="false"/>
          <w:color w:val="000000"/>
          <w:sz w:val="28"/>
        </w:rPr>
        <w:t>
      2. Трансферты между уровнями бюджетов являются безвозмездными и невозвратными платежами из одного уровня бюджета в другой, за исключением случаев, предусмотренных настоящим Кодексом.</w:t>
      </w:r>
    </w:p>
    <w:bookmarkEnd w:id="401"/>
    <w:bookmarkStart w:name="z660" w:id="402"/>
    <w:p>
      <w:pPr>
        <w:spacing w:after="0"/>
        <w:ind w:left="0"/>
        <w:jc w:val="both"/>
      </w:pPr>
      <w:r>
        <w:rPr>
          <w:rFonts w:ascii="Times New Roman"/>
          <w:b w:val="false"/>
          <w:i w:val="false"/>
          <w:color w:val="000000"/>
          <w:sz w:val="28"/>
        </w:rPr>
        <w:t xml:space="preserve">
      2-1. </w:t>
      </w:r>
      <w:r>
        <w:rPr>
          <w:rFonts w:ascii="Times New Roman"/>
          <w:b w:val="false"/>
          <w:i/>
          <w:color w:val="000000"/>
          <w:sz w:val="28"/>
        </w:rPr>
        <w:t xml:space="preserve">Исключен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 3</w:t>
      </w:r>
      <w:r>
        <w:rPr>
          <w:rFonts w:ascii="Times New Roman"/>
          <w:b w:val="false"/>
          <w:i/>
          <w:color w:val="000000"/>
          <w:sz w:val="28"/>
        </w:rPr>
        <w:t xml:space="preserve"> ст. 2).</w:t>
      </w:r>
    </w:p>
    <w:bookmarkEnd w:id="402"/>
    <w:bookmarkStart w:name="z3213" w:id="403"/>
    <w:p>
      <w:pPr>
        <w:spacing w:after="0"/>
        <w:ind w:left="0"/>
        <w:jc w:val="both"/>
      </w:pPr>
      <w:r>
        <w:rPr>
          <w:rFonts w:ascii="Times New Roman"/>
          <w:b w:val="false"/>
          <w:i w:val="false"/>
          <w:color w:val="000000"/>
          <w:sz w:val="28"/>
        </w:rPr>
        <w:t xml:space="preserve">
      2-2. Трансфертами фонду социального медицинского страхования являются перечисления данному фонду денег из республиканского бюджета: </w:t>
      </w:r>
    </w:p>
    <w:bookmarkEnd w:id="403"/>
    <w:p>
      <w:pPr>
        <w:spacing w:after="0"/>
        <w:ind w:left="0"/>
        <w:jc w:val="both"/>
      </w:pPr>
      <w:r>
        <w:rPr>
          <w:rFonts w:ascii="Times New Roman"/>
          <w:b w:val="false"/>
          <w:i w:val="false"/>
          <w:color w:val="000000"/>
          <w:sz w:val="28"/>
        </w:rPr>
        <w:t>
      в целях оплаты фондом социального медицинского страхования за оказание услуг в рамках гарантированного объема бесплатной медицинской помощи;</w:t>
      </w:r>
    </w:p>
    <w:bookmarkStart w:name="z3323" w:id="404"/>
    <w:p>
      <w:pPr>
        <w:spacing w:after="0"/>
        <w:ind w:left="0"/>
        <w:jc w:val="both"/>
      </w:pPr>
      <w:r>
        <w:rPr>
          <w:rFonts w:ascii="Times New Roman"/>
          <w:b w:val="false"/>
          <w:i w:val="false"/>
          <w:color w:val="000000"/>
          <w:sz w:val="28"/>
        </w:rPr>
        <w:t>
      в целях возмещения затрат фонда социального медицинского страхования на оплату услуг субъектов здравоохранения по оказанию медицинской помощи в системе обязательного социального медицинского страхования военнослужащим, сотрудникам специальных государственных и правоохранительных органов;</w:t>
      </w:r>
    </w:p>
    <w:bookmarkEnd w:id="404"/>
    <w:bookmarkStart w:name="z3324" w:id="405"/>
    <w:p>
      <w:pPr>
        <w:spacing w:after="0"/>
        <w:ind w:left="0"/>
        <w:jc w:val="both"/>
      </w:pPr>
      <w:r>
        <w:rPr>
          <w:rFonts w:ascii="Times New Roman"/>
          <w:b w:val="false"/>
          <w:i w:val="false"/>
          <w:color w:val="000000"/>
          <w:sz w:val="28"/>
        </w:rPr>
        <w:t xml:space="preserve">
      в виде взносов государства на обязательное социальное медицинское страхование за граждан Республики Казахстан, освобожденных от уплаты взносов в фонд социального медицинского страхования, определенных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социальном медицинском страховании".</w:t>
      </w:r>
    </w:p>
    <w:bookmarkEnd w:id="405"/>
    <w:bookmarkStart w:name="z287" w:id="406"/>
    <w:p>
      <w:pPr>
        <w:spacing w:after="0"/>
        <w:ind w:left="0"/>
        <w:jc w:val="both"/>
      </w:pPr>
      <w:r>
        <w:rPr>
          <w:rFonts w:ascii="Times New Roman"/>
          <w:b w:val="false"/>
          <w:i w:val="false"/>
          <w:color w:val="000000"/>
          <w:sz w:val="28"/>
        </w:rPr>
        <w:t>
      3. Трансфертами физическим лицам, кроме денежных выплат работникам государственных учреждений, являются денежные выплаты физическим лицам, предназначенные для увеличения их располагаемого дохода либо для полной или частичной компенсации определенных видов затрат или ущерба, предусмотренных законодательными актами Республики Казахстан.</w:t>
      </w:r>
    </w:p>
    <w:bookmarkEnd w:id="406"/>
    <w:bookmarkStart w:name="z288" w:id="407"/>
    <w:p>
      <w:pPr>
        <w:spacing w:after="0"/>
        <w:ind w:left="0"/>
        <w:jc w:val="both"/>
      </w:pPr>
      <w:r>
        <w:rPr>
          <w:rFonts w:ascii="Times New Roman"/>
          <w:b w:val="false"/>
          <w:i w:val="false"/>
          <w:color w:val="000000"/>
          <w:sz w:val="28"/>
        </w:rPr>
        <w:t>
      4. Бюджетными субсидиями являются невозвратные платежи из бюджета, которые предоставляются физическим и юридическим лицам, в том числе крестьянским или фермерским хозяйствам, только при отсутствии другого способа выполнения государственных функций и реализации социально-экономических задач развития республики или региона в случаях, предусмотренных законодательными актами Республики Казахстан.</w:t>
      </w:r>
    </w:p>
    <w:bookmarkEnd w:id="407"/>
    <w:bookmarkStart w:name="z289" w:id="408"/>
    <w:p>
      <w:pPr>
        <w:spacing w:after="0"/>
        <w:ind w:left="0"/>
        <w:jc w:val="both"/>
      </w:pPr>
      <w:r>
        <w:rPr>
          <w:rFonts w:ascii="Times New Roman"/>
          <w:b w:val="false"/>
          <w:i w:val="false"/>
          <w:color w:val="000000"/>
          <w:sz w:val="28"/>
        </w:rPr>
        <w:t>
      5. Порядок выплаты субсидий из бюджета определяется центральными государственными органами по согласованию с центральным уполномоченным органом по государственному планированию и центральным уполномоченным органом по бюджетному планированию.</w:t>
      </w:r>
    </w:p>
    <w:bookmarkEnd w:id="408"/>
    <w:bookmarkStart w:name="z661" w:id="409"/>
    <w:p>
      <w:pPr>
        <w:spacing w:after="0"/>
        <w:ind w:left="0"/>
        <w:jc w:val="both"/>
      </w:pPr>
      <w:r>
        <w:rPr>
          <w:rFonts w:ascii="Times New Roman"/>
          <w:b w:val="false"/>
          <w:i w:val="false"/>
          <w:color w:val="000000"/>
          <w:sz w:val="28"/>
        </w:rPr>
        <w:t xml:space="preserve">
      6. </w:t>
      </w:r>
      <w:r>
        <w:rPr>
          <w:rFonts w:ascii="Times New Roman"/>
          <w:b w:val="false"/>
          <w:i/>
          <w:color w:val="000000"/>
          <w:sz w:val="28"/>
        </w:rPr>
        <w:t xml:space="preserve">Исключен Законом РК от 11.07.2017 </w:t>
      </w:r>
      <w:r>
        <w:rPr>
          <w:rFonts w:ascii="Times New Roman"/>
          <w:b w:val="false"/>
          <w:i w:val="false"/>
          <w:color w:val="000000"/>
          <w:sz w:val="28"/>
        </w:rPr>
        <w:t>№ 90-VI</w:t>
      </w:r>
      <w:r>
        <w:rPr>
          <w:rFonts w:ascii="Times New Roman"/>
          <w:b w:val="false"/>
          <w:i/>
          <w:color w:val="000000"/>
          <w:sz w:val="28"/>
        </w:rPr>
        <w:t xml:space="preserve"> (вводится в действие с 01.01.2020).</w:t>
      </w:r>
    </w:p>
    <w:bookmarkEnd w:id="409"/>
    <w:bookmarkStart w:name="z3214" w:id="410"/>
    <w:p>
      <w:pPr>
        <w:spacing w:after="0"/>
        <w:ind w:left="0"/>
        <w:jc w:val="both"/>
      </w:pPr>
      <w:r>
        <w:rPr>
          <w:rFonts w:ascii="Times New Roman"/>
          <w:b w:val="false"/>
          <w:i w:val="false"/>
          <w:color w:val="000000"/>
          <w:sz w:val="28"/>
        </w:rPr>
        <w:t>
      7. Порядок предоставления трансфертов фонду социального медицинского страхования определяется Правительством Республики Казахстан.</w:t>
      </w:r>
    </w:p>
    <w:bookmarkEnd w:id="4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35 с изменениями, внесенными законами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000000"/>
          <w:sz w:val="28"/>
        </w:rPr>
        <w:t xml:space="preserve"> № 257</w:t>
      </w:r>
      <w:r>
        <w:rPr>
          <w:rFonts w:ascii="Times New Roman"/>
          <w:b w:val="false"/>
          <w:i/>
          <w:color w:val="000000"/>
          <w:sz w:val="28"/>
        </w:rPr>
        <w:t xml:space="preserve"> (вводится в действие с 01.04.2015); от 02.11.2015 </w:t>
      </w:r>
      <w:r>
        <w:rPr>
          <w:rFonts w:ascii="Times New Roman"/>
          <w:b w:val="false"/>
          <w:i w:val="false"/>
          <w:color w:val="000000"/>
          <w:sz w:val="28"/>
        </w:rPr>
        <w:t>№ 387-V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3</w:t>
      </w:r>
      <w:r>
        <w:rPr>
          <w:rFonts w:ascii="Times New Roman"/>
          <w:b w:val="false"/>
          <w:i/>
          <w:color w:val="000000"/>
          <w:sz w:val="28"/>
        </w:rPr>
        <w:t xml:space="preserve">);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Start w:name="z290" w:id="4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36. Бюджетные программы, направленные на предоставление бюджетных кредитов</w:t>
      </w:r>
    </w:p>
    <w:bookmarkEnd w:id="411"/>
    <w:p>
      <w:pPr>
        <w:spacing w:after="0"/>
        <w:ind w:left="0"/>
        <w:jc w:val="both"/>
      </w:pPr>
      <w:r>
        <w:rPr>
          <w:rFonts w:ascii="Times New Roman"/>
          <w:b w:val="false"/>
          <w:i w:val="false"/>
          <w:color w:val="000000"/>
          <w:sz w:val="28"/>
        </w:rPr>
        <w:t>
      Бюджетные кредиты направляются на:</w:t>
      </w:r>
    </w:p>
    <w:bookmarkStart w:name="z291" w:id="412"/>
    <w:p>
      <w:pPr>
        <w:spacing w:after="0"/>
        <w:ind w:left="0"/>
        <w:jc w:val="both"/>
      </w:pPr>
      <w:r>
        <w:rPr>
          <w:rFonts w:ascii="Times New Roman"/>
          <w:b w:val="false"/>
          <w:i w:val="false"/>
          <w:color w:val="000000"/>
          <w:sz w:val="28"/>
        </w:rPr>
        <w:t>
      1) реализацию бюджетных инвестиционных проектов;</w:t>
      </w:r>
    </w:p>
    <w:bookmarkEnd w:id="412"/>
    <w:bookmarkStart w:name="z292" w:id="413"/>
    <w:p>
      <w:pPr>
        <w:spacing w:after="0"/>
        <w:ind w:left="0"/>
        <w:jc w:val="both"/>
      </w:pPr>
      <w:r>
        <w:rPr>
          <w:rFonts w:ascii="Times New Roman"/>
          <w:b w:val="false"/>
          <w:i w:val="false"/>
          <w:color w:val="000000"/>
          <w:sz w:val="28"/>
        </w:rPr>
        <w:t>
      2) осуществление внешнеэкономической деятельности государства;</w:t>
      </w:r>
    </w:p>
    <w:bookmarkEnd w:id="413"/>
    <w:bookmarkStart w:name="z293" w:id="414"/>
    <w:p>
      <w:pPr>
        <w:spacing w:after="0"/>
        <w:ind w:left="0"/>
        <w:jc w:val="both"/>
      </w:pPr>
      <w:r>
        <w:rPr>
          <w:rFonts w:ascii="Times New Roman"/>
          <w:b w:val="false"/>
          <w:i w:val="false"/>
          <w:color w:val="000000"/>
          <w:sz w:val="28"/>
        </w:rPr>
        <w:t>
      3) реализацию государственной инвестиционной политики финансовыми агентствами;</w:t>
      </w:r>
    </w:p>
    <w:bookmarkEnd w:id="414"/>
    <w:bookmarkStart w:name="z294" w:id="415"/>
    <w:p>
      <w:pPr>
        <w:spacing w:after="0"/>
        <w:ind w:left="0"/>
        <w:jc w:val="both"/>
      </w:pPr>
      <w:r>
        <w:rPr>
          <w:rFonts w:ascii="Times New Roman"/>
          <w:b w:val="false"/>
          <w:i w:val="false"/>
          <w:color w:val="000000"/>
          <w:sz w:val="28"/>
        </w:rPr>
        <w:t>
      4) покрытие дефицита наличности нижестоящих бюджетов;</w:t>
      </w:r>
    </w:p>
    <w:bookmarkEnd w:id="415"/>
    <w:bookmarkStart w:name="z2797" w:id="416"/>
    <w:p>
      <w:pPr>
        <w:spacing w:after="0"/>
        <w:ind w:left="0"/>
        <w:jc w:val="both"/>
      </w:pPr>
      <w:r>
        <w:rPr>
          <w:rFonts w:ascii="Times New Roman"/>
          <w:b w:val="false"/>
          <w:i w:val="false"/>
          <w:color w:val="000000"/>
          <w:sz w:val="28"/>
        </w:rPr>
        <w:t>
      5) на решение задач социальной политики государства.</w:t>
      </w:r>
    </w:p>
    <w:bookmarkEnd w:id="416"/>
    <w:bookmarkStart w:name="z3521" w:id="417"/>
    <w:p>
      <w:pPr>
        <w:spacing w:after="0"/>
        <w:ind w:left="0"/>
        <w:jc w:val="both"/>
      </w:pPr>
      <w:r>
        <w:rPr>
          <w:rFonts w:ascii="Times New Roman"/>
          <w:b w:val="false"/>
          <w:i w:val="false"/>
          <w:color w:val="000000"/>
          <w:sz w:val="28"/>
        </w:rPr>
        <w:t>
      6) обеспечение продовольственной безопасности посредством закупа сельскохозяйственной продукции.</w:t>
      </w:r>
    </w:p>
    <w:bookmarkEnd w:id="4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5" w:id="4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 Бюджетные программы, направленные на осуществление бюджетных инвестиций</w:t>
      </w:r>
    </w:p>
    <w:bookmarkEnd w:id="418"/>
    <w:p>
      <w:pPr>
        <w:spacing w:after="0"/>
        <w:ind w:left="0"/>
        <w:jc w:val="both"/>
      </w:pPr>
      <w:r>
        <w:rPr>
          <w:rFonts w:ascii="Times New Roman"/>
          <w:b w:val="false"/>
          <w:i w:val="false"/>
          <w:color w:val="000000"/>
          <w:sz w:val="28"/>
        </w:rPr>
        <w:t>
      Бюджетные инвестиции осуществляются посредством реализации бюджетных инвестиционных проектов и участия в уставном капитале юридических лиц.</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37 в редакции Закона РК от 03.12.2013 </w:t>
      </w:r>
      <w:r>
        <w:rPr>
          <w:rFonts w:ascii="Times New Roman"/>
          <w:b w:val="false"/>
          <w:i w:val="false"/>
          <w:color w:val="000000"/>
          <w:sz w:val="28"/>
        </w:rPr>
        <w:t>№ 150-V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6" w:id="4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38. Бюджетные программы, направленные на осуществление капитальных расходов</w:t>
      </w:r>
    </w:p>
    <w:bookmarkEnd w:id="419"/>
    <w:bookmarkStart w:name="z450" w:id="420"/>
    <w:p>
      <w:pPr>
        <w:spacing w:after="0"/>
        <w:ind w:left="0"/>
        <w:jc w:val="both"/>
      </w:pPr>
      <w:r>
        <w:rPr>
          <w:rFonts w:ascii="Times New Roman"/>
          <w:b w:val="false"/>
          <w:i w:val="false"/>
          <w:color w:val="000000"/>
          <w:sz w:val="28"/>
        </w:rPr>
        <w:t>
      К капитальным расходам относятся расходы, направленные на формирование либо укрепление материально-технической базы, проведение капитального (восстановительного) ремонта и иные капитальные расходы в соответствии с экономической классификацией расходов, кроме бюджетных инвестиций.</w:t>
      </w:r>
    </w:p>
    <w:bookmarkEnd w:id="42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38 с изменением, внесенным Законом РК от 02.04.2010 </w:t>
      </w:r>
      <w:r>
        <w:rPr>
          <w:rFonts w:ascii="Times New Roman"/>
          <w:b w:val="false"/>
          <w:i w:val="false"/>
          <w:color w:val="000000"/>
          <w:sz w:val="28"/>
        </w:rPr>
        <w:t>№ 263-IV</w:t>
      </w:r>
      <w:r>
        <w:rPr>
          <w:rFonts w:ascii="Times New Roman"/>
          <w:b w:val="false"/>
          <w:i/>
          <w:color w:val="000000"/>
          <w:sz w:val="28"/>
        </w:rPr>
        <w:t xml:space="preserve"> (вводится в действие с 01.01.2010).</w:t>
      </w:r>
    </w:p>
    <w:bookmarkStart w:name="z297" w:id="4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39. Бюджетные программы, направленные на выполнение обязательств государства</w:t>
      </w:r>
    </w:p>
    <w:bookmarkEnd w:id="421"/>
    <w:p>
      <w:pPr>
        <w:spacing w:after="0"/>
        <w:ind w:left="0"/>
        <w:jc w:val="both"/>
      </w:pPr>
      <w:r>
        <w:rPr>
          <w:rFonts w:ascii="Times New Roman"/>
          <w:b w:val="false"/>
          <w:i w:val="false"/>
          <w:color w:val="000000"/>
          <w:sz w:val="28"/>
        </w:rPr>
        <w:t>
      К бюджетным программам, направленным на выполнение обязательств государства, относятся:</w:t>
      </w:r>
    </w:p>
    <w:bookmarkStart w:name="z298" w:id="422"/>
    <w:p>
      <w:pPr>
        <w:spacing w:after="0"/>
        <w:ind w:left="0"/>
        <w:jc w:val="both"/>
      </w:pPr>
      <w:r>
        <w:rPr>
          <w:rFonts w:ascii="Times New Roman"/>
          <w:b w:val="false"/>
          <w:i w:val="false"/>
          <w:color w:val="000000"/>
          <w:sz w:val="28"/>
        </w:rPr>
        <w:t>
      совокупные выплаты в определенном периоде времени вознаграждения, комиссионных, штрафов и иных платежей, вытекающих из условий заимствования, выплаты по сделкам хеджирования;</w:t>
      </w:r>
    </w:p>
    <w:bookmarkEnd w:id="422"/>
    <w:bookmarkStart w:name="z299" w:id="423"/>
    <w:p>
      <w:pPr>
        <w:spacing w:after="0"/>
        <w:ind w:left="0"/>
        <w:jc w:val="both"/>
      </w:pPr>
      <w:r>
        <w:rPr>
          <w:rFonts w:ascii="Times New Roman"/>
          <w:b w:val="false"/>
          <w:i w:val="false"/>
          <w:color w:val="000000"/>
          <w:sz w:val="28"/>
        </w:rPr>
        <w:t>
      возврат заемщиком полученной суммы займа в установленном договором займа порядке, исполнение других обязательств государства, вытекающих из договора займа;</w:t>
      </w:r>
    </w:p>
    <w:bookmarkEnd w:id="423"/>
    <w:bookmarkStart w:name="z300" w:id="424"/>
    <w:p>
      <w:pPr>
        <w:spacing w:after="0"/>
        <w:ind w:left="0"/>
        <w:jc w:val="both"/>
      </w:pPr>
      <w:r>
        <w:rPr>
          <w:rFonts w:ascii="Times New Roman"/>
          <w:b w:val="false"/>
          <w:i w:val="false"/>
          <w:color w:val="000000"/>
          <w:sz w:val="28"/>
        </w:rPr>
        <w:t>
      долевые и донорские взносы в международные организации, членом которых является Республика Казахстан;</w:t>
      </w:r>
    </w:p>
    <w:bookmarkEnd w:id="424"/>
    <w:bookmarkStart w:name="z301" w:id="425"/>
    <w:p>
      <w:pPr>
        <w:spacing w:after="0"/>
        <w:ind w:left="0"/>
        <w:jc w:val="both"/>
      </w:pPr>
      <w:r>
        <w:rPr>
          <w:rFonts w:ascii="Times New Roman"/>
          <w:b w:val="false"/>
          <w:i w:val="false"/>
          <w:color w:val="000000"/>
          <w:sz w:val="28"/>
        </w:rPr>
        <w:t>
      выполнение обязательств по государственным гарантиям и поручительствам;</w:t>
      </w:r>
    </w:p>
    <w:bookmarkEnd w:id="425"/>
    <w:bookmarkStart w:name="z3264" w:id="426"/>
    <w:p>
      <w:pPr>
        <w:spacing w:after="0"/>
        <w:ind w:left="0"/>
        <w:jc w:val="both"/>
      </w:pPr>
      <w:r>
        <w:rPr>
          <w:rFonts w:ascii="Times New Roman"/>
          <w:b w:val="false"/>
          <w:i w:val="false"/>
          <w:color w:val="000000"/>
          <w:sz w:val="28"/>
        </w:rPr>
        <w:t>
      выполнение обязательств по государственным гарантиям по поддержке экспорта;</w:t>
      </w:r>
    </w:p>
    <w:bookmarkEnd w:id="426"/>
    <w:bookmarkStart w:name="z2861" w:id="427"/>
    <w:p>
      <w:pPr>
        <w:spacing w:after="0"/>
        <w:ind w:left="0"/>
        <w:jc w:val="both"/>
      </w:pPr>
      <w:r>
        <w:rPr>
          <w:rFonts w:ascii="Times New Roman"/>
          <w:b w:val="false"/>
          <w:i w:val="false"/>
          <w:color w:val="000000"/>
          <w:sz w:val="28"/>
        </w:rPr>
        <w:t>
      выполнение государственных обязательств по проектам государственно-частного партнерства, в том числе государственных концессионных обязательств;</w:t>
      </w:r>
    </w:p>
    <w:bookmarkEnd w:id="427"/>
    <w:bookmarkStart w:name="z302" w:id="428"/>
    <w:p>
      <w:pPr>
        <w:spacing w:after="0"/>
        <w:ind w:left="0"/>
        <w:jc w:val="both"/>
      </w:pPr>
      <w:r>
        <w:rPr>
          <w:rFonts w:ascii="Times New Roman"/>
          <w:b w:val="false"/>
          <w:i w:val="false"/>
          <w:color w:val="000000"/>
          <w:sz w:val="28"/>
        </w:rPr>
        <w:t>
      другие обязательства государства, вытекающие из международных договоров, ратифицированных Республикой Казахстан, и законодательных актов Республики Казахстан или решений судов.</w:t>
      </w:r>
    </w:p>
    <w:bookmarkEnd w:id="42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39 с изменениями, внесенными законами РК от 23.11.2012 </w:t>
      </w:r>
      <w:r>
        <w:rPr>
          <w:rFonts w:ascii="Times New Roman"/>
          <w:b w:val="false"/>
          <w:i w:val="false"/>
          <w:color w:val="000000"/>
          <w:sz w:val="28"/>
        </w:rPr>
        <w:t>№ 55-V</w:t>
      </w:r>
      <w:r>
        <w:rPr>
          <w:rFonts w:ascii="Times New Roman"/>
          <w:b w:val="false"/>
          <w:i/>
          <w:color w:val="000000"/>
          <w:sz w:val="28"/>
        </w:rPr>
        <w:t xml:space="preserve"> (вводится в действие со дня его первого официального опубликования); от 04.07.2013 </w:t>
      </w:r>
      <w:r>
        <w:rPr>
          <w:rFonts w:ascii="Times New Roman"/>
          <w:b w:val="false"/>
          <w:i w:val="false"/>
          <w:color w:val="000000"/>
          <w:sz w:val="28"/>
        </w:rPr>
        <w:t>№ 131-V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31.10.2015 </w:t>
      </w:r>
      <w:r>
        <w:rPr>
          <w:rFonts w:ascii="Times New Roman"/>
          <w:b w:val="false"/>
          <w:i w:val="false"/>
          <w:color w:val="000000"/>
          <w:sz w:val="28"/>
        </w:rPr>
        <w:t>№ 380-V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798" w:id="4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39-1. Бюджетные программы, направленные на вложение целевого вклада</w:t>
      </w:r>
    </w:p>
    <w:bookmarkEnd w:id="429"/>
    <w:bookmarkStart w:name="z2799" w:id="430"/>
    <w:p>
      <w:pPr>
        <w:spacing w:after="0"/>
        <w:ind w:left="0"/>
        <w:jc w:val="both"/>
      </w:pPr>
      <w:r>
        <w:rPr>
          <w:rFonts w:ascii="Times New Roman"/>
          <w:b w:val="false"/>
          <w:i w:val="false"/>
          <w:color w:val="000000"/>
          <w:sz w:val="28"/>
        </w:rPr>
        <w:t>
      1. Целевым вкладом являются безвозмездные и безвозвратные платежи из бюджета в деятельность автономных организаций образования и (или) в некоммерческую организацию, создаваемую в организационно-правовой форме фонда исключительно для обеспечения финансирования деятельности автономных организаций образования и их организаций.</w:t>
      </w:r>
    </w:p>
    <w:bookmarkEnd w:id="430"/>
    <w:bookmarkStart w:name="z2800" w:id="431"/>
    <w:p>
      <w:pPr>
        <w:spacing w:after="0"/>
        <w:ind w:left="0"/>
        <w:jc w:val="both"/>
      </w:pPr>
      <w:r>
        <w:rPr>
          <w:rFonts w:ascii="Times New Roman"/>
          <w:b w:val="false"/>
          <w:i w:val="false"/>
          <w:color w:val="000000"/>
          <w:sz w:val="28"/>
        </w:rPr>
        <w:t>
      2. Целевой вклад направляется на цели, определенные в законодательных актах Республики Казахстан.</w:t>
      </w:r>
    </w:p>
    <w:bookmarkEnd w:id="431"/>
    <w:bookmarkStart w:name="z2801" w:id="432"/>
    <w:p>
      <w:pPr>
        <w:spacing w:after="0"/>
        <w:ind w:left="0"/>
        <w:jc w:val="both"/>
      </w:pPr>
      <w:r>
        <w:rPr>
          <w:rFonts w:ascii="Times New Roman"/>
          <w:b w:val="false"/>
          <w:i w:val="false"/>
          <w:color w:val="000000"/>
          <w:sz w:val="28"/>
        </w:rPr>
        <w:t>
      3. Вложение целевого вклада осуществляется через соответствующих администраторов бюджетных программ.</w:t>
      </w:r>
    </w:p>
    <w:bookmarkEnd w:id="432"/>
    <w:bookmarkStart w:name="z2802" w:id="433"/>
    <w:p>
      <w:pPr>
        <w:spacing w:after="0"/>
        <w:ind w:left="0"/>
        <w:jc w:val="both"/>
      </w:pPr>
      <w:r>
        <w:rPr>
          <w:rFonts w:ascii="Times New Roman"/>
          <w:b w:val="false"/>
          <w:i w:val="false"/>
          <w:color w:val="000000"/>
          <w:sz w:val="28"/>
        </w:rPr>
        <w:t>
      4. Показатели результатов целевого вклада в деятельность автономных организаций образования и их организаций определяются в планах развития государственных органов и (или) бюджетных программах соответствующих администраторов бюджетных программ.</w:t>
      </w:r>
    </w:p>
    <w:bookmarkEnd w:id="433"/>
    <w:bookmarkStart w:name="z77" w:id="434"/>
    <w:p>
      <w:pPr>
        <w:spacing w:after="0"/>
        <w:ind w:left="0"/>
        <w:jc w:val="both"/>
      </w:pPr>
      <w:r>
        <w:rPr>
          <w:rFonts w:ascii="Times New Roman"/>
          <w:b w:val="false"/>
          <w:i w:val="false"/>
          <w:color w:val="000000"/>
          <w:sz w:val="28"/>
        </w:rPr>
        <w:t>
      Автономные организации образования и их организации несут ответственность за достижение показателей результатов целевого вклада в их деятельность, определенных в планах развития государственных органов и (или) бюджетных программах соответствующих администраторов бюджетных программ.</w:t>
      </w:r>
    </w:p>
    <w:bookmarkEnd w:id="434"/>
    <w:bookmarkStart w:name="z2804" w:id="435"/>
    <w:p>
      <w:pPr>
        <w:spacing w:after="0"/>
        <w:ind w:left="0"/>
        <w:jc w:val="both"/>
      </w:pPr>
      <w:r>
        <w:rPr>
          <w:rFonts w:ascii="Times New Roman"/>
          <w:b w:val="false"/>
          <w:i w:val="false"/>
          <w:color w:val="000000"/>
          <w:sz w:val="28"/>
        </w:rPr>
        <w:t>
      5. Планирование расходов по бюджетным программам, направленным на вложение целевого вклада, осуществляется посредством составления бюджетной заявки в соответствии с порядком, установленным центральным уполномоченным органом по бюджетному планированию.</w:t>
      </w:r>
    </w:p>
    <w:bookmarkEnd w:id="435"/>
    <w:bookmarkStart w:name="z2805" w:id="436"/>
    <w:p>
      <w:pPr>
        <w:spacing w:after="0"/>
        <w:ind w:left="0"/>
        <w:jc w:val="both"/>
      </w:pPr>
      <w:r>
        <w:rPr>
          <w:rFonts w:ascii="Times New Roman"/>
          <w:b w:val="false"/>
          <w:i w:val="false"/>
          <w:color w:val="000000"/>
          <w:sz w:val="28"/>
        </w:rPr>
        <w:t>
      6. Финансирование бюджетных программ, направленных на вложение целевого вклада, осуществляется в соответствии с порядком, установленным центральным уполномоченным органом по исполнению бюджета.</w:t>
      </w:r>
    </w:p>
    <w:bookmarkEnd w:id="4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39-1 в соответствии с Законом РК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151-V</w:t>
      </w:r>
      <w:r>
        <w:rPr>
          <w:rFonts w:ascii="Times New Roman"/>
          <w:b w:val="false"/>
          <w:i w:val="false"/>
          <w:color w:val="ff0000"/>
          <w:sz w:val="28"/>
        </w:rPr>
        <w:t xml:space="preserve"> (вводятся в действие с 01.01.2014);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000000"/>
          <w:sz w:val="28"/>
        </w:rPr>
        <w:t xml:space="preserve"> № 257</w:t>
      </w:r>
      <w:r>
        <w:rPr>
          <w:rFonts w:ascii="Times New Roman"/>
          <w:b w:val="false"/>
          <w:i w:val="false"/>
          <w:color w:val="ff0000"/>
          <w:sz w:val="28"/>
        </w:rPr>
        <w:t xml:space="preserve"> (вводится в действие с 01.01.2015); от 21.07.2015 </w:t>
      </w:r>
      <w:r>
        <w:rPr>
          <w:rFonts w:ascii="Times New Roman"/>
          <w:b w:val="false"/>
          <w:i w:val="false"/>
          <w:color w:val="000000"/>
          <w:sz w:val="28"/>
        </w:rPr>
        <w:t>№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5" w:id="4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39-2. Бюджетные программы, направленные на целевое перечисление</w:t>
      </w:r>
    </w:p>
    <w:bookmarkEnd w:id="437"/>
    <w:bookmarkStart w:name="z373" w:id="438"/>
    <w:p>
      <w:pPr>
        <w:spacing w:after="0"/>
        <w:ind w:left="0"/>
        <w:jc w:val="both"/>
      </w:pPr>
      <w:r>
        <w:rPr>
          <w:rFonts w:ascii="Times New Roman"/>
          <w:b w:val="false"/>
          <w:i w:val="false"/>
          <w:color w:val="000000"/>
          <w:sz w:val="28"/>
        </w:rPr>
        <w:t>
      1. Целевым перечислением являются безвозмездные и безвозвратные платежи из республиканского бюджета в:</w:t>
      </w:r>
    </w:p>
    <w:bookmarkEnd w:id="438"/>
    <w:p>
      <w:pPr>
        <w:spacing w:after="0"/>
        <w:ind w:left="0"/>
        <w:jc w:val="both"/>
      </w:pPr>
      <w:r>
        <w:rPr>
          <w:rFonts w:ascii="Times New Roman"/>
          <w:b w:val="false"/>
          <w:i w:val="false"/>
          <w:color w:val="000000"/>
          <w:sz w:val="28"/>
        </w:rPr>
        <w:t>
      1) некоммерческую организацию, создаваемую в организационно-правовой форме фонда исключительно для обеспечения финансирования юридического лица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w:t>
      </w:r>
    </w:p>
    <w:p>
      <w:pPr>
        <w:spacing w:after="0"/>
        <w:ind w:left="0"/>
        <w:jc w:val="both"/>
      </w:pPr>
      <w:r>
        <w:rPr>
          <w:rFonts w:ascii="Times New Roman"/>
          <w:b w:val="false"/>
          <w:i w:val="false"/>
          <w:color w:val="000000"/>
          <w:sz w:val="28"/>
        </w:rPr>
        <w:t>
      2) автономный кластерный фонд исключительно для создания совместных предприятий с участием транснациональных корпораций, а также для долевого участия в зарубежных инвестиционных фондах;</w:t>
      </w:r>
    </w:p>
    <w:p>
      <w:pPr>
        <w:spacing w:after="0"/>
        <w:ind w:left="0"/>
        <w:jc w:val="both"/>
      </w:pPr>
      <w:r>
        <w:rPr>
          <w:rFonts w:ascii="Times New Roman"/>
          <w:b w:val="false"/>
          <w:i w:val="false"/>
          <w:color w:val="000000"/>
          <w:sz w:val="28"/>
        </w:rPr>
        <w:t>
      3) организацию, специализирующуюся на улучшении качества кредитных портфелей банков второго уровня, при реализации которых возможно возникновение убытков;</w:t>
      </w:r>
    </w:p>
    <w:p>
      <w:pPr>
        <w:spacing w:after="0"/>
        <w:ind w:left="0"/>
        <w:jc w:val="both"/>
      </w:pPr>
      <w:r>
        <w:rPr>
          <w:rFonts w:ascii="Times New Roman"/>
          <w:b w:val="false"/>
          <w:i w:val="false"/>
          <w:color w:val="000000"/>
          <w:sz w:val="28"/>
        </w:rPr>
        <w:t>
      4) некоммерческую организацию, обеспечивающую условия для деятельности органов и их организаций, а также участников международного финансового центра, исключительно для приобретения долгосрочных активов, обеспечения и финансирования деятельности органов и их организаций.</w:t>
      </w:r>
    </w:p>
    <w:bookmarkStart w:name="z446" w:id="439"/>
    <w:p>
      <w:pPr>
        <w:spacing w:after="0"/>
        <w:ind w:left="0"/>
        <w:jc w:val="both"/>
      </w:pPr>
      <w:r>
        <w:rPr>
          <w:rFonts w:ascii="Times New Roman"/>
          <w:b w:val="false"/>
          <w:i w:val="false"/>
          <w:color w:val="000000"/>
          <w:sz w:val="28"/>
        </w:rPr>
        <w:t>
      2. Целевое перечисление направляется на цели, определенные в законодательных актах Республики Казахстан.</w:t>
      </w:r>
    </w:p>
    <w:bookmarkEnd w:id="439"/>
    <w:bookmarkStart w:name="z656" w:id="440"/>
    <w:p>
      <w:pPr>
        <w:spacing w:after="0"/>
        <w:ind w:left="0"/>
        <w:jc w:val="both"/>
      </w:pPr>
      <w:r>
        <w:rPr>
          <w:rFonts w:ascii="Times New Roman"/>
          <w:b w:val="false"/>
          <w:i w:val="false"/>
          <w:color w:val="000000"/>
          <w:sz w:val="28"/>
        </w:rPr>
        <w:t>
      3. Целевое перечисление осуществляется через соответствующих администраторов бюджетных программ.</w:t>
      </w:r>
    </w:p>
    <w:bookmarkEnd w:id="440"/>
    <w:bookmarkStart w:name="z657" w:id="441"/>
    <w:p>
      <w:pPr>
        <w:spacing w:after="0"/>
        <w:ind w:left="0"/>
        <w:jc w:val="both"/>
      </w:pPr>
      <w:r>
        <w:rPr>
          <w:rFonts w:ascii="Times New Roman"/>
          <w:b w:val="false"/>
          <w:i w:val="false"/>
          <w:color w:val="000000"/>
          <w:sz w:val="28"/>
        </w:rPr>
        <w:t>
      4. Показатели результатов целевого перечисления определяются в планах развития государственных органов и (или) бюджетных программах соответствующих администраторов бюджетных программ.</w:t>
      </w:r>
    </w:p>
    <w:bookmarkEnd w:id="441"/>
    <w:p>
      <w:pPr>
        <w:spacing w:after="0"/>
        <w:ind w:left="0"/>
        <w:jc w:val="both"/>
      </w:pPr>
      <w:r>
        <w:rPr>
          <w:rFonts w:ascii="Times New Roman"/>
          <w:b w:val="false"/>
          <w:i w:val="false"/>
          <w:color w:val="000000"/>
          <w:sz w:val="28"/>
        </w:rPr>
        <w:t>
      Юридическое лицо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автономный кластерный фонд, а также организация, обеспечивающая условия для деятельности органов, их организаций и участников международного финансового центра, несут ответственность за достижение показателей результатов целевого перечисления в их деятельность, определенных в планах развития государственных органов и (или) бюджетных программах соответствующих администраторов бюджетных программ.</w:t>
      </w:r>
    </w:p>
    <w:p>
      <w:pPr>
        <w:spacing w:after="0"/>
        <w:ind w:left="0"/>
        <w:jc w:val="both"/>
      </w:pPr>
      <w:r>
        <w:rPr>
          <w:rFonts w:ascii="Times New Roman"/>
          <w:b w:val="false"/>
          <w:i w:val="false"/>
          <w:color w:val="000000"/>
          <w:sz w:val="28"/>
        </w:rPr>
        <w:t>
      Организация, специализирующаяся на улучшении качества кредитных портфелей банков второго уровня, несет ответственность за использование целевого перечисления по направлениям, определенным в бюджетных программах соответствующих администраторов бюджетных программ.</w:t>
      </w:r>
    </w:p>
    <w:bookmarkStart w:name="z3522" w:id="442"/>
    <w:p>
      <w:pPr>
        <w:spacing w:after="0"/>
        <w:ind w:left="0"/>
        <w:jc w:val="both"/>
      </w:pPr>
      <w:r>
        <w:rPr>
          <w:rFonts w:ascii="Times New Roman"/>
          <w:b w:val="false"/>
          <w:i w:val="false"/>
          <w:color w:val="000000"/>
          <w:sz w:val="28"/>
        </w:rPr>
        <w:t>
      4-1. Использованные не на цели, определенные в законодательных актах Республики Казахстан, целевые перечисления подлежат обязательному возврату в соответствующий бюджет не позднее трех месяцев после вынесения предписания органов государственного аудита и финансового контроля.</w:t>
      </w:r>
    </w:p>
    <w:bookmarkEnd w:id="442"/>
    <w:bookmarkStart w:name="z658" w:id="443"/>
    <w:p>
      <w:pPr>
        <w:spacing w:after="0"/>
        <w:ind w:left="0"/>
        <w:jc w:val="both"/>
      </w:pPr>
      <w:r>
        <w:rPr>
          <w:rFonts w:ascii="Times New Roman"/>
          <w:b w:val="false"/>
          <w:i w:val="false"/>
          <w:color w:val="000000"/>
          <w:sz w:val="28"/>
        </w:rPr>
        <w:t>
      5. Планирование расходов по бюджетным программам, направленным на целевое перечисление, осуществляется посредством составления бюджетной заявки в соответствии с порядком, установленным центральным уполномоченным органом по бюджетному планированию.</w:t>
      </w:r>
    </w:p>
    <w:bookmarkEnd w:id="443"/>
    <w:bookmarkStart w:name="z659" w:id="444"/>
    <w:p>
      <w:pPr>
        <w:spacing w:after="0"/>
        <w:ind w:left="0"/>
        <w:jc w:val="both"/>
      </w:pPr>
      <w:r>
        <w:rPr>
          <w:rFonts w:ascii="Times New Roman"/>
          <w:b w:val="false"/>
          <w:i w:val="false"/>
          <w:color w:val="000000"/>
          <w:sz w:val="28"/>
        </w:rPr>
        <w:t>
      6. Финансирование бюджетных программ, направленных на целевое перечисление, осуществляется в соответствии с порядком, установленным центральным уполномоченным органом по исполнению бюджета.</w:t>
      </w:r>
    </w:p>
    <w:bookmarkEnd w:id="4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39-2 в соответствии с Законом РК от 28.11.2014 </w:t>
      </w:r>
      <w:r>
        <w:rPr>
          <w:rFonts w:ascii="Times New Roman"/>
          <w:b w:val="false"/>
          <w:i w:val="false"/>
          <w:color w:val="000000"/>
          <w:sz w:val="28"/>
        </w:rPr>
        <w:t>№ 257</w:t>
      </w:r>
      <w:r>
        <w:rPr>
          <w:rFonts w:ascii="Times New Roman"/>
          <w:b w:val="false"/>
          <w:i w:val="false"/>
          <w:color w:val="ff0000"/>
          <w:sz w:val="28"/>
        </w:rPr>
        <w:t xml:space="preserve"> (вводится в действие с 01.01.2015); с изменениями, внесенными законами РК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17.11.2015</w:t>
      </w:r>
      <w:r>
        <w:rPr>
          <w:rFonts w:ascii="Times New Roman"/>
          <w:b w:val="false"/>
          <w:i w:val="false"/>
          <w:color w:val="000000"/>
          <w:sz w:val="28"/>
        </w:rPr>
        <w:t xml:space="preserve"> № 407-V</w:t>
      </w:r>
      <w:r>
        <w:rPr>
          <w:rFonts w:ascii="Times New Roman"/>
          <w:b w:val="false"/>
          <w:i w:val="false"/>
          <w:color w:val="ff0000"/>
          <w:sz w:val="28"/>
        </w:rPr>
        <w:t xml:space="preserve"> (вводится в действие с 01.01.2016);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c 01.01.2017); от 13.03.2017 </w:t>
      </w:r>
      <w:r>
        <w:rPr>
          <w:rFonts w:ascii="Times New Roman"/>
          <w:b w:val="false"/>
          <w:i w:val="false"/>
          <w:color w:val="000000"/>
          <w:sz w:val="28"/>
        </w:rPr>
        <w:t>№ 53-VI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3" w:id="4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 Классификация расходов государственных органов, осуществляющих оперативно-розыскную деятельность, разведывательную и контрразведывательную деятельность, и их учреждений, а также обеспечивающих безопасность охраняемых лиц и объектов</w:t>
      </w:r>
    </w:p>
    <w:bookmarkEnd w:id="4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Заголовок статьи 40 – в редакции Закона РК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4" w:id="446"/>
    <w:p>
      <w:pPr>
        <w:spacing w:after="0"/>
        <w:ind w:left="0"/>
        <w:jc w:val="both"/>
      </w:pPr>
      <w:r>
        <w:rPr>
          <w:rFonts w:ascii="Times New Roman"/>
          <w:b w:val="false"/>
          <w:i w:val="false"/>
          <w:color w:val="000000"/>
          <w:sz w:val="28"/>
        </w:rPr>
        <w:t>
      Расходы специальных государственных органов, осуществляющих разведывательную и контрразведывательную деятельность, и их учреждений, а также обеспечивающих безопасность охраняемых лиц и объектов, классифицируются по одной функциональной группе, с отражением по одной специфике экономической классификации расходов по следующим бюджетным программам:</w:t>
      </w:r>
    </w:p>
    <w:bookmarkEnd w:id="446"/>
    <w:bookmarkStart w:name="z305" w:id="447"/>
    <w:p>
      <w:pPr>
        <w:spacing w:after="0"/>
        <w:ind w:left="0"/>
        <w:jc w:val="both"/>
      </w:pPr>
      <w:r>
        <w:rPr>
          <w:rFonts w:ascii="Times New Roman"/>
          <w:b w:val="false"/>
          <w:i w:val="false"/>
          <w:color w:val="000000"/>
          <w:sz w:val="28"/>
        </w:rPr>
        <w:t>
      одной бюджетной программе, направленной на выполнение государственных функций и полномочий, предоставление трансфертов и осуществление капитальных расходов;</w:t>
      </w:r>
    </w:p>
    <w:bookmarkEnd w:id="447"/>
    <w:bookmarkStart w:name="z306" w:id="448"/>
    <w:p>
      <w:pPr>
        <w:spacing w:after="0"/>
        <w:ind w:left="0"/>
        <w:jc w:val="both"/>
      </w:pPr>
      <w:r>
        <w:rPr>
          <w:rFonts w:ascii="Times New Roman"/>
          <w:b w:val="false"/>
          <w:i w:val="false"/>
          <w:color w:val="000000"/>
          <w:sz w:val="28"/>
        </w:rPr>
        <w:t>
      одной бюджетной программе, направленной на осуществление бюджетных инвестиций.</w:t>
      </w:r>
    </w:p>
    <w:bookmarkEnd w:id="448"/>
    <w:bookmarkStart w:name="z3376" w:id="449"/>
    <w:p>
      <w:pPr>
        <w:spacing w:after="0"/>
        <w:ind w:left="0"/>
        <w:jc w:val="both"/>
      </w:pPr>
      <w:r>
        <w:rPr>
          <w:rFonts w:ascii="Times New Roman"/>
          <w:b w:val="false"/>
          <w:i w:val="false"/>
          <w:color w:val="000000"/>
          <w:sz w:val="28"/>
        </w:rPr>
        <w:t>
      Расходы на осуществление оперативно-розыскной деятельности государственных органов и их учреждений, за исключением специальных государственных органов, классифицируются по одной функциональной группе, по одной бюджетной программе, направленной на выполнение государственных функций и полномочий, за исключением капитальных расходов и расходов на реализацию бюджетных инвестиционных проектов, с отражением по одной специфике экономической классификации расходов.</w:t>
      </w:r>
    </w:p>
    <w:bookmarkEnd w:id="44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w:t>
      </w:r>
      <w:r>
        <w:rPr>
          <w:rFonts w:ascii="Times New Roman"/>
          <w:b w:val="false"/>
          <w:i/>
          <w:color w:val="000000"/>
          <w:sz w:val="28"/>
        </w:rPr>
        <w:t>Статья 40 с изменениями, внесенными Законом РК</w:t>
      </w:r>
      <w:r>
        <w:rPr>
          <w:rFonts w:ascii="Times New Roman"/>
          <w:b w:val="false"/>
          <w:i w:val="false"/>
          <w:color w:val="000000"/>
          <w:sz w:val="28"/>
        </w:rPr>
        <w:t xml:space="preserve"> </w:t>
      </w:r>
      <w:r>
        <w:rPr>
          <w:rFonts w:ascii="Times New Roman"/>
          <w:b w:val="false"/>
          <w:i/>
          <w:color w:val="000000"/>
          <w:sz w:val="28"/>
        </w:rPr>
        <w:t xml:space="preserve">от 25.12.2020 </w:t>
      </w:r>
      <w:r>
        <w:rPr>
          <w:rFonts w:ascii="Times New Roman"/>
          <w:b w:val="false"/>
          <w:i w:val="false"/>
          <w:color w:val="000000"/>
          <w:sz w:val="28"/>
        </w:rPr>
        <w:t>№ 391-VI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07" w:id="4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41. Государственное задание</w:t>
      </w:r>
    </w:p>
    <w:bookmarkEnd w:id="4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 в редакции Закона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Государственным заданием является заказ юридическим лицам с участием государства в уставном капитале, организациям, входящим в группу Фонда национального благосостояния, Национальной палате предпринимателей Республики Казахстан и ее организациям, определяемым Правительством Республики Казахстан, Национальному олимпийскому комитету Республики Казахстан, Национальному паралимпийскому комитету Республики Казахстан, автономному кластерному фонду, международному технологическому парку "Астана Хаб", автономным организациям образования и их организациям, корпоративному фонду "Академия Елбасы", определяемый Правительством Республики Казахстан, на оказание отдельных государственных услуг, реализацию бюджетных инвестиционных проектов и выполнение других задач, направленных на обеспечение социально-экономической стабильности и (или) социально-культурного развития государства.</w:t>
      </w:r>
    </w:p>
    <w:bookmarkStart w:name="z309" w:id="451"/>
    <w:p>
      <w:pPr>
        <w:spacing w:after="0"/>
        <w:ind w:left="0"/>
        <w:jc w:val="both"/>
      </w:pPr>
      <w:r>
        <w:rPr>
          <w:rFonts w:ascii="Times New Roman"/>
          <w:b w:val="false"/>
          <w:i w:val="false"/>
          <w:color w:val="000000"/>
          <w:sz w:val="28"/>
        </w:rPr>
        <w:t>
      Выделение бюджетных средств юридическим лицам с участием государства в уставном капитале, организациям, входящим в группу Фонда национального благосостояния, на выполнение государственного задания осуществляется без увеличения уставного капитала этих юридических лиц.</w:t>
      </w:r>
    </w:p>
    <w:bookmarkEnd w:id="451"/>
    <w:bookmarkStart w:name="z310" w:id="452"/>
    <w:p>
      <w:pPr>
        <w:spacing w:after="0"/>
        <w:ind w:left="0"/>
        <w:jc w:val="both"/>
      </w:pPr>
      <w:r>
        <w:rPr>
          <w:rFonts w:ascii="Times New Roman"/>
          <w:b w:val="false"/>
          <w:i w:val="false"/>
          <w:color w:val="000000"/>
          <w:sz w:val="28"/>
        </w:rPr>
        <w:t>
      2. Планирование государственного задания осуществляется с соблюдением требований, установленных настоящим Кодексом при разработке бюджета, с учетом положительных заключений:</w:t>
      </w:r>
    </w:p>
    <w:bookmarkEnd w:id="452"/>
    <w:p>
      <w:pPr>
        <w:spacing w:after="0"/>
        <w:ind w:left="0"/>
        <w:jc w:val="both"/>
      </w:pPr>
      <w:r>
        <w:rPr>
          <w:rFonts w:ascii="Times New Roman"/>
          <w:b w:val="false"/>
          <w:i w:val="false"/>
          <w:color w:val="000000"/>
          <w:sz w:val="28"/>
        </w:rPr>
        <w:t>
      1) Национальной палаты предпринимателей Республики Казахстан на предмет соблюдения прав и законных интересов субъектов предпринимательства;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2) пункта 2 предусмотрен в редакции Закона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антимонопольного органа на предмет соответствия законодательству Республики Казахстан в области защиты конкуренции.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предусмотрено дополнить частью второй в соответствии с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перва пункта 3 предусмотрена в редакции Закона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Выполнение государственного задания осуществляется в рамках реализации утвержденных республиканских трехлетних бюджетных программ путем заключения гражданско-правовой сделки между администратором республиканских бюджетных программ и исполнителем государственного задания с указанием в нем показателей результатов.</w:t>
      </w:r>
    </w:p>
    <w:bookmarkStart w:name="z312" w:id="453"/>
    <w:p>
      <w:pPr>
        <w:spacing w:after="0"/>
        <w:ind w:left="0"/>
        <w:jc w:val="both"/>
      </w:pPr>
      <w:r>
        <w:rPr>
          <w:rFonts w:ascii="Times New Roman"/>
          <w:b w:val="false"/>
          <w:i w:val="false"/>
          <w:color w:val="000000"/>
          <w:sz w:val="28"/>
        </w:rPr>
        <w:t>
      Выполнение государственного задания осуществляется без соблюдения конкурсных процедур, предусмотренных законодательством Республики Казахстан о государственных закупках.</w:t>
      </w:r>
    </w:p>
    <w:bookmarkEnd w:id="453"/>
    <w:bookmarkStart w:name="z3377" w:id="454"/>
    <w:p>
      <w:pPr>
        <w:spacing w:after="0"/>
        <w:ind w:left="0"/>
        <w:jc w:val="both"/>
      </w:pPr>
      <w:r>
        <w:rPr>
          <w:rFonts w:ascii="Times New Roman"/>
          <w:b w:val="false"/>
          <w:i w:val="false"/>
          <w:color w:val="000000"/>
          <w:sz w:val="28"/>
        </w:rPr>
        <w:t>
      Юридическим лицом, ответственным за выполнение государственного задания, допускается передача государственного задания субподрядчику (соисполнителю) в объеме не более пятидесяти процентов от суммы бюджетных средств на соответствующий финансовый год, выделяемых на выполнение государственного задания.</w:t>
      </w:r>
    </w:p>
    <w:bookmarkEnd w:id="454"/>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предусмотрено дополнить частью четвертой в соответствии с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3" w:id="455"/>
    <w:p>
      <w:pPr>
        <w:spacing w:after="0"/>
        <w:ind w:left="0"/>
        <w:jc w:val="both"/>
      </w:pPr>
      <w:r>
        <w:rPr>
          <w:rFonts w:ascii="Times New Roman"/>
          <w:b w:val="false"/>
          <w:i w:val="false"/>
          <w:color w:val="000000"/>
          <w:sz w:val="28"/>
        </w:rPr>
        <w:t>
      4. Перечень государственных заданий, администраторов бюджетных программ и юридических лиц, ответственных за выполнение государственных заданий, утверждается Правительством Республики Казахстан ежегодно.</w:t>
      </w:r>
    </w:p>
    <w:bookmarkEnd w:id="455"/>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41 предусмотрено дополнить пунктами 4-1 и 4-2  в соответствии с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4" w:id="456"/>
    <w:p>
      <w:pPr>
        <w:spacing w:after="0"/>
        <w:ind w:left="0"/>
        <w:jc w:val="both"/>
      </w:pPr>
      <w:r>
        <w:rPr>
          <w:rFonts w:ascii="Times New Roman"/>
          <w:b w:val="false"/>
          <w:i w:val="false"/>
          <w:color w:val="000000"/>
          <w:sz w:val="28"/>
        </w:rPr>
        <w:t>
      5. Порядок разработки и выполнения государственного задания определяется центральным уполномоченным органом по бюджетному планированию.</w:t>
      </w:r>
    </w:p>
    <w:bookmarkEnd w:id="45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41 с изменениями, внесенными законами РК от 02.04.2010 </w:t>
      </w:r>
      <w:r>
        <w:rPr>
          <w:rFonts w:ascii="Times New Roman"/>
          <w:b w:val="false"/>
          <w:i w:val="false"/>
          <w:color w:val="000000"/>
          <w:sz w:val="28"/>
        </w:rPr>
        <w:t>№ 263-IV</w:t>
      </w:r>
      <w:r>
        <w:rPr>
          <w:rFonts w:ascii="Times New Roman"/>
          <w:b w:val="false"/>
          <w:i/>
          <w:color w:val="000000"/>
          <w:sz w:val="28"/>
        </w:rPr>
        <w:t xml:space="preserve"> (вводятся в действие с 01.01.2010); от 19.01.2011 № </w:t>
      </w:r>
      <w:r>
        <w:rPr>
          <w:rFonts w:ascii="Times New Roman"/>
          <w:b w:val="false"/>
          <w:i w:val="false"/>
          <w:color w:val="000000"/>
          <w:sz w:val="28"/>
        </w:rPr>
        <w:t>395-IV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01.02.2012 </w:t>
      </w:r>
      <w:r>
        <w:rPr>
          <w:rFonts w:ascii="Times New Roman"/>
          <w:b w:val="false"/>
          <w:i w:val="false"/>
          <w:color w:val="000000"/>
          <w:sz w:val="28"/>
        </w:rPr>
        <w:t>№ 551-IV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04.07.2013</w:t>
      </w:r>
      <w:r>
        <w:rPr>
          <w:rFonts w:ascii="Times New Roman"/>
          <w:b w:val="false"/>
          <w:i w:val="false"/>
          <w:color w:val="000000"/>
          <w:sz w:val="28"/>
        </w:rPr>
        <w:t xml:space="preserve"> № 130-V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10.06.2014</w:t>
      </w:r>
      <w:r>
        <w:rPr>
          <w:rFonts w:ascii="Times New Roman"/>
          <w:b w:val="false"/>
          <w:i w:val="false"/>
          <w:color w:val="000000"/>
          <w:sz w:val="28"/>
        </w:rPr>
        <w:t xml:space="preserve"> № 208-V</w:t>
      </w:r>
      <w:r>
        <w:rPr>
          <w:rFonts w:ascii="Times New Roman"/>
          <w:b w:val="false"/>
          <w:i/>
          <w:color w:val="000000"/>
          <w:sz w:val="28"/>
        </w:rPr>
        <w:t xml:space="preserve"> (вводится в действие с 01.01.2015);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color w:val="000000"/>
          <w:sz w:val="28"/>
        </w:rPr>
        <w:t xml:space="preserve"> (вводится в действие с 01.01.2015); от 12.11.2015 </w:t>
      </w:r>
      <w:r>
        <w:rPr>
          <w:rFonts w:ascii="Times New Roman"/>
          <w:b w:val="false"/>
          <w:i w:val="false"/>
          <w:color w:val="000000"/>
          <w:sz w:val="28"/>
        </w:rPr>
        <w:t>№ 395-V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11.05.2017 </w:t>
      </w:r>
      <w:r>
        <w:rPr>
          <w:rFonts w:ascii="Times New Roman"/>
          <w:b w:val="false"/>
          <w:i w:val="false"/>
          <w:color w:val="000000"/>
          <w:sz w:val="28"/>
        </w:rPr>
        <w:t>№ 65-VI</w:t>
      </w:r>
      <w:r>
        <w:rPr>
          <w:rFonts w:ascii="Times New Roman"/>
          <w:b w:val="false"/>
          <w:i/>
          <w:color w:val="000000"/>
          <w:sz w:val="28"/>
        </w:rPr>
        <w:t xml:space="preserve"> (вводится в действие с 01.01.2018); от 30.11.2017 </w:t>
      </w:r>
      <w:r>
        <w:rPr>
          <w:rFonts w:ascii="Times New Roman"/>
          <w:b w:val="false"/>
          <w:i w:val="false"/>
          <w:color w:val="000000"/>
          <w:sz w:val="28"/>
        </w:rPr>
        <w:t>№ 112-VI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174-VІ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13.12.2019 </w:t>
      </w:r>
      <w:r>
        <w:rPr>
          <w:rFonts w:ascii="Times New Roman"/>
          <w:b w:val="false"/>
          <w:i w:val="false"/>
          <w:color w:val="000000"/>
          <w:sz w:val="28"/>
        </w:rPr>
        <w:t>№ 280-VI</w:t>
      </w:r>
      <w:r>
        <w:rPr>
          <w:rFonts w:ascii="Times New Roman"/>
          <w:b w:val="false"/>
          <w:i/>
          <w:color w:val="000000"/>
          <w:sz w:val="28"/>
        </w:rPr>
        <w:t xml:space="preserve"> (вводится в действие с 01.01.2020); от 25.12.2020 </w:t>
      </w:r>
      <w:r>
        <w:rPr>
          <w:rFonts w:ascii="Times New Roman"/>
          <w:b w:val="false"/>
          <w:i w:val="false"/>
          <w:color w:val="000000"/>
          <w:sz w:val="28"/>
        </w:rPr>
        <w:t>№ 391-VI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43" w:id="4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41-1. Условно финансируемые расходы</w:t>
      </w:r>
    </w:p>
    <w:bookmarkEnd w:id="457"/>
    <w:bookmarkStart w:name="z788" w:id="45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41-1 исключена Законом РК </w:t>
      </w:r>
      <w:r>
        <w:rPr>
          <w:rFonts w:ascii="Times New Roman"/>
          <w:b w:val="false"/>
          <w:i/>
          <w:color w:val="000000"/>
          <w:sz w:val="28"/>
        </w:rPr>
        <w:t xml:space="preserve">от 25.12.2020 </w:t>
      </w:r>
      <w:r>
        <w:rPr>
          <w:rFonts w:ascii="Times New Roman"/>
          <w:b w:val="false"/>
          <w:i w:val="false"/>
          <w:color w:val="000000"/>
          <w:sz w:val="28"/>
        </w:rPr>
        <w:t>№ 391-VI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458"/>
    <w:bookmarkStart w:name="z315" w:id="45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7. МЕЖБЮДЖЕТНЫЕ ОТНОШЕНИЯ</w:t>
      </w:r>
    </w:p>
    <w:bookmarkEnd w:id="459"/>
    <w:bookmarkStart w:name="z316" w:id="4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42. Общие положения о межбюджетных отношениях</w:t>
      </w:r>
    </w:p>
    <w:bookmarkEnd w:id="460"/>
    <w:bookmarkStart w:name="z317" w:id="461"/>
    <w:p>
      <w:pPr>
        <w:spacing w:after="0"/>
        <w:ind w:left="0"/>
        <w:jc w:val="both"/>
      </w:pPr>
      <w:r>
        <w:rPr>
          <w:rFonts w:ascii="Times New Roman"/>
          <w:b w:val="false"/>
          <w:i w:val="false"/>
          <w:color w:val="000000"/>
          <w:sz w:val="28"/>
        </w:rPr>
        <w:t>
      1. Межбюджетными отношениями являются отношения между республиканским, областными бюджетами, бюджетами городов республиканского значения, столицы, районными (городов областного значения) бюджетами, бюджетами городов районного значения, сел, поселков, сельских округов в бюджетном процессе.</w:t>
      </w:r>
    </w:p>
    <w:bookmarkEnd w:id="461"/>
    <w:bookmarkStart w:name="z318" w:id="462"/>
    <w:p>
      <w:pPr>
        <w:spacing w:after="0"/>
        <w:ind w:left="0"/>
        <w:jc w:val="both"/>
      </w:pPr>
      <w:r>
        <w:rPr>
          <w:rFonts w:ascii="Times New Roman"/>
          <w:b w:val="false"/>
          <w:i w:val="false"/>
          <w:color w:val="000000"/>
          <w:sz w:val="28"/>
        </w:rPr>
        <w:t>
      2. В бюджетном процессе не допускаются взаимоотношения республиканского бюджета с районными (городов областного значения) бюджетами, бюджетами городов районного значения, сел, поселков, сельских округов, областных бюджетов с бюджетами городов районного значения, сел, поселков, сельских округов и взаимоотношения местных бюджетов одного уровня друг с другом, за исключением случаев, предусмотренных настоящим Кодексом.</w:t>
      </w:r>
    </w:p>
    <w:bookmarkEnd w:id="462"/>
    <w:bookmarkStart w:name="z319" w:id="463"/>
    <w:p>
      <w:pPr>
        <w:spacing w:after="0"/>
        <w:ind w:left="0"/>
        <w:jc w:val="both"/>
      </w:pPr>
      <w:r>
        <w:rPr>
          <w:rFonts w:ascii="Times New Roman"/>
          <w:b w:val="false"/>
          <w:i w:val="false"/>
          <w:color w:val="000000"/>
          <w:sz w:val="28"/>
        </w:rPr>
        <w:t>
      3. По решению Правительства Республики Казахстан допускаются взаимоотношения областного бюджета, бюджетов города республиканского значения, столицы с другими областными бюджетами, бюджетами городов республиканского значения, столицы в бюджетном процессе в случаях возникновения чрезвычайных ситуаций социального, природного и техногенного характера, угрожающих политической, экономической и социальной стабильности административно-территориальной единицы, жизни и здоровью людей, проведения мероприятий общереспубликанского либо международного значения по ходатайству акимов областей, городов республиканского значения, столицы, а также по поручению Президента Республики Казахстан.</w:t>
      </w:r>
    </w:p>
    <w:bookmarkEnd w:id="463"/>
    <w:bookmarkStart w:name="z320" w:id="464"/>
    <w:p>
      <w:pPr>
        <w:spacing w:after="0"/>
        <w:ind w:left="0"/>
        <w:jc w:val="both"/>
      </w:pPr>
      <w:r>
        <w:rPr>
          <w:rFonts w:ascii="Times New Roman"/>
          <w:b w:val="false"/>
          <w:i w:val="false"/>
          <w:color w:val="000000"/>
          <w:sz w:val="28"/>
        </w:rPr>
        <w:t>
      4. Межбюджетные отношения основаны на четком разграничении функций и полномочий между уровнями государственного управления, едином распределении поступлений и расходов между республиканским, областными бюджетами, бюджетами городов республиканского значения, столицы, районными (городов областного значения) бюджетами, бюджетами городов районного значения, сел, поселков, сельских округов, а также на единстве и прозрачности методов определения межбюджетных трансфертов.</w:t>
      </w:r>
    </w:p>
    <w:bookmarkEnd w:id="464"/>
    <w:bookmarkStart w:name="z321" w:id="465"/>
    <w:p>
      <w:pPr>
        <w:spacing w:after="0"/>
        <w:ind w:left="0"/>
        <w:jc w:val="both"/>
      </w:pPr>
      <w:r>
        <w:rPr>
          <w:rFonts w:ascii="Times New Roman"/>
          <w:b w:val="false"/>
          <w:i w:val="false"/>
          <w:color w:val="000000"/>
          <w:sz w:val="28"/>
        </w:rPr>
        <w:t>
      5. Не допускается вмешательство Правительства Республики Казахстан и центральных государственных органов в бюджетный процесс областей, городов республиканского значения, столицы, местных исполнительных органов областей в бюджетный процесс районов (городов областного значения) и местных исполнительных органов районов (городов областного значения) в бюджетный процесс городов районного значения, сел, поселков, сельских округов, за исключением случаев, предусмотренных настоящим Кодексом.</w:t>
      </w:r>
    </w:p>
    <w:bookmarkEnd w:id="465"/>
    <w:bookmarkStart w:name="z322" w:id="466"/>
    <w:p>
      <w:pPr>
        <w:spacing w:after="0"/>
        <w:ind w:left="0"/>
        <w:jc w:val="both"/>
      </w:pPr>
      <w:r>
        <w:rPr>
          <w:rFonts w:ascii="Times New Roman"/>
          <w:b w:val="false"/>
          <w:i w:val="false"/>
          <w:color w:val="000000"/>
          <w:sz w:val="28"/>
        </w:rPr>
        <w:t>
      6. Не допускается установление в иных законодательных актах Республики Казахстан, кроме настоящего Кодекса, уровня бюджета, за счет которого должны финансироваться расходы и в который должны зачисляться поступления.</w:t>
      </w:r>
    </w:p>
    <w:bookmarkEnd w:id="466"/>
    <w:bookmarkStart w:name="z323" w:id="467"/>
    <w:p>
      <w:pPr>
        <w:spacing w:after="0"/>
        <w:ind w:left="0"/>
        <w:jc w:val="both"/>
      </w:pPr>
      <w:r>
        <w:rPr>
          <w:rFonts w:ascii="Times New Roman"/>
          <w:b w:val="false"/>
          <w:i w:val="false"/>
          <w:color w:val="000000"/>
          <w:sz w:val="28"/>
        </w:rPr>
        <w:t>
      Передача расходов или отдельных видов поступлений из одного уровня бюджета в другой осуществляется только при внесении изменений и дополнений в настоящий Кодекс.</w:t>
      </w:r>
    </w:p>
    <w:bookmarkEnd w:id="467"/>
    <w:bookmarkStart w:name="z324" w:id="468"/>
    <w:p>
      <w:pPr>
        <w:spacing w:after="0"/>
        <w:ind w:left="0"/>
        <w:jc w:val="both"/>
      </w:pPr>
      <w:r>
        <w:rPr>
          <w:rFonts w:ascii="Times New Roman"/>
          <w:b w:val="false"/>
          <w:i w:val="false"/>
          <w:color w:val="000000"/>
          <w:sz w:val="28"/>
        </w:rPr>
        <w:t>
      7. Компенсация потерь нижестоящих бюджетов, вытекающих из принятия вышестоящими органами нормативных правовых актов, влекущих увеличение расходов и (или) уменьшение доходов в период действия трехлетних объемов трансфертов общего характера, производится в обязательном порядке посредством выделения целевых текущих трансфертов из вышестоящего бюджета.</w:t>
      </w:r>
    </w:p>
    <w:bookmarkEnd w:id="468"/>
    <w:bookmarkStart w:name="z325" w:id="469"/>
    <w:p>
      <w:pPr>
        <w:spacing w:after="0"/>
        <w:ind w:left="0"/>
        <w:jc w:val="both"/>
      </w:pPr>
      <w:r>
        <w:rPr>
          <w:rFonts w:ascii="Times New Roman"/>
          <w:b w:val="false"/>
          <w:i w:val="false"/>
          <w:color w:val="000000"/>
          <w:sz w:val="28"/>
        </w:rPr>
        <w:t>
      8. Компенсация потерь вышестоящих бюджетов, вытекающих из принятия законодательных актов, влекущих увеличение расходов в связи с передачей функций государственных органов из нижестоящего уровня государственного управления в вышестоящий в период действия трехлетних объемов трансфертов общего характера, производится в обязательном порядке посредством выделения целевых текущих трансфертов из нижестоящего бюджета.</w:t>
      </w:r>
    </w:p>
    <w:bookmarkEnd w:id="46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42 с изменениями, внесенными Конституционным Законом РК от 03.07.2013 </w:t>
      </w:r>
      <w:r>
        <w:rPr>
          <w:rFonts w:ascii="Times New Roman"/>
          <w:b w:val="false"/>
          <w:i w:val="false"/>
          <w:color w:val="000000"/>
          <w:sz w:val="28"/>
        </w:rPr>
        <w:t>№ 121-V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законами РК от 11.07.2017 </w:t>
      </w:r>
      <w:r>
        <w:rPr>
          <w:rFonts w:ascii="Times New Roman"/>
          <w:b w:val="false"/>
          <w:i w:val="false"/>
          <w:color w:val="000000"/>
          <w:sz w:val="28"/>
        </w:rPr>
        <w:t>№ 90-VI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26" w:id="4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 Принципы межбюджетных отношений</w:t>
      </w:r>
    </w:p>
    <w:bookmarkEnd w:id="470"/>
    <w:p>
      <w:pPr>
        <w:spacing w:after="0"/>
        <w:ind w:left="0"/>
        <w:jc w:val="both"/>
      </w:pPr>
      <w:r>
        <w:rPr>
          <w:rFonts w:ascii="Times New Roman"/>
          <w:b w:val="false"/>
          <w:i w:val="false"/>
          <w:color w:val="000000"/>
          <w:sz w:val="28"/>
        </w:rPr>
        <w:t>
      Межбюджетные отношения основываются на следующих принципах:</w:t>
      </w:r>
    </w:p>
    <w:bookmarkStart w:name="z327" w:id="471"/>
    <w:p>
      <w:pPr>
        <w:spacing w:after="0"/>
        <w:ind w:left="0"/>
        <w:jc w:val="both"/>
      </w:pPr>
      <w:r>
        <w:rPr>
          <w:rFonts w:ascii="Times New Roman"/>
          <w:b w:val="false"/>
          <w:i w:val="false"/>
          <w:color w:val="000000"/>
          <w:sz w:val="28"/>
        </w:rPr>
        <w:t>
      1) равенство областных бюджетов, бюджетов городов республиканского значения, столицы во взаимоотношениях с республиканским бюджетом, районных (городов областного значения) бюджетов во взаимоотношениях с вышестоящим областным бюджетом, бюджетов городов районного значения, сел, поселков, сельских округов во взаимоотношениях с вышестоящим районным (города областного значения) бюджетом;</w:t>
      </w:r>
    </w:p>
    <w:bookmarkEnd w:id="471"/>
    <w:bookmarkStart w:name="z328" w:id="472"/>
    <w:p>
      <w:pPr>
        <w:spacing w:after="0"/>
        <w:ind w:left="0"/>
        <w:jc w:val="both"/>
      </w:pPr>
      <w:r>
        <w:rPr>
          <w:rFonts w:ascii="Times New Roman"/>
          <w:b w:val="false"/>
          <w:i w:val="false"/>
          <w:color w:val="000000"/>
          <w:sz w:val="28"/>
        </w:rPr>
        <w:t>
      2) эффективное распределение поступлений, учитывающее одновременное соблюдение следующих критериев их разграничения:</w:t>
      </w:r>
    </w:p>
    <w:bookmarkEnd w:id="472"/>
    <w:bookmarkStart w:name="z329" w:id="473"/>
    <w:p>
      <w:pPr>
        <w:spacing w:after="0"/>
        <w:ind w:left="0"/>
        <w:jc w:val="both"/>
      </w:pPr>
      <w:r>
        <w:rPr>
          <w:rFonts w:ascii="Times New Roman"/>
          <w:b w:val="false"/>
          <w:i w:val="false"/>
          <w:color w:val="000000"/>
          <w:sz w:val="28"/>
        </w:rPr>
        <w:t>
      за нижестоящими бюджетами закрепляются налоговые и неналоговые поступления, имеющие стабильный характер, не зависящие от воздействия внешних факторов;</w:t>
      </w:r>
    </w:p>
    <w:bookmarkEnd w:id="473"/>
    <w:bookmarkStart w:name="z330" w:id="474"/>
    <w:p>
      <w:pPr>
        <w:spacing w:after="0"/>
        <w:ind w:left="0"/>
        <w:jc w:val="both"/>
      </w:pPr>
      <w:r>
        <w:rPr>
          <w:rFonts w:ascii="Times New Roman"/>
          <w:b w:val="false"/>
          <w:i w:val="false"/>
          <w:color w:val="000000"/>
          <w:sz w:val="28"/>
        </w:rPr>
        <w:t>
      налоговые и неналоговые поступления, представляющие плату за услуги, оказанные государственными учреждениями, поступают в доход бюджета, из которого финансируются указанные услуги;</w:t>
      </w:r>
    </w:p>
    <w:bookmarkEnd w:id="474"/>
    <w:bookmarkStart w:name="z331" w:id="475"/>
    <w:p>
      <w:pPr>
        <w:spacing w:after="0"/>
        <w:ind w:left="0"/>
        <w:jc w:val="both"/>
      </w:pPr>
      <w:r>
        <w:rPr>
          <w:rFonts w:ascii="Times New Roman"/>
          <w:b w:val="false"/>
          <w:i w:val="false"/>
          <w:color w:val="000000"/>
          <w:sz w:val="28"/>
        </w:rPr>
        <w:t>
      налоги, имеющие перераспределительный характер, а также неравномерное размещение налоговой базы, закрепляются за более высокими уровнями бюджетов бюджетной системы;</w:t>
      </w:r>
    </w:p>
    <w:bookmarkEnd w:id="475"/>
    <w:bookmarkStart w:name="z332" w:id="476"/>
    <w:p>
      <w:pPr>
        <w:spacing w:after="0"/>
        <w:ind w:left="0"/>
        <w:jc w:val="both"/>
      </w:pPr>
      <w:r>
        <w:rPr>
          <w:rFonts w:ascii="Times New Roman"/>
          <w:b w:val="false"/>
          <w:i w:val="false"/>
          <w:color w:val="000000"/>
          <w:sz w:val="28"/>
        </w:rPr>
        <w:t>
      при закреплении налогов и других обязательных платежей в бюджет предпочтение отдается тому уровню бюджета, который обеспечит наиболее высокую степень их собираемости;</w:t>
      </w:r>
    </w:p>
    <w:bookmarkEnd w:id="476"/>
    <w:bookmarkStart w:name="z333" w:id="477"/>
    <w:p>
      <w:pPr>
        <w:spacing w:after="0"/>
        <w:ind w:left="0"/>
        <w:jc w:val="both"/>
      </w:pPr>
      <w:r>
        <w:rPr>
          <w:rFonts w:ascii="Times New Roman"/>
          <w:b w:val="false"/>
          <w:i w:val="false"/>
          <w:color w:val="000000"/>
          <w:sz w:val="28"/>
        </w:rPr>
        <w:t>
      налоги, взимаемые с налоговой базы, имеющей четкую территориальную привязку, закрепляются за местными бюджетами;</w:t>
      </w:r>
    </w:p>
    <w:bookmarkEnd w:id="477"/>
    <w:bookmarkStart w:name="z334" w:id="478"/>
    <w:p>
      <w:pPr>
        <w:spacing w:after="0"/>
        <w:ind w:left="0"/>
        <w:jc w:val="both"/>
      </w:pPr>
      <w:r>
        <w:rPr>
          <w:rFonts w:ascii="Times New Roman"/>
          <w:b w:val="false"/>
          <w:i w:val="false"/>
          <w:color w:val="000000"/>
          <w:sz w:val="28"/>
        </w:rPr>
        <w:t>
      3) выравнивание уровней бюджетной обеспеченности административно-территориальных единиц Республики Казахстан;</w:t>
      </w:r>
    </w:p>
    <w:bookmarkEnd w:id="478"/>
    <w:bookmarkStart w:name="z335" w:id="479"/>
    <w:p>
      <w:pPr>
        <w:spacing w:after="0"/>
        <w:ind w:left="0"/>
        <w:jc w:val="both"/>
      </w:pPr>
      <w:r>
        <w:rPr>
          <w:rFonts w:ascii="Times New Roman"/>
          <w:b w:val="false"/>
          <w:i w:val="false"/>
          <w:color w:val="000000"/>
          <w:sz w:val="28"/>
        </w:rPr>
        <w:t>
      4) обеспечение предоставления местными исполнительными органами одинакового уровня государственных услуг;</w:t>
      </w:r>
    </w:p>
    <w:bookmarkEnd w:id="479"/>
    <w:bookmarkStart w:name="z336" w:id="480"/>
    <w:p>
      <w:pPr>
        <w:spacing w:after="0"/>
        <w:ind w:left="0"/>
        <w:jc w:val="both"/>
      </w:pPr>
      <w:r>
        <w:rPr>
          <w:rFonts w:ascii="Times New Roman"/>
          <w:b w:val="false"/>
          <w:i w:val="false"/>
          <w:color w:val="000000"/>
          <w:sz w:val="28"/>
        </w:rPr>
        <w:t>
      5) эффективность и результативность предоставления государственных услуг - закрепление государственных услуг за тем уровнем государственного управления, который может обеспечить наиболее эффективное и результативное оказание государственных услуг;</w:t>
      </w:r>
    </w:p>
    <w:bookmarkEnd w:id="480"/>
    <w:bookmarkStart w:name="z337" w:id="481"/>
    <w:p>
      <w:pPr>
        <w:spacing w:after="0"/>
        <w:ind w:left="0"/>
        <w:jc w:val="both"/>
      </w:pPr>
      <w:r>
        <w:rPr>
          <w:rFonts w:ascii="Times New Roman"/>
          <w:b w:val="false"/>
          <w:i w:val="false"/>
          <w:color w:val="000000"/>
          <w:sz w:val="28"/>
        </w:rPr>
        <w:t>
      6) максимальное приближение уровня предоставления государственной услуги к ее получателям - передача исполнения услуг на возможно более низкий уровень бюджетной системы с целью лучшего учета потребностей их получателей и повышения качества государственных услуг.</w:t>
      </w:r>
    </w:p>
    <w:bookmarkEnd w:id="48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43 с изменением, внесенным Законом РК от 11.07.2017 </w:t>
      </w:r>
      <w:r>
        <w:rPr>
          <w:rFonts w:ascii="Times New Roman"/>
          <w:b w:val="false"/>
          <w:i w:val="false"/>
          <w:color w:val="000000"/>
          <w:sz w:val="28"/>
        </w:rPr>
        <w:t>№ 90-VI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38" w:id="4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 Формы регулирования межбюджетных отношений</w:t>
      </w:r>
    </w:p>
    <w:bookmarkEnd w:id="482"/>
    <w:bookmarkStart w:name="z2314" w:id="483"/>
    <w:p>
      <w:pPr>
        <w:spacing w:after="0"/>
        <w:ind w:left="0"/>
        <w:jc w:val="both"/>
      </w:pPr>
      <w:r>
        <w:rPr>
          <w:rFonts w:ascii="Times New Roman"/>
          <w:b w:val="false"/>
          <w:i w:val="false"/>
          <w:color w:val="000000"/>
          <w:sz w:val="28"/>
        </w:rPr>
        <w:t>
      1. Межбюджетные отношения регулируются:</w:t>
      </w:r>
    </w:p>
    <w:bookmarkEnd w:id="483"/>
    <w:bookmarkStart w:name="z339" w:id="484"/>
    <w:p>
      <w:pPr>
        <w:spacing w:after="0"/>
        <w:ind w:left="0"/>
        <w:jc w:val="both"/>
      </w:pPr>
      <w:r>
        <w:rPr>
          <w:rFonts w:ascii="Times New Roman"/>
          <w:b w:val="false"/>
          <w:i w:val="false"/>
          <w:color w:val="000000"/>
          <w:sz w:val="28"/>
        </w:rPr>
        <w:t>
      1) между республиканским и областным бюджетом, бюджетами города республиканского значения, столицы:</w:t>
      </w:r>
    </w:p>
    <w:bookmarkEnd w:id="484"/>
    <w:bookmarkStart w:name="z451" w:id="485"/>
    <w:p>
      <w:pPr>
        <w:spacing w:after="0"/>
        <w:ind w:left="0"/>
        <w:jc w:val="both"/>
      </w:pPr>
      <w:r>
        <w:rPr>
          <w:rFonts w:ascii="Times New Roman"/>
          <w:b w:val="false"/>
          <w:i w:val="false"/>
          <w:color w:val="000000"/>
          <w:sz w:val="28"/>
        </w:rPr>
        <w:t>
      трансфертами;</w:t>
      </w:r>
    </w:p>
    <w:bookmarkEnd w:id="485"/>
    <w:bookmarkStart w:name="z452" w:id="486"/>
    <w:p>
      <w:pPr>
        <w:spacing w:after="0"/>
        <w:ind w:left="0"/>
        <w:jc w:val="both"/>
      </w:pPr>
      <w:r>
        <w:rPr>
          <w:rFonts w:ascii="Times New Roman"/>
          <w:b w:val="false"/>
          <w:i w:val="false"/>
          <w:color w:val="000000"/>
          <w:sz w:val="28"/>
        </w:rPr>
        <w:t>
      бюджетными кредитами;</w:t>
      </w:r>
    </w:p>
    <w:bookmarkEnd w:id="486"/>
    <w:bookmarkStart w:name="z340" w:id="487"/>
    <w:p>
      <w:pPr>
        <w:spacing w:after="0"/>
        <w:ind w:left="0"/>
        <w:jc w:val="both"/>
      </w:pPr>
      <w:r>
        <w:rPr>
          <w:rFonts w:ascii="Times New Roman"/>
          <w:b w:val="false"/>
          <w:i w:val="false"/>
          <w:color w:val="000000"/>
          <w:sz w:val="28"/>
        </w:rPr>
        <w:t>
      2) между областным и районными (городов областного значения) бюджетами:</w:t>
      </w:r>
    </w:p>
    <w:bookmarkEnd w:id="487"/>
    <w:bookmarkStart w:name="z453" w:id="488"/>
    <w:p>
      <w:pPr>
        <w:spacing w:after="0"/>
        <w:ind w:left="0"/>
        <w:jc w:val="both"/>
      </w:pPr>
      <w:r>
        <w:rPr>
          <w:rFonts w:ascii="Times New Roman"/>
          <w:b w:val="false"/>
          <w:i w:val="false"/>
          <w:color w:val="000000"/>
          <w:sz w:val="28"/>
        </w:rPr>
        <w:t>
      трансфертами;</w:t>
      </w:r>
    </w:p>
    <w:bookmarkEnd w:id="488"/>
    <w:bookmarkStart w:name="z454" w:id="489"/>
    <w:p>
      <w:pPr>
        <w:spacing w:after="0"/>
        <w:ind w:left="0"/>
        <w:jc w:val="both"/>
      </w:pPr>
      <w:r>
        <w:rPr>
          <w:rFonts w:ascii="Times New Roman"/>
          <w:b w:val="false"/>
          <w:i w:val="false"/>
          <w:color w:val="000000"/>
          <w:sz w:val="28"/>
        </w:rPr>
        <w:t>
      бюджетными кредитами;</w:t>
      </w:r>
    </w:p>
    <w:bookmarkEnd w:id="489"/>
    <w:bookmarkStart w:name="z455" w:id="490"/>
    <w:p>
      <w:pPr>
        <w:spacing w:after="0"/>
        <w:ind w:left="0"/>
        <w:jc w:val="both"/>
      </w:pPr>
      <w:r>
        <w:rPr>
          <w:rFonts w:ascii="Times New Roman"/>
          <w:b w:val="false"/>
          <w:i w:val="false"/>
          <w:color w:val="000000"/>
          <w:sz w:val="28"/>
        </w:rPr>
        <w:t>
      нормативами распределения доходов;</w:t>
      </w:r>
    </w:p>
    <w:bookmarkEnd w:id="490"/>
    <w:bookmarkStart w:name="z3023" w:id="491"/>
    <w:p>
      <w:pPr>
        <w:spacing w:after="0"/>
        <w:ind w:left="0"/>
        <w:jc w:val="both"/>
      </w:pPr>
      <w:r>
        <w:rPr>
          <w:rFonts w:ascii="Times New Roman"/>
          <w:b w:val="false"/>
          <w:i w:val="false"/>
          <w:color w:val="000000"/>
          <w:sz w:val="28"/>
        </w:rPr>
        <w:t xml:space="preserve">
      3) между районным (города областного значения) бюджетом и бюджетами городов районного значения, сел, поселков, сельских округов: </w:t>
      </w:r>
    </w:p>
    <w:bookmarkEnd w:id="491"/>
    <w:p>
      <w:pPr>
        <w:spacing w:after="0"/>
        <w:ind w:left="0"/>
        <w:jc w:val="both"/>
      </w:pPr>
      <w:r>
        <w:rPr>
          <w:rFonts w:ascii="Times New Roman"/>
          <w:b w:val="false"/>
          <w:i w:val="false"/>
          <w:color w:val="000000"/>
          <w:sz w:val="28"/>
        </w:rPr>
        <w:t>
      трансфертами;</w:t>
      </w:r>
    </w:p>
    <w:p>
      <w:pPr>
        <w:spacing w:after="0"/>
        <w:ind w:left="0"/>
        <w:jc w:val="both"/>
      </w:pPr>
      <w:r>
        <w:rPr>
          <w:rFonts w:ascii="Times New Roman"/>
          <w:b w:val="false"/>
          <w:i w:val="false"/>
          <w:color w:val="000000"/>
          <w:sz w:val="28"/>
        </w:rPr>
        <w:t>
      бюджетными кредитами.</w:t>
      </w:r>
    </w:p>
    <w:bookmarkStart w:name="z341" w:id="492"/>
    <w:p>
      <w:pPr>
        <w:spacing w:after="0"/>
        <w:ind w:left="0"/>
        <w:jc w:val="both"/>
      </w:pPr>
      <w:r>
        <w:rPr>
          <w:rFonts w:ascii="Times New Roman"/>
          <w:b w:val="false"/>
          <w:i w:val="false"/>
          <w:color w:val="000000"/>
          <w:sz w:val="28"/>
        </w:rPr>
        <w:t>
      2. Трансферты между уровнями бюджетов подразделяются на трансферты общего характера, целевые текущие трансферты, целевые трансферты на развитие.</w:t>
      </w:r>
    </w:p>
    <w:bookmarkEnd w:id="492"/>
    <w:bookmarkStart w:name="z342" w:id="493"/>
    <w:p>
      <w:pPr>
        <w:spacing w:after="0"/>
        <w:ind w:left="0"/>
        <w:jc w:val="both"/>
      </w:pPr>
      <w:r>
        <w:rPr>
          <w:rFonts w:ascii="Times New Roman"/>
          <w:b w:val="false"/>
          <w:i w:val="false"/>
          <w:color w:val="000000"/>
          <w:sz w:val="28"/>
        </w:rPr>
        <w:t xml:space="preserve">
      3. Целевые трансферты и бюджетные кредиты используются местными исполнительными органами только в соответствии с их целевым назначением, определенным в соответствующих бюджетных программах, за исключением целевых текущих трансфертов, передаваемых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46 настоящего Кодекса на компенсацию потерь, влекущих сокращение доходов местных бюджетов.</w:t>
      </w:r>
    </w:p>
    <w:bookmarkEnd w:id="493"/>
    <w:bookmarkStart w:name="z84" w:id="494"/>
    <w:p>
      <w:pPr>
        <w:spacing w:after="0"/>
        <w:ind w:left="0"/>
        <w:jc w:val="both"/>
      </w:pPr>
      <w:r>
        <w:rPr>
          <w:rFonts w:ascii="Times New Roman"/>
          <w:b w:val="false"/>
          <w:i w:val="false"/>
          <w:color w:val="000000"/>
          <w:sz w:val="28"/>
        </w:rPr>
        <w:t xml:space="preserve">
      Целевые текущие трансферты, передаваемые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46 настоящего Кодекса на компенсацию потерь, влекущих сокращение доходов местных бюджетов, отражаются только в поступлениях нижестоящих бюджетов.</w:t>
      </w:r>
    </w:p>
    <w:bookmarkEnd w:id="494"/>
    <w:bookmarkStart w:name="z343" w:id="495"/>
    <w:p>
      <w:pPr>
        <w:spacing w:after="0"/>
        <w:ind w:left="0"/>
        <w:jc w:val="both"/>
      </w:pPr>
      <w:r>
        <w:rPr>
          <w:rFonts w:ascii="Times New Roman"/>
          <w:b w:val="false"/>
          <w:i w:val="false"/>
          <w:color w:val="000000"/>
          <w:sz w:val="28"/>
        </w:rPr>
        <w:t>
      4. Использованные не по целевому назначению суммы целевых трансфертов и бюджетных кредитов согласно аудиторскому заключению, принимаемому по результатам государственного аудита, подлежат обязательному возврату в вышестоящий бюджет, выделивший данные трансферты и кредиты, не позднее трех месяцев после подписания аудиторского заключения, принимаемого по результатам государственного аудита, в порядке, определенном центральным уполномоченным органом по исполнению бюджета.</w:t>
      </w:r>
    </w:p>
    <w:bookmarkEnd w:id="495"/>
    <w:bookmarkStart w:name="z344" w:id="496"/>
    <w:p>
      <w:pPr>
        <w:spacing w:after="0"/>
        <w:ind w:left="0"/>
        <w:jc w:val="both"/>
      </w:pPr>
      <w:r>
        <w:rPr>
          <w:rFonts w:ascii="Times New Roman"/>
          <w:b w:val="false"/>
          <w:i w:val="false"/>
          <w:color w:val="000000"/>
          <w:sz w:val="28"/>
        </w:rPr>
        <w:t>
      5. По решению Правительства Республики Казахстан неиспользованные (недоиспользованные) в течение финансового года суммы целевых трансфертов на развитие, выделенных из республиканского бюджета, за исключением выделенных из резерва Правительства Республики Казахстан, могут быть использованы (доиспользованы) в следующем финансовом году с соблюдением их целевого назначения.</w:t>
      </w:r>
    </w:p>
    <w:bookmarkEnd w:id="496"/>
    <w:bookmarkStart w:name="z345" w:id="497"/>
    <w:p>
      <w:pPr>
        <w:spacing w:after="0"/>
        <w:ind w:left="0"/>
        <w:jc w:val="both"/>
      </w:pPr>
      <w:r>
        <w:rPr>
          <w:rFonts w:ascii="Times New Roman"/>
          <w:b w:val="false"/>
          <w:i w:val="false"/>
          <w:color w:val="000000"/>
          <w:sz w:val="28"/>
        </w:rPr>
        <w:t>
      По решению местного исполнительного органа области неиспользованные (недоиспользованные) в течение финансового года суммы целевых трансфертов на развитие, выделенных из областного бюджета, за исключением выделенных из резерва местного исполнительного органа области, могут быть использованы (доиспользованы) в следующем финансовом году с соблюдением их целевого назначения.</w:t>
      </w:r>
    </w:p>
    <w:bookmarkEnd w:id="497"/>
    <w:p>
      <w:pPr>
        <w:spacing w:after="0"/>
        <w:ind w:left="0"/>
        <w:jc w:val="both"/>
      </w:pPr>
      <w:r>
        <w:rPr>
          <w:rFonts w:ascii="Times New Roman"/>
          <w:b w:val="false"/>
          <w:i w:val="false"/>
          <w:color w:val="000000"/>
          <w:sz w:val="28"/>
        </w:rPr>
        <w:t>
      По решению местного исполнительного органа района (города областного значения) неиспользованные (недоиспользованные) в течение финансового года суммы целевых трансфертов на развитие, выделенных из районного (города областного значения) бюджета, за исключением выделенных из резерва местного исполнительного органа района (города областного значения), могут быть использованы (доиспользованы) в следующем финансовом году с соблюдением их целевого назначения.</w:t>
      </w:r>
    </w:p>
    <w:bookmarkStart w:name="z347" w:id="498"/>
    <w:p>
      <w:pPr>
        <w:spacing w:after="0"/>
        <w:ind w:left="0"/>
        <w:jc w:val="both"/>
      </w:pPr>
      <w:r>
        <w:rPr>
          <w:rFonts w:ascii="Times New Roman"/>
          <w:b w:val="false"/>
          <w:i w:val="false"/>
          <w:color w:val="000000"/>
          <w:sz w:val="28"/>
        </w:rPr>
        <w:t>
      6. В случае образования экономии при использовании целевых трансфертов на развитие, выделенных в истекшем финансовом году из республиканского, областного или районного (города областного значения) бюджета, по решению Правительства Республики Казахстан, местного исполнительного органа области или района (города областного значения) администраторы бюджетных программ вправе использовать до конца текущего финансового года соответствующую сумму экономии на улучшение показателей результатов бюджетных программ, по которым осуществлялось использование целевых трансфертов на развитие из вышестоящего бюджета.</w:t>
      </w:r>
    </w:p>
    <w:bookmarkEnd w:id="498"/>
    <w:bookmarkStart w:name="z346" w:id="499"/>
    <w:p>
      <w:pPr>
        <w:spacing w:after="0"/>
        <w:ind w:left="0"/>
        <w:jc w:val="both"/>
      </w:pPr>
      <w:r>
        <w:rPr>
          <w:rFonts w:ascii="Times New Roman"/>
          <w:b w:val="false"/>
          <w:i w:val="false"/>
          <w:color w:val="000000"/>
          <w:sz w:val="28"/>
        </w:rPr>
        <w:t xml:space="preserve">
      7. Неиспользованные (недоиспользованные) в течение финансового года суммы целевых трансфертов на развитие, выделенных в истекшем финансовом году, разрешенные использовать (доиспользовать) по решению Правительства Республики Казахстан, местного исполнительного органа области или района (города областного значения), подлежат возврату в вышестоящий бюджет, выделивший их, до конца текущего финансового года. </w:t>
      </w:r>
    </w:p>
    <w:bookmarkEnd w:id="499"/>
    <w:p>
      <w:pPr>
        <w:spacing w:after="0"/>
        <w:ind w:left="0"/>
        <w:jc w:val="both"/>
      </w:pPr>
      <w:r>
        <w:rPr>
          <w:rFonts w:ascii="Times New Roman"/>
          <w:b w:val="false"/>
          <w:i w:val="false"/>
          <w:color w:val="000000"/>
          <w:sz w:val="28"/>
        </w:rPr>
        <w:t>
      Неиспользованные (недоиспользованные) в истекшем финансовом году суммы целевых трансфертов, выделенных из республиканского, областного или районного (города областного значения) бюджета, по которым Правительством Республики Казахстан, местным исполнительным органом области или района (города областного значения) не было принято решение о дальнейшем использовании (доиспользовании) в текущем финансовом году, подлежат возврату в вышестоящий бюджет, выделивший их, до 1 марта текущего финансового года за счет остатков бюджетных средств на начало года.</w:t>
      </w:r>
    </w:p>
    <w:bookmarkStart w:name="z1189" w:id="500"/>
    <w:p>
      <w:pPr>
        <w:spacing w:after="0"/>
        <w:ind w:left="0"/>
        <w:jc w:val="both"/>
      </w:pPr>
      <w:r>
        <w:rPr>
          <w:rFonts w:ascii="Times New Roman"/>
          <w:b w:val="false"/>
          <w:i w:val="false"/>
          <w:color w:val="000000"/>
          <w:sz w:val="28"/>
        </w:rPr>
        <w:t>
      8. Неиспользованные в истекшем финансовом году суммы целевых текущих трансфертов, выделенных в истекшем финансовом году из республиканского, областного или районного (города областного значения) бюджета, подлежат возврату в вышестоящий бюджет, выделивший их, до 1 марта текущего финансового года за счет остатков бюджетных средств на начало года и сумм возврата из нижестоящего бюджета в вышестоящий бюджет, выделивший данные трансферты, неиспользованных целевых текущих трансфертов.</w:t>
      </w:r>
    </w:p>
    <w:bookmarkEnd w:id="5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в редакции Закона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 с изменениями, внесенными законами РК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8" w:id="5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45. Трансферты общего характера</w:t>
      </w:r>
    </w:p>
    <w:bookmarkEnd w:id="501"/>
    <w:bookmarkStart w:name="z349" w:id="502"/>
    <w:p>
      <w:pPr>
        <w:spacing w:after="0"/>
        <w:ind w:left="0"/>
        <w:jc w:val="both"/>
      </w:pPr>
      <w:r>
        <w:rPr>
          <w:rFonts w:ascii="Times New Roman"/>
          <w:b w:val="false"/>
          <w:i w:val="false"/>
          <w:color w:val="000000"/>
          <w:sz w:val="28"/>
        </w:rPr>
        <w:t>
      1. Трансфертами общего характера являются бюджетные субвенции и бюджетные изъятия.</w:t>
      </w:r>
    </w:p>
    <w:bookmarkEnd w:id="502"/>
    <w:bookmarkStart w:name="z350" w:id="503"/>
    <w:p>
      <w:pPr>
        <w:spacing w:after="0"/>
        <w:ind w:left="0"/>
        <w:jc w:val="both"/>
      </w:pPr>
      <w:r>
        <w:rPr>
          <w:rFonts w:ascii="Times New Roman"/>
          <w:b w:val="false"/>
          <w:i w:val="false"/>
          <w:color w:val="000000"/>
          <w:sz w:val="28"/>
        </w:rPr>
        <w:t>
      2. Бюджетными субвенциями являются трансферты, передаваемые из вышестоящих бюджетов в нижестоящие бюджеты в пределах сумм, утвержденных в республиканском, областном или районном (города областного значения) бюджете.</w:t>
      </w:r>
    </w:p>
    <w:bookmarkEnd w:id="503"/>
    <w:bookmarkStart w:name="z351" w:id="504"/>
    <w:p>
      <w:pPr>
        <w:spacing w:after="0"/>
        <w:ind w:left="0"/>
        <w:jc w:val="both"/>
      </w:pPr>
      <w:r>
        <w:rPr>
          <w:rFonts w:ascii="Times New Roman"/>
          <w:b w:val="false"/>
          <w:i w:val="false"/>
          <w:color w:val="000000"/>
          <w:sz w:val="28"/>
        </w:rPr>
        <w:t>
      3. Бюджетными изъятиями являются трансферты, передаваемые из нижестоящих бюджетов в вышестоящие бюджеты в пределах сумм, утвержденных в республиканском, областном или районном (города областного значения) бюджете.</w:t>
      </w:r>
    </w:p>
    <w:bookmarkEnd w:id="504"/>
    <w:bookmarkStart w:name="z352" w:id="505"/>
    <w:p>
      <w:pPr>
        <w:spacing w:after="0"/>
        <w:ind w:left="0"/>
        <w:jc w:val="both"/>
      </w:pPr>
      <w:r>
        <w:rPr>
          <w:rFonts w:ascii="Times New Roman"/>
          <w:b w:val="false"/>
          <w:i w:val="false"/>
          <w:color w:val="000000"/>
          <w:sz w:val="28"/>
        </w:rPr>
        <w:t>
      4. Объемы трансфертов общего характера устанавливаются в абсолютном выражении на трехлетний период с разбивкой по годам:</w:t>
      </w:r>
    </w:p>
    <w:bookmarkEnd w:id="505"/>
    <w:bookmarkStart w:name="z353" w:id="506"/>
    <w:p>
      <w:pPr>
        <w:spacing w:after="0"/>
        <w:ind w:left="0"/>
        <w:jc w:val="both"/>
      </w:pPr>
      <w:r>
        <w:rPr>
          <w:rFonts w:ascii="Times New Roman"/>
          <w:b w:val="false"/>
          <w:i w:val="false"/>
          <w:color w:val="000000"/>
          <w:sz w:val="28"/>
        </w:rPr>
        <w:t>
      между республиканским бюджетом и областными, городов республиканского значения, столицы бюджетами - законом Республики Казахстан;</w:t>
      </w:r>
    </w:p>
    <w:bookmarkEnd w:id="506"/>
    <w:bookmarkStart w:name="z354" w:id="507"/>
    <w:p>
      <w:pPr>
        <w:spacing w:after="0"/>
        <w:ind w:left="0"/>
        <w:jc w:val="both"/>
      </w:pPr>
      <w:r>
        <w:rPr>
          <w:rFonts w:ascii="Times New Roman"/>
          <w:b w:val="false"/>
          <w:i w:val="false"/>
          <w:color w:val="000000"/>
          <w:sz w:val="28"/>
        </w:rPr>
        <w:t>
      между областным бюджетом и районными (городов областного значения) бюджетами – решением областного маслихата;</w:t>
      </w:r>
    </w:p>
    <w:bookmarkEnd w:id="507"/>
    <w:p>
      <w:pPr>
        <w:spacing w:after="0"/>
        <w:ind w:left="0"/>
        <w:jc w:val="both"/>
      </w:pPr>
      <w:r>
        <w:rPr>
          <w:rFonts w:ascii="Times New Roman"/>
          <w:b w:val="false"/>
          <w:i w:val="false"/>
          <w:color w:val="000000"/>
          <w:sz w:val="28"/>
        </w:rPr>
        <w:t>
      между районным (города областного значения) бюджетом и бюджетами городов районного значения, сел, поселков, сельских округов – решением маслихата района (города областного значения) о районном (города областного значения) бюджете.</w:t>
      </w:r>
    </w:p>
    <w:bookmarkStart w:name="z355" w:id="508"/>
    <w:p>
      <w:pPr>
        <w:spacing w:after="0"/>
        <w:ind w:left="0"/>
        <w:jc w:val="both"/>
      </w:pPr>
      <w:r>
        <w:rPr>
          <w:rFonts w:ascii="Times New Roman"/>
          <w:b w:val="false"/>
          <w:i w:val="false"/>
          <w:color w:val="000000"/>
          <w:sz w:val="28"/>
        </w:rPr>
        <w:t>
      Объемы трансфертов общего характера подлежат изменению через каждые три года, за исключением объемов трансфертов общего характера между районным (города областного значения) бюджетом и бюджетами городов районного значения, сел, поселков, сельских округов, которые устанавливаются ежегодно на скользящей основе на плановый период.</w:t>
      </w:r>
    </w:p>
    <w:bookmarkEnd w:id="508"/>
    <w:bookmarkStart w:name="z3496" w:id="509"/>
    <w:p>
      <w:pPr>
        <w:spacing w:after="0"/>
        <w:ind w:left="0"/>
        <w:jc w:val="both"/>
      </w:pPr>
      <w:r>
        <w:rPr>
          <w:rFonts w:ascii="Times New Roman"/>
          <w:b w:val="false"/>
          <w:i w:val="false"/>
          <w:color w:val="000000"/>
          <w:sz w:val="28"/>
        </w:rPr>
        <w:t>
      Не допускается изменение объемов трансфертов общего характера между районным (города областного значения) бюджетом и бюджетами городов районного значения, сел, поселков, сельских округов в течение текущего финансового года.</w:t>
      </w:r>
    </w:p>
    <w:bookmarkEnd w:id="509"/>
    <w:bookmarkStart w:name="z2141" w:id="510"/>
    <w:p>
      <w:pPr>
        <w:spacing w:after="0"/>
        <w:ind w:left="0"/>
        <w:jc w:val="both"/>
      </w:pPr>
      <w:r>
        <w:rPr>
          <w:rFonts w:ascii="Times New Roman"/>
          <w:b w:val="false"/>
          <w:i w:val="false"/>
          <w:color w:val="000000"/>
          <w:sz w:val="28"/>
        </w:rPr>
        <w:t>
      4-1. К закону (решению областного маслихата) об объемах трансфертов общего характера или решению маслихата района (города областного значения) о районном (города областного значения) бюджете по предложению центральных или местных уполномоченных органов соответствующей отрасли (сферы) прилагаются минимальные объемы финансирования из местного бюджета отдельных направлений расходов.</w:t>
      </w:r>
    </w:p>
    <w:bookmarkEnd w:id="510"/>
    <w:p>
      <w:pPr>
        <w:spacing w:after="0"/>
        <w:ind w:left="0"/>
        <w:jc w:val="both"/>
      </w:pPr>
      <w:r>
        <w:rPr>
          <w:rFonts w:ascii="Times New Roman"/>
          <w:b w:val="false"/>
          <w:i w:val="false"/>
          <w:color w:val="000000"/>
          <w:sz w:val="28"/>
        </w:rPr>
        <w:t>
      Минимальные объемы финансирования из местного бюджета отдельных направлений расходов определяются центральными или местными уполномоченными органами соответствующей отрасли (сферы).</w:t>
      </w:r>
    </w:p>
    <w:p>
      <w:pPr>
        <w:spacing w:after="0"/>
        <w:ind w:left="0"/>
        <w:jc w:val="both"/>
      </w:pPr>
      <w:r>
        <w:rPr>
          <w:rFonts w:ascii="Times New Roman"/>
          <w:b w:val="false"/>
          <w:i w:val="false"/>
          <w:color w:val="000000"/>
          <w:sz w:val="28"/>
        </w:rPr>
        <w:t>
      Направления расходов, для которых устанавливаются минимальные объемы их финансирования из местного бюджета, определяются с учетом их приоритетности и социальной значимости.</w:t>
      </w:r>
    </w:p>
    <w:bookmarkStart w:name="z2142" w:id="511"/>
    <w:p>
      <w:pPr>
        <w:spacing w:after="0"/>
        <w:ind w:left="0"/>
        <w:jc w:val="both"/>
      </w:pPr>
      <w:r>
        <w:rPr>
          <w:rFonts w:ascii="Times New Roman"/>
          <w:b w:val="false"/>
          <w:i w:val="false"/>
          <w:color w:val="000000"/>
          <w:sz w:val="28"/>
        </w:rPr>
        <w:t>
      4-2. В ходе исполнения бюджета местные исполнительные органы областей, городов республиканского значения, столицы, районов (городов областного значения), а также аппараты акимов городов районного значения, сел, поселков, сельских округов вправе перераспределять средства по бюджетным программам (подпрограммам), по которым установлены минимальные объемы финансирования из местного бюджета отдельных направлений расходов, по согласованию с уполномоченным органом соответствующей отрасли (сферы), определившим минимальные объемы финансирования из местного бюджета отдельных направлений расходов, на другие направления расходов.</w:t>
      </w:r>
    </w:p>
    <w:bookmarkEnd w:id="511"/>
    <w:p>
      <w:pPr>
        <w:spacing w:after="0"/>
        <w:ind w:left="0"/>
        <w:jc w:val="both"/>
      </w:pPr>
      <w:r>
        <w:rPr>
          <w:rFonts w:ascii="Times New Roman"/>
          <w:b w:val="false"/>
          <w:i w:val="false"/>
          <w:color w:val="000000"/>
          <w:sz w:val="28"/>
        </w:rPr>
        <w:t>
      В случае финансирования местными исполнительными органами отдельных направлений расходов из местного бюджета ниже минимальных объемов, установленных законом (решением областного маслихата) об объемах трансфертов общего характера, сумма превышения установленной суммы с учетом внесенных в нее изменений в соответствии с частью первой настоящего пункта над годовой суммой сводного плана финансирования по платежам на конец соответствующего финансового года по итогам истекшего финансового года подлежит возврату в вышестоящий бюджет не позднее 1 марта текущего финансового года.</w:t>
      </w:r>
    </w:p>
    <w:p>
      <w:pPr>
        <w:spacing w:after="0"/>
        <w:ind w:left="0"/>
        <w:jc w:val="both"/>
      </w:pPr>
      <w:r>
        <w:rPr>
          <w:rFonts w:ascii="Times New Roman"/>
          <w:b w:val="false"/>
          <w:i w:val="false"/>
          <w:color w:val="000000"/>
          <w:sz w:val="28"/>
        </w:rPr>
        <w:t>
      В случае финансирования местными исполнительными органами отдельных направлений расходов из местного бюджета ниже минимальных объемов, установленных законом (решением областного маслихата) об объемах трансфертов общего характера, с учетом внесенных изменений в соответствии с частью первой настоящего пункта акимы областей, городов республиканского значения, столицы, районов, городов областного значения несут ответственность в соответствии с законами Республики Казахстан.</w:t>
      </w:r>
    </w:p>
    <w:bookmarkStart w:name="z356" w:id="512"/>
    <w:p>
      <w:pPr>
        <w:spacing w:after="0"/>
        <w:ind w:left="0"/>
        <w:jc w:val="both"/>
      </w:pPr>
      <w:r>
        <w:rPr>
          <w:rFonts w:ascii="Times New Roman"/>
          <w:b w:val="false"/>
          <w:i w:val="false"/>
          <w:color w:val="000000"/>
          <w:sz w:val="28"/>
        </w:rPr>
        <w:t>
      5. Трансферты общего характера направлены на выравнивание уровня бюджетной обеспеченности регионов и обеспечение равных фискальных возможностей для предоставления гарантированных государством услуг в соответствии с направлениями расходов, закрепленными настоящим Кодексом за каждым уровнем бюджета.</w:t>
      </w:r>
    </w:p>
    <w:bookmarkEnd w:id="512"/>
    <w:bookmarkStart w:name="z357" w:id="513"/>
    <w:p>
      <w:pPr>
        <w:spacing w:after="0"/>
        <w:ind w:left="0"/>
        <w:jc w:val="both"/>
      </w:pPr>
      <w:r>
        <w:rPr>
          <w:rFonts w:ascii="Times New Roman"/>
          <w:b w:val="false"/>
          <w:i w:val="false"/>
          <w:color w:val="000000"/>
          <w:sz w:val="28"/>
        </w:rPr>
        <w:t>
      6. При определении трансфертов общего характера учитываются налоговый потенциал региона, численность потребителей государственных услуг в регионе и факторы, влияющие на расходы по предоставлению государственных услуг в зависимости от специфики того или иного региона.</w:t>
      </w:r>
    </w:p>
    <w:bookmarkEnd w:id="513"/>
    <w:bookmarkStart w:name="z358" w:id="514"/>
    <w:p>
      <w:pPr>
        <w:spacing w:after="0"/>
        <w:ind w:left="0"/>
        <w:jc w:val="both"/>
      </w:pPr>
      <w:r>
        <w:rPr>
          <w:rFonts w:ascii="Times New Roman"/>
          <w:b w:val="false"/>
          <w:i w:val="false"/>
          <w:color w:val="000000"/>
          <w:sz w:val="28"/>
        </w:rPr>
        <w:t>
      7. Объемы трансфертов общего характера определяются как разница между прогнозными объемами доходов (за минусом трансфертов) и затрат соответствующего местного бюджета.</w:t>
      </w:r>
    </w:p>
    <w:bookmarkEnd w:id="514"/>
    <w:p>
      <w:pPr>
        <w:spacing w:after="0"/>
        <w:ind w:left="0"/>
        <w:jc w:val="both"/>
      </w:pPr>
      <w:r>
        <w:rPr>
          <w:rFonts w:ascii="Times New Roman"/>
          <w:b w:val="false"/>
          <w:i w:val="false"/>
          <w:color w:val="000000"/>
          <w:sz w:val="28"/>
        </w:rPr>
        <w:t>
      Объемы трансфертов общего характера определяются соответственно центральным и местными уполномоченными органами по государственному планированию.</w:t>
      </w:r>
    </w:p>
    <w:bookmarkStart w:name="z359" w:id="515"/>
    <w:p>
      <w:pPr>
        <w:spacing w:after="0"/>
        <w:ind w:left="0"/>
        <w:jc w:val="both"/>
      </w:pPr>
      <w:r>
        <w:rPr>
          <w:rFonts w:ascii="Times New Roman"/>
          <w:b w:val="false"/>
          <w:i w:val="false"/>
          <w:color w:val="000000"/>
          <w:sz w:val="28"/>
        </w:rPr>
        <w:t>
      8. При превышении прогнозного объема доходов над прогнозным объемом затрат местного бюджета устанавливаются бюджетные изъятия из местного бюджета в вышестоящий бюджет.</w:t>
      </w:r>
    </w:p>
    <w:bookmarkEnd w:id="515"/>
    <w:bookmarkStart w:name="z360" w:id="516"/>
    <w:p>
      <w:pPr>
        <w:spacing w:after="0"/>
        <w:ind w:left="0"/>
        <w:jc w:val="both"/>
      </w:pPr>
      <w:r>
        <w:rPr>
          <w:rFonts w:ascii="Times New Roman"/>
          <w:b w:val="false"/>
          <w:i w:val="false"/>
          <w:color w:val="000000"/>
          <w:sz w:val="28"/>
        </w:rPr>
        <w:t>
      При превышении прогнозного объема затрат над прогнозным объемом доходов местного бюджета устанавливаются бюджетные субвенции в местный бюджет из вышестоящего бюджета.</w:t>
      </w:r>
    </w:p>
    <w:bookmarkEnd w:id="516"/>
    <w:bookmarkStart w:name="z361" w:id="517"/>
    <w:p>
      <w:pPr>
        <w:spacing w:after="0"/>
        <w:ind w:left="0"/>
        <w:jc w:val="both"/>
      </w:pPr>
      <w:r>
        <w:rPr>
          <w:rFonts w:ascii="Times New Roman"/>
          <w:b w:val="false"/>
          <w:i w:val="false"/>
          <w:color w:val="000000"/>
          <w:sz w:val="28"/>
        </w:rPr>
        <w:t>
      9. Прогнозные объемы доходов и затрат бюджетов областей, городов республиканского значения, столицы рассчитываются на основе методики расчетов трансфертов общего характера, определяемой центральным уполномоченным органом по государственному планированию.</w:t>
      </w:r>
    </w:p>
    <w:bookmarkEnd w:id="517"/>
    <w:p>
      <w:pPr>
        <w:spacing w:after="0"/>
        <w:ind w:left="0"/>
        <w:jc w:val="both"/>
      </w:pPr>
      <w:r>
        <w:rPr>
          <w:rFonts w:ascii="Times New Roman"/>
          <w:b w:val="false"/>
          <w:i w:val="false"/>
          <w:color w:val="000000"/>
          <w:sz w:val="28"/>
        </w:rPr>
        <w:t>
      Прогнозные объемы доходов и затрат бюджетов районов (городов областного значения) рассчитываются местным уполномоченным органом по государственному планированию области в порядке, определяемом местным исполнительным органом области.</w:t>
      </w:r>
    </w:p>
    <w:bookmarkStart w:name="z3497" w:id="518"/>
    <w:p>
      <w:pPr>
        <w:spacing w:after="0"/>
        <w:ind w:left="0"/>
        <w:jc w:val="both"/>
      </w:pPr>
      <w:r>
        <w:rPr>
          <w:rFonts w:ascii="Times New Roman"/>
          <w:b w:val="false"/>
          <w:i w:val="false"/>
          <w:color w:val="000000"/>
          <w:sz w:val="28"/>
        </w:rPr>
        <w:t>
      Прогнозные объемы доходов и затрат бюджетов городов районного значения, сел, поселков, сельских округов рассчитываются местным уполномоченным органом по государственному планированию района (города областного значения) в порядке, определяемом местным исполнительным органом района (города областного значения).</w:t>
      </w:r>
    </w:p>
    <w:bookmarkEnd w:id="518"/>
    <w:bookmarkStart w:name="z445" w:id="519"/>
    <w:p>
      <w:pPr>
        <w:spacing w:after="0"/>
        <w:ind w:left="0"/>
        <w:jc w:val="both"/>
      </w:pPr>
      <w:r>
        <w:rPr>
          <w:rFonts w:ascii="Times New Roman"/>
          <w:b w:val="false"/>
          <w:i w:val="false"/>
          <w:color w:val="000000"/>
          <w:sz w:val="28"/>
        </w:rPr>
        <w:t>
      9-1. Прогноз доходов бюджетов областей, городов республиканского значения, столицы для установления объемов трансфертов общего характера на трехлетний период определяется центральным уполномоченным органом по государственному планированию.</w:t>
      </w:r>
    </w:p>
    <w:bookmarkEnd w:id="519"/>
    <w:p>
      <w:pPr>
        <w:spacing w:after="0"/>
        <w:ind w:left="0"/>
        <w:jc w:val="both"/>
      </w:pPr>
      <w:r>
        <w:rPr>
          <w:rFonts w:ascii="Times New Roman"/>
          <w:b w:val="false"/>
          <w:i w:val="false"/>
          <w:color w:val="000000"/>
          <w:sz w:val="28"/>
        </w:rPr>
        <w:t>
      Прогноз доходов бюджетов районов (городов областного значения) для установления объемов трансфертов общего характера на трехлетний период определяется местным уполномоченным органом по государственному планированию области.</w:t>
      </w:r>
    </w:p>
    <w:bookmarkStart w:name="z3498" w:id="520"/>
    <w:p>
      <w:pPr>
        <w:spacing w:after="0"/>
        <w:ind w:left="0"/>
        <w:jc w:val="both"/>
      </w:pPr>
      <w:r>
        <w:rPr>
          <w:rFonts w:ascii="Times New Roman"/>
          <w:b w:val="false"/>
          <w:i w:val="false"/>
          <w:color w:val="000000"/>
          <w:sz w:val="28"/>
        </w:rPr>
        <w:t>
      Прогноз доходов бюджетов городов районного значения, сел, поселков, сельских округов для установления объемов трансфертов общего характера на плановый период определяется ежегодно на скользящей основе местным уполномоченным органом по государственному планированию района (города областного значения).</w:t>
      </w:r>
    </w:p>
    <w:bookmarkEnd w:id="520"/>
    <w:bookmarkStart w:name="z362" w:id="521"/>
    <w:p>
      <w:pPr>
        <w:spacing w:after="0"/>
        <w:ind w:left="0"/>
        <w:jc w:val="both"/>
      </w:pPr>
      <w:r>
        <w:rPr>
          <w:rFonts w:ascii="Times New Roman"/>
          <w:b w:val="false"/>
          <w:i w:val="false"/>
          <w:color w:val="000000"/>
          <w:sz w:val="28"/>
        </w:rPr>
        <w:t>
      10. При расчете объемов трансфертов общего характера не учитываются целевые трансферты и бюджетные кредиты, выделяемые из вышестоящего бюджета в планируемом периоде, затраты на погашение долга местного исполнительного органа.</w:t>
      </w:r>
    </w:p>
    <w:bookmarkEnd w:id="521"/>
    <w:bookmarkStart w:name="z363" w:id="522"/>
    <w:p>
      <w:pPr>
        <w:spacing w:after="0"/>
        <w:ind w:left="0"/>
        <w:jc w:val="both"/>
      </w:pPr>
      <w:r>
        <w:rPr>
          <w:rFonts w:ascii="Times New Roman"/>
          <w:b w:val="false"/>
          <w:i w:val="false"/>
          <w:color w:val="000000"/>
          <w:sz w:val="28"/>
        </w:rPr>
        <w:t>
      11. Порядок и периодичность перечисления трансфертов общего характера определяются центральным уполномоченным органом по исполнению бюджета.</w:t>
      </w:r>
    </w:p>
    <w:bookmarkEnd w:id="5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законами РК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4" w:id="5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46. Целевые трансферты</w:t>
      </w:r>
    </w:p>
    <w:bookmarkEnd w:id="523"/>
    <w:bookmarkStart w:name="z365" w:id="524"/>
    <w:p>
      <w:pPr>
        <w:spacing w:after="0"/>
        <w:ind w:left="0"/>
        <w:jc w:val="both"/>
      </w:pPr>
      <w:r>
        <w:rPr>
          <w:rFonts w:ascii="Times New Roman"/>
          <w:b w:val="false"/>
          <w:i w:val="false"/>
          <w:color w:val="000000"/>
          <w:sz w:val="28"/>
        </w:rPr>
        <w:t>
      1. Целевые трансферты подразделяются на целевые текущие трансферты и целевые трансферты на развитие.</w:t>
      </w:r>
    </w:p>
    <w:bookmarkEnd w:id="524"/>
    <w:bookmarkStart w:name="z449" w:id="525"/>
    <w:p>
      <w:pPr>
        <w:spacing w:after="0"/>
        <w:ind w:left="0"/>
        <w:jc w:val="both"/>
      </w:pPr>
      <w:r>
        <w:rPr>
          <w:rFonts w:ascii="Times New Roman"/>
          <w:b w:val="false"/>
          <w:i w:val="false"/>
          <w:color w:val="000000"/>
          <w:sz w:val="28"/>
        </w:rPr>
        <w:t>
      2. Целевыми текущими трансфертами являются трансферты, передаваемые в период действия трехлетних объемов трансфертов общего характера в пределах сумм, утвержденных в республиканском или местных бюджетах:</w:t>
      </w:r>
    </w:p>
    <w:bookmarkEnd w:id="525"/>
    <w:bookmarkStart w:name="z2662" w:id="526"/>
    <w:p>
      <w:pPr>
        <w:spacing w:after="0"/>
        <w:ind w:left="0"/>
        <w:jc w:val="both"/>
      </w:pPr>
      <w:r>
        <w:rPr>
          <w:rFonts w:ascii="Times New Roman"/>
          <w:b w:val="false"/>
          <w:i w:val="false"/>
          <w:color w:val="000000"/>
          <w:sz w:val="28"/>
        </w:rPr>
        <w:t>
      1) вышестоящими бюджетами в нижестоящие, направленные на компенсацию потерь нижестоящих бюджетов, вытекающих из принятия законов Республики Казахстан, актов Президента Республики Казахстан и Правительства Республики Казахстан, представительных и исполнительных органов области, района (города областного значения), влекущих увеличение расходов и (или) сокращение доходов местных бюджетов;</w:t>
      </w:r>
    </w:p>
    <w:bookmarkEnd w:id="526"/>
    <w:bookmarkStart w:name="z2663" w:id="527"/>
    <w:p>
      <w:pPr>
        <w:spacing w:after="0"/>
        <w:ind w:left="0"/>
        <w:jc w:val="both"/>
      </w:pPr>
      <w:r>
        <w:rPr>
          <w:rFonts w:ascii="Times New Roman"/>
          <w:b w:val="false"/>
          <w:i w:val="false"/>
          <w:color w:val="000000"/>
          <w:sz w:val="28"/>
        </w:rPr>
        <w:t>
      2) нижестоящими бюджетами в вышестоящие, направленные на компенсацию потерь вышестоящих бюджетов, вытекающих из принятия законодательных актов, актов Президента Республики Казахстан, влекущих увеличение расходов вышестоящего бюджета в связи с передачей функций государственных органов из нижестоящего уровня государственного управления в вышестоящий.</w:t>
      </w:r>
    </w:p>
    <w:bookmarkEnd w:id="527"/>
    <w:bookmarkStart w:name="z2664" w:id="528"/>
    <w:p>
      <w:pPr>
        <w:spacing w:after="0"/>
        <w:ind w:left="0"/>
        <w:jc w:val="both"/>
      </w:pPr>
      <w:r>
        <w:rPr>
          <w:rFonts w:ascii="Times New Roman"/>
          <w:b w:val="false"/>
          <w:i w:val="false"/>
          <w:color w:val="000000"/>
          <w:sz w:val="28"/>
        </w:rPr>
        <w:t>
      3. Целевыми трансфертами на развитие являются трансферты, передаваемые вышестоящими бюджетами в нижестоящие в пределах сумм, утвержденных в республиканском, областном, районном (города областного значения) бюджете, для реализации местных бюджетных программ развития.</w:t>
      </w:r>
    </w:p>
    <w:bookmarkEnd w:id="528"/>
    <w:bookmarkStart w:name="z2665" w:id="529"/>
    <w:p>
      <w:pPr>
        <w:spacing w:after="0"/>
        <w:ind w:left="0"/>
        <w:jc w:val="both"/>
      </w:pPr>
      <w:r>
        <w:rPr>
          <w:rFonts w:ascii="Times New Roman"/>
          <w:b w:val="false"/>
          <w:i w:val="false"/>
          <w:color w:val="000000"/>
          <w:sz w:val="28"/>
        </w:rPr>
        <w:t>
      4. Местные исполнительные органы для определения сумм целевых трансфертов на развитие представляют в соответствующий вышестоящий орган заявки с указанием перечня местных бюджетных инвестиций и сумм расходов по ним.</w:t>
      </w:r>
    </w:p>
    <w:bookmarkEnd w:id="529"/>
    <w:bookmarkStart w:name="z2666" w:id="530"/>
    <w:p>
      <w:pPr>
        <w:spacing w:after="0"/>
        <w:ind w:left="0"/>
        <w:jc w:val="both"/>
      </w:pPr>
      <w:r>
        <w:rPr>
          <w:rFonts w:ascii="Times New Roman"/>
          <w:b w:val="false"/>
          <w:i w:val="false"/>
          <w:color w:val="000000"/>
          <w:sz w:val="28"/>
        </w:rPr>
        <w:t>
      5. Расходы по местным бюджетным программам развития определяются в местных бюджетах с учетом объемов передаваемых целевых трансфертов на развитие.</w:t>
      </w:r>
    </w:p>
    <w:bookmarkEnd w:id="530"/>
    <w:p>
      <w:pPr>
        <w:spacing w:after="0"/>
        <w:ind w:left="0"/>
        <w:jc w:val="both"/>
      </w:pPr>
      <w:r>
        <w:rPr>
          <w:rFonts w:ascii="Times New Roman"/>
          <w:b w:val="false"/>
          <w:i w:val="false"/>
          <w:color w:val="000000"/>
          <w:sz w:val="28"/>
        </w:rPr>
        <w:t>
      Целевые трансферты на развитие для реализации местных бюджетных инвестиций выделяются нижестоящим бюджетам одной суммой с пообъектным распределением в бюджетных программах.</w:t>
      </w:r>
    </w:p>
    <w:p>
      <w:pPr>
        <w:spacing w:after="0"/>
        <w:ind w:left="0"/>
        <w:jc w:val="both"/>
      </w:pPr>
      <w:r>
        <w:rPr>
          <w:rFonts w:ascii="Times New Roman"/>
          <w:b w:val="false"/>
          <w:i w:val="false"/>
          <w:color w:val="000000"/>
          <w:sz w:val="28"/>
        </w:rPr>
        <w:t>
      Распределение целевых трансфертов на развитие между местными бюджетными инвестициями осуществляется местными исполнительными органами с учетом объемов финансирования, предусматриваемых в соответствующих местных бюджетах на эти цели, в порядке, установленном центральным уполномоченным органом по бюджетному планированию.</w:t>
      </w:r>
    </w:p>
    <w:bookmarkStart w:name="z2863" w:id="531"/>
    <w:p>
      <w:pPr>
        <w:spacing w:after="0"/>
        <w:ind w:left="0"/>
        <w:jc w:val="both"/>
      </w:pPr>
      <w:r>
        <w:rPr>
          <w:rFonts w:ascii="Times New Roman"/>
          <w:b w:val="false"/>
          <w:i w:val="false"/>
          <w:color w:val="000000"/>
          <w:sz w:val="28"/>
        </w:rPr>
        <w:t>
      5-1. Целевые трансферты на развитие из вышестоящего бюджета нижестоящим бюджетам выделяются при условии софинансирования бюджетных инвестиций из нижестоящего местного бюджета.</w:t>
      </w:r>
    </w:p>
    <w:bookmarkEnd w:id="531"/>
    <w:bookmarkStart w:name="z2668" w:id="532"/>
    <w:p>
      <w:pPr>
        <w:spacing w:after="0"/>
        <w:ind w:left="0"/>
        <w:jc w:val="both"/>
      </w:pPr>
      <w:r>
        <w:rPr>
          <w:rFonts w:ascii="Times New Roman"/>
          <w:b w:val="false"/>
          <w:i w:val="false"/>
          <w:color w:val="000000"/>
          <w:sz w:val="28"/>
        </w:rPr>
        <w:t>
      6. Целевые трансферты на развитие нижестоящим бюджетам выделяются при достижении прямых результатов местных бюджетных инвестиций, определенных в бюджетных программах по целевым трансфертам на развитие, выделенным в предыдущий финансовый год. Целевой трансферт на развитие не предоставляется повторно на реализацию тех местных бюджетных инвестиций, по которым в предыдущем финансовом году не достигнуты прямые результаты и не обеспечено софинансирование из местного бюджета.</w:t>
      </w:r>
    </w:p>
    <w:bookmarkEnd w:id="532"/>
    <w:bookmarkStart w:name="z2669" w:id="533"/>
    <w:p>
      <w:pPr>
        <w:spacing w:after="0"/>
        <w:ind w:left="0"/>
        <w:jc w:val="both"/>
      </w:pPr>
      <w:r>
        <w:rPr>
          <w:rFonts w:ascii="Times New Roman"/>
          <w:b w:val="false"/>
          <w:i w:val="false"/>
          <w:color w:val="000000"/>
          <w:sz w:val="28"/>
        </w:rPr>
        <w:t>
      7. Расходы, связанные с увеличением сметной стоимости местных бюджетных инвестиций, реализуемых за счет целевых трансфертов на развитие из вышестоящего бюджета, в связи с корректировкой проектно-сметной документации или включением в нее дополнительных компонентов, не предусмотренных в технико-экономическом обосновании или типовом проекте, осуществляются за счет средств соответствующего местного бюджета.</w:t>
      </w:r>
    </w:p>
    <w:bookmarkEnd w:id="533"/>
    <w:p>
      <w:pPr>
        <w:spacing w:after="0"/>
        <w:ind w:left="0"/>
        <w:jc w:val="both"/>
      </w:pPr>
      <w:r>
        <w:rPr>
          <w:rFonts w:ascii="Times New Roman"/>
          <w:b w:val="false"/>
          <w:i w:val="false"/>
          <w:color w:val="000000"/>
          <w:sz w:val="28"/>
        </w:rPr>
        <w:t>
      При недостаточности средств в местном бюджете расходы по увеличению сметной стоимости местных бюджетных инвестиций, имеющих стратегическое и (или) социально важное значение, реализуемых за счет целевых трансфертов на развитие из республиканского бюджета в столице, в связи с корректировкой проектно-сметной документации или включением в нее дополнительных компонентов, не предусмотренных в технико-экономическом обосновании или типовом проекте, составляющие свыше 1000000-кратного размера месячного расчетного показателя, установленного законом о республиканском бюджете, осуществляются за счет средств республиканского бюджета.</w:t>
      </w:r>
    </w:p>
    <w:bookmarkStart w:name="z2670" w:id="534"/>
    <w:p>
      <w:pPr>
        <w:spacing w:after="0"/>
        <w:ind w:left="0"/>
        <w:jc w:val="both"/>
      </w:pPr>
      <w:r>
        <w:rPr>
          <w:rFonts w:ascii="Times New Roman"/>
          <w:b w:val="false"/>
          <w:i w:val="false"/>
          <w:color w:val="000000"/>
          <w:sz w:val="28"/>
        </w:rPr>
        <w:t>
      8. Порядок рассмотрения и отбора целевых трансфертов на развитие определяется центральным уполномоченным органом по бюджетному планированию по согласованию с центральным уполномоченным органом по государственному планированию.</w:t>
      </w:r>
    </w:p>
    <w:bookmarkEnd w:id="534"/>
    <w:bookmarkStart w:name="z2671" w:id="535"/>
    <w:p>
      <w:pPr>
        <w:spacing w:after="0"/>
        <w:ind w:left="0"/>
        <w:jc w:val="both"/>
      </w:pPr>
      <w:r>
        <w:rPr>
          <w:rFonts w:ascii="Times New Roman"/>
          <w:b w:val="false"/>
          <w:i w:val="false"/>
          <w:color w:val="000000"/>
          <w:sz w:val="28"/>
        </w:rPr>
        <w:t>
      9. Выделение нижестоящим бюджетам средств из резервов Правительства Республики Казахстан и местных исполнительных органов области, района (города областного значения) осуществляется в виде целевых трансфертов.</w:t>
      </w:r>
    </w:p>
    <w:bookmarkEnd w:id="535"/>
    <w:bookmarkStart w:name="z2672" w:id="536"/>
    <w:p>
      <w:pPr>
        <w:spacing w:after="0"/>
        <w:ind w:left="0"/>
        <w:jc w:val="both"/>
      </w:pPr>
      <w:r>
        <w:rPr>
          <w:rFonts w:ascii="Times New Roman"/>
          <w:b w:val="false"/>
          <w:i w:val="false"/>
          <w:color w:val="000000"/>
          <w:sz w:val="28"/>
        </w:rPr>
        <w:t>
      10. Целевые трансферты нижестоящим бюджетам перечисляются администратором бюджетных программ вышестоящего бюджета на основании индивидуального плана финансирования соответствующей бюджетной программы по платежам, утвержденного в установленном порядке.</w:t>
      </w:r>
    </w:p>
    <w:bookmarkEnd w:id="536"/>
    <w:bookmarkStart w:name="z2673" w:id="537"/>
    <w:p>
      <w:pPr>
        <w:spacing w:after="0"/>
        <w:ind w:left="0"/>
        <w:jc w:val="both"/>
      </w:pPr>
      <w:r>
        <w:rPr>
          <w:rFonts w:ascii="Times New Roman"/>
          <w:b w:val="false"/>
          <w:i w:val="false"/>
          <w:color w:val="000000"/>
          <w:sz w:val="28"/>
        </w:rPr>
        <w:t xml:space="preserve">
      11. </w:t>
      </w:r>
      <w:r>
        <w:rPr>
          <w:rFonts w:ascii="Times New Roman"/>
          <w:b w:val="false"/>
          <w:i/>
          <w:color w:val="000000"/>
          <w:sz w:val="28"/>
        </w:rPr>
        <w:t xml:space="preserve">Исключен Законом РК от 30.11.2017 </w:t>
      </w:r>
      <w:r>
        <w:rPr>
          <w:rFonts w:ascii="Times New Roman"/>
          <w:b w:val="false"/>
          <w:i w:val="false"/>
          <w:color w:val="000000"/>
          <w:sz w:val="28"/>
        </w:rPr>
        <w:t>№ 112-VI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537"/>
    <w:bookmarkStart w:name="z2674" w:id="538"/>
    <w:p>
      <w:pPr>
        <w:spacing w:after="0"/>
        <w:ind w:left="0"/>
        <w:jc w:val="both"/>
      </w:pPr>
      <w:r>
        <w:rPr>
          <w:rFonts w:ascii="Times New Roman"/>
          <w:b w:val="false"/>
          <w:i w:val="false"/>
          <w:color w:val="000000"/>
          <w:sz w:val="28"/>
        </w:rPr>
        <w:t>
      12.</w:t>
      </w:r>
      <w:r>
        <w:rPr>
          <w:rFonts w:ascii="Times New Roman"/>
          <w:b w:val="false"/>
          <w:i/>
          <w:color w:val="000000"/>
          <w:sz w:val="28"/>
        </w:rPr>
        <w:t xml:space="preserve"> Исключен Законом РК от 02.07.2014</w:t>
      </w:r>
      <w:r>
        <w:rPr>
          <w:rFonts w:ascii="Times New Roman"/>
          <w:b w:val="false"/>
          <w:i w:val="false"/>
          <w:color w:val="000000"/>
          <w:sz w:val="28"/>
        </w:rPr>
        <w:t xml:space="preserve"> № 225-V</w:t>
      </w:r>
      <w:r>
        <w:rPr>
          <w:rFonts w:ascii="Times New Roman"/>
          <w:b w:val="false"/>
          <w:i/>
          <w:color w:val="000000"/>
          <w:sz w:val="28"/>
        </w:rPr>
        <w:t xml:space="preserve"> (вводится в действие с 01.01.2015).</w:t>
      </w:r>
    </w:p>
    <w:bookmarkEnd w:id="538"/>
    <w:bookmarkStart w:name="z2733" w:id="539"/>
    <w:p>
      <w:pPr>
        <w:spacing w:after="0"/>
        <w:ind w:left="0"/>
        <w:jc w:val="both"/>
      </w:pPr>
      <w:r>
        <w:rPr>
          <w:rFonts w:ascii="Times New Roman"/>
          <w:b w:val="false"/>
          <w:i w:val="false"/>
          <w:color w:val="000000"/>
          <w:sz w:val="28"/>
        </w:rPr>
        <w:t xml:space="preserve">
      12-1. </w:t>
      </w:r>
      <w:r>
        <w:rPr>
          <w:rFonts w:ascii="Times New Roman"/>
          <w:b w:val="false"/>
          <w:i/>
          <w:color w:val="000000"/>
          <w:sz w:val="28"/>
        </w:rPr>
        <w:t xml:space="preserve">Исключен Законом РК от 30.11.2017 </w:t>
      </w:r>
      <w:r>
        <w:rPr>
          <w:rFonts w:ascii="Times New Roman"/>
          <w:b w:val="false"/>
          <w:i w:val="false"/>
          <w:color w:val="000000"/>
          <w:sz w:val="28"/>
        </w:rPr>
        <w:t>№ 112-VI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539"/>
    <w:bookmarkStart w:name="z2675" w:id="540"/>
    <w:p>
      <w:pPr>
        <w:spacing w:after="0"/>
        <w:ind w:left="0"/>
        <w:jc w:val="both"/>
      </w:pPr>
      <w:r>
        <w:rPr>
          <w:rFonts w:ascii="Times New Roman"/>
          <w:b w:val="false"/>
          <w:i w:val="false"/>
          <w:color w:val="000000"/>
          <w:sz w:val="28"/>
        </w:rPr>
        <w:t xml:space="preserve">
      13. </w:t>
      </w:r>
      <w:r>
        <w:rPr>
          <w:rFonts w:ascii="Times New Roman"/>
          <w:b w:val="false"/>
          <w:i/>
          <w:color w:val="000000"/>
          <w:sz w:val="28"/>
        </w:rPr>
        <w:t xml:space="preserve">Исключен Законом РК от 30.11.2017 </w:t>
      </w:r>
      <w:r>
        <w:rPr>
          <w:rFonts w:ascii="Times New Roman"/>
          <w:b w:val="false"/>
          <w:i w:val="false"/>
          <w:color w:val="000000"/>
          <w:sz w:val="28"/>
        </w:rPr>
        <w:t>№ 112-VI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540"/>
    <w:bookmarkStart w:name="z2676" w:id="541"/>
    <w:p>
      <w:pPr>
        <w:spacing w:after="0"/>
        <w:ind w:left="0"/>
        <w:jc w:val="both"/>
      </w:pPr>
      <w:r>
        <w:rPr>
          <w:rFonts w:ascii="Times New Roman"/>
          <w:b w:val="false"/>
          <w:i w:val="false"/>
          <w:color w:val="000000"/>
          <w:sz w:val="28"/>
        </w:rPr>
        <w:t xml:space="preserve">
      14. </w:t>
      </w:r>
      <w:r>
        <w:rPr>
          <w:rFonts w:ascii="Times New Roman"/>
          <w:b w:val="false"/>
          <w:i/>
          <w:color w:val="000000"/>
          <w:sz w:val="28"/>
        </w:rPr>
        <w:t xml:space="preserve">Исключен Законом РК от 30.11.2017 </w:t>
      </w:r>
      <w:r>
        <w:rPr>
          <w:rFonts w:ascii="Times New Roman"/>
          <w:b w:val="false"/>
          <w:i w:val="false"/>
          <w:color w:val="000000"/>
          <w:sz w:val="28"/>
        </w:rPr>
        <w:t>№ 112-VI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541"/>
    <w:bookmarkStart w:name="z2678" w:id="542"/>
    <w:p>
      <w:pPr>
        <w:spacing w:after="0"/>
        <w:ind w:left="0"/>
        <w:jc w:val="both"/>
      </w:pPr>
      <w:r>
        <w:rPr>
          <w:rFonts w:ascii="Times New Roman"/>
          <w:b w:val="false"/>
          <w:i w:val="false"/>
          <w:color w:val="000000"/>
          <w:sz w:val="28"/>
        </w:rPr>
        <w:t>
      15. Аким города районного значения, села, поселка, сельского округа по итогам года представляет соответствующему местному исполнительному органу района (города областного значения) отчет о прямых и конечных результатах, достигнутых за счет использования выделенных целевых трансфертов, в соответствии с бюджетными программами (подпрограммами).</w:t>
      </w:r>
    </w:p>
    <w:bookmarkEnd w:id="542"/>
    <w:p>
      <w:pPr>
        <w:spacing w:after="0"/>
        <w:ind w:left="0"/>
        <w:jc w:val="both"/>
      </w:pPr>
      <w:r>
        <w:rPr>
          <w:rFonts w:ascii="Times New Roman"/>
          <w:b w:val="false"/>
          <w:i w:val="false"/>
          <w:color w:val="000000"/>
          <w:sz w:val="28"/>
        </w:rPr>
        <w:t>
      Местный исполнительный орган района (города областного значения) по итогам года представляет соответствующему местному исполнительному органу области отчет о прямых и конечных результатах, достигнутых за счет использования выделенных целевых трансфертов, в соответствии с бюджетными программами (подпрограммами).</w:t>
      </w:r>
    </w:p>
    <w:p>
      <w:pPr>
        <w:spacing w:after="0"/>
        <w:ind w:left="0"/>
        <w:jc w:val="both"/>
      </w:pPr>
      <w:r>
        <w:rPr>
          <w:rFonts w:ascii="Times New Roman"/>
          <w:b w:val="false"/>
          <w:i w:val="false"/>
          <w:color w:val="000000"/>
          <w:sz w:val="28"/>
        </w:rPr>
        <w:t>
      Местные исполнительные органы областей, городов республиканского значения, столицы по итогам года представляют соответствующему администратору республиканских бюджетных программ отчет о прямых и конечных результатах, достигнутых за счет использования выделенных целевых трансфертов, в соответствии с бюджетными программами (подпрограммами).</w:t>
      </w:r>
    </w:p>
    <w:p>
      <w:pPr>
        <w:spacing w:after="0"/>
        <w:ind w:left="0"/>
        <w:jc w:val="both"/>
      </w:pPr>
      <w:r>
        <w:rPr>
          <w:rFonts w:ascii="Times New Roman"/>
          <w:b w:val="false"/>
          <w:i w:val="false"/>
          <w:color w:val="000000"/>
          <w:sz w:val="28"/>
        </w:rPr>
        <w:t>
      Администраторы республиканских бюджетных программ по итогам года представляют в центральный уполномоченный орган по исполнению бюджета отчет о прямых и конечных результатах, достигнутых за счет использования выделенных целевых трансфертов, в соответствии с бюджетными программами (подпрограммами).</w:t>
      </w:r>
    </w:p>
    <w:bookmarkStart w:name="z2680" w:id="543"/>
    <w:p>
      <w:pPr>
        <w:spacing w:after="0"/>
        <w:ind w:left="0"/>
        <w:jc w:val="both"/>
      </w:pPr>
      <w:r>
        <w:rPr>
          <w:rFonts w:ascii="Times New Roman"/>
          <w:b w:val="false"/>
          <w:i w:val="false"/>
          <w:color w:val="000000"/>
          <w:sz w:val="28"/>
        </w:rPr>
        <w:t>
      16. Порядок перечисления целевых трансфертов, составления и представления отчета о прямых и конечных результатах, достигнутых за счет использования выделенных целевых трансфертов, а также форма отчета о прямых и конечных результатах, достигнутых за счет использования выделенных целевых трансфертов, определяются центральным уполномоченным органом по исполнению бюджета.</w:t>
      </w:r>
    </w:p>
    <w:bookmarkEnd w:id="543"/>
    <w:bookmarkStart w:name="z2343" w:id="544"/>
    <w:p>
      <w:pPr>
        <w:spacing w:after="0"/>
        <w:ind w:left="0"/>
        <w:jc w:val="both"/>
      </w:pPr>
      <w:r>
        <w:rPr>
          <w:rFonts w:ascii="Times New Roman"/>
          <w:b w:val="false"/>
          <w:i w:val="false"/>
          <w:color w:val="000000"/>
          <w:sz w:val="28"/>
        </w:rPr>
        <w:t>
      17. Для проведения текущей оценки исполнения республиканского и местного бюджетов и формирования единой базы данных по государственному аудиту и финансовому контролю не позднее пяти рабочих дней после составления отчета местные исполнительные органы областей, городов республиканского значения, столицы направляют в Счетный комитет по контролю за исполнением республиканского бюджета отчеты о прямых и конечных результатах, достигнутых за счет использования выделенных целевых трансфертов, в соответствии с бюджетными программами (подпрограммами).</w:t>
      </w:r>
    </w:p>
    <w:bookmarkEnd w:id="54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46 в редакции Закона РК от 02.04.2010 </w:t>
      </w:r>
      <w:r>
        <w:rPr>
          <w:rFonts w:ascii="Times New Roman"/>
          <w:b w:val="false"/>
          <w:i w:val="false"/>
          <w:color w:val="000000"/>
          <w:sz w:val="28"/>
        </w:rPr>
        <w:t>№ 263-IV</w:t>
      </w:r>
      <w:r>
        <w:rPr>
          <w:rFonts w:ascii="Times New Roman"/>
          <w:b w:val="false"/>
          <w:i/>
          <w:color w:val="000000"/>
          <w:sz w:val="28"/>
        </w:rPr>
        <w:t xml:space="preserve"> (вводится в действие с 01.01.2010); с изменениями, внесенными законами РК от 24.11.2011 </w:t>
      </w:r>
      <w:r>
        <w:rPr>
          <w:rFonts w:ascii="Times New Roman"/>
          <w:b w:val="false"/>
          <w:i w:val="false"/>
          <w:color w:val="000000"/>
          <w:sz w:val="28"/>
        </w:rPr>
        <w:t>№ 495-IV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16.02.2012 </w:t>
      </w:r>
      <w:r>
        <w:rPr>
          <w:rFonts w:ascii="Times New Roman"/>
          <w:b w:val="false"/>
          <w:i w:val="false"/>
          <w:color w:val="000000"/>
          <w:sz w:val="28"/>
        </w:rPr>
        <w:t>№ 557-IV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23.11.2012 </w:t>
      </w:r>
      <w:r>
        <w:rPr>
          <w:rFonts w:ascii="Times New Roman"/>
          <w:b w:val="false"/>
          <w:i w:val="false"/>
          <w:color w:val="000000"/>
          <w:sz w:val="28"/>
        </w:rPr>
        <w:t>№ 55-V</w:t>
      </w:r>
      <w:r>
        <w:rPr>
          <w:rFonts w:ascii="Times New Roman"/>
          <w:b w:val="false"/>
          <w:i/>
          <w:color w:val="000000"/>
          <w:sz w:val="28"/>
        </w:rPr>
        <w:t xml:space="preserve"> (вводится в действие со дня его первого официального опубликования); от 13.06.2013 </w:t>
      </w:r>
      <w:r>
        <w:rPr>
          <w:rFonts w:ascii="Times New Roman"/>
          <w:b w:val="false"/>
          <w:i w:val="false"/>
          <w:color w:val="000000"/>
          <w:sz w:val="28"/>
        </w:rPr>
        <w:t>№ 102-V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02.07.2014 </w:t>
      </w:r>
      <w:r>
        <w:rPr>
          <w:rFonts w:ascii="Times New Roman"/>
          <w:b w:val="false"/>
          <w:i w:val="false"/>
          <w:color w:val="000000"/>
          <w:sz w:val="28"/>
        </w:rPr>
        <w:t>№ 225-V</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393-V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56" w:id="5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47. Бюджетные кредиты нижестоящим бюджетам</w:t>
      </w:r>
    </w:p>
    <w:bookmarkEnd w:id="545"/>
    <w:bookmarkStart w:name="z457" w:id="546"/>
    <w:p>
      <w:pPr>
        <w:spacing w:after="0"/>
        <w:ind w:left="0"/>
        <w:jc w:val="both"/>
      </w:pPr>
      <w:r>
        <w:rPr>
          <w:rFonts w:ascii="Times New Roman"/>
          <w:b w:val="false"/>
          <w:i w:val="false"/>
          <w:color w:val="000000"/>
          <w:sz w:val="28"/>
        </w:rPr>
        <w:t>
      1. Бюджетные кредиты из республиканского бюджета, областных и районных (городов областного значения) бюджетов могут предоставляться соответственно областным бюджетам, бюджетам городов республиканского значения, столицы, районным (городов областного значения) бюджетам и бюджетам городов районного значения, сел, поселков, сельских округов на реализацию бюджетных инвестиционных проектов, на решение задач социальной политики государства и в случае прогнозного дефицита наличности в течение финансового года.</w:t>
      </w:r>
    </w:p>
    <w:bookmarkEnd w:id="546"/>
    <w:bookmarkStart w:name="z458" w:id="547"/>
    <w:p>
      <w:pPr>
        <w:spacing w:after="0"/>
        <w:ind w:left="0"/>
        <w:jc w:val="both"/>
      </w:pPr>
      <w:r>
        <w:rPr>
          <w:rFonts w:ascii="Times New Roman"/>
          <w:b w:val="false"/>
          <w:i w:val="false"/>
          <w:color w:val="000000"/>
          <w:sz w:val="28"/>
        </w:rPr>
        <w:t>
      2. Бюджетные кредиты нижестоящим бюджетам предоставляются в соответствии с настоящим Кодексом.</w:t>
      </w:r>
    </w:p>
    <w:bookmarkEnd w:id="54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47 с изменениями, внесенными законами РК от 16.02.2012 </w:t>
      </w:r>
      <w:r>
        <w:rPr>
          <w:rFonts w:ascii="Times New Roman"/>
          <w:b w:val="false"/>
          <w:i w:val="false"/>
          <w:color w:val="000000"/>
          <w:sz w:val="28"/>
        </w:rPr>
        <w:t>№ 557-IV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07.04.2016 </w:t>
      </w:r>
      <w:r>
        <w:rPr>
          <w:rFonts w:ascii="Times New Roman"/>
          <w:b w:val="false"/>
          <w:i w:val="false"/>
          <w:color w:val="000000"/>
          <w:sz w:val="28"/>
        </w:rPr>
        <w:t>№ 487-V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со дня подписания); от 11.07.2017 </w:t>
      </w:r>
      <w:r>
        <w:rPr>
          <w:rFonts w:ascii="Times New Roman"/>
          <w:b w:val="false"/>
          <w:i w:val="false"/>
          <w:color w:val="000000"/>
          <w:sz w:val="28"/>
        </w:rPr>
        <w:t>№ 90-VI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59" w:id="54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48. Ответственность за </w:t>
      </w:r>
      <w:r>
        <w:rPr>
          <w:rFonts w:ascii="Times New Roman"/>
          <w:b/>
          <w:i w:val="false"/>
          <w:color w:val="000000"/>
          <w:sz w:val="28"/>
        </w:rPr>
        <w:t>недостижение</w:t>
      </w:r>
      <w:r>
        <w:rPr>
          <w:rFonts w:ascii="Times New Roman"/>
          <w:b/>
          <w:i w:val="false"/>
          <w:color w:val="000000"/>
          <w:sz w:val="28"/>
        </w:rPr>
        <w:t xml:space="preserve"> результатов при использовании трансфертов</w:t>
      </w:r>
    </w:p>
    <w:bookmarkEnd w:id="548"/>
    <w:bookmarkStart w:name="z460" w:id="549"/>
    <w:p>
      <w:pPr>
        <w:spacing w:after="0"/>
        <w:ind w:left="0"/>
        <w:jc w:val="both"/>
      </w:pPr>
      <w:r>
        <w:rPr>
          <w:rFonts w:ascii="Times New Roman"/>
          <w:b w:val="false"/>
          <w:i w:val="false"/>
          <w:color w:val="000000"/>
          <w:sz w:val="28"/>
        </w:rPr>
        <w:t>
      1. При выделении целевых трансфертов из вышестоящего бюджета нижестоящему бюджету и их использовании ответственность, установленную законами Республики Казахстан, несут:</w:t>
      </w:r>
    </w:p>
    <w:bookmarkEnd w:id="549"/>
    <w:bookmarkStart w:name="z461" w:id="550"/>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исключен Законом РК от 30.11.2017 </w:t>
      </w:r>
      <w:r>
        <w:rPr>
          <w:rFonts w:ascii="Times New Roman"/>
          <w:b w:val="false"/>
          <w:i w:val="false"/>
          <w:color w:val="000000"/>
          <w:sz w:val="28"/>
        </w:rPr>
        <w:t>№ 112-VI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550"/>
    <w:bookmarkStart w:name="z462" w:id="551"/>
    <w:p>
      <w:pPr>
        <w:spacing w:after="0"/>
        <w:ind w:left="0"/>
        <w:jc w:val="both"/>
      </w:pPr>
      <w:r>
        <w:rPr>
          <w:rFonts w:ascii="Times New Roman"/>
          <w:b w:val="false"/>
          <w:i w:val="false"/>
          <w:color w:val="000000"/>
          <w:sz w:val="28"/>
        </w:rPr>
        <w:t>
      2) первый руководитель администраторов бюджетных программ вышестоящего бюджета за неперечисление целевых трансфертов нижестоящим бюджетам в соответствии с индивидуальным планом финансирования по платежам;</w:t>
      </w:r>
    </w:p>
    <w:bookmarkEnd w:id="551"/>
    <w:bookmarkStart w:name="z463" w:id="552"/>
    <w:p>
      <w:pPr>
        <w:spacing w:after="0"/>
        <w:ind w:left="0"/>
        <w:jc w:val="both"/>
      </w:pPr>
      <w:r>
        <w:rPr>
          <w:rFonts w:ascii="Times New Roman"/>
          <w:b w:val="false"/>
          <w:i w:val="false"/>
          <w:color w:val="000000"/>
          <w:sz w:val="28"/>
        </w:rPr>
        <w:t>
      3) аким области, города республиканского значения, столицы, района (города областного значения), города районного значения, села, поселка, сельского округа и первый руководитель соответствующих администраторов местных бюджетных программ за использование целевых трансфертов не в соответствии с утвержденной бюджетной программой, недостижение результатов, в том числе при полном освоении бюджетных средств, непредставление отчета о результатах, достигнутых за счет использования полученных целевых трансфертов;</w:t>
      </w:r>
    </w:p>
    <w:bookmarkEnd w:id="552"/>
    <w:bookmarkStart w:name="z2667" w:id="553"/>
    <w:p>
      <w:pPr>
        <w:spacing w:after="0"/>
        <w:ind w:left="0"/>
        <w:jc w:val="both"/>
      </w:pPr>
      <w:r>
        <w:rPr>
          <w:rFonts w:ascii="Times New Roman"/>
          <w:b w:val="false"/>
          <w:i w:val="false"/>
          <w:color w:val="000000"/>
          <w:sz w:val="28"/>
        </w:rPr>
        <w:t>
      4) аким области, города республиканского значения, столицы, района (города областного значения), города районного значения, села, поселка, сельского округа, первый руководитель администраторов бюджетных программ нижестоящего бюджета за неосвоение полученных из вышестоящего бюджета целевых трансфертов, повлекшее недостижение результатов;</w:t>
      </w:r>
    </w:p>
    <w:bookmarkEnd w:id="553"/>
    <w:bookmarkStart w:name="z3151" w:id="554"/>
    <w:p>
      <w:pPr>
        <w:spacing w:after="0"/>
        <w:ind w:left="0"/>
        <w:jc w:val="both"/>
      </w:pPr>
      <w:r>
        <w:rPr>
          <w:rFonts w:ascii="Times New Roman"/>
          <w:b w:val="false"/>
          <w:i w:val="false"/>
          <w:color w:val="000000"/>
          <w:sz w:val="28"/>
        </w:rPr>
        <w:t>
      5) аким области, города республиканского значения, столицы, района (города областного значения), города районного значения, села, поселка, сельского округа за софинансирование бюджетных инвестиций из местного бюджета ниже размеров, определенных администратором бюджетных программ вышестоящего бюджета, перечисляющим целевой трансферт на развитие.</w:t>
      </w:r>
    </w:p>
    <w:bookmarkEnd w:id="554"/>
    <w:bookmarkStart w:name="z2806" w:id="555"/>
    <w:p>
      <w:pPr>
        <w:spacing w:after="0"/>
        <w:ind w:left="0"/>
        <w:jc w:val="both"/>
      </w:pPr>
      <w:r>
        <w:rPr>
          <w:rFonts w:ascii="Times New Roman"/>
          <w:b w:val="false"/>
          <w:i w:val="false"/>
          <w:color w:val="000000"/>
          <w:sz w:val="28"/>
        </w:rPr>
        <w:t>
      2. В случае несвоевременного проведения конкурсных процедур администраторами бюджетных программ вышестоящего бюджета, являющимися единым организатором конкурса по государственным закупкам за счет целевых трансфертов, ответственность, установленную законами Республики Казахстан, несет первый руководитель администратора бюджетных программ вышестоящего бюджета.</w:t>
      </w:r>
    </w:p>
    <w:bookmarkEnd w:id="55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48 в редакции Закона РК от 16.02.2012 </w:t>
      </w:r>
      <w:r>
        <w:rPr>
          <w:rFonts w:ascii="Times New Roman"/>
          <w:b w:val="false"/>
          <w:i w:val="false"/>
          <w:color w:val="000000"/>
          <w:sz w:val="28"/>
        </w:rPr>
        <w:t>№ 557-IV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02.07.2014</w:t>
      </w:r>
      <w:r>
        <w:rPr>
          <w:rFonts w:ascii="Times New Roman"/>
          <w:b w:val="false"/>
          <w:i w:val="false"/>
          <w:color w:val="000000"/>
          <w:sz w:val="28"/>
        </w:rPr>
        <w:t xml:space="preserve"> № 225-V</w:t>
      </w:r>
      <w:r>
        <w:rPr>
          <w:rFonts w:ascii="Times New Roman"/>
          <w:b w:val="false"/>
          <w:i/>
          <w:color w:val="000000"/>
          <w:sz w:val="28"/>
        </w:rPr>
        <w:t xml:space="preserve"> (вводится в действие с 01.01.2015); от 11.07.2017 </w:t>
      </w:r>
      <w:r>
        <w:rPr>
          <w:rFonts w:ascii="Times New Roman"/>
          <w:b w:val="false"/>
          <w:i w:val="false"/>
          <w:color w:val="000000"/>
          <w:sz w:val="28"/>
        </w:rPr>
        <w:t>№ 90-VI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464" w:id="556"/>
      <w:r>
        <w:rPr>
          <w:rFonts w:ascii="Times New Roman"/>
          <w:b w:val="false"/>
          <w:i w:val="false"/>
          <w:color w:val="000000"/>
          <w:sz w:val="28"/>
        </w:rPr>
        <w:t xml:space="preserve">
      </w:t>
      </w:r>
      <w:r>
        <w:rPr>
          <w:rFonts w:ascii="Times New Roman"/>
          <w:b/>
          <w:i w:val="false"/>
          <w:color w:val="000000"/>
          <w:sz w:val="28"/>
        </w:rPr>
        <w:t>РАЗДЕЛ 2. РАСПРЕДЕЛЕНИЕ ПОСТУПЛЕНИЙ И</w:t>
      </w:r>
    </w:p>
    <w:bookmarkEnd w:id="556"/>
    <w:p>
      <w:pPr>
        <w:spacing w:after="0"/>
        <w:ind w:left="0"/>
        <w:jc w:val="both"/>
      </w:pPr>
      <w:r>
        <w:rPr>
          <w:rFonts w:ascii="Times New Roman"/>
          <w:b/>
          <w:i w:val="false"/>
          <w:color w:val="000000"/>
          <w:sz w:val="28"/>
        </w:rPr>
        <w:t>РАСХОДОВ МЕЖДУ УРОВНЯМИ БЮДЖЕТОВ</w:t>
      </w:r>
    </w:p>
    <w:p>
      <w:pPr>
        <w:spacing w:after="0"/>
        <w:ind w:left="0"/>
        <w:jc w:val="both"/>
      </w:pPr>
      <w:r>
        <w:rPr>
          <w:rFonts w:ascii="Times New Roman"/>
          <w:b/>
          <w:i w:val="false"/>
          <w:color w:val="000000"/>
          <w:sz w:val="28"/>
        </w:rPr>
        <w:t>Глава 8. РАСПРЕДЕЛЕНИЕ ПОСТУПЛЕНИЙ В БЮДЖЕТ МЕЖДУ</w:t>
      </w:r>
    </w:p>
    <w:p>
      <w:pPr>
        <w:spacing w:after="0"/>
        <w:ind w:left="0"/>
        <w:jc w:val="both"/>
      </w:pPr>
      <w:r>
        <w:rPr>
          <w:rFonts w:ascii="Times New Roman"/>
          <w:b/>
          <w:i w:val="false"/>
          <w:color w:val="000000"/>
          <w:sz w:val="28"/>
        </w:rPr>
        <w:t>РЕСПУБЛИКАНСКИМ, ОБЛАСТНЫМИ БЮДЖЕТАМИ, БЮДЖЕТАМИ</w:t>
      </w:r>
    </w:p>
    <w:p>
      <w:pPr>
        <w:spacing w:after="0"/>
        <w:ind w:left="0"/>
        <w:jc w:val="both"/>
      </w:pPr>
      <w:r>
        <w:rPr>
          <w:rFonts w:ascii="Times New Roman"/>
          <w:b/>
          <w:i w:val="false"/>
          <w:color w:val="000000"/>
          <w:sz w:val="28"/>
        </w:rPr>
        <w:t>ГОРОДОВ РЕСПУБЛИКАНСКОГО ЗНАЧЕНИЯ, СТОЛИЦЫ,</w:t>
      </w:r>
    </w:p>
    <w:p>
      <w:pPr>
        <w:spacing w:after="0"/>
        <w:ind w:left="0"/>
        <w:jc w:val="both"/>
      </w:pPr>
      <w:r>
        <w:rPr>
          <w:rFonts w:ascii="Times New Roman"/>
          <w:b/>
          <w:i w:val="false"/>
          <w:color w:val="000000"/>
          <w:sz w:val="28"/>
        </w:rPr>
        <w:t>РАЙОННЫМИ (ГОРОДОВ ОБЛАСТНОГО ЗНАЧЕНИЯ) БЮДЖЕТАМИ,</w:t>
      </w:r>
    </w:p>
    <w:p>
      <w:pPr>
        <w:spacing w:after="0"/>
        <w:ind w:left="0"/>
        <w:jc w:val="both"/>
      </w:pPr>
      <w:r>
        <w:rPr>
          <w:rFonts w:ascii="Times New Roman"/>
          <w:b/>
          <w:i w:val="false"/>
          <w:color w:val="000000"/>
          <w:sz w:val="28"/>
        </w:rPr>
        <w:t>БЮДЖЕТАМИ ГОРОДОВ РАЙОННОГО ЗНАЧЕНИЯ, СЕЛ, ПОСЕЛКОВ,</w:t>
      </w:r>
    </w:p>
    <w:p>
      <w:pPr>
        <w:spacing w:after="0"/>
        <w:ind w:left="0"/>
        <w:jc w:val="both"/>
      </w:pPr>
      <w:r>
        <w:rPr>
          <w:rFonts w:ascii="Times New Roman"/>
          <w:b/>
          <w:i w:val="false"/>
          <w:color w:val="000000"/>
          <w:sz w:val="28"/>
        </w:rPr>
        <w:t>СЕЛЬСКИХ ОКРУГОВ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8 в редакции Закона РК от 11.07.2017 </w:t>
      </w:r>
      <w:r>
        <w:rPr>
          <w:rFonts w:ascii="Times New Roman"/>
          <w:b w:val="false"/>
          <w:i w:val="false"/>
          <w:color w:val="000000"/>
          <w:sz w:val="28"/>
        </w:rPr>
        <w:t>№ 90-VI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65" w:id="5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49. Поступления в республиканский бюджет</w:t>
      </w:r>
    </w:p>
    <w:bookmarkEnd w:id="557"/>
    <w:bookmarkStart w:name="z466" w:id="558"/>
    <w:p>
      <w:pPr>
        <w:spacing w:after="0"/>
        <w:ind w:left="0"/>
        <w:jc w:val="both"/>
      </w:pPr>
      <w:r>
        <w:rPr>
          <w:rFonts w:ascii="Times New Roman"/>
          <w:b w:val="false"/>
          <w:i w:val="false"/>
          <w:color w:val="000000"/>
          <w:sz w:val="28"/>
        </w:rPr>
        <w:t>
      1. Налоговыми поступлениями в республиканский бюджет являются:</w:t>
      </w:r>
    </w:p>
    <w:bookmarkEnd w:id="558"/>
    <w:bookmarkStart w:name="z467" w:id="559"/>
    <w:p>
      <w:pPr>
        <w:spacing w:after="0"/>
        <w:ind w:left="0"/>
        <w:jc w:val="both"/>
      </w:pPr>
      <w:r>
        <w:rPr>
          <w:rFonts w:ascii="Times New Roman"/>
          <w:b w:val="false"/>
          <w:i w:val="false"/>
          <w:color w:val="000000"/>
          <w:sz w:val="28"/>
        </w:rPr>
        <w:t>
      1) корпоративный подоходный налог от субъектов крупного предпринимательства по перечню, утверждаемому центральным уполномоченным органом по государственному планированию совместно с центральным уполномоченным органом по исполнению бюджета, за исключением поступлений от организаций нефтяного сектора.</w:t>
      </w:r>
    </w:p>
    <w:bookmarkEnd w:id="559"/>
    <w:p>
      <w:pPr>
        <w:spacing w:after="0"/>
        <w:ind w:left="0"/>
        <w:jc w:val="both"/>
      </w:pPr>
      <w:r>
        <w:rPr>
          <w:rFonts w:ascii="Times New Roman"/>
          <w:b w:val="false"/>
          <w:i w:val="false"/>
          <w:color w:val="000000"/>
          <w:sz w:val="28"/>
        </w:rPr>
        <w:t>
      Перечень субъектов крупного предпринимательства, предусмотренный частью первой настоящего подпункта, утверждается не позднее 1 мая предшествующего года и не подлежит изменению в период действия закона об объемах трансфертов общего характера;</w:t>
      </w:r>
    </w:p>
    <w:bookmarkStart w:name="z468" w:id="560"/>
    <w:p>
      <w:pPr>
        <w:spacing w:after="0"/>
        <w:ind w:left="0"/>
        <w:jc w:val="both"/>
      </w:pPr>
      <w:r>
        <w:rPr>
          <w:rFonts w:ascii="Times New Roman"/>
          <w:b w:val="false"/>
          <w:i w:val="false"/>
          <w:color w:val="000000"/>
          <w:sz w:val="28"/>
        </w:rPr>
        <w:t>
      2) налог на добавленную стоимость, в том числе на произведенные товары, выполненные работы и оказанные услуги на территории Республики Казахстан, и на товары, импортируемые на территорию Республики Казахстан;</w:t>
      </w:r>
    </w:p>
    <w:bookmarkEnd w:id="560"/>
    <w:bookmarkStart w:name="z469" w:id="561"/>
    <w:p>
      <w:pPr>
        <w:spacing w:after="0"/>
        <w:ind w:left="0"/>
        <w:jc w:val="both"/>
      </w:pPr>
      <w:r>
        <w:rPr>
          <w:rFonts w:ascii="Times New Roman"/>
          <w:b w:val="false"/>
          <w:i w:val="false"/>
          <w:color w:val="000000"/>
          <w:sz w:val="28"/>
        </w:rPr>
        <w:t>
      3) акцизы на товары, импортируемые на территорию Республики Казахстан в соответствии с законодательством Республики Казахстан;</w:t>
      </w:r>
    </w:p>
    <w:bookmarkEnd w:id="561"/>
    <w:bookmarkStart w:name="z470" w:id="562"/>
    <w:p>
      <w:pPr>
        <w:spacing w:after="0"/>
        <w:ind w:left="0"/>
        <w:jc w:val="both"/>
      </w:pPr>
      <w:r>
        <w:rPr>
          <w:rFonts w:ascii="Times New Roman"/>
          <w:b w:val="false"/>
          <w:i w:val="false"/>
          <w:color w:val="000000"/>
          <w:sz w:val="28"/>
        </w:rPr>
        <w:t>
      4) акцизы на сырую нефть, газовый конденсат;</w:t>
      </w:r>
    </w:p>
    <w:bookmarkEnd w:id="562"/>
    <w:bookmarkStart w:name="z471" w:id="563"/>
    <w:p>
      <w:pPr>
        <w:spacing w:after="0"/>
        <w:ind w:left="0"/>
        <w:jc w:val="both"/>
      </w:pPr>
      <w:r>
        <w:rPr>
          <w:rFonts w:ascii="Times New Roman"/>
          <w:b w:val="false"/>
          <w:i w:val="false"/>
          <w:color w:val="000000"/>
          <w:sz w:val="28"/>
        </w:rPr>
        <w:t>
      5) налог на игорный бизнес;</w:t>
      </w:r>
    </w:p>
    <w:bookmarkEnd w:id="563"/>
    <w:bookmarkStart w:name="z472" w:id="564"/>
    <w:p>
      <w:pPr>
        <w:spacing w:after="0"/>
        <w:ind w:left="0"/>
        <w:jc w:val="both"/>
      </w:pPr>
      <w:r>
        <w:rPr>
          <w:rFonts w:ascii="Times New Roman"/>
          <w:b w:val="false"/>
          <w:i w:val="false"/>
          <w:color w:val="000000"/>
          <w:sz w:val="28"/>
        </w:rPr>
        <w:t>
      6) налог на сверхприбыль, за исключением поступлений от организаций нефтяного сектора;</w:t>
      </w:r>
    </w:p>
    <w:bookmarkEnd w:id="564"/>
    <w:bookmarkStart w:name="z473" w:id="565"/>
    <w:p>
      <w:pPr>
        <w:spacing w:after="0"/>
        <w:ind w:left="0"/>
        <w:jc w:val="both"/>
      </w:pPr>
      <w:r>
        <w:rPr>
          <w:rFonts w:ascii="Times New Roman"/>
          <w:b w:val="false"/>
          <w:i w:val="false"/>
          <w:color w:val="000000"/>
          <w:sz w:val="28"/>
        </w:rPr>
        <w:t>
      7) платеж по возмещению исторических затрат;</w:t>
      </w:r>
    </w:p>
    <w:bookmarkEnd w:id="565"/>
    <w:bookmarkStart w:name="z474" w:id="566"/>
    <w:p>
      <w:pPr>
        <w:spacing w:after="0"/>
        <w:ind w:left="0"/>
        <w:jc w:val="both"/>
      </w:pPr>
      <w:r>
        <w:rPr>
          <w:rFonts w:ascii="Times New Roman"/>
          <w:b w:val="false"/>
          <w:i w:val="false"/>
          <w:color w:val="000000"/>
          <w:sz w:val="28"/>
        </w:rPr>
        <w:t>
      8) бонусы, за исключением поступлений от организаций нефтяного сектора;</w:t>
      </w:r>
    </w:p>
    <w:bookmarkEnd w:id="566"/>
    <w:bookmarkStart w:name="z475" w:id="567"/>
    <w:p>
      <w:pPr>
        <w:spacing w:after="0"/>
        <w:ind w:left="0"/>
        <w:jc w:val="both"/>
      </w:pPr>
      <w:r>
        <w:rPr>
          <w:rFonts w:ascii="Times New Roman"/>
          <w:b w:val="false"/>
          <w:i w:val="false"/>
          <w:color w:val="000000"/>
          <w:sz w:val="28"/>
        </w:rPr>
        <w:t>
      9) налог на добычу полезных ископаемых, за исключением поступлений от организаций нефтяного сектора;</w:t>
      </w:r>
    </w:p>
    <w:bookmarkEnd w:id="567"/>
    <w:bookmarkStart w:name="z476" w:id="568"/>
    <w:p>
      <w:pPr>
        <w:spacing w:after="0"/>
        <w:ind w:left="0"/>
        <w:jc w:val="both"/>
      </w:pPr>
      <w:r>
        <w:rPr>
          <w:rFonts w:ascii="Times New Roman"/>
          <w:b w:val="false"/>
          <w:i w:val="false"/>
          <w:color w:val="000000"/>
          <w:sz w:val="28"/>
        </w:rPr>
        <w:t>
      10) рентный налог на экспорт, за исключением поступлений от организаций нефтяного сектора;</w:t>
      </w:r>
    </w:p>
    <w:bookmarkEnd w:id="568"/>
    <w:bookmarkStart w:name="z477" w:id="569"/>
    <w:p>
      <w:pPr>
        <w:spacing w:after="0"/>
        <w:ind w:left="0"/>
        <w:jc w:val="both"/>
      </w:pPr>
      <w:r>
        <w:rPr>
          <w:rFonts w:ascii="Times New Roman"/>
          <w:b w:val="false"/>
          <w:i w:val="false"/>
          <w:color w:val="000000"/>
          <w:sz w:val="28"/>
        </w:rPr>
        <w:t>
      11) доля Республики Казахстан по разделу продукции по заключенным контрактам, за исключением поступлений от организаций нефтяного сектора;</w:t>
      </w:r>
    </w:p>
    <w:bookmarkEnd w:id="569"/>
    <w:bookmarkStart w:name="z478" w:id="570"/>
    <w:p>
      <w:pPr>
        <w:spacing w:after="0"/>
        <w:ind w:left="0"/>
        <w:jc w:val="both"/>
      </w:pPr>
      <w:r>
        <w:rPr>
          <w:rFonts w:ascii="Times New Roman"/>
          <w:b w:val="false"/>
          <w:i w:val="false"/>
          <w:color w:val="000000"/>
          <w:sz w:val="28"/>
        </w:rPr>
        <w:t>
      12) дополнительный платеж недропользователя, осуществляющего деятельность по контракту о разделе продукции, за исключением поступлений от организаций нефтяного сектора;</w:t>
      </w:r>
    </w:p>
    <w:bookmarkEnd w:id="570"/>
    <w:bookmarkStart w:name="z479" w:id="571"/>
    <w:p>
      <w:pPr>
        <w:spacing w:after="0"/>
        <w:ind w:left="0"/>
        <w:jc w:val="both"/>
      </w:pPr>
      <w:r>
        <w:rPr>
          <w:rFonts w:ascii="Times New Roman"/>
          <w:b w:val="false"/>
          <w:i w:val="false"/>
          <w:color w:val="000000"/>
          <w:sz w:val="28"/>
        </w:rPr>
        <w:t>
      13) сбор за проезд автотранспортных средств по территории Республики Казахстан;</w:t>
      </w:r>
    </w:p>
    <w:bookmarkEnd w:id="571"/>
    <w:bookmarkStart w:name="z480" w:id="572"/>
    <w:p>
      <w:pPr>
        <w:spacing w:after="0"/>
        <w:ind w:left="0"/>
        <w:jc w:val="both"/>
      </w:pPr>
      <w:r>
        <w:rPr>
          <w:rFonts w:ascii="Times New Roman"/>
          <w:b w:val="false"/>
          <w:i w:val="false"/>
          <w:color w:val="000000"/>
          <w:sz w:val="28"/>
        </w:rPr>
        <w:t>
      14) сбор за выдачу разрешения на использование радиочастотного спектра телевизионным и радиовещательным организациям;</w:t>
      </w:r>
    </w:p>
    <w:bookmarkEnd w:id="572"/>
    <w:bookmarkStart w:name="z481" w:id="573"/>
    <w:p>
      <w:pPr>
        <w:spacing w:after="0"/>
        <w:ind w:left="0"/>
        <w:jc w:val="both"/>
      </w:pPr>
      <w:r>
        <w:rPr>
          <w:rFonts w:ascii="Times New Roman"/>
          <w:b w:val="false"/>
          <w:i w:val="false"/>
          <w:color w:val="000000"/>
          <w:sz w:val="28"/>
        </w:rPr>
        <w:t>
      15) сбор за постановку на учет теле-, радиоканала, периодического печатного издания, информационного агентства и сетевого издания;</w:t>
      </w:r>
    </w:p>
    <w:bookmarkEnd w:id="573"/>
    <w:bookmarkStart w:name="z482" w:id="574"/>
    <w:p>
      <w:pPr>
        <w:spacing w:after="0"/>
        <w:ind w:left="0"/>
        <w:jc w:val="both"/>
      </w:pPr>
      <w:r>
        <w:rPr>
          <w:rFonts w:ascii="Times New Roman"/>
          <w:b w:val="false"/>
          <w:i w:val="false"/>
          <w:color w:val="000000"/>
          <w:sz w:val="28"/>
        </w:rPr>
        <w:t>
      16) сбор за государственную регистрацию лекарственных средств и медицинских изделий, а также их перерегистрацию;</w:t>
      </w:r>
    </w:p>
    <w:bookmarkEnd w:id="5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4" w:id="575"/>
    <w:p>
      <w:pPr>
        <w:spacing w:after="0"/>
        <w:ind w:left="0"/>
        <w:jc w:val="both"/>
      </w:pPr>
      <w:r>
        <w:rPr>
          <w:rFonts w:ascii="Times New Roman"/>
          <w:b w:val="false"/>
          <w:i w:val="false"/>
          <w:color w:val="000000"/>
          <w:sz w:val="28"/>
        </w:rPr>
        <w:t>
      18)</w:t>
      </w:r>
      <w:r>
        <w:rPr>
          <w:rFonts w:ascii="Times New Roman"/>
          <w:b w:val="false"/>
          <w:i/>
          <w:color w:val="000000"/>
          <w:sz w:val="28"/>
        </w:rPr>
        <w:t xml:space="preserve"> исключен Законом РК от 02.07.2014 </w:t>
      </w:r>
      <w:r>
        <w:rPr>
          <w:rFonts w:ascii="Times New Roman"/>
          <w:b w:val="false"/>
          <w:i w:val="false"/>
          <w:color w:val="000000"/>
          <w:sz w:val="28"/>
        </w:rPr>
        <w:t>№ 225-V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575"/>
    <w:bookmarkStart w:name="z485" w:id="576"/>
    <w:p>
      <w:pPr>
        <w:spacing w:after="0"/>
        <w:ind w:left="0"/>
        <w:jc w:val="both"/>
      </w:pPr>
      <w:r>
        <w:rPr>
          <w:rFonts w:ascii="Times New Roman"/>
          <w:b w:val="false"/>
          <w:i w:val="false"/>
          <w:color w:val="000000"/>
          <w:sz w:val="28"/>
        </w:rPr>
        <w:t>
      19) плата за предоставление междугородной и (или) международной телефонной связи, а также сотовой связи;</w:t>
      </w:r>
    </w:p>
    <w:bookmarkEnd w:id="576"/>
    <w:bookmarkStart w:name="z486" w:id="577"/>
    <w:p>
      <w:pPr>
        <w:spacing w:after="0"/>
        <w:ind w:left="0"/>
        <w:jc w:val="both"/>
      </w:pPr>
      <w:r>
        <w:rPr>
          <w:rFonts w:ascii="Times New Roman"/>
          <w:b w:val="false"/>
          <w:i w:val="false"/>
          <w:color w:val="000000"/>
          <w:sz w:val="28"/>
        </w:rPr>
        <w:t>
      20) плата за использование радиочастотного спектра;</w:t>
      </w:r>
    </w:p>
    <w:bookmarkEnd w:id="577"/>
    <w:bookmarkStart w:name="z487" w:id="578"/>
    <w:p>
      <w:pPr>
        <w:spacing w:after="0"/>
        <w:ind w:left="0"/>
        <w:jc w:val="both"/>
      </w:pPr>
      <w:r>
        <w:rPr>
          <w:rFonts w:ascii="Times New Roman"/>
          <w:b w:val="false"/>
          <w:i w:val="false"/>
          <w:color w:val="000000"/>
          <w:sz w:val="28"/>
        </w:rPr>
        <w:t>
      21) плата за использование особо охраняемых природных территорий республиканского значения;</w:t>
      </w:r>
    </w:p>
    <w:bookmarkEnd w:id="578"/>
    <w:bookmarkStart w:name="z488" w:id="579"/>
    <w:p>
      <w:pPr>
        <w:spacing w:after="0"/>
        <w:ind w:left="0"/>
        <w:jc w:val="both"/>
      </w:pPr>
      <w:r>
        <w:rPr>
          <w:rFonts w:ascii="Times New Roman"/>
          <w:b w:val="false"/>
          <w:i w:val="false"/>
          <w:color w:val="000000"/>
          <w:sz w:val="28"/>
        </w:rPr>
        <w:t>
      22) плата за пользование животным миром;</w:t>
      </w:r>
    </w:p>
    <w:bookmarkEnd w:id="579"/>
    <w:p>
      <w:pPr>
        <w:spacing w:after="0"/>
        <w:ind w:left="0"/>
        <w:jc w:val="both"/>
      </w:pPr>
      <w:r>
        <w:rPr>
          <w:rFonts w:ascii="Times New Roman"/>
          <w:b w:val="false"/>
          <w:i w:val="false"/>
          <w:color w:val="000000"/>
          <w:sz w:val="28"/>
        </w:rPr>
        <w:t>
      22-1) плата за цифровой майнинг;</w:t>
      </w:r>
    </w:p>
    <w:bookmarkStart w:name="z489" w:id="580"/>
    <w:p>
      <w:pPr>
        <w:spacing w:after="0"/>
        <w:ind w:left="0"/>
        <w:jc w:val="both"/>
      </w:pPr>
      <w:r>
        <w:rPr>
          <w:rFonts w:ascii="Times New Roman"/>
          <w:b w:val="false"/>
          <w:i w:val="false"/>
          <w:color w:val="000000"/>
          <w:sz w:val="28"/>
        </w:rPr>
        <w:t xml:space="preserve">
      23) </w:t>
      </w:r>
      <w:r>
        <w:rPr>
          <w:rFonts w:ascii="Times New Roman"/>
          <w:b w:val="false"/>
          <w:i/>
          <w:color w:val="000000"/>
          <w:sz w:val="28"/>
        </w:rPr>
        <w:t xml:space="preserve">исключен Законом РК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01.01.2018);</w:t>
      </w:r>
    </w:p>
    <w:bookmarkEnd w:id="580"/>
    <w:bookmarkStart w:name="z490" w:id="58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24) </w:t>
      </w:r>
      <w:r>
        <w:rPr>
          <w:rFonts w:ascii="Times New Roman"/>
          <w:b w:val="false"/>
          <w:i/>
          <w:color w:val="000000"/>
          <w:sz w:val="28"/>
        </w:rPr>
        <w:t xml:space="preserve">исключен Законом РК от 08.01.2019 </w:t>
      </w:r>
      <w:r>
        <w:rPr>
          <w:rFonts w:ascii="Times New Roman"/>
          <w:b w:val="false"/>
          <w:i w:val="false"/>
          <w:color w:val="000000"/>
          <w:sz w:val="28"/>
        </w:rPr>
        <w:t>№ 215-VІ</w:t>
      </w:r>
      <w:r>
        <w:rPr>
          <w:rFonts w:ascii="Times New Roman"/>
          <w:b w:val="false"/>
          <w:i/>
          <w:color w:val="000000"/>
          <w:sz w:val="28"/>
        </w:rPr>
        <w:t xml:space="preserve"> (вводится в действие по истечении трех месяцев после дня его первого официального опубликования);</w:t>
      </w:r>
    </w:p>
    <w:bookmarkEnd w:id="581"/>
    <w:bookmarkStart w:name="z491" w:id="582"/>
    <w:p>
      <w:pPr>
        <w:spacing w:after="0"/>
        <w:ind w:left="0"/>
        <w:jc w:val="both"/>
      </w:pPr>
      <w:r>
        <w:rPr>
          <w:rFonts w:ascii="Times New Roman"/>
          <w:b w:val="false"/>
          <w:i w:val="false"/>
          <w:color w:val="000000"/>
          <w:sz w:val="28"/>
        </w:rPr>
        <w:t>
      25) таможенные пошлины на ввозимые и вывозимые товары;</w:t>
      </w:r>
    </w:p>
    <w:bookmarkEnd w:id="582"/>
    <w:bookmarkStart w:name="z492" w:id="583"/>
    <w:p>
      <w:pPr>
        <w:spacing w:after="0"/>
        <w:ind w:left="0"/>
        <w:jc w:val="both"/>
      </w:pPr>
      <w:r>
        <w:rPr>
          <w:rFonts w:ascii="Times New Roman"/>
          <w:b w:val="false"/>
          <w:i w:val="false"/>
          <w:color w:val="000000"/>
          <w:sz w:val="28"/>
        </w:rPr>
        <w:t>
      26) таможенные сборы, уплачиваемые в соответствии с таможенным законодательством Республики Казахстан;</w:t>
      </w:r>
    </w:p>
    <w:bookmarkEnd w:id="583"/>
    <w:bookmarkStart w:name="z493" w:id="584"/>
    <w:p>
      <w:pPr>
        <w:spacing w:after="0"/>
        <w:ind w:left="0"/>
        <w:jc w:val="both"/>
      </w:pPr>
      <w:r>
        <w:rPr>
          <w:rFonts w:ascii="Times New Roman"/>
          <w:b w:val="false"/>
          <w:i w:val="false"/>
          <w:color w:val="000000"/>
          <w:sz w:val="28"/>
        </w:rPr>
        <w:t>
      27) специальные, антидемпинговые, компенсационные пошлины, уплачиваемые в связи с применением мер защиты внутреннего рынка;</w:t>
      </w:r>
    </w:p>
    <w:bookmarkEnd w:id="584"/>
    <w:bookmarkStart w:name="z3236" w:id="585"/>
    <w:p>
      <w:pPr>
        <w:spacing w:after="0"/>
        <w:ind w:left="0"/>
        <w:jc w:val="both"/>
      </w:pPr>
      <w:r>
        <w:rPr>
          <w:rFonts w:ascii="Times New Roman"/>
          <w:b w:val="false"/>
          <w:i w:val="false"/>
          <w:color w:val="000000"/>
          <w:sz w:val="28"/>
        </w:rPr>
        <w:t xml:space="preserve">
      27-1) авансовые платежи, вносимые в соответствии с таможенным законодательством Евразийского экономического союза и Республики Казахстан в счет уплаты предстоящих платежей, перечисленных в </w:t>
      </w:r>
      <w:r>
        <w:rPr>
          <w:rFonts w:ascii="Times New Roman"/>
          <w:b w:val="false"/>
          <w:i w:val="false"/>
          <w:color w:val="000000"/>
          <w:sz w:val="28"/>
        </w:rPr>
        <w:t>подпунктах 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настоящего пункта, а также налога на добавленную стоимость и акцизов на товары, импортируемые на таможенную территорию Евразийского экономического союза;</w:t>
      </w:r>
    </w:p>
    <w:bookmarkEnd w:id="585"/>
    <w:bookmarkStart w:name="z494" w:id="586"/>
    <w:p>
      <w:pPr>
        <w:spacing w:after="0"/>
        <w:ind w:left="0"/>
        <w:jc w:val="both"/>
      </w:pPr>
      <w:r>
        <w:rPr>
          <w:rFonts w:ascii="Times New Roman"/>
          <w:b w:val="false"/>
          <w:i w:val="false"/>
          <w:color w:val="000000"/>
          <w:sz w:val="28"/>
        </w:rPr>
        <w:t>
      28) консульский сбор;</w:t>
      </w:r>
    </w:p>
    <w:bookmarkEnd w:id="586"/>
    <w:bookmarkStart w:name="z495" w:id="587"/>
    <w:p>
      <w:pPr>
        <w:spacing w:after="0"/>
        <w:ind w:left="0"/>
        <w:jc w:val="both"/>
      </w:pPr>
      <w:r>
        <w:rPr>
          <w:rFonts w:ascii="Times New Roman"/>
          <w:b w:val="false"/>
          <w:i w:val="false"/>
          <w:color w:val="000000"/>
          <w:sz w:val="28"/>
        </w:rPr>
        <w:t>
      29) государственная пошлина за проставление уполномоченными Правительством Республики Казахстан государственными органами апостиля на официальных документах, совершенных в Республике Казахстан, в соответствии с международным договором, ратифицированным Республикой Казахстан;</w:t>
      </w:r>
    </w:p>
    <w:bookmarkEnd w:id="587"/>
    <w:bookmarkStart w:name="z496" w:id="588"/>
    <w:p>
      <w:pPr>
        <w:spacing w:after="0"/>
        <w:ind w:left="0"/>
        <w:jc w:val="both"/>
      </w:pPr>
      <w:r>
        <w:rPr>
          <w:rFonts w:ascii="Times New Roman"/>
          <w:b w:val="false"/>
          <w:i w:val="false"/>
          <w:color w:val="000000"/>
          <w:sz w:val="28"/>
        </w:rPr>
        <w:t>
      30) государственная пошлина за выдачу документов, удостоверяющих личность;</w:t>
      </w:r>
    </w:p>
    <w:bookmarkEnd w:id="588"/>
    <w:bookmarkStart w:name="z497" w:id="589"/>
    <w:p>
      <w:pPr>
        <w:spacing w:after="0"/>
        <w:ind w:left="0"/>
        <w:jc w:val="both"/>
      </w:pPr>
      <w:r>
        <w:rPr>
          <w:rFonts w:ascii="Times New Roman"/>
          <w:b w:val="false"/>
          <w:i w:val="false"/>
          <w:color w:val="000000"/>
          <w:sz w:val="28"/>
        </w:rPr>
        <w:t>
      31) государственная пошлина, взимаемая за выдачу водительских удостоверений, удостоверений тракториста-машиниста, свидетельств о государственной регистрации механических транспортных средств;</w:t>
      </w:r>
    </w:p>
    <w:bookmarkEnd w:id="5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исключен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9" w:id="590"/>
    <w:p>
      <w:pPr>
        <w:spacing w:after="0"/>
        <w:ind w:left="0"/>
        <w:jc w:val="both"/>
      </w:pPr>
      <w:r>
        <w:rPr>
          <w:rFonts w:ascii="Times New Roman"/>
          <w:b w:val="false"/>
          <w:i w:val="false"/>
          <w:color w:val="000000"/>
          <w:sz w:val="28"/>
        </w:rPr>
        <w:t>
      33) государственная пошлина, взимаемая за выдачу государственных регистрационных номерных знаков (дубликатов), за исключением государственных регистрационных номерных знаков на автомобиль, находящихся на хранении в регистрационно-экзаменационных подразделениях органов внутренних дел не более тридцати рабочих дней;</w:t>
      </w:r>
    </w:p>
    <w:bookmarkEnd w:id="590"/>
    <w:bookmarkStart w:name="z500" w:id="591"/>
    <w:p>
      <w:pPr>
        <w:spacing w:after="0"/>
        <w:ind w:left="0"/>
        <w:jc w:val="both"/>
      </w:pPr>
      <w:r>
        <w:rPr>
          <w:rFonts w:ascii="Times New Roman"/>
          <w:b w:val="false"/>
          <w:i w:val="false"/>
          <w:color w:val="000000"/>
          <w:sz w:val="28"/>
        </w:rPr>
        <w:t>
      34) государственная пошлина, взимаемая за совершение нотариальных действий, а также за выдачу копий (дубликатов) нотариально удостоверенных документов;</w:t>
      </w:r>
    </w:p>
    <w:bookmarkEnd w:id="591"/>
    <w:bookmarkStart w:name="z501" w:id="592"/>
    <w:p>
      <w:pPr>
        <w:spacing w:after="0"/>
        <w:ind w:left="0"/>
        <w:jc w:val="both"/>
      </w:pPr>
      <w:r>
        <w:rPr>
          <w:rFonts w:ascii="Times New Roman"/>
          <w:b w:val="false"/>
          <w:i w:val="false"/>
          <w:color w:val="000000"/>
          <w:sz w:val="28"/>
        </w:rPr>
        <w:t>
      35) государственная пошлина, взимаемая за совершение уполномоченным государственным органом в области интеллектуальной собственности юридически значимых действий;</w:t>
      </w:r>
    </w:p>
    <w:bookmarkEnd w:id="592"/>
    <w:bookmarkStart w:name="z502" w:id="593"/>
    <w:p>
      <w:pPr>
        <w:spacing w:after="0"/>
        <w:ind w:left="0"/>
        <w:jc w:val="both"/>
      </w:pPr>
      <w:r>
        <w:rPr>
          <w:rFonts w:ascii="Times New Roman"/>
          <w:b w:val="false"/>
          <w:i w:val="false"/>
          <w:color w:val="000000"/>
          <w:sz w:val="28"/>
        </w:rPr>
        <w:t>
      36) государственная пошлина с подаваемых в суд исковых заявлений к государственным учреждениям;</w:t>
      </w:r>
    </w:p>
    <w:bookmarkEnd w:id="5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исключен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63" w:id="594"/>
    <w:p>
      <w:pPr>
        <w:spacing w:after="0"/>
        <w:ind w:left="0"/>
        <w:jc w:val="both"/>
      </w:pPr>
      <w:r>
        <w:rPr>
          <w:rFonts w:ascii="Times New Roman"/>
          <w:b w:val="false"/>
          <w:i w:val="false"/>
          <w:color w:val="000000"/>
          <w:sz w:val="28"/>
        </w:rPr>
        <w:t>
      37-1) государственная пошлина, взимаемая за выдачу удостоверения допуска к осуществлению международных автомобильных перевозок грузов и его дубликата;</w:t>
      </w:r>
    </w:p>
    <w:bookmarkEnd w:id="594"/>
    <w:bookmarkStart w:name="z3000" w:id="595"/>
    <w:p>
      <w:pPr>
        <w:spacing w:after="0"/>
        <w:ind w:left="0"/>
        <w:jc w:val="both"/>
      </w:pPr>
      <w:r>
        <w:rPr>
          <w:rFonts w:ascii="Times New Roman"/>
          <w:b w:val="false"/>
          <w:i w:val="false"/>
          <w:color w:val="000000"/>
          <w:sz w:val="28"/>
        </w:rPr>
        <w:t>
      38) сбор за государственную регистрацию космических объектов и прав на них;</w:t>
      </w:r>
    </w:p>
    <w:bookmarkEnd w:id="595"/>
    <w:bookmarkStart w:name="z2060" w:id="596"/>
    <w:p>
      <w:pPr>
        <w:spacing w:after="0"/>
        <w:ind w:left="0"/>
        <w:jc w:val="both"/>
      </w:pPr>
      <w:r>
        <w:rPr>
          <w:rFonts w:ascii="Times New Roman"/>
          <w:b w:val="false"/>
          <w:i w:val="false"/>
          <w:color w:val="000000"/>
          <w:sz w:val="28"/>
        </w:rPr>
        <w:t>
      39) сбор за выдачу сертификатов, выдаваемых уполномоченной организацией в сфере гражданской авиации, на соответствие сертификационным требованиям, установленным законодательством Республики Казахстан, регулирующим использование воздушного пространства Республики Казахстан и деятельность авиации;</w:t>
      </w:r>
    </w:p>
    <w:bookmarkEnd w:id="596"/>
    <w:bookmarkStart w:name="z3229" w:id="597"/>
    <w:p>
      <w:pPr>
        <w:spacing w:after="0"/>
        <w:ind w:left="0"/>
        <w:jc w:val="both"/>
      </w:pPr>
      <w:r>
        <w:rPr>
          <w:rFonts w:ascii="Times New Roman"/>
          <w:b w:val="false"/>
          <w:i w:val="false"/>
          <w:color w:val="000000"/>
          <w:sz w:val="28"/>
        </w:rPr>
        <w:t xml:space="preserve">
      40) </w:t>
      </w:r>
      <w:r>
        <w:rPr>
          <w:rFonts w:ascii="Times New Roman"/>
          <w:b w:val="false"/>
          <w:i/>
          <w:color w:val="000000"/>
          <w:sz w:val="28"/>
        </w:rPr>
        <w:t xml:space="preserve">исключен Законом РК от 03.07.2020 </w:t>
      </w:r>
      <w:r>
        <w:rPr>
          <w:rFonts w:ascii="Times New Roman"/>
          <w:b w:val="false"/>
          <w:i w:val="false"/>
          <w:color w:val="000000"/>
          <w:sz w:val="28"/>
        </w:rPr>
        <w:t>№ 359-VI</w:t>
      </w:r>
      <w:r>
        <w:rPr>
          <w:rFonts w:ascii="Times New Roman"/>
          <w:b w:val="false"/>
          <w:i/>
          <w:color w:val="000000"/>
          <w:sz w:val="28"/>
        </w:rPr>
        <w:t xml:space="preserve"> (вводится в действие с 01.01.2021)</w:t>
      </w:r>
      <w:r>
        <w:rPr>
          <w:rFonts w:ascii="Times New Roman"/>
          <w:b w:val="false"/>
          <w:i/>
          <w:color w:val="000000"/>
          <w:sz w:val="28"/>
        </w:rPr>
        <w:t>;</w:t>
      </w:r>
    </w:p>
    <w:bookmarkEnd w:id="597"/>
    <w:bookmarkStart w:name="z3230" w:id="598"/>
    <w:p>
      <w:pPr>
        <w:spacing w:after="0"/>
        <w:ind w:left="0"/>
        <w:jc w:val="both"/>
      </w:pPr>
      <w:r>
        <w:rPr>
          <w:rFonts w:ascii="Times New Roman"/>
          <w:b w:val="false"/>
          <w:i w:val="false"/>
          <w:color w:val="000000"/>
          <w:sz w:val="28"/>
        </w:rPr>
        <w:t>
      41) сбор за выдачу разрешительных документов, согласия для участников банковского и страхового рынков.</w:t>
      </w:r>
    </w:p>
    <w:bookmarkEnd w:id="598"/>
    <w:bookmarkStart w:name="z3523" w:id="599"/>
    <w:p>
      <w:pPr>
        <w:spacing w:after="0"/>
        <w:ind w:left="0"/>
        <w:jc w:val="both"/>
      </w:pPr>
      <w:r>
        <w:rPr>
          <w:rFonts w:ascii="Times New Roman"/>
          <w:b w:val="false"/>
          <w:i w:val="false"/>
          <w:color w:val="000000"/>
          <w:sz w:val="28"/>
        </w:rPr>
        <w:t>
      42) лицензионный сбор за выдачу лицензии, связанной с правом занятия отдельными подвидами деятельности в сфере углеводородов;</w:t>
      </w:r>
    </w:p>
    <w:bookmarkEnd w:id="599"/>
    <w:bookmarkStart w:name="z3524" w:id="600"/>
    <w:p>
      <w:pPr>
        <w:spacing w:after="0"/>
        <w:ind w:left="0"/>
        <w:jc w:val="both"/>
      </w:pPr>
      <w:r>
        <w:rPr>
          <w:rFonts w:ascii="Times New Roman"/>
          <w:b w:val="false"/>
          <w:i w:val="false"/>
          <w:color w:val="000000"/>
          <w:sz w:val="28"/>
        </w:rPr>
        <w:t>
      43) сбор за выдачу документа, подтверждающего резидентство иностранца или лица без гражданства, являющегося инвестиционным резидентом Международного финансового центра "Астана".</w:t>
      </w:r>
    </w:p>
    <w:bookmarkEnd w:id="600"/>
    <w:bookmarkStart w:name="z504" w:id="601"/>
    <w:p>
      <w:pPr>
        <w:spacing w:after="0"/>
        <w:ind w:left="0"/>
        <w:jc w:val="both"/>
      </w:pPr>
      <w:r>
        <w:rPr>
          <w:rFonts w:ascii="Times New Roman"/>
          <w:b w:val="false"/>
          <w:i w:val="false"/>
          <w:color w:val="000000"/>
          <w:sz w:val="28"/>
        </w:rPr>
        <w:t>
      2. Неналоговыми поступлениями в республиканский бюджет являются:</w:t>
      </w:r>
    </w:p>
    <w:bookmarkEnd w:id="601"/>
    <w:bookmarkStart w:name="z505" w:id="602"/>
    <w:p>
      <w:pPr>
        <w:spacing w:after="0"/>
        <w:ind w:left="0"/>
        <w:jc w:val="both"/>
      </w:pPr>
      <w:r>
        <w:rPr>
          <w:rFonts w:ascii="Times New Roman"/>
          <w:b w:val="false"/>
          <w:i w:val="false"/>
          <w:color w:val="000000"/>
          <w:sz w:val="28"/>
        </w:rPr>
        <w:t>
      1) доходы от республиканской собственности:</w:t>
      </w:r>
    </w:p>
    <w:bookmarkEnd w:id="602"/>
    <w:bookmarkStart w:name="z506" w:id="603"/>
    <w:p>
      <w:pPr>
        <w:spacing w:after="0"/>
        <w:ind w:left="0"/>
        <w:jc w:val="both"/>
      </w:pPr>
      <w:r>
        <w:rPr>
          <w:rFonts w:ascii="Times New Roman"/>
          <w:b w:val="false"/>
          <w:i w:val="false"/>
          <w:color w:val="000000"/>
          <w:sz w:val="28"/>
        </w:rPr>
        <w:t>
      поступления части чистого дохода республиканских государственных предприятий;</w:t>
      </w:r>
    </w:p>
    <w:bookmarkEnd w:id="603"/>
    <w:bookmarkStart w:name="z507" w:id="604"/>
    <w:p>
      <w:pPr>
        <w:spacing w:after="0"/>
        <w:ind w:left="0"/>
        <w:jc w:val="both"/>
      </w:pPr>
      <w:r>
        <w:rPr>
          <w:rFonts w:ascii="Times New Roman"/>
          <w:b w:val="false"/>
          <w:i w:val="false"/>
          <w:color w:val="000000"/>
          <w:sz w:val="28"/>
        </w:rPr>
        <w:t>
      поступления части чистого дохода Национального Банка Республики Казахстан;</w:t>
      </w:r>
    </w:p>
    <w:bookmarkEnd w:id="604"/>
    <w:bookmarkStart w:name="z508" w:id="605"/>
    <w:p>
      <w:pPr>
        <w:spacing w:after="0"/>
        <w:ind w:left="0"/>
        <w:jc w:val="both"/>
      </w:pPr>
      <w:r>
        <w:rPr>
          <w:rFonts w:ascii="Times New Roman"/>
          <w:b w:val="false"/>
          <w:i w:val="false"/>
          <w:color w:val="000000"/>
          <w:sz w:val="28"/>
        </w:rPr>
        <w:t>
      дивиденды на государственные пакеты акций, находящиеся в республиканской собственности;</w:t>
      </w:r>
    </w:p>
    <w:bookmarkEnd w:id="605"/>
    <w:bookmarkStart w:name="z509" w:id="606"/>
    <w:p>
      <w:pPr>
        <w:spacing w:after="0"/>
        <w:ind w:left="0"/>
        <w:jc w:val="both"/>
      </w:pPr>
      <w:r>
        <w:rPr>
          <w:rFonts w:ascii="Times New Roman"/>
          <w:b w:val="false"/>
          <w:i w:val="false"/>
          <w:color w:val="000000"/>
          <w:sz w:val="28"/>
        </w:rPr>
        <w:t>
      доходы на доли участия в юридических лицах, находящиеся в республиканской собственности;</w:t>
      </w:r>
    </w:p>
    <w:bookmarkEnd w:id="606"/>
    <w:bookmarkStart w:name="z510" w:id="607"/>
    <w:p>
      <w:pPr>
        <w:spacing w:after="0"/>
        <w:ind w:left="0"/>
        <w:jc w:val="both"/>
      </w:pPr>
      <w:r>
        <w:rPr>
          <w:rFonts w:ascii="Times New Roman"/>
          <w:b w:val="false"/>
          <w:i w:val="false"/>
          <w:color w:val="000000"/>
          <w:sz w:val="28"/>
        </w:rPr>
        <w:t>
      доходы от аренды имущества, находящегося в республиканской собственности;</w:t>
      </w:r>
    </w:p>
    <w:bookmarkEnd w:id="607"/>
    <w:bookmarkStart w:name="z511" w:id="608"/>
    <w:p>
      <w:pPr>
        <w:spacing w:after="0"/>
        <w:ind w:left="0"/>
        <w:jc w:val="both"/>
      </w:pPr>
      <w:r>
        <w:rPr>
          <w:rFonts w:ascii="Times New Roman"/>
          <w:b w:val="false"/>
          <w:i w:val="false"/>
          <w:color w:val="000000"/>
          <w:sz w:val="28"/>
        </w:rPr>
        <w:t>
      вознаграждения за размещение средств государственных внешних займов на счетах в банках второго уровня, по депозитам Правительства Республики Казахстан в Национальном Банке Республики Казахстан и на ежедневный остаток денег на едином казначейском счете;</w:t>
      </w:r>
    </w:p>
    <w:bookmarkEnd w:id="608"/>
    <w:bookmarkStart w:name="z512" w:id="609"/>
    <w:p>
      <w:pPr>
        <w:spacing w:after="0"/>
        <w:ind w:left="0"/>
        <w:jc w:val="both"/>
      </w:pPr>
      <w:r>
        <w:rPr>
          <w:rFonts w:ascii="Times New Roman"/>
          <w:b w:val="false"/>
          <w:i w:val="false"/>
          <w:color w:val="000000"/>
          <w:sz w:val="28"/>
        </w:rPr>
        <w:t>
      вознаграждения по кредитам, выданным из республиканского бюджета;</w:t>
      </w:r>
    </w:p>
    <w:bookmarkEnd w:id="609"/>
    <w:bookmarkStart w:name="z513" w:id="610"/>
    <w:p>
      <w:pPr>
        <w:spacing w:after="0"/>
        <w:ind w:left="0"/>
        <w:jc w:val="both"/>
      </w:pPr>
      <w:r>
        <w:rPr>
          <w:rFonts w:ascii="Times New Roman"/>
          <w:b w:val="false"/>
          <w:i w:val="false"/>
          <w:color w:val="000000"/>
          <w:sz w:val="28"/>
        </w:rPr>
        <w:t>
      доходы от продажи вооружения и военной техники;</w:t>
      </w:r>
    </w:p>
    <w:bookmarkEnd w:id="610"/>
    <w:bookmarkStart w:name="z514" w:id="611"/>
    <w:p>
      <w:pPr>
        <w:spacing w:after="0"/>
        <w:ind w:left="0"/>
        <w:jc w:val="both"/>
      </w:pPr>
      <w:r>
        <w:rPr>
          <w:rFonts w:ascii="Times New Roman"/>
          <w:b w:val="false"/>
          <w:i w:val="false"/>
          <w:color w:val="000000"/>
          <w:sz w:val="28"/>
        </w:rPr>
        <w:t>
      другие доходы от республиканской собственности;</w:t>
      </w:r>
    </w:p>
    <w:bookmarkEnd w:id="611"/>
    <w:bookmarkStart w:name="z515" w:id="612"/>
    <w:p>
      <w:pPr>
        <w:spacing w:after="0"/>
        <w:ind w:left="0"/>
        <w:jc w:val="both"/>
      </w:pPr>
      <w:r>
        <w:rPr>
          <w:rFonts w:ascii="Times New Roman"/>
          <w:b w:val="false"/>
          <w:i w:val="false"/>
          <w:color w:val="000000"/>
          <w:sz w:val="28"/>
        </w:rPr>
        <w:t>
      2) поступления от реализации товаров (работ, услуг) государственными учреждениями, финансируемыми из республиканского бюджета;</w:t>
      </w:r>
    </w:p>
    <w:bookmarkEnd w:id="612"/>
    <w:bookmarkStart w:name="z516" w:id="613"/>
    <w:p>
      <w:pPr>
        <w:spacing w:after="0"/>
        <w:ind w:left="0"/>
        <w:jc w:val="both"/>
      </w:pPr>
      <w:r>
        <w:rPr>
          <w:rFonts w:ascii="Times New Roman"/>
          <w:b w:val="false"/>
          <w:i w:val="false"/>
          <w:color w:val="000000"/>
          <w:sz w:val="28"/>
        </w:rPr>
        <w:t>
      3) поступления денег от проведения государственных закупок, организуемых государственными учреждениями, финансируемыми из республиканского бюджета;</w:t>
      </w:r>
    </w:p>
    <w:bookmarkEnd w:id="613"/>
    <w:bookmarkStart w:name="z517" w:id="614"/>
    <w:p>
      <w:pPr>
        <w:spacing w:after="0"/>
        <w:ind w:left="0"/>
        <w:jc w:val="both"/>
      </w:pPr>
      <w:r>
        <w:rPr>
          <w:rFonts w:ascii="Times New Roman"/>
          <w:b w:val="false"/>
          <w:i w:val="false"/>
          <w:color w:val="000000"/>
          <w:sz w:val="28"/>
        </w:rPr>
        <w:t>
      4) штрафы, пени, санкции, взыскания, налагаемые государственными учреждениями, финансируемыми из республиканского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и в Фонд компенсации потерпевшим;</w:t>
      </w:r>
    </w:p>
    <w:bookmarkEnd w:id="614"/>
    <w:p>
      <w:pPr>
        <w:spacing w:after="0"/>
        <w:ind w:left="0"/>
        <w:jc w:val="both"/>
      </w:pPr>
      <w:r>
        <w:rPr>
          <w:rFonts w:ascii="Times New Roman"/>
          <w:b w:val="false"/>
          <w:i w:val="false"/>
          <w:color w:val="000000"/>
          <w:sz w:val="28"/>
        </w:rPr>
        <w:t>
      4-1) сбор за легализацию имущества;</w:t>
      </w:r>
    </w:p>
    <w:bookmarkStart w:name="z518" w:id="615"/>
    <w:p>
      <w:pPr>
        <w:spacing w:after="0"/>
        <w:ind w:left="0"/>
        <w:jc w:val="both"/>
      </w:pPr>
      <w:r>
        <w:rPr>
          <w:rFonts w:ascii="Times New Roman"/>
          <w:b w:val="false"/>
          <w:i w:val="false"/>
          <w:color w:val="000000"/>
          <w:sz w:val="28"/>
        </w:rPr>
        <w:t>
      5) другие неналоговые поступления в республиканский бюджет, за исключением поступлений от организаций нефтяного сектора и в Фонд компенсации потерпевшим.</w:t>
      </w:r>
    </w:p>
    <w:bookmarkEnd w:id="615"/>
    <w:bookmarkStart w:name="z519" w:id="616"/>
    <w:p>
      <w:pPr>
        <w:spacing w:after="0"/>
        <w:ind w:left="0"/>
        <w:jc w:val="both"/>
      </w:pPr>
      <w:r>
        <w:rPr>
          <w:rFonts w:ascii="Times New Roman"/>
          <w:b w:val="false"/>
          <w:i w:val="false"/>
          <w:color w:val="000000"/>
          <w:sz w:val="28"/>
        </w:rPr>
        <w:t>
      3. Поступлениями от продажи основного капитала в республиканский бюджет являются деньги от продажи товаров из государственного материального резерва.</w:t>
      </w:r>
    </w:p>
    <w:bookmarkEnd w:id="616"/>
    <w:bookmarkStart w:name="z523" w:id="617"/>
    <w:p>
      <w:pPr>
        <w:spacing w:after="0"/>
        <w:ind w:left="0"/>
        <w:jc w:val="both"/>
      </w:pPr>
      <w:r>
        <w:rPr>
          <w:rFonts w:ascii="Times New Roman"/>
          <w:b w:val="false"/>
          <w:i w:val="false"/>
          <w:color w:val="000000"/>
          <w:sz w:val="28"/>
        </w:rPr>
        <w:t>
      4. Поступлениями трансфертов в республиканский бюджет являются:</w:t>
      </w:r>
    </w:p>
    <w:bookmarkEnd w:id="617"/>
    <w:bookmarkStart w:name="z524" w:id="618"/>
    <w:p>
      <w:pPr>
        <w:spacing w:after="0"/>
        <w:ind w:left="0"/>
        <w:jc w:val="both"/>
      </w:pPr>
      <w:r>
        <w:rPr>
          <w:rFonts w:ascii="Times New Roman"/>
          <w:b w:val="false"/>
          <w:i w:val="false"/>
          <w:color w:val="000000"/>
          <w:sz w:val="28"/>
        </w:rPr>
        <w:t>
      1) трансферты из областных бюджетов, бюджетов городов республиканского значения, столицы;</w:t>
      </w:r>
    </w:p>
    <w:bookmarkEnd w:id="618"/>
    <w:bookmarkStart w:name="z525" w:id="619"/>
    <w:p>
      <w:pPr>
        <w:spacing w:after="0"/>
        <w:ind w:left="0"/>
        <w:jc w:val="both"/>
      </w:pPr>
      <w:r>
        <w:rPr>
          <w:rFonts w:ascii="Times New Roman"/>
          <w:b w:val="false"/>
          <w:i w:val="false"/>
          <w:color w:val="000000"/>
          <w:sz w:val="28"/>
        </w:rPr>
        <w:t>
      2) гарантированный трансферт в республиканский бюджет из Национального фонда Республики Казахстан;</w:t>
      </w:r>
    </w:p>
    <w:bookmarkEnd w:id="619"/>
    <w:p>
      <w:pPr>
        <w:spacing w:after="0"/>
        <w:ind w:left="0"/>
        <w:jc w:val="both"/>
      </w:pPr>
      <w:r>
        <w:rPr>
          <w:rFonts w:ascii="Times New Roman"/>
          <w:b w:val="false"/>
          <w:i w:val="false"/>
          <w:color w:val="000000"/>
          <w:sz w:val="28"/>
        </w:rPr>
        <w:t>
      3) целевой трансферт в республиканский бюджет из Национального фонда Республики Казахстан.</w:t>
      </w:r>
    </w:p>
    <w:bookmarkStart w:name="z526" w:id="620"/>
    <w:p>
      <w:pPr>
        <w:spacing w:after="0"/>
        <w:ind w:left="0"/>
        <w:jc w:val="both"/>
      </w:pPr>
      <w:r>
        <w:rPr>
          <w:rFonts w:ascii="Times New Roman"/>
          <w:b w:val="false"/>
          <w:i w:val="false"/>
          <w:color w:val="000000"/>
          <w:sz w:val="28"/>
        </w:rPr>
        <w:t>
      5. В республиканский бюджет зачисляются поступления от погашения выданных из республиканского бюджета кредитов, правительственных займов.</w:t>
      </w:r>
    </w:p>
    <w:bookmarkEnd w:id="6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с изменениями, внесенными законами РК от 30.06.2010 </w:t>
      </w:r>
      <w:r>
        <w:rPr>
          <w:rFonts w:ascii="Times New Roman"/>
          <w:b w:val="false"/>
          <w:i w:val="false"/>
          <w:color w:val="000000"/>
          <w:sz w:val="28"/>
        </w:rPr>
        <w:t>№ 297-IV</w:t>
      </w:r>
      <w:r>
        <w:rPr>
          <w:rFonts w:ascii="Times New Roman"/>
          <w:b w:val="false"/>
          <w:i w:val="false"/>
          <w:color w:val="ff0000"/>
          <w:sz w:val="28"/>
        </w:rPr>
        <w:t xml:space="preserve"> (вводится в действие с 01.07.2010); от 24.01.2011 № </w:t>
      </w:r>
      <w:r>
        <w:rPr>
          <w:rFonts w:ascii="Times New Roman"/>
          <w:b w:val="false"/>
          <w:i w:val="false"/>
          <w:color w:val="000000"/>
          <w:sz w:val="28"/>
        </w:rPr>
        <w:t>399-IV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06.01.2012 </w:t>
      </w:r>
      <w:r>
        <w:rPr>
          <w:rFonts w:ascii="Times New Roman"/>
          <w:b w:val="false"/>
          <w:i w:val="false"/>
          <w:color w:val="000000"/>
          <w:sz w:val="28"/>
        </w:rPr>
        <w:t>№ 529-IV</w:t>
      </w:r>
      <w:r>
        <w:rPr>
          <w:rFonts w:ascii="Times New Roman"/>
          <w:b w:val="false"/>
          <w:i w:val="false"/>
          <w:color w:val="ff0000"/>
          <w:sz w:val="28"/>
        </w:rPr>
        <w:t xml:space="preserve"> (вводится в действие по истечении двадцати одного календарного дня после его первого официального опубликования); от 26.12.2012 </w:t>
      </w:r>
      <w:r>
        <w:rPr>
          <w:rFonts w:ascii="Times New Roman"/>
          <w:b w:val="false"/>
          <w:i w:val="false"/>
          <w:color w:val="000000"/>
          <w:sz w:val="28"/>
        </w:rPr>
        <w:t>№ 61-V</w:t>
      </w:r>
      <w:r>
        <w:rPr>
          <w:rFonts w:ascii="Times New Roman"/>
          <w:b w:val="false"/>
          <w:i w:val="false"/>
          <w:color w:val="ff0000"/>
          <w:sz w:val="28"/>
        </w:rPr>
        <w:t xml:space="preserve"> (вводится в действие с 01.01.2013);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с 01.01.2014); от 30.06.2014</w:t>
      </w:r>
      <w:r>
        <w:rPr>
          <w:rFonts w:ascii="Times New Roman"/>
          <w:b w:val="false"/>
          <w:i w:val="false"/>
          <w:color w:val="000000"/>
          <w:sz w:val="28"/>
        </w:rPr>
        <w:t xml:space="preserve"> № 214-V</w:t>
      </w:r>
      <w:r>
        <w:rPr>
          <w:rFonts w:ascii="Times New Roman"/>
          <w:b w:val="false"/>
          <w:i w:val="false"/>
          <w:color w:val="ff0000"/>
          <w:sz w:val="28"/>
        </w:rPr>
        <w:t xml:space="preserve"> (вводится в действие с 01.09.2014);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08.01.2019 </w:t>
      </w:r>
      <w:r>
        <w:rPr>
          <w:rFonts w:ascii="Times New Roman"/>
          <w:b w:val="false"/>
          <w:i w:val="false"/>
          <w:color w:val="000000"/>
          <w:sz w:val="28"/>
        </w:rPr>
        <w:t>№ 215-VІ</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01.01.2020);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с 01.01.2021);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с 01.01.2022);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7" w:id="6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50. Поступления в областной бюджет</w:t>
      </w:r>
    </w:p>
    <w:bookmarkEnd w:id="621"/>
    <w:bookmarkStart w:name="z528" w:id="622"/>
    <w:p>
      <w:pPr>
        <w:spacing w:after="0"/>
        <w:ind w:left="0"/>
        <w:jc w:val="both"/>
      </w:pPr>
      <w:r>
        <w:rPr>
          <w:rFonts w:ascii="Times New Roman"/>
          <w:b w:val="false"/>
          <w:i w:val="false"/>
          <w:color w:val="000000"/>
          <w:sz w:val="28"/>
        </w:rPr>
        <w:t>
      1. Налоговыми поступлениями в областной бюджет являются:</w:t>
      </w:r>
    </w:p>
    <w:bookmarkEnd w:id="622"/>
    <w:bookmarkStart w:name="z529" w:id="623"/>
    <w:p>
      <w:pPr>
        <w:spacing w:after="0"/>
        <w:ind w:left="0"/>
        <w:jc w:val="both"/>
      </w:pPr>
      <w:r>
        <w:rPr>
          <w:rFonts w:ascii="Times New Roman"/>
          <w:b w:val="false"/>
          <w:i w:val="false"/>
          <w:color w:val="000000"/>
          <w:sz w:val="28"/>
        </w:rPr>
        <w:t>
      1) индивидуальный подоходный налог по нормативам распределения доходов, установленным областным маслихатом;</w:t>
      </w:r>
    </w:p>
    <w:bookmarkEnd w:id="623"/>
    <w:bookmarkStart w:name="z3258" w:id="6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6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Подпункт 1-1) действует до 01.01.2024 в соответствии с Законом РК от 26.12.2018 </w:t>
      </w:r>
      <w:r>
        <w:rPr>
          <w:rFonts w:ascii="Times New Roman"/>
          <w:b w:val="false"/>
          <w:i w:val="false"/>
          <w:color w:val="000000"/>
          <w:sz w:val="28"/>
        </w:rPr>
        <w:t>№ 203-VI</w:t>
      </w:r>
      <w:r>
        <w:rPr>
          <w:rFonts w:ascii="Times New Roman"/>
          <w:b w:val="false"/>
          <w:i w:val="false"/>
          <w:color w:val="000000"/>
          <w:sz w:val="28"/>
        </w:rPr>
        <w:t>.</w:t>
      </w:r>
    </w:p>
    <w:p>
      <w:pPr>
        <w:spacing w:after="0"/>
        <w:ind w:left="0"/>
        <w:jc w:val="both"/>
      </w:pPr>
      <w:r>
        <w:rPr>
          <w:rFonts w:ascii="Times New Roman"/>
          <w:b w:val="false"/>
          <w:i w:val="false"/>
          <w:color w:val="000000"/>
          <w:sz w:val="28"/>
        </w:rPr>
        <w:t>
      1-1) индивидуальный подоходный налог с физических лиц, уплативших единый совокупный платеж в соответствии с законами Республики Казахстан, по нормативам распределения доходов, установленным областным маслихатом;</w:t>
      </w:r>
    </w:p>
    <w:bookmarkStart w:name="z3370" w:id="625"/>
    <w:p>
      <w:pPr>
        <w:spacing w:after="0"/>
        <w:ind w:left="0"/>
        <w:jc w:val="both"/>
      </w:pPr>
      <w:r>
        <w:rPr>
          <w:rFonts w:ascii="Times New Roman"/>
          <w:b w:val="false"/>
          <w:i w:val="false"/>
          <w:color w:val="000000"/>
          <w:sz w:val="28"/>
        </w:rPr>
        <w:t>
      1-2) корпоративный подоходный налог по нормативам распределения доходов, установленным областным маслихатом в размере не более пятидесяти процентов от поступивших налоговых отчислений, за исключением поступлений от субъектов крупного предпринимательства по перечню, утверждаемому центральным уполномоченным органом по государственному планированию совместно с центральным уполномоченным органом по исполнению бюджета, и поступлений от организаций нефтяного сектора;</w:t>
      </w:r>
    </w:p>
    <w:bookmarkEnd w:id="625"/>
    <w:bookmarkStart w:name="z530" w:id="626"/>
    <w:p>
      <w:pPr>
        <w:spacing w:after="0"/>
        <w:ind w:left="0"/>
        <w:jc w:val="both"/>
      </w:pPr>
      <w:r>
        <w:rPr>
          <w:rFonts w:ascii="Times New Roman"/>
          <w:b w:val="false"/>
          <w:i w:val="false"/>
          <w:color w:val="000000"/>
          <w:sz w:val="28"/>
        </w:rPr>
        <w:t>
      2) социальный налог по нормативам распределения доходов, установленным областным маслихатом;</w:t>
      </w:r>
    </w:p>
    <w:bookmarkEnd w:id="626"/>
    <w:bookmarkStart w:name="z531" w:id="627"/>
    <w:p>
      <w:pPr>
        <w:spacing w:after="0"/>
        <w:ind w:left="0"/>
        <w:jc w:val="both"/>
      </w:pPr>
      <w:r>
        <w:rPr>
          <w:rFonts w:ascii="Times New Roman"/>
          <w:b w:val="false"/>
          <w:i w:val="false"/>
          <w:color w:val="000000"/>
          <w:sz w:val="28"/>
        </w:rPr>
        <w:t>
      3) плата за негативное воздействие на окружающую среду;</w:t>
      </w:r>
    </w:p>
    <w:bookmarkEnd w:id="627"/>
    <w:bookmarkStart w:name="z532" w:id="628"/>
    <w:p>
      <w:pPr>
        <w:spacing w:after="0"/>
        <w:ind w:left="0"/>
        <w:jc w:val="both"/>
      </w:pPr>
      <w:r>
        <w:rPr>
          <w:rFonts w:ascii="Times New Roman"/>
          <w:b w:val="false"/>
          <w:i w:val="false"/>
          <w:color w:val="000000"/>
          <w:sz w:val="28"/>
        </w:rPr>
        <w:t>
      4)</w:t>
      </w:r>
      <w:r>
        <w:rPr>
          <w:rFonts w:ascii="Times New Roman"/>
          <w:b w:val="false"/>
          <w:i/>
          <w:color w:val="000000"/>
          <w:sz w:val="28"/>
        </w:rPr>
        <w:t xml:space="preserve"> исключен Законом РК от 26.12.2012 </w:t>
      </w:r>
      <w:r>
        <w:rPr>
          <w:rFonts w:ascii="Times New Roman"/>
          <w:b w:val="false"/>
          <w:i w:val="false"/>
          <w:color w:val="000000"/>
          <w:sz w:val="28"/>
        </w:rPr>
        <w:t>№ 61-V</w:t>
      </w:r>
      <w:r>
        <w:rPr>
          <w:rFonts w:ascii="Times New Roman"/>
          <w:b w:val="false"/>
          <w:i/>
          <w:color w:val="000000"/>
          <w:sz w:val="28"/>
        </w:rPr>
        <w:t xml:space="preserve"> (вводится в действие с 01.01.2013);</w:t>
      </w:r>
    </w:p>
    <w:bookmarkEnd w:id="628"/>
    <w:bookmarkStart w:name="z533" w:id="62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 </w:t>
      </w:r>
      <w:r>
        <w:rPr>
          <w:rFonts w:ascii="Times New Roman"/>
          <w:b w:val="false"/>
          <w:i/>
          <w:color w:val="000000"/>
          <w:sz w:val="28"/>
        </w:rPr>
        <w:t xml:space="preserve">исключен Законом РК от 08.01.2019 </w:t>
      </w:r>
      <w:r>
        <w:rPr>
          <w:rFonts w:ascii="Times New Roman"/>
          <w:b w:val="false"/>
          <w:i w:val="false"/>
          <w:color w:val="000000"/>
          <w:sz w:val="28"/>
        </w:rPr>
        <w:t>№ 215-VІ</w:t>
      </w:r>
      <w:r>
        <w:rPr>
          <w:rFonts w:ascii="Times New Roman"/>
          <w:b w:val="false"/>
          <w:i/>
          <w:color w:val="000000"/>
          <w:sz w:val="28"/>
        </w:rPr>
        <w:t xml:space="preserve"> (вводится в действие по истечении трех месяцев после дня его первого официального опубликования);</w:t>
      </w:r>
    </w:p>
    <w:bookmarkEnd w:id="629"/>
    <w:bookmarkStart w:name="z534" w:id="630"/>
    <w:p>
      <w:pPr>
        <w:spacing w:after="0"/>
        <w:ind w:left="0"/>
        <w:jc w:val="both"/>
      </w:pPr>
      <w:r>
        <w:rPr>
          <w:rFonts w:ascii="Times New Roman"/>
          <w:b w:val="false"/>
          <w:i w:val="false"/>
          <w:color w:val="000000"/>
          <w:sz w:val="28"/>
        </w:rPr>
        <w:t>
      6) плата за пользование водными ресурсами поверхностных источников;</w:t>
      </w:r>
    </w:p>
    <w:bookmarkEnd w:id="630"/>
    <w:bookmarkStart w:name="z535" w:id="631"/>
    <w:p>
      <w:pPr>
        <w:spacing w:after="0"/>
        <w:ind w:left="0"/>
        <w:jc w:val="both"/>
      </w:pPr>
      <w:r>
        <w:rPr>
          <w:rFonts w:ascii="Times New Roman"/>
          <w:b w:val="false"/>
          <w:i w:val="false"/>
          <w:color w:val="000000"/>
          <w:sz w:val="28"/>
        </w:rPr>
        <w:t>
      7) плата за лесные пользования;</w:t>
      </w:r>
    </w:p>
    <w:bookmarkEnd w:id="631"/>
    <w:bookmarkStart w:name="z3231" w:id="632"/>
    <w:p>
      <w:pPr>
        <w:spacing w:after="0"/>
        <w:ind w:left="0"/>
        <w:jc w:val="both"/>
      </w:pPr>
      <w:r>
        <w:rPr>
          <w:rFonts w:ascii="Times New Roman"/>
          <w:b w:val="false"/>
          <w:i w:val="false"/>
          <w:color w:val="000000"/>
          <w:sz w:val="28"/>
        </w:rPr>
        <w:t>
      7-1) сбор за выдачу или продление разрешения на привлечение иностранной рабочей силы в Республику Казахстан;</w:t>
      </w:r>
    </w:p>
    <w:bookmarkEnd w:id="632"/>
    <w:bookmarkStart w:name="z536" w:id="633"/>
    <w:p>
      <w:pPr>
        <w:spacing w:after="0"/>
        <w:ind w:left="0"/>
        <w:jc w:val="both"/>
      </w:pPr>
      <w:r>
        <w:rPr>
          <w:rFonts w:ascii="Times New Roman"/>
          <w:b w:val="false"/>
          <w:i w:val="false"/>
          <w:color w:val="000000"/>
          <w:sz w:val="28"/>
        </w:rPr>
        <w:t>
      8) плата за использование особо охраняемых природных территорий местного значения;</w:t>
      </w:r>
    </w:p>
    <w:bookmarkEnd w:id="6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7" w:id="634"/>
    <w:p>
      <w:pPr>
        <w:spacing w:after="0"/>
        <w:ind w:left="0"/>
        <w:jc w:val="both"/>
      </w:pPr>
      <w:r>
        <w:rPr>
          <w:rFonts w:ascii="Times New Roman"/>
          <w:b w:val="false"/>
          <w:i w:val="false"/>
          <w:color w:val="000000"/>
          <w:sz w:val="28"/>
        </w:rPr>
        <w:t>
      2. Неналоговыми поступлениями в областной бюджет являются:</w:t>
      </w:r>
    </w:p>
    <w:bookmarkEnd w:id="634"/>
    <w:bookmarkStart w:name="z538" w:id="635"/>
    <w:p>
      <w:pPr>
        <w:spacing w:after="0"/>
        <w:ind w:left="0"/>
        <w:jc w:val="both"/>
      </w:pPr>
      <w:r>
        <w:rPr>
          <w:rFonts w:ascii="Times New Roman"/>
          <w:b w:val="false"/>
          <w:i w:val="false"/>
          <w:color w:val="000000"/>
          <w:sz w:val="28"/>
        </w:rPr>
        <w:t>
      1) доходы от коммунальной собственности:</w:t>
      </w:r>
    </w:p>
    <w:bookmarkEnd w:id="635"/>
    <w:bookmarkStart w:name="z539" w:id="636"/>
    <w:p>
      <w:pPr>
        <w:spacing w:after="0"/>
        <w:ind w:left="0"/>
        <w:jc w:val="both"/>
      </w:pP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областного акимата;</w:t>
      </w:r>
    </w:p>
    <w:bookmarkEnd w:id="636"/>
    <w:bookmarkStart w:name="z540" w:id="637"/>
    <w:p>
      <w:pPr>
        <w:spacing w:after="0"/>
        <w:ind w:left="0"/>
        <w:jc w:val="both"/>
      </w:pPr>
      <w:r>
        <w:rPr>
          <w:rFonts w:ascii="Times New Roman"/>
          <w:b w:val="false"/>
          <w:i w:val="false"/>
          <w:color w:val="000000"/>
          <w:sz w:val="28"/>
        </w:rPr>
        <w:t>
      дивиденды на государственные пакеты акций, находящиеся в областной коммунальной собственности;</w:t>
      </w:r>
    </w:p>
    <w:bookmarkEnd w:id="637"/>
    <w:bookmarkStart w:name="z541" w:id="638"/>
    <w:p>
      <w:pPr>
        <w:spacing w:after="0"/>
        <w:ind w:left="0"/>
        <w:jc w:val="both"/>
      </w:pPr>
      <w:r>
        <w:rPr>
          <w:rFonts w:ascii="Times New Roman"/>
          <w:b w:val="false"/>
          <w:i w:val="false"/>
          <w:color w:val="000000"/>
          <w:sz w:val="28"/>
        </w:rPr>
        <w:t>
      доходы на доли участия в юридических лицах, находящиеся в областной коммунальной собственности;</w:t>
      </w:r>
    </w:p>
    <w:bookmarkEnd w:id="638"/>
    <w:bookmarkStart w:name="z542" w:id="639"/>
    <w:p>
      <w:pPr>
        <w:spacing w:after="0"/>
        <w:ind w:left="0"/>
        <w:jc w:val="both"/>
      </w:pPr>
      <w:r>
        <w:rPr>
          <w:rFonts w:ascii="Times New Roman"/>
          <w:b w:val="false"/>
          <w:i w:val="false"/>
          <w:color w:val="000000"/>
          <w:sz w:val="28"/>
        </w:rPr>
        <w:t>
      поступления от аренды имущества областной коммунальной собственности;</w:t>
      </w:r>
    </w:p>
    <w:bookmarkEnd w:id="639"/>
    <w:bookmarkStart w:name="z543" w:id="640"/>
    <w:p>
      <w:pPr>
        <w:spacing w:after="0"/>
        <w:ind w:left="0"/>
        <w:jc w:val="both"/>
      </w:pPr>
      <w:r>
        <w:rPr>
          <w:rFonts w:ascii="Times New Roman"/>
          <w:b w:val="false"/>
          <w:i w:val="false"/>
          <w:color w:val="000000"/>
          <w:sz w:val="28"/>
        </w:rPr>
        <w:t>
      вознаграждения по кредитам, выданным из областного бюджета;</w:t>
      </w:r>
    </w:p>
    <w:bookmarkEnd w:id="640"/>
    <w:bookmarkStart w:name="z544" w:id="641"/>
    <w:p>
      <w:pPr>
        <w:spacing w:after="0"/>
        <w:ind w:left="0"/>
        <w:jc w:val="both"/>
      </w:pPr>
      <w:r>
        <w:rPr>
          <w:rFonts w:ascii="Times New Roman"/>
          <w:b w:val="false"/>
          <w:i w:val="false"/>
          <w:color w:val="000000"/>
          <w:sz w:val="28"/>
        </w:rPr>
        <w:t>
      вознаграждения, полученные от размещения в депозиты временно свободных бюджетных денег;</w:t>
      </w:r>
    </w:p>
    <w:bookmarkEnd w:id="641"/>
    <w:bookmarkStart w:name="z545" w:id="642"/>
    <w:p>
      <w:pPr>
        <w:spacing w:after="0"/>
        <w:ind w:left="0"/>
        <w:jc w:val="both"/>
      </w:pPr>
      <w:r>
        <w:rPr>
          <w:rFonts w:ascii="Times New Roman"/>
          <w:b w:val="false"/>
          <w:i w:val="false"/>
          <w:color w:val="000000"/>
          <w:sz w:val="28"/>
        </w:rPr>
        <w:t>
      другие доходы от областной коммунальной собственности;</w:t>
      </w:r>
    </w:p>
    <w:bookmarkEnd w:id="642"/>
    <w:bookmarkStart w:name="z546" w:id="643"/>
    <w:p>
      <w:pPr>
        <w:spacing w:after="0"/>
        <w:ind w:left="0"/>
        <w:jc w:val="both"/>
      </w:pPr>
      <w:r>
        <w:rPr>
          <w:rFonts w:ascii="Times New Roman"/>
          <w:b w:val="false"/>
          <w:i w:val="false"/>
          <w:color w:val="000000"/>
          <w:sz w:val="28"/>
        </w:rPr>
        <w:t>
      2) поступления от реализации товаров (работ, услуг) государственными учреждениями, финансируемыми из областного бюджета;</w:t>
      </w:r>
    </w:p>
    <w:bookmarkEnd w:id="643"/>
    <w:bookmarkStart w:name="z547" w:id="644"/>
    <w:p>
      <w:pPr>
        <w:spacing w:after="0"/>
        <w:ind w:left="0"/>
        <w:jc w:val="both"/>
      </w:pPr>
      <w:r>
        <w:rPr>
          <w:rFonts w:ascii="Times New Roman"/>
          <w:b w:val="false"/>
          <w:i w:val="false"/>
          <w:color w:val="000000"/>
          <w:sz w:val="28"/>
        </w:rPr>
        <w:t>
      3) поступления денег от проведения государственных закупок, организуемых государственными учреждениями, финансируемыми из областного бюджета;</w:t>
      </w:r>
    </w:p>
    <w:bookmarkEnd w:id="644"/>
    <w:bookmarkStart w:name="z548" w:id="645"/>
    <w:p>
      <w:pPr>
        <w:spacing w:after="0"/>
        <w:ind w:left="0"/>
        <w:jc w:val="both"/>
      </w:pPr>
      <w:r>
        <w:rPr>
          <w:rFonts w:ascii="Times New Roman"/>
          <w:b w:val="false"/>
          <w:i w:val="false"/>
          <w:color w:val="000000"/>
          <w:sz w:val="28"/>
        </w:rPr>
        <w:t>
      4) штрафы, пени, санкции, взыскания, налагаемые государственными учреждениями, финансируемыми из областного бюджета;</w:t>
      </w:r>
    </w:p>
    <w:bookmarkEnd w:id="645"/>
    <w:bookmarkStart w:name="z3378" w:id="646"/>
    <w:p>
      <w:pPr>
        <w:spacing w:after="0"/>
        <w:ind w:left="0"/>
        <w:jc w:val="both"/>
      </w:pPr>
      <w:r>
        <w:rPr>
          <w:rFonts w:ascii="Times New Roman"/>
          <w:b w:val="false"/>
          <w:i w:val="false"/>
          <w:color w:val="000000"/>
          <w:sz w:val="28"/>
        </w:rPr>
        <w:t>
      4-1) отчисления недропользователей на социально-экономическое развитие региона и развитие его инфраструктуры по нормативам распределения доходов, установленным областным маслихатом;</w:t>
      </w:r>
    </w:p>
    <w:bookmarkEnd w:id="646"/>
    <w:bookmarkStart w:name="z549" w:id="647"/>
    <w:p>
      <w:pPr>
        <w:spacing w:after="0"/>
        <w:ind w:left="0"/>
        <w:jc w:val="both"/>
      </w:pPr>
      <w:r>
        <w:rPr>
          <w:rFonts w:ascii="Times New Roman"/>
          <w:b w:val="false"/>
          <w:i w:val="false"/>
          <w:color w:val="000000"/>
          <w:sz w:val="28"/>
        </w:rPr>
        <w:t>
      5) другие неналоговые поступления в областной бюджет.</w:t>
      </w:r>
    </w:p>
    <w:bookmarkEnd w:id="647"/>
    <w:bookmarkStart w:name="z550" w:id="648"/>
    <w:p>
      <w:pPr>
        <w:spacing w:after="0"/>
        <w:ind w:left="0"/>
        <w:jc w:val="both"/>
      </w:pPr>
      <w:r>
        <w:rPr>
          <w:rFonts w:ascii="Times New Roman"/>
          <w:b w:val="false"/>
          <w:i w:val="false"/>
          <w:color w:val="000000"/>
          <w:sz w:val="28"/>
        </w:rPr>
        <w:t>
      3. Поступлениями в областной бюджет от продажи основного капитала являются деньги от продажи государственного имущества, закрепленного за государственными учреждениями, финансируемыми из областного бюджета.</w:t>
      </w:r>
    </w:p>
    <w:bookmarkEnd w:id="648"/>
    <w:bookmarkStart w:name="z551" w:id="649"/>
    <w:p>
      <w:pPr>
        <w:spacing w:after="0"/>
        <w:ind w:left="0"/>
        <w:jc w:val="both"/>
      </w:pPr>
      <w:r>
        <w:rPr>
          <w:rFonts w:ascii="Times New Roman"/>
          <w:b w:val="false"/>
          <w:i w:val="false"/>
          <w:color w:val="000000"/>
          <w:sz w:val="28"/>
        </w:rPr>
        <w:t>
      4. Поступлениями трансфертов в областной бюджет являются:</w:t>
      </w:r>
    </w:p>
    <w:bookmarkEnd w:id="649"/>
    <w:bookmarkStart w:name="z552" w:id="650"/>
    <w:p>
      <w:pPr>
        <w:spacing w:after="0"/>
        <w:ind w:left="0"/>
        <w:jc w:val="both"/>
      </w:pPr>
      <w:r>
        <w:rPr>
          <w:rFonts w:ascii="Times New Roman"/>
          <w:b w:val="false"/>
          <w:i w:val="false"/>
          <w:color w:val="000000"/>
          <w:sz w:val="28"/>
        </w:rPr>
        <w:t>
      1) трансферты из районных (городов областного значения) бюджетов;</w:t>
      </w:r>
    </w:p>
    <w:bookmarkEnd w:id="650"/>
    <w:bookmarkStart w:name="z553" w:id="651"/>
    <w:p>
      <w:pPr>
        <w:spacing w:after="0"/>
        <w:ind w:left="0"/>
        <w:jc w:val="both"/>
      </w:pPr>
      <w:r>
        <w:rPr>
          <w:rFonts w:ascii="Times New Roman"/>
          <w:b w:val="false"/>
          <w:i w:val="false"/>
          <w:color w:val="000000"/>
          <w:sz w:val="28"/>
        </w:rPr>
        <w:t>
      2) трансферты из республиканского бюджета.</w:t>
      </w:r>
    </w:p>
    <w:bookmarkEnd w:id="651"/>
    <w:bookmarkStart w:name="z554" w:id="652"/>
    <w:p>
      <w:pPr>
        <w:spacing w:after="0"/>
        <w:ind w:left="0"/>
        <w:jc w:val="both"/>
      </w:pPr>
      <w:r>
        <w:rPr>
          <w:rFonts w:ascii="Times New Roman"/>
          <w:b w:val="false"/>
          <w:i w:val="false"/>
          <w:color w:val="000000"/>
          <w:sz w:val="28"/>
        </w:rPr>
        <w:t>
      5. В областной бюджет зачисляются поступления от погашения выданных из областного бюджета кредитов, продажи финансовых активов государства, находящихся в областной коммунальной собственности, займов местных исполнительных органов областей.</w:t>
      </w:r>
    </w:p>
    <w:bookmarkEnd w:id="6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законами РК от 26.12.2012 </w:t>
      </w:r>
      <w:r>
        <w:rPr>
          <w:rFonts w:ascii="Times New Roman"/>
          <w:b w:val="false"/>
          <w:i w:val="false"/>
          <w:color w:val="000000"/>
          <w:sz w:val="28"/>
        </w:rPr>
        <w:t>№ 61-V</w:t>
      </w:r>
      <w:r>
        <w:rPr>
          <w:rFonts w:ascii="Times New Roman"/>
          <w:b w:val="false"/>
          <w:i w:val="false"/>
          <w:color w:val="ff0000"/>
          <w:sz w:val="28"/>
        </w:rPr>
        <w:t xml:space="preserve"> (вводится в действие с 01.01.2013);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26.12.2018 </w:t>
      </w:r>
      <w:r>
        <w:rPr>
          <w:rFonts w:ascii="Times New Roman"/>
          <w:b w:val="false"/>
          <w:i w:val="false"/>
          <w:color w:val="000000"/>
          <w:sz w:val="28"/>
        </w:rPr>
        <w:t>№ 203-VI</w:t>
      </w:r>
      <w:r>
        <w:rPr>
          <w:rFonts w:ascii="Times New Roman"/>
          <w:b w:val="false"/>
          <w:i w:val="false"/>
          <w:color w:val="ff0000"/>
          <w:sz w:val="28"/>
        </w:rPr>
        <w:t xml:space="preserve"> (вводится в действие с 01.01.2019); от 08.01.2019 </w:t>
      </w:r>
      <w:r>
        <w:rPr>
          <w:rFonts w:ascii="Times New Roman"/>
          <w:b w:val="false"/>
          <w:i w:val="false"/>
          <w:color w:val="000000"/>
          <w:sz w:val="28"/>
        </w:rPr>
        <w:t>№ 215-VІ</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01.01.2020); от 13.05.2020 </w:t>
      </w:r>
      <w:r>
        <w:rPr>
          <w:rFonts w:ascii="Times New Roman"/>
          <w:b w:val="false"/>
          <w:i w:val="false"/>
          <w:color w:val="000000"/>
          <w:sz w:val="28"/>
        </w:rPr>
        <w:t>№ 327-VІ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ff0000"/>
          <w:sz w:val="28"/>
        </w:rPr>
        <w:t>№ 401-VI</w:t>
      </w:r>
      <w:r>
        <w:rPr>
          <w:rFonts w:ascii="Times New Roman"/>
          <w:b w:val="false"/>
          <w:i w:val="false"/>
          <w:color w:val="ff0000"/>
          <w:sz w:val="28"/>
        </w:rPr>
        <w:t xml:space="preserve"> (вводится в действие с 01.07.2021);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5" w:id="6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51. Поступления в бюджеты города республиканского значения, столицы</w:t>
      </w:r>
    </w:p>
    <w:bookmarkEnd w:id="653"/>
    <w:bookmarkStart w:name="z556" w:id="654"/>
    <w:p>
      <w:pPr>
        <w:spacing w:after="0"/>
        <w:ind w:left="0"/>
        <w:jc w:val="both"/>
      </w:pPr>
      <w:r>
        <w:rPr>
          <w:rFonts w:ascii="Times New Roman"/>
          <w:b w:val="false"/>
          <w:i w:val="false"/>
          <w:color w:val="000000"/>
          <w:sz w:val="28"/>
        </w:rPr>
        <w:t>
      1. Налоговыми поступлениями в бюджеты города республиканского значения, столицы являются:</w:t>
      </w:r>
    </w:p>
    <w:bookmarkEnd w:id="654"/>
    <w:bookmarkStart w:name="z557" w:id="655"/>
    <w:p>
      <w:pPr>
        <w:spacing w:after="0"/>
        <w:ind w:left="0"/>
        <w:jc w:val="both"/>
      </w:pPr>
      <w:r>
        <w:rPr>
          <w:rFonts w:ascii="Times New Roman"/>
          <w:b w:val="false"/>
          <w:i w:val="false"/>
          <w:color w:val="000000"/>
          <w:sz w:val="28"/>
        </w:rPr>
        <w:t>
      1) индивидуальный подоходный налог;</w:t>
      </w:r>
    </w:p>
    <w:bookmarkEnd w:id="655"/>
    <w:bookmarkStart w:name="z3259" w:id="6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6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Подпункт 1-1) действует до 01.01.2024 в соответствии с Законом РК от 26.12.2018 </w:t>
      </w:r>
      <w:r>
        <w:rPr>
          <w:rFonts w:ascii="Times New Roman"/>
          <w:b w:val="false"/>
          <w:i w:val="false"/>
          <w:color w:val="000000"/>
          <w:sz w:val="28"/>
        </w:rPr>
        <w:t>№ 203-VI</w:t>
      </w:r>
      <w:r>
        <w:rPr>
          <w:rFonts w:ascii="Times New Roman"/>
          <w:b w:val="false"/>
          <w:i w:val="false"/>
          <w:color w:val="000000"/>
          <w:sz w:val="28"/>
        </w:rPr>
        <w:t>.</w:t>
      </w:r>
    </w:p>
    <w:p>
      <w:pPr>
        <w:spacing w:after="0"/>
        <w:ind w:left="0"/>
        <w:jc w:val="both"/>
      </w:pPr>
      <w:r>
        <w:rPr>
          <w:rFonts w:ascii="Times New Roman"/>
          <w:b w:val="false"/>
          <w:i w:val="false"/>
          <w:color w:val="000000"/>
          <w:sz w:val="28"/>
        </w:rPr>
        <w:t>
      1-1) индивидуальный подоходный налог с физических лиц, уплативших единый совокупный платеж в соответствии с законами Республики Казахстан;</w:t>
      </w:r>
    </w:p>
    <w:bookmarkStart w:name="z3371" w:id="657"/>
    <w:p>
      <w:pPr>
        <w:spacing w:after="0"/>
        <w:ind w:left="0"/>
        <w:jc w:val="both"/>
      </w:pPr>
      <w:r>
        <w:rPr>
          <w:rFonts w:ascii="Times New Roman"/>
          <w:b w:val="false"/>
          <w:i w:val="false"/>
          <w:color w:val="000000"/>
          <w:sz w:val="28"/>
        </w:rPr>
        <w:t>
      1-2) корпоративный подоходный налог, за исключением поступлений от субъектов крупного предпринимательства по перечню, утверждаемому центральным уполномоченным органом по государственному планированию совместно с центральным уполномоченным органом по исполнению бюджета, и поступлений от организаций нефтяного сектора;</w:t>
      </w:r>
    </w:p>
    <w:bookmarkEnd w:id="657"/>
    <w:bookmarkStart w:name="z558" w:id="658"/>
    <w:p>
      <w:pPr>
        <w:spacing w:after="0"/>
        <w:ind w:left="0"/>
        <w:jc w:val="both"/>
      </w:pPr>
      <w:r>
        <w:rPr>
          <w:rFonts w:ascii="Times New Roman"/>
          <w:b w:val="false"/>
          <w:i w:val="false"/>
          <w:color w:val="000000"/>
          <w:sz w:val="28"/>
        </w:rPr>
        <w:t>
      2) социальный налог;</w:t>
      </w:r>
    </w:p>
    <w:bookmarkEnd w:id="658"/>
    <w:bookmarkStart w:name="z559" w:id="659"/>
    <w:p>
      <w:pPr>
        <w:spacing w:after="0"/>
        <w:ind w:left="0"/>
        <w:jc w:val="both"/>
      </w:pPr>
      <w:r>
        <w:rPr>
          <w:rFonts w:ascii="Times New Roman"/>
          <w:b w:val="false"/>
          <w:i w:val="false"/>
          <w:color w:val="000000"/>
          <w:sz w:val="28"/>
        </w:rPr>
        <w:t>
      3) налог на имущество физических и юридических лиц, индивидуальных предпринимателей;</w:t>
      </w:r>
    </w:p>
    <w:bookmarkEnd w:id="659"/>
    <w:bookmarkStart w:name="z560" w:id="660"/>
    <w:p>
      <w:pPr>
        <w:spacing w:after="0"/>
        <w:ind w:left="0"/>
        <w:jc w:val="both"/>
      </w:pPr>
      <w:r>
        <w:rPr>
          <w:rFonts w:ascii="Times New Roman"/>
          <w:b w:val="false"/>
          <w:i w:val="false"/>
          <w:color w:val="000000"/>
          <w:sz w:val="28"/>
        </w:rPr>
        <w:t>
      4) земельный налог;</w:t>
      </w:r>
    </w:p>
    <w:bookmarkEnd w:id="660"/>
    <w:bookmarkStart w:name="z561" w:id="661"/>
    <w:p>
      <w:pPr>
        <w:spacing w:after="0"/>
        <w:ind w:left="0"/>
        <w:jc w:val="both"/>
      </w:pPr>
      <w:r>
        <w:rPr>
          <w:rFonts w:ascii="Times New Roman"/>
          <w:b w:val="false"/>
          <w:i w:val="false"/>
          <w:color w:val="000000"/>
          <w:sz w:val="28"/>
        </w:rPr>
        <w:t>
      5) единый земельный налог;</w:t>
      </w:r>
    </w:p>
    <w:bookmarkEnd w:id="661"/>
    <w:bookmarkStart w:name="z562" w:id="662"/>
    <w:p>
      <w:pPr>
        <w:spacing w:after="0"/>
        <w:ind w:left="0"/>
        <w:jc w:val="both"/>
      </w:pPr>
      <w:r>
        <w:rPr>
          <w:rFonts w:ascii="Times New Roman"/>
          <w:b w:val="false"/>
          <w:i w:val="false"/>
          <w:color w:val="000000"/>
          <w:sz w:val="28"/>
        </w:rPr>
        <w:t>
      6) налог на транспортные средства;</w:t>
      </w:r>
    </w:p>
    <w:bookmarkEnd w:id="6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4" w:id="663"/>
    <w:p>
      <w:pPr>
        <w:spacing w:after="0"/>
        <w:ind w:left="0"/>
        <w:jc w:val="both"/>
      </w:pPr>
      <w:r>
        <w:rPr>
          <w:rFonts w:ascii="Times New Roman"/>
          <w:b w:val="false"/>
          <w:i w:val="false"/>
          <w:color w:val="000000"/>
          <w:sz w:val="28"/>
        </w:rPr>
        <w:t>
      8) акцизы на:</w:t>
      </w:r>
    </w:p>
    <w:bookmarkEnd w:id="663"/>
    <w:bookmarkStart w:name="z565" w:id="664"/>
    <w:p>
      <w:pPr>
        <w:spacing w:after="0"/>
        <w:ind w:left="0"/>
        <w:jc w:val="both"/>
      </w:pPr>
      <w:r>
        <w:rPr>
          <w:rFonts w:ascii="Times New Roman"/>
          <w:b w:val="false"/>
          <w:i w:val="false"/>
          <w:color w:val="000000"/>
          <w:sz w:val="28"/>
        </w:rPr>
        <w:t>
      все виды спирта, произведенные на территории Республики Казахстан;</w:t>
      </w:r>
    </w:p>
    <w:bookmarkEnd w:id="664"/>
    <w:bookmarkStart w:name="z566" w:id="665"/>
    <w:p>
      <w:pPr>
        <w:spacing w:after="0"/>
        <w:ind w:left="0"/>
        <w:jc w:val="both"/>
      </w:pPr>
      <w:r>
        <w:rPr>
          <w:rFonts w:ascii="Times New Roman"/>
          <w:b w:val="false"/>
          <w:i w:val="false"/>
          <w:color w:val="000000"/>
          <w:sz w:val="28"/>
        </w:rPr>
        <w:t>
      алкогольную продукцию, произведенную на территории Республики Казахстан;</w:t>
      </w:r>
    </w:p>
    <w:bookmarkEnd w:id="665"/>
    <w:bookmarkStart w:name="z567" w:id="666"/>
    <w:p>
      <w:pPr>
        <w:spacing w:after="0"/>
        <w:ind w:left="0"/>
        <w:jc w:val="both"/>
      </w:pPr>
      <w:r>
        <w:rPr>
          <w:rFonts w:ascii="Times New Roman"/>
          <w:b w:val="false"/>
          <w:i w:val="false"/>
          <w:color w:val="000000"/>
          <w:sz w:val="28"/>
        </w:rPr>
        <w:t>
      пиво с объемным содержанием этилового спирта не более 0,5 процента, произведенное на территории Республики Казахстан;</w:t>
      </w:r>
    </w:p>
    <w:bookmarkEnd w:id="666"/>
    <w:bookmarkStart w:name="z568" w:id="667"/>
    <w:p>
      <w:pPr>
        <w:spacing w:after="0"/>
        <w:ind w:left="0"/>
        <w:jc w:val="both"/>
      </w:pPr>
      <w:r>
        <w:rPr>
          <w:rFonts w:ascii="Times New Roman"/>
          <w:b w:val="false"/>
          <w:i w:val="false"/>
          <w:color w:val="000000"/>
          <w:sz w:val="28"/>
        </w:rPr>
        <w:t>
      табачные изделия, произведенные на территории Республики Казахстан;</w:t>
      </w:r>
    </w:p>
    <w:bookmarkEnd w:id="667"/>
    <w:bookmarkStart w:name="z569" w:id="668"/>
    <w:p>
      <w:pPr>
        <w:spacing w:after="0"/>
        <w:ind w:left="0"/>
        <w:jc w:val="both"/>
      </w:pPr>
      <w:r>
        <w:rPr>
          <w:rFonts w:ascii="Times New Roman"/>
          <w:b w:val="false"/>
          <w:i w:val="false"/>
          <w:color w:val="000000"/>
          <w:sz w:val="28"/>
        </w:rPr>
        <w:t>
      легковые автомобили (кроме автомобилей с ручным управлением или адаптером ручного управления, специально предназначенных для инвалидов), произведенные на территории Республики Казахстан;</w:t>
      </w:r>
    </w:p>
    <w:bookmarkEnd w:id="668"/>
    <w:bookmarkStart w:name="z570" w:id="669"/>
    <w:p>
      <w:pPr>
        <w:spacing w:after="0"/>
        <w:ind w:left="0"/>
        <w:jc w:val="both"/>
      </w:pPr>
      <w:r>
        <w:rPr>
          <w:rFonts w:ascii="Times New Roman"/>
          <w:b w:val="false"/>
          <w:i w:val="false"/>
          <w:color w:val="000000"/>
          <w:sz w:val="28"/>
        </w:rPr>
        <w:t>
      бензин (за исключением авиационного) и дизельное топливо;</w:t>
      </w:r>
    </w:p>
    <w:bookmarkEnd w:id="669"/>
    <w:bookmarkStart w:name="z571" w:id="670"/>
    <w:p>
      <w:pPr>
        <w:spacing w:after="0"/>
        <w:ind w:left="0"/>
        <w:jc w:val="both"/>
      </w:pPr>
      <w:r>
        <w:rPr>
          <w:rFonts w:ascii="Times New Roman"/>
          <w:b w:val="false"/>
          <w:i w:val="false"/>
          <w:color w:val="000000"/>
          <w:sz w:val="28"/>
        </w:rPr>
        <w:t>
      9) плата за пользование водными ресурсами поверхностных источников;</w:t>
      </w:r>
    </w:p>
    <w:bookmarkEnd w:id="670"/>
    <w:bookmarkStart w:name="z572" w:id="671"/>
    <w:p>
      <w:pPr>
        <w:spacing w:after="0"/>
        <w:ind w:left="0"/>
        <w:jc w:val="both"/>
      </w:pPr>
      <w:r>
        <w:rPr>
          <w:rFonts w:ascii="Times New Roman"/>
          <w:b w:val="false"/>
          <w:i w:val="false"/>
          <w:color w:val="000000"/>
          <w:sz w:val="28"/>
        </w:rPr>
        <w:t>
      10) плата за лесные пользования;</w:t>
      </w:r>
    </w:p>
    <w:bookmarkEnd w:id="671"/>
    <w:bookmarkStart w:name="z573" w:id="672"/>
    <w:p>
      <w:pPr>
        <w:spacing w:after="0"/>
        <w:ind w:left="0"/>
        <w:jc w:val="both"/>
      </w:pPr>
      <w:r>
        <w:rPr>
          <w:rFonts w:ascii="Times New Roman"/>
          <w:b w:val="false"/>
          <w:i w:val="false"/>
          <w:color w:val="000000"/>
          <w:sz w:val="28"/>
        </w:rPr>
        <w:t>
      11) плата за негативное воздействие на окружающую среду;</w:t>
      </w:r>
    </w:p>
    <w:bookmarkEnd w:id="672"/>
    <w:bookmarkStart w:name="z574" w:id="673"/>
    <w:p>
      <w:pPr>
        <w:spacing w:after="0"/>
        <w:ind w:left="0"/>
        <w:jc w:val="both"/>
      </w:pPr>
      <w:r>
        <w:rPr>
          <w:rFonts w:ascii="Times New Roman"/>
          <w:b w:val="false"/>
          <w:i w:val="false"/>
          <w:color w:val="000000"/>
          <w:sz w:val="28"/>
        </w:rPr>
        <w:t>
      12) плата за использование особо охраняемых природных территорий местного значения;</w:t>
      </w:r>
    </w:p>
    <w:bookmarkEnd w:id="673"/>
    <w:bookmarkStart w:name="z575" w:id="674"/>
    <w:p>
      <w:pPr>
        <w:spacing w:after="0"/>
        <w:ind w:left="0"/>
        <w:jc w:val="both"/>
      </w:pPr>
      <w:r>
        <w:rPr>
          <w:rFonts w:ascii="Times New Roman"/>
          <w:b w:val="false"/>
          <w:i w:val="false"/>
          <w:color w:val="000000"/>
          <w:sz w:val="28"/>
        </w:rPr>
        <w:t>
      13) плата за пользование земельными участками;</w:t>
      </w:r>
    </w:p>
    <w:bookmarkEnd w:id="6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13-1) исключен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6" w:id="675"/>
    <w:p>
      <w:pPr>
        <w:spacing w:after="0"/>
        <w:ind w:left="0"/>
        <w:jc w:val="both"/>
      </w:pPr>
      <w:r>
        <w:rPr>
          <w:rFonts w:ascii="Times New Roman"/>
          <w:b w:val="false"/>
          <w:i w:val="false"/>
          <w:color w:val="000000"/>
          <w:sz w:val="28"/>
        </w:rPr>
        <w:t xml:space="preserve">
      14) </w:t>
      </w:r>
      <w:r>
        <w:rPr>
          <w:rFonts w:ascii="Times New Roman"/>
          <w:b w:val="false"/>
          <w:i/>
          <w:color w:val="000000"/>
          <w:sz w:val="28"/>
        </w:rPr>
        <w:t xml:space="preserve">исключен Законом РК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01.01.2018);</w:t>
      </w:r>
    </w:p>
    <w:bookmarkEnd w:id="675"/>
    <w:bookmarkStart w:name="z577" w:id="676"/>
    <w:p>
      <w:pPr>
        <w:spacing w:after="0"/>
        <w:ind w:left="0"/>
        <w:jc w:val="both"/>
      </w:pPr>
      <w:r>
        <w:rPr>
          <w:rFonts w:ascii="Times New Roman"/>
          <w:b w:val="false"/>
          <w:i w:val="false"/>
          <w:color w:val="000000"/>
          <w:sz w:val="28"/>
        </w:rPr>
        <w:t>
      15) сбор за право занятия отдельными видами деятельности (сбор за выдачу лицензий на занятие отдельными видами деятельности);</w:t>
      </w:r>
    </w:p>
    <w:bookmarkEnd w:id="676"/>
    <w:bookmarkStart w:name="z3232" w:id="677"/>
    <w:p>
      <w:pPr>
        <w:spacing w:after="0"/>
        <w:ind w:left="0"/>
        <w:jc w:val="both"/>
      </w:pPr>
      <w:r>
        <w:rPr>
          <w:rFonts w:ascii="Times New Roman"/>
          <w:b w:val="false"/>
          <w:i w:val="false"/>
          <w:color w:val="000000"/>
          <w:sz w:val="28"/>
        </w:rPr>
        <w:t>
      15-1) плата за пользование лицензиями на занятие отдельными видами деятельности;</w:t>
      </w:r>
    </w:p>
    <w:bookmarkEnd w:id="677"/>
    <w:bookmarkStart w:name="z578" w:id="678"/>
    <w:p>
      <w:pPr>
        <w:spacing w:after="0"/>
        <w:ind w:left="0"/>
        <w:jc w:val="both"/>
      </w:pPr>
      <w:r>
        <w:rPr>
          <w:rFonts w:ascii="Times New Roman"/>
          <w:b w:val="false"/>
          <w:i w:val="false"/>
          <w:color w:val="000000"/>
          <w:sz w:val="28"/>
        </w:rPr>
        <w:t>
      16) сбор за государственную (учетную) регистрацию юридических лиц, их филиалов и представительств, за исключением коммерческих организаций, а также их перерегистрацию;</w:t>
      </w:r>
    </w:p>
    <w:bookmarkEnd w:id="678"/>
    <w:bookmarkStart w:name="z579" w:id="679"/>
    <w:p>
      <w:pPr>
        <w:spacing w:after="0"/>
        <w:ind w:left="0"/>
        <w:jc w:val="both"/>
      </w:pPr>
      <w:r>
        <w:rPr>
          <w:rFonts w:ascii="Times New Roman"/>
          <w:b w:val="false"/>
          <w:i w:val="false"/>
          <w:color w:val="000000"/>
          <w:sz w:val="28"/>
        </w:rPr>
        <w:t xml:space="preserve">
      17) </w:t>
      </w:r>
      <w:r>
        <w:rPr>
          <w:rFonts w:ascii="Times New Roman"/>
          <w:b w:val="false"/>
          <w:i/>
          <w:color w:val="000000"/>
          <w:sz w:val="28"/>
        </w:rPr>
        <w:t xml:space="preserve">исключен Законом РК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01.01.2018);</w:t>
      </w:r>
    </w:p>
    <w:bookmarkEnd w:id="679"/>
    <w:bookmarkStart w:name="z580" w:id="680"/>
    <w:p>
      <w:pPr>
        <w:spacing w:after="0"/>
        <w:ind w:left="0"/>
        <w:jc w:val="both"/>
      </w:pPr>
      <w:r>
        <w:rPr>
          <w:rFonts w:ascii="Times New Roman"/>
          <w:b w:val="false"/>
          <w:i w:val="false"/>
          <w:color w:val="000000"/>
          <w:sz w:val="28"/>
        </w:rPr>
        <w:t>
      18)</w:t>
      </w:r>
      <w:r>
        <w:rPr>
          <w:rFonts w:ascii="Times New Roman"/>
          <w:b w:val="false"/>
          <w:i/>
          <w:color w:val="000000"/>
          <w:sz w:val="28"/>
        </w:rPr>
        <w:t xml:space="preserve"> исключен Законом РК от 26.12.2012 </w:t>
      </w:r>
      <w:r>
        <w:rPr>
          <w:rFonts w:ascii="Times New Roman"/>
          <w:b w:val="false"/>
          <w:i w:val="false"/>
          <w:color w:val="000000"/>
          <w:sz w:val="28"/>
        </w:rPr>
        <w:t>№ 61-V</w:t>
      </w:r>
      <w:r>
        <w:rPr>
          <w:rFonts w:ascii="Times New Roman"/>
          <w:b w:val="false"/>
          <w:i/>
          <w:color w:val="000000"/>
          <w:sz w:val="28"/>
        </w:rPr>
        <w:t xml:space="preserve"> (вводится в действие с 01.01.2013);</w:t>
      </w:r>
    </w:p>
    <w:bookmarkEnd w:id="680"/>
    <w:bookmarkStart w:name="z581" w:id="681"/>
    <w:p>
      <w:pPr>
        <w:spacing w:after="0"/>
        <w:ind w:left="0"/>
        <w:jc w:val="both"/>
      </w:pPr>
      <w:r>
        <w:rPr>
          <w:rFonts w:ascii="Times New Roman"/>
          <w:b w:val="false"/>
          <w:i w:val="false"/>
          <w:color w:val="000000"/>
          <w:sz w:val="28"/>
        </w:rPr>
        <w:t>
      19) государственная пошлина, кроме консульского сбора и государственных пошлин, зачисляемых в республиканский бюджет;</w:t>
      </w:r>
    </w:p>
    <w:bookmarkEnd w:id="681"/>
    <w:bookmarkStart w:name="z582" w:id="682"/>
    <w:p>
      <w:pPr>
        <w:spacing w:after="0"/>
        <w:ind w:left="0"/>
        <w:jc w:val="both"/>
      </w:pPr>
      <w:r>
        <w:rPr>
          <w:rFonts w:ascii="Times New Roman"/>
          <w:b w:val="false"/>
          <w:i w:val="false"/>
          <w:color w:val="000000"/>
          <w:sz w:val="28"/>
        </w:rPr>
        <w:t xml:space="preserve">
      20) </w:t>
      </w:r>
      <w:r>
        <w:rPr>
          <w:rFonts w:ascii="Times New Roman"/>
          <w:b w:val="false"/>
          <w:i/>
          <w:color w:val="000000"/>
          <w:sz w:val="28"/>
        </w:rPr>
        <w:t xml:space="preserve">исключен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682"/>
    <w:bookmarkStart w:name="z583" w:id="683"/>
    <w:p>
      <w:pPr>
        <w:spacing w:after="0"/>
        <w:ind w:left="0"/>
        <w:jc w:val="both"/>
      </w:pPr>
      <w:r>
        <w:rPr>
          <w:rFonts w:ascii="Times New Roman"/>
          <w:b w:val="false"/>
          <w:i w:val="false"/>
          <w:color w:val="000000"/>
          <w:sz w:val="28"/>
        </w:rPr>
        <w:t>
      21) сбор за государственную регистрацию залога движимого имущества и ипотеки судна, а также государственную регистрацию безотзывного полномочия на дерегистрацию и вывоз воздушного судна;</w:t>
      </w:r>
    </w:p>
    <w:bookmarkEnd w:id="683"/>
    <w:bookmarkStart w:name="z584" w:id="684"/>
    <w:p>
      <w:pPr>
        <w:spacing w:after="0"/>
        <w:ind w:left="0"/>
        <w:jc w:val="both"/>
      </w:pPr>
      <w:r>
        <w:rPr>
          <w:rFonts w:ascii="Times New Roman"/>
          <w:b w:val="false"/>
          <w:i w:val="false"/>
          <w:color w:val="000000"/>
          <w:sz w:val="28"/>
        </w:rPr>
        <w:t>
      22) сбор за государственную регистрацию транспортных средств, а также их перерегистрацию;</w:t>
      </w:r>
    </w:p>
    <w:bookmarkEnd w:id="684"/>
    <w:bookmarkStart w:name="z585" w:id="685"/>
    <w:p>
      <w:pPr>
        <w:spacing w:after="0"/>
        <w:ind w:left="0"/>
        <w:jc w:val="both"/>
      </w:pPr>
      <w:r>
        <w:rPr>
          <w:rFonts w:ascii="Times New Roman"/>
          <w:b w:val="false"/>
          <w:i w:val="false"/>
          <w:color w:val="000000"/>
          <w:sz w:val="28"/>
        </w:rPr>
        <w:t>
      23) плата за размещение наружной (визуальной) рекламы на открытом пространстве за пределами помещений в городе республиканского значения, столице, в полосе отвода автомобильных дорог общего пользования, проходящих через территории города республиканского значения, столицы;</w:t>
      </w:r>
    </w:p>
    <w:bookmarkEnd w:id="685"/>
    <w:bookmarkStart w:name="z3233" w:id="686"/>
    <w:p>
      <w:pPr>
        <w:spacing w:after="0"/>
        <w:ind w:left="0"/>
        <w:jc w:val="both"/>
      </w:pPr>
      <w:r>
        <w:rPr>
          <w:rFonts w:ascii="Times New Roman"/>
          <w:b w:val="false"/>
          <w:i w:val="false"/>
          <w:color w:val="000000"/>
          <w:sz w:val="28"/>
        </w:rPr>
        <w:t>
      24) сбор за выдачу или продление разрешения на привлечение иностранной рабочей силы в Республику Казахстан.</w:t>
      </w:r>
    </w:p>
    <w:bookmarkEnd w:id="686"/>
    <w:bookmarkStart w:name="z586" w:id="687"/>
    <w:p>
      <w:pPr>
        <w:spacing w:after="0"/>
        <w:ind w:left="0"/>
        <w:jc w:val="both"/>
      </w:pPr>
      <w:r>
        <w:rPr>
          <w:rFonts w:ascii="Times New Roman"/>
          <w:b w:val="false"/>
          <w:i w:val="false"/>
          <w:color w:val="000000"/>
          <w:sz w:val="28"/>
        </w:rPr>
        <w:t>
      2. Неналоговыми поступлениями в бюджеты города республиканского значения, столицы являются:</w:t>
      </w:r>
    </w:p>
    <w:bookmarkEnd w:id="687"/>
    <w:bookmarkStart w:name="z587" w:id="688"/>
    <w:p>
      <w:pPr>
        <w:spacing w:after="0"/>
        <w:ind w:left="0"/>
        <w:jc w:val="both"/>
      </w:pPr>
      <w:r>
        <w:rPr>
          <w:rFonts w:ascii="Times New Roman"/>
          <w:b w:val="false"/>
          <w:i w:val="false"/>
          <w:color w:val="000000"/>
          <w:sz w:val="28"/>
        </w:rPr>
        <w:t>
      1) доходы от коммунальной собственности:</w:t>
      </w:r>
    </w:p>
    <w:bookmarkEnd w:id="688"/>
    <w:bookmarkStart w:name="z588" w:id="689"/>
    <w:p>
      <w:pPr>
        <w:spacing w:after="0"/>
        <w:ind w:left="0"/>
        <w:jc w:val="both"/>
      </w:pP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акиматов города республиканского значения, столицы;</w:t>
      </w:r>
    </w:p>
    <w:bookmarkEnd w:id="689"/>
    <w:bookmarkStart w:name="z589" w:id="690"/>
    <w:p>
      <w:pPr>
        <w:spacing w:after="0"/>
        <w:ind w:left="0"/>
        <w:jc w:val="both"/>
      </w:pPr>
      <w:r>
        <w:rPr>
          <w:rFonts w:ascii="Times New Roman"/>
          <w:b w:val="false"/>
          <w:i w:val="false"/>
          <w:color w:val="000000"/>
          <w:sz w:val="28"/>
        </w:rPr>
        <w:t>
      дивиденды на государственные пакеты акций, находящиеся в коммунальной собственности города республиканского значения, столицы;</w:t>
      </w:r>
    </w:p>
    <w:bookmarkEnd w:id="690"/>
    <w:bookmarkStart w:name="z590" w:id="691"/>
    <w:p>
      <w:pPr>
        <w:spacing w:after="0"/>
        <w:ind w:left="0"/>
        <w:jc w:val="both"/>
      </w:pPr>
      <w:r>
        <w:rPr>
          <w:rFonts w:ascii="Times New Roman"/>
          <w:b w:val="false"/>
          <w:i w:val="false"/>
          <w:color w:val="000000"/>
          <w:sz w:val="28"/>
        </w:rPr>
        <w:t>
      доходы на доли участия в юридических лицах, находящиеся в коммунальной собственности города республиканского значения, столицы;</w:t>
      </w:r>
    </w:p>
    <w:bookmarkEnd w:id="691"/>
    <w:bookmarkStart w:name="z592" w:id="692"/>
    <w:p>
      <w:pPr>
        <w:spacing w:after="0"/>
        <w:ind w:left="0"/>
        <w:jc w:val="both"/>
      </w:pPr>
      <w:r>
        <w:rPr>
          <w:rFonts w:ascii="Times New Roman"/>
          <w:b w:val="false"/>
          <w:i w:val="false"/>
          <w:color w:val="000000"/>
          <w:sz w:val="28"/>
        </w:rPr>
        <w:t>
      доходы от аренды имущества коммунальной собственности города республиканского значения, столицы;</w:t>
      </w:r>
    </w:p>
    <w:bookmarkEnd w:id="692"/>
    <w:bookmarkStart w:name="z593" w:id="693"/>
    <w:p>
      <w:pPr>
        <w:spacing w:after="0"/>
        <w:ind w:left="0"/>
        <w:jc w:val="both"/>
      </w:pPr>
      <w:r>
        <w:rPr>
          <w:rFonts w:ascii="Times New Roman"/>
          <w:b w:val="false"/>
          <w:i w:val="false"/>
          <w:color w:val="000000"/>
          <w:sz w:val="28"/>
        </w:rPr>
        <w:t>
      вознаграждения по кредитам, выданным из бюджетов города республиканского значения, столицы;</w:t>
      </w:r>
    </w:p>
    <w:bookmarkEnd w:id="693"/>
    <w:bookmarkStart w:name="z594" w:id="694"/>
    <w:p>
      <w:pPr>
        <w:spacing w:after="0"/>
        <w:ind w:left="0"/>
        <w:jc w:val="both"/>
      </w:pPr>
      <w:r>
        <w:rPr>
          <w:rFonts w:ascii="Times New Roman"/>
          <w:b w:val="false"/>
          <w:i w:val="false"/>
          <w:color w:val="000000"/>
          <w:sz w:val="28"/>
        </w:rPr>
        <w:t>
      вознаграждения, полученные от размещения в депозиты временно свободных бюджетных денег;</w:t>
      </w:r>
    </w:p>
    <w:bookmarkEnd w:id="694"/>
    <w:bookmarkStart w:name="z595" w:id="695"/>
    <w:p>
      <w:pPr>
        <w:spacing w:after="0"/>
        <w:ind w:left="0"/>
        <w:jc w:val="both"/>
      </w:pPr>
      <w:r>
        <w:rPr>
          <w:rFonts w:ascii="Times New Roman"/>
          <w:b w:val="false"/>
          <w:i w:val="false"/>
          <w:color w:val="000000"/>
          <w:sz w:val="28"/>
        </w:rPr>
        <w:t>
      другие доходы от коммунальной собственности города республиканского значения, столицы;</w:t>
      </w:r>
    </w:p>
    <w:bookmarkEnd w:id="695"/>
    <w:bookmarkStart w:name="z596" w:id="696"/>
    <w:p>
      <w:pPr>
        <w:spacing w:after="0"/>
        <w:ind w:left="0"/>
        <w:jc w:val="both"/>
      </w:pPr>
      <w:r>
        <w:rPr>
          <w:rFonts w:ascii="Times New Roman"/>
          <w:b w:val="false"/>
          <w:i w:val="false"/>
          <w:color w:val="000000"/>
          <w:sz w:val="28"/>
        </w:rPr>
        <w:t>
      2) поступления от реализации товаров (работ, услуг) государственными учреждениями, финансируемыми из бюджетов города республиканского значения, столицы;</w:t>
      </w:r>
    </w:p>
    <w:bookmarkEnd w:id="696"/>
    <w:bookmarkStart w:name="z597" w:id="697"/>
    <w:p>
      <w:pPr>
        <w:spacing w:after="0"/>
        <w:ind w:left="0"/>
        <w:jc w:val="both"/>
      </w:pPr>
      <w:r>
        <w:rPr>
          <w:rFonts w:ascii="Times New Roman"/>
          <w:b w:val="false"/>
          <w:i w:val="false"/>
          <w:color w:val="000000"/>
          <w:sz w:val="28"/>
        </w:rPr>
        <w:t>
      3) поступления денег от проведения государственных закупок, организуемых государственными учреждениями, финансируемыми из бюджетов города республиканского значения, столицы;</w:t>
      </w:r>
    </w:p>
    <w:bookmarkEnd w:id="697"/>
    <w:bookmarkStart w:name="z598" w:id="698"/>
    <w:p>
      <w:pPr>
        <w:spacing w:after="0"/>
        <w:ind w:left="0"/>
        <w:jc w:val="both"/>
      </w:pPr>
      <w:r>
        <w:rPr>
          <w:rFonts w:ascii="Times New Roman"/>
          <w:b w:val="false"/>
          <w:i w:val="false"/>
          <w:color w:val="000000"/>
          <w:sz w:val="28"/>
        </w:rPr>
        <w:t>
      4) штрафы, пени, санкции, взыскания, налагаемые государственными учреждениями, финансируемыми из бюджетов города республиканского значения, столицы;</w:t>
      </w:r>
    </w:p>
    <w:bookmarkEnd w:id="698"/>
    <w:p>
      <w:pPr>
        <w:spacing w:after="0"/>
        <w:ind w:left="0"/>
        <w:jc w:val="both"/>
      </w:pPr>
      <w:r>
        <w:rPr>
          <w:rFonts w:ascii="Times New Roman"/>
          <w:b w:val="false"/>
          <w:i w:val="false"/>
          <w:color w:val="000000"/>
          <w:sz w:val="28"/>
        </w:rPr>
        <w:t>
      4-1) отчисления недропользователей на социально-экономическое развитие региона и развитие его инфраструктуры;</w:t>
      </w:r>
    </w:p>
    <w:bookmarkStart w:name="z3570" w:id="699"/>
    <w:p>
      <w:pPr>
        <w:spacing w:after="0"/>
        <w:ind w:left="0"/>
        <w:jc w:val="both"/>
      </w:pPr>
      <w:r>
        <w:rPr>
          <w:rFonts w:ascii="Times New Roman"/>
          <w:b w:val="false"/>
          <w:i w:val="false"/>
          <w:color w:val="000000"/>
          <w:sz w:val="28"/>
        </w:rPr>
        <w:t>
      4-2) туристские взносы для иностранцев;</w:t>
      </w:r>
    </w:p>
    <w:bookmarkEnd w:id="699"/>
    <w:bookmarkStart w:name="z599" w:id="700"/>
    <w:p>
      <w:pPr>
        <w:spacing w:after="0"/>
        <w:ind w:left="0"/>
        <w:jc w:val="both"/>
      </w:pPr>
      <w:r>
        <w:rPr>
          <w:rFonts w:ascii="Times New Roman"/>
          <w:b w:val="false"/>
          <w:i w:val="false"/>
          <w:color w:val="000000"/>
          <w:sz w:val="28"/>
        </w:rPr>
        <w:t>
      5) другие неналоговые поступления в бюджет города республиканского значения, столицы.</w:t>
      </w:r>
    </w:p>
    <w:bookmarkEnd w:id="700"/>
    <w:bookmarkStart w:name="z600" w:id="701"/>
    <w:p>
      <w:pPr>
        <w:spacing w:after="0"/>
        <w:ind w:left="0"/>
        <w:jc w:val="both"/>
      </w:pPr>
      <w:r>
        <w:rPr>
          <w:rFonts w:ascii="Times New Roman"/>
          <w:b w:val="false"/>
          <w:i w:val="false"/>
          <w:color w:val="000000"/>
          <w:sz w:val="28"/>
        </w:rPr>
        <w:t>
      3. Поступлениями в бюджет города республиканского значения, столицы от продажи основного капитала являются:</w:t>
      </w:r>
    </w:p>
    <w:bookmarkEnd w:id="701"/>
    <w:bookmarkStart w:name="z601" w:id="702"/>
    <w:p>
      <w:pPr>
        <w:spacing w:after="0"/>
        <w:ind w:left="0"/>
        <w:jc w:val="both"/>
      </w:pPr>
      <w:r>
        <w:rPr>
          <w:rFonts w:ascii="Times New Roman"/>
          <w:b w:val="false"/>
          <w:i w:val="false"/>
          <w:color w:val="000000"/>
          <w:sz w:val="28"/>
        </w:rPr>
        <w:t>
      1) деньги от продажи государственного имущества, закрепленного за государственными учреждениями, финансируемыми из бюджетов города республиканского значения, столицы;</w:t>
      </w:r>
    </w:p>
    <w:bookmarkEnd w:id="702"/>
    <w:bookmarkStart w:name="z602" w:id="703"/>
    <w:p>
      <w:pPr>
        <w:spacing w:after="0"/>
        <w:ind w:left="0"/>
        <w:jc w:val="both"/>
      </w:pPr>
      <w:r>
        <w:rPr>
          <w:rFonts w:ascii="Times New Roman"/>
          <w:b w:val="false"/>
          <w:i w:val="false"/>
          <w:color w:val="000000"/>
          <w:sz w:val="28"/>
        </w:rPr>
        <w:t>
      2) поступления от продажи земельных участков, за исключением земельных участков сельскохозяйственного назначения;</w:t>
      </w:r>
    </w:p>
    <w:bookmarkEnd w:id="703"/>
    <w:bookmarkStart w:name="z603" w:id="704"/>
    <w:p>
      <w:pPr>
        <w:spacing w:after="0"/>
        <w:ind w:left="0"/>
        <w:jc w:val="both"/>
      </w:pPr>
      <w:r>
        <w:rPr>
          <w:rFonts w:ascii="Times New Roman"/>
          <w:b w:val="false"/>
          <w:i w:val="false"/>
          <w:color w:val="000000"/>
          <w:sz w:val="28"/>
        </w:rPr>
        <w:t>
      3) плата за продажу права аренды земельных участков.</w:t>
      </w:r>
    </w:p>
    <w:bookmarkEnd w:id="704"/>
    <w:bookmarkStart w:name="z604" w:id="705"/>
    <w:p>
      <w:pPr>
        <w:spacing w:after="0"/>
        <w:ind w:left="0"/>
        <w:jc w:val="both"/>
      </w:pPr>
      <w:r>
        <w:rPr>
          <w:rFonts w:ascii="Times New Roman"/>
          <w:b w:val="false"/>
          <w:i w:val="false"/>
          <w:color w:val="000000"/>
          <w:sz w:val="28"/>
        </w:rPr>
        <w:t>
      4. Поступлениями трансфертов в бюджеты города республиканского значения, столицы являются трансферты из республиканского бюджета.</w:t>
      </w:r>
    </w:p>
    <w:bookmarkEnd w:id="705"/>
    <w:bookmarkStart w:name="z605" w:id="706"/>
    <w:p>
      <w:pPr>
        <w:spacing w:after="0"/>
        <w:ind w:left="0"/>
        <w:jc w:val="both"/>
      </w:pPr>
      <w:r>
        <w:rPr>
          <w:rFonts w:ascii="Times New Roman"/>
          <w:b w:val="false"/>
          <w:i w:val="false"/>
          <w:color w:val="000000"/>
          <w:sz w:val="28"/>
        </w:rPr>
        <w:t>
      5. В бюджеты города республиканского значения, столицы зачисляются поступления от погашения выданных из бюджетов города республиканского значения, столицы кредитов, продажи финансовых активов государства, находящихся в коммунальной собственности города республиканского значения, столицы, займов местных исполнительных органов города республиканского значения, столицы.</w:t>
      </w:r>
    </w:p>
    <w:bookmarkEnd w:id="7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26.12.2012 </w:t>
      </w:r>
      <w:r>
        <w:rPr>
          <w:rFonts w:ascii="Times New Roman"/>
          <w:b w:val="false"/>
          <w:i w:val="false"/>
          <w:color w:val="000000"/>
          <w:sz w:val="28"/>
        </w:rPr>
        <w:t>№ 61-V</w:t>
      </w:r>
      <w:r>
        <w:rPr>
          <w:rFonts w:ascii="Times New Roman"/>
          <w:b w:val="false"/>
          <w:i w:val="false"/>
          <w:color w:val="ff0000"/>
          <w:sz w:val="28"/>
        </w:rPr>
        <w:t xml:space="preserve"> (вводится в действие с 01.01.2013);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09.04.2016 </w:t>
      </w:r>
      <w:r>
        <w:rPr>
          <w:rFonts w:ascii="Times New Roman"/>
          <w:b w:val="false"/>
          <w:i w:val="false"/>
          <w:color w:val="000000"/>
          <w:sz w:val="28"/>
        </w:rPr>
        <w:t>№ 496-V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203-VI</w:t>
      </w:r>
      <w:r>
        <w:rPr>
          <w:rFonts w:ascii="Times New Roman"/>
          <w:b w:val="false"/>
          <w:i w:val="false"/>
          <w:color w:val="ff0000"/>
          <w:sz w:val="28"/>
        </w:rPr>
        <w:t xml:space="preserve"> (вводится в действие с 01.01.2019); от 08.01.2019 </w:t>
      </w:r>
      <w:r>
        <w:rPr>
          <w:rFonts w:ascii="Times New Roman"/>
          <w:b w:val="false"/>
          <w:i w:val="false"/>
          <w:color w:val="000000"/>
          <w:sz w:val="28"/>
        </w:rPr>
        <w:t>№ 215-VІ</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с 01.07.2019);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01.01.2020); от 13.05.2020 </w:t>
      </w:r>
      <w:r>
        <w:rPr>
          <w:rFonts w:ascii="Times New Roman"/>
          <w:b w:val="false"/>
          <w:i w:val="false"/>
          <w:color w:val="000000"/>
          <w:sz w:val="28"/>
        </w:rPr>
        <w:t>№ 327-VІ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ff0000"/>
          <w:sz w:val="28"/>
        </w:rPr>
        <w:t>№ 401-VI</w:t>
      </w:r>
      <w:r>
        <w:rPr>
          <w:rFonts w:ascii="Times New Roman"/>
          <w:b w:val="false"/>
          <w:i w:val="false"/>
          <w:color w:val="ff0000"/>
          <w:sz w:val="28"/>
        </w:rPr>
        <w:t xml:space="preserve"> (вводится в действие с 01.07.2021); от 30.04.2021 </w:t>
      </w:r>
      <w:r>
        <w:rPr>
          <w:rFonts w:ascii="Times New Roman"/>
          <w:b w:val="false"/>
          <w:i w:val="false"/>
          <w:color w:val="000000"/>
          <w:sz w:val="28"/>
        </w:rPr>
        <w:t>№ 34-VII</w:t>
      </w:r>
      <w:r>
        <w:rPr>
          <w:rFonts w:ascii="Times New Roman"/>
          <w:b w:val="false"/>
          <w:i w:val="false"/>
          <w:color w:val="ff0000"/>
          <w:sz w:val="28"/>
        </w:rPr>
        <w:t xml:space="preserve"> (вводится в действие с 01.01.2022);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6" w:id="7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 Поступления в районный (города областного значения) бюджет</w:t>
      </w:r>
    </w:p>
    <w:bookmarkEnd w:id="70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52 в редакции Закона РК от 11.07.2017 </w:t>
      </w:r>
      <w:r>
        <w:rPr>
          <w:rFonts w:ascii="Times New Roman"/>
          <w:b w:val="false"/>
          <w:i w:val="false"/>
          <w:color w:val="000000"/>
          <w:sz w:val="28"/>
        </w:rPr>
        <w:t>№ 90-VI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07" w:id="708"/>
    <w:p>
      <w:pPr>
        <w:spacing w:after="0"/>
        <w:ind w:left="0"/>
        <w:jc w:val="both"/>
      </w:pPr>
      <w:r>
        <w:rPr>
          <w:rFonts w:ascii="Times New Roman"/>
          <w:b w:val="false"/>
          <w:i w:val="false"/>
          <w:color w:val="000000"/>
          <w:sz w:val="28"/>
        </w:rPr>
        <w:t>
      1. Налоговыми поступлениями в районный (города областного значения) бюджет являются:</w:t>
      </w:r>
    </w:p>
    <w:bookmarkEnd w:id="708"/>
    <w:bookmarkStart w:name="z608" w:id="709"/>
    <w:p>
      <w:pPr>
        <w:spacing w:after="0"/>
        <w:ind w:left="0"/>
        <w:jc w:val="both"/>
      </w:pPr>
      <w:r>
        <w:rPr>
          <w:rFonts w:ascii="Times New Roman"/>
          <w:b w:val="false"/>
          <w:i w:val="false"/>
          <w:color w:val="000000"/>
          <w:sz w:val="28"/>
        </w:rPr>
        <w:t xml:space="preserve">
      1) индивидуальный подоходный налог по нормативам распределения доходов, установленным областным маслихатом, за исключением индивидуального подоходного налога по доходам, подлежащими обложению самостоятельно физическими лицами, у которых на территории города районного значения, села, поселка расположено заявленное при постановке на регистрационный учет в органе государственных доходов: </w:t>
      </w:r>
    </w:p>
    <w:bookmarkEnd w:id="709"/>
    <w:p>
      <w:pPr>
        <w:spacing w:after="0"/>
        <w:ind w:left="0"/>
        <w:jc w:val="both"/>
      </w:pPr>
      <w:r>
        <w:rPr>
          <w:rFonts w:ascii="Times New Roman"/>
          <w:b w:val="false"/>
          <w:i w:val="false"/>
          <w:color w:val="000000"/>
          <w:sz w:val="28"/>
        </w:rPr>
        <w:t xml:space="preserve">
      место нахождения – для индивидуального предпринимателя, частного нотариуса, частного судебного исполнителя, адвоката, профессионального медиатора; </w:t>
      </w:r>
    </w:p>
    <w:p>
      <w:pPr>
        <w:spacing w:after="0"/>
        <w:ind w:left="0"/>
        <w:jc w:val="both"/>
      </w:pPr>
      <w:r>
        <w:rPr>
          <w:rFonts w:ascii="Times New Roman"/>
          <w:b w:val="false"/>
          <w:i w:val="false"/>
          <w:color w:val="000000"/>
          <w:sz w:val="28"/>
        </w:rPr>
        <w:t>
      место жительства – для остальных физических лиц;</w:t>
      </w:r>
    </w:p>
    <w:bookmarkStart w:name="z3260" w:id="7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7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Подпункт 1-1) действует до 01.01.2024 в соответствии с Законом РК от 26.12.2018 </w:t>
      </w:r>
      <w:r>
        <w:rPr>
          <w:rFonts w:ascii="Times New Roman"/>
          <w:b w:val="false"/>
          <w:i w:val="false"/>
          <w:color w:val="000000"/>
          <w:sz w:val="28"/>
        </w:rPr>
        <w:t>№ 203-VI</w:t>
      </w:r>
      <w:r>
        <w:rPr>
          <w:rFonts w:ascii="Times New Roman"/>
          <w:b w:val="false"/>
          <w:i w:val="false"/>
          <w:color w:val="000000"/>
          <w:sz w:val="28"/>
        </w:rPr>
        <w:t>.</w:t>
      </w:r>
    </w:p>
    <w:p>
      <w:pPr>
        <w:spacing w:after="0"/>
        <w:ind w:left="0"/>
        <w:jc w:val="both"/>
      </w:pPr>
      <w:r>
        <w:rPr>
          <w:rFonts w:ascii="Times New Roman"/>
          <w:b w:val="false"/>
          <w:i w:val="false"/>
          <w:color w:val="000000"/>
          <w:sz w:val="28"/>
        </w:rPr>
        <w:t>
      1-1) индивидуальный подоходный налог с физических лиц, уплативших единый совокупный платеж в соответствии с законами Республики Казахстан, по нормативам распределения доходов, установленным областным маслихатом;</w:t>
      </w:r>
    </w:p>
    <w:bookmarkStart w:name="z3372" w:id="711"/>
    <w:p>
      <w:pPr>
        <w:spacing w:after="0"/>
        <w:ind w:left="0"/>
        <w:jc w:val="both"/>
      </w:pPr>
      <w:r>
        <w:rPr>
          <w:rFonts w:ascii="Times New Roman"/>
          <w:b w:val="false"/>
          <w:i w:val="false"/>
          <w:color w:val="000000"/>
          <w:sz w:val="28"/>
        </w:rPr>
        <w:t>
      1-2) корпоративный подоходный налог по нормативам распределения доходов, установленным областным маслихатом в размере не менее пятидесяти процентов от поступивших налоговых отчислений, за исключением поступлений от субъектов крупного предпринимательства по перечню, утверждаемому центральным уполномоченным органом по государственному планированию совместно с центральным уполномоченным органом по исполнению бюджета, и поступлений от организаций нефтяного сектора;</w:t>
      </w:r>
    </w:p>
    <w:bookmarkEnd w:id="711"/>
    <w:bookmarkStart w:name="z609" w:id="712"/>
    <w:p>
      <w:pPr>
        <w:spacing w:after="0"/>
        <w:ind w:left="0"/>
        <w:jc w:val="both"/>
      </w:pPr>
      <w:r>
        <w:rPr>
          <w:rFonts w:ascii="Times New Roman"/>
          <w:b w:val="false"/>
          <w:i w:val="false"/>
          <w:color w:val="000000"/>
          <w:sz w:val="28"/>
        </w:rPr>
        <w:t>
      2) социальный налог по нормативам распределения доходов, установленным областным маслихатом;</w:t>
      </w:r>
    </w:p>
    <w:bookmarkEnd w:id="712"/>
    <w:bookmarkStart w:name="z610" w:id="713"/>
    <w:p>
      <w:pPr>
        <w:spacing w:after="0"/>
        <w:ind w:left="0"/>
        <w:jc w:val="both"/>
      </w:pPr>
      <w:r>
        <w:rPr>
          <w:rFonts w:ascii="Times New Roman"/>
          <w:b w:val="false"/>
          <w:i w:val="false"/>
          <w:color w:val="000000"/>
          <w:sz w:val="28"/>
        </w:rPr>
        <w:t>
      3) налог на имущество физических и юридических лиц, индивидуальных предпринимателей, за исключением налога на имущество физических лиц по объектам обложения данным налогом, находящимся на территории города районного значения, села, поселка, сельского округа;</w:t>
      </w:r>
    </w:p>
    <w:bookmarkEnd w:id="713"/>
    <w:bookmarkStart w:name="z611" w:id="714"/>
    <w:p>
      <w:pPr>
        <w:spacing w:after="0"/>
        <w:ind w:left="0"/>
        <w:jc w:val="both"/>
      </w:pPr>
      <w:r>
        <w:rPr>
          <w:rFonts w:ascii="Times New Roman"/>
          <w:b w:val="false"/>
          <w:i w:val="false"/>
          <w:color w:val="000000"/>
          <w:sz w:val="28"/>
        </w:rPr>
        <w:t>
      4) земельный налог, за исключением земельного налога на земли населенных пунктов с физических и юридических лиц на земельные участки, находящиеся на территории города районного значения, села, поселка;</w:t>
      </w:r>
    </w:p>
    <w:bookmarkEnd w:id="7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исключить Законом РК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613" w:id="715"/>
    <w:p>
      <w:pPr>
        <w:spacing w:after="0"/>
        <w:ind w:left="0"/>
        <w:jc w:val="both"/>
      </w:pPr>
      <w:r>
        <w:rPr>
          <w:rFonts w:ascii="Times New Roman"/>
          <w:b w:val="false"/>
          <w:i w:val="false"/>
          <w:color w:val="000000"/>
          <w:sz w:val="28"/>
        </w:rPr>
        <w:t>
      6) налог на транспортные средства, за исключением налога на транспортные средства:</w:t>
      </w:r>
    </w:p>
    <w:bookmarkEnd w:id="715"/>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города районного значения, села, поселка;</w:t>
      </w:r>
    </w:p>
    <w:p>
      <w:pPr>
        <w:spacing w:after="0"/>
        <w:ind w:left="0"/>
        <w:jc w:val="both"/>
      </w:pPr>
      <w:r>
        <w:rPr>
          <w:rFonts w:ascii="Times New Roman"/>
          <w:b w:val="false"/>
          <w:i w:val="false"/>
          <w:color w:val="000000"/>
          <w:sz w:val="28"/>
        </w:rPr>
        <w:t>
      с юридических лиц, место нахождения которых, указываемое в их учредительных документах, располагается на территории города районного значения, села, поселка;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5" w:id="716"/>
    <w:p>
      <w:pPr>
        <w:spacing w:after="0"/>
        <w:ind w:left="0"/>
        <w:jc w:val="both"/>
      </w:pPr>
      <w:r>
        <w:rPr>
          <w:rFonts w:ascii="Times New Roman"/>
          <w:b w:val="false"/>
          <w:i w:val="false"/>
          <w:color w:val="000000"/>
          <w:sz w:val="28"/>
        </w:rPr>
        <w:t>
      8) акцизы на:</w:t>
      </w:r>
    </w:p>
    <w:bookmarkEnd w:id="716"/>
    <w:bookmarkStart w:name="z616" w:id="717"/>
    <w:p>
      <w:pPr>
        <w:spacing w:after="0"/>
        <w:ind w:left="0"/>
        <w:jc w:val="both"/>
      </w:pPr>
      <w:r>
        <w:rPr>
          <w:rFonts w:ascii="Times New Roman"/>
          <w:b w:val="false"/>
          <w:i w:val="false"/>
          <w:color w:val="000000"/>
          <w:sz w:val="28"/>
        </w:rPr>
        <w:t>
      все виды спирта, произведенные на территории Республики Казахстан;</w:t>
      </w:r>
    </w:p>
    <w:bookmarkEnd w:id="717"/>
    <w:bookmarkStart w:name="z617" w:id="718"/>
    <w:p>
      <w:pPr>
        <w:spacing w:after="0"/>
        <w:ind w:left="0"/>
        <w:jc w:val="both"/>
      </w:pPr>
      <w:r>
        <w:rPr>
          <w:rFonts w:ascii="Times New Roman"/>
          <w:b w:val="false"/>
          <w:i w:val="false"/>
          <w:color w:val="000000"/>
          <w:sz w:val="28"/>
        </w:rPr>
        <w:t>
      алкогольную продукцию, произведенную на территории Республики Казахстан;</w:t>
      </w:r>
    </w:p>
    <w:bookmarkEnd w:id="718"/>
    <w:bookmarkStart w:name="z618" w:id="719"/>
    <w:p>
      <w:pPr>
        <w:spacing w:after="0"/>
        <w:ind w:left="0"/>
        <w:jc w:val="both"/>
      </w:pPr>
      <w:r>
        <w:rPr>
          <w:rFonts w:ascii="Times New Roman"/>
          <w:b w:val="false"/>
          <w:i w:val="false"/>
          <w:color w:val="000000"/>
          <w:sz w:val="28"/>
        </w:rPr>
        <w:t>
      пиво с объемным содержанием этилового спирта не более 0,5 процента, произведенное на территории Республики Казахстан;</w:t>
      </w:r>
    </w:p>
    <w:bookmarkEnd w:id="719"/>
    <w:bookmarkStart w:name="z619" w:id="720"/>
    <w:p>
      <w:pPr>
        <w:spacing w:after="0"/>
        <w:ind w:left="0"/>
        <w:jc w:val="both"/>
      </w:pPr>
      <w:r>
        <w:rPr>
          <w:rFonts w:ascii="Times New Roman"/>
          <w:b w:val="false"/>
          <w:i w:val="false"/>
          <w:color w:val="000000"/>
          <w:sz w:val="28"/>
        </w:rPr>
        <w:t>
      табачные изделия, произведенные на территории Республики Казахстан;</w:t>
      </w:r>
    </w:p>
    <w:bookmarkEnd w:id="720"/>
    <w:bookmarkStart w:name="z620" w:id="721"/>
    <w:p>
      <w:pPr>
        <w:spacing w:after="0"/>
        <w:ind w:left="0"/>
        <w:jc w:val="both"/>
      </w:pPr>
      <w:r>
        <w:rPr>
          <w:rFonts w:ascii="Times New Roman"/>
          <w:b w:val="false"/>
          <w:i w:val="false"/>
          <w:color w:val="000000"/>
          <w:sz w:val="28"/>
        </w:rPr>
        <w:t>
      легковые автомобили (кроме автомобилей с ручным управлением или адаптером ручного управления, специально предназначенных для инвалидов), произведенные на территории Республики Казахстан;</w:t>
      </w:r>
    </w:p>
    <w:bookmarkEnd w:id="721"/>
    <w:bookmarkStart w:name="z621" w:id="722"/>
    <w:p>
      <w:pPr>
        <w:spacing w:after="0"/>
        <w:ind w:left="0"/>
        <w:jc w:val="both"/>
      </w:pPr>
      <w:r>
        <w:rPr>
          <w:rFonts w:ascii="Times New Roman"/>
          <w:b w:val="false"/>
          <w:i w:val="false"/>
          <w:color w:val="000000"/>
          <w:sz w:val="28"/>
        </w:rPr>
        <w:t>
      бензин (за исключением авиационного) и дизельное топливо;</w:t>
      </w:r>
    </w:p>
    <w:bookmarkEnd w:id="722"/>
    <w:bookmarkStart w:name="z622" w:id="723"/>
    <w:p>
      <w:pPr>
        <w:spacing w:after="0"/>
        <w:ind w:left="0"/>
        <w:jc w:val="both"/>
      </w:pPr>
      <w:r>
        <w:rPr>
          <w:rFonts w:ascii="Times New Roman"/>
          <w:b w:val="false"/>
          <w:i w:val="false"/>
          <w:color w:val="000000"/>
          <w:sz w:val="28"/>
        </w:rPr>
        <w:t>
      9) плата за пользование земельными участками, за исключением земельных участков, находящихся на территории города районного значения, села, поселка;</w:t>
      </w:r>
    </w:p>
    <w:bookmarkEnd w:id="723"/>
    <w:bookmarkStart w:name="z623" w:id="724"/>
    <w:p>
      <w:pPr>
        <w:spacing w:after="0"/>
        <w:ind w:left="0"/>
        <w:jc w:val="both"/>
      </w:pPr>
      <w:r>
        <w:rPr>
          <w:rFonts w:ascii="Times New Roman"/>
          <w:b w:val="false"/>
          <w:i w:val="false"/>
          <w:color w:val="000000"/>
          <w:sz w:val="28"/>
        </w:rPr>
        <w:t xml:space="preserve">
      10) </w:t>
      </w:r>
      <w:r>
        <w:rPr>
          <w:rFonts w:ascii="Times New Roman"/>
          <w:b w:val="false"/>
          <w:i/>
          <w:color w:val="000000"/>
          <w:sz w:val="28"/>
        </w:rPr>
        <w:t xml:space="preserve">исключен Законом РК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01.01.2018)</w:t>
      </w:r>
      <w:r>
        <w:rPr>
          <w:rFonts w:ascii="Times New Roman"/>
          <w:b w:val="false"/>
          <w:i/>
          <w:color w:val="000000"/>
          <w:sz w:val="28"/>
        </w:rPr>
        <w:t>;</w:t>
      </w:r>
    </w:p>
    <w:bookmarkEnd w:id="724"/>
    <w:bookmarkStart w:name="z624" w:id="725"/>
    <w:p>
      <w:pPr>
        <w:spacing w:after="0"/>
        <w:ind w:left="0"/>
        <w:jc w:val="both"/>
      </w:pPr>
      <w:r>
        <w:rPr>
          <w:rFonts w:ascii="Times New Roman"/>
          <w:b w:val="false"/>
          <w:i w:val="false"/>
          <w:color w:val="000000"/>
          <w:sz w:val="28"/>
        </w:rPr>
        <w:t>
      11) лицензионный сбор за право занятия отдельными видами деятельности (сбор за выдачу лицензий на занятие отдельными видами деятельности);</w:t>
      </w:r>
    </w:p>
    <w:bookmarkEnd w:id="725"/>
    <w:bookmarkStart w:name="z3234" w:id="726"/>
    <w:p>
      <w:pPr>
        <w:spacing w:after="0"/>
        <w:ind w:left="0"/>
        <w:jc w:val="both"/>
      </w:pPr>
      <w:r>
        <w:rPr>
          <w:rFonts w:ascii="Times New Roman"/>
          <w:b w:val="false"/>
          <w:i w:val="false"/>
          <w:color w:val="000000"/>
          <w:sz w:val="28"/>
        </w:rPr>
        <w:t>
      11-1) плата за пользование лицензиями на занятие отдельными видами деятельности;</w:t>
      </w:r>
    </w:p>
    <w:bookmarkEnd w:id="726"/>
    <w:bookmarkStart w:name="z625" w:id="727"/>
    <w:p>
      <w:pPr>
        <w:spacing w:after="0"/>
        <w:ind w:left="0"/>
        <w:jc w:val="both"/>
      </w:pPr>
      <w:r>
        <w:rPr>
          <w:rFonts w:ascii="Times New Roman"/>
          <w:b w:val="false"/>
          <w:i w:val="false"/>
          <w:color w:val="000000"/>
          <w:sz w:val="28"/>
        </w:rPr>
        <w:t>
      12) сбор за государственную (учетную) регистрацию юридических лиц, их филиалов и представительств, за исключением коммерческих организаций, а также их перерегистрацию;</w:t>
      </w:r>
    </w:p>
    <w:bookmarkEnd w:id="727"/>
    <w:bookmarkStart w:name="z626" w:id="728"/>
    <w:p>
      <w:pPr>
        <w:spacing w:after="0"/>
        <w:ind w:left="0"/>
        <w:jc w:val="both"/>
      </w:pPr>
      <w:r>
        <w:rPr>
          <w:rFonts w:ascii="Times New Roman"/>
          <w:b w:val="false"/>
          <w:i w:val="false"/>
          <w:color w:val="000000"/>
          <w:sz w:val="28"/>
        </w:rPr>
        <w:t xml:space="preserve">
      13) </w:t>
      </w:r>
      <w:r>
        <w:rPr>
          <w:rFonts w:ascii="Times New Roman"/>
          <w:b w:val="false"/>
          <w:i/>
          <w:color w:val="000000"/>
          <w:sz w:val="28"/>
        </w:rPr>
        <w:t xml:space="preserve">исключен Законом РК от 25.12.2017 </w:t>
      </w:r>
      <w:r>
        <w:rPr>
          <w:rFonts w:ascii="Times New Roman"/>
          <w:b w:val="false"/>
          <w:i w:val="false"/>
          <w:color w:val="000000"/>
          <w:sz w:val="28"/>
        </w:rPr>
        <w:t>№ 122-VI</w:t>
      </w:r>
      <w:r>
        <w:rPr>
          <w:rFonts w:ascii="Times New Roman"/>
          <w:b w:val="false"/>
          <w:i/>
          <w:color w:val="000000"/>
          <w:sz w:val="28"/>
        </w:rPr>
        <w:t xml:space="preserve"> (вводится в действие с 01.01.2018)</w:t>
      </w:r>
      <w:r>
        <w:rPr>
          <w:rFonts w:ascii="Times New Roman"/>
          <w:b w:val="false"/>
          <w:i/>
          <w:color w:val="000000"/>
          <w:sz w:val="28"/>
        </w:rPr>
        <w:t>;</w:t>
      </w:r>
    </w:p>
    <w:bookmarkEnd w:id="728"/>
    <w:bookmarkStart w:name="z627" w:id="729"/>
    <w:p>
      <w:pPr>
        <w:spacing w:after="0"/>
        <w:ind w:left="0"/>
        <w:jc w:val="both"/>
      </w:pPr>
      <w:r>
        <w:rPr>
          <w:rFonts w:ascii="Times New Roman"/>
          <w:b w:val="false"/>
          <w:i w:val="false"/>
          <w:color w:val="000000"/>
          <w:sz w:val="28"/>
        </w:rPr>
        <w:t>
      14) сбор за государственную регистрацию транспортных средств, а также их перерегистрацию;</w:t>
      </w:r>
    </w:p>
    <w:bookmarkEnd w:id="729"/>
    <w:bookmarkStart w:name="z628" w:id="730"/>
    <w:p>
      <w:pPr>
        <w:spacing w:after="0"/>
        <w:ind w:left="0"/>
        <w:jc w:val="both"/>
      </w:pPr>
      <w:r>
        <w:rPr>
          <w:rFonts w:ascii="Times New Roman"/>
          <w:b w:val="false"/>
          <w:i w:val="false"/>
          <w:color w:val="000000"/>
          <w:sz w:val="28"/>
        </w:rPr>
        <w:t xml:space="preserve">
      15) </w:t>
      </w:r>
      <w:r>
        <w:rPr>
          <w:rFonts w:ascii="Times New Roman"/>
          <w:b w:val="false"/>
          <w:i/>
          <w:color w:val="000000"/>
          <w:sz w:val="28"/>
        </w:rPr>
        <w:t xml:space="preserve">исключен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30"/>
    <w:bookmarkStart w:name="z629" w:id="731"/>
    <w:p>
      <w:pPr>
        <w:spacing w:after="0"/>
        <w:ind w:left="0"/>
        <w:jc w:val="both"/>
      </w:pPr>
      <w:r>
        <w:rPr>
          <w:rFonts w:ascii="Times New Roman"/>
          <w:b w:val="false"/>
          <w:i w:val="false"/>
          <w:color w:val="000000"/>
          <w:sz w:val="28"/>
        </w:rPr>
        <w:t>
      16) сбор за государственную регистрацию залога движимого имущества и ипотеки судна, а также государственную регистрацию безотзывного полномочия на дерегистрацию и вывоз воздушного судна;</w:t>
      </w:r>
    </w:p>
    <w:bookmarkEnd w:id="731"/>
    <w:bookmarkStart w:name="z630" w:id="732"/>
    <w:p>
      <w:pPr>
        <w:spacing w:after="0"/>
        <w:ind w:left="0"/>
        <w:jc w:val="both"/>
      </w:pPr>
      <w:r>
        <w:rPr>
          <w:rFonts w:ascii="Times New Roman"/>
          <w:b w:val="false"/>
          <w:i w:val="false"/>
          <w:color w:val="000000"/>
          <w:sz w:val="28"/>
        </w:rPr>
        <w:t>
      17) плата за размещение наружной (визуальной) рекламы на открытом пространстве за пределами помещений в городе областного значения, в полосе отвода автомобильных дорог общего пользования, проходящих через территорию города областного значения;</w:t>
      </w:r>
    </w:p>
    <w:bookmarkEnd w:id="732"/>
    <w:bookmarkStart w:name="z631" w:id="733"/>
    <w:p>
      <w:pPr>
        <w:spacing w:after="0"/>
        <w:ind w:left="0"/>
        <w:jc w:val="both"/>
      </w:pPr>
      <w:r>
        <w:rPr>
          <w:rFonts w:ascii="Times New Roman"/>
          <w:b w:val="false"/>
          <w:i w:val="false"/>
          <w:color w:val="000000"/>
          <w:sz w:val="28"/>
        </w:rPr>
        <w:t>
      18) государственная пошлина, кроме консульского сбора и государственных пошлин, зачисляемых в республиканский бюджет.</w:t>
      </w:r>
    </w:p>
    <w:bookmarkEnd w:id="733"/>
    <w:bookmarkStart w:name="z3574" w:id="734"/>
    <w:p>
      <w:pPr>
        <w:spacing w:after="0"/>
        <w:ind w:left="0"/>
        <w:jc w:val="both"/>
      </w:pPr>
      <w:r>
        <w:rPr>
          <w:rFonts w:ascii="Times New Roman"/>
          <w:b w:val="false"/>
          <w:i w:val="false"/>
          <w:color w:val="000000"/>
          <w:sz w:val="28"/>
        </w:rPr>
        <w:t>
      1-1. Налоговым поступлением в бюджет города областного значения является единый земельный налог.</w:t>
      </w:r>
    </w:p>
    <w:bookmarkEnd w:id="734"/>
    <w:bookmarkStart w:name="z632" w:id="735"/>
    <w:p>
      <w:pPr>
        <w:spacing w:after="0"/>
        <w:ind w:left="0"/>
        <w:jc w:val="both"/>
      </w:pPr>
      <w:r>
        <w:rPr>
          <w:rFonts w:ascii="Times New Roman"/>
          <w:b w:val="false"/>
          <w:i w:val="false"/>
          <w:color w:val="000000"/>
          <w:sz w:val="28"/>
        </w:rPr>
        <w:t>
      2. Неналоговыми поступлениями в районный (города областного значения) бюджет являются:</w:t>
      </w:r>
    </w:p>
    <w:bookmarkEnd w:id="735"/>
    <w:bookmarkStart w:name="z633" w:id="736"/>
    <w:p>
      <w:pPr>
        <w:spacing w:after="0"/>
        <w:ind w:left="0"/>
        <w:jc w:val="both"/>
      </w:pPr>
      <w:r>
        <w:rPr>
          <w:rFonts w:ascii="Times New Roman"/>
          <w:b w:val="false"/>
          <w:i w:val="false"/>
          <w:color w:val="000000"/>
          <w:sz w:val="28"/>
        </w:rPr>
        <w:t>
      1) доходы от коммунальной собственности:</w:t>
      </w:r>
    </w:p>
    <w:bookmarkEnd w:id="736"/>
    <w:bookmarkStart w:name="z634" w:id="737"/>
    <w:p>
      <w:pPr>
        <w:spacing w:after="0"/>
        <w:ind w:left="0"/>
        <w:jc w:val="both"/>
      </w:pP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акимата района (города областного значения);</w:t>
      </w:r>
    </w:p>
    <w:bookmarkEnd w:id="737"/>
    <w:bookmarkStart w:name="z635" w:id="738"/>
    <w:p>
      <w:pPr>
        <w:spacing w:after="0"/>
        <w:ind w:left="0"/>
        <w:jc w:val="both"/>
      </w:pPr>
      <w:r>
        <w:rPr>
          <w:rFonts w:ascii="Times New Roman"/>
          <w:b w:val="false"/>
          <w:i w:val="false"/>
          <w:color w:val="000000"/>
          <w:sz w:val="28"/>
        </w:rPr>
        <w:t>
      дивиденды на государственные пакеты акций, находящиеся в коммунальной собственности района (города областного значения);</w:t>
      </w:r>
    </w:p>
    <w:bookmarkEnd w:id="738"/>
    <w:bookmarkStart w:name="z636" w:id="739"/>
    <w:p>
      <w:pPr>
        <w:spacing w:after="0"/>
        <w:ind w:left="0"/>
        <w:jc w:val="both"/>
      </w:pPr>
      <w:r>
        <w:rPr>
          <w:rFonts w:ascii="Times New Roman"/>
          <w:b w:val="false"/>
          <w:i w:val="false"/>
          <w:color w:val="000000"/>
          <w:sz w:val="28"/>
        </w:rPr>
        <w:t>
      доходы на доли участия в юридических лицах, находящиеся в коммунальной собственности района (города областного значения);</w:t>
      </w:r>
    </w:p>
    <w:bookmarkEnd w:id="739"/>
    <w:bookmarkStart w:name="z637" w:id="740"/>
    <w:p>
      <w:pPr>
        <w:spacing w:after="0"/>
        <w:ind w:left="0"/>
        <w:jc w:val="both"/>
      </w:pPr>
      <w:r>
        <w:rPr>
          <w:rFonts w:ascii="Times New Roman"/>
          <w:b w:val="false"/>
          <w:i w:val="false"/>
          <w:color w:val="000000"/>
          <w:sz w:val="28"/>
        </w:rPr>
        <w:t>
      доходы от аренды имущества коммунальной собственности района (города областного значения), за исключением доходов от аренды имущества коммунальной собственности района (города областного значения), находящегося в управлении акимов города районного значения, села, поселка, сельского округа;</w:t>
      </w:r>
    </w:p>
    <w:bookmarkEnd w:id="740"/>
    <w:bookmarkStart w:name="z638" w:id="741"/>
    <w:p>
      <w:pPr>
        <w:spacing w:after="0"/>
        <w:ind w:left="0"/>
        <w:jc w:val="both"/>
      </w:pPr>
      <w:r>
        <w:rPr>
          <w:rFonts w:ascii="Times New Roman"/>
          <w:b w:val="false"/>
          <w:i w:val="false"/>
          <w:color w:val="000000"/>
          <w:sz w:val="28"/>
        </w:rPr>
        <w:t>
      вознаграждения по кредитам, выданным из районного (города областного значения) бюджета;</w:t>
      </w:r>
    </w:p>
    <w:bookmarkEnd w:id="741"/>
    <w:bookmarkStart w:name="z639" w:id="742"/>
    <w:p>
      <w:pPr>
        <w:spacing w:after="0"/>
        <w:ind w:left="0"/>
        <w:jc w:val="both"/>
      </w:pPr>
      <w:r>
        <w:rPr>
          <w:rFonts w:ascii="Times New Roman"/>
          <w:b w:val="false"/>
          <w:i w:val="false"/>
          <w:color w:val="000000"/>
          <w:sz w:val="28"/>
        </w:rPr>
        <w:t>
      другие доходы от коммунальной собственности района (города областного значения);</w:t>
      </w:r>
    </w:p>
    <w:bookmarkEnd w:id="742"/>
    <w:bookmarkStart w:name="z640" w:id="743"/>
    <w:p>
      <w:pPr>
        <w:spacing w:after="0"/>
        <w:ind w:left="0"/>
        <w:jc w:val="both"/>
      </w:pPr>
      <w:r>
        <w:rPr>
          <w:rFonts w:ascii="Times New Roman"/>
          <w:b w:val="false"/>
          <w:i w:val="false"/>
          <w:color w:val="000000"/>
          <w:sz w:val="28"/>
        </w:rPr>
        <w:t>
      2) поступления от реализации товаров (работ, услуг) государственными учреждениями, финансируемыми из районного (города областного значения) бюджета;</w:t>
      </w:r>
    </w:p>
    <w:bookmarkEnd w:id="743"/>
    <w:bookmarkStart w:name="z641" w:id="744"/>
    <w:p>
      <w:pPr>
        <w:spacing w:after="0"/>
        <w:ind w:left="0"/>
        <w:jc w:val="both"/>
      </w:pPr>
      <w:r>
        <w:rPr>
          <w:rFonts w:ascii="Times New Roman"/>
          <w:b w:val="false"/>
          <w:i w:val="false"/>
          <w:color w:val="000000"/>
          <w:sz w:val="28"/>
        </w:rPr>
        <w:t>
      3) поступления денег от проведения государственных закупок, организуемых государственными учреждениями, финансируемыми из районного (города областного значения) бюджета;</w:t>
      </w:r>
    </w:p>
    <w:bookmarkEnd w:id="744"/>
    <w:bookmarkStart w:name="z642" w:id="745"/>
    <w:p>
      <w:pPr>
        <w:spacing w:after="0"/>
        <w:ind w:left="0"/>
        <w:jc w:val="both"/>
      </w:pPr>
      <w:r>
        <w:rPr>
          <w:rFonts w:ascii="Times New Roman"/>
          <w:b w:val="false"/>
          <w:i w:val="false"/>
          <w:color w:val="000000"/>
          <w:sz w:val="28"/>
        </w:rPr>
        <w:t>
      4) штрафы, налагаемые государственными учреждениями, финансируемыми из районного (города областного значения) бюджета, за исключением штрафов, налагаемых акимами городов районного значения, сел, поселков, сельских округов;</w:t>
      </w:r>
    </w:p>
    <w:bookmarkEnd w:id="745"/>
    <w:bookmarkStart w:name="z3379" w:id="746"/>
    <w:p>
      <w:pPr>
        <w:spacing w:after="0"/>
        <w:ind w:left="0"/>
        <w:jc w:val="both"/>
      </w:pPr>
      <w:r>
        <w:rPr>
          <w:rFonts w:ascii="Times New Roman"/>
          <w:b w:val="false"/>
          <w:i w:val="false"/>
          <w:color w:val="000000"/>
          <w:sz w:val="28"/>
        </w:rPr>
        <w:t>
      4-1) отчисления недропользователей на социально-экономическое развитие региона и развитие его инфраструктуры по нормативам распределения доходов, установленным областным маслихатом;</w:t>
      </w:r>
    </w:p>
    <w:bookmarkEnd w:id="746"/>
    <w:bookmarkStart w:name="z3571" w:id="747"/>
    <w:p>
      <w:pPr>
        <w:spacing w:after="0"/>
        <w:ind w:left="0"/>
        <w:jc w:val="both"/>
      </w:pPr>
      <w:r>
        <w:rPr>
          <w:rFonts w:ascii="Times New Roman"/>
          <w:b w:val="false"/>
          <w:i w:val="false"/>
          <w:color w:val="000000"/>
          <w:sz w:val="28"/>
        </w:rPr>
        <w:t>
      4-2) туристские взносы для иностранцев;</w:t>
      </w:r>
    </w:p>
    <w:bookmarkEnd w:id="747"/>
    <w:bookmarkStart w:name="z643" w:id="748"/>
    <w:p>
      <w:pPr>
        <w:spacing w:after="0"/>
        <w:ind w:left="0"/>
        <w:jc w:val="both"/>
      </w:pPr>
      <w:r>
        <w:rPr>
          <w:rFonts w:ascii="Times New Roman"/>
          <w:b w:val="false"/>
          <w:i w:val="false"/>
          <w:color w:val="000000"/>
          <w:sz w:val="28"/>
        </w:rPr>
        <w:t>
      5) другие неналоговые поступления в районный (города областного значения) бюджет.</w:t>
      </w:r>
    </w:p>
    <w:bookmarkEnd w:id="748"/>
    <w:bookmarkStart w:name="z644" w:id="749"/>
    <w:p>
      <w:pPr>
        <w:spacing w:after="0"/>
        <w:ind w:left="0"/>
        <w:jc w:val="both"/>
      </w:pPr>
      <w:r>
        <w:rPr>
          <w:rFonts w:ascii="Times New Roman"/>
          <w:b w:val="false"/>
          <w:i w:val="false"/>
          <w:color w:val="000000"/>
          <w:sz w:val="28"/>
        </w:rPr>
        <w:t>
      3. Поступлениями в районный (города областного значения) бюджет от продажи основного капитала являются:</w:t>
      </w:r>
    </w:p>
    <w:bookmarkEnd w:id="749"/>
    <w:bookmarkStart w:name="z645" w:id="750"/>
    <w:p>
      <w:pPr>
        <w:spacing w:after="0"/>
        <w:ind w:left="0"/>
        <w:jc w:val="both"/>
      </w:pPr>
      <w:r>
        <w:rPr>
          <w:rFonts w:ascii="Times New Roman"/>
          <w:b w:val="false"/>
          <w:i w:val="false"/>
          <w:color w:val="000000"/>
          <w:sz w:val="28"/>
        </w:rPr>
        <w:t>
      1) деньги от продажи государственного имущества, закрепленного за государственными учреждениями, финансируемыми из районного (города областного значения) бюджета;</w:t>
      </w:r>
    </w:p>
    <w:bookmarkEnd w:id="750"/>
    <w:bookmarkStart w:name="z646" w:id="751"/>
    <w:p>
      <w:pPr>
        <w:spacing w:after="0"/>
        <w:ind w:left="0"/>
        <w:jc w:val="both"/>
      </w:pPr>
      <w:r>
        <w:rPr>
          <w:rFonts w:ascii="Times New Roman"/>
          <w:b w:val="false"/>
          <w:i w:val="false"/>
          <w:color w:val="000000"/>
          <w:sz w:val="28"/>
        </w:rPr>
        <w:t>
      2) поступления от продажи земельных участков, за исключением поступлений от продажи земельных участков сельскохозяйственного назначения или находящихся на территории города районного значения, села, поселка;</w:t>
      </w:r>
    </w:p>
    <w:bookmarkEnd w:id="751"/>
    <w:bookmarkStart w:name="z647" w:id="752"/>
    <w:p>
      <w:pPr>
        <w:spacing w:after="0"/>
        <w:ind w:left="0"/>
        <w:jc w:val="both"/>
      </w:pPr>
      <w:r>
        <w:rPr>
          <w:rFonts w:ascii="Times New Roman"/>
          <w:b w:val="false"/>
          <w:i w:val="false"/>
          <w:color w:val="000000"/>
          <w:sz w:val="28"/>
        </w:rPr>
        <w:t>
      3) плата за продажу права аренды земельных участков, за исключением земельных участков, находящихся на территории города районного значения, села, поселка.</w:t>
      </w:r>
    </w:p>
    <w:bookmarkEnd w:id="752"/>
    <w:bookmarkStart w:name="z648" w:id="753"/>
    <w:p>
      <w:pPr>
        <w:spacing w:after="0"/>
        <w:ind w:left="0"/>
        <w:jc w:val="both"/>
      </w:pPr>
      <w:r>
        <w:rPr>
          <w:rFonts w:ascii="Times New Roman"/>
          <w:b w:val="false"/>
          <w:i w:val="false"/>
          <w:color w:val="000000"/>
          <w:sz w:val="28"/>
        </w:rPr>
        <w:t>
      4. Поступлениями трансфертов в районный (города областного значения) бюджет являются трансферты из областного бюджета и бюджетов городов районного значения, сел, поселков, сельских округов.</w:t>
      </w:r>
    </w:p>
    <w:bookmarkEnd w:id="753"/>
    <w:bookmarkStart w:name="z649" w:id="754"/>
    <w:p>
      <w:pPr>
        <w:spacing w:after="0"/>
        <w:ind w:left="0"/>
        <w:jc w:val="both"/>
      </w:pPr>
      <w:r>
        <w:rPr>
          <w:rFonts w:ascii="Times New Roman"/>
          <w:b w:val="false"/>
          <w:i w:val="false"/>
          <w:color w:val="000000"/>
          <w:sz w:val="28"/>
        </w:rPr>
        <w:t>
      5. В районный (города областного значения) бюджет зачисляются поступления от погашения выданных из районного (города областного значения) бюджета кредитов, продажи финансовых активов государства, находящихся в коммунальной собственности района (города областного значения), займов местного исполнительного органа района (города областного значения).</w:t>
      </w:r>
    </w:p>
    <w:bookmarkEnd w:id="7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28.11.2014</w:t>
      </w:r>
      <w:r>
        <w:rPr>
          <w:rFonts w:ascii="Times New Roman"/>
          <w:b w:val="false"/>
          <w:i w:val="false"/>
          <w:color w:val="000000"/>
          <w:sz w:val="28"/>
        </w:rPr>
        <w:t xml:space="preserve"> № 257</w:t>
      </w:r>
      <w:r>
        <w:rPr>
          <w:rFonts w:ascii="Times New Roman"/>
          <w:b w:val="false"/>
          <w:i w:val="false"/>
          <w:color w:val="ff0000"/>
          <w:sz w:val="28"/>
        </w:rPr>
        <w:t xml:space="preserve"> (вводится в действие с 01.01.2015);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26.12.2018 </w:t>
      </w:r>
      <w:r>
        <w:rPr>
          <w:rFonts w:ascii="Times New Roman"/>
          <w:b w:val="false"/>
          <w:i w:val="false"/>
          <w:color w:val="000000"/>
          <w:sz w:val="28"/>
        </w:rPr>
        <w:t>№ 203-VI</w:t>
      </w:r>
      <w:r>
        <w:rPr>
          <w:rFonts w:ascii="Times New Roman"/>
          <w:b w:val="false"/>
          <w:i w:val="false"/>
          <w:color w:val="ff0000"/>
          <w:sz w:val="28"/>
        </w:rPr>
        <w:t xml:space="preserve"> (вводится в действие с 01.01.2019); от 08.01.2019 </w:t>
      </w:r>
      <w:r>
        <w:rPr>
          <w:rFonts w:ascii="Times New Roman"/>
          <w:b w:val="false"/>
          <w:i w:val="false"/>
          <w:color w:val="000000"/>
          <w:sz w:val="28"/>
        </w:rPr>
        <w:t>№ 215-VІ</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с 01.07.2019);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01.01.2020);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30.04.2021 </w:t>
      </w:r>
      <w:r>
        <w:rPr>
          <w:rFonts w:ascii="Times New Roman"/>
          <w:b w:val="false"/>
          <w:i w:val="false"/>
          <w:color w:val="000000"/>
          <w:sz w:val="28"/>
        </w:rPr>
        <w:t>№ 34-VII</w:t>
      </w:r>
      <w:r>
        <w:rPr>
          <w:rFonts w:ascii="Times New Roman"/>
          <w:b w:val="false"/>
          <w:i w:val="false"/>
          <w:color w:val="ff0000"/>
          <w:sz w:val="28"/>
        </w:rPr>
        <w:t xml:space="preserve"> (вводится в действие с 01.01.2022);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с 01.01.2022);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45" w:id="7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52-1. Поступления в бюджеты города районного значения, села, поселка, сельского округа</w:t>
      </w:r>
    </w:p>
    <w:bookmarkEnd w:id="755"/>
    <w:bookmarkStart w:name="z3024" w:id="756"/>
    <w:p>
      <w:pPr>
        <w:spacing w:after="0"/>
        <w:ind w:left="0"/>
        <w:jc w:val="both"/>
      </w:pPr>
      <w:r>
        <w:rPr>
          <w:rFonts w:ascii="Times New Roman"/>
          <w:b w:val="false"/>
          <w:i w:val="false"/>
          <w:color w:val="000000"/>
          <w:sz w:val="28"/>
        </w:rPr>
        <w:t>
      1. Налоговыми поступлениями в бюджеты города районного значения, села, поселка, сельского округа являются:</w:t>
      </w:r>
    </w:p>
    <w:bookmarkEnd w:id="756"/>
    <w:p>
      <w:pPr>
        <w:spacing w:after="0"/>
        <w:ind w:left="0"/>
        <w:jc w:val="both"/>
      </w:pPr>
      <w:r>
        <w:rPr>
          <w:rFonts w:ascii="Times New Roman"/>
          <w:b w:val="false"/>
          <w:i w:val="false"/>
          <w:color w:val="000000"/>
          <w:sz w:val="28"/>
        </w:rPr>
        <w:t xml:space="preserve">
      1) индивидуальный подоходный налог по доходам, подлежащим обложению самостоятельно физическими лицами, у которых на территории города районного значения, села, поселка расположено заявленное при постановке на регистрационный учет в органе государственных доходов: </w:t>
      </w:r>
    </w:p>
    <w:p>
      <w:pPr>
        <w:spacing w:after="0"/>
        <w:ind w:left="0"/>
        <w:jc w:val="both"/>
      </w:pPr>
      <w:r>
        <w:rPr>
          <w:rFonts w:ascii="Times New Roman"/>
          <w:b w:val="false"/>
          <w:i w:val="false"/>
          <w:color w:val="000000"/>
          <w:sz w:val="28"/>
        </w:rPr>
        <w:t xml:space="preserve">
      место нахождения – для индивидуального предпринимателя, частного нотариуса, частного судебного исполнителя, адвоката, профессионального медиатора; </w:t>
      </w:r>
    </w:p>
    <w:p>
      <w:pPr>
        <w:spacing w:after="0"/>
        <w:ind w:left="0"/>
        <w:jc w:val="both"/>
      </w:pPr>
      <w:r>
        <w:rPr>
          <w:rFonts w:ascii="Times New Roman"/>
          <w:b w:val="false"/>
          <w:i w:val="false"/>
          <w:color w:val="000000"/>
          <w:sz w:val="28"/>
        </w:rPr>
        <w:t>
      место жительства – для остальных физических лиц;</w:t>
      </w:r>
    </w:p>
    <w:p>
      <w:pPr>
        <w:spacing w:after="0"/>
        <w:ind w:left="0"/>
        <w:jc w:val="both"/>
      </w:pPr>
      <w:r>
        <w:rPr>
          <w:rFonts w:ascii="Times New Roman"/>
          <w:b w:val="false"/>
          <w:i w:val="false"/>
          <w:color w:val="000000"/>
          <w:sz w:val="28"/>
        </w:rPr>
        <w:t>
      2) налог на имущество физических лиц по объектам обложения данным налогом, находящимся на территории города районного значения, села, поселка, сельского округа;</w:t>
      </w:r>
    </w:p>
    <w:p>
      <w:pPr>
        <w:spacing w:after="0"/>
        <w:ind w:left="0"/>
        <w:jc w:val="both"/>
      </w:pPr>
      <w:r>
        <w:rPr>
          <w:rFonts w:ascii="Times New Roman"/>
          <w:b w:val="false"/>
          <w:i w:val="false"/>
          <w:color w:val="000000"/>
          <w:sz w:val="28"/>
        </w:rPr>
        <w:t>
      3) земельный налог на земли населенных пунктов с физических и юридических лиц по земельным участкам, находящимся на территории города районного значения, села, поселка;</w:t>
      </w:r>
    </w:p>
    <w:p>
      <w:pPr>
        <w:spacing w:after="0"/>
        <w:ind w:left="0"/>
        <w:jc w:val="both"/>
      </w:pPr>
      <w:r>
        <w:rPr>
          <w:rFonts w:ascii="Times New Roman"/>
          <w:b w:val="false"/>
          <w:i w:val="false"/>
          <w:color w:val="000000"/>
          <w:sz w:val="28"/>
        </w:rPr>
        <w:t>
      3-1) единый земельный налог;</w:t>
      </w:r>
    </w:p>
    <w:p>
      <w:pPr>
        <w:spacing w:after="0"/>
        <w:ind w:left="0"/>
        <w:jc w:val="both"/>
      </w:pPr>
      <w:r>
        <w:rPr>
          <w:rFonts w:ascii="Times New Roman"/>
          <w:b w:val="false"/>
          <w:i w:val="false"/>
          <w:color w:val="000000"/>
          <w:sz w:val="28"/>
        </w:rPr>
        <w:t>
      4) налог на транспортные средства:</w:t>
      </w:r>
    </w:p>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города районного значения, села, поселка;</w:t>
      </w:r>
    </w:p>
    <w:p>
      <w:pPr>
        <w:spacing w:after="0"/>
        <w:ind w:left="0"/>
        <w:jc w:val="both"/>
      </w:pPr>
      <w:r>
        <w:rPr>
          <w:rFonts w:ascii="Times New Roman"/>
          <w:b w:val="false"/>
          <w:i w:val="false"/>
          <w:color w:val="000000"/>
          <w:sz w:val="28"/>
        </w:rPr>
        <w:t>
      с юридических лиц, место нахождения которых, указываемое в их учредительных документах, располагается на территории города районного значения, села, поселка;</w:t>
      </w:r>
    </w:p>
    <w:p>
      <w:pPr>
        <w:spacing w:after="0"/>
        <w:ind w:left="0"/>
        <w:jc w:val="both"/>
      </w:pPr>
      <w:r>
        <w:rPr>
          <w:rFonts w:ascii="Times New Roman"/>
          <w:b w:val="false"/>
          <w:i w:val="false"/>
          <w:color w:val="000000"/>
          <w:sz w:val="28"/>
        </w:rPr>
        <w:t>
      4-1) плата за пользование земельными участками;</w:t>
      </w:r>
    </w:p>
    <w:bookmarkStart w:name="z3314" w:id="757"/>
    <w:p>
      <w:pPr>
        <w:spacing w:after="0"/>
        <w:ind w:left="0"/>
        <w:jc w:val="both"/>
      </w:pPr>
      <w:r>
        <w:rPr>
          <w:rFonts w:ascii="Times New Roman"/>
          <w:b w:val="false"/>
          <w:i w:val="false"/>
          <w:color w:val="000000"/>
          <w:sz w:val="28"/>
        </w:rPr>
        <w:t xml:space="preserve">
      5) плата за размещение наружной (визуальной) рекламы: </w:t>
      </w:r>
    </w:p>
    <w:bookmarkEnd w:id="757"/>
    <w:bookmarkStart w:name="z3315" w:id="758"/>
    <w:p>
      <w:pPr>
        <w:spacing w:after="0"/>
        <w:ind w:left="0"/>
        <w:jc w:val="both"/>
      </w:pPr>
      <w:r>
        <w:rPr>
          <w:rFonts w:ascii="Times New Roman"/>
          <w:b w:val="false"/>
          <w:i w:val="false"/>
          <w:color w:val="000000"/>
          <w:sz w:val="28"/>
        </w:rPr>
        <w:t>
      на открытом пространстве за пределами помещений в городе районного значения, селе, поселке;</w:t>
      </w:r>
    </w:p>
    <w:bookmarkEnd w:id="758"/>
    <w:bookmarkStart w:name="z3316" w:id="759"/>
    <w:p>
      <w:pPr>
        <w:spacing w:after="0"/>
        <w:ind w:left="0"/>
        <w:jc w:val="both"/>
      </w:pPr>
      <w:r>
        <w:rPr>
          <w:rFonts w:ascii="Times New Roman"/>
          <w:b w:val="false"/>
          <w:i w:val="false"/>
          <w:color w:val="000000"/>
          <w:sz w:val="28"/>
        </w:rPr>
        <w:t xml:space="preserve">
      в полосе отвода автомобильных дорог общего пользования, проходящих через территории города районного значения, села, поселка, сельского округа; </w:t>
      </w:r>
    </w:p>
    <w:bookmarkEnd w:id="759"/>
    <w:bookmarkStart w:name="z3317" w:id="760"/>
    <w:p>
      <w:pPr>
        <w:spacing w:after="0"/>
        <w:ind w:left="0"/>
        <w:jc w:val="both"/>
      </w:pPr>
      <w:r>
        <w:rPr>
          <w:rFonts w:ascii="Times New Roman"/>
          <w:b w:val="false"/>
          <w:i w:val="false"/>
          <w:color w:val="000000"/>
          <w:sz w:val="28"/>
        </w:rPr>
        <w:t>
      на открытом пространстве за пределами помещений вне населенных пунктов и вне полосы отвода автомобильных дорог общего пользования.</w:t>
      </w:r>
    </w:p>
    <w:bookmarkEnd w:id="760"/>
    <w:bookmarkStart w:name="z3034" w:id="761"/>
    <w:p>
      <w:pPr>
        <w:spacing w:after="0"/>
        <w:ind w:left="0"/>
        <w:jc w:val="both"/>
      </w:pPr>
      <w:r>
        <w:rPr>
          <w:rFonts w:ascii="Times New Roman"/>
          <w:b w:val="false"/>
          <w:i w:val="false"/>
          <w:color w:val="000000"/>
          <w:sz w:val="28"/>
        </w:rPr>
        <w:t xml:space="preserve">
      2. Неналоговыми поступлениями в бюджеты города районного значения, села, поселка, сельского округа являются: </w:t>
      </w:r>
    </w:p>
    <w:bookmarkEnd w:id="761"/>
    <w:bookmarkStart w:name="z3035" w:id="762"/>
    <w:p>
      <w:pPr>
        <w:spacing w:after="0"/>
        <w:ind w:left="0"/>
        <w:jc w:val="both"/>
      </w:pPr>
      <w:r>
        <w:rPr>
          <w:rFonts w:ascii="Times New Roman"/>
          <w:b w:val="false"/>
          <w:i w:val="false"/>
          <w:color w:val="000000"/>
          <w:sz w:val="28"/>
        </w:rPr>
        <w:t xml:space="preserve">
      1) штрафы, налагаемые акимами городов районного значения, сел, поселков, сельских округов за административные правонарушения; </w:t>
      </w:r>
    </w:p>
    <w:bookmarkEnd w:id="762"/>
    <w:bookmarkStart w:name="z3036" w:id="763"/>
    <w:p>
      <w:pPr>
        <w:spacing w:after="0"/>
        <w:ind w:left="0"/>
        <w:jc w:val="both"/>
      </w:pPr>
      <w:r>
        <w:rPr>
          <w:rFonts w:ascii="Times New Roman"/>
          <w:b w:val="false"/>
          <w:i w:val="false"/>
          <w:color w:val="000000"/>
          <w:sz w:val="28"/>
        </w:rPr>
        <w:t xml:space="preserve">
      2) добровольные сборы физических и юридических лиц; </w:t>
      </w:r>
    </w:p>
    <w:bookmarkEnd w:id="763"/>
    <w:bookmarkStart w:name="z3037" w:id="764"/>
    <w:p>
      <w:pPr>
        <w:spacing w:after="0"/>
        <w:ind w:left="0"/>
        <w:jc w:val="both"/>
      </w:pPr>
      <w:r>
        <w:rPr>
          <w:rFonts w:ascii="Times New Roman"/>
          <w:b w:val="false"/>
          <w:i w:val="false"/>
          <w:color w:val="000000"/>
          <w:sz w:val="28"/>
        </w:rPr>
        <w:t xml:space="preserve">
      3) доходы от коммунальной собственности города районного значения, села, поселка, сельского округа (коммунальной собственности местного самоуправления): </w:t>
      </w:r>
    </w:p>
    <w:bookmarkEnd w:id="764"/>
    <w:bookmarkStart w:name="z3038" w:id="765"/>
    <w:p>
      <w:pPr>
        <w:spacing w:after="0"/>
        <w:ind w:left="0"/>
        <w:jc w:val="both"/>
      </w:pPr>
      <w:r>
        <w:rPr>
          <w:rFonts w:ascii="Times New Roman"/>
          <w:b w:val="false"/>
          <w:i w:val="false"/>
          <w:color w:val="000000"/>
          <w:sz w:val="28"/>
        </w:rPr>
        <w:t xml:space="preserve">
      поступления части чистого дохода коммунальных государственных предприятий, созданных по решению аппарата акима города районного значения, села, поселка, сельского округа; </w:t>
      </w:r>
    </w:p>
    <w:bookmarkEnd w:id="765"/>
    <w:bookmarkStart w:name="z3039" w:id="766"/>
    <w:p>
      <w:pPr>
        <w:spacing w:after="0"/>
        <w:ind w:left="0"/>
        <w:jc w:val="both"/>
      </w:pPr>
      <w:r>
        <w:rPr>
          <w:rFonts w:ascii="Times New Roman"/>
          <w:b w:val="false"/>
          <w:i w:val="false"/>
          <w:color w:val="000000"/>
          <w:sz w:val="28"/>
        </w:rPr>
        <w:t xml:space="preserve">
      доходы на доли участия в юридических лицах, находящиеся в коммунальной собственности города районного значения, села, поселка, сельского округа (коммунальной собственности местного самоуправления); </w:t>
      </w:r>
    </w:p>
    <w:bookmarkEnd w:id="766"/>
    <w:bookmarkStart w:name="z3040" w:id="767"/>
    <w:p>
      <w:pPr>
        <w:spacing w:after="0"/>
        <w:ind w:left="0"/>
        <w:jc w:val="both"/>
      </w:pPr>
      <w:r>
        <w:rPr>
          <w:rFonts w:ascii="Times New Roman"/>
          <w:b w:val="false"/>
          <w:i w:val="false"/>
          <w:color w:val="000000"/>
          <w:sz w:val="28"/>
        </w:rPr>
        <w:t xml:space="preserve">
      доходы от аренды имущества коммунальной собственности города районного значения, села, поселка, сельского округа (коммунальной собственности местного самоуправления); </w:t>
      </w:r>
    </w:p>
    <w:bookmarkEnd w:id="767"/>
    <w:bookmarkStart w:name="z3041" w:id="768"/>
    <w:p>
      <w:pPr>
        <w:spacing w:after="0"/>
        <w:ind w:left="0"/>
        <w:jc w:val="both"/>
      </w:pPr>
      <w:r>
        <w:rPr>
          <w:rFonts w:ascii="Times New Roman"/>
          <w:b w:val="false"/>
          <w:i w:val="false"/>
          <w:color w:val="000000"/>
          <w:sz w:val="28"/>
        </w:rPr>
        <w:t xml:space="preserve">
      другие доходы от коммунальной собственности города районного значения, села, поселка, сельского округа (коммунальной собственности местного самоуправления); </w:t>
      </w:r>
    </w:p>
    <w:bookmarkEnd w:id="768"/>
    <w:bookmarkStart w:name="z3042" w:id="769"/>
    <w:p>
      <w:pPr>
        <w:spacing w:after="0"/>
        <w:ind w:left="0"/>
        <w:jc w:val="both"/>
      </w:pPr>
      <w:r>
        <w:rPr>
          <w:rFonts w:ascii="Times New Roman"/>
          <w:b w:val="false"/>
          <w:i w:val="false"/>
          <w:color w:val="000000"/>
          <w:sz w:val="28"/>
        </w:rPr>
        <w:t xml:space="preserve">
      4) другие неналоговые поступления в бюджеты города районного значения, села, поселка, сельского округа. </w:t>
      </w:r>
    </w:p>
    <w:bookmarkEnd w:id="769"/>
    <w:bookmarkStart w:name="z3043" w:id="770"/>
    <w:p>
      <w:pPr>
        <w:spacing w:after="0"/>
        <w:ind w:left="0"/>
        <w:jc w:val="both"/>
      </w:pPr>
      <w:r>
        <w:rPr>
          <w:rFonts w:ascii="Times New Roman"/>
          <w:b w:val="false"/>
          <w:i w:val="false"/>
          <w:color w:val="000000"/>
          <w:sz w:val="28"/>
        </w:rPr>
        <w:t>
      3. Поступлениями в бюджеты города районного значения, села, поселка, сельского округа от продажи основного капитала являются:</w:t>
      </w:r>
    </w:p>
    <w:bookmarkEnd w:id="770"/>
    <w:bookmarkStart w:name="z30" w:id="771"/>
    <w:p>
      <w:pPr>
        <w:spacing w:after="0"/>
        <w:ind w:left="0"/>
        <w:jc w:val="both"/>
      </w:pPr>
      <w:r>
        <w:rPr>
          <w:rFonts w:ascii="Times New Roman"/>
          <w:b w:val="false"/>
          <w:i w:val="false"/>
          <w:color w:val="000000"/>
          <w:sz w:val="28"/>
        </w:rPr>
        <w:t>
      1) деньги от продажи государственного имущества, закрепленного за государственными учреждениями, финансируемыми из бюджетов города районного значения, села, поселка, сельского округа;</w:t>
      </w:r>
    </w:p>
    <w:bookmarkEnd w:id="771"/>
    <w:bookmarkStart w:name="z31" w:id="772"/>
    <w:p>
      <w:pPr>
        <w:spacing w:after="0"/>
        <w:ind w:left="0"/>
        <w:jc w:val="both"/>
      </w:pPr>
      <w:r>
        <w:rPr>
          <w:rFonts w:ascii="Times New Roman"/>
          <w:b w:val="false"/>
          <w:i w:val="false"/>
          <w:color w:val="000000"/>
          <w:sz w:val="28"/>
        </w:rPr>
        <w:t>
      2) поступления от продажи земельных участков, за исключением поступлений от продажи земельных участков сельскохозяйственного назначения;</w:t>
      </w:r>
    </w:p>
    <w:bookmarkEnd w:id="772"/>
    <w:bookmarkStart w:name="z32" w:id="773"/>
    <w:p>
      <w:pPr>
        <w:spacing w:after="0"/>
        <w:ind w:left="0"/>
        <w:jc w:val="both"/>
      </w:pPr>
      <w:r>
        <w:rPr>
          <w:rFonts w:ascii="Times New Roman"/>
          <w:b w:val="false"/>
          <w:i w:val="false"/>
          <w:color w:val="000000"/>
          <w:sz w:val="28"/>
        </w:rPr>
        <w:t xml:space="preserve">
      3) плата за продажу права аренды земельных участков. </w:t>
      </w:r>
    </w:p>
    <w:bookmarkEnd w:id="773"/>
    <w:bookmarkStart w:name="z3044" w:id="774"/>
    <w:p>
      <w:pPr>
        <w:spacing w:after="0"/>
        <w:ind w:left="0"/>
        <w:jc w:val="both"/>
      </w:pPr>
      <w:r>
        <w:rPr>
          <w:rFonts w:ascii="Times New Roman"/>
          <w:b w:val="false"/>
          <w:i w:val="false"/>
          <w:color w:val="000000"/>
          <w:sz w:val="28"/>
        </w:rPr>
        <w:t>
      4. Поступлениями трансфертов в бюджеты города районного значения, села, поселка, сельского округа являются трансферты из районного (города областного значения) бюджета.</w:t>
      </w:r>
    </w:p>
    <w:bookmarkEnd w:id="7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8 дополнена статьей 52-1 в соответствии с Законом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08.01.2019 </w:t>
      </w:r>
      <w:r>
        <w:rPr>
          <w:rFonts w:ascii="Times New Roman"/>
          <w:b w:val="false"/>
          <w:i w:val="false"/>
          <w:color w:val="000000"/>
          <w:sz w:val="28"/>
        </w:rPr>
        <w:t>№ 215-VІ</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3243" w:id="7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52-2. Поступления в Фонд компенсации потерпевшим</w:t>
      </w:r>
    </w:p>
    <w:bookmarkEnd w:id="775"/>
    <w:bookmarkStart w:name="z3244" w:id="776"/>
    <w:p>
      <w:pPr>
        <w:spacing w:after="0"/>
        <w:ind w:left="0"/>
        <w:jc w:val="both"/>
      </w:pPr>
      <w:r>
        <w:rPr>
          <w:rFonts w:ascii="Times New Roman"/>
          <w:b w:val="false"/>
          <w:i w:val="false"/>
          <w:color w:val="000000"/>
          <w:sz w:val="28"/>
        </w:rPr>
        <w:t>
      1. Неналоговыми поступлениями в Фонд компенсации потерпевшим являются:</w:t>
      </w:r>
    </w:p>
    <w:bookmarkEnd w:id="776"/>
    <w:bookmarkStart w:name="z3245" w:id="777"/>
    <w:p>
      <w:pPr>
        <w:spacing w:after="0"/>
        <w:ind w:left="0"/>
        <w:jc w:val="both"/>
      </w:pPr>
      <w:r>
        <w:rPr>
          <w:rFonts w:ascii="Times New Roman"/>
          <w:b w:val="false"/>
          <w:i w:val="false"/>
          <w:color w:val="000000"/>
          <w:sz w:val="28"/>
        </w:rPr>
        <w:t xml:space="preserve">
      1) принудительные платежи, взыскиваемые судом; </w:t>
      </w:r>
    </w:p>
    <w:bookmarkEnd w:id="777"/>
    <w:bookmarkStart w:name="z3246" w:id="778"/>
    <w:p>
      <w:pPr>
        <w:spacing w:after="0"/>
        <w:ind w:left="0"/>
        <w:jc w:val="both"/>
      </w:pPr>
      <w:r>
        <w:rPr>
          <w:rFonts w:ascii="Times New Roman"/>
          <w:b w:val="false"/>
          <w:i w:val="false"/>
          <w:color w:val="000000"/>
          <w:sz w:val="28"/>
        </w:rPr>
        <w:t xml:space="preserve">
      2) денежные взыскания, налагаемые судом за неисполнение процессуальных обязанностей, предусмотренных </w:t>
      </w:r>
      <w:r>
        <w:rPr>
          <w:rFonts w:ascii="Times New Roman"/>
          <w:b w:val="false"/>
          <w:i w:val="false"/>
          <w:color w:val="000000"/>
          <w:sz w:val="28"/>
        </w:rPr>
        <w:t>статьями 71</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165</w:t>
      </w:r>
      <w:r>
        <w:rPr>
          <w:rFonts w:ascii="Times New Roman"/>
          <w:b w:val="false"/>
          <w:i w:val="false"/>
          <w:color w:val="000000"/>
          <w:sz w:val="28"/>
        </w:rPr>
        <w:t xml:space="preserve"> Уголовно-процессуального кодекса Республики Казахстан, и нарушение порядка в судебном заседании на потерпевшего, свидетеля, специалиста, переводчика и иных лиц, за исключением адвоката, прокурора и подсудимого;</w:t>
      </w:r>
    </w:p>
    <w:bookmarkEnd w:id="778"/>
    <w:bookmarkStart w:name="z3247" w:id="779"/>
    <w:p>
      <w:pPr>
        <w:spacing w:after="0"/>
        <w:ind w:left="0"/>
        <w:jc w:val="both"/>
      </w:pPr>
      <w:r>
        <w:rPr>
          <w:rFonts w:ascii="Times New Roman"/>
          <w:b w:val="false"/>
          <w:i w:val="false"/>
          <w:color w:val="000000"/>
          <w:sz w:val="28"/>
        </w:rPr>
        <w:t>
      3) денежные взыскания с осужденного, в отношении которого вступил в законную силу обвинительный приговор суда и которому назначено наказание в виде исправительных работ;</w:t>
      </w:r>
    </w:p>
    <w:bookmarkEnd w:id="779"/>
    <w:bookmarkStart w:name="z3248" w:id="780"/>
    <w:p>
      <w:pPr>
        <w:spacing w:after="0"/>
        <w:ind w:left="0"/>
        <w:jc w:val="both"/>
      </w:pPr>
      <w:r>
        <w:rPr>
          <w:rFonts w:ascii="Times New Roman"/>
          <w:b w:val="false"/>
          <w:i w:val="false"/>
          <w:color w:val="000000"/>
          <w:sz w:val="28"/>
        </w:rPr>
        <w:t xml:space="preserve">
      4) деньги, взысканные в порядке регрессных требований в соответствии со </w:t>
      </w:r>
      <w:r>
        <w:rPr>
          <w:rFonts w:ascii="Times New Roman"/>
          <w:b w:val="false"/>
          <w:i w:val="false"/>
          <w:color w:val="000000"/>
          <w:sz w:val="28"/>
        </w:rPr>
        <w:t>статьей 11</w:t>
      </w:r>
      <w:r>
        <w:rPr>
          <w:rFonts w:ascii="Times New Roman"/>
          <w:b w:val="false"/>
          <w:i w:val="false"/>
          <w:color w:val="000000"/>
          <w:sz w:val="28"/>
        </w:rPr>
        <w:t xml:space="preserve"> Закона Республики Казахстан "О Фонде компенсации потерпевшим";</w:t>
      </w:r>
    </w:p>
    <w:bookmarkEnd w:id="780"/>
    <w:bookmarkStart w:name="z3249" w:id="781"/>
    <w:p>
      <w:pPr>
        <w:spacing w:after="0"/>
        <w:ind w:left="0"/>
        <w:jc w:val="both"/>
      </w:pPr>
      <w:r>
        <w:rPr>
          <w:rFonts w:ascii="Times New Roman"/>
          <w:b w:val="false"/>
          <w:i w:val="false"/>
          <w:color w:val="000000"/>
          <w:sz w:val="28"/>
        </w:rPr>
        <w:t>
      5) иные источники, не запрещенные законодательством Республики Казахстан.</w:t>
      </w:r>
    </w:p>
    <w:bookmarkEnd w:id="78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8 дополнена статьей 52-2 в соответствии с Законом РК от 10.01.2018 </w:t>
      </w:r>
      <w:r>
        <w:rPr>
          <w:rFonts w:ascii="Times New Roman"/>
          <w:b w:val="false"/>
          <w:i w:val="false"/>
          <w:color w:val="000000"/>
          <w:sz w:val="28"/>
        </w:rPr>
        <w:t>№ 132-VI</w:t>
      </w:r>
      <w:r>
        <w:rPr>
          <w:rFonts w:ascii="Times New Roman"/>
          <w:b w:val="false"/>
          <w:i/>
          <w:color w:val="000000"/>
          <w:sz w:val="28"/>
        </w:rPr>
        <w:t xml:space="preserve"> (порядок введения в действие см.</w:t>
      </w:r>
      <w:r>
        <w:rPr>
          <w:rFonts w:ascii="Times New Roman"/>
          <w:b w:val="false"/>
          <w:i w:val="false"/>
          <w:color w:val="000000"/>
          <w:sz w:val="28"/>
        </w:rPr>
        <w:t>ст.2</w:t>
      </w:r>
      <w:r>
        <w:rPr>
          <w:rFonts w:ascii="Times New Roman"/>
          <w:b w:val="false"/>
          <w:i/>
          <w:color w:val="000000"/>
          <w:sz w:val="28"/>
        </w:rPr>
        <w:t>).</w:t>
      </w:r>
    </w:p>
    <w:p>
      <w:pPr>
        <w:spacing w:after="0"/>
        <w:ind w:left="0"/>
        <w:jc w:val="both"/>
      </w:pPr>
      <w:bookmarkStart w:name="z650" w:id="782"/>
      <w:r>
        <w:rPr>
          <w:rFonts w:ascii="Times New Roman"/>
          <w:b w:val="false"/>
          <w:i w:val="false"/>
          <w:color w:val="000000"/>
          <w:sz w:val="28"/>
        </w:rPr>
        <w:t xml:space="preserve">
      </w:t>
      </w:r>
      <w:r>
        <w:rPr>
          <w:rFonts w:ascii="Times New Roman"/>
          <w:b/>
          <w:i w:val="false"/>
          <w:color w:val="000000"/>
          <w:sz w:val="28"/>
        </w:rPr>
        <w:t>Глава 9. РАСПРЕДЕЛЕНИЕ РАСХОДОВ МЕЖДУ</w:t>
      </w:r>
    </w:p>
    <w:bookmarkEnd w:id="782"/>
    <w:p>
      <w:pPr>
        <w:spacing w:after="0"/>
        <w:ind w:left="0"/>
        <w:jc w:val="both"/>
      </w:pPr>
      <w:r>
        <w:rPr>
          <w:rFonts w:ascii="Times New Roman"/>
          <w:b/>
          <w:i w:val="false"/>
          <w:color w:val="000000"/>
          <w:sz w:val="28"/>
        </w:rPr>
        <w:t>УРОВНЯМИ БЮДЖЕТОВ</w:t>
      </w:r>
    </w:p>
    <w:bookmarkStart w:name="z651" w:id="7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53. Расходы республиканского бюджета</w:t>
      </w:r>
    </w:p>
    <w:bookmarkEnd w:id="783"/>
    <w:bookmarkStart w:name="z652" w:id="784"/>
    <w:p>
      <w:pPr>
        <w:spacing w:after="0"/>
        <w:ind w:left="0"/>
        <w:jc w:val="both"/>
      </w:pPr>
      <w:r>
        <w:rPr>
          <w:rFonts w:ascii="Times New Roman"/>
          <w:b w:val="false"/>
          <w:i w:val="false"/>
          <w:color w:val="000000"/>
          <w:sz w:val="28"/>
        </w:rPr>
        <w:t>
      1. Расходы республиканского бюджета осуществляются по следующим направлениям:</w:t>
      </w:r>
    </w:p>
    <w:bookmarkEnd w:id="784"/>
    <w:bookmarkStart w:name="z653" w:id="785"/>
    <w:p>
      <w:pPr>
        <w:spacing w:after="0"/>
        <w:ind w:left="0"/>
        <w:jc w:val="both"/>
      </w:pPr>
      <w:r>
        <w:rPr>
          <w:rFonts w:ascii="Times New Roman"/>
          <w:b w:val="false"/>
          <w:i w:val="false"/>
          <w:color w:val="000000"/>
          <w:sz w:val="28"/>
        </w:rPr>
        <w:t>
      1) государственные функции общего характера:</w:t>
      </w:r>
    </w:p>
    <w:bookmarkEnd w:id="785"/>
    <w:p>
      <w:pPr>
        <w:spacing w:after="0"/>
        <w:ind w:left="0"/>
        <w:jc w:val="both"/>
      </w:pPr>
      <w:r>
        <w:rPr>
          <w:rFonts w:ascii="Times New Roman"/>
          <w:b w:val="false"/>
          <w:i w:val="false"/>
          <w:color w:val="000000"/>
          <w:sz w:val="28"/>
        </w:rPr>
        <w:t>
      обеспечение, обслуживание и охрана Президента Республики Казахстан и его семьи;</w:t>
      </w:r>
    </w:p>
    <w:p>
      <w:pPr>
        <w:spacing w:after="0"/>
        <w:ind w:left="0"/>
        <w:jc w:val="both"/>
      </w:pPr>
      <w:r>
        <w:rPr>
          <w:rFonts w:ascii="Times New Roman"/>
          <w:b w:val="false"/>
          <w:i w:val="false"/>
          <w:color w:val="000000"/>
          <w:sz w:val="28"/>
        </w:rPr>
        <w:t>
      функционирование Парламента Республики Казахстан, Правительства Республики Казахстан и Конституционного Совета Республики Казахстан;</w:t>
      </w:r>
    </w:p>
    <w:p>
      <w:pPr>
        <w:spacing w:after="0"/>
        <w:ind w:left="0"/>
        <w:jc w:val="both"/>
      </w:pPr>
      <w:r>
        <w:rPr>
          <w:rFonts w:ascii="Times New Roman"/>
          <w:b w:val="false"/>
          <w:i w:val="false"/>
          <w:color w:val="000000"/>
          <w:sz w:val="28"/>
        </w:rPr>
        <w:t>
      обеспечение деятельности Уполномоченного по правам человека в Республике Казахстан;</w:t>
      </w:r>
    </w:p>
    <w:p>
      <w:pPr>
        <w:spacing w:after="0"/>
        <w:ind w:left="0"/>
        <w:jc w:val="both"/>
      </w:pPr>
      <w:r>
        <w:rPr>
          <w:rFonts w:ascii="Times New Roman"/>
          <w:b w:val="false"/>
          <w:i w:val="false"/>
          <w:color w:val="000000"/>
          <w:sz w:val="28"/>
        </w:rPr>
        <w:t>
      проведение референдумов и выборов, за исключением выборов, финансируемых из областного бюджета;</w:t>
      </w:r>
    </w:p>
    <w:p>
      <w:pPr>
        <w:spacing w:after="0"/>
        <w:ind w:left="0"/>
        <w:jc w:val="both"/>
      </w:pPr>
      <w:r>
        <w:rPr>
          <w:rFonts w:ascii="Times New Roman"/>
          <w:b w:val="false"/>
          <w:i w:val="false"/>
          <w:color w:val="000000"/>
          <w:sz w:val="28"/>
        </w:rPr>
        <w:t>
      государственное планирование на республиканском уровне;</w:t>
      </w:r>
    </w:p>
    <w:p>
      <w:pPr>
        <w:spacing w:after="0"/>
        <w:ind w:left="0"/>
        <w:jc w:val="both"/>
      </w:pPr>
      <w:r>
        <w:rPr>
          <w:rFonts w:ascii="Times New Roman"/>
          <w:b w:val="false"/>
          <w:i w:val="false"/>
          <w:color w:val="000000"/>
          <w:sz w:val="28"/>
        </w:rPr>
        <w:t>
      деятельность органов государственных доходов;</w:t>
      </w:r>
    </w:p>
    <w:p>
      <w:pPr>
        <w:spacing w:after="0"/>
        <w:ind w:left="0"/>
        <w:jc w:val="both"/>
      </w:pPr>
      <w:r>
        <w:rPr>
          <w:rFonts w:ascii="Times New Roman"/>
          <w:b w:val="false"/>
          <w:i w:val="false"/>
          <w:color w:val="000000"/>
          <w:sz w:val="28"/>
        </w:rPr>
        <w:t>
      организация исполнения республиканского бюджета и кассовое обслуживание местных бюджетов, ведение бюджетного учета и составление отчетности по исполнению бюджета;</w:t>
      </w:r>
    </w:p>
    <w:p>
      <w:pPr>
        <w:spacing w:after="0"/>
        <w:ind w:left="0"/>
        <w:jc w:val="both"/>
      </w:pPr>
      <w:r>
        <w:rPr>
          <w:rFonts w:ascii="Times New Roman"/>
          <w:b w:val="false"/>
          <w:i w:val="false"/>
          <w:color w:val="000000"/>
          <w:sz w:val="28"/>
        </w:rPr>
        <w:t>
      управление республиканской собственностью;</w:t>
      </w:r>
    </w:p>
    <w:p>
      <w:pPr>
        <w:spacing w:after="0"/>
        <w:ind w:left="0"/>
        <w:jc w:val="both"/>
      </w:pPr>
      <w:r>
        <w:rPr>
          <w:rFonts w:ascii="Times New Roman"/>
          <w:b w:val="false"/>
          <w:i w:val="false"/>
          <w:color w:val="000000"/>
          <w:sz w:val="28"/>
        </w:rPr>
        <w:t>
      организация проведения реабилитационной процедуры, процедуры банкротства и ликвидации должника без возбуждения процедуры банкротства, а также проведения процедур ликвидации по решению суда по основаниям, предусмотренным гражданским законодательством Республики Казахстан;</w:t>
      </w:r>
    </w:p>
    <w:p>
      <w:pPr>
        <w:spacing w:after="0"/>
        <w:ind w:left="0"/>
        <w:jc w:val="both"/>
      </w:pPr>
      <w:r>
        <w:rPr>
          <w:rFonts w:ascii="Times New Roman"/>
          <w:b w:val="false"/>
          <w:i w:val="false"/>
          <w:color w:val="000000"/>
          <w:sz w:val="28"/>
        </w:rPr>
        <w:t>
      организация единой системы государственных закупок;</w:t>
      </w:r>
    </w:p>
    <w:p>
      <w:pPr>
        <w:spacing w:after="0"/>
        <w:ind w:left="0"/>
        <w:jc w:val="both"/>
      </w:pPr>
      <w:r>
        <w:rPr>
          <w:rFonts w:ascii="Times New Roman"/>
          <w:b w:val="false"/>
          <w:i w:val="false"/>
          <w:color w:val="000000"/>
          <w:sz w:val="28"/>
        </w:rPr>
        <w:t>
      государственный аудит и финансовый контроль, финансовый мониторинг;</w:t>
      </w:r>
    </w:p>
    <w:p>
      <w:pPr>
        <w:spacing w:after="0"/>
        <w:ind w:left="0"/>
        <w:jc w:val="both"/>
      </w:pPr>
      <w:r>
        <w:rPr>
          <w:rFonts w:ascii="Times New Roman"/>
          <w:b w:val="false"/>
          <w:i w:val="false"/>
          <w:color w:val="000000"/>
          <w:sz w:val="28"/>
        </w:rPr>
        <w:t>
      внешнеполитическая деятельность государства;</w:t>
      </w:r>
    </w:p>
    <w:p>
      <w:pPr>
        <w:spacing w:after="0"/>
        <w:ind w:left="0"/>
        <w:jc w:val="both"/>
      </w:pPr>
      <w:r>
        <w:rPr>
          <w:rFonts w:ascii="Times New Roman"/>
          <w:b w:val="false"/>
          <w:i w:val="false"/>
          <w:color w:val="000000"/>
          <w:sz w:val="28"/>
        </w:rPr>
        <w:t>
      проведение фундаментальных и прикладных научных исследований, коммерциализация результатов научной и (или) научно-технической деятельности, финансирование научных организаций, включенных в утвержденный уполномоченным органом в области науки перечень научных организаций, осуществляющих фундаментальные научные исследования;</w:t>
      </w:r>
    </w:p>
    <w:p>
      <w:pPr>
        <w:spacing w:after="0"/>
        <w:ind w:left="0"/>
        <w:jc w:val="both"/>
      </w:pPr>
      <w:r>
        <w:rPr>
          <w:rFonts w:ascii="Times New Roman"/>
          <w:b w:val="false"/>
          <w:i w:val="false"/>
          <w:color w:val="000000"/>
          <w:sz w:val="28"/>
        </w:rPr>
        <w:t>
      проведение фундаментальных и прикладных научных исследований, коммерциализация результатов научной и (или) научно-технической деятельности;</w:t>
      </w:r>
    </w:p>
    <w:p>
      <w:pPr>
        <w:spacing w:after="0"/>
        <w:ind w:left="0"/>
        <w:jc w:val="both"/>
      </w:pPr>
      <w:r>
        <w:rPr>
          <w:rFonts w:ascii="Times New Roman"/>
          <w:b w:val="false"/>
          <w:i w:val="false"/>
          <w:color w:val="000000"/>
          <w:sz w:val="28"/>
        </w:rPr>
        <w:t>
      статистическая деятельность органов государственной статистики;</w:t>
      </w:r>
    </w:p>
    <w:p>
      <w:pPr>
        <w:spacing w:after="0"/>
        <w:ind w:left="0"/>
        <w:jc w:val="both"/>
      </w:pPr>
      <w:r>
        <w:rPr>
          <w:rFonts w:ascii="Times New Roman"/>
          <w:b w:val="false"/>
          <w:i w:val="false"/>
          <w:color w:val="000000"/>
          <w:sz w:val="28"/>
        </w:rPr>
        <w:t>
      организация единой системы государственной службы;</w:t>
      </w:r>
    </w:p>
    <w:p>
      <w:pPr>
        <w:spacing w:after="0"/>
        <w:ind w:left="0"/>
        <w:jc w:val="both"/>
      </w:pPr>
      <w:r>
        <w:rPr>
          <w:rFonts w:ascii="Times New Roman"/>
          <w:b w:val="false"/>
          <w:i w:val="false"/>
          <w:color w:val="000000"/>
          <w:sz w:val="28"/>
        </w:rPr>
        <w:t>
      государственная аттестация научных кадров;</w:t>
      </w:r>
    </w:p>
    <w:p>
      <w:pPr>
        <w:spacing w:after="0"/>
        <w:ind w:left="0"/>
        <w:jc w:val="both"/>
      </w:pPr>
      <w:r>
        <w:rPr>
          <w:rFonts w:ascii="Times New Roman"/>
          <w:b w:val="false"/>
          <w:i w:val="false"/>
          <w:color w:val="000000"/>
          <w:sz w:val="28"/>
        </w:rPr>
        <w:t>
      присуждение государственных премий и награждение государственными наградами в различных отраслях и сферах деятельности в соответствии с законодательством Республики Казахстан;</w:t>
      </w:r>
    </w:p>
    <w:p>
      <w:pPr>
        <w:spacing w:after="0"/>
        <w:ind w:left="0"/>
        <w:jc w:val="both"/>
      </w:pPr>
      <w:r>
        <w:rPr>
          <w:rFonts w:ascii="Times New Roman"/>
          <w:b w:val="false"/>
          <w:i w:val="false"/>
          <w:color w:val="000000"/>
          <w:sz w:val="28"/>
        </w:rPr>
        <w:t>
      финансирование деятельности политических партий;</w:t>
      </w:r>
    </w:p>
    <w:bookmarkStart w:name="z3360" w:id="786"/>
    <w:p>
      <w:pPr>
        <w:spacing w:after="0"/>
        <w:ind w:left="0"/>
        <w:jc w:val="both"/>
      </w:pPr>
      <w:r>
        <w:rPr>
          <w:rFonts w:ascii="Times New Roman"/>
          <w:b w:val="false"/>
          <w:i w:val="false"/>
          <w:color w:val="000000"/>
          <w:sz w:val="28"/>
        </w:rPr>
        <w:t>
      деятельность уполномоченного органа по регулированию, контролю и надзору финансового рынка и финансовых организаций;</w:t>
      </w:r>
    </w:p>
    <w:bookmarkEnd w:id="786"/>
    <w:bookmarkStart w:name="z673" w:id="787"/>
    <w:p>
      <w:pPr>
        <w:spacing w:after="0"/>
        <w:ind w:left="0"/>
        <w:jc w:val="both"/>
      </w:pPr>
      <w:r>
        <w:rPr>
          <w:rFonts w:ascii="Times New Roman"/>
          <w:b w:val="false"/>
          <w:i w:val="false"/>
          <w:color w:val="000000"/>
          <w:sz w:val="28"/>
        </w:rPr>
        <w:t>
      2) оборона, общественный порядок, безопасность:</w:t>
      </w:r>
    </w:p>
    <w:bookmarkEnd w:id="787"/>
    <w:bookmarkStart w:name="z674" w:id="788"/>
    <w:p>
      <w:pPr>
        <w:spacing w:after="0"/>
        <w:ind w:left="0"/>
        <w:jc w:val="both"/>
      </w:pPr>
      <w:r>
        <w:rPr>
          <w:rFonts w:ascii="Times New Roman"/>
          <w:b w:val="false"/>
          <w:i w:val="false"/>
          <w:color w:val="000000"/>
          <w:sz w:val="28"/>
        </w:rPr>
        <w:t>
      организация и обеспечение обороны государства;</w:t>
      </w:r>
    </w:p>
    <w:bookmarkEnd w:id="788"/>
    <w:bookmarkStart w:name="z675" w:id="789"/>
    <w:p>
      <w:pPr>
        <w:spacing w:after="0"/>
        <w:ind w:left="0"/>
        <w:jc w:val="both"/>
      </w:pPr>
      <w:r>
        <w:rPr>
          <w:rFonts w:ascii="Times New Roman"/>
          <w:b w:val="false"/>
          <w:i w:val="false"/>
          <w:color w:val="000000"/>
          <w:sz w:val="28"/>
        </w:rPr>
        <w:t>
      мобилизационная подготовка и мобилизация, проводимые центральными исполнительными органами;</w:t>
      </w:r>
    </w:p>
    <w:bookmarkEnd w:id="789"/>
    <w:bookmarkStart w:name="z676" w:id="790"/>
    <w:p>
      <w:pPr>
        <w:spacing w:after="0"/>
        <w:ind w:left="0"/>
        <w:jc w:val="both"/>
      </w:pPr>
      <w:r>
        <w:rPr>
          <w:rFonts w:ascii="Times New Roman"/>
          <w:b w:val="false"/>
          <w:i w:val="false"/>
          <w:color w:val="000000"/>
          <w:sz w:val="28"/>
        </w:rPr>
        <w:t>
      формирование и хранение государственных материальных резервов, за исключением лекарственных средств и медицинских изделий мобилизационного резерва;</w:t>
      </w:r>
    </w:p>
    <w:bookmarkEnd w:id="790"/>
    <w:bookmarkStart w:name="z677" w:id="791"/>
    <w:p>
      <w:pPr>
        <w:spacing w:after="0"/>
        <w:ind w:left="0"/>
        <w:jc w:val="both"/>
      </w:pPr>
      <w:r>
        <w:rPr>
          <w:rFonts w:ascii="Times New Roman"/>
          <w:b w:val="false"/>
          <w:i w:val="false"/>
          <w:color w:val="000000"/>
          <w:sz w:val="28"/>
        </w:rPr>
        <w:t>
      обеспечение национальной безопасности;</w:t>
      </w:r>
    </w:p>
    <w:bookmarkEnd w:id="791"/>
    <w:bookmarkStart w:name="z678" w:id="792"/>
    <w:p>
      <w:pPr>
        <w:spacing w:after="0"/>
        <w:ind w:left="0"/>
        <w:jc w:val="both"/>
      </w:pPr>
      <w:r>
        <w:rPr>
          <w:rFonts w:ascii="Times New Roman"/>
          <w:b w:val="false"/>
          <w:i w:val="false"/>
          <w:color w:val="000000"/>
          <w:sz w:val="28"/>
        </w:rPr>
        <w:t>
      противодействие терроризму и проявлениям экстремизма и сепаратизма;</w:t>
      </w:r>
    </w:p>
    <w:bookmarkEnd w:id="792"/>
    <w:bookmarkStart w:name="z679" w:id="793"/>
    <w:p>
      <w:pPr>
        <w:spacing w:after="0"/>
        <w:ind w:left="0"/>
        <w:jc w:val="both"/>
      </w:pPr>
      <w:r>
        <w:rPr>
          <w:rFonts w:ascii="Times New Roman"/>
          <w:b w:val="false"/>
          <w:i w:val="false"/>
          <w:color w:val="000000"/>
          <w:sz w:val="28"/>
        </w:rPr>
        <w:t>
      обеспечение защиты государственных секретов;</w:t>
      </w:r>
    </w:p>
    <w:bookmarkEnd w:id="793"/>
    <w:bookmarkStart w:name="z680" w:id="794"/>
    <w:p>
      <w:pPr>
        <w:spacing w:after="0"/>
        <w:ind w:left="0"/>
        <w:jc w:val="both"/>
      </w:pPr>
      <w:r>
        <w:rPr>
          <w:rFonts w:ascii="Times New Roman"/>
          <w:b w:val="false"/>
          <w:i w:val="false"/>
          <w:color w:val="000000"/>
          <w:sz w:val="28"/>
        </w:rPr>
        <w:t>
      организация мероприятий, связанных с выполнением всеобщей воинской обязанности, за исключением мероприятий, финансируемых из областного бюджета, бюджетов города республиканского значения, столицы и района (города областного значения);</w:t>
      </w:r>
    </w:p>
    <w:bookmarkEnd w:id="794"/>
    <w:bookmarkStart w:name="z681" w:id="795"/>
    <w:p>
      <w:pPr>
        <w:spacing w:after="0"/>
        <w:ind w:left="0"/>
        <w:jc w:val="both"/>
      </w:pPr>
      <w:r>
        <w:rPr>
          <w:rFonts w:ascii="Times New Roman"/>
          <w:b w:val="false"/>
          <w:i w:val="false"/>
          <w:color w:val="000000"/>
          <w:sz w:val="28"/>
        </w:rPr>
        <w:t>
      охрана общественного порядка и обеспечение общественной безопасности на территории Республики Казахстан, за исключением направлений, финансируемых из областного бюджета, бюджетов города республиканского значения, столицы;</w:t>
      </w:r>
    </w:p>
    <w:bookmarkEnd w:id="795"/>
    <w:bookmarkStart w:name="z682" w:id="796"/>
    <w:p>
      <w:pPr>
        <w:spacing w:after="0"/>
        <w:ind w:left="0"/>
        <w:jc w:val="both"/>
      </w:pPr>
      <w:r>
        <w:rPr>
          <w:rFonts w:ascii="Times New Roman"/>
          <w:b w:val="false"/>
          <w:i w:val="false"/>
          <w:color w:val="000000"/>
          <w:sz w:val="28"/>
        </w:rPr>
        <w:t>
      организация деятельности в сфере гражданской защиты и чрезвычайных ситуаций социального характера;</w:t>
      </w:r>
    </w:p>
    <w:bookmarkEnd w:id="796"/>
    <w:bookmarkStart w:name="z683" w:id="797"/>
    <w:p>
      <w:pPr>
        <w:spacing w:after="0"/>
        <w:ind w:left="0"/>
        <w:jc w:val="both"/>
      </w:pPr>
      <w:r>
        <w:rPr>
          <w:rFonts w:ascii="Times New Roman"/>
          <w:b w:val="false"/>
          <w:i w:val="false"/>
          <w:color w:val="000000"/>
          <w:sz w:val="28"/>
        </w:rPr>
        <w:t>
      предупреждение и ликвидация чрезвычайных ситуаций природного и техногенного характера глобального, регионального масштаба и их последствий;</w:t>
      </w:r>
    </w:p>
    <w:bookmarkEnd w:id="797"/>
    <w:bookmarkStart w:name="z684" w:id="798"/>
    <w:p>
      <w:pPr>
        <w:spacing w:after="0"/>
        <w:ind w:left="0"/>
        <w:jc w:val="both"/>
      </w:pPr>
      <w:r>
        <w:rPr>
          <w:rFonts w:ascii="Times New Roman"/>
          <w:b w:val="false"/>
          <w:i w:val="false"/>
          <w:color w:val="000000"/>
          <w:sz w:val="28"/>
        </w:rPr>
        <w:t>
      организация и обеспечение деятельности профессиональных аварийно-спасательных служб;</w:t>
      </w:r>
    </w:p>
    <w:bookmarkEnd w:id="798"/>
    <w:bookmarkStart w:name="z685" w:id="799"/>
    <w:p>
      <w:pPr>
        <w:spacing w:after="0"/>
        <w:ind w:left="0"/>
        <w:jc w:val="both"/>
      </w:pPr>
      <w:r>
        <w:rPr>
          <w:rFonts w:ascii="Times New Roman"/>
          <w:b w:val="false"/>
          <w:i w:val="false"/>
          <w:color w:val="000000"/>
          <w:sz w:val="28"/>
        </w:rPr>
        <w:t>
      обеспечение деятельности государственной противопожарной службы;</w:t>
      </w:r>
    </w:p>
    <w:bookmarkEnd w:id="799"/>
    <w:bookmarkStart w:name="z686" w:id="800"/>
    <w:p>
      <w:pPr>
        <w:spacing w:after="0"/>
        <w:ind w:left="0"/>
        <w:jc w:val="both"/>
      </w:pPr>
      <w:r>
        <w:rPr>
          <w:rFonts w:ascii="Times New Roman"/>
          <w:b w:val="false"/>
          <w:i w:val="false"/>
          <w:color w:val="000000"/>
          <w:sz w:val="28"/>
        </w:rPr>
        <w:t>
      организация системы гражданской обороны;</w:t>
      </w:r>
    </w:p>
    <w:bookmarkEnd w:id="8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ведение государственного кадастра гражданского и служебного оружия и патронов к нему;</w:t>
      </w:r>
    </w:p>
    <w:bookmarkStart w:name="z688" w:id="801"/>
    <w:p>
      <w:pPr>
        <w:spacing w:after="0"/>
        <w:ind w:left="0"/>
        <w:jc w:val="both"/>
      </w:pPr>
      <w:r>
        <w:rPr>
          <w:rFonts w:ascii="Times New Roman"/>
          <w:b w:val="false"/>
          <w:i w:val="false"/>
          <w:color w:val="000000"/>
          <w:sz w:val="28"/>
        </w:rPr>
        <w:t>
      правоохранительная деятельность в экономической и финансовой сферах;</w:t>
      </w:r>
    </w:p>
    <w:bookmarkEnd w:id="801"/>
    <w:bookmarkStart w:name="z2658" w:id="802"/>
    <w:p>
      <w:pPr>
        <w:spacing w:after="0"/>
        <w:ind w:left="0"/>
        <w:jc w:val="both"/>
      </w:pPr>
      <w:r>
        <w:rPr>
          <w:rFonts w:ascii="Times New Roman"/>
          <w:b w:val="false"/>
          <w:i w:val="false"/>
          <w:color w:val="000000"/>
          <w:sz w:val="28"/>
        </w:rPr>
        <w:t>
      реализация миграционных мероприятий;</w:t>
      </w:r>
    </w:p>
    <w:bookmarkEnd w:id="802"/>
    <w:bookmarkStart w:name="z2849" w:id="803"/>
    <w:p>
      <w:pPr>
        <w:spacing w:after="0"/>
        <w:ind w:left="0"/>
        <w:jc w:val="both"/>
      </w:pPr>
      <w:r>
        <w:rPr>
          <w:rFonts w:ascii="Times New Roman"/>
          <w:b w:val="false"/>
          <w:i w:val="false"/>
          <w:color w:val="000000"/>
          <w:sz w:val="28"/>
        </w:rPr>
        <w:t>
      изготовление документов, удостоверяющих личность;</w:t>
      </w:r>
    </w:p>
    <w:bookmarkEnd w:id="803"/>
    <w:bookmarkStart w:name="z2850" w:id="804"/>
    <w:p>
      <w:pPr>
        <w:spacing w:after="0"/>
        <w:ind w:left="0"/>
        <w:jc w:val="both"/>
      </w:pPr>
      <w:r>
        <w:rPr>
          <w:rFonts w:ascii="Times New Roman"/>
          <w:b w:val="false"/>
          <w:i w:val="false"/>
          <w:color w:val="000000"/>
          <w:sz w:val="28"/>
        </w:rPr>
        <w:t>
      осуществление функционирования оборудования и информационной системы регистрационных пунктов документирования и регистрации населения;</w:t>
      </w:r>
    </w:p>
    <w:bookmarkEnd w:id="804"/>
    <w:bookmarkStart w:name="z689" w:id="805"/>
    <w:p>
      <w:pPr>
        <w:spacing w:after="0"/>
        <w:ind w:left="0"/>
        <w:jc w:val="both"/>
      </w:pPr>
      <w:r>
        <w:rPr>
          <w:rFonts w:ascii="Times New Roman"/>
          <w:b w:val="false"/>
          <w:i w:val="false"/>
          <w:color w:val="000000"/>
          <w:sz w:val="28"/>
        </w:rPr>
        <w:t>
      3) правовая, судебная, уголовно-исполнительная деятельность:</w:t>
      </w:r>
    </w:p>
    <w:bookmarkEnd w:id="805"/>
    <w:bookmarkStart w:name="z690" w:id="806"/>
    <w:p>
      <w:pPr>
        <w:spacing w:after="0"/>
        <w:ind w:left="0"/>
        <w:jc w:val="both"/>
      </w:pPr>
      <w:r>
        <w:rPr>
          <w:rFonts w:ascii="Times New Roman"/>
          <w:b w:val="false"/>
          <w:i w:val="false"/>
          <w:color w:val="000000"/>
          <w:sz w:val="28"/>
        </w:rPr>
        <w:t>
      деятельность в сфере юстиции;</w:t>
      </w:r>
    </w:p>
    <w:bookmarkEnd w:id="806"/>
    <w:bookmarkStart w:name="z691" w:id="807"/>
    <w:p>
      <w:pPr>
        <w:spacing w:after="0"/>
        <w:ind w:left="0"/>
        <w:jc w:val="both"/>
      </w:pPr>
      <w:r>
        <w:rPr>
          <w:rFonts w:ascii="Times New Roman"/>
          <w:b w:val="false"/>
          <w:i w:val="false"/>
          <w:color w:val="000000"/>
          <w:sz w:val="28"/>
        </w:rPr>
        <w:t>
      правовая защита интересов граждан и государства;</w:t>
      </w:r>
    </w:p>
    <w:bookmarkEnd w:id="807"/>
    <w:p>
      <w:pPr>
        <w:spacing w:after="0"/>
        <w:ind w:left="0"/>
        <w:jc w:val="both"/>
      </w:pPr>
      <w:r>
        <w:rPr>
          <w:rFonts w:ascii="Times New Roman"/>
          <w:b w:val="false"/>
          <w:i w:val="false"/>
          <w:color w:val="000000"/>
          <w:sz w:val="28"/>
        </w:rPr>
        <w:t>
      исполнение социально значимой категории дел;</w:t>
      </w:r>
    </w:p>
    <w:bookmarkStart w:name="z692" w:id="808"/>
    <w:p>
      <w:pPr>
        <w:spacing w:after="0"/>
        <w:ind w:left="0"/>
        <w:jc w:val="both"/>
      </w:pPr>
      <w:r>
        <w:rPr>
          <w:rFonts w:ascii="Times New Roman"/>
          <w:b w:val="false"/>
          <w:i w:val="false"/>
          <w:color w:val="000000"/>
          <w:sz w:val="28"/>
        </w:rPr>
        <w:t>
      обеспечение законности и правопорядка;</w:t>
      </w:r>
    </w:p>
    <w:bookmarkEnd w:id="808"/>
    <w:bookmarkStart w:name="z693" w:id="809"/>
    <w:p>
      <w:pPr>
        <w:spacing w:after="0"/>
        <w:ind w:left="0"/>
        <w:jc w:val="both"/>
      </w:pPr>
      <w:r>
        <w:rPr>
          <w:rFonts w:ascii="Times New Roman"/>
          <w:b w:val="false"/>
          <w:i w:val="false"/>
          <w:color w:val="000000"/>
          <w:sz w:val="28"/>
        </w:rPr>
        <w:t>
      государственная правовая статистика и специальные учеты;</w:t>
      </w:r>
    </w:p>
    <w:bookmarkEnd w:id="809"/>
    <w:bookmarkStart w:name="z694" w:id="810"/>
    <w:p>
      <w:pPr>
        <w:spacing w:after="0"/>
        <w:ind w:left="0"/>
        <w:jc w:val="both"/>
      </w:pPr>
      <w:r>
        <w:rPr>
          <w:rFonts w:ascii="Times New Roman"/>
          <w:b w:val="false"/>
          <w:i w:val="false"/>
          <w:color w:val="000000"/>
          <w:sz w:val="28"/>
        </w:rPr>
        <w:t>
      деятельность судебной экспертизы;</w:t>
      </w:r>
    </w:p>
    <w:bookmarkEnd w:id="810"/>
    <w:bookmarkStart w:name="z695" w:id="811"/>
    <w:p>
      <w:pPr>
        <w:spacing w:after="0"/>
        <w:ind w:left="0"/>
        <w:jc w:val="both"/>
      </w:pPr>
      <w:r>
        <w:rPr>
          <w:rFonts w:ascii="Times New Roman"/>
          <w:b w:val="false"/>
          <w:i w:val="false"/>
          <w:color w:val="000000"/>
          <w:sz w:val="28"/>
        </w:rPr>
        <w:t>
      функционирование судебной системы;</w:t>
      </w:r>
    </w:p>
    <w:bookmarkEnd w:id="811"/>
    <w:bookmarkStart w:name="z696" w:id="812"/>
    <w:p>
      <w:pPr>
        <w:spacing w:after="0"/>
        <w:ind w:left="0"/>
        <w:jc w:val="both"/>
      </w:pPr>
      <w:r>
        <w:rPr>
          <w:rFonts w:ascii="Times New Roman"/>
          <w:b w:val="false"/>
          <w:i w:val="false"/>
          <w:color w:val="000000"/>
          <w:sz w:val="28"/>
        </w:rPr>
        <w:t>
      организация и обеспечение деятельности уголовно-исполнительной системы;</w:t>
      </w:r>
    </w:p>
    <w:bookmarkEnd w:id="812"/>
    <w:bookmarkStart w:name="z697" w:id="813"/>
    <w:p>
      <w:pPr>
        <w:spacing w:after="0"/>
        <w:ind w:left="0"/>
        <w:jc w:val="both"/>
      </w:pPr>
      <w:r>
        <w:rPr>
          <w:rFonts w:ascii="Times New Roman"/>
          <w:b w:val="false"/>
          <w:i w:val="false"/>
          <w:color w:val="000000"/>
          <w:sz w:val="28"/>
        </w:rPr>
        <w:t>
      4) образование:</w:t>
      </w:r>
    </w:p>
    <w:bookmarkEnd w:id="813"/>
    <w:bookmarkStart w:name="z698" w:id="814"/>
    <w:p>
      <w:pPr>
        <w:spacing w:after="0"/>
        <w:ind w:left="0"/>
        <w:jc w:val="both"/>
      </w:pPr>
      <w:r>
        <w:rPr>
          <w:rFonts w:ascii="Times New Roman"/>
          <w:b w:val="false"/>
          <w:i w:val="false"/>
          <w:color w:val="000000"/>
          <w:sz w:val="28"/>
        </w:rPr>
        <w:t>
      общеобразовательное обучение одаренных детей в республиканских организациях образования;</w:t>
      </w:r>
    </w:p>
    <w:bookmarkEnd w:id="814"/>
    <w:bookmarkStart w:name="z699" w:id="815"/>
    <w:p>
      <w:pPr>
        <w:spacing w:after="0"/>
        <w:ind w:left="0"/>
        <w:jc w:val="both"/>
      </w:pPr>
      <w:r>
        <w:rPr>
          <w:rFonts w:ascii="Times New Roman"/>
          <w:b w:val="false"/>
          <w:i w:val="false"/>
          <w:color w:val="000000"/>
          <w:sz w:val="28"/>
        </w:rPr>
        <w:t>
      проведение внешкольных мероприятий республиканского значения;</w:t>
      </w:r>
    </w:p>
    <w:bookmarkEnd w:id="815"/>
    <w:bookmarkStart w:name="z700" w:id="816"/>
    <w:p>
      <w:pPr>
        <w:spacing w:after="0"/>
        <w:ind w:left="0"/>
        <w:jc w:val="both"/>
      </w:pPr>
      <w:r>
        <w:rPr>
          <w:rFonts w:ascii="Times New Roman"/>
          <w:b w:val="false"/>
          <w:i w:val="false"/>
          <w:color w:val="000000"/>
          <w:sz w:val="28"/>
        </w:rPr>
        <w:t>
      подготовка специалистов с послевузовским, техническим и профессиональным, послесредним и высшим образованием в организациях образования, финансируемых из республиканского бюджета;</w:t>
      </w:r>
    </w:p>
    <w:bookmarkEnd w:id="816"/>
    <w:bookmarkStart w:name="z701" w:id="817"/>
    <w:p>
      <w:pPr>
        <w:spacing w:after="0"/>
        <w:ind w:left="0"/>
        <w:jc w:val="both"/>
      </w:pPr>
      <w:r>
        <w:rPr>
          <w:rFonts w:ascii="Times New Roman"/>
          <w:b w:val="false"/>
          <w:i w:val="false"/>
          <w:color w:val="000000"/>
          <w:sz w:val="28"/>
        </w:rPr>
        <w:t>
      повышение квалификации и переподготовка кадров на республиканском уровне;</w:t>
      </w:r>
    </w:p>
    <w:bookmarkEnd w:id="817"/>
    <w:bookmarkStart w:name="z702" w:id="818"/>
    <w:p>
      <w:pPr>
        <w:spacing w:after="0"/>
        <w:ind w:left="0"/>
        <w:jc w:val="both"/>
      </w:pPr>
      <w:r>
        <w:rPr>
          <w:rFonts w:ascii="Times New Roman"/>
          <w:b w:val="false"/>
          <w:i w:val="false"/>
          <w:color w:val="000000"/>
          <w:sz w:val="28"/>
        </w:rPr>
        <w:t>
      обеспечение учебниками и учебно-методическими комплексами республиканских организаций среднего образования, а также соотечественников, обучающихся в зарубежных школах в соответствии с международными договорами;</w:t>
      </w:r>
    </w:p>
    <w:bookmarkEnd w:id="818"/>
    <w:bookmarkStart w:name="z703" w:id="819"/>
    <w:p>
      <w:pPr>
        <w:spacing w:after="0"/>
        <w:ind w:left="0"/>
        <w:jc w:val="both"/>
      </w:pPr>
      <w:r>
        <w:rPr>
          <w:rFonts w:ascii="Times New Roman"/>
          <w:b w:val="false"/>
          <w:i w:val="false"/>
          <w:color w:val="000000"/>
          <w:sz w:val="28"/>
        </w:rPr>
        <w:t>
      5) здравоохранение:</w:t>
      </w:r>
    </w:p>
    <w:bookmarkEnd w:id="819"/>
    <w:bookmarkStart w:name="z3325" w:id="820"/>
    <w:p>
      <w:pPr>
        <w:spacing w:after="0"/>
        <w:ind w:left="0"/>
        <w:jc w:val="both"/>
      </w:pPr>
      <w:r>
        <w:rPr>
          <w:rFonts w:ascii="Times New Roman"/>
          <w:b w:val="false"/>
          <w:i w:val="false"/>
          <w:color w:val="000000"/>
          <w:sz w:val="28"/>
        </w:rPr>
        <w:t xml:space="preserve">
      оказание организациями здравоохранения гарантированного объема бесплатной медицинской помощи, кроме расходов, финансируемых из местных бюджетов; </w:t>
      </w:r>
    </w:p>
    <w:bookmarkEnd w:id="820"/>
    <w:bookmarkStart w:name="z3326" w:id="821"/>
    <w:p>
      <w:pPr>
        <w:spacing w:after="0"/>
        <w:ind w:left="0"/>
        <w:jc w:val="both"/>
      </w:pPr>
      <w:r>
        <w:rPr>
          <w:rFonts w:ascii="Times New Roman"/>
          <w:b w:val="false"/>
          <w:i w:val="false"/>
          <w:color w:val="000000"/>
          <w:sz w:val="28"/>
        </w:rPr>
        <w:t xml:space="preserve">
      организация службы экстренной медицинской помощи при ликвидации чрезвычайных ситуаций социального, природного и техногенного характера на республиканском уровне; </w:t>
      </w:r>
    </w:p>
    <w:bookmarkEnd w:id="821"/>
    <w:bookmarkStart w:name="z3327" w:id="822"/>
    <w:p>
      <w:pPr>
        <w:spacing w:after="0"/>
        <w:ind w:left="0"/>
        <w:jc w:val="both"/>
      </w:pPr>
      <w:r>
        <w:rPr>
          <w:rFonts w:ascii="Times New Roman"/>
          <w:b w:val="false"/>
          <w:i w:val="false"/>
          <w:color w:val="000000"/>
          <w:sz w:val="28"/>
        </w:rPr>
        <w:t xml:space="preserve">
      проведение судебно-медицинской, судебно-психиатрической и судебно-наркологической экспертизы; </w:t>
      </w:r>
    </w:p>
    <w:bookmarkEnd w:id="822"/>
    <w:bookmarkStart w:name="z3328" w:id="823"/>
    <w:p>
      <w:pPr>
        <w:spacing w:after="0"/>
        <w:ind w:left="0"/>
        <w:jc w:val="both"/>
      </w:pPr>
      <w:r>
        <w:rPr>
          <w:rFonts w:ascii="Times New Roman"/>
          <w:b w:val="false"/>
          <w:i w:val="false"/>
          <w:color w:val="000000"/>
          <w:sz w:val="28"/>
        </w:rPr>
        <w:t xml:space="preserve">
      противодействие особо опасным инфекциям; </w:t>
      </w:r>
    </w:p>
    <w:bookmarkEnd w:id="823"/>
    <w:bookmarkStart w:name="z3329" w:id="824"/>
    <w:p>
      <w:pPr>
        <w:spacing w:after="0"/>
        <w:ind w:left="0"/>
        <w:jc w:val="both"/>
      </w:pPr>
      <w:r>
        <w:rPr>
          <w:rFonts w:ascii="Times New Roman"/>
          <w:b w:val="false"/>
          <w:i w:val="false"/>
          <w:color w:val="000000"/>
          <w:sz w:val="28"/>
        </w:rPr>
        <w:t xml:space="preserve">
      обеспечение санитарно-эпидемиологического благополучия населения санитарно-эпидемиологической службой; </w:t>
      </w:r>
    </w:p>
    <w:bookmarkEnd w:id="824"/>
    <w:bookmarkStart w:name="z3330" w:id="825"/>
    <w:p>
      <w:pPr>
        <w:spacing w:after="0"/>
        <w:ind w:left="0"/>
        <w:jc w:val="both"/>
      </w:pPr>
      <w:r>
        <w:rPr>
          <w:rFonts w:ascii="Times New Roman"/>
          <w:b w:val="false"/>
          <w:i w:val="false"/>
          <w:color w:val="000000"/>
          <w:sz w:val="28"/>
        </w:rPr>
        <w:t xml:space="preserve">
      медицинское обслуживание военнослужащих, сотрудников специальных государственных и правоохранительных органов и отдельных категорий государственных служащих и граждан в соответствии с законодательными актами Республики Казахстан; </w:t>
      </w:r>
    </w:p>
    <w:bookmarkEnd w:id="825"/>
    <w:bookmarkStart w:name="z3331" w:id="826"/>
    <w:p>
      <w:pPr>
        <w:spacing w:after="0"/>
        <w:ind w:left="0"/>
        <w:jc w:val="both"/>
      </w:pPr>
      <w:r>
        <w:rPr>
          <w:rFonts w:ascii="Times New Roman"/>
          <w:b w:val="false"/>
          <w:i w:val="false"/>
          <w:color w:val="000000"/>
          <w:sz w:val="28"/>
        </w:rPr>
        <w:t xml:space="preserve">
      деятельность в сфере охраны здоровья граждан, кроме расходов, финансируемых из местных бюджетов и фонда социального медицинского страхования; </w:t>
      </w:r>
    </w:p>
    <w:bookmarkEnd w:id="826"/>
    <w:bookmarkStart w:name="z3332" w:id="827"/>
    <w:p>
      <w:pPr>
        <w:spacing w:after="0"/>
        <w:ind w:left="0"/>
        <w:jc w:val="both"/>
      </w:pPr>
      <w:r>
        <w:rPr>
          <w:rFonts w:ascii="Times New Roman"/>
          <w:b w:val="false"/>
          <w:i w:val="false"/>
          <w:color w:val="000000"/>
          <w:sz w:val="28"/>
        </w:rPr>
        <w:t>
      трансферты фонду социального медицинского страхования;</w:t>
      </w:r>
    </w:p>
    <w:bookmarkEnd w:id="827"/>
    <w:p>
      <w:pPr>
        <w:spacing w:after="0"/>
        <w:ind w:left="0"/>
        <w:jc w:val="both"/>
      </w:pPr>
      <w:r>
        <w:rPr>
          <w:rFonts w:ascii="Times New Roman"/>
          <w:b w:val="false"/>
          <w:i w:val="false"/>
          <w:color w:val="000000"/>
          <w:sz w:val="28"/>
        </w:rPr>
        <w:t>
      поставка и хранение лекарственных средств и медицинских изделий мобилизационного резерва;</w:t>
      </w:r>
    </w:p>
    <w:bookmarkStart w:name="z716" w:id="828"/>
    <w:p>
      <w:pPr>
        <w:spacing w:after="0"/>
        <w:ind w:left="0"/>
        <w:jc w:val="both"/>
      </w:pPr>
      <w:r>
        <w:rPr>
          <w:rFonts w:ascii="Times New Roman"/>
          <w:b w:val="false"/>
          <w:i w:val="false"/>
          <w:color w:val="000000"/>
          <w:sz w:val="28"/>
        </w:rPr>
        <w:t>
      6) социальная помощь и социальное обеспечение:</w:t>
      </w:r>
    </w:p>
    <w:bookmarkEnd w:id="828"/>
    <w:bookmarkStart w:name="z717" w:id="829"/>
    <w:p>
      <w:pPr>
        <w:spacing w:after="0"/>
        <w:ind w:left="0"/>
        <w:jc w:val="both"/>
      </w:pPr>
      <w:r>
        <w:rPr>
          <w:rFonts w:ascii="Times New Roman"/>
          <w:b w:val="false"/>
          <w:i w:val="false"/>
          <w:color w:val="000000"/>
          <w:sz w:val="28"/>
        </w:rPr>
        <w:t>
      пенсионные выплаты гражданам, имеющим право на пенсионное обеспечение в соответствии с законодательством Республики Казахстан о пенсионном обеспечении за счет бюджетных средств;</w:t>
      </w:r>
    </w:p>
    <w:bookmarkEnd w:id="829"/>
    <w:bookmarkStart w:name="z718" w:id="830"/>
    <w:p>
      <w:pPr>
        <w:spacing w:after="0"/>
        <w:ind w:left="0"/>
        <w:jc w:val="both"/>
      </w:pPr>
      <w:r>
        <w:rPr>
          <w:rFonts w:ascii="Times New Roman"/>
          <w:b w:val="false"/>
          <w:i w:val="false"/>
          <w:color w:val="000000"/>
          <w:sz w:val="28"/>
        </w:rPr>
        <w:t>
      государственные социальные пособия;</w:t>
      </w:r>
    </w:p>
    <w:bookmarkEnd w:id="830"/>
    <w:bookmarkStart w:name="z719" w:id="831"/>
    <w:p>
      <w:pPr>
        <w:spacing w:after="0"/>
        <w:ind w:left="0"/>
        <w:jc w:val="both"/>
      </w:pPr>
      <w:r>
        <w:rPr>
          <w:rFonts w:ascii="Times New Roman"/>
          <w:b w:val="false"/>
          <w:i w:val="false"/>
          <w:color w:val="000000"/>
          <w:sz w:val="28"/>
        </w:rPr>
        <w:t>
      государственные специальные пособия;</w:t>
      </w:r>
    </w:p>
    <w:bookmarkEnd w:id="831"/>
    <w:bookmarkStart w:name="z720" w:id="832"/>
    <w:p>
      <w:pPr>
        <w:spacing w:after="0"/>
        <w:ind w:left="0"/>
        <w:jc w:val="both"/>
      </w:pPr>
      <w:r>
        <w:rPr>
          <w:rFonts w:ascii="Times New Roman"/>
          <w:b w:val="false"/>
          <w:i w:val="false"/>
          <w:color w:val="000000"/>
          <w:sz w:val="28"/>
        </w:rPr>
        <w:t>
      специальные государственные пособия;</w:t>
      </w:r>
    </w:p>
    <w:bookmarkEnd w:id="832"/>
    <w:bookmarkStart w:name="z721" w:id="833"/>
    <w:p>
      <w:pPr>
        <w:spacing w:after="0"/>
        <w:ind w:left="0"/>
        <w:jc w:val="both"/>
      </w:pPr>
      <w:r>
        <w:rPr>
          <w:rFonts w:ascii="Times New Roman"/>
          <w:b w:val="false"/>
          <w:i w:val="false"/>
          <w:color w:val="000000"/>
          <w:sz w:val="28"/>
        </w:rPr>
        <w:t>
      пособие на погребение пенсионеров, ветеранов Великой Отечественной войны, получателей государственных пособий, установленных законодательными актами Республики Казахстан;</w:t>
      </w:r>
    </w:p>
    <w:bookmarkEnd w:id="833"/>
    <w:bookmarkStart w:name="z722" w:id="834"/>
    <w:p>
      <w:pPr>
        <w:spacing w:after="0"/>
        <w:ind w:left="0"/>
        <w:jc w:val="both"/>
      </w:pPr>
      <w:r>
        <w:rPr>
          <w:rFonts w:ascii="Times New Roman"/>
          <w:b w:val="false"/>
          <w:i w:val="false"/>
          <w:color w:val="000000"/>
          <w:sz w:val="28"/>
        </w:rPr>
        <w:t>
      единовременное государственное пособие, назначаемое и выплачиваемое в связи с рождением ребенка;</w:t>
      </w:r>
    </w:p>
    <w:bookmarkEnd w:id="834"/>
    <w:bookmarkStart w:name="z723" w:id="835"/>
    <w:p>
      <w:pPr>
        <w:spacing w:after="0"/>
        <w:ind w:left="0"/>
        <w:jc w:val="both"/>
      </w:pPr>
      <w:r>
        <w:rPr>
          <w:rFonts w:ascii="Times New Roman"/>
          <w:b w:val="false"/>
          <w:i w:val="false"/>
          <w:color w:val="000000"/>
          <w:sz w:val="28"/>
        </w:rPr>
        <w:t>
      ежемесячное государственное пособие, назначаемое и выплачиваемое по уходу за ребенком до достижения им возраста одного года;</w:t>
      </w:r>
    </w:p>
    <w:bookmarkEnd w:id="835"/>
    <w:p>
      <w:pPr>
        <w:spacing w:after="0"/>
        <w:ind w:left="0"/>
        <w:jc w:val="both"/>
      </w:pPr>
      <w:r>
        <w:rPr>
          <w:rFonts w:ascii="Times New Roman"/>
          <w:b w:val="false"/>
          <w:i w:val="false"/>
          <w:color w:val="000000"/>
          <w:sz w:val="28"/>
        </w:rPr>
        <w:t>
      ежемесячное государственное пособие, назначаемое и выплачиваемое матери или отцу, усыновителю (удочерителю), опекуну (попечителю), воспитывающему ребенка-инвалида;</w:t>
      </w:r>
    </w:p>
    <w:p>
      <w:pPr>
        <w:spacing w:after="0"/>
        <w:ind w:left="0"/>
        <w:jc w:val="both"/>
      </w:pPr>
      <w:r>
        <w:rPr>
          <w:rFonts w:ascii="Times New Roman"/>
          <w:b w:val="false"/>
          <w:i w:val="false"/>
          <w:color w:val="000000"/>
          <w:sz w:val="28"/>
        </w:rPr>
        <w:t>
      ежемесячное государственное пособие, назначаемое и выплачиваемое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w:t>
      </w:r>
    </w:p>
    <w:bookmarkStart w:name="z724" w:id="836"/>
    <w:p>
      <w:pPr>
        <w:spacing w:after="0"/>
        <w:ind w:left="0"/>
        <w:jc w:val="both"/>
      </w:pPr>
      <w:r>
        <w:rPr>
          <w:rFonts w:ascii="Times New Roman"/>
          <w:b w:val="false"/>
          <w:i w:val="false"/>
          <w:color w:val="000000"/>
          <w:sz w:val="28"/>
        </w:rPr>
        <w:t>
      социальная помощь лицам, проживающим в зонах экологического бедствия, предусмотренная законодательными актами Республики Казахстан;</w:t>
      </w:r>
    </w:p>
    <w:bookmarkEnd w:id="836"/>
    <w:bookmarkStart w:name="z725" w:id="837"/>
    <w:p>
      <w:pPr>
        <w:spacing w:after="0"/>
        <w:ind w:left="0"/>
        <w:jc w:val="both"/>
      </w:pPr>
      <w:r>
        <w:rPr>
          <w:rFonts w:ascii="Times New Roman"/>
          <w:b w:val="false"/>
          <w:i w:val="false"/>
          <w:color w:val="000000"/>
          <w:sz w:val="28"/>
        </w:rPr>
        <w:t>
      социальные выплаты семьям военнослужащих, сотрудников специальных государственных органов, работников правоохранительных органов и органов государственной противопожарной службы, предусмотренные законодательными актами Республики Казахстан;</w:t>
      </w:r>
    </w:p>
    <w:bookmarkEnd w:id="837"/>
    <w:bookmarkStart w:name="z726" w:id="838"/>
    <w:p>
      <w:pPr>
        <w:spacing w:after="0"/>
        <w:ind w:left="0"/>
        <w:jc w:val="both"/>
      </w:pPr>
      <w:r>
        <w:rPr>
          <w:rFonts w:ascii="Times New Roman"/>
          <w:b w:val="false"/>
          <w:i w:val="false"/>
          <w:color w:val="000000"/>
          <w:sz w:val="28"/>
        </w:rPr>
        <w:t>
      социальные выплаты жертвам и пострадавшим от политических репрессий, предусмотренные законодательными актами Республики Казахстан;</w:t>
      </w:r>
    </w:p>
    <w:bookmarkEnd w:id="838"/>
    <w:bookmarkStart w:name="z727" w:id="839"/>
    <w:p>
      <w:pPr>
        <w:spacing w:after="0"/>
        <w:ind w:left="0"/>
        <w:jc w:val="both"/>
      </w:pPr>
      <w:r>
        <w:rPr>
          <w:rFonts w:ascii="Times New Roman"/>
          <w:b w:val="false"/>
          <w:i w:val="false"/>
          <w:color w:val="000000"/>
          <w:sz w:val="28"/>
        </w:rPr>
        <w:t>
      социальные выплаты, являющиеся обязательствами Правительства Республики Казахстан;</w:t>
      </w:r>
    </w:p>
    <w:bookmarkEnd w:id="839"/>
    <w:bookmarkStart w:name="z728" w:id="840"/>
    <w:p>
      <w:pPr>
        <w:spacing w:after="0"/>
        <w:ind w:left="0"/>
        <w:jc w:val="both"/>
      </w:pPr>
      <w:r>
        <w:rPr>
          <w:rFonts w:ascii="Times New Roman"/>
          <w:b w:val="false"/>
          <w:i w:val="false"/>
          <w:color w:val="000000"/>
          <w:sz w:val="28"/>
        </w:rPr>
        <w:t>
      оказание социальной помощи кандасам;</w:t>
      </w:r>
    </w:p>
    <w:bookmarkEnd w:id="840"/>
    <w:p>
      <w:pPr>
        <w:spacing w:after="0"/>
        <w:ind w:left="0"/>
        <w:jc w:val="both"/>
      </w:pPr>
      <w:r>
        <w:rPr>
          <w:rFonts w:ascii="Times New Roman"/>
          <w:b w:val="false"/>
          <w:i w:val="false"/>
          <w:color w:val="000000"/>
          <w:sz w:val="28"/>
        </w:rPr>
        <w:t>
      реализация миграционной политики;</w:t>
      </w:r>
    </w:p>
    <w:bookmarkStart w:name="z3361" w:id="841"/>
    <w:p>
      <w:pPr>
        <w:spacing w:after="0"/>
        <w:ind w:left="0"/>
        <w:jc w:val="both"/>
      </w:pPr>
      <w:r>
        <w:rPr>
          <w:rFonts w:ascii="Times New Roman"/>
          <w:b w:val="false"/>
          <w:i w:val="false"/>
          <w:color w:val="000000"/>
          <w:sz w:val="28"/>
        </w:rPr>
        <w:t>
      ежемесячное государственное пособие, назначаемое и выплачиваемое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bookmarkEnd w:id="841"/>
    <w:bookmarkStart w:name="z729" w:id="842"/>
    <w:p>
      <w:pPr>
        <w:spacing w:after="0"/>
        <w:ind w:left="0"/>
        <w:jc w:val="both"/>
      </w:pPr>
      <w:r>
        <w:rPr>
          <w:rFonts w:ascii="Times New Roman"/>
          <w:b w:val="false"/>
          <w:i w:val="false"/>
          <w:color w:val="000000"/>
          <w:sz w:val="28"/>
        </w:rPr>
        <w:t>
      7) культура, спорт, туризм и информационное пространство:</w:t>
      </w:r>
    </w:p>
    <w:bookmarkEnd w:id="842"/>
    <w:bookmarkStart w:name="z730" w:id="843"/>
    <w:p>
      <w:pPr>
        <w:spacing w:after="0"/>
        <w:ind w:left="0"/>
        <w:jc w:val="both"/>
      </w:pPr>
      <w:r>
        <w:rPr>
          <w:rFonts w:ascii="Times New Roman"/>
          <w:b w:val="false"/>
          <w:i w:val="false"/>
          <w:color w:val="000000"/>
          <w:sz w:val="28"/>
        </w:rPr>
        <w:t>
      возрождение, сохранение, развитие и распространение казахской национальной культуры и других национальных культур;</w:t>
      </w:r>
    </w:p>
    <w:bookmarkEnd w:id="843"/>
    <w:bookmarkStart w:name="z731" w:id="844"/>
    <w:p>
      <w:pPr>
        <w:spacing w:after="0"/>
        <w:ind w:left="0"/>
        <w:jc w:val="both"/>
      </w:pPr>
      <w:r>
        <w:rPr>
          <w:rFonts w:ascii="Times New Roman"/>
          <w:b w:val="false"/>
          <w:i w:val="false"/>
          <w:color w:val="000000"/>
          <w:sz w:val="28"/>
        </w:rPr>
        <w:t>
      поддержка театрального и музыкального искусства, производства национальных фильмов, музейного дела республиканского значения;</w:t>
      </w:r>
    </w:p>
    <w:bookmarkEnd w:id="844"/>
    <w:bookmarkStart w:name="z732" w:id="845"/>
    <w:p>
      <w:pPr>
        <w:spacing w:after="0"/>
        <w:ind w:left="0"/>
        <w:jc w:val="both"/>
      </w:pPr>
      <w:r>
        <w:rPr>
          <w:rFonts w:ascii="Times New Roman"/>
          <w:b w:val="false"/>
          <w:i w:val="false"/>
          <w:color w:val="000000"/>
          <w:sz w:val="28"/>
        </w:rPr>
        <w:t>
      проведение социально значимых мероприятий республиканского и международного значения в сфере культуры и государственной молодежной политики;</w:t>
      </w:r>
    </w:p>
    <w:bookmarkEnd w:id="845"/>
    <w:bookmarkStart w:name="z733" w:id="846"/>
    <w:p>
      <w:pPr>
        <w:spacing w:after="0"/>
        <w:ind w:left="0"/>
        <w:jc w:val="both"/>
      </w:pPr>
      <w:r>
        <w:rPr>
          <w:rFonts w:ascii="Times New Roman"/>
          <w:b w:val="false"/>
          <w:i w:val="false"/>
          <w:color w:val="000000"/>
          <w:sz w:val="28"/>
        </w:rPr>
        <w:t>
      обеспечение сохранности объектов историко-культурного наследия международного и республиканского значения;</w:t>
      </w:r>
    </w:p>
    <w:bookmarkEnd w:id="846"/>
    <w:bookmarkStart w:name="z734" w:id="847"/>
    <w:p>
      <w:pPr>
        <w:spacing w:after="0"/>
        <w:ind w:left="0"/>
        <w:jc w:val="both"/>
      </w:pPr>
      <w:r>
        <w:rPr>
          <w:rFonts w:ascii="Times New Roman"/>
          <w:b w:val="false"/>
          <w:i w:val="false"/>
          <w:color w:val="000000"/>
          <w:sz w:val="28"/>
        </w:rPr>
        <w:t>
      поддержка развития национальных и массовых видов спорта на республиканском уровне;</w:t>
      </w:r>
    </w:p>
    <w:bookmarkEnd w:id="847"/>
    <w:bookmarkStart w:name="z735" w:id="848"/>
    <w:p>
      <w:pPr>
        <w:spacing w:after="0"/>
        <w:ind w:left="0"/>
        <w:jc w:val="both"/>
      </w:pPr>
      <w:r>
        <w:rPr>
          <w:rFonts w:ascii="Times New Roman"/>
          <w:b w:val="false"/>
          <w:i w:val="false"/>
          <w:color w:val="000000"/>
          <w:sz w:val="28"/>
        </w:rPr>
        <w:t>
      развитие спорта высших достижений;</w:t>
      </w:r>
    </w:p>
    <w:bookmarkEnd w:id="848"/>
    <w:bookmarkStart w:name="z736" w:id="849"/>
    <w:p>
      <w:pPr>
        <w:spacing w:after="0"/>
        <w:ind w:left="0"/>
        <w:jc w:val="both"/>
      </w:pPr>
      <w:r>
        <w:rPr>
          <w:rFonts w:ascii="Times New Roman"/>
          <w:b w:val="false"/>
          <w:i w:val="false"/>
          <w:color w:val="000000"/>
          <w:sz w:val="28"/>
        </w:rPr>
        <w:t>
      подготовка и участие членов сборных команд Республики Казахстан по видам спорта (национальных сборных команд по видам спорта) в международных спортивных соревнованиях;</w:t>
      </w:r>
    </w:p>
    <w:bookmarkEnd w:id="849"/>
    <w:p>
      <w:pPr>
        <w:spacing w:after="0"/>
        <w:ind w:left="0"/>
        <w:jc w:val="both"/>
      </w:pPr>
      <w:r>
        <w:rPr>
          <w:rFonts w:ascii="Times New Roman"/>
          <w:b w:val="false"/>
          <w:i w:val="false"/>
          <w:color w:val="000000"/>
          <w:sz w:val="28"/>
        </w:rPr>
        <w:t>
      функционирование государственных республиканских спортивных организаций;</w:t>
      </w:r>
    </w:p>
    <w:bookmarkStart w:name="z737" w:id="850"/>
    <w:p>
      <w:pPr>
        <w:spacing w:after="0"/>
        <w:ind w:left="0"/>
        <w:jc w:val="both"/>
      </w:pPr>
      <w:r>
        <w:rPr>
          <w:rFonts w:ascii="Times New Roman"/>
          <w:b w:val="false"/>
          <w:i w:val="false"/>
          <w:color w:val="000000"/>
          <w:sz w:val="28"/>
        </w:rPr>
        <w:t>
      подготовка и распространение информации о Казахстане и его туристских возможностях на международном туристском рынке и внутри государства;</w:t>
      </w:r>
    </w:p>
    <w:bookmarkEnd w:id="850"/>
    <w:bookmarkStart w:name="z738" w:id="851"/>
    <w:p>
      <w:pPr>
        <w:spacing w:after="0"/>
        <w:ind w:left="0"/>
        <w:jc w:val="both"/>
      </w:pPr>
      <w:r>
        <w:rPr>
          <w:rFonts w:ascii="Times New Roman"/>
          <w:b w:val="false"/>
          <w:i w:val="false"/>
          <w:color w:val="000000"/>
          <w:sz w:val="28"/>
        </w:rPr>
        <w:t>
      обеспечение сохранности архивного фонда республиканского значения;</w:t>
      </w:r>
    </w:p>
    <w:bookmarkEnd w:id="851"/>
    <w:bookmarkStart w:name="z739" w:id="852"/>
    <w:p>
      <w:pPr>
        <w:spacing w:after="0"/>
        <w:ind w:left="0"/>
        <w:jc w:val="both"/>
      </w:pPr>
      <w:r>
        <w:rPr>
          <w:rFonts w:ascii="Times New Roman"/>
          <w:b w:val="false"/>
          <w:i w:val="false"/>
          <w:color w:val="000000"/>
          <w:sz w:val="28"/>
        </w:rPr>
        <w:t>
      функционирование республиканских библиотек;</w:t>
      </w:r>
    </w:p>
    <w:bookmarkEnd w:id="852"/>
    <w:bookmarkStart w:name="z740" w:id="853"/>
    <w:p>
      <w:pPr>
        <w:spacing w:after="0"/>
        <w:ind w:left="0"/>
        <w:jc w:val="both"/>
      </w:pPr>
      <w:r>
        <w:rPr>
          <w:rFonts w:ascii="Times New Roman"/>
          <w:b w:val="false"/>
          <w:i w:val="false"/>
          <w:color w:val="000000"/>
          <w:sz w:val="28"/>
        </w:rPr>
        <w:t>
      проведение государственной информационной политики на республиканском уровне через средства массовой информации;</w:t>
      </w:r>
    </w:p>
    <w:bookmarkEnd w:id="853"/>
    <w:bookmarkStart w:name="z741" w:id="854"/>
    <w:p>
      <w:pPr>
        <w:spacing w:after="0"/>
        <w:ind w:left="0"/>
        <w:jc w:val="both"/>
      </w:pPr>
      <w:r>
        <w:rPr>
          <w:rFonts w:ascii="Times New Roman"/>
          <w:b w:val="false"/>
          <w:i w:val="false"/>
          <w:color w:val="000000"/>
          <w:sz w:val="28"/>
        </w:rPr>
        <w:t>
      развитие государственного языка и других языков народа Казахстана;</w:t>
      </w:r>
    </w:p>
    <w:bookmarkEnd w:id="854"/>
    <w:bookmarkStart w:name="z2568" w:id="855"/>
    <w:p>
      <w:pPr>
        <w:spacing w:after="0"/>
        <w:ind w:left="0"/>
        <w:jc w:val="both"/>
      </w:pPr>
      <w:r>
        <w:rPr>
          <w:rFonts w:ascii="Times New Roman"/>
          <w:b w:val="false"/>
          <w:i w:val="false"/>
          <w:color w:val="000000"/>
          <w:sz w:val="28"/>
        </w:rPr>
        <w:t>
      распространение телевизионных и радиопрограмм телерадиовещательных организаций посредством спутниковых систем вещания;</w:t>
      </w:r>
    </w:p>
    <w:bookmarkEnd w:id="855"/>
    <w:p>
      <w:pPr>
        <w:spacing w:after="0"/>
        <w:ind w:left="0"/>
        <w:jc w:val="both"/>
      </w:pPr>
      <w:r>
        <w:rPr>
          <w:rFonts w:ascii="Times New Roman"/>
          <w:b w:val="false"/>
          <w:i w:val="false"/>
          <w:color w:val="000000"/>
          <w:sz w:val="28"/>
        </w:rPr>
        <w:t>
      повышение квалификации и переподготовка работников организаций культуры на республиканском уровне;</w:t>
      </w:r>
    </w:p>
    <w:bookmarkStart w:name="z742" w:id="856"/>
    <w:p>
      <w:pPr>
        <w:spacing w:after="0"/>
        <w:ind w:left="0"/>
        <w:jc w:val="both"/>
      </w:pPr>
      <w:r>
        <w:rPr>
          <w:rFonts w:ascii="Times New Roman"/>
          <w:b w:val="false"/>
          <w:i w:val="false"/>
          <w:color w:val="000000"/>
          <w:sz w:val="28"/>
        </w:rPr>
        <w:t>
      8) агропромышленный комплекс, водное, лесное, рыбное хозяйство, особо охраняемые природные территории и охрана окружающей среды, земельные отношения:</w:t>
      </w:r>
    </w:p>
    <w:bookmarkEnd w:id="856"/>
    <w:bookmarkStart w:name="z743" w:id="857"/>
    <w:p>
      <w:pPr>
        <w:spacing w:after="0"/>
        <w:ind w:left="0"/>
        <w:jc w:val="both"/>
      </w:pPr>
      <w:r>
        <w:rPr>
          <w:rFonts w:ascii="Times New Roman"/>
          <w:b w:val="false"/>
          <w:i w:val="false"/>
          <w:color w:val="000000"/>
          <w:sz w:val="28"/>
        </w:rPr>
        <w:t>
      обеспечение охраны и рационального использования водных ресурсов, разработка водохозяйственных балансов, схем комплексного использования и охраны водных ресурсов, прогноз использования и охраны водных ресурсов, обеспечение информационно-аналитической системы использования водных ресурсов;</w:t>
      </w:r>
    </w:p>
    <w:bookmarkEnd w:id="857"/>
    <w:bookmarkStart w:name="z744" w:id="858"/>
    <w:p>
      <w:pPr>
        <w:spacing w:after="0"/>
        <w:ind w:left="0"/>
        <w:jc w:val="both"/>
      </w:pPr>
      <w:r>
        <w:rPr>
          <w:rFonts w:ascii="Times New Roman"/>
          <w:b w:val="false"/>
          <w:i w:val="false"/>
          <w:color w:val="000000"/>
          <w:sz w:val="28"/>
        </w:rPr>
        <w:t>
      ведение государственного учета вод, государственного водного кадастра;</w:t>
      </w:r>
    </w:p>
    <w:bookmarkEnd w:id="858"/>
    <w:bookmarkStart w:name="z745" w:id="859"/>
    <w:p>
      <w:pPr>
        <w:spacing w:after="0"/>
        <w:ind w:left="0"/>
        <w:jc w:val="both"/>
      </w:pPr>
      <w:r>
        <w:rPr>
          <w:rFonts w:ascii="Times New Roman"/>
          <w:b w:val="false"/>
          <w:i w:val="false"/>
          <w:color w:val="000000"/>
          <w:sz w:val="28"/>
        </w:rPr>
        <w:t>
      эксплуатация трансграничных водохозяйственных сооружений и водохозяйственных сооружений республиканского значения, не связанных с подачей воды;</w:t>
      </w:r>
    </w:p>
    <w:bookmarkEnd w:id="859"/>
    <w:bookmarkStart w:name="z746" w:id="860"/>
    <w:p>
      <w:pPr>
        <w:spacing w:after="0"/>
        <w:ind w:left="0"/>
        <w:jc w:val="both"/>
      </w:pPr>
      <w:r>
        <w:rPr>
          <w:rFonts w:ascii="Times New Roman"/>
          <w:b w:val="false"/>
          <w:i w:val="false"/>
          <w:color w:val="000000"/>
          <w:sz w:val="28"/>
        </w:rPr>
        <w:t>
      восстановление особо аварийных водохозяйственных сооружений и гидромелиоративных систем республиканского значения;</w:t>
      </w:r>
    </w:p>
    <w:bookmarkEnd w:id="860"/>
    <w:bookmarkStart w:name="z747" w:id="861"/>
    <w:p>
      <w:pPr>
        <w:spacing w:after="0"/>
        <w:ind w:left="0"/>
        <w:jc w:val="both"/>
      </w:pPr>
      <w:r>
        <w:rPr>
          <w:rFonts w:ascii="Times New Roman"/>
          <w:b w:val="false"/>
          <w:i w:val="false"/>
          <w:color w:val="000000"/>
          <w:sz w:val="28"/>
        </w:rPr>
        <w:t>
      мониторинг и оценка мелиоративного состояния орошаемых земель;</w:t>
      </w:r>
    </w:p>
    <w:bookmarkEnd w:id="861"/>
    <w:bookmarkStart w:name="z748" w:id="862"/>
    <w:p>
      <w:pPr>
        <w:spacing w:after="0"/>
        <w:ind w:left="0"/>
        <w:jc w:val="both"/>
      </w:pPr>
      <w:r>
        <w:rPr>
          <w:rFonts w:ascii="Times New Roman"/>
          <w:b w:val="false"/>
          <w:i w:val="false"/>
          <w:color w:val="000000"/>
          <w:sz w:val="28"/>
        </w:rPr>
        <w:t>
      ведение государственных учетов лесного фонда, животного мира, особо охраняемых природных территорий республиканского значения, государственных кадастров природных ресурсов, государственный мониторинг лесов и животного мира;</w:t>
      </w:r>
    </w:p>
    <w:bookmarkEnd w:id="862"/>
    <w:bookmarkStart w:name="z749" w:id="863"/>
    <w:p>
      <w:pPr>
        <w:spacing w:after="0"/>
        <w:ind w:left="0"/>
        <w:jc w:val="both"/>
      </w:pPr>
      <w:r>
        <w:rPr>
          <w:rFonts w:ascii="Times New Roman"/>
          <w:b w:val="false"/>
          <w:i w:val="false"/>
          <w:color w:val="000000"/>
          <w:sz w:val="28"/>
        </w:rPr>
        <w:t>
      лесоустройство;</w:t>
      </w:r>
    </w:p>
    <w:bookmarkEnd w:id="863"/>
    <w:bookmarkStart w:name="z750" w:id="864"/>
    <w:p>
      <w:pPr>
        <w:spacing w:after="0"/>
        <w:ind w:left="0"/>
        <w:jc w:val="both"/>
      </w:pPr>
      <w:r>
        <w:rPr>
          <w:rFonts w:ascii="Times New Roman"/>
          <w:b w:val="false"/>
          <w:i w:val="false"/>
          <w:color w:val="000000"/>
          <w:sz w:val="28"/>
        </w:rPr>
        <w:t>
      лесное семеноводство и селекция;</w:t>
      </w:r>
    </w:p>
    <w:bookmarkEnd w:id="864"/>
    <w:bookmarkStart w:name="z751" w:id="865"/>
    <w:p>
      <w:pPr>
        <w:spacing w:after="0"/>
        <w:ind w:left="0"/>
        <w:jc w:val="both"/>
      </w:pPr>
      <w:r>
        <w:rPr>
          <w:rFonts w:ascii="Times New Roman"/>
          <w:b w:val="false"/>
          <w:i w:val="false"/>
          <w:color w:val="000000"/>
          <w:sz w:val="28"/>
        </w:rPr>
        <w:t>
      ведение государственного лесного кадастра, государственных кадастров животного мира, особо охраняемых природных территорий;</w:t>
      </w:r>
    </w:p>
    <w:bookmarkEnd w:id="865"/>
    <w:bookmarkStart w:name="z752" w:id="866"/>
    <w:p>
      <w:pPr>
        <w:spacing w:after="0"/>
        <w:ind w:left="0"/>
        <w:jc w:val="both"/>
      </w:pPr>
      <w:r>
        <w:rPr>
          <w:rFonts w:ascii="Times New Roman"/>
          <w:b w:val="false"/>
          <w:i w:val="false"/>
          <w:color w:val="000000"/>
          <w:sz w:val="28"/>
        </w:rPr>
        <w:t>
      авиационные работы по охране лесов от пожара, защите от вредителей и болезней леса;</w:t>
      </w:r>
    </w:p>
    <w:bookmarkEnd w:id="866"/>
    <w:bookmarkStart w:name="z753" w:id="867"/>
    <w:p>
      <w:pPr>
        <w:spacing w:after="0"/>
        <w:ind w:left="0"/>
        <w:jc w:val="both"/>
      </w:pPr>
      <w:r>
        <w:rPr>
          <w:rFonts w:ascii="Times New Roman"/>
          <w:b w:val="false"/>
          <w:i w:val="false"/>
          <w:color w:val="000000"/>
          <w:sz w:val="28"/>
        </w:rPr>
        <w:t>
      охрана и воспроизводство рыбных ресурсов и других водных животных;</w:t>
      </w:r>
    </w:p>
    <w:bookmarkEnd w:id="867"/>
    <w:bookmarkStart w:name="z754" w:id="868"/>
    <w:p>
      <w:pPr>
        <w:spacing w:after="0"/>
        <w:ind w:left="0"/>
        <w:jc w:val="both"/>
      </w:pPr>
      <w:r>
        <w:rPr>
          <w:rFonts w:ascii="Times New Roman"/>
          <w:b w:val="false"/>
          <w:i w:val="false"/>
          <w:color w:val="000000"/>
          <w:sz w:val="28"/>
        </w:rPr>
        <w:t>
      государственное регулирование рыболовства и охрана рыбных запасов;</w:t>
      </w:r>
    </w:p>
    <w:bookmarkEnd w:id="868"/>
    <w:bookmarkStart w:name="z755" w:id="869"/>
    <w:p>
      <w:pPr>
        <w:spacing w:after="0"/>
        <w:ind w:left="0"/>
        <w:jc w:val="both"/>
      </w:pPr>
      <w:r>
        <w:rPr>
          <w:rFonts w:ascii="Times New Roman"/>
          <w:b w:val="false"/>
          <w:i w:val="false"/>
          <w:color w:val="000000"/>
          <w:sz w:val="28"/>
        </w:rPr>
        <w:t>
      содержание особо охраняемых природных территорий республиканского значения, восстановление государственного природно-заповедного фонда;</w:t>
      </w:r>
    </w:p>
    <w:bookmarkEnd w:id="869"/>
    <w:bookmarkStart w:name="z756" w:id="870"/>
    <w:p>
      <w:pPr>
        <w:spacing w:after="0"/>
        <w:ind w:left="0"/>
        <w:jc w:val="both"/>
      </w:pPr>
      <w:r>
        <w:rPr>
          <w:rFonts w:ascii="Times New Roman"/>
          <w:b w:val="false"/>
          <w:i w:val="false"/>
          <w:color w:val="000000"/>
          <w:sz w:val="28"/>
        </w:rPr>
        <w:t>
      возмещение убытков, причиненных собственникам земельных участков или землепользователям в случаях, установленных земельным законодательством Республики Казахстан;</w:t>
      </w:r>
    </w:p>
    <w:bookmarkEnd w:id="870"/>
    <w:bookmarkStart w:name="z757" w:id="871"/>
    <w:p>
      <w:pPr>
        <w:spacing w:after="0"/>
        <w:ind w:left="0"/>
        <w:jc w:val="both"/>
      </w:pPr>
      <w:r>
        <w:rPr>
          <w:rFonts w:ascii="Times New Roman"/>
          <w:b w:val="false"/>
          <w:i w:val="false"/>
          <w:color w:val="000000"/>
          <w:sz w:val="28"/>
        </w:rPr>
        <w:t>
      государственный мониторинг окружающей среды;</w:t>
      </w:r>
    </w:p>
    <w:bookmarkEnd w:id="871"/>
    <w:bookmarkStart w:name="z758" w:id="872"/>
    <w:p>
      <w:pPr>
        <w:spacing w:after="0"/>
        <w:ind w:left="0"/>
        <w:jc w:val="both"/>
      </w:pPr>
      <w:r>
        <w:rPr>
          <w:rFonts w:ascii="Times New Roman"/>
          <w:b w:val="false"/>
          <w:i w:val="false"/>
          <w:color w:val="000000"/>
          <w:sz w:val="28"/>
        </w:rPr>
        <w:t>
      проведение мероприятий по охране окружающей среды на республиканском уровне;</w:t>
      </w:r>
    </w:p>
    <w:bookmarkEnd w:id="872"/>
    <w:p>
      <w:pPr>
        <w:spacing w:after="0"/>
        <w:ind w:left="0"/>
        <w:jc w:val="both"/>
      </w:pPr>
      <w:r>
        <w:rPr>
          <w:rFonts w:ascii="Times New Roman"/>
          <w:b w:val="false"/>
          <w:i w:val="false"/>
          <w:color w:val="000000"/>
          <w:sz w:val="28"/>
        </w:rPr>
        <w:t>
      проведение государственной экологической экспертизы;</w:t>
      </w:r>
    </w:p>
    <w:p>
      <w:pPr>
        <w:spacing w:after="0"/>
        <w:ind w:left="0"/>
        <w:jc w:val="both"/>
      </w:pPr>
      <w:r>
        <w:rPr>
          <w:rFonts w:ascii="Times New Roman"/>
          <w:b w:val="false"/>
          <w:i w:val="false"/>
          <w:color w:val="000000"/>
          <w:sz w:val="28"/>
        </w:rPr>
        <w:t>
      выдача экологических разрешений;</w:t>
      </w:r>
    </w:p>
    <w:bookmarkStart w:name="z761" w:id="873"/>
    <w:p>
      <w:pPr>
        <w:spacing w:after="0"/>
        <w:ind w:left="0"/>
        <w:jc w:val="both"/>
      </w:pPr>
      <w:r>
        <w:rPr>
          <w:rFonts w:ascii="Times New Roman"/>
          <w:b w:val="false"/>
          <w:i w:val="false"/>
          <w:color w:val="000000"/>
          <w:sz w:val="28"/>
        </w:rPr>
        <w:t>
      гидрометеорологический мониторинг;</w:t>
      </w:r>
    </w:p>
    <w:bookmarkEnd w:id="873"/>
    <w:bookmarkStart w:name="z762" w:id="874"/>
    <w:p>
      <w:pPr>
        <w:spacing w:after="0"/>
        <w:ind w:left="0"/>
        <w:jc w:val="both"/>
      </w:pPr>
      <w:r>
        <w:rPr>
          <w:rFonts w:ascii="Times New Roman"/>
          <w:b w:val="false"/>
          <w:i w:val="false"/>
          <w:color w:val="000000"/>
          <w:sz w:val="28"/>
        </w:rPr>
        <w:t>
      регулирование земельных отношений на республиканском уровне;</w:t>
      </w:r>
    </w:p>
    <w:bookmarkEnd w:id="874"/>
    <w:bookmarkStart w:name="z763" w:id="875"/>
    <w:p>
      <w:pPr>
        <w:spacing w:after="0"/>
        <w:ind w:left="0"/>
        <w:jc w:val="both"/>
      </w:pPr>
      <w:r>
        <w:rPr>
          <w:rFonts w:ascii="Times New Roman"/>
          <w:b w:val="false"/>
          <w:i w:val="false"/>
          <w:color w:val="000000"/>
          <w:sz w:val="28"/>
        </w:rPr>
        <w:t>
      ведение государственного земельного кадастра, мониторинга земель;</w:t>
      </w:r>
    </w:p>
    <w:bookmarkEnd w:id="875"/>
    <w:bookmarkStart w:name="z764" w:id="876"/>
    <w:p>
      <w:pPr>
        <w:spacing w:after="0"/>
        <w:ind w:left="0"/>
        <w:jc w:val="both"/>
      </w:pPr>
      <w:r>
        <w:rPr>
          <w:rFonts w:ascii="Times New Roman"/>
          <w:b w:val="false"/>
          <w:i w:val="false"/>
          <w:color w:val="000000"/>
          <w:sz w:val="28"/>
        </w:rPr>
        <w:t>
      топографо-геодезические и картографические работы;</w:t>
      </w:r>
    </w:p>
    <w:bookmarkEnd w:id="876"/>
    <w:bookmarkStart w:name="z765" w:id="877"/>
    <w:p>
      <w:pPr>
        <w:spacing w:after="0"/>
        <w:ind w:left="0"/>
        <w:jc w:val="both"/>
      </w:pPr>
      <w:r>
        <w:rPr>
          <w:rFonts w:ascii="Times New Roman"/>
          <w:b w:val="false"/>
          <w:i w:val="false"/>
          <w:color w:val="000000"/>
          <w:sz w:val="28"/>
        </w:rPr>
        <w:t>
      диагностика заболеваний животных, противоэпизоотия, в том числе закуп, доставка, хранение, применение ветеринарных препаратов, включая запас, а также ликвидация очагов острых инфекционных заболеваний животных, птиц и дезинфекция;</w:t>
      </w:r>
    </w:p>
    <w:bookmarkEnd w:id="877"/>
    <w:bookmarkStart w:name="z767" w:id="878"/>
    <w:p>
      <w:pPr>
        <w:spacing w:after="0"/>
        <w:ind w:left="0"/>
        <w:jc w:val="both"/>
      </w:pPr>
      <w:r>
        <w:rPr>
          <w:rFonts w:ascii="Times New Roman"/>
          <w:b w:val="false"/>
          <w:i w:val="false"/>
          <w:color w:val="000000"/>
          <w:sz w:val="28"/>
        </w:rPr>
        <w:t>
      фитосанитарный мониторинг;</w:t>
      </w:r>
    </w:p>
    <w:bookmarkEnd w:id="878"/>
    <w:bookmarkStart w:name="z768" w:id="879"/>
    <w:p>
      <w:pPr>
        <w:spacing w:after="0"/>
        <w:ind w:left="0"/>
        <w:jc w:val="both"/>
      </w:pPr>
      <w:r>
        <w:rPr>
          <w:rFonts w:ascii="Times New Roman"/>
          <w:b w:val="false"/>
          <w:i w:val="false"/>
          <w:color w:val="000000"/>
          <w:sz w:val="28"/>
        </w:rPr>
        <w:t>
      лабораторная экспертиза подкарантинной продукции и выявление скрытой зараженности в посевном и посадочном материалах;</w:t>
      </w:r>
    </w:p>
    <w:bookmarkEnd w:id="879"/>
    <w:bookmarkStart w:name="z769" w:id="880"/>
    <w:p>
      <w:pPr>
        <w:spacing w:after="0"/>
        <w:ind w:left="0"/>
        <w:jc w:val="both"/>
      </w:pPr>
      <w:r>
        <w:rPr>
          <w:rFonts w:ascii="Times New Roman"/>
          <w:b w:val="false"/>
          <w:i w:val="false"/>
          <w:color w:val="000000"/>
          <w:sz w:val="28"/>
        </w:rPr>
        <w:t>
      выявление, локализация, ликвидация очагов распространения карантинных объектов и чужеродных видов;</w:t>
      </w:r>
    </w:p>
    <w:bookmarkEnd w:id="880"/>
    <w:bookmarkStart w:name="z770" w:id="881"/>
    <w:p>
      <w:pPr>
        <w:spacing w:after="0"/>
        <w:ind w:left="0"/>
        <w:jc w:val="both"/>
      </w:pPr>
      <w:r>
        <w:rPr>
          <w:rFonts w:ascii="Times New Roman"/>
          <w:b w:val="false"/>
          <w:i w:val="false"/>
          <w:color w:val="000000"/>
          <w:sz w:val="28"/>
        </w:rPr>
        <w:t>
      закуп пестицидов, включая запас, услуг, связанных с их доставкой, хранением и применением;</w:t>
      </w:r>
    </w:p>
    <w:bookmarkEnd w:id="881"/>
    <w:bookmarkStart w:name="z772" w:id="882"/>
    <w:p>
      <w:pPr>
        <w:spacing w:after="0"/>
        <w:ind w:left="0"/>
        <w:jc w:val="both"/>
      </w:pPr>
      <w:r>
        <w:rPr>
          <w:rFonts w:ascii="Times New Roman"/>
          <w:b w:val="false"/>
          <w:i w:val="false"/>
          <w:color w:val="000000"/>
          <w:sz w:val="28"/>
        </w:rPr>
        <w:t>
      реализация механизмов стабилизации цен на социально значимые продовольственные товары;</w:t>
      </w:r>
    </w:p>
    <w:bookmarkEnd w:id="882"/>
    <w:bookmarkStart w:name="z773" w:id="883"/>
    <w:p>
      <w:pPr>
        <w:spacing w:after="0"/>
        <w:ind w:left="0"/>
        <w:jc w:val="both"/>
      </w:pPr>
      <w:r>
        <w:rPr>
          <w:rFonts w:ascii="Times New Roman"/>
          <w:b w:val="false"/>
          <w:i w:val="false"/>
          <w:color w:val="000000"/>
          <w:sz w:val="28"/>
        </w:rPr>
        <w:t>
      сортоиспытание, определение сортовых и посевных качеств семенного и посадочного материала;</w:t>
      </w:r>
    </w:p>
    <w:bookmarkEnd w:id="883"/>
    <w:bookmarkStart w:name="z775" w:id="884"/>
    <w:p>
      <w:pPr>
        <w:spacing w:after="0"/>
        <w:ind w:left="0"/>
        <w:jc w:val="both"/>
      </w:pPr>
      <w:r>
        <w:rPr>
          <w:rFonts w:ascii="Times New Roman"/>
          <w:b w:val="false"/>
          <w:i w:val="false"/>
          <w:color w:val="000000"/>
          <w:sz w:val="28"/>
        </w:rPr>
        <w:t>
      агрохимическое и агроклиматическое обеспечение сельскохозяйственного производства;</w:t>
      </w:r>
    </w:p>
    <w:bookmarkEnd w:id="884"/>
    <w:bookmarkStart w:name="z776" w:id="885"/>
    <w:p>
      <w:pPr>
        <w:spacing w:after="0"/>
        <w:ind w:left="0"/>
        <w:jc w:val="both"/>
      </w:pPr>
      <w:r>
        <w:rPr>
          <w:rFonts w:ascii="Times New Roman"/>
          <w:b w:val="false"/>
          <w:i w:val="false"/>
          <w:color w:val="000000"/>
          <w:sz w:val="28"/>
        </w:rPr>
        <w:t>
      государственное регулирование технического обеспечения агропромышленного комплекса;</w:t>
      </w:r>
    </w:p>
    <w:bookmarkEnd w:id="885"/>
    <w:bookmarkStart w:name="z777" w:id="886"/>
    <w:p>
      <w:pPr>
        <w:spacing w:after="0"/>
        <w:ind w:left="0"/>
        <w:jc w:val="both"/>
      </w:pPr>
      <w:r>
        <w:rPr>
          <w:rFonts w:ascii="Times New Roman"/>
          <w:b w:val="false"/>
          <w:i w:val="false"/>
          <w:color w:val="000000"/>
          <w:sz w:val="28"/>
        </w:rPr>
        <w:t>
      обеспечение устойчивого развития агропромышленного комплекса, предоставление его субъектам отдельных видов услуг, отсутствующих или слабо представленных на конкурентном рынке;</w:t>
      </w:r>
    </w:p>
    <w:bookmarkEnd w:id="886"/>
    <w:bookmarkStart w:name="z778" w:id="887"/>
    <w:p>
      <w:pPr>
        <w:spacing w:after="0"/>
        <w:ind w:left="0"/>
        <w:jc w:val="both"/>
      </w:pPr>
      <w:r>
        <w:rPr>
          <w:rFonts w:ascii="Times New Roman"/>
          <w:b w:val="false"/>
          <w:i w:val="false"/>
          <w:color w:val="000000"/>
          <w:sz w:val="28"/>
        </w:rPr>
        <w:t>
      организация информационно-маркетинговой системы агропромышленного комплекса;</w:t>
      </w:r>
    </w:p>
    <w:bookmarkEnd w:id="887"/>
    <w:bookmarkStart w:name="z780" w:id="888"/>
    <w:p>
      <w:pPr>
        <w:spacing w:after="0"/>
        <w:ind w:left="0"/>
        <w:jc w:val="both"/>
      </w:pPr>
      <w:r>
        <w:rPr>
          <w:rFonts w:ascii="Times New Roman"/>
          <w:b w:val="false"/>
          <w:i w:val="false"/>
          <w:color w:val="000000"/>
          <w:sz w:val="28"/>
        </w:rPr>
        <w:t>
      развитие систем управления производством сельскохозяйственной продукции;</w:t>
      </w:r>
    </w:p>
    <w:bookmarkEnd w:id="888"/>
    <w:bookmarkStart w:name="z781" w:id="889"/>
    <w:p>
      <w:pPr>
        <w:spacing w:after="0"/>
        <w:ind w:left="0"/>
        <w:jc w:val="both"/>
      </w:pPr>
      <w:r>
        <w:rPr>
          <w:rFonts w:ascii="Times New Roman"/>
          <w:b w:val="false"/>
          <w:i w:val="false"/>
          <w:color w:val="000000"/>
          <w:sz w:val="28"/>
        </w:rPr>
        <w:t>
      поддержка страхования в агропромышленном комплексе;</w:t>
      </w:r>
    </w:p>
    <w:bookmarkEnd w:id="889"/>
    <w:bookmarkStart w:name="z782" w:id="890"/>
    <w:p>
      <w:pPr>
        <w:spacing w:after="0"/>
        <w:ind w:left="0"/>
        <w:jc w:val="both"/>
      </w:pPr>
      <w:r>
        <w:rPr>
          <w:rFonts w:ascii="Times New Roman"/>
          <w:b w:val="false"/>
          <w:i w:val="false"/>
          <w:color w:val="000000"/>
          <w:sz w:val="28"/>
        </w:rPr>
        <w:t>
      сохранение и развитие генофонда высокоценных сортов растений, пород и видов сельскохозяйственных животных, птиц и рыб;</w:t>
      </w:r>
    </w:p>
    <w:bookmarkEnd w:id="890"/>
    <w:bookmarkStart w:name="z783" w:id="891"/>
    <w:p>
      <w:pPr>
        <w:spacing w:after="0"/>
        <w:ind w:left="0"/>
        <w:jc w:val="both"/>
      </w:pPr>
      <w:r>
        <w:rPr>
          <w:rFonts w:ascii="Times New Roman"/>
          <w:b w:val="false"/>
          <w:i w:val="false"/>
          <w:color w:val="000000"/>
          <w:sz w:val="28"/>
        </w:rPr>
        <w:t>
      проведение мероприятий по мелиоративному улучшению орошаемых земель;</w:t>
      </w:r>
    </w:p>
    <w:bookmarkEnd w:id="891"/>
    <w:bookmarkStart w:name="z3319" w:id="892"/>
    <w:p>
      <w:pPr>
        <w:spacing w:after="0"/>
        <w:ind w:left="0"/>
        <w:jc w:val="both"/>
      </w:pPr>
      <w:r>
        <w:rPr>
          <w:rFonts w:ascii="Times New Roman"/>
          <w:b w:val="false"/>
          <w:i w:val="false"/>
          <w:color w:val="000000"/>
          <w:sz w:val="28"/>
        </w:rPr>
        <w:t>
      субсидирование агропромышленного комплекса по направлениям в соответствии с законами Республики Казахстан;</w:t>
      </w:r>
    </w:p>
    <w:bookmarkEnd w:id="892"/>
    <w:bookmarkStart w:name="z784" w:id="893"/>
    <w:p>
      <w:pPr>
        <w:spacing w:after="0"/>
        <w:ind w:left="0"/>
        <w:jc w:val="both"/>
      </w:pPr>
      <w:r>
        <w:rPr>
          <w:rFonts w:ascii="Times New Roman"/>
          <w:b w:val="false"/>
          <w:i w:val="false"/>
          <w:color w:val="000000"/>
          <w:sz w:val="28"/>
        </w:rPr>
        <w:t>
      9) промышленность, недропользование, архитектурная, градостроительная и строительная деятельность:</w:t>
      </w:r>
    </w:p>
    <w:bookmarkEnd w:id="893"/>
    <w:bookmarkStart w:name="z786" w:id="894"/>
    <w:p>
      <w:pPr>
        <w:spacing w:after="0"/>
        <w:ind w:left="0"/>
        <w:jc w:val="both"/>
      </w:pPr>
      <w:r>
        <w:rPr>
          <w:rFonts w:ascii="Times New Roman"/>
          <w:b w:val="false"/>
          <w:i w:val="false"/>
          <w:color w:val="000000"/>
          <w:sz w:val="28"/>
        </w:rPr>
        <w:t>
      реализация государственной промышленной политики;</w:t>
      </w:r>
    </w:p>
    <w:bookmarkEnd w:id="894"/>
    <w:bookmarkStart w:name="z787" w:id="895"/>
    <w:p>
      <w:pPr>
        <w:spacing w:after="0"/>
        <w:ind w:left="0"/>
        <w:jc w:val="both"/>
      </w:pPr>
      <w:r>
        <w:rPr>
          <w:rFonts w:ascii="Times New Roman"/>
          <w:b w:val="false"/>
          <w:i w:val="false"/>
          <w:color w:val="000000"/>
          <w:sz w:val="28"/>
        </w:rPr>
        <w:t xml:space="preserve">
      развитие топливно-энергетического комплекса; </w:t>
      </w:r>
    </w:p>
    <w:bookmarkEnd w:id="895"/>
    <w:bookmarkStart w:name="z789" w:id="896"/>
    <w:p>
      <w:pPr>
        <w:spacing w:after="0"/>
        <w:ind w:left="0"/>
        <w:jc w:val="both"/>
      </w:pPr>
      <w:r>
        <w:rPr>
          <w:rFonts w:ascii="Times New Roman"/>
          <w:b w:val="false"/>
          <w:i w:val="false"/>
          <w:color w:val="000000"/>
          <w:sz w:val="28"/>
        </w:rPr>
        <w:t>
      мониторинг недр и недропользования, сейсмологической информации;</w:t>
      </w:r>
    </w:p>
    <w:bookmarkEnd w:id="896"/>
    <w:bookmarkStart w:name="z790" w:id="897"/>
    <w:p>
      <w:pPr>
        <w:spacing w:after="0"/>
        <w:ind w:left="0"/>
        <w:jc w:val="both"/>
      </w:pPr>
      <w:r>
        <w:rPr>
          <w:rFonts w:ascii="Times New Roman"/>
          <w:b w:val="false"/>
          <w:i w:val="false"/>
          <w:color w:val="000000"/>
          <w:sz w:val="28"/>
        </w:rPr>
        <w:t>
      государственное геологическое изучение;</w:t>
      </w:r>
    </w:p>
    <w:bookmarkEnd w:id="897"/>
    <w:bookmarkStart w:name="z791" w:id="898"/>
    <w:p>
      <w:pPr>
        <w:spacing w:after="0"/>
        <w:ind w:left="0"/>
        <w:jc w:val="both"/>
      </w:pPr>
      <w:r>
        <w:rPr>
          <w:rFonts w:ascii="Times New Roman"/>
          <w:b w:val="false"/>
          <w:i w:val="false"/>
          <w:color w:val="000000"/>
          <w:sz w:val="28"/>
        </w:rPr>
        <w:t>
      формирование геологической информации;</w:t>
      </w:r>
    </w:p>
    <w:bookmarkEnd w:id="898"/>
    <w:bookmarkStart w:name="z792" w:id="899"/>
    <w:p>
      <w:pPr>
        <w:spacing w:after="0"/>
        <w:ind w:left="0"/>
        <w:jc w:val="both"/>
      </w:pPr>
      <w:r>
        <w:rPr>
          <w:rFonts w:ascii="Times New Roman"/>
          <w:b w:val="false"/>
          <w:i w:val="false"/>
          <w:color w:val="000000"/>
          <w:sz w:val="28"/>
        </w:rPr>
        <w:t>
      закрытие и ликвидация рудников и шахт, захоронение техногенных отходов;</w:t>
      </w:r>
    </w:p>
    <w:bookmarkEnd w:id="8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ведение государственного градостроительного кадастра;</w:t>
      </w:r>
    </w:p>
    <w:bookmarkStart w:name="z794" w:id="900"/>
    <w:p>
      <w:pPr>
        <w:spacing w:after="0"/>
        <w:ind w:left="0"/>
        <w:jc w:val="both"/>
      </w:pPr>
      <w:r>
        <w:rPr>
          <w:rFonts w:ascii="Times New Roman"/>
          <w:b w:val="false"/>
          <w:i w:val="false"/>
          <w:color w:val="000000"/>
          <w:sz w:val="28"/>
        </w:rPr>
        <w:t>
      приобретение и разработка строительных норм и стандартов;</w:t>
      </w:r>
    </w:p>
    <w:bookmarkEnd w:id="900"/>
    <w:bookmarkStart w:name="z785" w:id="901"/>
    <w:p>
      <w:pPr>
        <w:spacing w:after="0"/>
        <w:ind w:left="0"/>
        <w:jc w:val="both"/>
      </w:pPr>
      <w:r>
        <w:rPr>
          <w:rFonts w:ascii="Times New Roman"/>
          <w:b w:val="false"/>
          <w:i w:val="false"/>
          <w:color w:val="000000"/>
          <w:sz w:val="28"/>
        </w:rPr>
        <w:t>
      контроль в сфере архитектурной, градостроительной и строительной деятельности;</w:t>
      </w:r>
    </w:p>
    <w:bookmarkEnd w:id="901"/>
    <w:bookmarkStart w:name="z2791" w:id="902"/>
    <w:p>
      <w:pPr>
        <w:spacing w:after="0"/>
        <w:ind w:left="0"/>
        <w:jc w:val="both"/>
      </w:pPr>
      <w:r>
        <w:rPr>
          <w:rFonts w:ascii="Times New Roman"/>
          <w:b w:val="false"/>
          <w:i w:val="false"/>
          <w:color w:val="000000"/>
          <w:sz w:val="28"/>
        </w:rPr>
        <w:t>
      9-1) энергосбережение и повышение энергоэффективности:</w:t>
      </w:r>
    </w:p>
    <w:bookmarkEnd w:id="902"/>
    <w:p>
      <w:pPr>
        <w:spacing w:after="0"/>
        <w:ind w:left="0"/>
        <w:jc w:val="both"/>
      </w:pPr>
      <w:r>
        <w:rPr>
          <w:rFonts w:ascii="Times New Roman"/>
          <w:b w:val="false"/>
          <w:i w:val="false"/>
          <w:color w:val="000000"/>
          <w:sz w:val="28"/>
        </w:rPr>
        <w:t>
      проведение мероприятий по энергосбережению и повышению энергоэффективности на республиканском уровне;</w:t>
      </w:r>
    </w:p>
    <w:bookmarkStart w:name="z795" w:id="903"/>
    <w:p>
      <w:pPr>
        <w:spacing w:after="0"/>
        <w:ind w:left="0"/>
        <w:jc w:val="both"/>
      </w:pPr>
      <w:r>
        <w:rPr>
          <w:rFonts w:ascii="Times New Roman"/>
          <w:b w:val="false"/>
          <w:i w:val="false"/>
          <w:color w:val="000000"/>
          <w:sz w:val="28"/>
        </w:rPr>
        <w:t>
      10) транспорт и коммуникации:</w:t>
      </w:r>
    </w:p>
    <w:bookmarkEnd w:id="903"/>
    <w:bookmarkStart w:name="z796" w:id="904"/>
    <w:p>
      <w:pPr>
        <w:spacing w:after="0"/>
        <w:ind w:left="0"/>
        <w:jc w:val="both"/>
      </w:pPr>
      <w:r>
        <w:rPr>
          <w:rFonts w:ascii="Times New Roman"/>
          <w:b w:val="false"/>
          <w:i w:val="false"/>
          <w:color w:val="000000"/>
          <w:sz w:val="28"/>
        </w:rPr>
        <w:t>
      строительство, реконструкция, ремонт и содержание автомобильных дорог международного и республиканского значения, а также технических средств регулирования дорожного движения на них, за исключением текущего ремонта и содержания платных автомобильных дорог (участков), а также содержания программно-аппаратного комплекса взимания платы за проезд;</w:t>
      </w:r>
    </w:p>
    <w:bookmarkEnd w:id="904"/>
    <w:bookmarkStart w:name="z797" w:id="905"/>
    <w:p>
      <w:pPr>
        <w:spacing w:after="0"/>
        <w:ind w:left="0"/>
        <w:jc w:val="both"/>
      </w:pPr>
      <w:r>
        <w:rPr>
          <w:rFonts w:ascii="Times New Roman"/>
          <w:b w:val="false"/>
          <w:i w:val="false"/>
          <w:color w:val="000000"/>
          <w:sz w:val="28"/>
        </w:rPr>
        <w:t>
      организация и регулирование деятельности водного транспорта;</w:t>
      </w:r>
    </w:p>
    <w:bookmarkEnd w:id="905"/>
    <w:bookmarkStart w:name="z798" w:id="906"/>
    <w:p>
      <w:pPr>
        <w:spacing w:after="0"/>
        <w:ind w:left="0"/>
        <w:jc w:val="both"/>
      </w:pPr>
      <w:r>
        <w:rPr>
          <w:rFonts w:ascii="Times New Roman"/>
          <w:b w:val="false"/>
          <w:i w:val="false"/>
          <w:color w:val="000000"/>
          <w:sz w:val="28"/>
        </w:rPr>
        <w:t>
      содержание судоходных путей, шлюзов и обеспечение безопасности судоходства и мореплавания;</w:t>
      </w:r>
    </w:p>
    <w:bookmarkEnd w:id="906"/>
    <w:bookmarkStart w:name="z799" w:id="907"/>
    <w:p>
      <w:pPr>
        <w:spacing w:after="0"/>
        <w:ind w:left="0"/>
        <w:jc w:val="both"/>
      </w:pPr>
      <w:r>
        <w:rPr>
          <w:rFonts w:ascii="Times New Roman"/>
          <w:b w:val="false"/>
          <w:i w:val="false"/>
          <w:color w:val="000000"/>
          <w:sz w:val="28"/>
        </w:rPr>
        <w:t>
      навигационно-гидрографическое обеспечение морских путей;</w:t>
      </w:r>
    </w:p>
    <w:bookmarkEnd w:id="907"/>
    <w:bookmarkStart w:name="z800" w:id="908"/>
    <w:p>
      <w:pPr>
        <w:spacing w:after="0"/>
        <w:ind w:left="0"/>
        <w:jc w:val="both"/>
      </w:pPr>
      <w:r>
        <w:rPr>
          <w:rFonts w:ascii="Times New Roman"/>
          <w:b w:val="false"/>
          <w:i w:val="false"/>
          <w:color w:val="000000"/>
          <w:sz w:val="28"/>
        </w:rPr>
        <w:t>
      государственное регулирование воздушного и водного транспорта;</w:t>
      </w:r>
    </w:p>
    <w:bookmarkEnd w:id="908"/>
    <w:bookmarkStart w:name="z801" w:id="909"/>
    <w:p>
      <w:pPr>
        <w:spacing w:after="0"/>
        <w:ind w:left="0"/>
        <w:jc w:val="both"/>
      </w:pPr>
      <w:r>
        <w:rPr>
          <w:rFonts w:ascii="Times New Roman"/>
          <w:b w:val="false"/>
          <w:i w:val="false"/>
          <w:color w:val="000000"/>
          <w:sz w:val="28"/>
        </w:rPr>
        <w:t>
      организация пассажирских перевозок по социально значимым межобластным сообщениям;</w:t>
      </w:r>
    </w:p>
    <w:bookmarkEnd w:id="909"/>
    <w:bookmarkStart w:name="z3359" w:id="910"/>
    <w:p>
      <w:pPr>
        <w:spacing w:after="0"/>
        <w:ind w:left="0"/>
        <w:jc w:val="both"/>
      </w:pPr>
      <w:r>
        <w:rPr>
          <w:rFonts w:ascii="Times New Roman"/>
          <w:b w:val="false"/>
          <w:i w:val="false"/>
          <w:color w:val="000000"/>
          <w:sz w:val="28"/>
        </w:rPr>
        <w:t>
      организация пассажирских перевозок по приоритетным международным авиамаршрутам;</w:t>
      </w:r>
    </w:p>
    <w:bookmarkEnd w:id="910"/>
    <w:bookmarkStart w:name="z802" w:id="911"/>
    <w:p>
      <w:pPr>
        <w:spacing w:after="0"/>
        <w:ind w:left="0"/>
        <w:jc w:val="both"/>
      </w:pPr>
      <w:r>
        <w:rPr>
          <w:rFonts w:ascii="Times New Roman"/>
          <w:b w:val="false"/>
          <w:i w:val="false"/>
          <w:color w:val="000000"/>
          <w:sz w:val="28"/>
        </w:rPr>
        <w:t>
      развитие магистральных железнодорожных путей;</w:t>
      </w:r>
    </w:p>
    <w:bookmarkEnd w:id="911"/>
    <w:bookmarkStart w:name="z803" w:id="912"/>
    <w:p>
      <w:pPr>
        <w:spacing w:after="0"/>
        <w:ind w:left="0"/>
        <w:jc w:val="both"/>
      </w:pPr>
      <w:r>
        <w:rPr>
          <w:rFonts w:ascii="Times New Roman"/>
          <w:b w:val="false"/>
          <w:i w:val="false"/>
          <w:color w:val="000000"/>
          <w:sz w:val="28"/>
        </w:rPr>
        <w:t>
      аэрокосмическая деятельность;</w:t>
      </w:r>
    </w:p>
    <w:bookmarkEnd w:id="912"/>
    <w:bookmarkStart w:name="z804" w:id="913"/>
    <w:p>
      <w:pPr>
        <w:spacing w:after="0"/>
        <w:ind w:left="0"/>
        <w:jc w:val="both"/>
      </w:pPr>
      <w:r>
        <w:rPr>
          <w:rFonts w:ascii="Times New Roman"/>
          <w:b w:val="false"/>
          <w:i w:val="false"/>
          <w:color w:val="000000"/>
          <w:sz w:val="28"/>
        </w:rPr>
        <w:t>
      мониторинг радиочастотного спектра и радиоэлектронных средств;</w:t>
      </w:r>
    </w:p>
    <w:bookmarkEnd w:id="913"/>
    <w:bookmarkStart w:name="z805" w:id="914"/>
    <w:p>
      <w:pPr>
        <w:spacing w:after="0"/>
        <w:ind w:left="0"/>
        <w:jc w:val="both"/>
      </w:pPr>
      <w:r>
        <w:rPr>
          <w:rFonts w:ascii="Times New Roman"/>
          <w:b w:val="false"/>
          <w:i w:val="false"/>
          <w:color w:val="000000"/>
          <w:sz w:val="28"/>
        </w:rPr>
        <w:t>
      11) регулирование экономической деятельности:</w:t>
      </w:r>
    </w:p>
    <w:bookmarkEnd w:id="914"/>
    <w:bookmarkStart w:name="z806" w:id="915"/>
    <w:p>
      <w:pPr>
        <w:spacing w:after="0"/>
        <w:ind w:left="0"/>
        <w:jc w:val="both"/>
      </w:pPr>
      <w:r>
        <w:rPr>
          <w:rFonts w:ascii="Times New Roman"/>
          <w:b w:val="false"/>
          <w:i w:val="false"/>
          <w:color w:val="000000"/>
          <w:sz w:val="28"/>
        </w:rPr>
        <w:t>
      стандартизация, метрология и сертификация;</w:t>
      </w:r>
    </w:p>
    <w:bookmarkEnd w:id="915"/>
    <w:bookmarkStart w:name="z807" w:id="916"/>
    <w:p>
      <w:pPr>
        <w:spacing w:after="0"/>
        <w:ind w:left="0"/>
        <w:jc w:val="both"/>
      </w:pPr>
      <w:r>
        <w:rPr>
          <w:rFonts w:ascii="Times New Roman"/>
          <w:b w:val="false"/>
          <w:i w:val="false"/>
          <w:color w:val="000000"/>
          <w:sz w:val="28"/>
        </w:rPr>
        <w:t>
      регистрация и защита патентов, товарных знаков;</w:t>
      </w:r>
    </w:p>
    <w:bookmarkEnd w:id="916"/>
    <w:bookmarkStart w:name="z808" w:id="917"/>
    <w:p>
      <w:pPr>
        <w:spacing w:after="0"/>
        <w:ind w:left="0"/>
        <w:jc w:val="both"/>
      </w:pPr>
      <w:r>
        <w:rPr>
          <w:rFonts w:ascii="Times New Roman"/>
          <w:b w:val="false"/>
          <w:i w:val="false"/>
          <w:color w:val="000000"/>
          <w:sz w:val="28"/>
        </w:rPr>
        <w:t>
      государственная инновационная политика;</w:t>
      </w:r>
    </w:p>
    <w:bookmarkEnd w:id="917"/>
    <w:bookmarkStart w:name="z809" w:id="918"/>
    <w:p>
      <w:pPr>
        <w:spacing w:after="0"/>
        <w:ind w:left="0"/>
        <w:jc w:val="both"/>
      </w:pPr>
      <w:r>
        <w:rPr>
          <w:rFonts w:ascii="Times New Roman"/>
          <w:b w:val="false"/>
          <w:i w:val="false"/>
          <w:color w:val="000000"/>
          <w:sz w:val="28"/>
        </w:rPr>
        <w:t>
      государственный экспортный и импортный контроль;</w:t>
      </w:r>
    </w:p>
    <w:bookmarkEnd w:id="918"/>
    <w:bookmarkStart w:name="z810" w:id="919"/>
    <w:p>
      <w:pPr>
        <w:spacing w:after="0"/>
        <w:ind w:left="0"/>
        <w:jc w:val="both"/>
      </w:pPr>
      <w:r>
        <w:rPr>
          <w:rFonts w:ascii="Times New Roman"/>
          <w:b w:val="false"/>
          <w:i w:val="false"/>
          <w:color w:val="000000"/>
          <w:sz w:val="28"/>
        </w:rPr>
        <w:t>
      торговое и антидемпинговое регулирование;</w:t>
      </w:r>
    </w:p>
    <w:bookmarkEnd w:id="919"/>
    <w:bookmarkStart w:name="z811" w:id="920"/>
    <w:p>
      <w:pPr>
        <w:spacing w:after="0"/>
        <w:ind w:left="0"/>
        <w:jc w:val="both"/>
      </w:pPr>
      <w:r>
        <w:rPr>
          <w:rFonts w:ascii="Times New Roman"/>
          <w:b w:val="false"/>
          <w:i w:val="false"/>
          <w:color w:val="000000"/>
          <w:sz w:val="28"/>
        </w:rPr>
        <w:t>
      развитие и защита конкуренции;</w:t>
      </w:r>
    </w:p>
    <w:bookmarkEnd w:id="920"/>
    <w:bookmarkStart w:name="z812" w:id="921"/>
    <w:p>
      <w:pPr>
        <w:spacing w:after="0"/>
        <w:ind w:left="0"/>
        <w:jc w:val="both"/>
      </w:pPr>
      <w:r>
        <w:rPr>
          <w:rFonts w:ascii="Times New Roman"/>
          <w:b w:val="false"/>
          <w:i w:val="false"/>
          <w:color w:val="000000"/>
          <w:sz w:val="28"/>
        </w:rPr>
        <w:t>
      государственное регулирование цен и естественных монополий;</w:t>
      </w:r>
    </w:p>
    <w:bookmarkEnd w:id="921"/>
    <w:bookmarkStart w:name="z813" w:id="922"/>
    <w:p>
      <w:pPr>
        <w:spacing w:after="0"/>
        <w:ind w:left="0"/>
        <w:jc w:val="both"/>
      </w:pPr>
      <w:r>
        <w:rPr>
          <w:rFonts w:ascii="Times New Roman"/>
          <w:b w:val="false"/>
          <w:i w:val="false"/>
          <w:color w:val="000000"/>
          <w:sz w:val="28"/>
        </w:rPr>
        <w:t>
      государственная поддержка частного предпринимательства;</w:t>
      </w:r>
    </w:p>
    <w:bookmarkEnd w:id="922"/>
    <w:bookmarkStart w:name="z3572" w:id="923"/>
    <w:p>
      <w:pPr>
        <w:spacing w:after="0"/>
        <w:ind w:left="0"/>
        <w:jc w:val="both"/>
      </w:pPr>
      <w:r>
        <w:rPr>
          <w:rFonts w:ascii="Times New Roman"/>
          <w:b w:val="false"/>
          <w:i w:val="false"/>
          <w:color w:val="000000"/>
          <w:sz w:val="28"/>
        </w:rPr>
        <w:t>
      государственная поддержка социального предпринимательства;</w:t>
      </w:r>
    </w:p>
    <w:bookmarkEnd w:id="923"/>
    <w:bookmarkStart w:name="z2724" w:id="924"/>
    <w:p>
      <w:pPr>
        <w:spacing w:after="0"/>
        <w:ind w:left="0"/>
        <w:jc w:val="both"/>
      </w:pPr>
      <w:r>
        <w:rPr>
          <w:rFonts w:ascii="Times New Roman"/>
          <w:b w:val="false"/>
          <w:i w:val="false"/>
          <w:color w:val="000000"/>
          <w:sz w:val="28"/>
        </w:rPr>
        <w:t>
      11-1) жилищно-коммунальное хозяйство:</w:t>
      </w:r>
    </w:p>
    <w:bookmarkEnd w:id="924"/>
    <w:p>
      <w:pPr>
        <w:spacing w:after="0"/>
        <w:ind w:left="0"/>
        <w:jc w:val="both"/>
      </w:pPr>
      <w:r>
        <w:rPr>
          <w:rFonts w:ascii="Times New Roman"/>
          <w:b w:val="false"/>
          <w:i w:val="false"/>
          <w:color w:val="000000"/>
          <w:sz w:val="28"/>
        </w:rPr>
        <w:t>
      приобретение, разработка и совершенствование нормативно-технической документации;</w:t>
      </w:r>
    </w:p>
    <w:p>
      <w:pPr>
        <w:spacing w:after="0"/>
        <w:ind w:left="0"/>
        <w:jc w:val="both"/>
      </w:pPr>
      <w:r>
        <w:rPr>
          <w:rFonts w:ascii="Times New Roman"/>
          <w:b w:val="false"/>
          <w:i w:val="false"/>
          <w:color w:val="000000"/>
          <w:sz w:val="28"/>
        </w:rPr>
        <w:t>
      модернизация и развитие объектов теплоснабжения, электроснабжения, газоснабжения, водоснабжения и водоотведения, находящихся в пределах населенных пунктов, а также благоустройство населенных пунктов;</w:t>
      </w:r>
    </w:p>
    <w:p>
      <w:pPr>
        <w:spacing w:after="0"/>
        <w:ind w:left="0"/>
        <w:jc w:val="both"/>
      </w:pPr>
      <w:r>
        <w:rPr>
          <w:rFonts w:ascii="Times New Roman"/>
          <w:b w:val="false"/>
          <w:i w:val="false"/>
          <w:color w:val="000000"/>
          <w:sz w:val="28"/>
        </w:rPr>
        <w:t>
      регулирование сферы обращения с коммунальными отходами;</w:t>
      </w:r>
    </w:p>
    <w:p>
      <w:pPr>
        <w:spacing w:after="0"/>
        <w:ind w:left="0"/>
        <w:jc w:val="both"/>
      </w:pPr>
      <w:r>
        <w:rPr>
          <w:rFonts w:ascii="Times New Roman"/>
          <w:b w:val="false"/>
          <w:i w:val="false"/>
          <w:color w:val="000000"/>
          <w:sz w:val="28"/>
        </w:rPr>
        <w:t xml:space="preserve">
      проведение прикладных научно-исследовательских и опытно-конструкторских работ; </w:t>
      </w:r>
    </w:p>
    <w:p>
      <w:pPr>
        <w:spacing w:after="0"/>
        <w:ind w:left="0"/>
        <w:jc w:val="both"/>
      </w:pPr>
      <w:r>
        <w:rPr>
          <w:rFonts w:ascii="Times New Roman"/>
          <w:b w:val="false"/>
          <w:i w:val="false"/>
          <w:color w:val="000000"/>
          <w:sz w:val="28"/>
        </w:rPr>
        <w:t>
      кадровое и информационно-аналитическое обеспечение;</w:t>
      </w:r>
    </w:p>
    <w:p>
      <w:pPr>
        <w:spacing w:after="0"/>
        <w:ind w:left="0"/>
        <w:jc w:val="both"/>
      </w:pPr>
      <w:r>
        <w:rPr>
          <w:rFonts w:ascii="Times New Roman"/>
          <w:b w:val="false"/>
          <w:i w:val="false"/>
          <w:color w:val="000000"/>
          <w:sz w:val="28"/>
        </w:rPr>
        <w:t xml:space="preserve">
      централизованная разработка уполномоченным органом в области коммунального хозяйства технико-экономических обоснований, обоснования инвестиций модернизации и развития инженерно-коммуникационной инфраструктуры населенных пунктов; </w:t>
      </w:r>
    </w:p>
    <w:p>
      <w:pPr>
        <w:spacing w:after="0"/>
        <w:ind w:left="0"/>
        <w:jc w:val="both"/>
      </w:pPr>
      <w:r>
        <w:rPr>
          <w:rFonts w:ascii="Times New Roman"/>
          <w:b w:val="false"/>
          <w:i w:val="false"/>
          <w:color w:val="000000"/>
          <w:sz w:val="28"/>
        </w:rPr>
        <w:t>
      проведение обследования и оценки технического состояния объектов сферы жилищно-коммунального хозяйства;</w:t>
      </w:r>
    </w:p>
    <w:p>
      <w:pPr>
        <w:spacing w:after="0"/>
        <w:ind w:left="0"/>
        <w:jc w:val="both"/>
      </w:pPr>
      <w:r>
        <w:rPr>
          <w:rFonts w:ascii="Times New Roman"/>
          <w:b w:val="false"/>
          <w:i w:val="false"/>
          <w:color w:val="000000"/>
          <w:sz w:val="28"/>
        </w:rPr>
        <w:t>
      создание информационной системы для мониторинга и контроля жилищно-коммунального хозяйства;</w:t>
      </w:r>
    </w:p>
    <w:p>
      <w:pPr>
        <w:spacing w:after="0"/>
        <w:ind w:left="0"/>
        <w:jc w:val="both"/>
      </w:pPr>
      <w:r>
        <w:rPr>
          <w:rFonts w:ascii="Times New Roman"/>
          <w:b w:val="false"/>
          <w:i w:val="false"/>
          <w:color w:val="000000"/>
          <w:sz w:val="28"/>
        </w:rPr>
        <w:t>
      проведение мероприятий по энерго- и ресурсосбережению;</w:t>
      </w:r>
    </w:p>
    <w:bookmarkStart w:name="z814" w:id="925"/>
    <w:p>
      <w:pPr>
        <w:spacing w:after="0"/>
        <w:ind w:left="0"/>
        <w:jc w:val="both"/>
      </w:pPr>
      <w:r>
        <w:rPr>
          <w:rFonts w:ascii="Times New Roman"/>
          <w:b w:val="false"/>
          <w:i w:val="false"/>
          <w:color w:val="000000"/>
          <w:sz w:val="28"/>
        </w:rPr>
        <w:t>
      12) прочие направления:</w:t>
      </w:r>
    </w:p>
    <w:bookmarkEnd w:id="925"/>
    <w:bookmarkStart w:name="z815" w:id="926"/>
    <w:p>
      <w:pPr>
        <w:spacing w:after="0"/>
        <w:ind w:left="0"/>
        <w:jc w:val="both"/>
      </w:pPr>
      <w:r>
        <w:rPr>
          <w:rFonts w:ascii="Times New Roman"/>
          <w:b w:val="false"/>
          <w:i w:val="false"/>
          <w:color w:val="000000"/>
          <w:sz w:val="28"/>
        </w:rPr>
        <w:t>
      трансферты областным бюджетам, бюджетам городов республиканского значения, столицы;</w:t>
      </w:r>
    </w:p>
    <w:bookmarkEnd w:id="926"/>
    <w:bookmarkStart w:name="z816" w:id="927"/>
    <w:p>
      <w:pPr>
        <w:spacing w:after="0"/>
        <w:ind w:left="0"/>
        <w:jc w:val="both"/>
      </w:pPr>
      <w:r>
        <w:rPr>
          <w:rFonts w:ascii="Times New Roman"/>
          <w:b w:val="false"/>
          <w:i w:val="false"/>
          <w:color w:val="000000"/>
          <w:sz w:val="28"/>
        </w:rPr>
        <w:t>
      обслуживание и погашение правительственного долга;</w:t>
      </w:r>
    </w:p>
    <w:bookmarkEnd w:id="927"/>
    <w:bookmarkStart w:name="z817" w:id="928"/>
    <w:p>
      <w:pPr>
        <w:spacing w:after="0"/>
        <w:ind w:left="0"/>
        <w:jc w:val="both"/>
      </w:pPr>
      <w:r>
        <w:rPr>
          <w:rFonts w:ascii="Times New Roman"/>
          <w:b w:val="false"/>
          <w:i w:val="false"/>
          <w:color w:val="000000"/>
          <w:sz w:val="28"/>
        </w:rPr>
        <w:t>
      выполнение обязательств по государственным гарантиям;</w:t>
      </w:r>
    </w:p>
    <w:bookmarkEnd w:id="928"/>
    <w:bookmarkStart w:name="z3265" w:id="929"/>
    <w:p>
      <w:pPr>
        <w:spacing w:after="0"/>
        <w:ind w:left="0"/>
        <w:jc w:val="both"/>
      </w:pPr>
      <w:r>
        <w:rPr>
          <w:rFonts w:ascii="Times New Roman"/>
          <w:b w:val="false"/>
          <w:i w:val="false"/>
          <w:color w:val="000000"/>
          <w:sz w:val="28"/>
        </w:rPr>
        <w:t>
      выполнение обязательств по государственным гарантиям по поддержке экспорта;</w:t>
      </w:r>
    </w:p>
    <w:bookmarkEnd w:id="929"/>
    <w:bookmarkStart w:name="z818" w:id="930"/>
    <w:p>
      <w:pPr>
        <w:spacing w:after="0"/>
        <w:ind w:left="0"/>
        <w:jc w:val="both"/>
      </w:pPr>
      <w:r>
        <w:rPr>
          <w:rFonts w:ascii="Times New Roman"/>
          <w:b w:val="false"/>
          <w:i w:val="false"/>
          <w:color w:val="000000"/>
          <w:sz w:val="28"/>
        </w:rPr>
        <w:t>
      расходы по сделкам хеджирования правительственных займов;</w:t>
      </w:r>
    </w:p>
    <w:bookmarkEnd w:id="930"/>
    <w:bookmarkStart w:name="z819" w:id="931"/>
    <w:p>
      <w:pPr>
        <w:spacing w:after="0"/>
        <w:ind w:left="0"/>
        <w:jc w:val="both"/>
      </w:pPr>
      <w:r>
        <w:rPr>
          <w:rFonts w:ascii="Times New Roman"/>
          <w:b w:val="false"/>
          <w:i w:val="false"/>
          <w:color w:val="000000"/>
          <w:sz w:val="28"/>
        </w:rPr>
        <w:t>
      выполнение обязательств по поручительствам государства;</w:t>
      </w:r>
    </w:p>
    <w:bookmarkEnd w:id="931"/>
    <w:bookmarkStart w:name="z820" w:id="932"/>
    <w:p>
      <w:pPr>
        <w:spacing w:after="0"/>
        <w:ind w:left="0"/>
        <w:jc w:val="both"/>
      </w:pPr>
      <w:r>
        <w:rPr>
          <w:rFonts w:ascii="Times New Roman"/>
          <w:b w:val="false"/>
          <w:i w:val="false"/>
          <w:color w:val="000000"/>
          <w:sz w:val="28"/>
        </w:rPr>
        <w:t>
      выполнение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Правительства Республики Казахстан;</w:t>
      </w:r>
    </w:p>
    <w:bookmarkEnd w:id="932"/>
    <w:p>
      <w:pPr>
        <w:spacing w:after="0"/>
        <w:ind w:left="0"/>
        <w:jc w:val="both"/>
      </w:pPr>
      <w:r>
        <w:rPr>
          <w:rFonts w:ascii="Times New Roman"/>
          <w:b w:val="false"/>
          <w:i w:val="false"/>
          <w:color w:val="000000"/>
          <w:sz w:val="28"/>
        </w:rPr>
        <w:t>
      возмещение расходов по договору доверительного управления государственным имуществом;</w:t>
      </w:r>
    </w:p>
    <w:p>
      <w:pPr>
        <w:spacing w:after="0"/>
        <w:ind w:left="0"/>
        <w:jc w:val="both"/>
      </w:pPr>
      <w:r>
        <w:rPr>
          <w:rFonts w:ascii="Times New Roman"/>
          <w:b w:val="false"/>
          <w:i w:val="false"/>
          <w:color w:val="000000"/>
          <w:sz w:val="28"/>
        </w:rPr>
        <w:t>
      исполнение обязательств государства по выплатам, непередаваемым долговым обязательствам (векселям), относящимся к членству Республики Казахстан, и донорским взносам в международные финансовые организации;</w:t>
      </w:r>
    </w:p>
    <w:p>
      <w:pPr>
        <w:spacing w:after="0"/>
        <w:ind w:left="0"/>
        <w:jc w:val="both"/>
      </w:pPr>
      <w:r>
        <w:rPr>
          <w:rFonts w:ascii="Times New Roman"/>
          <w:b w:val="false"/>
          <w:i w:val="false"/>
          <w:color w:val="000000"/>
          <w:sz w:val="28"/>
        </w:rPr>
        <w:t>
      расходы на досрочное погашение правительственного долга, в том числе покупку выпущенных государственных ценных бумаг.</w:t>
      </w:r>
    </w:p>
    <w:bookmarkStart w:name="z821" w:id="933"/>
    <w:p>
      <w:pPr>
        <w:spacing w:after="0"/>
        <w:ind w:left="0"/>
        <w:jc w:val="both"/>
      </w:pPr>
      <w:r>
        <w:rPr>
          <w:rFonts w:ascii="Times New Roman"/>
          <w:b w:val="false"/>
          <w:i w:val="false"/>
          <w:color w:val="000000"/>
          <w:sz w:val="28"/>
        </w:rPr>
        <w:t>
      2. Из республиканского бюджета также финансируются расходы на:</w:t>
      </w:r>
    </w:p>
    <w:bookmarkEnd w:id="933"/>
    <w:bookmarkStart w:name="z822" w:id="934"/>
    <w:p>
      <w:pPr>
        <w:spacing w:after="0"/>
        <w:ind w:left="0"/>
        <w:jc w:val="both"/>
      </w:pPr>
      <w:r>
        <w:rPr>
          <w:rFonts w:ascii="Times New Roman"/>
          <w:b w:val="false"/>
          <w:i w:val="false"/>
          <w:color w:val="000000"/>
          <w:sz w:val="28"/>
        </w:rPr>
        <w:t>
      1) капитальные расходы центральных государственных органов и государственных учреждений, оказывающих государственные услуги или выполняющих виды деятельности, указанные в пункте 1 настоящей статьи, а также расходы по переподготовке кадров и повышению квалификации работников указанных государственных учреждений;</w:t>
      </w:r>
    </w:p>
    <w:bookmarkEnd w:id="934"/>
    <w:bookmarkStart w:name="z823" w:id="935"/>
    <w:p>
      <w:pPr>
        <w:spacing w:after="0"/>
        <w:ind w:left="0"/>
        <w:jc w:val="both"/>
      </w:pPr>
      <w:r>
        <w:rPr>
          <w:rFonts w:ascii="Times New Roman"/>
          <w:b w:val="false"/>
          <w:i w:val="false"/>
          <w:color w:val="000000"/>
          <w:sz w:val="28"/>
        </w:rPr>
        <w:t xml:space="preserve">
      2) бюджетные инвестиционные проекты, выполнение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Правительства Республики Казахстан, международное сотрудничество, прикладные научные исследования, аналитические и социологические исследования и нормативно-методическое обеспечение по направлениям,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w:t>
      </w:r>
    </w:p>
    <w:bookmarkEnd w:id="935"/>
    <w:bookmarkStart w:name="z824" w:id="936"/>
    <w:p>
      <w:pPr>
        <w:spacing w:after="0"/>
        <w:ind w:left="0"/>
        <w:jc w:val="both"/>
      </w:pPr>
      <w:r>
        <w:rPr>
          <w:rFonts w:ascii="Times New Roman"/>
          <w:b w:val="false"/>
          <w:i w:val="false"/>
          <w:color w:val="000000"/>
          <w:sz w:val="28"/>
        </w:rPr>
        <w:t>
      3) иные государственные услуги и направления деятельности центральных государственных органов, предусмотренные законодательными актами Республики Казахстан.</w:t>
      </w:r>
    </w:p>
    <w:bookmarkEnd w:id="936"/>
    <w:bookmarkStart w:name="z825" w:id="937"/>
    <w:p>
      <w:pPr>
        <w:spacing w:after="0"/>
        <w:ind w:left="0"/>
        <w:jc w:val="both"/>
      </w:pPr>
      <w:r>
        <w:rPr>
          <w:rFonts w:ascii="Times New Roman"/>
          <w:b w:val="false"/>
          <w:i w:val="false"/>
          <w:color w:val="000000"/>
          <w:sz w:val="28"/>
        </w:rPr>
        <w:t>
      3. Не допускается финансирование расходов по направлениям, указанным в настоящей статье, из других уровней бюджетов.</w:t>
      </w:r>
    </w:p>
    <w:bookmarkEnd w:id="937"/>
    <w:bookmarkStart w:name="z826" w:id="938"/>
    <w:p>
      <w:pPr>
        <w:spacing w:after="0"/>
        <w:ind w:left="0"/>
        <w:jc w:val="both"/>
      </w:pPr>
      <w:r>
        <w:rPr>
          <w:rFonts w:ascii="Times New Roman"/>
          <w:b w:val="false"/>
          <w:i w:val="false"/>
          <w:color w:val="000000"/>
          <w:sz w:val="28"/>
        </w:rPr>
        <w:t>
      4. Расходы центральных государственных органов и их территориальных подразделений, финансируемых из республиканского бюджета, планируются на основе лимитов штатной численности, утверждаемых Президентом Республики Казахстан и Правительством Республики Казахстан, с учетом натуральных норм.</w:t>
      </w:r>
    </w:p>
    <w:bookmarkEnd w:id="938"/>
    <w:p>
      <w:pPr>
        <w:spacing w:after="0"/>
        <w:ind w:left="0"/>
        <w:jc w:val="both"/>
      </w:pPr>
      <w:r>
        <w:rPr>
          <w:rFonts w:ascii="Times New Roman"/>
          <w:b w:val="false"/>
          <w:i w:val="false"/>
          <w:color w:val="000000"/>
          <w:sz w:val="28"/>
        </w:rPr>
        <w:t>
      При сокращении руководителем численности работников государственных органов размеры средств, предусмотренных на обеспечение деятельности государственных органов, исчисленных в соответствии с утвержденными лимитами штатной численности, сохраняются за государственными органами на соответствующий и последующие годы.</w:t>
      </w:r>
    </w:p>
    <w:bookmarkStart w:name="z3380" w:id="939"/>
    <w:p>
      <w:pPr>
        <w:spacing w:after="0"/>
        <w:ind w:left="0"/>
        <w:jc w:val="both"/>
      </w:pPr>
      <w:r>
        <w:rPr>
          <w:rFonts w:ascii="Times New Roman"/>
          <w:b w:val="false"/>
          <w:i w:val="false"/>
          <w:color w:val="000000"/>
          <w:sz w:val="28"/>
        </w:rPr>
        <w:t>
      При сокращении лимитов штатной численности государственного органа размеры средств, предусмотренных на обеспечение деятельности государственных органов, исчисленных в соответствии с утвержденными лимитами штатной численности, сохраняются за государственными органами на соответствующий и последующие годы.</w:t>
      </w:r>
    </w:p>
    <w:bookmarkEnd w:id="9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изменениями, внесенными законами РК от 02.12.2009 </w:t>
      </w:r>
      <w:r>
        <w:rPr>
          <w:rFonts w:ascii="Times New Roman"/>
          <w:b w:val="false"/>
          <w:i w:val="false"/>
          <w:color w:val="000000"/>
          <w:sz w:val="28"/>
        </w:rPr>
        <w:t>№ 212-IV</w:t>
      </w:r>
      <w:r>
        <w:rPr>
          <w:rFonts w:ascii="Times New Roman"/>
          <w:b w:val="false"/>
          <w:i w:val="false"/>
          <w:color w:val="ff0000"/>
          <w:sz w:val="28"/>
        </w:rPr>
        <w:t xml:space="preserve"> (вводятся в действие с 05.12.2009); от 19.03.2010 </w:t>
      </w:r>
      <w:r>
        <w:rPr>
          <w:rFonts w:ascii="Times New Roman"/>
          <w:b w:val="false"/>
          <w:i w:val="false"/>
          <w:color w:val="000000"/>
          <w:sz w:val="28"/>
        </w:rPr>
        <w:t>№ 258-IV</w:t>
      </w:r>
      <w:r>
        <w:rPr>
          <w:rFonts w:ascii="Times New Roman"/>
          <w:b w:val="false"/>
          <w:i w:val="false"/>
          <w:color w:val="ff0000"/>
          <w:sz w:val="28"/>
        </w:rPr>
        <w:t xml:space="preserve">;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08.04.2010 </w:t>
      </w:r>
      <w:r>
        <w:rPr>
          <w:rFonts w:ascii="Times New Roman"/>
          <w:b w:val="false"/>
          <w:i w:val="false"/>
          <w:color w:val="000000"/>
          <w:sz w:val="28"/>
        </w:rPr>
        <w:t>№ 266-IV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29.12.2010 </w:t>
      </w:r>
      <w:r>
        <w:rPr>
          <w:rFonts w:ascii="Times New Roman"/>
          <w:b w:val="false"/>
          <w:i w:val="false"/>
          <w:color w:val="000000"/>
          <w:sz w:val="28"/>
        </w:rPr>
        <w:t>№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29.12.2010 </w:t>
      </w:r>
      <w:r>
        <w:rPr>
          <w:rFonts w:ascii="Times New Roman"/>
          <w:b w:val="false"/>
          <w:i w:val="false"/>
          <w:color w:val="000000"/>
          <w:sz w:val="28"/>
        </w:rPr>
        <w:t>№ 373-IV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12.01.2012 </w:t>
      </w:r>
      <w:r>
        <w:rPr>
          <w:rFonts w:ascii="Times New Roman"/>
          <w:b w:val="false"/>
          <w:i w:val="false"/>
          <w:color w:val="000000"/>
          <w:sz w:val="28"/>
        </w:rPr>
        <w:t>№ 540-IV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13.01.2012</w:t>
      </w:r>
      <w:r>
        <w:rPr>
          <w:rFonts w:ascii="Times New Roman"/>
          <w:b w:val="false"/>
          <w:i w:val="false"/>
          <w:color w:val="000000"/>
          <w:sz w:val="28"/>
        </w:rPr>
        <w:t xml:space="preserve"> № 542-IV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05.07.2012</w:t>
      </w:r>
      <w:r>
        <w:rPr>
          <w:rFonts w:ascii="Times New Roman"/>
          <w:b w:val="false"/>
          <w:i w:val="false"/>
          <w:color w:val="000000"/>
          <w:sz w:val="28"/>
        </w:rPr>
        <w:t xml:space="preserve"> № 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33-V</w:t>
      </w:r>
      <w:r>
        <w:rPr>
          <w:rFonts w:ascii="Times New Roman"/>
          <w:b w:val="false"/>
          <w:i w:val="false"/>
          <w:color w:val="ff0000"/>
          <w:sz w:val="28"/>
        </w:rPr>
        <w:t xml:space="preserve"> (вводится в действие с 01.01.2012); от 29.01.2013 </w:t>
      </w:r>
      <w:r>
        <w:rPr>
          <w:rFonts w:ascii="Times New Roman"/>
          <w:b w:val="false"/>
          <w:i w:val="false"/>
          <w:color w:val="000000"/>
          <w:sz w:val="28"/>
        </w:rPr>
        <w:t>№ 74-V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02.07.2013 </w:t>
      </w:r>
      <w:r>
        <w:rPr>
          <w:rFonts w:ascii="Times New Roman"/>
          <w:b w:val="false"/>
          <w:i w:val="false"/>
          <w:color w:val="000000"/>
          <w:sz w:val="28"/>
        </w:rPr>
        <w:t>№ 112-V</w:t>
      </w:r>
      <w:r>
        <w:rPr>
          <w:rFonts w:ascii="Times New Roman"/>
          <w:b w:val="false"/>
          <w:i w:val="false"/>
          <w:color w:val="ff0000"/>
          <w:sz w:val="28"/>
        </w:rPr>
        <w:t xml:space="preserve"> (вводится в действие с 01.07.2014);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17.01.2014 </w:t>
      </w:r>
      <w:r>
        <w:rPr>
          <w:rFonts w:ascii="Times New Roman"/>
          <w:b w:val="false"/>
          <w:i w:val="false"/>
          <w:color w:val="000000"/>
          <w:sz w:val="28"/>
        </w:rPr>
        <w:t>№ 165-V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21.01.2014 </w:t>
      </w:r>
      <w:r>
        <w:rPr>
          <w:rFonts w:ascii="Times New Roman"/>
          <w:b w:val="false"/>
          <w:i w:val="false"/>
          <w:color w:val="000000"/>
          <w:sz w:val="28"/>
        </w:rPr>
        <w:t>№ 167-V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03.07.2014 </w:t>
      </w:r>
      <w:r>
        <w:rPr>
          <w:rFonts w:ascii="Times New Roman"/>
          <w:b w:val="false"/>
          <w:i w:val="false"/>
          <w:color w:val="000000"/>
          <w:sz w:val="28"/>
        </w:rPr>
        <w:t>№ 229-V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13.01.2015</w:t>
      </w:r>
      <w:r>
        <w:rPr>
          <w:rFonts w:ascii="Times New Roman"/>
          <w:b w:val="false"/>
          <w:i w:val="false"/>
          <w:color w:val="000000"/>
          <w:sz w:val="28"/>
        </w:rPr>
        <w:t xml:space="preserve"> № 276-V</w:t>
      </w:r>
      <w:r>
        <w:rPr>
          <w:rFonts w:ascii="Times New Roman"/>
          <w:b w:val="false"/>
          <w:i w:val="false"/>
          <w:color w:val="ff0000"/>
          <w:sz w:val="28"/>
        </w:rPr>
        <w:t xml:space="preserve"> (вводится в действие с 01.01.2016); от 28.10.2015 </w:t>
      </w:r>
      <w:r>
        <w:rPr>
          <w:rFonts w:ascii="Times New Roman"/>
          <w:b w:val="false"/>
          <w:i w:val="false"/>
          <w:color w:val="000000"/>
          <w:sz w:val="28"/>
        </w:rPr>
        <w:t>№ 369-V</w:t>
      </w:r>
      <w:r>
        <w:rPr>
          <w:rFonts w:ascii="Times New Roman"/>
          <w:b w:val="false"/>
          <w:i w:val="false"/>
          <w:color w:val="ff0000"/>
          <w:sz w:val="28"/>
        </w:rPr>
        <w:t xml:space="preserve"> (вводится в действие с 01.01.2018); от 29.10.2015</w:t>
      </w:r>
      <w:r>
        <w:rPr>
          <w:rFonts w:ascii="Times New Roman"/>
          <w:b w:val="false"/>
          <w:i w:val="false"/>
          <w:color w:val="000000"/>
          <w:sz w:val="28"/>
        </w:rPr>
        <w:t xml:space="preserve"> № 376-V</w:t>
      </w:r>
      <w:r>
        <w:rPr>
          <w:rFonts w:ascii="Times New Roman"/>
          <w:b w:val="false"/>
          <w:i w:val="false"/>
          <w:color w:val="ff0000"/>
          <w:sz w:val="28"/>
        </w:rPr>
        <w:t xml:space="preserve"> (вводится в действие с 01.01.2016);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 xml:space="preserve">); от 04.12.2015 </w:t>
      </w:r>
      <w:r>
        <w:rPr>
          <w:rFonts w:ascii="Times New Roman"/>
          <w:b w:val="false"/>
          <w:i w:val="false"/>
          <w:color w:val="000000"/>
          <w:sz w:val="28"/>
        </w:rPr>
        <w:t>№ 435-V</w:t>
      </w:r>
      <w:r>
        <w:rPr>
          <w:rFonts w:ascii="Times New Roman"/>
          <w:b w:val="false"/>
          <w:i w:val="false"/>
          <w:color w:val="ff0000"/>
          <w:sz w:val="28"/>
        </w:rPr>
        <w:t xml:space="preserve"> (вводится в действие с 01.01.2016); от 22.12.2016 </w:t>
      </w:r>
      <w:r>
        <w:rPr>
          <w:rFonts w:ascii="Times New Roman"/>
          <w:b w:val="false"/>
          <w:i w:val="false"/>
          <w:color w:val="000000"/>
          <w:sz w:val="28"/>
        </w:rPr>
        <w:t>№ 29-VI</w:t>
      </w:r>
      <w:r>
        <w:rPr>
          <w:rFonts w:ascii="Times New Roman"/>
          <w:b w:val="false"/>
          <w:i w:val="false"/>
          <w:color w:val="ff0000"/>
          <w:sz w:val="28"/>
        </w:rPr>
        <w:t xml:space="preserve"> (вводится в действие с 01.01.2017);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01.01.2020);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28.10.2019 </w:t>
      </w:r>
      <w:r>
        <w:rPr>
          <w:rFonts w:ascii="Times New Roman"/>
          <w:b w:val="false"/>
          <w:i w:val="false"/>
          <w:color w:val="000000"/>
          <w:sz w:val="28"/>
        </w:rPr>
        <w:t>№ 268-VI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26.12.2019 </w:t>
      </w:r>
      <w:r>
        <w:rPr>
          <w:rFonts w:ascii="Times New Roman"/>
          <w:b w:val="false"/>
          <w:i w:val="false"/>
          <w:color w:val="000000"/>
          <w:sz w:val="28"/>
        </w:rPr>
        <w:t>№ 287-VІ</w:t>
      </w:r>
      <w:r>
        <w:rPr>
          <w:rFonts w:ascii="Times New Roman"/>
          <w:b w:val="false"/>
          <w:i w:val="false"/>
          <w:color w:val="ff0000"/>
          <w:sz w:val="28"/>
        </w:rPr>
        <w:t xml:space="preserve"> (вводится в действие с 01.01.2020); от 06.05.2020 </w:t>
      </w:r>
      <w:r>
        <w:rPr>
          <w:rFonts w:ascii="Times New Roman"/>
          <w:b w:val="false"/>
          <w:i w:val="false"/>
          <w:color w:val="000000"/>
          <w:sz w:val="28"/>
        </w:rPr>
        <w:t>№ 323-VI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327-VI</w:t>
      </w:r>
      <w:r>
        <w:rPr>
          <w:rFonts w:ascii="Times New Roman"/>
          <w:b w:val="false"/>
          <w:i w:val="false"/>
          <w:color w:val="ff0000"/>
          <w:sz w:val="28"/>
        </w:rPr>
        <w:t xml:space="preserve"> (вводится в действие с 01.01.2021); от 25.05.2020 </w:t>
      </w:r>
      <w:r>
        <w:rPr>
          <w:rFonts w:ascii="Times New Roman"/>
          <w:b w:val="false"/>
          <w:i w:val="false"/>
          <w:color w:val="000000"/>
          <w:sz w:val="28"/>
        </w:rPr>
        <w:t>№ 332-VI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с 01.01.2022);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29.12.2021 </w:t>
      </w:r>
      <w:r>
        <w:rPr>
          <w:rFonts w:ascii="Times New Roman"/>
          <w:b w:val="false"/>
          <w:i w:val="false"/>
          <w:color w:val="000000"/>
          <w:sz w:val="28"/>
        </w:rPr>
        <w:t>№ 91-VII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7" w:id="9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54. Расходы областного бюджета</w:t>
      </w:r>
    </w:p>
    <w:bookmarkEnd w:id="940"/>
    <w:bookmarkStart w:name="z828" w:id="941"/>
    <w:p>
      <w:pPr>
        <w:spacing w:after="0"/>
        <w:ind w:left="0"/>
        <w:jc w:val="both"/>
      </w:pPr>
      <w:r>
        <w:rPr>
          <w:rFonts w:ascii="Times New Roman"/>
          <w:b w:val="false"/>
          <w:i w:val="false"/>
          <w:color w:val="000000"/>
          <w:sz w:val="28"/>
        </w:rPr>
        <w:t>
      1. Расходы областного бюджета осуществляются по следующим направлениям:</w:t>
      </w:r>
    </w:p>
    <w:bookmarkEnd w:id="941"/>
    <w:bookmarkStart w:name="z829" w:id="942"/>
    <w:p>
      <w:pPr>
        <w:spacing w:after="0"/>
        <w:ind w:left="0"/>
        <w:jc w:val="both"/>
      </w:pPr>
      <w:r>
        <w:rPr>
          <w:rFonts w:ascii="Times New Roman"/>
          <w:b w:val="false"/>
          <w:i w:val="false"/>
          <w:color w:val="000000"/>
          <w:sz w:val="28"/>
        </w:rPr>
        <w:t>
      1) государственные функции общего характера:</w:t>
      </w:r>
    </w:p>
    <w:bookmarkEnd w:id="942"/>
    <w:bookmarkStart w:name="z830" w:id="943"/>
    <w:p>
      <w:pPr>
        <w:spacing w:after="0"/>
        <w:ind w:left="0"/>
        <w:jc w:val="both"/>
      </w:pPr>
      <w:r>
        <w:rPr>
          <w:rFonts w:ascii="Times New Roman"/>
          <w:b w:val="false"/>
          <w:i w:val="false"/>
          <w:color w:val="000000"/>
          <w:sz w:val="28"/>
        </w:rPr>
        <w:t>
      функционирование местных представительных и исполнительных органов областного уровня;</w:t>
      </w:r>
    </w:p>
    <w:bookmarkEnd w:id="943"/>
    <w:bookmarkStart w:name="z276" w:id="944"/>
    <w:p>
      <w:pPr>
        <w:spacing w:after="0"/>
        <w:ind w:left="0"/>
        <w:jc w:val="both"/>
      </w:pPr>
      <w:r>
        <w:rPr>
          <w:rFonts w:ascii="Times New Roman"/>
          <w:b w:val="false"/>
          <w:i w:val="false"/>
          <w:color w:val="000000"/>
          <w:sz w:val="28"/>
        </w:rPr>
        <w:t>
      обеспечение и проведение выборов акимов городов районного значения, сел, поселков, сельских округов;</w:t>
      </w:r>
    </w:p>
    <w:bookmarkEnd w:id="944"/>
    <w:bookmarkStart w:name="z831" w:id="945"/>
    <w:p>
      <w:pPr>
        <w:spacing w:after="0"/>
        <w:ind w:left="0"/>
        <w:jc w:val="both"/>
      </w:pPr>
      <w:r>
        <w:rPr>
          <w:rFonts w:ascii="Times New Roman"/>
          <w:b w:val="false"/>
          <w:i w:val="false"/>
          <w:color w:val="000000"/>
          <w:sz w:val="28"/>
        </w:rPr>
        <w:t>
      государственное планирование на уровне области;</w:t>
      </w:r>
    </w:p>
    <w:bookmarkEnd w:id="945"/>
    <w:bookmarkStart w:name="z832" w:id="946"/>
    <w:p>
      <w:pPr>
        <w:spacing w:after="0"/>
        <w:ind w:left="0"/>
        <w:jc w:val="both"/>
      </w:pPr>
      <w:r>
        <w:rPr>
          <w:rFonts w:ascii="Times New Roman"/>
          <w:b w:val="false"/>
          <w:i w:val="false"/>
          <w:color w:val="000000"/>
          <w:sz w:val="28"/>
        </w:rPr>
        <w:t>
      организация исполнения областного бюджета;</w:t>
      </w:r>
    </w:p>
    <w:bookmarkEnd w:id="946"/>
    <w:bookmarkStart w:name="z833" w:id="947"/>
    <w:p>
      <w:pPr>
        <w:spacing w:after="0"/>
        <w:ind w:left="0"/>
        <w:jc w:val="both"/>
      </w:pPr>
      <w:r>
        <w:rPr>
          <w:rFonts w:ascii="Times New Roman"/>
          <w:b w:val="false"/>
          <w:i w:val="false"/>
          <w:color w:val="000000"/>
          <w:sz w:val="28"/>
        </w:rPr>
        <w:t>
      управление областной коммунальной собственностью;</w:t>
      </w:r>
    </w:p>
    <w:bookmarkEnd w:id="947"/>
    <w:bookmarkStart w:name="z834" w:id="948"/>
    <w:p>
      <w:pPr>
        <w:spacing w:after="0"/>
        <w:ind w:left="0"/>
        <w:jc w:val="both"/>
      </w:pPr>
      <w:r>
        <w:rPr>
          <w:rFonts w:ascii="Times New Roman"/>
          <w:b w:val="false"/>
          <w:i w:val="false"/>
          <w:color w:val="000000"/>
          <w:sz w:val="28"/>
        </w:rPr>
        <w:t>
      2) оборона, общественный порядок, безопасность:</w:t>
      </w:r>
    </w:p>
    <w:bookmarkEnd w:id="948"/>
    <w:bookmarkStart w:name="z835" w:id="949"/>
    <w:p>
      <w:pPr>
        <w:spacing w:after="0"/>
        <w:ind w:left="0"/>
        <w:jc w:val="both"/>
      </w:pPr>
      <w:r>
        <w:rPr>
          <w:rFonts w:ascii="Times New Roman"/>
          <w:b w:val="false"/>
          <w:i w:val="false"/>
          <w:color w:val="000000"/>
          <w:sz w:val="28"/>
        </w:rPr>
        <w:t>
      мобилизационная подготовка и мобилизация, подготовка территориальной обороны и территориальная оборона областного масштаба, включая обеспечение территориальных органов территориальных войск области служебными помещениями, транспортными средствами, техническими средствами информации, телекоммуникаций и связи, мебелью и казарменным инвентарем, включая их содержание, обслуживание и ремонт, приобретение горюче-смазочных материалов, канцелярских товаров, а также затраты по оплате коммунальных услуг, электроэнергии, отопления и услуг связи, создание запасов материально-технических средств согласно нормам штатной потребности военного времени при проведении специального развертывания территориальных войск, проведение сборов с военнообязанными подразделений территориальной обороны;</w:t>
      </w:r>
    </w:p>
    <w:bookmarkEnd w:id="949"/>
    <w:bookmarkStart w:name="z836" w:id="950"/>
    <w:p>
      <w:pPr>
        <w:spacing w:after="0"/>
        <w:ind w:left="0"/>
        <w:jc w:val="both"/>
      </w:pPr>
      <w:r>
        <w:rPr>
          <w:rFonts w:ascii="Times New Roman"/>
          <w:b w:val="false"/>
          <w:i w:val="false"/>
          <w:color w:val="000000"/>
          <w:sz w:val="28"/>
        </w:rPr>
        <w:t>
      охрана общественного порядка и обеспечение общественной безопасности на территории области;</w:t>
      </w:r>
    </w:p>
    <w:bookmarkEnd w:id="950"/>
    <w:bookmarkStart w:name="z837" w:id="951"/>
    <w:p>
      <w:pPr>
        <w:spacing w:after="0"/>
        <w:ind w:left="0"/>
        <w:jc w:val="both"/>
      </w:pPr>
      <w:r>
        <w:rPr>
          <w:rFonts w:ascii="Times New Roman"/>
          <w:b w:val="false"/>
          <w:i w:val="false"/>
          <w:color w:val="000000"/>
          <w:sz w:val="28"/>
        </w:rPr>
        <w:t>
      мероприятия гражданской обороны областного масштаба;</w:t>
      </w:r>
    </w:p>
    <w:bookmarkEnd w:id="951"/>
    <w:bookmarkStart w:name="z838" w:id="952"/>
    <w:p>
      <w:pPr>
        <w:spacing w:after="0"/>
        <w:ind w:left="0"/>
        <w:jc w:val="both"/>
      </w:pPr>
      <w:r>
        <w:rPr>
          <w:rFonts w:ascii="Times New Roman"/>
          <w:b w:val="false"/>
          <w:i w:val="false"/>
          <w:color w:val="000000"/>
          <w:sz w:val="28"/>
        </w:rPr>
        <w:t>
      мероприятия в рамках исполнения воинской обязанности по обеспечению и содержанию областных органов военного управления оборудованными призывными (сборными) пунктами, медикаментами, инструментарием, медицинским и хозяйственным имуществом, автомобильным транспортом, средствами связи, медицинскими и техническими работниками, лицами обслуживающего персонала и создание медицинских комиссий;</w:t>
      </w:r>
    </w:p>
    <w:bookmarkEnd w:id="952"/>
    <w:bookmarkStart w:name="z839" w:id="953"/>
    <w:p>
      <w:pPr>
        <w:spacing w:after="0"/>
        <w:ind w:left="0"/>
        <w:jc w:val="both"/>
      </w:pPr>
      <w:r>
        <w:rPr>
          <w:rFonts w:ascii="Times New Roman"/>
          <w:b w:val="false"/>
          <w:i w:val="false"/>
          <w:color w:val="000000"/>
          <w:sz w:val="28"/>
        </w:rPr>
        <w:t>
      предупреждение и ликвидация чрезвычайных ситуаций природного и техногенного характера местного масштаба и их последствий;</w:t>
      </w:r>
    </w:p>
    <w:bookmarkEnd w:id="953"/>
    <w:bookmarkStart w:name="z840" w:id="954"/>
    <w:p>
      <w:pPr>
        <w:spacing w:after="0"/>
        <w:ind w:left="0"/>
        <w:jc w:val="both"/>
      </w:pPr>
      <w:r>
        <w:rPr>
          <w:rFonts w:ascii="Times New Roman"/>
          <w:b w:val="false"/>
          <w:i w:val="false"/>
          <w:color w:val="000000"/>
          <w:sz w:val="28"/>
        </w:rPr>
        <w:t>
      конвоирование органами внутренних дел;</w:t>
      </w:r>
    </w:p>
    <w:bookmarkEnd w:id="954"/>
    <w:bookmarkStart w:name="z841" w:id="955"/>
    <w:p>
      <w:pPr>
        <w:spacing w:after="0"/>
        <w:ind w:left="0"/>
        <w:jc w:val="both"/>
      </w:pPr>
      <w:r>
        <w:rPr>
          <w:rFonts w:ascii="Times New Roman"/>
          <w:b w:val="false"/>
          <w:i w:val="false"/>
          <w:color w:val="000000"/>
          <w:sz w:val="28"/>
        </w:rPr>
        <w:t>
      деятельность по вопросам гражданства, эмиграции и иммиграции, работе с иностранцами и борьбе с незаконной миграцией;</w:t>
      </w:r>
    </w:p>
    <w:bookmarkEnd w:id="955"/>
    <w:bookmarkStart w:name="z842" w:id="956"/>
    <w:p>
      <w:pPr>
        <w:spacing w:after="0"/>
        <w:ind w:left="0"/>
        <w:jc w:val="both"/>
      </w:pPr>
      <w:r>
        <w:rPr>
          <w:rFonts w:ascii="Times New Roman"/>
          <w:b w:val="false"/>
          <w:i w:val="false"/>
          <w:color w:val="000000"/>
          <w:sz w:val="28"/>
        </w:rPr>
        <w:t>
      функционирование изоляторов временного содержания, специальных приемников для лиц, подвергнутых административному аресту, приемников-распределителей для лиц без определенного места жительства и документов, питомников для служебных животных;</w:t>
      </w:r>
    </w:p>
    <w:bookmarkEnd w:id="956"/>
    <w:bookmarkStart w:name="z843" w:id="957"/>
    <w:p>
      <w:pPr>
        <w:spacing w:after="0"/>
        <w:ind w:left="0"/>
        <w:jc w:val="both"/>
      </w:pPr>
      <w:r>
        <w:rPr>
          <w:rFonts w:ascii="Times New Roman"/>
          <w:b w:val="false"/>
          <w:i w:val="false"/>
          <w:color w:val="000000"/>
          <w:sz w:val="28"/>
        </w:rPr>
        <w:t>
      обеспечение деятельности уполномоченного органа по обеспечению безопасности дорожного движения, за исключением финансирования оплаты за изготовление государственных номерных знаков, бланков водительских удостоверений и бланков свидетельств государственной регистрации транспортных средств;</w:t>
      </w:r>
    </w:p>
    <w:bookmarkEnd w:id="957"/>
    <w:bookmarkStart w:name="z844" w:id="958"/>
    <w:p>
      <w:pPr>
        <w:spacing w:after="0"/>
        <w:ind w:left="0"/>
        <w:jc w:val="both"/>
      </w:pPr>
      <w:r>
        <w:rPr>
          <w:rFonts w:ascii="Times New Roman"/>
          <w:b w:val="false"/>
          <w:i w:val="false"/>
          <w:color w:val="000000"/>
          <w:sz w:val="28"/>
        </w:rPr>
        <w:t>
      содержание, обслуживание и ремонт служебных помещений и транспортных средств, включая приобретение горюче-смазочных материалов, а также затраты по оплате коммунальных услуг, электроэнергии, отопления и услуг связи территориальных органов внутренних дел, за исключением затрат на услуги электронной почты, системы видео-конференц-связи и видеонаблюдения ситуационного центра аппаратов территориальных органов, финансируемых из республиканского бюджета;</w:t>
      </w:r>
    </w:p>
    <w:bookmarkEnd w:id="958"/>
    <w:bookmarkStart w:name="z845" w:id="959"/>
    <w:p>
      <w:pPr>
        <w:spacing w:after="0"/>
        <w:ind w:left="0"/>
        <w:jc w:val="both"/>
      </w:pPr>
      <w:r>
        <w:rPr>
          <w:rFonts w:ascii="Times New Roman"/>
          <w:b w:val="false"/>
          <w:i w:val="false"/>
          <w:color w:val="000000"/>
          <w:sz w:val="28"/>
        </w:rPr>
        <w:t>
      3) образование:</w:t>
      </w:r>
    </w:p>
    <w:bookmarkEnd w:id="959"/>
    <w:bookmarkStart w:name="z3463" w:id="960"/>
    <w:p>
      <w:pPr>
        <w:spacing w:after="0"/>
        <w:ind w:left="0"/>
        <w:jc w:val="both"/>
      </w:pPr>
      <w:r>
        <w:rPr>
          <w:rFonts w:ascii="Times New Roman"/>
          <w:b w:val="false"/>
          <w:i w:val="false"/>
          <w:color w:val="000000"/>
          <w:sz w:val="28"/>
        </w:rPr>
        <w:t>
      дошкольное воспитание и обучение в районах (городах областного значения), городах районного значения, селах, поселках, сельских округах, в том числе организация медицинского обслуживания в организациях дошкольного воспитания и обучения, расположенных в городах районного значения, селах, поселках, сельских округах, а также обеспечение деятельности организаций дошкольного воспитания и обучения, расположенных в районах городов областного значения;</w:t>
      </w:r>
    </w:p>
    <w:bookmarkEnd w:id="960"/>
    <w:bookmarkStart w:name="z3464" w:id="961"/>
    <w:p>
      <w:pPr>
        <w:spacing w:after="0"/>
        <w:ind w:left="0"/>
        <w:jc w:val="both"/>
      </w:pPr>
      <w:r>
        <w:rPr>
          <w:rFonts w:ascii="Times New Roman"/>
          <w:b w:val="false"/>
          <w:i w:val="false"/>
          <w:color w:val="000000"/>
          <w:sz w:val="28"/>
        </w:rPr>
        <w:t>
      начальное, основное среднее и общее среднее образование, включая вечернюю (сменную) форму обучения, и общее среднее образование, предоставляемое через организации интернатного типа, в государственных организациях образования, расположенных в районах (городах областного значения);</w:t>
      </w:r>
    </w:p>
    <w:bookmarkEnd w:id="961"/>
    <w:bookmarkStart w:name="z3465" w:id="962"/>
    <w:p>
      <w:pPr>
        <w:spacing w:after="0"/>
        <w:ind w:left="0"/>
        <w:jc w:val="both"/>
      </w:pPr>
      <w:r>
        <w:rPr>
          <w:rFonts w:ascii="Times New Roman"/>
          <w:b w:val="false"/>
          <w:i w:val="false"/>
          <w:color w:val="000000"/>
          <w:sz w:val="28"/>
        </w:rPr>
        <w:t>
      приобретение и доставка учебников и учебно-методических комплексов для организаций образования, реализующих общеобразовательные учебные программы предшкольной подготовки, начального, основного среднего и общего среднего образования, профессиональные учебные программы технического и профессионального, послесреднего образования, а также специальные и специализированные общеобразовательные учебные программы;</w:t>
      </w:r>
    </w:p>
    <w:bookmarkEnd w:id="962"/>
    <w:bookmarkStart w:name="z3466" w:id="963"/>
    <w:p>
      <w:pPr>
        <w:spacing w:after="0"/>
        <w:ind w:left="0"/>
        <w:jc w:val="both"/>
      </w:pPr>
      <w:r>
        <w:rPr>
          <w:rFonts w:ascii="Times New Roman"/>
          <w:b w:val="false"/>
          <w:i w:val="false"/>
          <w:color w:val="000000"/>
          <w:sz w:val="28"/>
        </w:rPr>
        <w:t>
      дополнительное образование для детей, осуществляемое на областном, районном (городском) уровнях;</w:t>
      </w:r>
    </w:p>
    <w:bookmarkEnd w:id="963"/>
    <w:bookmarkStart w:name="z3467" w:id="964"/>
    <w:p>
      <w:pPr>
        <w:spacing w:after="0"/>
        <w:ind w:left="0"/>
        <w:jc w:val="both"/>
      </w:pPr>
      <w:r>
        <w:rPr>
          <w:rFonts w:ascii="Times New Roman"/>
          <w:b w:val="false"/>
          <w:i w:val="false"/>
          <w:color w:val="000000"/>
          <w:sz w:val="28"/>
        </w:rPr>
        <w:t>
      подготовка специалистов с техническим и профессиональным, послесредним, высшим и послевузовским образованием, за исключением финансируемых из республиканского бюджета;</w:t>
      </w:r>
    </w:p>
    <w:bookmarkEnd w:id="964"/>
    <w:bookmarkStart w:name="z3468" w:id="965"/>
    <w:p>
      <w:pPr>
        <w:spacing w:after="0"/>
        <w:ind w:left="0"/>
        <w:jc w:val="both"/>
      </w:pPr>
      <w:r>
        <w:rPr>
          <w:rFonts w:ascii="Times New Roman"/>
          <w:b w:val="false"/>
          <w:i w:val="false"/>
          <w:color w:val="000000"/>
          <w:sz w:val="28"/>
        </w:rPr>
        <w:t>
      обучение детей по специальным общеобразовательным учебным программам;</w:t>
      </w:r>
    </w:p>
    <w:bookmarkEnd w:id="965"/>
    <w:bookmarkStart w:name="z3469" w:id="966"/>
    <w:p>
      <w:pPr>
        <w:spacing w:after="0"/>
        <w:ind w:left="0"/>
        <w:jc w:val="both"/>
      </w:pPr>
      <w:r>
        <w:rPr>
          <w:rFonts w:ascii="Times New Roman"/>
          <w:b w:val="false"/>
          <w:i w:val="false"/>
          <w:color w:val="000000"/>
          <w:sz w:val="28"/>
        </w:rPr>
        <w:t>
      обучение одаренных детей в специализированных организациях образования;</w:t>
      </w:r>
    </w:p>
    <w:bookmarkEnd w:id="966"/>
    <w:bookmarkStart w:name="z3470" w:id="967"/>
    <w:p>
      <w:pPr>
        <w:spacing w:after="0"/>
        <w:ind w:left="0"/>
        <w:jc w:val="both"/>
      </w:pPr>
      <w:r>
        <w:rPr>
          <w:rFonts w:ascii="Times New Roman"/>
          <w:b w:val="false"/>
          <w:i w:val="false"/>
          <w:color w:val="000000"/>
          <w:sz w:val="28"/>
        </w:rPr>
        <w:t>
      техническое и профессиональное, послесреднее образование;</w:t>
      </w:r>
    </w:p>
    <w:bookmarkEnd w:id="967"/>
    <w:bookmarkStart w:name="z3471" w:id="968"/>
    <w:p>
      <w:pPr>
        <w:spacing w:after="0"/>
        <w:ind w:left="0"/>
        <w:jc w:val="both"/>
      </w:pPr>
      <w:r>
        <w:rPr>
          <w:rFonts w:ascii="Times New Roman"/>
          <w:b w:val="false"/>
          <w:i w:val="false"/>
          <w:color w:val="000000"/>
          <w:sz w:val="28"/>
        </w:rPr>
        <w:t>
      проведение школьных олимпиад областного, районного (городского) масштабов;</w:t>
      </w:r>
    </w:p>
    <w:bookmarkEnd w:id="968"/>
    <w:bookmarkStart w:name="z3472" w:id="969"/>
    <w:p>
      <w:pPr>
        <w:spacing w:after="0"/>
        <w:ind w:left="0"/>
        <w:jc w:val="both"/>
      </w:pPr>
      <w:r>
        <w:rPr>
          <w:rFonts w:ascii="Times New Roman"/>
          <w:b w:val="false"/>
          <w:i w:val="false"/>
          <w:color w:val="000000"/>
          <w:sz w:val="28"/>
        </w:rPr>
        <w:t>
      повышение квалификации и переподготовка работников государственных организаций, финансируемых за счет бюджетных средств на местном уровне;</w:t>
      </w:r>
    </w:p>
    <w:bookmarkEnd w:id="969"/>
    <w:bookmarkStart w:name="z3473" w:id="970"/>
    <w:p>
      <w:pPr>
        <w:spacing w:after="0"/>
        <w:ind w:left="0"/>
        <w:jc w:val="both"/>
      </w:pPr>
      <w:r>
        <w:rPr>
          <w:rFonts w:ascii="Times New Roman"/>
          <w:b w:val="false"/>
          <w:i w:val="false"/>
          <w:color w:val="000000"/>
          <w:sz w:val="28"/>
        </w:rPr>
        <w:t>
      обучение участников избирательного процесса;</w:t>
      </w:r>
    </w:p>
    <w:bookmarkEnd w:id="970"/>
    <w:bookmarkStart w:name="z3474" w:id="971"/>
    <w:p>
      <w:pPr>
        <w:spacing w:after="0"/>
        <w:ind w:left="0"/>
        <w:jc w:val="both"/>
      </w:pPr>
      <w:r>
        <w:rPr>
          <w:rFonts w:ascii="Times New Roman"/>
          <w:b w:val="false"/>
          <w:i w:val="false"/>
          <w:color w:val="000000"/>
          <w:sz w:val="28"/>
        </w:rPr>
        <w:t>
      обследование психического здоровья детей и подростков и оказание психолого-медико-педагогической консультативной помощи населению;</w:t>
      </w:r>
    </w:p>
    <w:bookmarkEnd w:id="971"/>
    <w:bookmarkStart w:name="z3475" w:id="972"/>
    <w:p>
      <w:pPr>
        <w:spacing w:after="0"/>
        <w:ind w:left="0"/>
        <w:jc w:val="both"/>
      </w:pPr>
      <w:r>
        <w:rPr>
          <w:rFonts w:ascii="Times New Roman"/>
          <w:b w:val="false"/>
          <w:i w:val="false"/>
          <w:color w:val="000000"/>
          <w:sz w:val="28"/>
        </w:rPr>
        <w:t>
      реабилитация и социальная адаптация детей и подростков с проблемами в развитии;</w:t>
      </w:r>
    </w:p>
    <w:bookmarkEnd w:id="972"/>
    <w:bookmarkStart w:name="z3476" w:id="973"/>
    <w:p>
      <w:pPr>
        <w:spacing w:after="0"/>
        <w:ind w:left="0"/>
        <w:jc w:val="both"/>
      </w:pPr>
      <w:r>
        <w:rPr>
          <w:rFonts w:ascii="Times New Roman"/>
          <w:b w:val="false"/>
          <w:i w:val="false"/>
          <w:color w:val="000000"/>
          <w:sz w:val="28"/>
        </w:rPr>
        <w:t>
      материально-техническое обеспечение государственных организаций образования, реализующих общеобразовательные учебные программы начального, основного среднего и общего среднего образования, профессиональные учебные программы технического и профессионального, послесреднего образования, а также специальные и специализированные общеобразовательные учебные программы (за исключением организаций образования в исправительных учреждениях уголовно-исполнительной системы);</w:t>
      </w:r>
    </w:p>
    <w:bookmarkEnd w:id="973"/>
    <w:bookmarkStart w:name="z3477" w:id="974"/>
    <w:p>
      <w:pPr>
        <w:spacing w:after="0"/>
        <w:ind w:left="0"/>
        <w:jc w:val="both"/>
      </w:pPr>
      <w:r>
        <w:rPr>
          <w:rFonts w:ascii="Times New Roman"/>
          <w:b w:val="false"/>
          <w:i w:val="false"/>
          <w:color w:val="000000"/>
          <w:sz w:val="28"/>
        </w:rPr>
        <w:t xml:space="preserve">
      государственное обеспечение детей-сирот, детей, оставшихся без попечения родителей, их обязательное трудоустройство и обеспечение жильем; </w:t>
      </w:r>
    </w:p>
    <w:bookmarkEnd w:id="974"/>
    <w:bookmarkStart w:name="z3478" w:id="975"/>
    <w:p>
      <w:pPr>
        <w:spacing w:after="0"/>
        <w:ind w:left="0"/>
        <w:jc w:val="both"/>
      </w:pPr>
      <w:r>
        <w:rPr>
          <w:rFonts w:ascii="Times New Roman"/>
          <w:b w:val="false"/>
          <w:i w:val="false"/>
          <w:color w:val="000000"/>
          <w:sz w:val="28"/>
        </w:rPr>
        <w:t>
      бесплатное и льготное питание отдельных категорий обучающихся организаций образования, расположенных в областях, районах (городах областного значения), и воспитанников организаций образования, расположенных в районах (городах областного значения), в порядке, предусмотренном законодательством Республики Казахстан;</w:t>
      </w:r>
    </w:p>
    <w:bookmarkEnd w:id="975"/>
    <w:bookmarkStart w:name="z3479" w:id="976"/>
    <w:p>
      <w:pPr>
        <w:spacing w:after="0"/>
        <w:ind w:left="0"/>
        <w:jc w:val="both"/>
      </w:pPr>
      <w:r>
        <w:rPr>
          <w:rFonts w:ascii="Times New Roman"/>
          <w:b w:val="false"/>
          <w:i w:val="false"/>
          <w:color w:val="000000"/>
          <w:sz w:val="28"/>
        </w:rPr>
        <w:t>
      методическая работа;</w:t>
      </w:r>
    </w:p>
    <w:bookmarkEnd w:id="976"/>
    <w:bookmarkStart w:name="z3480" w:id="977"/>
    <w:p>
      <w:pPr>
        <w:spacing w:after="0"/>
        <w:ind w:left="0"/>
        <w:jc w:val="both"/>
      </w:pPr>
      <w:r>
        <w:rPr>
          <w:rFonts w:ascii="Times New Roman"/>
          <w:b w:val="false"/>
          <w:i w:val="false"/>
          <w:color w:val="000000"/>
          <w:sz w:val="28"/>
        </w:rPr>
        <w:t>
      функционирование центров адаптации несовершеннолетних;</w:t>
      </w:r>
    </w:p>
    <w:bookmarkEnd w:id="977"/>
    <w:bookmarkStart w:name="z3481" w:id="978"/>
    <w:p>
      <w:pPr>
        <w:spacing w:after="0"/>
        <w:ind w:left="0"/>
        <w:jc w:val="both"/>
      </w:pPr>
      <w:r>
        <w:rPr>
          <w:rFonts w:ascii="Times New Roman"/>
          <w:b w:val="false"/>
          <w:i w:val="false"/>
          <w:color w:val="000000"/>
          <w:sz w:val="28"/>
        </w:rPr>
        <w:t>
      медицинское обслуживание обучающихся и воспитанников организаций образования, расположенных в районах (городах областного значения), за исключением дошкольных организаций и организаций среднего образования, не относящихся к интернатным организациям;</w:t>
      </w:r>
    </w:p>
    <w:bookmarkEnd w:id="978"/>
    <w:bookmarkStart w:name="z3482" w:id="979"/>
    <w:p>
      <w:pPr>
        <w:spacing w:after="0"/>
        <w:ind w:left="0"/>
        <w:jc w:val="both"/>
      </w:pPr>
      <w:r>
        <w:rPr>
          <w:rFonts w:ascii="Times New Roman"/>
          <w:b w:val="false"/>
          <w:i w:val="false"/>
          <w:color w:val="000000"/>
          <w:sz w:val="28"/>
        </w:rPr>
        <w:t>
      организация бесплатного подвоза учащихся до ближайшей школы и обратно в сельской местности;</w:t>
      </w:r>
    </w:p>
    <w:bookmarkEnd w:id="979"/>
    <w:bookmarkStart w:name="z860" w:id="980"/>
    <w:p>
      <w:pPr>
        <w:spacing w:after="0"/>
        <w:ind w:left="0"/>
        <w:jc w:val="both"/>
      </w:pPr>
      <w:r>
        <w:rPr>
          <w:rFonts w:ascii="Times New Roman"/>
          <w:b w:val="false"/>
          <w:i w:val="false"/>
          <w:color w:val="000000"/>
          <w:sz w:val="28"/>
        </w:rPr>
        <w:t xml:space="preserve">
      4) здравоохранение: </w:t>
      </w:r>
    </w:p>
    <w:bookmarkEnd w:id="980"/>
    <w:bookmarkStart w:name="z3223" w:id="981"/>
    <w:p>
      <w:pPr>
        <w:spacing w:after="0"/>
        <w:ind w:left="0"/>
        <w:jc w:val="both"/>
      </w:pPr>
      <w:r>
        <w:rPr>
          <w:rFonts w:ascii="Times New Roman"/>
          <w:b w:val="false"/>
          <w:i w:val="false"/>
          <w:color w:val="000000"/>
          <w:sz w:val="28"/>
        </w:rPr>
        <w:t xml:space="preserve">
      дополнительное обеспечение гарантированного объема бесплатной медицинской помощи по решению местных представительных органов областей; </w:t>
      </w:r>
    </w:p>
    <w:bookmarkEnd w:id="981"/>
    <w:bookmarkStart w:name="z3224" w:id="982"/>
    <w:p>
      <w:pPr>
        <w:spacing w:after="0"/>
        <w:ind w:left="0"/>
        <w:jc w:val="both"/>
      </w:pPr>
      <w:r>
        <w:rPr>
          <w:rFonts w:ascii="Times New Roman"/>
          <w:b w:val="false"/>
          <w:i w:val="false"/>
          <w:color w:val="000000"/>
          <w:sz w:val="28"/>
        </w:rPr>
        <w:t xml:space="preserve">
      приобретение и хранение вакцин, иммунобиологических и других медицинских препаратов в соответствии с законодательством Республики Казахстан; </w:t>
      </w:r>
    </w:p>
    <w:bookmarkEnd w:id="982"/>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4) предусмотрено дополнить абзацем четвертым в соответствии с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4) предусмотрено дополнить абзацем пятым в соответствии с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3225" w:id="983"/>
    <w:p>
      <w:pPr>
        <w:spacing w:after="0"/>
        <w:ind w:left="0"/>
        <w:jc w:val="both"/>
      </w:pPr>
      <w:r>
        <w:rPr>
          <w:rFonts w:ascii="Times New Roman"/>
          <w:b w:val="false"/>
          <w:i w:val="false"/>
          <w:color w:val="000000"/>
          <w:sz w:val="28"/>
        </w:rPr>
        <w:t>
      другие мероприятия в области здравоохранения, за исключением направлений, финансируемых из республиканского бюджета и фонда социального медицинского страхования;</w:t>
      </w:r>
    </w:p>
    <w:bookmarkEnd w:id="983"/>
    <w:bookmarkStart w:name="z865" w:id="984"/>
    <w:p>
      <w:pPr>
        <w:spacing w:after="0"/>
        <w:ind w:left="0"/>
        <w:jc w:val="both"/>
      </w:pPr>
      <w:r>
        <w:rPr>
          <w:rFonts w:ascii="Times New Roman"/>
          <w:b w:val="false"/>
          <w:i w:val="false"/>
          <w:color w:val="000000"/>
          <w:sz w:val="28"/>
        </w:rPr>
        <w:t>
      5) социальная помощь и социальное обеспечение:</w:t>
      </w:r>
    </w:p>
    <w:bookmarkEnd w:id="984"/>
    <w:bookmarkStart w:name="z866" w:id="985"/>
    <w:p>
      <w:pPr>
        <w:spacing w:after="0"/>
        <w:ind w:left="0"/>
        <w:jc w:val="both"/>
      </w:pPr>
      <w:r>
        <w:rPr>
          <w:rFonts w:ascii="Times New Roman"/>
          <w:b w:val="false"/>
          <w:i w:val="false"/>
          <w:color w:val="000000"/>
          <w:sz w:val="28"/>
        </w:rPr>
        <w:t>
      социальное обеспечение сирот, детей, оставшихся без попечения родителей;</w:t>
      </w:r>
    </w:p>
    <w:bookmarkEnd w:id="985"/>
    <w:bookmarkStart w:name="z867" w:id="986"/>
    <w:p>
      <w:pPr>
        <w:spacing w:after="0"/>
        <w:ind w:left="0"/>
        <w:jc w:val="both"/>
      </w:pPr>
      <w:r>
        <w:rPr>
          <w:rFonts w:ascii="Times New Roman"/>
          <w:b w:val="false"/>
          <w:i w:val="false"/>
          <w:color w:val="000000"/>
          <w:sz w:val="28"/>
        </w:rPr>
        <w:t>
      социальное обеспечение престарелых и инвалидов, включая детей-инвалидов, за исключением видов социальной помощи, финансируемых из районного (города областного значения) бюджета;</w:t>
      </w:r>
    </w:p>
    <w:bookmarkEnd w:id="986"/>
    <w:p>
      <w:pPr>
        <w:spacing w:after="0"/>
        <w:ind w:left="0"/>
        <w:jc w:val="both"/>
      </w:pPr>
      <w:r>
        <w:rPr>
          <w:rFonts w:ascii="Times New Roman"/>
          <w:b w:val="false"/>
          <w:i w:val="false"/>
          <w:color w:val="000000"/>
          <w:sz w:val="28"/>
        </w:rPr>
        <w:t>
      реализация миграционных мероприятий на местном уровне;</w:t>
      </w:r>
    </w:p>
    <w:bookmarkStart w:name="z868" w:id="987"/>
    <w:p>
      <w:pPr>
        <w:spacing w:after="0"/>
        <w:ind w:left="0"/>
        <w:jc w:val="both"/>
      </w:pPr>
      <w:r>
        <w:rPr>
          <w:rFonts w:ascii="Times New Roman"/>
          <w:b w:val="false"/>
          <w:i w:val="false"/>
          <w:color w:val="000000"/>
          <w:sz w:val="28"/>
        </w:rPr>
        <w:t>
      6) жилищно-коммунальное хозяйство:</w:t>
      </w:r>
    </w:p>
    <w:bookmarkEnd w:id="987"/>
    <w:bookmarkStart w:name="z869" w:id="988"/>
    <w:p>
      <w:pPr>
        <w:spacing w:after="0"/>
        <w:ind w:left="0"/>
        <w:jc w:val="both"/>
      </w:pPr>
      <w:r>
        <w:rPr>
          <w:rFonts w:ascii="Times New Roman"/>
          <w:b w:val="false"/>
          <w:i w:val="false"/>
          <w:color w:val="000000"/>
          <w:sz w:val="28"/>
        </w:rPr>
        <w:t>
      газификация населенных пунктов;</w:t>
      </w:r>
    </w:p>
    <w:bookmarkEnd w:id="988"/>
    <w:bookmarkStart w:name="z870" w:id="989"/>
    <w:p>
      <w:pPr>
        <w:spacing w:after="0"/>
        <w:ind w:left="0"/>
        <w:jc w:val="both"/>
      </w:pPr>
      <w:r>
        <w:rPr>
          <w:rFonts w:ascii="Times New Roman"/>
          <w:b w:val="false"/>
          <w:i w:val="false"/>
          <w:color w:val="000000"/>
          <w:sz w:val="28"/>
        </w:rPr>
        <w:t>
      меры по защите областной коммунальной собственности;</w:t>
      </w:r>
    </w:p>
    <w:bookmarkEnd w:id="989"/>
    <w:bookmarkStart w:name="z871" w:id="990"/>
    <w:p>
      <w:pPr>
        <w:spacing w:after="0"/>
        <w:ind w:left="0"/>
        <w:jc w:val="both"/>
      </w:pPr>
      <w:r>
        <w:rPr>
          <w:rFonts w:ascii="Times New Roman"/>
          <w:b w:val="false"/>
          <w:i w:val="false"/>
          <w:color w:val="000000"/>
          <w:sz w:val="28"/>
        </w:rPr>
        <w:t>
      7) культура, спорт, туризм и информационное пространство:</w:t>
      </w:r>
    </w:p>
    <w:bookmarkEnd w:id="990"/>
    <w:bookmarkStart w:name="z872" w:id="991"/>
    <w:p>
      <w:pPr>
        <w:spacing w:after="0"/>
        <w:ind w:left="0"/>
        <w:jc w:val="both"/>
      </w:pPr>
      <w:r>
        <w:rPr>
          <w:rFonts w:ascii="Times New Roman"/>
          <w:b w:val="false"/>
          <w:i w:val="false"/>
          <w:color w:val="000000"/>
          <w:sz w:val="28"/>
        </w:rPr>
        <w:t>
      поддержка театрального и музыкального искусства местного значения;</w:t>
      </w:r>
    </w:p>
    <w:bookmarkEnd w:id="991"/>
    <w:bookmarkStart w:name="z873" w:id="992"/>
    <w:p>
      <w:pPr>
        <w:spacing w:after="0"/>
        <w:ind w:left="0"/>
        <w:jc w:val="both"/>
      </w:pPr>
      <w:r>
        <w:rPr>
          <w:rFonts w:ascii="Times New Roman"/>
          <w:b w:val="false"/>
          <w:i w:val="false"/>
          <w:color w:val="000000"/>
          <w:sz w:val="28"/>
        </w:rPr>
        <w:t>
      поддержка культурно-досуговой работы;</w:t>
      </w:r>
    </w:p>
    <w:bookmarkEnd w:id="992"/>
    <w:p>
      <w:pPr>
        <w:spacing w:after="0"/>
        <w:ind w:left="0"/>
        <w:jc w:val="both"/>
      </w:pPr>
      <w:r>
        <w:rPr>
          <w:rFonts w:ascii="Times New Roman"/>
          <w:b w:val="false"/>
          <w:i w:val="false"/>
          <w:color w:val="000000"/>
          <w:sz w:val="28"/>
        </w:rPr>
        <w:t>
      проведение социально значимых мероприятий местного значения в сфере культуры;</w:t>
      </w:r>
    </w:p>
    <w:bookmarkStart w:name="z874" w:id="993"/>
    <w:p>
      <w:pPr>
        <w:spacing w:after="0"/>
        <w:ind w:left="0"/>
        <w:jc w:val="both"/>
      </w:pPr>
      <w:r>
        <w:rPr>
          <w:rFonts w:ascii="Times New Roman"/>
          <w:b w:val="false"/>
          <w:i w:val="false"/>
          <w:color w:val="000000"/>
          <w:sz w:val="28"/>
        </w:rPr>
        <w:t>
      обеспечение сохранности историко-культурного наследия местного значения и доступа к ним;</w:t>
      </w:r>
    </w:p>
    <w:bookmarkEnd w:id="993"/>
    <w:bookmarkStart w:name="z875" w:id="994"/>
    <w:p>
      <w:pPr>
        <w:spacing w:after="0"/>
        <w:ind w:left="0"/>
        <w:jc w:val="both"/>
      </w:pPr>
      <w:r>
        <w:rPr>
          <w:rFonts w:ascii="Times New Roman"/>
          <w:b w:val="false"/>
          <w:i w:val="false"/>
          <w:color w:val="000000"/>
          <w:sz w:val="28"/>
        </w:rPr>
        <w:t>
      подготовка и участие членов областных сборных команд по различным видам спорта на республиканских и международных спортивных соревнованиях;</w:t>
      </w:r>
    </w:p>
    <w:bookmarkEnd w:id="994"/>
    <w:bookmarkStart w:name="z876" w:id="995"/>
    <w:p>
      <w:pPr>
        <w:spacing w:after="0"/>
        <w:ind w:left="0"/>
        <w:jc w:val="both"/>
      </w:pPr>
      <w:r>
        <w:rPr>
          <w:rFonts w:ascii="Times New Roman"/>
          <w:b w:val="false"/>
          <w:i w:val="false"/>
          <w:color w:val="000000"/>
          <w:sz w:val="28"/>
        </w:rPr>
        <w:t>
      проведение спортивных соревнований на областном уровне;</w:t>
      </w:r>
    </w:p>
    <w:bookmarkEnd w:id="995"/>
    <w:p>
      <w:pPr>
        <w:spacing w:after="0"/>
        <w:ind w:left="0"/>
        <w:jc w:val="both"/>
      </w:pPr>
      <w:r>
        <w:rPr>
          <w:rFonts w:ascii="Times New Roman"/>
          <w:b w:val="false"/>
          <w:i w:val="false"/>
          <w:color w:val="000000"/>
          <w:sz w:val="28"/>
        </w:rPr>
        <w:t>
      функционирование государственных областных спортивных организаций;</w:t>
      </w:r>
    </w:p>
    <w:bookmarkStart w:name="z877" w:id="996"/>
    <w:p>
      <w:pPr>
        <w:spacing w:after="0"/>
        <w:ind w:left="0"/>
        <w:jc w:val="both"/>
      </w:pPr>
      <w:r>
        <w:rPr>
          <w:rFonts w:ascii="Times New Roman"/>
          <w:b w:val="false"/>
          <w:i w:val="false"/>
          <w:color w:val="000000"/>
          <w:sz w:val="28"/>
        </w:rPr>
        <w:t>
      регулирование туристской деятельности на местном уровне;</w:t>
      </w:r>
    </w:p>
    <w:bookmarkEnd w:id="996"/>
    <w:bookmarkStart w:name="z878" w:id="997"/>
    <w:p>
      <w:pPr>
        <w:spacing w:after="0"/>
        <w:ind w:left="0"/>
        <w:jc w:val="both"/>
      </w:pPr>
      <w:r>
        <w:rPr>
          <w:rFonts w:ascii="Times New Roman"/>
          <w:b w:val="false"/>
          <w:i w:val="false"/>
          <w:color w:val="000000"/>
          <w:sz w:val="28"/>
        </w:rPr>
        <w:t>
      обеспечение сохранности объектов архивного фонда местного значения;</w:t>
      </w:r>
    </w:p>
    <w:bookmarkEnd w:id="997"/>
    <w:bookmarkStart w:name="z879" w:id="998"/>
    <w:p>
      <w:pPr>
        <w:spacing w:after="0"/>
        <w:ind w:left="0"/>
        <w:jc w:val="both"/>
      </w:pPr>
      <w:r>
        <w:rPr>
          <w:rFonts w:ascii="Times New Roman"/>
          <w:b w:val="false"/>
          <w:i w:val="false"/>
          <w:color w:val="000000"/>
          <w:sz w:val="28"/>
        </w:rPr>
        <w:t>
      обеспечение функционирования областных библиотек;</w:t>
      </w:r>
    </w:p>
    <w:bookmarkEnd w:id="998"/>
    <w:bookmarkStart w:name="z880" w:id="999"/>
    <w:p>
      <w:pPr>
        <w:spacing w:after="0"/>
        <w:ind w:left="0"/>
        <w:jc w:val="both"/>
      </w:pPr>
      <w:r>
        <w:rPr>
          <w:rFonts w:ascii="Times New Roman"/>
          <w:b w:val="false"/>
          <w:i w:val="false"/>
          <w:color w:val="000000"/>
          <w:sz w:val="28"/>
        </w:rPr>
        <w:t>
      проведение государственной информационной политики на местном уровне через средства массовой информации;</w:t>
      </w:r>
    </w:p>
    <w:bookmarkEnd w:id="999"/>
    <w:bookmarkStart w:name="z881" w:id="1000"/>
    <w:p>
      <w:pPr>
        <w:spacing w:after="0"/>
        <w:ind w:left="0"/>
        <w:jc w:val="both"/>
      </w:pPr>
      <w:r>
        <w:rPr>
          <w:rFonts w:ascii="Times New Roman"/>
          <w:b w:val="false"/>
          <w:i w:val="false"/>
          <w:color w:val="000000"/>
          <w:sz w:val="28"/>
        </w:rPr>
        <w:t>
      развитие государственного языка и других языков народа Казахстана на местном уровне;</w:t>
      </w:r>
    </w:p>
    <w:bookmarkEnd w:id="1000"/>
    <w:bookmarkStart w:name="z882" w:id="1001"/>
    <w:p>
      <w:pPr>
        <w:spacing w:after="0"/>
        <w:ind w:left="0"/>
        <w:jc w:val="both"/>
      </w:pPr>
      <w:r>
        <w:rPr>
          <w:rFonts w:ascii="Times New Roman"/>
          <w:b w:val="false"/>
          <w:i w:val="false"/>
          <w:color w:val="000000"/>
          <w:sz w:val="28"/>
        </w:rPr>
        <w:t>
      проведение мероприятий в рамках реализации государственной молодежной политики на областном уровне;</w:t>
      </w:r>
    </w:p>
    <w:bookmarkEnd w:id="1001"/>
    <w:bookmarkStart w:name="z3238" w:id="1002"/>
    <w:p>
      <w:pPr>
        <w:spacing w:after="0"/>
        <w:ind w:left="0"/>
        <w:jc w:val="both"/>
      </w:pPr>
      <w:r>
        <w:rPr>
          <w:rFonts w:ascii="Times New Roman"/>
          <w:b w:val="false"/>
          <w:i w:val="false"/>
          <w:color w:val="000000"/>
          <w:sz w:val="28"/>
        </w:rPr>
        <w:t>
      строительство объектов развития инфраструктуры на особо охраняемых природных территориях республиканского значения, связанных с их функционированием (дорог, мостов, линий электропередачи и других коммуникаций);</w:t>
      </w:r>
    </w:p>
    <w:bookmarkEnd w:id="1002"/>
    <w:bookmarkStart w:name="z883" w:id="1003"/>
    <w:p>
      <w:pPr>
        <w:spacing w:after="0"/>
        <w:ind w:left="0"/>
        <w:jc w:val="both"/>
      </w:pPr>
      <w:r>
        <w:rPr>
          <w:rFonts w:ascii="Times New Roman"/>
          <w:b w:val="false"/>
          <w:i w:val="false"/>
          <w:color w:val="000000"/>
          <w:sz w:val="28"/>
        </w:rPr>
        <w:t>
      8) агропромышленный комплекс, водное, лесное, рыбное хозяйство, особо охраняемые природные территории, охрана окружающей среды и животного мира, земельные отношения:</w:t>
      </w:r>
    </w:p>
    <w:bookmarkEnd w:id="1003"/>
    <w:bookmarkStart w:name="z884" w:id="1004"/>
    <w:p>
      <w:pPr>
        <w:spacing w:after="0"/>
        <w:ind w:left="0"/>
        <w:jc w:val="both"/>
      </w:pPr>
      <w:r>
        <w:rPr>
          <w:rFonts w:ascii="Times New Roman"/>
          <w:b w:val="false"/>
          <w:i w:val="false"/>
          <w:color w:val="000000"/>
          <w:sz w:val="28"/>
        </w:rPr>
        <w:t>
      регулирование отношений в области сельского хозяйства на областном уровне в соответствии с законами Республики Казахстан;</w:t>
      </w:r>
    </w:p>
    <w:bookmarkEnd w:id="1004"/>
    <w:bookmarkStart w:name="z885" w:id="1005"/>
    <w:p>
      <w:pPr>
        <w:spacing w:after="0"/>
        <w:ind w:left="0"/>
        <w:jc w:val="both"/>
      </w:pPr>
      <w:r>
        <w:rPr>
          <w:rFonts w:ascii="Times New Roman"/>
          <w:b w:val="false"/>
          <w:i w:val="false"/>
          <w:color w:val="000000"/>
          <w:sz w:val="28"/>
        </w:rPr>
        <w:t>
      регулирование развития растениеводства, семеноводства, животноводства, ветеринарии, переработки и реализации сельскохозяйственной продукции на областном уровне в соответствии с законами Республики Казахстан;</w:t>
      </w:r>
    </w:p>
    <w:bookmarkEnd w:id="1005"/>
    <w:bookmarkStart w:name="z886" w:id="1006"/>
    <w:p>
      <w:pPr>
        <w:spacing w:after="0"/>
        <w:ind w:left="0"/>
        <w:jc w:val="both"/>
      </w:pPr>
      <w:r>
        <w:rPr>
          <w:rFonts w:ascii="Times New Roman"/>
          <w:b w:val="false"/>
          <w:i w:val="false"/>
          <w:color w:val="000000"/>
          <w:sz w:val="28"/>
        </w:rPr>
        <w:t>
      содержание, строительство и ремонт специальных хранилищ (могильников);</w:t>
      </w:r>
    </w:p>
    <w:bookmarkEnd w:id="1006"/>
    <w:bookmarkStart w:name="z887" w:id="1007"/>
    <w:p>
      <w:pPr>
        <w:spacing w:after="0"/>
        <w:ind w:left="0"/>
        <w:jc w:val="both"/>
      </w:pPr>
      <w:r>
        <w:rPr>
          <w:rFonts w:ascii="Times New Roman"/>
          <w:b w:val="false"/>
          <w:i w:val="false"/>
          <w:color w:val="000000"/>
          <w:sz w:val="28"/>
        </w:rPr>
        <w:t>
      обезвреживание пестицидов, приобретенных за счет бюджетных средств;</w:t>
      </w:r>
    </w:p>
    <w:bookmarkEnd w:id="1007"/>
    <w:bookmarkStart w:name="z888" w:id="1008"/>
    <w:p>
      <w:pPr>
        <w:spacing w:after="0"/>
        <w:ind w:left="0"/>
        <w:jc w:val="both"/>
      </w:pPr>
      <w:r>
        <w:rPr>
          <w:rFonts w:ascii="Times New Roman"/>
          <w:b w:val="false"/>
          <w:i w:val="false"/>
          <w:color w:val="000000"/>
          <w:sz w:val="28"/>
        </w:rPr>
        <w:t>
      обеспечение функционирования водохозяйственных сооружений, находящихся в коммунальной собственности;</w:t>
      </w:r>
    </w:p>
    <w:bookmarkEnd w:id="1008"/>
    <w:bookmarkStart w:name="z889" w:id="1009"/>
    <w:p>
      <w:pPr>
        <w:spacing w:after="0"/>
        <w:ind w:left="0"/>
        <w:jc w:val="both"/>
      </w:pPr>
      <w:r>
        <w:rPr>
          <w:rFonts w:ascii="Times New Roman"/>
          <w:b w:val="false"/>
          <w:i w:val="false"/>
          <w:color w:val="000000"/>
          <w:sz w:val="28"/>
        </w:rPr>
        <w:t>
      установление водоохранных зон, полос водных объектов;</w:t>
      </w:r>
    </w:p>
    <w:bookmarkEnd w:id="1009"/>
    <w:bookmarkStart w:name="z890" w:id="1010"/>
    <w:p>
      <w:pPr>
        <w:spacing w:after="0"/>
        <w:ind w:left="0"/>
        <w:jc w:val="both"/>
      </w:pPr>
      <w:r>
        <w:rPr>
          <w:rFonts w:ascii="Times New Roman"/>
          <w:b w:val="false"/>
          <w:i w:val="false"/>
          <w:color w:val="000000"/>
          <w:sz w:val="28"/>
        </w:rPr>
        <w:t>
      восстановление особо аварийных водохозяйственных сооружений и гидромелиоративных систем областного значения;</w:t>
      </w:r>
    </w:p>
    <w:bookmarkEnd w:id="1010"/>
    <w:bookmarkStart w:name="z891" w:id="1011"/>
    <w:p>
      <w:pPr>
        <w:spacing w:after="0"/>
        <w:ind w:left="0"/>
        <w:jc w:val="both"/>
      </w:pPr>
      <w:r>
        <w:rPr>
          <w:rFonts w:ascii="Times New Roman"/>
          <w:b w:val="false"/>
          <w:i w:val="false"/>
          <w:color w:val="000000"/>
          <w:sz w:val="28"/>
        </w:rPr>
        <w:t>
      строительство и реконструкция водопроводов областного значения;</w:t>
      </w:r>
    </w:p>
    <w:bookmarkEnd w:id="1011"/>
    <w:bookmarkStart w:name="z892" w:id="1012"/>
    <w:p>
      <w:pPr>
        <w:spacing w:after="0"/>
        <w:ind w:left="0"/>
        <w:jc w:val="both"/>
      </w:pPr>
      <w:r>
        <w:rPr>
          <w:rFonts w:ascii="Times New Roman"/>
          <w:b w:val="false"/>
          <w:i w:val="false"/>
          <w:color w:val="000000"/>
          <w:sz w:val="28"/>
        </w:rPr>
        <w:t>
      охрана, защита, воспроизводство лесов и лесоразведение;</w:t>
      </w:r>
    </w:p>
    <w:bookmarkEnd w:id="1012"/>
    <w:bookmarkStart w:name="z893" w:id="1013"/>
    <w:p>
      <w:pPr>
        <w:spacing w:after="0"/>
        <w:ind w:left="0"/>
        <w:jc w:val="both"/>
      </w:pPr>
      <w:r>
        <w:rPr>
          <w:rFonts w:ascii="Times New Roman"/>
          <w:b w:val="false"/>
          <w:i w:val="false"/>
          <w:color w:val="000000"/>
          <w:sz w:val="28"/>
        </w:rPr>
        <w:t>
      содержание и защита особо охраняемых природных территорий местного значения;</w:t>
      </w:r>
    </w:p>
    <w:bookmarkEnd w:id="1013"/>
    <w:p>
      <w:pPr>
        <w:spacing w:after="0"/>
        <w:ind w:left="0"/>
        <w:jc w:val="both"/>
      </w:pPr>
      <w:r>
        <w:rPr>
          <w:rFonts w:ascii="Times New Roman"/>
          <w:b w:val="false"/>
          <w:i w:val="false"/>
          <w:color w:val="000000"/>
          <w:sz w:val="28"/>
        </w:rPr>
        <w:t>
      проведение мероприятий по охране окружающей среды в соответствии с Экологическим кодексом Республики Казахстан;</w:t>
      </w:r>
    </w:p>
    <w:p>
      <w:pPr>
        <w:spacing w:after="0"/>
        <w:ind w:left="0"/>
        <w:jc w:val="both"/>
      </w:pPr>
      <w:r>
        <w:rPr>
          <w:rFonts w:ascii="Times New Roman"/>
          <w:b w:val="false"/>
          <w:i w:val="false"/>
          <w:color w:val="000000"/>
          <w:sz w:val="28"/>
        </w:rPr>
        <w:t>
      проведение государственной экологической экспертизы в соответствии с Экологическим кодексом Республики Казахстан;</w:t>
      </w:r>
    </w:p>
    <w:p>
      <w:pPr>
        <w:spacing w:after="0"/>
        <w:ind w:left="0"/>
        <w:jc w:val="both"/>
      </w:pPr>
      <w:r>
        <w:rPr>
          <w:rFonts w:ascii="Times New Roman"/>
          <w:b w:val="false"/>
          <w:i w:val="false"/>
          <w:color w:val="000000"/>
          <w:sz w:val="28"/>
        </w:rPr>
        <w:t>
      выдача экологических разрешений для объектов II категории;</w:t>
      </w:r>
    </w:p>
    <w:bookmarkStart w:name="z897" w:id="1014"/>
    <w:p>
      <w:pPr>
        <w:spacing w:after="0"/>
        <w:ind w:left="0"/>
        <w:jc w:val="both"/>
      </w:pPr>
      <w:r>
        <w:rPr>
          <w:rFonts w:ascii="Times New Roman"/>
          <w:b w:val="false"/>
          <w:i w:val="false"/>
          <w:color w:val="000000"/>
          <w:sz w:val="28"/>
        </w:rPr>
        <w:t>
      охрана животного мира;</w:t>
      </w:r>
    </w:p>
    <w:bookmarkEnd w:id="1014"/>
    <w:bookmarkStart w:name="z898" w:id="1015"/>
    <w:p>
      <w:pPr>
        <w:spacing w:after="0"/>
        <w:ind w:left="0"/>
        <w:jc w:val="both"/>
      </w:pPr>
      <w:r>
        <w:rPr>
          <w:rFonts w:ascii="Times New Roman"/>
          <w:b w:val="false"/>
          <w:i w:val="false"/>
          <w:color w:val="000000"/>
          <w:sz w:val="28"/>
        </w:rPr>
        <w:t>
      регулирование земельных отношений на областном уровне;</w:t>
      </w:r>
    </w:p>
    <w:bookmarkEnd w:id="1015"/>
    <w:bookmarkStart w:name="z899" w:id="1016"/>
    <w:p>
      <w:pPr>
        <w:spacing w:after="0"/>
        <w:ind w:left="0"/>
        <w:jc w:val="both"/>
      </w:pPr>
      <w:r>
        <w:rPr>
          <w:rFonts w:ascii="Times New Roman"/>
          <w:b w:val="false"/>
          <w:i w:val="false"/>
          <w:color w:val="000000"/>
          <w:sz w:val="28"/>
        </w:rPr>
        <w:t>
      возмещение убытков, причиненных собственникам земельных участков или землепользователям в случаях, установленных земельным законодательством Республики Казахстан;</w:t>
      </w:r>
    </w:p>
    <w:bookmarkEnd w:id="1016"/>
    <w:bookmarkStart w:name="z900" w:id="1017"/>
    <w:p>
      <w:pPr>
        <w:spacing w:after="0"/>
        <w:ind w:left="0"/>
        <w:jc w:val="both"/>
      </w:pPr>
      <w:r>
        <w:rPr>
          <w:rFonts w:ascii="Times New Roman"/>
          <w:b w:val="false"/>
          <w:i w:val="false"/>
          <w:color w:val="000000"/>
          <w:sz w:val="28"/>
        </w:rPr>
        <w:t>
      проведение мероприятий по распространению и внедрению инновационного опыта;</w:t>
      </w:r>
    </w:p>
    <w:bookmarkEnd w:id="1017"/>
    <w:bookmarkStart w:name="z3320" w:id="1018"/>
    <w:p>
      <w:pPr>
        <w:spacing w:after="0"/>
        <w:ind w:left="0"/>
        <w:jc w:val="both"/>
      </w:pPr>
      <w:r>
        <w:rPr>
          <w:rFonts w:ascii="Times New Roman"/>
          <w:b w:val="false"/>
          <w:i w:val="false"/>
          <w:color w:val="000000"/>
          <w:sz w:val="28"/>
        </w:rPr>
        <w:t>
      строительство, содержание и реконструкция скотомогильников (биотермических ям);</w:t>
      </w:r>
    </w:p>
    <w:bookmarkEnd w:id="1018"/>
    <w:bookmarkStart w:name="z3321" w:id="1019"/>
    <w:p>
      <w:pPr>
        <w:spacing w:after="0"/>
        <w:ind w:left="0"/>
        <w:jc w:val="both"/>
      </w:pPr>
      <w:r>
        <w:rPr>
          <w:rFonts w:ascii="Times New Roman"/>
          <w:b w:val="false"/>
          <w:i w:val="false"/>
          <w:color w:val="000000"/>
          <w:sz w:val="28"/>
        </w:rPr>
        <w:t>
      организация санитарного убоя больных животных;</w:t>
      </w:r>
    </w:p>
    <w:bookmarkEnd w:id="1019"/>
    <w:bookmarkStart w:name="z3322" w:id="1020"/>
    <w:p>
      <w:pPr>
        <w:spacing w:after="0"/>
        <w:ind w:left="0"/>
        <w:jc w:val="both"/>
      </w:pPr>
      <w:r>
        <w:rPr>
          <w:rFonts w:ascii="Times New Roman"/>
          <w:b w:val="false"/>
          <w:i w:val="false"/>
          <w:color w:val="000000"/>
          <w:sz w:val="28"/>
        </w:rPr>
        <w:t>
      возмещение владельцам стоимости обезвреженных (обеззараженных) и переработанных без изъятия животных, продукции и сырья животного происхождения, представляющих опасность для здоровья животных и человека;</w:t>
      </w:r>
    </w:p>
    <w:bookmarkEnd w:id="1020"/>
    <w:bookmarkStart w:name="z901" w:id="1021"/>
    <w:p>
      <w:pPr>
        <w:spacing w:after="0"/>
        <w:ind w:left="0"/>
        <w:jc w:val="both"/>
      </w:pPr>
      <w:r>
        <w:rPr>
          <w:rFonts w:ascii="Times New Roman"/>
          <w:b w:val="false"/>
          <w:i w:val="false"/>
          <w:color w:val="000000"/>
          <w:sz w:val="28"/>
        </w:rPr>
        <w:t>
      9) архитектурная, градостроительная и строительная деятельность:</w:t>
      </w:r>
    </w:p>
    <w:bookmarkEnd w:id="1021"/>
    <w:bookmarkStart w:name="z902" w:id="1022"/>
    <w:p>
      <w:pPr>
        <w:spacing w:after="0"/>
        <w:ind w:left="0"/>
        <w:jc w:val="both"/>
      </w:pPr>
      <w:r>
        <w:rPr>
          <w:rFonts w:ascii="Times New Roman"/>
          <w:b w:val="false"/>
          <w:i w:val="false"/>
          <w:color w:val="000000"/>
          <w:sz w:val="28"/>
        </w:rPr>
        <w:t>
      организация архитектурной, градостроительной и строительной деятельности, за исключением расходов, финансируемых из республиканского бюджета;</w:t>
      </w:r>
    </w:p>
    <w:bookmarkEnd w:id="1022"/>
    <w:bookmarkStart w:name="z2792" w:id="1023"/>
    <w:p>
      <w:pPr>
        <w:spacing w:after="0"/>
        <w:ind w:left="0"/>
        <w:jc w:val="both"/>
      </w:pPr>
      <w:r>
        <w:rPr>
          <w:rFonts w:ascii="Times New Roman"/>
          <w:b w:val="false"/>
          <w:i w:val="false"/>
          <w:color w:val="000000"/>
          <w:sz w:val="28"/>
        </w:rPr>
        <w:t>
      9-1) энергосбережение и повышение энергоэффективности:</w:t>
      </w:r>
    </w:p>
    <w:bookmarkEnd w:id="1023"/>
    <w:p>
      <w:pPr>
        <w:spacing w:after="0"/>
        <w:ind w:left="0"/>
        <w:jc w:val="both"/>
      </w:pPr>
      <w:r>
        <w:rPr>
          <w:rFonts w:ascii="Times New Roman"/>
          <w:b w:val="false"/>
          <w:i w:val="false"/>
          <w:color w:val="000000"/>
          <w:sz w:val="28"/>
        </w:rPr>
        <w:t>
      проведение мероприятий по энергосбережению и повышению энергоэффективности на областном уровне;</w:t>
      </w:r>
    </w:p>
    <w:bookmarkStart w:name="z903" w:id="1024"/>
    <w:p>
      <w:pPr>
        <w:spacing w:after="0"/>
        <w:ind w:left="0"/>
        <w:jc w:val="both"/>
      </w:pPr>
      <w:r>
        <w:rPr>
          <w:rFonts w:ascii="Times New Roman"/>
          <w:b w:val="false"/>
          <w:i w:val="false"/>
          <w:color w:val="000000"/>
          <w:sz w:val="28"/>
        </w:rPr>
        <w:t>
      10) транспорт и коммуникации:</w:t>
      </w:r>
    </w:p>
    <w:bookmarkEnd w:id="1024"/>
    <w:bookmarkStart w:name="z904" w:id="1025"/>
    <w:p>
      <w:pPr>
        <w:spacing w:after="0"/>
        <w:ind w:left="0"/>
        <w:jc w:val="both"/>
      </w:pPr>
      <w:r>
        <w:rPr>
          <w:rFonts w:ascii="Times New Roman"/>
          <w:b w:val="false"/>
          <w:i w:val="false"/>
          <w:color w:val="000000"/>
          <w:sz w:val="28"/>
        </w:rPr>
        <w:t>
      организация пассажирских перевозок по социально значимым межрайонным (междугородным внутриобластным), а также железнодорожным пригородным сообщениям;</w:t>
      </w:r>
    </w:p>
    <w:bookmarkEnd w:id="1025"/>
    <w:bookmarkStart w:name="z905" w:id="1026"/>
    <w:p>
      <w:pPr>
        <w:spacing w:after="0"/>
        <w:ind w:left="0"/>
        <w:jc w:val="both"/>
      </w:pPr>
      <w:r>
        <w:rPr>
          <w:rFonts w:ascii="Times New Roman"/>
          <w:b w:val="false"/>
          <w:i w:val="false"/>
          <w:color w:val="000000"/>
          <w:sz w:val="28"/>
        </w:rPr>
        <w:t>
      строительство, реконструкция, ремонт и содержание автомобильных дорог областного значения, а также технических средств регулирования дорожного движения на них;</w:t>
      </w:r>
    </w:p>
    <w:bookmarkEnd w:id="1026"/>
    <w:bookmarkStart w:name="z906" w:id="1027"/>
    <w:p>
      <w:pPr>
        <w:spacing w:after="0"/>
        <w:ind w:left="0"/>
        <w:jc w:val="both"/>
      </w:pPr>
      <w:r>
        <w:rPr>
          <w:rFonts w:ascii="Times New Roman"/>
          <w:b w:val="false"/>
          <w:i w:val="false"/>
          <w:color w:val="000000"/>
          <w:sz w:val="28"/>
        </w:rPr>
        <w:t>
      11) регулирование экономической деятельности:</w:t>
      </w:r>
    </w:p>
    <w:bookmarkEnd w:id="1027"/>
    <w:bookmarkStart w:name="z907" w:id="1028"/>
    <w:p>
      <w:pPr>
        <w:spacing w:after="0"/>
        <w:ind w:left="0"/>
        <w:jc w:val="both"/>
      </w:pPr>
      <w:r>
        <w:rPr>
          <w:rFonts w:ascii="Times New Roman"/>
          <w:b w:val="false"/>
          <w:i w:val="false"/>
          <w:color w:val="000000"/>
          <w:sz w:val="28"/>
        </w:rPr>
        <w:t>
      государственная поддержка частного предпринимательства;</w:t>
      </w:r>
    </w:p>
    <w:bookmarkEnd w:id="1028"/>
    <w:p>
      <w:pPr>
        <w:spacing w:after="0"/>
        <w:ind w:left="0"/>
        <w:jc w:val="both"/>
      </w:pPr>
      <w:r>
        <w:rPr>
          <w:rFonts w:ascii="Times New Roman"/>
          <w:b w:val="false"/>
          <w:i w:val="false"/>
          <w:color w:val="000000"/>
          <w:sz w:val="28"/>
        </w:rPr>
        <w:t>
      государственное стимулирование промышленности;</w:t>
      </w:r>
    </w:p>
    <w:p>
      <w:pPr>
        <w:spacing w:after="0"/>
        <w:ind w:left="0"/>
        <w:jc w:val="both"/>
      </w:pPr>
      <w:r>
        <w:rPr>
          <w:rFonts w:ascii="Times New Roman"/>
          <w:b w:val="false"/>
          <w:i w:val="false"/>
          <w:color w:val="000000"/>
          <w:sz w:val="28"/>
        </w:rPr>
        <w:t>
      государственная поддержка инновационной деятельности;</w:t>
      </w:r>
    </w:p>
    <w:p>
      <w:pPr>
        <w:spacing w:after="0"/>
        <w:ind w:left="0"/>
        <w:jc w:val="both"/>
      </w:pPr>
      <w:r>
        <w:rPr>
          <w:rFonts w:ascii="Times New Roman"/>
          <w:b w:val="false"/>
          <w:i w:val="false"/>
          <w:color w:val="000000"/>
          <w:sz w:val="28"/>
        </w:rPr>
        <w:t>
      государственная поддержка социального предпринимательства;</w:t>
      </w:r>
    </w:p>
    <w:bookmarkStart w:name="z908" w:id="1029"/>
    <w:p>
      <w:pPr>
        <w:spacing w:after="0"/>
        <w:ind w:left="0"/>
        <w:jc w:val="both"/>
      </w:pPr>
      <w:r>
        <w:rPr>
          <w:rFonts w:ascii="Times New Roman"/>
          <w:b w:val="false"/>
          <w:i w:val="false"/>
          <w:color w:val="000000"/>
          <w:sz w:val="28"/>
        </w:rPr>
        <w:t>
      12) прочие направления:</w:t>
      </w:r>
    </w:p>
    <w:bookmarkEnd w:id="1029"/>
    <w:bookmarkStart w:name="z909" w:id="1030"/>
    <w:p>
      <w:pPr>
        <w:spacing w:after="0"/>
        <w:ind w:left="0"/>
        <w:jc w:val="both"/>
      </w:pPr>
      <w:r>
        <w:rPr>
          <w:rFonts w:ascii="Times New Roman"/>
          <w:b w:val="false"/>
          <w:i w:val="false"/>
          <w:color w:val="000000"/>
          <w:sz w:val="28"/>
        </w:rPr>
        <w:t>
      трансферты районным (городов областного значения) бюджетам;</w:t>
      </w:r>
    </w:p>
    <w:bookmarkEnd w:id="1030"/>
    <w:bookmarkStart w:name="z910" w:id="1031"/>
    <w:p>
      <w:pPr>
        <w:spacing w:after="0"/>
        <w:ind w:left="0"/>
        <w:jc w:val="both"/>
      </w:pPr>
      <w:r>
        <w:rPr>
          <w:rFonts w:ascii="Times New Roman"/>
          <w:b w:val="false"/>
          <w:i w:val="false"/>
          <w:color w:val="000000"/>
          <w:sz w:val="28"/>
        </w:rPr>
        <w:t>
      трансферты в республиканский бюджет;</w:t>
      </w:r>
    </w:p>
    <w:bookmarkEnd w:id="1031"/>
    <w:bookmarkStart w:name="z911" w:id="1032"/>
    <w:p>
      <w:pPr>
        <w:spacing w:after="0"/>
        <w:ind w:left="0"/>
        <w:jc w:val="both"/>
      </w:pPr>
      <w:r>
        <w:rPr>
          <w:rFonts w:ascii="Times New Roman"/>
          <w:b w:val="false"/>
          <w:i w:val="false"/>
          <w:color w:val="000000"/>
          <w:sz w:val="28"/>
        </w:rPr>
        <w:t>
      обслуживание и погашение долга местных исполнительных органов;</w:t>
      </w:r>
    </w:p>
    <w:bookmarkEnd w:id="1032"/>
    <w:bookmarkStart w:name="z912" w:id="1033"/>
    <w:p>
      <w:pPr>
        <w:spacing w:after="0"/>
        <w:ind w:left="0"/>
        <w:jc w:val="both"/>
      </w:pPr>
      <w:r>
        <w:rPr>
          <w:rFonts w:ascii="Times New Roman"/>
          <w:b w:val="false"/>
          <w:i w:val="false"/>
          <w:color w:val="000000"/>
          <w:sz w:val="28"/>
        </w:rPr>
        <w:t>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 включая государственные обязательства по проектам государственно-частного партнерства, в том числе государственные концессионные обязательства, местных исполнительных органов района (города областного значения), принятых маслихатом соответствующей области;</w:t>
      </w:r>
    </w:p>
    <w:bookmarkEnd w:id="1033"/>
    <w:p>
      <w:pPr>
        <w:spacing w:after="0"/>
        <w:ind w:left="0"/>
        <w:jc w:val="both"/>
      </w:pPr>
      <w:r>
        <w:rPr>
          <w:rFonts w:ascii="Times New Roman"/>
          <w:b w:val="false"/>
          <w:i w:val="false"/>
          <w:color w:val="000000"/>
          <w:sz w:val="28"/>
        </w:rPr>
        <w:t>
      возмещение расходов по договору доверительного управления государственным имуществом.</w:t>
      </w:r>
    </w:p>
    <w:bookmarkStart w:name="z913" w:id="1034"/>
    <w:p>
      <w:pPr>
        <w:spacing w:after="0"/>
        <w:ind w:left="0"/>
        <w:jc w:val="both"/>
      </w:pPr>
      <w:r>
        <w:rPr>
          <w:rFonts w:ascii="Times New Roman"/>
          <w:b w:val="false"/>
          <w:i w:val="false"/>
          <w:color w:val="000000"/>
          <w:sz w:val="28"/>
        </w:rPr>
        <w:t>
      2. Из областных бюджетов также финансируются затраты на:</w:t>
      </w:r>
    </w:p>
    <w:bookmarkEnd w:id="1034"/>
    <w:bookmarkStart w:name="z914" w:id="1035"/>
    <w:p>
      <w:pPr>
        <w:spacing w:after="0"/>
        <w:ind w:left="0"/>
        <w:jc w:val="both"/>
      </w:pPr>
      <w:r>
        <w:rPr>
          <w:rFonts w:ascii="Times New Roman"/>
          <w:b w:val="false"/>
          <w:i w:val="false"/>
          <w:color w:val="000000"/>
          <w:sz w:val="28"/>
        </w:rPr>
        <w:t>
      1) капитальные расходы государственных учреждений, оказывающих государственные услуги или выполняющих виды деятельности, указанные в пункте 1 настоящей статьи, а также расходы по переподготовке кадров и повышению квалификации работников указанных государственных учреждений;</w:t>
      </w:r>
    </w:p>
    <w:bookmarkEnd w:id="1035"/>
    <w:bookmarkStart w:name="z915" w:id="1036"/>
    <w:p>
      <w:pPr>
        <w:spacing w:after="0"/>
        <w:ind w:left="0"/>
        <w:jc w:val="both"/>
      </w:pPr>
      <w:r>
        <w:rPr>
          <w:rFonts w:ascii="Times New Roman"/>
          <w:b w:val="false"/>
          <w:i w:val="false"/>
          <w:color w:val="000000"/>
          <w:sz w:val="28"/>
        </w:rPr>
        <w:t xml:space="preserve">
      2) бюджетные инвестиционные проекты,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 по направлениям,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w:t>
      </w:r>
    </w:p>
    <w:bookmarkEnd w:id="1036"/>
    <w:bookmarkStart w:name="z916" w:id="1037"/>
    <w:p>
      <w:pPr>
        <w:spacing w:after="0"/>
        <w:ind w:left="0"/>
        <w:jc w:val="both"/>
      </w:pPr>
      <w:r>
        <w:rPr>
          <w:rFonts w:ascii="Times New Roman"/>
          <w:b w:val="false"/>
          <w:i w:val="false"/>
          <w:color w:val="000000"/>
          <w:sz w:val="28"/>
        </w:rPr>
        <w:t>
      3) иные государственные услуги и направления видов деятельности органов местного государственного управления области, предусмотренные законами Республики Казахстан.</w:t>
      </w:r>
    </w:p>
    <w:bookmarkEnd w:id="1037"/>
    <w:bookmarkStart w:name="z917" w:id="1038"/>
    <w:p>
      <w:pPr>
        <w:spacing w:after="0"/>
        <w:ind w:left="0"/>
        <w:jc w:val="both"/>
      </w:pPr>
      <w:r>
        <w:rPr>
          <w:rFonts w:ascii="Times New Roman"/>
          <w:b w:val="false"/>
          <w:i w:val="false"/>
          <w:color w:val="000000"/>
          <w:sz w:val="28"/>
        </w:rPr>
        <w:t>
      3. Не допускается финансирование расходов по направлениям, указанным в настоящей статье, из других уровней бюджетов.</w:t>
      </w:r>
    </w:p>
    <w:bookmarkEnd w:id="1038"/>
    <w:bookmarkStart w:name="z918" w:id="1039"/>
    <w:p>
      <w:pPr>
        <w:spacing w:after="0"/>
        <w:ind w:left="0"/>
        <w:jc w:val="both"/>
      </w:pPr>
      <w:r>
        <w:rPr>
          <w:rFonts w:ascii="Times New Roman"/>
          <w:b w:val="false"/>
          <w:i w:val="false"/>
          <w:color w:val="000000"/>
          <w:sz w:val="28"/>
        </w:rPr>
        <w:t>
      4. Расходы местных исполнительных органов, финансируемых из областного бюджета, планируются на основе лимитов штатной численности, утверждаемых Правительством Республики Казахстан, с учетом натуральных норм.</w:t>
      </w:r>
    </w:p>
    <w:bookmarkEnd w:id="1039"/>
    <w:bookmarkStart w:name="z3381" w:id="1040"/>
    <w:p>
      <w:pPr>
        <w:spacing w:after="0"/>
        <w:ind w:left="0"/>
        <w:jc w:val="both"/>
      </w:pPr>
      <w:r>
        <w:rPr>
          <w:rFonts w:ascii="Times New Roman"/>
          <w:b w:val="false"/>
          <w:i w:val="false"/>
          <w:color w:val="000000"/>
          <w:sz w:val="28"/>
        </w:rPr>
        <w:t>
      При сокращении лимитов штатной численности местных исполнительных органов, финансируемых из областного бюджета, размеры средств, предусмотренных на обеспечение деятельности местных исполнительных органов, финансируемых из областного бюджета, исчисленных в соответствии с утвержденными лимитами штатной численности, сохраняются за местными исполнительными органами, финансируемыми из областного бюджета, на соответствующий и последующие годы.</w:t>
      </w:r>
    </w:p>
    <w:bookmarkEnd w:id="10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внесенными законами РК от 02.12.2009 </w:t>
      </w:r>
      <w:r>
        <w:rPr>
          <w:rFonts w:ascii="Times New Roman"/>
          <w:b w:val="false"/>
          <w:i w:val="false"/>
          <w:color w:val="000000"/>
          <w:sz w:val="28"/>
        </w:rPr>
        <w:t>№ 212-IV</w:t>
      </w:r>
      <w:r>
        <w:rPr>
          <w:rFonts w:ascii="Times New Roman"/>
          <w:b w:val="false"/>
          <w:i w:val="false"/>
          <w:color w:val="ff0000"/>
          <w:sz w:val="28"/>
        </w:rPr>
        <w:t xml:space="preserve"> (вводятся в действие с 05.12.2009);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28.12.2010 </w:t>
      </w:r>
      <w:r>
        <w:rPr>
          <w:rFonts w:ascii="Times New Roman"/>
          <w:b w:val="false"/>
          <w:i w:val="false"/>
          <w:color w:val="000000"/>
          <w:sz w:val="28"/>
        </w:rPr>
        <w:t>№ 369-IV</w:t>
      </w:r>
      <w:r>
        <w:rPr>
          <w:rFonts w:ascii="Times New Roman"/>
          <w:b w:val="false"/>
          <w:i w:val="false"/>
          <w:color w:val="ff0000"/>
          <w:sz w:val="28"/>
        </w:rPr>
        <w:t xml:space="preserve"> (вводятся в действие с 01.01.2011); от 29.12.2010 </w:t>
      </w:r>
      <w:r>
        <w:rPr>
          <w:rFonts w:ascii="Times New Roman"/>
          <w:b w:val="false"/>
          <w:i w:val="false"/>
          <w:color w:val="000000"/>
          <w:sz w:val="28"/>
        </w:rPr>
        <w:t>№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13.01.2012</w:t>
      </w:r>
      <w:r>
        <w:rPr>
          <w:rFonts w:ascii="Times New Roman"/>
          <w:b w:val="false"/>
          <w:i w:val="false"/>
          <w:color w:val="000000"/>
          <w:sz w:val="28"/>
        </w:rPr>
        <w:t xml:space="preserve"> № 542-IV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16.02.2012 </w:t>
      </w:r>
      <w:r>
        <w:rPr>
          <w:rFonts w:ascii="Times New Roman"/>
          <w:b w:val="false"/>
          <w:i w:val="false"/>
          <w:color w:val="000000"/>
          <w:sz w:val="28"/>
        </w:rPr>
        <w:t>№ 562-IV</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17.04.2014 </w:t>
      </w:r>
      <w:r>
        <w:rPr>
          <w:rFonts w:ascii="Times New Roman"/>
          <w:b w:val="false"/>
          <w:i w:val="false"/>
          <w:color w:val="000000"/>
          <w:sz w:val="28"/>
        </w:rPr>
        <w:t>№ 195-V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28.11.2014</w:t>
      </w:r>
      <w:r>
        <w:rPr>
          <w:rFonts w:ascii="Times New Roman"/>
          <w:b w:val="false"/>
          <w:i w:val="false"/>
          <w:color w:val="000000"/>
          <w:sz w:val="28"/>
        </w:rPr>
        <w:t xml:space="preserve"> № 257</w:t>
      </w:r>
      <w:r>
        <w:rPr>
          <w:rFonts w:ascii="Times New Roman"/>
          <w:b w:val="false"/>
          <w:i w:val="false"/>
          <w:color w:val="ff0000"/>
          <w:sz w:val="28"/>
        </w:rPr>
        <w:t xml:space="preserve"> (вводится в действие с 01.04.2015);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01.01.2018);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29.06.2018 </w:t>
      </w:r>
      <w:r>
        <w:rPr>
          <w:rFonts w:ascii="Times New Roman"/>
          <w:b w:val="false"/>
          <w:i w:val="false"/>
          <w:color w:val="000000"/>
          <w:sz w:val="28"/>
        </w:rPr>
        <w:t>№ 163-VI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ff0000"/>
          <w:sz w:val="28"/>
        </w:rPr>
        <w:t>№ 401-VI</w:t>
      </w:r>
      <w:r>
        <w:rPr>
          <w:rFonts w:ascii="Times New Roman"/>
          <w:b w:val="false"/>
          <w:i w:val="false"/>
          <w:color w:val="ff0000"/>
          <w:sz w:val="28"/>
        </w:rPr>
        <w:t xml:space="preserve"> (вводится в действие с 01.07.2021);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с 01.01.2022);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9" w:id="10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55. Расходы бюджетов города республиканского значения, столицы</w:t>
      </w:r>
    </w:p>
    <w:bookmarkEnd w:id="1041"/>
    <w:bookmarkStart w:name="z920" w:id="1042"/>
    <w:p>
      <w:pPr>
        <w:spacing w:after="0"/>
        <w:ind w:left="0"/>
        <w:jc w:val="both"/>
      </w:pPr>
      <w:r>
        <w:rPr>
          <w:rFonts w:ascii="Times New Roman"/>
          <w:b w:val="false"/>
          <w:i w:val="false"/>
          <w:color w:val="000000"/>
          <w:sz w:val="28"/>
        </w:rPr>
        <w:t>
      1. Расходы бюджетов города республиканского значения, столицы осуществляются по следующим направлениям:</w:t>
      </w:r>
    </w:p>
    <w:bookmarkEnd w:id="1042"/>
    <w:bookmarkStart w:name="z921" w:id="1043"/>
    <w:p>
      <w:pPr>
        <w:spacing w:after="0"/>
        <w:ind w:left="0"/>
        <w:jc w:val="both"/>
      </w:pPr>
      <w:r>
        <w:rPr>
          <w:rFonts w:ascii="Times New Roman"/>
          <w:b w:val="false"/>
          <w:i w:val="false"/>
          <w:color w:val="000000"/>
          <w:sz w:val="28"/>
        </w:rPr>
        <w:t>
      1) государственные функции общего характера:</w:t>
      </w:r>
    </w:p>
    <w:bookmarkEnd w:id="1043"/>
    <w:bookmarkStart w:name="z922" w:id="1044"/>
    <w:p>
      <w:pPr>
        <w:spacing w:after="0"/>
        <w:ind w:left="0"/>
        <w:jc w:val="both"/>
      </w:pPr>
      <w:r>
        <w:rPr>
          <w:rFonts w:ascii="Times New Roman"/>
          <w:b w:val="false"/>
          <w:i w:val="false"/>
          <w:color w:val="000000"/>
          <w:sz w:val="28"/>
        </w:rPr>
        <w:t>
      функционирование местных представительных и исполнительных органов города республиканского значения, столицы;</w:t>
      </w:r>
    </w:p>
    <w:bookmarkEnd w:id="1044"/>
    <w:bookmarkStart w:name="z923" w:id="1045"/>
    <w:p>
      <w:pPr>
        <w:spacing w:after="0"/>
        <w:ind w:left="0"/>
        <w:jc w:val="both"/>
      </w:pPr>
      <w:r>
        <w:rPr>
          <w:rFonts w:ascii="Times New Roman"/>
          <w:b w:val="false"/>
          <w:i w:val="false"/>
          <w:color w:val="000000"/>
          <w:sz w:val="28"/>
        </w:rPr>
        <w:t>
      государственное планирование на уровне города республиканского значения, столицы;</w:t>
      </w:r>
    </w:p>
    <w:bookmarkEnd w:id="1045"/>
    <w:bookmarkStart w:name="z924" w:id="1046"/>
    <w:p>
      <w:pPr>
        <w:spacing w:after="0"/>
        <w:ind w:left="0"/>
        <w:jc w:val="both"/>
      </w:pPr>
      <w:r>
        <w:rPr>
          <w:rFonts w:ascii="Times New Roman"/>
          <w:b w:val="false"/>
          <w:i w:val="false"/>
          <w:color w:val="000000"/>
          <w:sz w:val="28"/>
        </w:rPr>
        <w:t>
      организация исполнения бюджета города республиканского значения, столицы;</w:t>
      </w:r>
    </w:p>
    <w:bookmarkEnd w:id="1046"/>
    <w:bookmarkStart w:name="z925" w:id="1047"/>
    <w:p>
      <w:pPr>
        <w:spacing w:after="0"/>
        <w:ind w:left="0"/>
        <w:jc w:val="both"/>
      </w:pPr>
      <w:r>
        <w:rPr>
          <w:rFonts w:ascii="Times New Roman"/>
          <w:b w:val="false"/>
          <w:i w:val="false"/>
          <w:color w:val="000000"/>
          <w:sz w:val="28"/>
        </w:rPr>
        <w:t>
      управление коммунальной собственностью города республиканского значения, столицы;</w:t>
      </w:r>
    </w:p>
    <w:bookmarkEnd w:id="1047"/>
    <w:bookmarkStart w:name="z926" w:id="1048"/>
    <w:p>
      <w:pPr>
        <w:spacing w:after="0"/>
        <w:ind w:left="0"/>
        <w:jc w:val="both"/>
      </w:pPr>
      <w:r>
        <w:rPr>
          <w:rFonts w:ascii="Times New Roman"/>
          <w:b w:val="false"/>
          <w:i w:val="false"/>
          <w:color w:val="000000"/>
          <w:sz w:val="28"/>
        </w:rPr>
        <w:t>
      проведение оценки имущества в целях налогообложения;</w:t>
      </w:r>
    </w:p>
    <w:bookmarkEnd w:id="1048"/>
    <w:bookmarkStart w:name="z927" w:id="1049"/>
    <w:p>
      <w:pPr>
        <w:spacing w:after="0"/>
        <w:ind w:left="0"/>
        <w:jc w:val="both"/>
      </w:pPr>
      <w:r>
        <w:rPr>
          <w:rFonts w:ascii="Times New Roman"/>
          <w:b w:val="false"/>
          <w:i w:val="false"/>
          <w:color w:val="000000"/>
          <w:sz w:val="28"/>
        </w:rPr>
        <w:t>
      2) оборона, общественный порядок, безопасность:</w:t>
      </w:r>
    </w:p>
    <w:bookmarkEnd w:id="1049"/>
    <w:bookmarkStart w:name="z928" w:id="1050"/>
    <w:p>
      <w:pPr>
        <w:spacing w:after="0"/>
        <w:ind w:left="0"/>
        <w:jc w:val="both"/>
      </w:pPr>
      <w:r>
        <w:rPr>
          <w:rFonts w:ascii="Times New Roman"/>
          <w:b w:val="false"/>
          <w:i w:val="false"/>
          <w:color w:val="000000"/>
          <w:sz w:val="28"/>
        </w:rPr>
        <w:t>
      мобилизационная подготовка и мобилизация, подготовка территориальной обороны и территориальная оборона города республиканского значения, столицы, включая обеспечение территориальных органов территориальных войск городов республиканского значения, столицы служебными помещениями, транспортными средствами, техническими средствами информации, телекоммуникаций и связи, мебелью и казарменным инвентарем, включая их содержание, обслуживание и ремонт, приобретение горюче-смазочных материалов, канцелярских товаров, а также затраты по оплате коммунальных услуг, электроэнергии, отопления и услуг связи, создание запасов материально-технических средств согласно нормам штатной потребности военного времени при проведении специального развертывания территориальных войск, проведение сборов с военнообязанными подразделений территориальной обороны;</w:t>
      </w:r>
    </w:p>
    <w:bookmarkEnd w:id="1050"/>
    <w:bookmarkStart w:name="z929" w:id="1051"/>
    <w:p>
      <w:pPr>
        <w:spacing w:after="0"/>
        <w:ind w:left="0"/>
        <w:jc w:val="both"/>
      </w:pPr>
      <w:r>
        <w:rPr>
          <w:rFonts w:ascii="Times New Roman"/>
          <w:b w:val="false"/>
          <w:i w:val="false"/>
          <w:color w:val="000000"/>
          <w:sz w:val="28"/>
        </w:rPr>
        <w:t>
      мероприятия в рамках исполнения воинской обязанности по обеспечению и содержанию органов военного управления города республиканского значения, столицы оборудованными призывными (сборными) пунктами, медикаментами, инструментарием, медицинским и хозяйственным имуществом, автомобильным транспортом, средствами связи, медицинскими и техническими работниками, лицами обслуживающего персонала и создание медицинских комиссий;</w:t>
      </w:r>
    </w:p>
    <w:bookmarkEnd w:id="1051"/>
    <w:bookmarkStart w:name="z930" w:id="1052"/>
    <w:p>
      <w:pPr>
        <w:spacing w:after="0"/>
        <w:ind w:left="0"/>
        <w:jc w:val="both"/>
      </w:pPr>
      <w:r>
        <w:rPr>
          <w:rFonts w:ascii="Times New Roman"/>
          <w:b w:val="false"/>
          <w:i w:val="false"/>
          <w:color w:val="000000"/>
          <w:sz w:val="28"/>
        </w:rPr>
        <w:t>
      предупреждение и ликвидация чрезвычайных ситуаций природного и техногенного характера местного масштаба и их последствий;</w:t>
      </w:r>
    </w:p>
    <w:bookmarkEnd w:id="1052"/>
    <w:bookmarkStart w:name="z931" w:id="1053"/>
    <w:p>
      <w:pPr>
        <w:spacing w:after="0"/>
        <w:ind w:left="0"/>
        <w:jc w:val="both"/>
      </w:pPr>
      <w:r>
        <w:rPr>
          <w:rFonts w:ascii="Times New Roman"/>
          <w:b w:val="false"/>
          <w:i w:val="false"/>
          <w:color w:val="000000"/>
          <w:sz w:val="28"/>
        </w:rPr>
        <w:t>
      охрана общественного порядка и обеспечение общественной безопасности на территории города республиканского значения, столицы;</w:t>
      </w:r>
    </w:p>
    <w:bookmarkEnd w:id="1053"/>
    <w:bookmarkStart w:name="z932" w:id="1054"/>
    <w:p>
      <w:pPr>
        <w:spacing w:after="0"/>
        <w:ind w:left="0"/>
        <w:jc w:val="both"/>
      </w:pPr>
      <w:r>
        <w:rPr>
          <w:rFonts w:ascii="Times New Roman"/>
          <w:b w:val="false"/>
          <w:i w:val="false"/>
          <w:color w:val="000000"/>
          <w:sz w:val="28"/>
        </w:rPr>
        <w:t>
      обеспечение мероприятий по профилактике и тушению степных пожаров городского масштаба, а также пожаров в населенных пунктах, в которых не созданы органы государственной противопожарной службы;</w:t>
      </w:r>
    </w:p>
    <w:bookmarkEnd w:id="1054"/>
    <w:bookmarkStart w:name="z933" w:id="1055"/>
    <w:p>
      <w:pPr>
        <w:spacing w:after="0"/>
        <w:ind w:left="0"/>
        <w:jc w:val="both"/>
      </w:pPr>
      <w:r>
        <w:rPr>
          <w:rFonts w:ascii="Times New Roman"/>
          <w:b w:val="false"/>
          <w:i w:val="false"/>
          <w:color w:val="000000"/>
          <w:sz w:val="28"/>
        </w:rPr>
        <w:t>
      мероприятия гражданской обороны города республиканского значения, столицы;</w:t>
      </w:r>
    </w:p>
    <w:bookmarkEnd w:id="1055"/>
    <w:bookmarkStart w:name="z934" w:id="1056"/>
    <w:p>
      <w:pPr>
        <w:spacing w:after="0"/>
        <w:ind w:left="0"/>
        <w:jc w:val="both"/>
      </w:pPr>
      <w:r>
        <w:rPr>
          <w:rFonts w:ascii="Times New Roman"/>
          <w:b w:val="false"/>
          <w:i w:val="false"/>
          <w:color w:val="000000"/>
          <w:sz w:val="28"/>
        </w:rPr>
        <w:t>
      функционирование изоляторов временного содержания, специальных приемников для лиц, подвергнутых административному аресту, приемников-распределителей для лиц без определенного места жительства и документов, питомников для служебных животных;</w:t>
      </w:r>
    </w:p>
    <w:bookmarkEnd w:id="1056"/>
    <w:bookmarkStart w:name="z935" w:id="1057"/>
    <w:p>
      <w:pPr>
        <w:spacing w:after="0"/>
        <w:ind w:left="0"/>
        <w:jc w:val="both"/>
      </w:pPr>
      <w:r>
        <w:rPr>
          <w:rFonts w:ascii="Times New Roman"/>
          <w:b w:val="false"/>
          <w:i w:val="false"/>
          <w:color w:val="000000"/>
          <w:sz w:val="28"/>
        </w:rPr>
        <w:t>
      обеспечение безопасности дорожного движения в населенных пунктах;</w:t>
      </w:r>
    </w:p>
    <w:bookmarkEnd w:id="1057"/>
    <w:bookmarkStart w:name="z936" w:id="1058"/>
    <w:p>
      <w:pPr>
        <w:spacing w:after="0"/>
        <w:ind w:left="0"/>
        <w:jc w:val="both"/>
      </w:pPr>
      <w:r>
        <w:rPr>
          <w:rFonts w:ascii="Times New Roman"/>
          <w:b w:val="false"/>
          <w:i w:val="false"/>
          <w:color w:val="000000"/>
          <w:sz w:val="28"/>
        </w:rPr>
        <w:t>
      конвоирование органами внутренних дел;</w:t>
      </w:r>
    </w:p>
    <w:bookmarkEnd w:id="1058"/>
    <w:bookmarkStart w:name="z937" w:id="1059"/>
    <w:p>
      <w:pPr>
        <w:spacing w:after="0"/>
        <w:ind w:left="0"/>
        <w:jc w:val="both"/>
      </w:pPr>
      <w:r>
        <w:rPr>
          <w:rFonts w:ascii="Times New Roman"/>
          <w:b w:val="false"/>
          <w:i w:val="false"/>
          <w:color w:val="000000"/>
          <w:sz w:val="28"/>
        </w:rPr>
        <w:t>
      деятельность по вопросам гражданства, эмиграции и иммиграции, работе с иностранцами и борьбе с незаконной миграцией;</w:t>
      </w:r>
    </w:p>
    <w:bookmarkEnd w:id="1059"/>
    <w:bookmarkStart w:name="z938" w:id="1060"/>
    <w:p>
      <w:pPr>
        <w:spacing w:after="0"/>
        <w:ind w:left="0"/>
        <w:jc w:val="both"/>
      </w:pPr>
      <w:r>
        <w:rPr>
          <w:rFonts w:ascii="Times New Roman"/>
          <w:b w:val="false"/>
          <w:i w:val="false"/>
          <w:color w:val="000000"/>
          <w:sz w:val="28"/>
        </w:rPr>
        <w:t>
      обеспечение деятельности уполномоченного органа по обеспечению безопасности дорожного движения, за исключением финансирования изготовления государственных номерных знаков, бланков водительских удостоверений и бланков свидетельств государственной регистрации транспортных средств;</w:t>
      </w:r>
    </w:p>
    <w:bookmarkEnd w:id="1060"/>
    <w:bookmarkStart w:name="z939" w:id="1061"/>
    <w:p>
      <w:pPr>
        <w:spacing w:after="0"/>
        <w:ind w:left="0"/>
        <w:jc w:val="both"/>
      </w:pPr>
      <w:r>
        <w:rPr>
          <w:rFonts w:ascii="Times New Roman"/>
          <w:b w:val="false"/>
          <w:i w:val="false"/>
          <w:color w:val="000000"/>
          <w:sz w:val="28"/>
        </w:rPr>
        <w:t>
      содержание, обслуживание и ремонт служебных помещений и транспортных средств, включая приобретение горюче-смазочных материалов, а также затраты по оплате коммунальных услуг, электроэнергии, отопления и услуг связи территориальных органов внутренних дел, за исключением затрат на услуги электронной почты, системы видео-конференц-связи и видеонаблюдения ситуационного центра аппаратов территориальных органов, финансируемых из республиканского бюджета;</w:t>
      </w:r>
    </w:p>
    <w:bookmarkEnd w:id="1061"/>
    <w:bookmarkStart w:name="z940" w:id="1062"/>
    <w:p>
      <w:pPr>
        <w:spacing w:after="0"/>
        <w:ind w:left="0"/>
        <w:jc w:val="both"/>
      </w:pPr>
      <w:r>
        <w:rPr>
          <w:rFonts w:ascii="Times New Roman"/>
          <w:b w:val="false"/>
          <w:i w:val="false"/>
          <w:color w:val="000000"/>
          <w:sz w:val="28"/>
        </w:rPr>
        <w:t>
      3) образование:</w:t>
      </w:r>
    </w:p>
    <w:bookmarkEnd w:id="1062"/>
    <w:bookmarkStart w:name="z941" w:id="1063"/>
    <w:p>
      <w:pPr>
        <w:spacing w:after="0"/>
        <w:ind w:left="0"/>
        <w:jc w:val="both"/>
      </w:pPr>
      <w:r>
        <w:rPr>
          <w:rFonts w:ascii="Times New Roman"/>
          <w:b w:val="false"/>
          <w:i w:val="false"/>
          <w:color w:val="000000"/>
          <w:sz w:val="28"/>
        </w:rPr>
        <w:t>
      дошкольное воспитание и обучение, в том числе обеспечение деятельности организаций дошкольного воспитания и обучения, расположенных на территории районов в городах республиканского значения и столице;</w:t>
      </w:r>
    </w:p>
    <w:bookmarkEnd w:id="1063"/>
    <w:bookmarkStart w:name="z942" w:id="1064"/>
    <w:p>
      <w:pPr>
        <w:spacing w:after="0"/>
        <w:ind w:left="0"/>
        <w:jc w:val="both"/>
      </w:pPr>
      <w:r>
        <w:rPr>
          <w:rFonts w:ascii="Times New Roman"/>
          <w:b w:val="false"/>
          <w:i w:val="false"/>
          <w:color w:val="000000"/>
          <w:sz w:val="28"/>
        </w:rPr>
        <w:t>
      организация и обеспечение обязательного общего среднего образования, включая вечернюю (сменную) форму обучения, в том числе предоставляемого через интернатные организации;</w:t>
      </w:r>
    </w:p>
    <w:bookmarkEnd w:id="1064"/>
    <w:bookmarkStart w:name="z943" w:id="1065"/>
    <w:p>
      <w:pPr>
        <w:spacing w:after="0"/>
        <w:ind w:left="0"/>
        <w:jc w:val="both"/>
      </w:pPr>
      <w:r>
        <w:rPr>
          <w:rFonts w:ascii="Times New Roman"/>
          <w:b w:val="false"/>
          <w:i w:val="false"/>
          <w:color w:val="000000"/>
          <w:sz w:val="28"/>
        </w:rPr>
        <w:t>
      техническое и профессиональное, послесреднее образование;</w:t>
      </w:r>
    </w:p>
    <w:bookmarkEnd w:id="1065"/>
    <w:bookmarkStart w:name="z944" w:id="1066"/>
    <w:p>
      <w:pPr>
        <w:spacing w:after="0"/>
        <w:ind w:left="0"/>
        <w:jc w:val="both"/>
      </w:pPr>
      <w:r>
        <w:rPr>
          <w:rFonts w:ascii="Times New Roman"/>
          <w:b w:val="false"/>
          <w:i w:val="false"/>
          <w:color w:val="000000"/>
          <w:sz w:val="28"/>
        </w:rPr>
        <w:t>
      обучение по специальным общеобразовательным учебным программам;</w:t>
      </w:r>
    </w:p>
    <w:bookmarkEnd w:id="1066"/>
    <w:bookmarkStart w:name="z945" w:id="1067"/>
    <w:p>
      <w:pPr>
        <w:spacing w:after="0"/>
        <w:ind w:left="0"/>
        <w:jc w:val="both"/>
      </w:pPr>
      <w:r>
        <w:rPr>
          <w:rFonts w:ascii="Times New Roman"/>
          <w:b w:val="false"/>
          <w:i w:val="false"/>
          <w:color w:val="000000"/>
          <w:sz w:val="28"/>
        </w:rPr>
        <w:t>
      обучение одаренных детей в специализированных организациях образования;</w:t>
      </w:r>
    </w:p>
    <w:bookmarkEnd w:id="1067"/>
    <w:bookmarkStart w:name="z946" w:id="1068"/>
    <w:p>
      <w:pPr>
        <w:spacing w:after="0"/>
        <w:ind w:left="0"/>
        <w:jc w:val="both"/>
      </w:pPr>
      <w:r>
        <w:rPr>
          <w:rFonts w:ascii="Times New Roman"/>
          <w:b w:val="false"/>
          <w:i w:val="false"/>
          <w:color w:val="000000"/>
          <w:sz w:val="28"/>
        </w:rPr>
        <w:t>
      проведение школьных олимпиад масштаба города республиканского значения, столицы;</w:t>
      </w:r>
    </w:p>
    <w:bookmarkEnd w:id="1068"/>
    <w:bookmarkStart w:name="z947" w:id="1069"/>
    <w:p>
      <w:pPr>
        <w:spacing w:after="0"/>
        <w:ind w:left="0"/>
        <w:jc w:val="both"/>
      </w:pPr>
      <w:r>
        <w:rPr>
          <w:rFonts w:ascii="Times New Roman"/>
          <w:b w:val="false"/>
          <w:i w:val="false"/>
          <w:color w:val="000000"/>
          <w:sz w:val="28"/>
        </w:rPr>
        <w:t>
      подготовка специалистов с техническим и профессиональным, послесредним, высшим и послевузовским образованием, за исключением финансируемых из республиканского бюджета;</w:t>
      </w:r>
    </w:p>
    <w:bookmarkEnd w:id="1069"/>
    <w:bookmarkStart w:name="z948" w:id="1070"/>
    <w:p>
      <w:pPr>
        <w:spacing w:after="0"/>
        <w:ind w:left="0"/>
        <w:jc w:val="both"/>
      </w:pPr>
      <w:r>
        <w:rPr>
          <w:rFonts w:ascii="Times New Roman"/>
          <w:b w:val="false"/>
          <w:i w:val="false"/>
          <w:color w:val="000000"/>
          <w:sz w:val="28"/>
        </w:rPr>
        <w:t>
      повышение квалификации и переподготовка работников государственных организаций, финансируемых за счет бюджетных средств на местном уровне;</w:t>
      </w:r>
    </w:p>
    <w:bookmarkEnd w:id="1070"/>
    <w:bookmarkStart w:name="z3242" w:id="1071"/>
    <w:p>
      <w:pPr>
        <w:spacing w:after="0"/>
        <w:ind w:left="0"/>
        <w:jc w:val="both"/>
      </w:pPr>
      <w:r>
        <w:rPr>
          <w:rFonts w:ascii="Times New Roman"/>
          <w:b w:val="false"/>
          <w:i w:val="false"/>
          <w:color w:val="000000"/>
          <w:sz w:val="28"/>
        </w:rPr>
        <w:t>
      обучение участников избирательного процесса;</w:t>
      </w:r>
    </w:p>
    <w:bookmarkEnd w:id="1071"/>
    <w:bookmarkStart w:name="z949" w:id="1072"/>
    <w:p>
      <w:pPr>
        <w:spacing w:after="0"/>
        <w:ind w:left="0"/>
        <w:jc w:val="both"/>
      </w:pPr>
      <w:r>
        <w:rPr>
          <w:rFonts w:ascii="Times New Roman"/>
          <w:b w:val="false"/>
          <w:i w:val="false"/>
          <w:color w:val="000000"/>
          <w:sz w:val="28"/>
        </w:rPr>
        <w:t>
      обследование психического здоровья детей и подростков и оказание психолого-медико-педагогической консультативной помощи населению;</w:t>
      </w:r>
    </w:p>
    <w:bookmarkEnd w:id="1072"/>
    <w:bookmarkStart w:name="z950" w:id="1073"/>
    <w:p>
      <w:pPr>
        <w:spacing w:after="0"/>
        <w:ind w:left="0"/>
        <w:jc w:val="both"/>
      </w:pPr>
      <w:r>
        <w:rPr>
          <w:rFonts w:ascii="Times New Roman"/>
          <w:b w:val="false"/>
          <w:i w:val="false"/>
          <w:color w:val="000000"/>
          <w:sz w:val="28"/>
        </w:rPr>
        <w:t>
      реабилитация и социальная адаптация детей и подростков с проблемами в развитии;</w:t>
      </w:r>
    </w:p>
    <w:bookmarkEnd w:id="1073"/>
    <w:bookmarkStart w:name="z951" w:id="1074"/>
    <w:p>
      <w:pPr>
        <w:spacing w:after="0"/>
        <w:ind w:left="0"/>
        <w:jc w:val="both"/>
      </w:pPr>
      <w:r>
        <w:rPr>
          <w:rFonts w:ascii="Times New Roman"/>
          <w:b w:val="false"/>
          <w:i w:val="false"/>
          <w:color w:val="000000"/>
          <w:sz w:val="28"/>
        </w:rPr>
        <w:t>
      дополнительное образование для детей;</w:t>
      </w:r>
    </w:p>
    <w:bookmarkEnd w:id="1074"/>
    <w:bookmarkStart w:name="z952" w:id="1075"/>
    <w:p>
      <w:pPr>
        <w:spacing w:after="0"/>
        <w:ind w:left="0"/>
        <w:jc w:val="both"/>
      </w:pPr>
      <w:r>
        <w:rPr>
          <w:rFonts w:ascii="Times New Roman"/>
          <w:b w:val="false"/>
          <w:i w:val="false"/>
          <w:color w:val="000000"/>
          <w:sz w:val="28"/>
        </w:rPr>
        <w:t>
      приобретение и доставка учебников и учебно-методических комплексов для государственных организаций образования, реализующих общеобразовательные учебные программы начального, основного среднего, общего среднего образования, профессиональные учебные программы технического и профессионального, послесреднего образования, а также специальные и специализированные общеобразовательные учебные программы;</w:t>
      </w:r>
    </w:p>
    <w:bookmarkEnd w:id="1075"/>
    <w:bookmarkStart w:name="z953" w:id="1076"/>
    <w:p>
      <w:pPr>
        <w:spacing w:after="0"/>
        <w:ind w:left="0"/>
        <w:jc w:val="both"/>
      </w:pPr>
      <w:r>
        <w:rPr>
          <w:rFonts w:ascii="Times New Roman"/>
          <w:b w:val="false"/>
          <w:i w:val="false"/>
          <w:color w:val="000000"/>
          <w:sz w:val="28"/>
        </w:rPr>
        <w:t>
      материально-техническое обеспечение государственных организаций образования (за исключением организаций образования в исправительных учреждениях уголовно-исполнительной системы) и организаций дошкольного воспитания и обучения;</w:t>
      </w:r>
    </w:p>
    <w:bookmarkEnd w:id="1076"/>
    <w:bookmarkStart w:name="z954" w:id="1077"/>
    <w:p>
      <w:pPr>
        <w:spacing w:after="0"/>
        <w:ind w:left="0"/>
        <w:jc w:val="both"/>
      </w:pPr>
      <w:r>
        <w:rPr>
          <w:rFonts w:ascii="Times New Roman"/>
          <w:b w:val="false"/>
          <w:i w:val="false"/>
          <w:color w:val="000000"/>
          <w:sz w:val="28"/>
        </w:rPr>
        <w:t>
      государственное обеспечение детей-сирот, детей, оставшихся без попечения родителей, их обязательное трудоустройство и обеспечение жильем;</w:t>
      </w:r>
    </w:p>
    <w:bookmarkEnd w:id="1077"/>
    <w:bookmarkStart w:name="z955" w:id="1078"/>
    <w:p>
      <w:pPr>
        <w:spacing w:after="0"/>
        <w:ind w:left="0"/>
        <w:jc w:val="both"/>
      </w:pPr>
      <w:r>
        <w:rPr>
          <w:rFonts w:ascii="Times New Roman"/>
          <w:b w:val="false"/>
          <w:i w:val="false"/>
          <w:color w:val="000000"/>
          <w:sz w:val="28"/>
        </w:rPr>
        <w:t>
      медицинское обслуживание обучающихся и воспитанников организаций образования, за исключением дошкольных организаций и организаций среднего образования, не относящихся к интернатным организациям;</w:t>
      </w:r>
    </w:p>
    <w:bookmarkEnd w:id="1078"/>
    <w:bookmarkStart w:name="z956" w:id="1079"/>
    <w:p>
      <w:pPr>
        <w:spacing w:after="0"/>
        <w:ind w:left="0"/>
        <w:jc w:val="both"/>
      </w:pPr>
      <w:r>
        <w:rPr>
          <w:rFonts w:ascii="Times New Roman"/>
          <w:b w:val="false"/>
          <w:i w:val="false"/>
          <w:color w:val="000000"/>
          <w:sz w:val="28"/>
        </w:rPr>
        <w:t>
      бесплатное и льготное питание отдельных категорий обучающихся и воспитанников;</w:t>
      </w:r>
    </w:p>
    <w:bookmarkEnd w:id="1079"/>
    <w:bookmarkStart w:name="z2707" w:id="1080"/>
    <w:p>
      <w:pPr>
        <w:spacing w:after="0"/>
        <w:ind w:left="0"/>
        <w:jc w:val="both"/>
      </w:pPr>
      <w:r>
        <w:rPr>
          <w:rFonts w:ascii="Times New Roman"/>
          <w:b w:val="false"/>
          <w:i w:val="false"/>
          <w:color w:val="000000"/>
          <w:sz w:val="28"/>
        </w:rPr>
        <w:t>
      функционирование центров адаптации несовершеннолетних;</w:t>
      </w:r>
    </w:p>
    <w:bookmarkEnd w:id="1080"/>
    <w:bookmarkStart w:name="z957" w:id="1081"/>
    <w:p>
      <w:pPr>
        <w:spacing w:after="0"/>
        <w:ind w:left="0"/>
        <w:jc w:val="both"/>
      </w:pPr>
      <w:r>
        <w:rPr>
          <w:rFonts w:ascii="Times New Roman"/>
          <w:b w:val="false"/>
          <w:i w:val="false"/>
          <w:color w:val="000000"/>
          <w:sz w:val="28"/>
        </w:rPr>
        <w:t>
      4) здравоохранение:</w:t>
      </w:r>
    </w:p>
    <w:bookmarkEnd w:id="1081"/>
    <w:bookmarkStart w:name="z3226" w:id="1082"/>
    <w:p>
      <w:pPr>
        <w:spacing w:after="0"/>
        <w:ind w:left="0"/>
        <w:jc w:val="both"/>
      </w:pPr>
      <w:r>
        <w:rPr>
          <w:rFonts w:ascii="Times New Roman"/>
          <w:b w:val="false"/>
          <w:i w:val="false"/>
          <w:color w:val="000000"/>
          <w:sz w:val="28"/>
        </w:rPr>
        <w:t>
      дополнительное обеспечение гарантированного объема бесплатной медицинской помощи по решению местных представительных органов городов республиканского значения и столицы;</w:t>
      </w:r>
    </w:p>
    <w:bookmarkEnd w:id="1082"/>
    <w:bookmarkStart w:name="z3227" w:id="1083"/>
    <w:p>
      <w:pPr>
        <w:spacing w:after="0"/>
        <w:ind w:left="0"/>
        <w:jc w:val="both"/>
      </w:pPr>
      <w:r>
        <w:rPr>
          <w:rFonts w:ascii="Times New Roman"/>
          <w:b w:val="false"/>
          <w:i w:val="false"/>
          <w:color w:val="000000"/>
          <w:sz w:val="28"/>
        </w:rPr>
        <w:t>
      приобретение и хранение вакцин, иммунобиологических и других медицинских препаратов в соответствии с законодательством Республики Казахстан;</w:t>
      </w:r>
    </w:p>
    <w:bookmarkEnd w:id="1083"/>
    <w:bookmarkStart w:name="z3228" w:id="1084"/>
    <w:p>
      <w:pPr>
        <w:spacing w:after="0"/>
        <w:ind w:left="0"/>
        <w:jc w:val="both"/>
      </w:pPr>
      <w:r>
        <w:rPr>
          <w:rFonts w:ascii="Times New Roman"/>
          <w:b w:val="false"/>
          <w:i w:val="false"/>
          <w:color w:val="000000"/>
          <w:sz w:val="28"/>
        </w:rPr>
        <w:t>
      другие мероприятия в области здравоохранения, за исключением направлений, финансируемых из республиканского бюджета и фонда социального медицинского страхования;</w:t>
      </w:r>
    </w:p>
    <w:bookmarkEnd w:id="1084"/>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4) предусмотрено дополнить абзацем четвертым в соответствии с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4) предусмотрено дополнить абзацем пятым в соответствии с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962" w:id="1085"/>
    <w:p>
      <w:pPr>
        <w:spacing w:after="0"/>
        <w:ind w:left="0"/>
        <w:jc w:val="both"/>
      </w:pPr>
      <w:r>
        <w:rPr>
          <w:rFonts w:ascii="Times New Roman"/>
          <w:b w:val="false"/>
          <w:i w:val="false"/>
          <w:color w:val="000000"/>
          <w:sz w:val="28"/>
        </w:rPr>
        <w:t>
      5) социальная помощь и социальное обеспечение:</w:t>
      </w:r>
    </w:p>
    <w:bookmarkEnd w:id="1085"/>
    <w:bookmarkStart w:name="z963" w:id="1086"/>
    <w:p>
      <w:pPr>
        <w:spacing w:after="0"/>
        <w:ind w:left="0"/>
        <w:jc w:val="both"/>
      </w:pPr>
      <w:r>
        <w:rPr>
          <w:rFonts w:ascii="Times New Roman"/>
          <w:b w:val="false"/>
          <w:i w:val="false"/>
          <w:color w:val="000000"/>
          <w:sz w:val="28"/>
        </w:rPr>
        <w:t>
      жилищная помощь;</w:t>
      </w:r>
    </w:p>
    <w:bookmarkEnd w:id="1086"/>
    <w:bookmarkStart w:name="z964" w:id="1087"/>
    <w:p>
      <w:pPr>
        <w:spacing w:after="0"/>
        <w:ind w:left="0"/>
        <w:jc w:val="both"/>
      </w:pPr>
      <w:r>
        <w:rPr>
          <w:rFonts w:ascii="Times New Roman"/>
          <w:b w:val="false"/>
          <w:i w:val="false"/>
          <w:color w:val="000000"/>
          <w:sz w:val="28"/>
        </w:rPr>
        <w:t>
      оказание социальной помощи нуждающимся гражданам на дому;</w:t>
      </w:r>
    </w:p>
    <w:bookmarkEnd w:id="1087"/>
    <w:bookmarkStart w:name="z965" w:id="1088"/>
    <w:p>
      <w:pPr>
        <w:spacing w:after="0"/>
        <w:ind w:left="0"/>
        <w:jc w:val="both"/>
      </w:pPr>
      <w:r>
        <w:rPr>
          <w:rFonts w:ascii="Times New Roman"/>
          <w:b w:val="false"/>
          <w:i w:val="false"/>
          <w:color w:val="000000"/>
          <w:sz w:val="28"/>
        </w:rPr>
        <w:t>
      социальная адаптация лиц, не имеющих определенного местожительства;</w:t>
      </w:r>
    </w:p>
    <w:bookmarkEnd w:id="1088"/>
    <w:bookmarkStart w:name="z966" w:id="1089"/>
    <w:p>
      <w:pPr>
        <w:spacing w:after="0"/>
        <w:ind w:left="0"/>
        <w:jc w:val="both"/>
      </w:pPr>
      <w:r>
        <w:rPr>
          <w:rFonts w:ascii="Times New Roman"/>
          <w:b w:val="false"/>
          <w:i w:val="false"/>
          <w:color w:val="000000"/>
          <w:sz w:val="28"/>
        </w:rPr>
        <w:t>
      социальное обеспечение сирот, детей, оставшихся без попечения родителей;</w:t>
      </w:r>
    </w:p>
    <w:bookmarkEnd w:id="1089"/>
    <w:bookmarkStart w:name="z967" w:id="1090"/>
    <w:p>
      <w:pPr>
        <w:spacing w:after="0"/>
        <w:ind w:left="0"/>
        <w:jc w:val="both"/>
      </w:pPr>
      <w:r>
        <w:rPr>
          <w:rFonts w:ascii="Times New Roman"/>
          <w:b w:val="false"/>
          <w:i w:val="false"/>
          <w:color w:val="000000"/>
          <w:sz w:val="28"/>
        </w:rPr>
        <w:t>
      социальное обеспечение престарелых и инвалидов, включая детей-инвалидов;</w:t>
      </w:r>
    </w:p>
    <w:bookmarkEnd w:id="1090"/>
    <w:bookmarkStart w:name="z968" w:id="1091"/>
    <w:p>
      <w:pPr>
        <w:spacing w:after="0"/>
        <w:ind w:left="0"/>
        <w:jc w:val="both"/>
      </w:pPr>
      <w:r>
        <w:rPr>
          <w:rFonts w:ascii="Times New Roman"/>
          <w:b w:val="false"/>
          <w:i w:val="false"/>
          <w:color w:val="000000"/>
          <w:sz w:val="28"/>
        </w:rPr>
        <w:t>
      обеспечение занятости населения;</w:t>
      </w:r>
    </w:p>
    <w:bookmarkEnd w:id="1091"/>
    <w:bookmarkStart w:name="z969" w:id="1092"/>
    <w:p>
      <w:pPr>
        <w:spacing w:after="0"/>
        <w:ind w:left="0"/>
        <w:jc w:val="both"/>
      </w:pPr>
      <w:r>
        <w:rPr>
          <w:rFonts w:ascii="Times New Roman"/>
          <w:b w:val="false"/>
          <w:i w:val="false"/>
          <w:color w:val="000000"/>
          <w:sz w:val="28"/>
        </w:rPr>
        <w:t>
      государственная адресная социальная помощь;</w:t>
      </w:r>
    </w:p>
    <w:bookmarkEnd w:id="1092"/>
    <w:bookmarkStart w:name="z970" w:id="1093"/>
    <w:p>
      <w:pPr>
        <w:spacing w:after="0"/>
        <w:ind w:left="0"/>
        <w:jc w:val="both"/>
      </w:pPr>
      <w:r>
        <w:rPr>
          <w:rFonts w:ascii="Times New Roman"/>
          <w:b w:val="false"/>
          <w:i w:val="false"/>
          <w:color w:val="000000"/>
          <w:sz w:val="28"/>
        </w:rPr>
        <w:t>
      социальная помощь отдельным категориям нуждающихся граждан по решениям местных представительных органов;</w:t>
      </w:r>
    </w:p>
    <w:bookmarkEnd w:id="1093"/>
    <w:p>
      <w:pPr>
        <w:spacing w:after="0"/>
        <w:ind w:left="0"/>
        <w:jc w:val="both"/>
      </w:pPr>
      <w:r>
        <w:rPr>
          <w:rFonts w:ascii="Times New Roman"/>
          <w:b w:val="false"/>
          <w:i w:val="false"/>
          <w:color w:val="000000"/>
          <w:sz w:val="28"/>
        </w:rPr>
        <w:t>
      реализация миграционных мероприятий на местном уровне;</w:t>
      </w:r>
    </w:p>
    <w:bookmarkStart w:name="z972" w:id="1094"/>
    <w:p>
      <w:pPr>
        <w:spacing w:after="0"/>
        <w:ind w:left="0"/>
        <w:jc w:val="both"/>
      </w:pPr>
      <w:r>
        <w:rPr>
          <w:rFonts w:ascii="Times New Roman"/>
          <w:b w:val="false"/>
          <w:i w:val="false"/>
          <w:color w:val="000000"/>
          <w:sz w:val="28"/>
        </w:rPr>
        <w:t>
      6) жилищно-коммунальное хозяйство:</w:t>
      </w:r>
    </w:p>
    <w:bookmarkEnd w:id="1094"/>
    <w:bookmarkStart w:name="z973" w:id="1095"/>
    <w:p>
      <w:pPr>
        <w:spacing w:after="0"/>
        <w:ind w:left="0"/>
        <w:jc w:val="both"/>
      </w:pPr>
      <w:r>
        <w:rPr>
          <w:rFonts w:ascii="Times New Roman"/>
          <w:b w:val="false"/>
          <w:i w:val="false"/>
          <w:color w:val="000000"/>
          <w:sz w:val="28"/>
        </w:rPr>
        <w:t>
      организация сохранения государственного жилищного фонда города республиканского значения, столицы;</w:t>
      </w:r>
    </w:p>
    <w:bookmarkEnd w:id="1095"/>
    <w:bookmarkStart w:name="z974" w:id="1096"/>
    <w:p>
      <w:pPr>
        <w:spacing w:after="0"/>
        <w:ind w:left="0"/>
        <w:jc w:val="both"/>
      </w:pPr>
      <w:r>
        <w:rPr>
          <w:rFonts w:ascii="Times New Roman"/>
          <w:b w:val="false"/>
          <w:i w:val="false"/>
          <w:color w:val="000000"/>
          <w:sz w:val="28"/>
        </w:rPr>
        <w:t>
      инвентаризация жилищного фонда;</w:t>
      </w:r>
    </w:p>
    <w:bookmarkEnd w:id="1096"/>
    <w:bookmarkStart w:name="z975" w:id="1097"/>
    <w:p>
      <w:pPr>
        <w:spacing w:after="0"/>
        <w:ind w:left="0"/>
        <w:jc w:val="both"/>
      </w:pPr>
      <w:r>
        <w:rPr>
          <w:rFonts w:ascii="Times New Roman"/>
          <w:b w:val="false"/>
          <w:i w:val="false"/>
          <w:color w:val="000000"/>
          <w:sz w:val="28"/>
        </w:rPr>
        <w:t>
      обеспечение жильем отдельных категорий граждан в соответствии с законодательными актами Республики Казахстан;</w:t>
      </w:r>
    </w:p>
    <w:bookmarkEnd w:id="1097"/>
    <w:bookmarkStart w:name="z976" w:id="1098"/>
    <w:p>
      <w:pPr>
        <w:spacing w:after="0"/>
        <w:ind w:left="0"/>
        <w:jc w:val="both"/>
      </w:pPr>
      <w:r>
        <w:rPr>
          <w:rFonts w:ascii="Times New Roman"/>
          <w:b w:val="false"/>
          <w:i w:val="false"/>
          <w:color w:val="000000"/>
          <w:sz w:val="28"/>
        </w:rPr>
        <w:t xml:space="preserve">
      изъятие, в том числе путем выкупа, земельных участков для государственных нужд и связанное с этим отчуждение недвижимого имущества в соответствии с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w:t>
      </w:r>
    </w:p>
    <w:bookmarkEnd w:id="1098"/>
    <w:bookmarkStart w:name="z977" w:id="1099"/>
    <w:p>
      <w:pPr>
        <w:spacing w:after="0"/>
        <w:ind w:left="0"/>
        <w:jc w:val="both"/>
      </w:pPr>
      <w:r>
        <w:rPr>
          <w:rFonts w:ascii="Times New Roman"/>
          <w:b w:val="false"/>
          <w:i w:val="false"/>
          <w:color w:val="000000"/>
          <w:sz w:val="28"/>
        </w:rPr>
        <w:t>
      создание и реконструкция объектов водоснабжения, очистных, дренажных систем, канализационных, тепловых и электрических сетей, находящихся в коммунальной собственности;</w:t>
      </w:r>
    </w:p>
    <w:bookmarkEnd w:id="1099"/>
    <w:bookmarkStart w:name="z978" w:id="1100"/>
    <w:p>
      <w:pPr>
        <w:spacing w:after="0"/>
        <w:ind w:left="0"/>
        <w:jc w:val="both"/>
      </w:pPr>
      <w:r>
        <w:rPr>
          <w:rFonts w:ascii="Times New Roman"/>
          <w:b w:val="false"/>
          <w:i w:val="false"/>
          <w:color w:val="000000"/>
          <w:sz w:val="28"/>
        </w:rPr>
        <w:t>
      обеспечение санитарии населенных пунктов;</w:t>
      </w:r>
    </w:p>
    <w:bookmarkEnd w:id="1100"/>
    <w:bookmarkStart w:name="z979" w:id="1101"/>
    <w:p>
      <w:pPr>
        <w:spacing w:after="0"/>
        <w:ind w:left="0"/>
        <w:jc w:val="both"/>
      </w:pPr>
      <w:r>
        <w:rPr>
          <w:rFonts w:ascii="Times New Roman"/>
          <w:b w:val="false"/>
          <w:i w:val="false"/>
          <w:color w:val="000000"/>
          <w:sz w:val="28"/>
        </w:rPr>
        <w:t>
      содержание мест захоронений и погребение безродных;</w:t>
      </w:r>
    </w:p>
    <w:bookmarkEnd w:id="1101"/>
    <w:bookmarkStart w:name="z980" w:id="1102"/>
    <w:p>
      <w:pPr>
        <w:spacing w:after="0"/>
        <w:ind w:left="0"/>
        <w:jc w:val="both"/>
      </w:pPr>
      <w:r>
        <w:rPr>
          <w:rFonts w:ascii="Times New Roman"/>
          <w:b w:val="false"/>
          <w:i w:val="false"/>
          <w:color w:val="000000"/>
          <w:sz w:val="28"/>
        </w:rPr>
        <w:t>
      освещение улиц в населенных пунктах;</w:t>
      </w:r>
    </w:p>
    <w:bookmarkEnd w:id="1102"/>
    <w:bookmarkStart w:name="z981" w:id="1103"/>
    <w:p>
      <w:pPr>
        <w:spacing w:after="0"/>
        <w:ind w:left="0"/>
        <w:jc w:val="both"/>
      </w:pPr>
      <w:r>
        <w:rPr>
          <w:rFonts w:ascii="Times New Roman"/>
          <w:b w:val="false"/>
          <w:i w:val="false"/>
          <w:color w:val="000000"/>
          <w:sz w:val="28"/>
        </w:rPr>
        <w:t>
      благоустройство и озеленение населенных пунктов;</w:t>
      </w:r>
    </w:p>
    <w:bookmarkEnd w:id="1103"/>
    <w:bookmarkStart w:name="z982" w:id="1104"/>
    <w:p>
      <w:pPr>
        <w:spacing w:after="0"/>
        <w:ind w:left="0"/>
        <w:jc w:val="both"/>
      </w:pPr>
      <w:r>
        <w:rPr>
          <w:rFonts w:ascii="Times New Roman"/>
          <w:b w:val="false"/>
          <w:i w:val="false"/>
          <w:color w:val="000000"/>
          <w:sz w:val="28"/>
        </w:rPr>
        <w:t>
      газификация населенных пунктов;</w:t>
      </w:r>
    </w:p>
    <w:bookmarkEnd w:id="1104"/>
    <w:bookmarkStart w:name="z983" w:id="1105"/>
    <w:p>
      <w:pPr>
        <w:spacing w:after="0"/>
        <w:ind w:left="0"/>
        <w:jc w:val="both"/>
      </w:pPr>
      <w:r>
        <w:rPr>
          <w:rFonts w:ascii="Times New Roman"/>
          <w:b w:val="false"/>
          <w:i w:val="false"/>
          <w:color w:val="000000"/>
          <w:sz w:val="28"/>
        </w:rPr>
        <w:t>
      мероприятия, направленные на поддержание сейсмоустойчивости жилых зданий, расположенных в сейсмоопасных регионах республики, в соответствии с законодательными актами Республики Казахстан;</w:t>
      </w:r>
    </w:p>
    <w:bookmarkEnd w:id="1105"/>
    <w:bookmarkStart w:name="z984" w:id="1106"/>
    <w:p>
      <w:pPr>
        <w:spacing w:after="0"/>
        <w:ind w:left="0"/>
        <w:jc w:val="both"/>
      </w:pPr>
      <w:r>
        <w:rPr>
          <w:rFonts w:ascii="Times New Roman"/>
          <w:b w:val="false"/>
          <w:i w:val="false"/>
          <w:color w:val="000000"/>
          <w:sz w:val="28"/>
        </w:rPr>
        <w:t>
      строительство жилья коммунального жилищного фонда;</w:t>
      </w:r>
    </w:p>
    <w:bookmarkEnd w:id="1106"/>
    <w:bookmarkStart w:name="z985" w:id="1107"/>
    <w:p>
      <w:pPr>
        <w:spacing w:after="0"/>
        <w:ind w:left="0"/>
        <w:jc w:val="both"/>
      </w:pPr>
      <w:r>
        <w:rPr>
          <w:rFonts w:ascii="Times New Roman"/>
          <w:b w:val="false"/>
          <w:i w:val="false"/>
          <w:color w:val="000000"/>
          <w:sz w:val="28"/>
        </w:rPr>
        <w:t>
      снос аварийного жилья в соответствии с законодательными актами Республики Казахстан;</w:t>
      </w:r>
    </w:p>
    <w:bookmarkEnd w:id="1107"/>
    <w:bookmarkStart w:name="z986" w:id="1108"/>
    <w:p>
      <w:pPr>
        <w:spacing w:after="0"/>
        <w:ind w:left="0"/>
        <w:jc w:val="both"/>
      </w:pPr>
      <w:r>
        <w:rPr>
          <w:rFonts w:ascii="Times New Roman"/>
          <w:b w:val="false"/>
          <w:i w:val="false"/>
          <w:color w:val="000000"/>
          <w:sz w:val="28"/>
        </w:rPr>
        <w:t>
      7) культура, спорт, туризм и информационное пространство:</w:t>
      </w:r>
    </w:p>
    <w:bookmarkEnd w:id="1108"/>
    <w:bookmarkStart w:name="z987" w:id="1109"/>
    <w:p>
      <w:pPr>
        <w:spacing w:after="0"/>
        <w:ind w:left="0"/>
        <w:jc w:val="both"/>
      </w:pPr>
      <w:r>
        <w:rPr>
          <w:rFonts w:ascii="Times New Roman"/>
          <w:b w:val="false"/>
          <w:i w:val="false"/>
          <w:color w:val="000000"/>
          <w:sz w:val="28"/>
        </w:rPr>
        <w:t>
      поддержка театрального и музыкального искусства местного значения;</w:t>
      </w:r>
    </w:p>
    <w:bookmarkEnd w:id="1109"/>
    <w:bookmarkStart w:name="z988" w:id="1110"/>
    <w:p>
      <w:pPr>
        <w:spacing w:after="0"/>
        <w:ind w:left="0"/>
        <w:jc w:val="both"/>
      </w:pPr>
      <w:r>
        <w:rPr>
          <w:rFonts w:ascii="Times New Roman"/>
          <w:b w:val="false"/>
          <w:i w:val="false"/>
          <w:color w:val="000000"/>
          <w:sz w:val="28"/>
        </w:rPr>
        <w:t>
      обеспечение сохранности историко-культурного наследия местного значения и доступа к ним;</w:t>
      </w:r>
    </w:p>
    <w:bookmarkEnd w:id="1110"/>
    <w:bookmarkStart w:name="z989" w:id="1111"/>
    <w:p>
      <w:pPr>
        <w:spacing w:after="0"/>
        <w:ind w:left="0"/>
        <w:jc w:val="both"/>
      </w:pPr>
      <w:r>
        <w:rPr>
          <w:rFonts w:ascii="Times New Roman"/>
          <w:b w:val="false"/>
          <w:i w:val="false"/>
          <w:color w:val="000000"/>
          <w:sz w:val="28"/>
        </w:rPr>
        <w:t>
      поддержка культурно-досуговой работы;</w:t>
      </w:r>
    </w:p>
    <w:bookmarkEnd w:id="1111"/>
    <w:p>
      <w:pPr>
        <w:spacing w:after="0"/>
        <w:ind w:left="0"/>
        <w:jc w:val="both"/>
      </w:pPr>
      <w:r>
        <w:rPr>
          <w:rFonts w:ascii="Times New Roman"/>
          <w:b w:val="false"/>
          <w:i w:val="false"/>
          <w:color w:val="000000"/>
          <w:sz w:val="28"/>
        </w:rPr>
        <w:t>
      проведение социально значимых мероприятий местного значения в сфере культуры;</w:t>
      </w:r>
    </w:p>
    <w:bookmarkStart w:name="z990" w:id="1112"/>
    <w:p>
      <w:pPr>
        <w:spacing w:after="0"/>
        <w:ind w:left="0"/>
        <w:jc w:val="both"/>
      </w:pPr>
      <w:r>
        <w:rPr>
          <w:rFonts w:ascii="Times New Roman"/>
          <w:b w:val="false"/>
          <w:i w:val="false"/>
          <w:color w:val="000000"/>
          <w:sz w:val="28"/>
        </w:rPr>
        <w:t>
      обеспечение функционирования зоопарков и дендропарков;</w:t>
      </w:r>
    </w:p>
    <w:bookmarkEnd w:id="1112"/>
    <w:bookmarkStart w:name="z991" w:id="1113"/>
    <w:p>
      <w:pPr>
        <w:spacing w:after="0"/>
        <w:ind w:left="0"/>
        <w:jc w:val="both"/>
      </w:pPr>
      <w:r>
        <w:rPr>
          <w:rFonts w:ascii="Times New Roman"/>
          <w:b w:val="false"/>
          <w:i w:val="false"/>
          <w:color w:val="000000"/>
          <w:sz w:val="28"/>
        </w:rPr>
        <w:t>
      проведение спортивных соревнований на местном уровне;</w:t>
      </w:r>
    </w:p>
    <w:bookmarkEnd w:id="1113"/>
    <w:bookmarkStart w:name="z992" w:id="1114"/>
    <w:p>
      <w:pPr>
        <w:spacing w:after="0"/>
        <w:ind w:left="0"/>
        <w:jc w:val="both"/>
      </w:pPr>
      <w:r>
        <w:rPr>
          <w:rFonts w:ascii="Times New Roman"/>
          <w:b w:val="false"/>
          <w:i w:val="false"/>
          <w:color w:val="000000"/>
          <w:sz w:val="28"/>
        </w:rPr>
        <w:t>
      подготовка и участие членов сборных команд города республиканского значения, столицы по различным видам спорта на республиканских и международных спортивных соревнованиях;</w:t>
      </w:r>
    </w:p>
    <w:bookmarkEnd w:id="1114"/>
    <w:p>
      <w:pPr>
        <w:spacing w:after="0"/>
        <w:ind w:left="0"/>
        <w:jc w:val="both"/>
      </w:pPr>
      <w:r>
        <w:rPr>
          <w:rFonts w:ascii="Times New Roman"/>
          <w:b w:val="false"/>
          <w:i w:val="false"/>
          <w:color w:val="000000"/>
          <w:sz w:val="28"/>
        </w:rPr>
        <w:t>
      функционирование государственных городских спортивных организаций;</w:t>
      </w:r>
    </w:p>
    <w:bookmarkStart w:name="z993" w:id="1115"/>
    <w:p>
      <w:pPr>
        <w:spacing w:after="0"/>
        <w:ind w:left="0"/>
        <w:jc w:val="both"/>
      </w:pPr>
      <w:r>
        <w:rPr>
          <w:rFonts w:ascii="Times New Roman"/>
          <w:b w:val="false"/>
          <w:i w:val="false"/>
          <w:color w:val="000000"/>
          <w:sz w:val="28"/>
        </w:rPr>
        <w:t>
      регулирование туристской деятельности на местном уровне;</w:t>
      </w:r>
    </w:p>
    <w:bookmarkEnd w:id="1115"/>
    <w:bookmarkStart w:name="z994" w:id="1116"/>
    <w:p>
      <w:pPr>
        <w:spacing w:after="0"/>
        <w:ind w:left="0"/>
        <w:jc w:val="both"/>
      </w:pPr>
      <w:r>
        <w:rPr>
          <w:rFonts w:ascii="Times New Roman"/>
          <w:b w:val="false"/>
          <w:i w:val="false"/>
          <w:color w:val="000000"/>
          <w:sz w:val="28"/>
        </w:rPr>
        <w:t>
      обеспечение сохранности объектов архивного фонда местного значения;</w:t>
      </w:r>
    </w:p>
    <w:bookmarkEnd w:id="1116"/>
    <w:bookmarkStart w:name="z995" w:id="1117"/>
    <w:p>
      <w:pPr>
        <w:spacing w:after="0"/>
        <w:ind w:left="0"/>
        <w:jc w:val="both"/>
      </w:pPr>
      <w:r>
        <w:rPr>
          <w:rFonts w:ascii="Times New Roman"/>
          <w:b w:val="false"/>
          <w:i w:val="false"/>
          <w:color w:val="000000"/>
          <w:sz w:val="28"/>
        </w:rPr>
        <w:t>
      обеспечение функционирования городских библиотек;</w:t>
      </w:r>
    </w:p>
    <w:bookmarkEnd w:id="1117"/>
    <w:bookmarkStart w:name="z996" w:id="1118"/>
    <w:p>
      <w:pPr>
        <w:spacing w:after="0"/>
        <w:ind w:left="0"/>
        <w:jc w:val="both"/>
      </w:pPr>
      <w:r>
        <w:rPr>
          <w:rFonts w:ascii="Times New Roman"/>
          <w:b w:val="false"/>
          <w:i w:val="false"/>
          <w:color w:val="000000"/>
          <w:sz w:val="28"/>
        </w:rPr>
        <w:t>
      проведение государственной информационной политики на местном уровне через средства массовой информации;</w:t>
      </w:r>
    </w:p>
    <w:bookmarkEnd w:id="1118"/>
    <w:bookmarkStart w:name="z997" w:id="1119"/>
    <w:p>
      <w:pPr>
        <w:spacing w:after="0"/>
        <w:ind w:left="0"/>
        <w:jc w:val="both"/>
      </w:pPr>
      <w:r>
        <w:rPr>
          <w:rFonts w:ascii="Times New Roman"/>
          <w:b w:val="false"/>
          <w:i w:val="false"/>
          <w:color w:val="000000"/>
          <w:sz w:val="28"/>
        </w:rPr>
        <w:t>
      развитие государственного языка и других языков народа Казахстана на местном уровне;</w:t>
      </w:r>
    </w:p>
    <w:bookmarkEnd w:id="1119"/>
    <w:bookmarkStart w:name="z998" w:id="1120"/>
    <w:p>
      <w:pPr>
        <w:spacing w:after="0"/>
        <w:ind w:left="0"/>
        <w:jc w:val="both"/>
      </w:pPr>
      <w:r>
        <w:rPr>
          <w:rFonts w:ascii="Times New Roman"/>
          <w:b w:val="false"/>
          <w:i w:val="false"/>
          <w:color w:val="000000"/>
          <w:sz w:val="28"/>
        </w:rPr>
        <w:t>
      проведение мероприятий в рамках реализации государственной молодежной политики на уровне города республиканского значения, столицы;</w:t>
      </w:r>
    </w:p>
    <w:bookmarkEnd w:id="1120"/>
    <w:bookmarkStart w:name="z999" w:id="1121"/>
    <w:p>
      <w:pPr>
        <w:spacing w:after="0"/>
        <w:ind w:left="0"/>
        <w:jc w:val="both"/>
      </w:pPr>
      <w:r>
        <w:rPr>
          <w:rFonts w:ascii="Times New Roman"/>
          <w:b w:val="false"/>
          <w:i w:val="false"/>
          <w:color w:val="000000"/>
          <w:sz w:val="28"/>
        </w:rPr>
        <w:t>
      8) агропромышленный комплекс, водное хозяйство, особо охраняемые природные территории, охрана окружающей среды и земельные отношения:</w:t>
      </w:r>
    </w:p>
    <w:bookmarkEnd w:id="1121"/>
    <w:bookmarkStart w:name="z1000" w:id="1122"/>
    <w:p>
      <w:pPr>
        <w:spacing w:after="0"/>
        <w:ind w:left="0"/>
        <w:jc w:val="both"/>
      </w:pPr>
      <w:r>
        <w:rPr>
          <w:rFonts w:ascii="Times New Roman"/>
          <w:b w:val="false"/>
          <w:i w:val="false"/>
          <w:color w:val="000000"/>
          <w:sz w:val="28"/>
        </w:rPr>
        <w:t>
      регулирование развития растениеводства, семеноводства, животноводства, ветеринарии, переработки и реализации сельскохозяйственной продукции на уровне города республиканского значения, столицы в соответствии с законами Республики Казахстан;</w:t>
      </w:r>
    </w:p>
    <w:bookmarkEnd w:id="1122"/>
    <w:bookmarkStart w:name="z1001" w:id="1123"/>
    <w:p>
      <w:pPr>
        <w:spacing w:after="0"/>
        <w:ind w:left="0"/>
        <w:jc w:val="both"/>
      </w:pPr>
      <w:r>
        <w:rPr>
          <w:rFonts w:ascii="Times New Roman"/>
          <w:b w:val="false"/>
          <w:i w:val="false"/>
          <w:color w:val="000000"/>
          <w:sz w:val="28"/>
        </w:rPr>
        <w:t>
      организация санитарного убоя больных животных, строительства скотомогильников (биотермических ям) и обеспечение их содержания;</w:t>
      </w:r>
    </w:p>
    <w:bookmarkEnd w:id="1123"/>
    <w:bookmarkStart w:name="z1002" w:id="1124"/>
    <w:p>
      <w:pPr>
        <w:spacing w:after="0"/>
        <w:ind w:left="0"/>
        <w:jc w:val="both"/>
      </w:pPr>
      <w:r>
        <w:rPr>
          <w:rFonts w:ascii="Times New Roman"/>
          <w:b w:val="false"/>
          <w:i w:val="false"/>
          <w:color w:val="000000"/>
          <w:sz w:val="28"/>
        </w:rPr>
        <w:t>
      содержание, строительство и ремонт специальных хранилищ (могильников);</w:t>
      </w:r>
    </w:p>
    <w:bookmarkEnd w:id="1124"/>
    <w:bookmarkStart w:name="z1003" w:id="1125"/>
    <w:p>
      <w:pPr>
        <w:spacing w:after="0"/>
        <w:ind w:left="0"/>
        <w:jc w:val="both"/>
      </w:pPr>
      <w:r>
        <w:rPr>
          <w:rFonts w:ascii="Times New Roman"/>
          <w:b w:val="false"/>
          <w:i w:val="false"/>
          <w:color w:val="000000"/>
          <w:sz w:val="28"/>
        </w:rPr>
        <w:t>
      обезвреживание пестицидов, приобретенных за счет бюджетных средств;</w:t>
      </w:r>
    </w:p>
    <w:bookmarkEnd w:id="1125"/>
    <w:bookmarkStart w:name="z1004" w:id="1126"/>
    <w:p>
      <w:pPr>
        <w:spacing w:after="0"/>
        <w:ind w:left="0"/>
        <w:jc w:val="both"/>
      </w:pPr>
      <w:r>
        <w:rPr>
          <w:rFonts w:ascii="Times New Roman"/>
          <w:b w:val="false"/>
          <w:i w:val="false"/>
          <w:color w:val="000000"/>
          <w:sz w:val="28"/>
        </w:rPr>
        <w:t>
      строительство и реконструкция водопроводов города республиканского значения, столицы;</w:t>
      </w:r>
    </w:p>
    <w:bookmarkEnd w:id="1126"/>
    <w:bookmarkStart w:name="z1005" w:id="1127"/>
    <w:p>
      <w:pPr>
        <w:spacing w:after="0"/>
        <w:ind w:left="0"/>
        <w:jc w:val="both"/>
      </w:pPr>
      <w:r>
        <w:rPr>
          <w:rFonts w:ascii="Times New Roman"/>
          <w:b w:val="false"/>
          <w:i w:val="false"/>
          <w:color w:val="000000"/>
          <w:sz w:val="28"/>
        </w:rPr>
        <w:t>
      установление водоохранных зон, полос и зон санитарной охраны источников питьевого снабжения;</w:t>
      </w:r>
    </w:p>
    <w:bookmarkEnd w:id="1127"/>
    <w:bookmarkStart w:name="z1006" w:id="1128"/>
    <w:p>
      <w:pPr>
        <w:spacing w:after="0"/>
        <w:ind w:left="0"/>
        <w:jc w:val="both"/>
      </w:pPr>
      <w:r>
        <w:rPr>
          <w:rFonts w:ascii="Times New Roman"/>
          <w:b w:val="false"/>
          <w:i w:val="false"/>
          <w:color w:val="000000"/>
          <w:sz w:val="28"/>
        </w:rPr>
        <w:t>
      восстановление особо аварийных водохозяйственных сооружений и гидромелиоративных систем города республиканского значения, столицы;</w:t>
      </w:r>
    </w:p>
    <w:bookmarkEnd w:id="1128"/>
    <w:bookmarkStart w:name="z1007" w:id="1129"/>
    <w:p>
      <w:pPr>
        <w:spacing w:after="0"/>
        <w:ind w:left="0"/>
        <w:jc w:val="both"/>
      </w:pPr>
      <w:r>
        <w:rPr>
          <w:rFonts w:ascii="Times New Roman"/>
          <w:b w:val="false"/>
          <w:i w:val="false"/>
          <w:color w:val="000000"/>
          <w:sz w:val="28"/>
        </w:rPr>
        <w:t>
      содержание и защита особо охраняемых природных территорий местного значения;</w:t>
      </w:r>
    </w:p>
    <w:bookmarkEnd w:id="1129"/>
    <w:p>
      <w:pPr>
        <w:spacing w:after="0"/>
        <w:ind w:left="0"/>
        <w:jc w:val="both"/>
      </w:pPr>
      <w:r>
        <w:rPr>
          <w:rFonts w:ascii="Times New Roman"/>
          <w:b w:val="false"/>
          <w:i w:val="false"/>
          <w:color w:val="000000"/>
          <w:sz w:val="28"/>
        </w:rPr>
        <w:t>
      проведение мероприятий по охране окружающей среды в соответствии с Экологическим кодексом Республики Казахстан;</w:t>
      </w:r>
    </w:p>
    <w:p>
      <w:pPr>
        <w:spacing w:after="0"/>
        <w:ind w:left="0"/>
        <w:jc w:val="both"/>
      </w:pPr>
      <w:r>
        <w:rPr>
          <w:rFonts w:ascii="Times New Roman"/>
          <w:b w:val="false"/>
          <w:i w:val="false"/>
          <w:color w:val="000000"/>
          <w:sz w:val="28"/>
        </w:rPr>
        <w:t>
      проведение государственной экологической экспертизы в соответствии с Экологическим кодексом Республики Казахстан;</w:t>
      </w:r>
    </w:p>
    <w:p>
      <w:pPr>
        <w:spacing w:after="0"/>
        <w:ind w:left="0"/>
        <w:jc w:val="both"/>
      </w:pPr>
      <w:r>
        <w:rPr>
          <w:rFonts w:ascii="Times New Roman"/>
          <w:b w:val="false"/>
          <w:i w:val="false"/>
          <w:color w:val="000000"/>
          <w:sz w:val="28"/>
        </w:rPr>
        <w:t>
      выдача экологических разрешений для объектов II категории;</w:t>
      </w:r>
    </w:p>
    <w:bookmarkStart w:name="z1011" w:id="1130"/>
    <w:p>
      <w:pPr>
        <w:spacing w:after="0"/>
        <w:ind w:left="0"/>
        <w:jc w:val="both"/>
      </w:pPr>
      <w:r>
        <w:rPr>
          <w:rFonts w:ascii="Times New Roman"/>
          <w:b w:val="false"/>
          <w:i w:val="false"/>
          <w:color w:val="000000"/>
          <w:sz w:val="28"/>
        </w:rPr>
        <w:t>
      регулирование земельных отношений в городе республиканского значения, столице;</w:t>
      </w:r>
    </w:p>
    <w:bookmarkEnd w:id="1130"/>
    <w:bookmarkStart w:name="z1012" w:id="1131"/>
    <w:p>
      <w:pPr>
        <w:spacing w:after="0"/>
        <w:ind w:left="0"/>
        <w:jc w:val="both"/>
      </w:pPr>
      <w:r>
        <w:rPr>
          <w:rFonts w:ascii="Times New Roman"/>
          <w:b w:val="false"/>
          <w:i w:val="false"/>
          <w:color w:val="000000"/>
          <w:sz w:val="28"/>
        </w:rPr>
        <w:t>
      земельно-хозяйственное устройство населенных пунктов;</w:t>
      </w:r>
    </w:p>
    <w:bookmarkEnd w:id="1131"/>
    <w:bookmarkStart w:name="z1013" w:id="1132"/>
    <w:p>
      <w:pPr>
        <w:spacing w:after="0"/>
        <w:ind w:left="0"/>
        <w:jc w:val="both"/>
      </w:pPr>
      <w:r>
        <w:rPr>
          <w:rFonts w:ascii="Times New Roman"/>
          <w:b w:val="false"/>
          <w:i w:val="false"/>
          <w:color w:val="000000"/>
          <w:sz w:val="28"/>
        </w:rPr>
        <w:t>
      возмещение убытков, причиненных собственникам земельных участков или землепользователям, в случаях, установленных земельным законодательством Республики Казахстан;</w:t>
      </w:r>
    </w:p>
    <w:bookmarkEnd w:id="1132"/>
    <w:bookmarkStart w:name="z1014" w:id="1133"/>
    <w:p>
      <w:pPr>
        <w:spacing w:after="0"/>
        <w:ind w:left="0"/>
        <w:jc w:val="both"/>
      </w:pPr>
      <w:r>
        <w:rPr>
          <w:rFonts w:ascii="Times New Roman"/>
          <w:b w:val="false"/>
          <w:i w:val="false"/>
          <w:color w:val="000000"/>
          <w:sz w:val="28"/>
        </w:rPr>
        <w:t>
      9) архитектурная, градостроительная и строительная деятельность:</w:t>
      </w:r>
    </w:p>
    <w:bookmarkEnd w:id="1133"/>
    <w:bookmarkStart w:name="z1015" w:id="1134"/>
    <w:p>
      <w:pPr>
        <w:spacing w:after="0"/>
        <w:ind w:left="0"/>
        <w:jc w:val="both"/>
      </w:pPr>
      <w:r>
        <w:rPr>
          <w:rFonts w:ascii="Times New Roman"/>
          <w:b w:val="false"/>
          <w:i w:val="false"/>
          <w:color w:val="000000"/>
          <w:sz w:val="28"/>
        </w:rPr>
        <w:t>
      организация архитектурной, градостроительной и строительной деятельности, за исключением расходов, финансируемых из республиканского бюджета;</w:t>
      </w:r>
    </w:p>
    <w:bookmarkEnd w:id="1134"/>
    <w:bookmarkStart w:name="z2793" w:id="1135"/>
    <w:p>
      <w:pPr>
        <w:spacing w:after="0"/>
        <w:ind w:left="0"/>
        <w:jc w:val="both"/>
      </w:pPr>
      <w:r>
        <w:rPr>
          <w:rFonts w:ascii="Times New Roman"/>
          <w:b w:val="false"/>
          <w:i w:val="false"/>
          <w:color w:val="000000"/>
          <w:sz w:val="28"/>
        </w:rPr>
        <w:t>
      9-1) энергосбережение и повышение энергоэффективности: проведение мероприятий по энергосбережению и повышению энергоэффективности на местном уровне;</w:t>
      </w:r>
    </w:p>
    <w:bookmarkEnd w:id="1135"/>
    <w:bookmarkStart w:name="z1016" w:id="1136"/>
    <w:p>
      <w:pPr>
        <w:spacing w:after="0"/>
        <w:ind w:left="0"/>
        <w:jc w:val="both"/>
      </w:pPr>
      <w:r>
        <w:rPr>
          <w:rFonts w:ascii="Times New Roman"/>
          <w:b w:val="false"/>
          <w:i w:val="false"/>
          <w:color w:val="000000"/>
          <w:sz w:val="28"/>
        </w:rPr>
        <w:t>
      10) транспорт и коммуникации:</w:t>
      </w:r>
    </w:p>
    <w:bookmarkEnd w:id="1136"/>
    <w:bookmarkStart w:name="z1017" w:id="1137"/>
    <w:p>
      <w:pPr>
        <w:spacing w:after="0"/>
        <w:ind w:left="0"/>
        <w:jc w:val="both"/>
      </w:pPr>
      <w:r>
        <w:rPr>
          <w:rFonts w:ascii="Times New Roman"/>
          <w:b w:val="false"/>
          <w:i w:val="false"/>
          <w:color w:val="000000"/>
          <w:sz w:val="28"/>
        </w:rPr>
        <w:t>
      организация пассажирских перевозок по социально значимым городским и пригородным сообщениям;</w:t>
      </w:r>
    </w:p>
    <w:bookmarkEnd w:id="1137"/>
    <w:bookmarkStart w:name="z1018" w:id="1138"/>
    <w:p>
      <w:pPr>
        <w:spacing w:after="0"/>
        <w:ind w:left="0"/>
        <w:jc w:val="both"/>
      </w:pPr>
      <w:r>
        <w:rPr>
          <w:rFonts w:ascii="Times New Roman"/>
          <w:b w:val="false"/>
          <w:i w:val="false"/>
          <w:color w:val="000000"/>
          <w:sz w:val="28"/>
        </w:rPr>
        <w:t>
      строительство, реконструкция, ремонт и содержание улиц городов, а также технических средств регулирования дорожного движения на них;</w:t>
      </w:r>
    </w:p>
    <w:bookmarkEnd w:id="1138"/>
    <w:bookmarkStart w:name="z1019" w:id="1139"/>
    <w:p>
      <w:pPr>
        <w:spacing w:after="0"/>
        <w:ind w:left="0"/>
        <w:jc w:val="both"/>
      </w:pPr>
      <w:r>
        <w:rPr>
          <w:rFonts w:ascii="Times New Roman"/>
          <w:b w:val="false"/>
          <w:i w:val="false"/>
          <w:color w:val="000000"/>
          <w:sz w:val="28"/>
        </w:rPr>
        <w:t>
      11) регулирование экономической деятельности:</w:t>
      </w:r>
    </w:p>
    <w:bookmarkEnd w:id="1139"/>
    <w:bookmarkStart w:name="z1020" w:id="1140"/>
    <w:p>
      <w:pPr>
        <w:spacing w:after="0"/>
        <w:ind w:left="0"/>
        <w:jc w:val="both"/>
      </w:pPr>
      <w:r>
        <w:rPr>
          <w:rFonts w:ascii="Times New Roman"/>
          <w:b w:val="false"/>
          <w:i w:val="false"/>
          <w:color w:val="000000"/>
          <w:sz w:val="28"/>
        </w:rPr>
        <w:t>
      государственная поддержка частного предпринимательства;</w:t>
      </w:r>
    </w:p>
    <w:bookmarkEnd w:id="1140"/>
    <w:p>
      <w:pPr>
        <w:spacing w:after="0"/>
        <w:ind w:left="0"/>
        <w:jc w:val="both"/>
      </w:pPr>
      <w:r>
        <w:rPr>
          <w:rFonts w:ascii="Times New Roman"/>
          <w:b w:val="false"/>
          <w:i w:val="false"/>
          <w:color w:val="000000"/>
          <w:sz w:val="28"/>
        </w:rPr>
        <w:t>
      государственное стимулирование промышленности;</w:t>
      </w:r>
    </w:p>
    <w:p>
      <w:pPr>
        <w:spacing w:after="0"/>
        <w:ind w:left="0"/>
        <w:jc w:val="both"/>
      </w:pPr>
      <w:r>
        <w:rPr>
          <w:rFonts w:ascii="Times New Roman"/>
          <w:b w:val="false"/>
          <w:i w:val="false"/>
          <w:color w:val="000000"/>
          <w:sz w:val="28"/>
        </w:rPr>
        <w:t>
      государственная поддержка инновационной деятельности;</w:t>
      </w:r>
    </w:p>
    <w:p>
      <w:pPr>
        <w:spacing w:after="0"/>
        <w:ind w:left="0"/>
        <w:jc w:val="both"/>
      </w:pPr>
      <w:r>
        <w:rPr>
          <w:rFonts w:ascii="Times New Roman"/>
          <w:b w:val="false"/>
          <w:i w:val="false"/>
          <w:color w:val="000000"/>
          <w:sz w:val="28"/>
        </w:rPr>
        <w:t>
      государственная поддержка социального предпринимательства;</w:t>
      </w:r>
    </w:p>
    <w:bookmarkStart w:name="z1021" w:id="1141"/>
    <w:p>
      <w:pPr>
        <w:spacing w:after="0"/>
        <w:ind w:left="0"/>
        <w:jc w:val="both"/>
      </w:pPr>
      <w:r>
        <w:rPr>
          <w:rFonts w:ascii="Times New Roman"/>
          <w:b w:val="false"/>
          <w:i w:val="false"/>
          <w:color w:val="000000"/>
          <w:sz w:val="28"/>
        </w:rPr>
        <w:t>
      12) прочие направления:</w:t>
      </w:r>
    </w:p>
    <w:bookmarkEnd w:id="1141"/>
    <w:bookmarkStart w:name="z1022" w:id="1142"/>
    <w:p>
      <w:pPr>
        <w:spacing w:after="0"/>
        <w:ind w:left="0"/>
        <w:jc w:val="both"/>
      </w:pPr>
      <w:r>
        <w:rPr>
          <w:rFonts w:ascii="Times New Roman"/>
          <w:b w:val="false"/>
          <w:i w:val="false"/>
          <w:color w:val="000000"/>
          <w:sz w:val="28"/>
        </w:rPr>
        <w:t>
      трансферты в республиканский бюджет;</w:t>
      </w:r>
    </w:p>
    <w:bookmarkEnd w:id="1142"/>
    <w:bookmarkStart w:name="z1023" w:id="1143"/>
    <w:p>
      <w:pPr>
        <w:spacing w:after="0"/>
        <w:ind w:left="0"/>
        <w:jc w:val="both"/>
      </w:pPr>
      <w:r>
        <w:rPr>
          <w:rFonts w:ascii="Times New Roman"/>
          <w:b w:val="false"/>
          <w:i w:val="false"/>
          <w:color w:val="000000"/>
          <w:sz w:val="28"/>
        </w:rPr>
        <w:t>
      обслуживание и погашение долга местных исполнительных органов;</w:t>
      </w:r>
    </w:p>
    <w:bookmarkEnd w:id="1143"/>
    <w:bookmarkStart w:name="z1024" w:id="1144"/>
    <w:p>
      <w:pPr>
        <w:spacing w:after="0"/>
        <w:ind w:left="0"/>
        <w:jc w:val="both"/>
      </w:pPr>
      <w:r>
        <w:rPr>
          <w:rFonts w:ascii="Times New Roman"/>
          <w:b w:val="false"/>
          <w:i w:val="false"/>
          <w:color w:val="000000"/>
          <w:sz w:val="28"/>
        </w:rPr>
        <w:t>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w:t>
      </w:r>
    </w:p>
    <w:bookmarkEnd w:id="1144"/>
    <w:p>
      <w:pPr>
        <w:spacing w:after="0"/>
        <w:ind w:left="0"/>
        <w:jc w:val="both"/>
      </w:pPr>
      <w:r>
        <w:rPr>
          <w:rFonts w:ascii="Times New Roman"/>
          <w:b w:val="false"/>
          <w:i w:val="false"/>
          <w:color w:val="000000"/>
          <w:sz w:val="28"/>
        </w:rPr>
        <w:t>
      возмещение расходов по договору доверительного управления государственным имуществом.</w:t>
      </w:r>
    </w:p>
    <w:bookmarkStart w:name="z1025" w:id="1145"/>
    <w:p>
      <w:pPr>
        <w:spacing w:after="0"/>
        <w:ind w:left="0"/>
        <w:jc w:val="both"/>
      </w:pPr>
      <w:r>
        <w:rPr>
          <w:rFonts w:ascii="Times New Roman"/>
          <w:b w:val="false"/>
          <w:i w:val="false"/>
          <w:color w:val="000000"/>
          <w:sz w:val="28"/>
        </w:rPr>
        <w:t>
      2. Из бюджетов города республиканского значения, столицы также финансируются затраты на:</w:t>
      </w:r>
    </w:p>
    <w:bookmarkEnd w:id="1145"/>
    <w:bookmarkStart w:name="z1026" w:id="1146"/>
    <w:p>
      <w:pPr>
        <w:spacing w:after="0"/>
        <w:ind w:left="0"/>
        <w:jc w:val="both"/>
      </w:pPr>
      <w:r>
        <w:rPr>
          <w:rFonts w:ascii="Times New Roman"/>
          <w:b w:val="false"/>
          <w:i w:val="false"/>
          <w:color w:val="000000"/>
          <w:sz w:val="28"/>
        </w:rPr>
        <w:t>
      1) капитальные расходы государственных учреждений, оказывающих государственные услуги или выполняющих виды деятельности, указанные в пункте 1 настоящей статьи, а также расходы по переподготовке кадров и повышению квалификации работников указанных государственных учреждений;</w:t>
      </w:r>
    </w:p>
    <w:bookmarkEnd w:id="1146"/>
    <w:bookmarkStart w:name="z1027" w:id="1147"/>
    <w:p>
      <w:pPr>
        <w:spacing w:after="0"/>
        <w:ind w:left="0"/>
        <w:jc w:val="both"/>
      </w:pPr>
      <w:r>
        <w:rPr>
          <w:rFonts w:ascii="Times New Roman"/>
          <w:b w:val="false"/>
          <w:i w:val="false"/>
          <w:color w:val="000000"/>
          <w:sz w:val="28"/>
        </w:rPr>
        <w:t xml:space="preserve">
      2) бюджетные инвестиционные проекты,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 по направлениям,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w:t>
      </w:r>
    </w:p>
    <w:bookmarkEnd w:id="1147"/>
    <w:bookmarkStart w:name="z1028" w:id="1148"/>
    <w:p>
      <w:pPr>
        <w:spacing w:after="0"/>
        <w:ind w:left="0"/>
        <w:jc w:val="both"/>
      </w:pPr>
      <w:r>
        <w:rPr>
          <w:rFonts w:ascii="Times New Roman"/>
          <w:b w:val="false"/>
          <w:i w:val="false"/>
          <w:color w:val="000000"/>
          <w:sz w:val="28"/>
        </w:rPr>
        <w:t>
      3) иные государственные услуги и направления деятельности местных органов государственного управления города республиканского значения, столицы, предусмотренные законами Республики Казахстан.</w:t>
      </w:r>
    </w:p>
    <w:bookmarkEnd w:id="1148"/>
    <w:bookmarkStart w:name="z1029" w:id="1149"/>
    <w:p>
      <w:pPr>
        <w:spacing w:after="0"/>
        <w:ind w:left="0"/>
        <w:jc w:val="both"/>
      </w:pPr>
      <w:r>
        <w:rPr>
          <w:rFonts w:ascii="Times New Roman"/>
          <w:b w:val="false"/>
          <w:i w:val="false"/>
          <w:color w:val="000000"/>
          <w:sz w:val="28"/>
        </w:rPr>
        <w:t>
      3. Не допускается финансирование расходов по направлениям, указанным в настоящей статье, из других уровней бюджетов.</w:t>
      </w:r>
    </w:p>
    <w:bookmarkEnd w:id="1149"/>
    <w:bookmarkStart w:name="z1030" w:id="1150"/>
    <w:p>
      <w:pPr>
        <w:spacing w:after="0"/>
        <w:ind w:left="0"/>
        <w:jc w:val="both"/>
      </w:pPr>
      <w:r>
        <w:rPr>
          <w:rFonts w:ascii="Times New Roman"/>
          <w:b w:val="false"/>
          <w:i w:val="false"/>
          <w:color w:val="000000"/>
          <w:sz w:val="28"/>
        </w:rPr>
        <w:t>
      4. Расходы местных исполнительных органов, финансируемых из бюджетов города республиканского значения, столицы, планируются на основе лимитов штатной численности, утверждаемых Правительством Республики Казахстан, с учетом натуральных норм.</w:t>
      </w:r>
    </w:p>
    <w:bookmarkEnd w:id="1150"/>
    <w:bookmarkStart w:name="z3382" w:id="1151"/>
    <w:p>
      <w:pPr>
        <w:spacing w:after="0"/>
        <w:ind w:left="0"/>
        <w:jc w:val="both"/>
      </w:pPr>
      <w:r>
        <w:rPr>
          <w:rFonts w:ascii="Times New Roman"/>
          <w:b w:val="false"/>
          <w:i w:val="false"/>
          <w:color w:val="000000"/>
          <w:sz w:val="28"/>
        </w:rPr>
        <w:t>
      При сокращении лимитов штатной численности местных исполнительных органов, финансируемых из бюджетов города республиканского значения, столицы, размеры средств, предусмотренных на обеспечение деятельности местных исполнительных органов, финансируемых из бюджетов города республиканского значения, столицы, исчисленных в соответствии с утвержденными лимитами штатной численности, сохраняются за местными исполнительными органами, финансируемыми из бюджетов города республиканского значения, столицы, на соответствующий и последующие годы.</w:t>
      </w:r>
    </w:p>
    <w:bookmarkEnd w:id="1151"/>
    <w:bookmarkStart w:name="z1031" w:id="1152"/>
    <w:p>
      <w:pPr>
        <w:spacing w:after="0"/>
        <w:ind w:left="0"/>
        <w:jc w:val="both"/>
      </w:pPr>
      <w:r>
        <w:rPr>
          <w:rFonts w:ascii="Times New Roman"/>
          <w:b w:val="false"/>
          <w:i w:val="false"/>
          <w:color w:val="000000"/>
          <w:sz w:val="28"/>
        </w:rPr>
        <w:t>
      5. В составе бюджетов города республиканского значения, столицы предусматриваются расходы района в городе по следующим направлениям:</w:t>
      </w:r>
    </w:p>
    <w:bookmarkEnd w:id="1152"/>
    <w:bookmarkStart w:name="z1032" w:id="1153"/>
    <w:p>
      <w:pPr>
        <w:spacing w:after="0"/>
        <w:ind w:left="0"/>
        <w:jc w:val="both"/>
      </w:pPr>
      <w:r>
        <w:rPr>
          <w:rFonts w:ascii="Times New Roman"/>
          <w:b w:val="false"/>
          <w:i w:val="false"/>
          <w:color w:val="000000"/>
          <w:sz w:val="28"/>
        </w:rPr>
        <w:t>
      1) функционирование аппарата акима района в городе;</w:t>
      </w:r>
    </w:p>
    <w:bookmarkEnd w:id="1153"/>
    <w:bookmarkStart w:name="z1033" w:id="1154"/>
    <w:p>
      <w:pPr>
        <w:spacing w:after="0"/>
        <w:ind w:left="0"/>
        <w:jc w:val="both"/>
      </w:pPr>
      <w:r>
        <w:rPr>
          <w:rFonts w:ascii="Times New Roman"/>
          <w:b w:val="false"/>
          <w:i w:val="false"/>
          <w:color w:val="000000"/>
          <w:sz w:val="28"/>
        </w:rPr>
        <w:t>
      2) осуществление похозяйственного учета;</w:t>
      </w:r>
    </w:p>
    <w:bookmarkEnd w:id="1154"/>
    <w:bookmarkStart w:name="z1034" w:id="1155"/>
    <w:p>
      <w:pPr>
        <w:spacing w:after="0"/>
        <w:ind w:left="0"/>
        <w:jc w:val="both"/>
      </w:pPr>
      <w:r>
        <w:rPr>
          <w:rFonts w:ascii="Times New Roman"/>
          <w:b w:val="false"/>
          <w:i w:val="false"/>
          <w:color w:val="000000"/>
          <w:sz w:val="28"/>
        </w:rPr>
        <w:t>
      3)</w:t>
      </w:r>
      <w:r>
        <w:rPr>
          <w:rFonts w:ascii="Times New Roman"/>
          <w:b w:val="false"/>
          <w:i/>
          <w:color w:val="000000"/>
          <w:sz w:val="28"/>
        </w:rPr>
        <w:t xml:space="preserve"> 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bookmarkEnd w:id="1155"/>
    <w:bookmarkStart w:name="z1035" w:id="1156"/>
    <w:p>
      <w:pPr>
        <w:spacing w:after="0"/>
        <w:ind w:left="0"/>
        <w:jc w:val="both"/>
      </w:pPr>
      <w:r>
        <w:rPr>
          <w:rFonts w:ascii="Times New Roman"/>
          <w:b w:val="false"/>
          <w:i w:val="false"/>
          <w:color w:val="000000"/>
          <w:sz w:val="28"/>
        </w:rPr>
        <w:t>
      4) организация в экстренных случаях доставки тяжелобольных людей до ближайшей организации здравоохранения, оказывающей врачебную помощь;</w:t>
      </w:r>
    </w:p>
    <w:bookmarkEnd w:id="1156"/>
    <w:bookmarkStart w:name="z1036" w:id="1157"/>
    <w:p>
      <w:pPr>
        <w:spacing w:after="0"/>
        <w:ind w:left="0"/>
        <w:jc w:val="both"/>
      </w:pPr>
      <w:r>
        <w:rPr>
          <w:rFonts w:ascii="Times New Roman"/>
          <w:b w:val="false"/>
          <w:i w:val="false"/>
          <w:color w:val="000000"/>
          <w:sz w:val="28"/>
        </w:rPr>
        <w:t>
      5) оказание социальной помощи нуждающимся гражданам на дому;</w:t>
      </w:r>
    </w:p>
    <w:bookmarkEnd w:id="1157"/>
    <w:bookmarkStart w:name="z1037" w:id="1158"/>
    <w:p>
      <w:pPr>
        <w:spacing w:after="0"/>
        <w:ind w:left="0"/>
        <w:jc w:val="both"/>
      </w:pPr>
      <w:r>
        <w:rPr>
          <w:rFonts w:ascii="Times New Roman"/>
          <w:b w:val="false"/>
          <w:i w:val="false"/>
          <w:color w:val="000000"/>
          <w:sz w:val="28"/>
        </w:rPr>
        <w:t>
      6) обеспечение санитарии населенных пунктов;</w:t>
      </w:r>
    </w:p>
    <w:bookmarkEnd w:id="1158"/>
    <w:bookmarkStart w:name="z1038" w:id="1159"/>
    <w:p>
      <w:pPr>
        <w:spacing w:after="0"/>
        <w:ind w:left="0"/>
        <w:jc w:val="both"/>
      </w:pPr>
      <w:r>
        <w:rPr>
          <w:rFonts w:ascii="Times New Roman"/>
          <w:b w:val="false"/>
          <w:i w:val="false"/>
          <w:color w:val="000000"/>
          <w:sz w:val="28"/>
        </w:rPr>
        <w:t>
      7) содержание мест захоронений и погребение безродных;</w:t>
      </w:r>
    </w:p>
    <w:bookmarkEnd w:id="1159"/>
    <w:bookmarkStart w:name="z1039" w:id="1160"/>
    <w:p>
      <w:pPr>
        <w:spacing w:after="0"/>
        <w:ind w:left="0"/>
        <w:jc w:val="both"/>
      </w:pPr>
      <w:r>
        <w:rPr>
          <w:rFonts w:ascii="Times New Roman"/>
          <w:b w:val="false"/>
          <w:i w:val="false"/>
          <w:color w:val="000000"/>
          <w:sz w:val="28"/>
        </w:rPr>
        <w:t>
      8) освещение улиц в населенных пунктах;</w:t>
      </w:r>
    </w:p>
    <w:bookmarkEnd w:id="1160"/>
    <w:bookmarkStart w:name="z1040" w:id="1161"/>
    <w:p>
      <w:pPr>
        <w:spacing w:after="0"/>
        <w:ind w:left="0"/>
        <w:jc w:val="both"/>
      </w:pPr>
      <w:r>
        <w:rPr>
          <w:rFonts w:ascii="Times New Roman"/>
          <w:b w:val="false"/>
          <w:i w:val="false"/>
          <w:color w:val="000000"/>
          <w:sz w:val="28"/>
        </w:rPr>
        <w:t>
      9) благоустройство и озеленение населенных пунктов.</w:t>
      </w:r>
    </w:p>
    <w:bookmarkEnd w:id="1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законами РК от 02.12.2009 </w:t>
      </w:r>
      <w:r>
        <w:rPr>
          <w:rFonts w:ascii="Times New Roman"/>
          <w:b w:val="false"/>
          <w:i w:val="false"/>
          <w:color w:val="000000"/>
          <w:sz w:val="28"/>
        </w:rPr>
        <w:t>№ 212-IV</w:t>
      </w:r>
      <w:r>
        <w:rPr>
          <w:rFonts w:ascii="Times New Roman"/>
          <w:b w:val="false"/>
          <w:i w:val="false"/>
          <w:color w:val="ff0000"/>
          <w:sz w:val="28"/>
        </w:rPr>
        <w:t xml:space="preserve"> (вводятся в действие с 05.12.2009); от 19.03.2010 </w:t>
      </w:r>
      <w:r>
        <w:rPr>
          <w:rFonts w:ascii="Times New Roman"/>
          <w:b w:val="false"/>
          <w:i w:val="false"/>
          <w:color w:val="000000"/>
          <w:sz w:val="28"/>
        </w:rPr>
        <w:t>№ 258-IV</w:t>
      </w:r>
      <w:r>
        <w:rPr>
          <w:rFonts w:ascii="Times New Roman"/>
          <w:b w:val="false"/>
          <w:i w:val="false"/>
          <w:color w:val="ff0000"/>
          <w:sz w:val="28"/>
        </w:rPr>
        <w:t xml:space="preserve">;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28.12.2010 </w:t>
      </w:r>
      <w:r>
        <w:rPr>
          <w:rFonts w:ascii="Times New Roman"/>
          <w:b w:val="false"/>
          <w:i w:val="false"/>
          <w:color w:val="000000"/>
          <w:sz w:val="28"/>
        </w:rPr>
        <w:t>№ 369-IV</w:t>
      </w:r>
      <w:r>
        <w:rPr>
          <w:rFonts w:ascii="Times New Roman"/>
          <w:b w:val="false"/>
          <w:i w:val="false"/>
          <w:color w:val="ff0000"/>
          <w:sz w:val="28"/>
        </w:rPr>
        <w:t xml:space="preserve"> (вводятся в действие с 01.01.2011); от 29.12.2010 </w:t>
      </w:r>
      <w:r>
        <w:rPr>
          <w:rFonts w:ascii="Times New Roman"/>
          <w:b w:val="false"/>
          <w:i w:val="false"/>
          <w:color w:val="000000"/>
          <w:sz w:val="28"/>
        </w:rPr>
        <w:t>№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13.01.2012</w:t>
      </w:r>
      <w:r>
        <w:rPr>
          <w:rFonts w:ascii="Times New Roman"/>
          <w:b w:val="false"/>
          <w:i w:val="false"/>
          <w:color w:val="000000"/>
          <w:sz w:val="28"/>
        </w:rPr>
        <w:t xml:space="preserve"> № 542-IV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16.02.2012 </w:t>
      </w:r>
      <w:r>
        <w:rPr>
          <w:rFonts w:ascii="Times New Roman"/>
          <w:b w:val="false"/>
          <w:i w:val="false"/>
          <w:color w:val="000000"/>
          <w:sz w:val="28"/>
        </w:rPr>
        <w:t>№ 562-IV</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17.04.2014 </w:t>
      </w:r>
      <w:r>
        <w:rPr>
          <w:rFonts w:ascii="Times New Roman"/>
          <w:b w:val="false"/>
          <w:i w:val="false"/>
          <w:color w:val="000000"/>
          <w:sz w:val="28"/>
        </w:rPr>
        <w:t>№ 195-V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28.10.2015 </w:t>
      </w:r>
      <w:r>
        <w:rPr>
          <w:rFonts w:ascii="Times New Roman"/>
          <w:b w:val="false"/>
          <w:i w:val="false"/>
          <w:color w:val="000000"/>
          <w:sz w:val="28"/>
        </w:rPr>
        <w:t>№ 369-V</w:t>
      </w:r>
      <w:r>
        <w:rPr>
          <w:rFonts w:ascii="Times New Roman"/>
          <w:b w:val="false"/>
          <w:i w:val="false"/>
          <w:color w:val="ff0000"/>
          <w:sz w:val="28"/>
        </w:rPr>
        <w:t xml:space="preserve"> (вводится в действие с 01.01.2018);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01.01.2018); от 22.12.2016 </w:t>
      </w:r>
      <w:r>
        <w:rPr>
          <w:rFonts w:ascii="Times New Roman"/>
          <w:b w:val="false"/>
          <w:i w:val="false"/>
          <w:color w:val="000000"/>
          <w:sz w:val="28"/>
        </w:rPr>
        <w:t>№ 29-VI</w:t>
      </w:r>
      <w:r>
        <w:rPr>
          <w:rFonts w:ascii="Times New Roman"/>
          <w:b w:val="false"/>
          <w:i w:val="false"/>
          <w:color w:val="ff0000"/>
          <w:sz w:val="28"/>
        </w:rPr>
        <w:t xml:space="preserve"> (вводится в действие с 01.01.2017);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29.06.2018 </w:t>
      </w:r>
      <w:r>
        <w:rPr>
          <w:rFonts w:ascii="Times New Roman"/>
          <w:b w:val="false"/>
          <w:i w:val="false"/>
          <w:color w:val="000000"/>
          <w:sz w:val="28"/>
        </w:rPr>
        <w:t>№ 163-VI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с 01.01.2022);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1" w:id="11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56. Расходы районного (города областного значения) бюджета</w:t>
      </w:r>
    </w:p>
    <w:bookmarkEnd w:id="116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56 в редакции Закона РК от 11.07.2017 </w:t>
      </w:r>
      <w:r>
        <w:rPr>
          <w:rFonts w:ascii="Times New Roman"/>
          <w:b w:val="false"/>
          <w:i w:val="false"/>
          <w:color w:val="000000"/>
          <w:sz w:val="28"/>
        </w:rPr>
        <w:t>№ 90-VI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42" w:id="1163"/>
    <w:p>
      <w:pPr>
        <w:spacing w:after="0"/>
        <w:ind w:left="0"/>
        <w:jc w:val="both"/>
      </w:pPr>
      <w:r>
        <w:rPr>
          <w:rFonts w:ascii="Times New Roman"/>
          <w:b w:val="false"/>
          <w:i w:val="false"/>
          <w:color w:val="000000"/>
          <w:sz w:val="28"/>
        </w:rPr>
        <w:t>
      1. Расходы районного (города областного значения) бюджета осуществляются по следующим направлениям:</w:t>
      </w:r>
    </w:p>
    <w:bookmarkEnd w:id="1163"/>
    <w:bookmarkStart w:name="z1043" w:id="1164"/>
    <w:p>
      <w:pPr>
        <w:spacing w:after="0"/>
        <w:ind w:left="0"/>
        <w:jc w:val="both"/>
      </w:pPr>
      <w:r>
        <w:rPr>
          <w:rFonts w:ascii="Times New Roman"/>
          <w:b w:val="false"/>
          <w:i w:val="false"/>
          <w:color w:val="000000"/>
          <w:sz w:val="28"/>
        </w:rPr>
        <w:t>
      1) государственные функции общего характера:</w:t>
      </w:r>
    </w:p>
    <w:bookmarkEnd w:id="1164"/>
    <w:bookmarkStart w:name="z1044" w:id="1165"/>
    <w:p>
      <w:pPr>
        <w:spacing w:after="0"/>
        <w:ind w:left="0"/>
        <w:jc w:val="both"/>
      </w:pPr>
      <w:r>
        <w:rPr>
          <w:rFonts w:ascii="Times New Roman"/>
          <w:b w:val="false"/>
          <w:i w:val="false"/>
          <w:color w:val="000000"/>
          <w:sz w:val="28"/>
        </w:rPr>
        <w:t>
      функционирование местных представительных и исполнительных органов районного (городского) уровня;</w:t>
      </w:r>
    </w:p>
    <w:bookmarkEnd w:id="1165"/>
    <w:bookmarkStart w:name="z1045" w:id="1166"/>
    <w:p>
      <w:pPr>
        <w:spacing w:after="0"/>
        <w:ind w:left="0"/>
        <w:jc w:val="both"/>
      </w:pPr>
      <w:r>
        <w:rPr>
          <w:rFonts w:ascii="Times New Roman"/>
          <w:b w:val="false"/>
          <w:i w:val="false"/>
          <w:color w:val="000000"/>
          <w:sz w:val="28"/>
        </w:rPr>
        <w:t>
      государственное планирование на районном (городском) уровне;</w:t>
      </w:r>
    </w:p>
    <w:bookmarkEnd w:id="1166"/>
    <w:bookmarkStart w:name="z1046" w:id="1167"/>
    <w:p>
      <w:pPr>
        <w:spacing w:after="0"/>
        <w:ind w:left="0"/>
        <w:jc w:val="both"/>
      </w:pPr>
      <w:r>
        <w:rPr>
          <w:rFonts w:ascii="Times New Roman"/>
          <w:b w:val="false"/>
          <w:i w:val="false"/>
          <w:color w:val="000000"/>
          <w:sz w:val="28"/>
        </w:rPr>
        <w:t>
      организация исполнения районного (городского) бюджета;</w:t>
      </w:r>
    </w:p>
    <w:bookmarkEnd w:id="1167"/>
    <w:bookmarkStart w:name="z1047" w:id="1168"/>
    <w:p>
      <w:pPr>
        <w:spacing w:after="0"/>
        <w:ind w:left="0"/>
        <w:jc w:val="both"/>
      </w:pPr>
      <w:r>
        <w:rPr>
          <w:rFonts w:ascii="Times New Roman"/>
          <w:b w:val="false"/>
          <w:i w:val="false"/>
          <w:color w:val="000000"/>
          <w:sz w:val="28"/>
        </w:rPr>
        <w:t>
      проведение оценки имущества в целях налогообложения;</w:t>
      </w:r>
    </w:p>
    <w:bookmarkEnd w:id="1168"/>
    <w:bookmarkStart w:name="z1048" w:id="1169"/>
    <w:p>
      <w:pPr>
        <w:spacing w:after="0"/>
        <w:ind w:left="0"/>
        <w:jc w:val="both"/>
      </w:pPr>
      <w:r>
        <w:rPr>
          <w:rFonts w:ascii="Times New Roman"/>
          <w:b w:val="false"/>
          <w:i w:val="false"/>
          <w:color w:val="000000"/>
          <w:sz w:val="28"/>
        </w:rPr>
        <w:t>
      управление коммунальной собственностью районного (городского) уровня;</w:t>
      </w:r>
    </w:p>
    <w:bookmarkEnd w:id="1169"/>
    <w:bookmarkStart w:name="z1049" w:id="1170"/>
    <w:p>
      <w:pPr>
        <w:spacing w:after="0"/>
        <w:ind w:left="0"/>
        <w:jc w:val="both"/>
      </w:pPr>
      <w:r>
        <w:rPr>
          <w:rFonts w:ascii="Times New Roman"/>
          <w:b w:val="false"/>
          <w:i w:val="false"/>
          <w:color w:val="000000"/>
          <w:sz w:val="28"/>
        </w:rPr>
        <w:t>
      2) оборона, общественный порядок, безопасность:</w:t>
      </w:r>
    </w:p>
    <w:bookmarkEnd w:id="1170"/>
    <w:bookmarkStart w:name="z1050" w:id="1171"/>
    <w:p>
      <w:pPr>
        <w:spacing w:after="0"/>
        <w:ind w:left="0"/>
        <w:jc w:val="both"/>
      </w:pPr>
      <w:r>
        <w:rPr>
          <w:rFonts w:ascii="Times New Roman"/>
          <w:b w:val="false"/>
          <w:i w:val="false"/>
          <w:color w:val="000000"/>
          <w:sz w:val="28"/>
        </w:rPr>
        <w:t>
      мероприятия в рамках исполнения воинской обязанности по обеспечению и содержанию районных органов военного управления оборудованными призывными (сборными) пунктами, медикаментами, инструментарием, медицинским и хозяйственным имуществом, автомобильным транспортом, средствами связи, медицинскими и техническими работниками, лицами обслуживающего персонала и создание медицинских комиссий;</w:t>
      </w:r>
    </w:p>
    <w:bookmarkEnd w:id="1171"/>
    <w:bookmarkStart w:name="z1051" w:id="1172"/>
    <w:p>
      <w:pPr>
        <w:spacing w:after="0"/>
        <w:ind w:left="0"/>
        <w:jc w:val="both"/>
      </w:pPr>
      <w:r>
        <w:rPr>
          <w:rFonts w:ascii="Times New Roman"/>
          <w:b w:val="false"/>
          <w:i w:val="false"/>
          <w:color w:val="000000"/>
          <w:sz w:val="28"/>
        </w:rPr>
        <w:t>
      предупреждение и ликвидация чрезвычайных ситуаций природного и техногенного характера местного масштаба и их последствий;</w:t>
      </w:r>
    </w:p>
    <w:bookmarkEnd w:id="1172"/>
    <w:bookmarkStart w:name="z1052" w:id="1173"/>
    <w:p>
      <w:pPr>
        <w:spacing w:after="0"/>
        <w:ind w:left="0"/>
        <w:jc w:val="both"/>
      </w:pPr>
      <w:r>
        <w:rPr>
          <w:rFonts w:ascii="Times New Roman"/>
          <w:b w:val="false"/>
          <w:i w:val="false"/>
          <w:color w:val="000000"/>
          <w:sz w:val="28"/>
        </w:rPr>
        <w:t>
      обеспечение безопасности дорожного движения в населенных пунктах;</w:t>
      </w:r>
    </w:p>
    <w:bookmarkEnd w:id="1173"/>
    <w:bookmarkStart w:name="z1053" w:id="1174"/>
    <w:p>
      <w:pPr>
        <w:spacing w:after="0"/>
        <w:ind w:left="0"/>
        <w:jc w:val="both"/>
      </w:pPr>
      <w:r>
        <w:rPr>
          <w:rFonts w:ascii="Times New Roman"/>
          <w:b w:val="false"/>
          <w:i w:val="false"/>
          <w:color w:val="000000"/>
          <w:sz w:val="28"/>
        </w:rPr>
        <w:t>
      обеспечение мероприятий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bookmarkEnd w:id="1174"/>
    <w:bookmarkStart w:name="z1054" w:id="1175"/>
    <w:p>
      <w:pPr>
        <w:spacing w:after="0"/>
        <w:ind w:left="0"/>
        <w:jc w:val="both"/>
      </w:pPr>
      <w:r>
        <w:rPr>
          <w:rFonts w:ascii="Times New Roman"/>
          <w:b w:val="false"/>
          <w:i w:val="false"/>
          <w:color w:val="000000"/>
          <w:sz w:val="28"/>
        </w:rPr>
        <w:t>
      3) образование:</w:t>
      </w:r>
    </w:p>
    <w:bookmarkEnd w:id="1175"/>
    <w:bookmarkStart w:name="z3483" w:id="1176"/>
    <w:p>
      <w:pPr>
        <w:spacing w:after="0"/>
        <w:ind w:left="0"/>
        <w:jc w:val="both"/>
      </w:pPr>
      <w:r>
        <w:rPr>
          <w:rFonts w:ascii="Times New Roman"/>
          <w:b w:val="false"/>
          <w:i w:val="false"/>
          <w:color w:val="000000"/>
          <w:sz w:val="28"/>
        </w:rPr>
        <w:t>
      государственное обеспечение детей-сирот, детей, оставшихся без попечения родителей, их обязательное трудоустройство и обеспечение жильем;</w:t>
      </w:r>
    </w:p>
    <w:bookmarkEnd w:id="1176"/>
    <w:p>
      <w:pPr>
        <w:spacing w:after="0"/>
        <w:ind w:left="0"/>
        <w:jc w:val="both"/>
      </w:pPr>
      <w:r>
        <w:rPr>
          <w:rFonts w:ascii="Times New Roman"/>
          <w:b w:val="false"/>
          <w:i w:val="false"/>
          <w:color w:val="000000"/>
          <w:sz w:val="28"/>
        </w:rPr>
        <w:t>
      4) социальная помощь и социальное обеспечение:</w:t>
      </w:r>
    </w:p>
    <w:bookmarkStart w:name="z1065" w:id="1177"/>
    <w:p>
      <w:pPr>
        <w:spacing w:after="0"/>
        <w:ind w:left="0"/>
        <w:jc w:val="both"/>
      </w:pPr>
      <w:r>
        <w:rPr>
          <w:rFonts w:ascii="Times New Roman"/>
          <w:b w:val="false"/>
          <w:i w:val="false"/>
          <w:color w:val="000000"/>
          <w:sz w:val="28"/>
        </w:rPr>
        <w:t>
      жилищная помощь;</w:t>
      </w:r>
    </w:p>
    <w:bookmarkEnd w:id="1177"/>
    <w:bookmarkStart w:name="z1066" w:id="1178"/>
    <w:p>
      <w:pPr>
        <w:spacing w:after="0"/>
        <w:ind w:left="0"/>
        <w:jc w:val="both"/>
      </w:pPr>
      <w:r>
        <w:rPr>
          <w:rFonts w:ascii="Times New Roman"/>
          <w:b w:val="false"/>
          <w:i w:val="false"/>
          <w:color w:val="000000"/>
          <w:sz w:val="28"/>
        </w:rPr>
        <w:t>
      материальное обеспечение детей-инвалидов, воспитывающихся и обучающихся на дому;</w:t>
      </w:r>
    </w:p>
    <w:bookmarkEnd w:id="1178"/>
    <w:bookmarkStart w:name="z1068" w:id="1179"/>
    <w:p>
      <w:pPr>
        <w:spacing w:after="0"/>
        <w:ind w:left="0"/>
        <w:jc w:val="both"/>
      </w:pPr>
      <w:r>
        <w:rPr>
          <w:rFonts w:ascii="Times New Roman"/>
          <w:b w:val="false"/>
          <w:i w:val="false"/>
          <w:color w:val="000000"/>
          <w:sz w:val="28"/>
        </w:rPr>
        <w:t>
      обеспечение инвалидов в соответствии с индивидуальной программой реабилитации инвалида обязательными гигиеническими средствами, предоставление индивидуального помощника для инвалидов первой группы, имеющих затруднение в передвижении, специалистов жестового языка для инвалидов по слуху;</w:t>
      </w:r>
    </w:p>
    <w:bookmarkEnd w:id="1179"/>
    <w:bookmarkStart w:name="z1069" w:id="1180"/>
    <w:p>
      <w:pPr>
        <w:spacing w:after="0"/>
        <w:ind w:left="0"/>
        <w:jc w:val="both"/>
      </w:pPr>
      <w:r>
        <w:rPr>
          <w:rFonts w:ascii="Times New Roman"/>
          <w:b w:val="false"/>
          <w:i w:val="false"/>
          <w:color w:val="000000"/>
          <w:sz w:val="28"/>
        </w:rPr>
        <w:t>
      оказание социальной помощи нуждающимся гражданам на дому;</w:t>
      </w:r>
    </w:p>
    <w:bookmarkEnd w:id="1180"/>
    <w:bookmarkStart w:name="z1070" w:id="1181"/>
    <w:p>
      <w:pPr>
        <w:spacing w:after="0"/>
        <w:ind w:left="0"/>
        <w:jc w:val="both"/>
      </w:pPr>
      <w:r>
        <w:rPr>
          <w:rFonts w:ascii="Times New Roman"/>
          <w:b w:val="false"/>
          <w:i w:val="false"/>
          <w:color w:val="000000"/>
          <w:sz w:val="28"/>
        </w:rPr>
        <w:t>
      социальная адаптация лиц, не имеющих определенного местожительства;</w:t>
      </w:r>
    </w:p>
    <w:bookmarkEnd w:id="1181"/>
    <w:bookmarkStart w:name="z1071" w:id="1182"/>
    <w:p>
      <w:pPr>
        <w:spacing w:after="0"/>
        <w:ind w:left="0"/>
        <w:jc w:val="both"/>
      </w:pPr>
      <w:r>
        <w:rPr>
          <w:rFonts w:ascii="Times New Roman"/>
          <w:b w:val="false"/>
          <w:i w:val="false"/>
          <w:color w:val="000000"/>
          <w:sz w:val="28"/>
        </w:rPr>
        <w:t>
      обеспечение занятости населения;</w:t>
      </w:r>
    </w:p>
    <w:bookmarkEnd w:id="1182"/>
    <w:bookmarkStart w:name="z1072" w:id="1183"/>
    <w:p>
      <w:pPr>
        <w:spacing w:after="0"/>
        <w:ind w:left="0"/>
        <w:jc w:val="both"/>
      </w:pPr>
      <w:r>
        <w:rPr>
          <w:rFonts w:ascii="Times New Roman"/>
          <w:b w:val="false"/>
          <w:i w:val="false"/>
          <w:color w:val="000000"/>
          <w:sz w:val="28"/>
        </w:rPr>
        <w:t>
      государственная адресная социальная помощь;</w:t>
      </w:r>
    </w:p>
    <w:bookmarkEnd w:id="1183"/>
    <w:bookmarkStart w:name="z1073" w:id="1184"/>
    <w:p>
      <w:pPr>
        <w:spacing w:after="0"/>
        <w:ind w:left="0"/>
        <w:jc w:val="both"/>
      </w:pPr>
      <w:r>
        <w:rPr>
          <w:rFonts w:ascii="Times New Roman"/>
          <w:b w:val="false"/>
          <w:i w:val="false"/>
          <w:color w:val="000000"/>
          <w:sz w:val="28"/>
        </w:rPr>
        <w:t>
      социальная помощь отдельным категориям нуждающихся граждан по решениям местных представительных органов;</w:t>
      </w:r>
    </w:p>
    <w:bookmarkEnd w:id="1184"/>
    <w:bookmarkStart w:name="z1074" w:id="1185"/>
    <w:p>
      <w:pPr>
        <w:spacing w:after="0"/>
        <w:ind w:left="0"/>
        <w:jc w:val="both"/>
      </w:pPr>
      <w:r>
        <w:rPr>
          <w:rFonts w:ascii="Times New Roman"/>
          <w:b w:val="false"/>
          <w:i w:val="false"/>
          <w:color w:val="000000"/>
          <w:sz w:val="28"/>
        </w:rPr>
        <w:t>
      5) жилищно-коммунальное хозяйство:</w:t>
      </w:r>
    </w:p>
    <w:bookmarkEnd w:id="1185"/>
    <w:bookmarkStart w:name="z1075" w:id="1186"/>
    <w:p>
      <w:pPr>
        <w:spacing w:after="0"/>
        <w:ind w:left="0"/>
        <w:jc w:val="both"/>
      </w:pPr>
      <w:r>
        <w:rPr>
          <w:rFonts w:ascii="Times New Roman"/>
          <w:b w:val="false"/>
          <w:i w:val="false"/>
          <w:color w:val="000000"/>
          <w:sz w:val="28"/>
        </w:rPr>
        <w:t>
      меры по защите районной (города областного значения) коммунальной собственности;</w:t>
      </w:r>
    </w:p>
    <w:bookmarkEnd w:id="1186"/>
    <w:bookmarkStart w:name="z1076" w:id="1187"/>
    <w:p>
      <w:pPr>
        <w:spacing w:after="0"/>
        <w:ind w:left="0"/>
        <w:jc w:val="both"/>
      </w:pPr>
      <w:r>
        <w:rPr>
          <w:rFonts w:ascii="Times New Roman"/>
          <w:b w:val="false"/>
          <w:i w:val="false"/>
          <w:color w:val="000000"/>
          <w:sz w:val="28"/>
        </w:rPr>
        <w:t>
      организация сохранения государственного жилищного фонда района (города областного значения);</w:t>
      </w:r>
    </w:p>
    <w:bookmarkEnd w:id="1187"/>
    <w:bookmarkStart w:name="z1077" w:id="1188"/>
    <w:p>
      <w:pPr>
        <w:spacing w:after="0"/>
        <w:ind w:left="0"/>
        <w:jc w:val="both"/>
      </w:pPr>
      <w:r>
        <w:rPr>
          <w:rFonts w:ascii="Times New Roman"/>
          <w:b w:val="false"/>
          <w:i w:val="false"/>
          <w:color w:val="000000"/>
          <w:sz w:val="28"/>
        </w:rPr>
        <w:t>
      инвентаризация жилищного фонда;</w:t>
      </w:r>
    </w:p>
    <w:bookmarkEnd w:id="1188"/>
    <w:bookmarkStart w:name="z1078" w:id="1189"/>
    <w:p>
      <w:pPr>
        <w:spacing w:after="0"/>
        <w:ind w:left="0"/>
        <w:jc w:val="both"/>
      </w:pPr>
      <w:r>
        <w:rPr>
          <w:rFonts w:ascii="Times New Roman"/>
          <w:b w:val="false"/>
          <w:i w:val="false"/>
          <w:color w:val="000000"/>
          <w:sz w:val="28"/>
        </w:rPr>
        <w:t>
      обеспечение жильем отдельных категорий граждан в соответствии с законодательными актами Республики Казахстан;</w:t>
      </w:r>
    </w:p>
    <w:bookmarkEnd w:id="1189"/>
    <w:bookmarkStart w:name="z1079" w:id="1190"/>
    <w:p>
      <w:pPr>
        <w:spacing w:after="0"/>
        <w:ind w:left="0"/>
        <w:jc w:val="both"/>
      </w:pPr>
      <w:r>
        <w:rPr>
          <w:rFonts w:ascii="Times New Roman"/>
          <w:b w:val="false"/>
          <w:i w:val="false"/>
          <w:color w:val="000000"/>
          <w:sz w:val="28"/>
        </w:rPr>
        <w:t>
      изъятие, в том числе путем выкупа, земельных участков для государственных нужд и связанное с этим отчуждение недвижимого имущества в соответствии с законами Республики Казахстан;</w:t>
      </w:r>
    </w:p>
    <w:bookmarkEnd w:id="1190"/>
    <w:bookmarkStart w:name="z1080" w:id="1191"/>
    <w:p>
      <w:pPr>
        <w:spacing w:after="0"/>
        <w:ind w:left="0"/>
        <w:jc w:val="both"/>
      </w:pPr>
      <w:r>
        <w:rPr>
          <w:rFonts w:ascii="Times New Roman"/>
          <w:b w:val="false"/>
          <w:i w:val="false"/>
          <w:color w:val="000000"/>
          <w:sz w:val="28"/>
        </w:rPr>
        <w:t>
      снос аварийного жилья в соответствии с законодательными актами Республики Казахстан;</w:t>
      </w:r>
    </w:p>
    <w:bookmarkEnd w:id="1191"/>
    <w:bookmarkStart w:name="z1081" w:id="1192"/>
    <w:p>
      <w:pPr>
        <w:spacing w:after="0"/>
        <w:ind w:left="0"/>
        <w:jc w:val="both"/>
      </w:pPr>
      <w:r>
        <w:rPr>
          <w:rFonts w:ascii="Times New Roman"/>
          <w:b w:val="false"/>
          <w:i w:val="false"/>
          <w:color w:val="000000"/>
          <w:sz w:val="28"/>
        </w:rPr>
        <w:t>
      строительство жилья коммунального жилищного фонда;</w:t>
      </w:r>
    </w:p>
    <w:bookmarkEnd w:id="1192"/>
    <w:bookmarkStart w:name="z1082" w:id="1193"/>
    <w:p>
      <w:pPr>
        <w:spacing w:after="0"/>
        <w:ind w:left="0"/>
        <w:jc w:val="both"/>
      </w:pPr>
      <w:r>
        <w:rPr>
          <w:rFonts w:ascii="Times New Roman"/>
          <w:b w:val="false"/>
          <w:i w:val="false"/>
          <w:color w:val="000000"/>
          <w:sz w:val="28"/>
        </w:rPr>
        <w:t>
      мероприятия, направленные на поддержание сейсмоустойчивости жилых зданий, расположенных в сейсмоопасных регионах республики, в соответствии с законодательными актами Республики Казахстан;</w:t>
      </w:r>
    </w:p>
    <w:bookmarkEnd w:id="1193"/>
    <w:bookmarkStart w:name="z1083" w:id="1194"/>
    <w:p>
      <w:pPr>
        <w:spacing w:after="0"/>
        <w:ind w:left="0"/>
        <w:jc w:val="both"/>
      </w:pPr>
      <w:r>
        <w:rPr>
          <w:rFonts w:ascii="Times New Roman"/>
          <w:b w:val="false"/>
          <w:i w:val="false"/>
          <w:color w:val="000000"/>
          <w:sz w:val="28"/>
        </w:rPr>
        <w:t>
      создание и реконструкция объектов водоснабжения, очистных, дренажных систем, канализационных, тепловых и электрических сетей, находящихся в коммунальной собственности;</w:t>
      </w:r>
    </w:p>
    <w:bookmarkEnd w:id="1194"/>
    <w:bookmarkStart w:name="z1084" w:id="1195"/>
    <w:p>
      <w:pPr>
        <w:spacing w:after="0"/>
        <w:ind w:left="0"/>
        <w:jc w:val="both"/>
      </w:pPr>
      <w:r>
        <w:rPr>
          <w:rFonts w:ascii="Times New Roman"/>
          <w:b w:val="false"/>
          <w:i w:val="false"/>
          <w:color w:val="000000"/>
          <w:sz w:val="28"/>
        </w:rPr>
        <w:t>
      обеспечение санитарии населенных пунктов;</w:t>
      </w:r>
    </w:p>
    <w:bookmarkEnd w:id="1195"/>
    <w:bookmarkStart w:name="z1085" w:id="1196"/>
    <w:p>
      <w:pPr>
        <w:spacing w:after="0"/>
        <w:ind w:left="0"/>
        <w:jc w:val="both"/>
      </w:pPr>
      <w:r>
        <w:rPr>
          <w:rFonts w:ascii="Times New Roman"/>
          <w:b w:val="false"/>
          <w:i w:val="false"/>
          <w:color w:val="000000"/>
          <w:sz w:val="28"/>
        </w:rPr>
        <w:t>
      содержание мест захоронений и погребение безродных;</w:t>
      </w:r>
    </w:p>
    <w:bookmarkEnd w:id="1196"/>
    <w:bookmarkStart w:name="z1086" w:id="1197"/>
    <w:p>
      <w:pPr>
        <w:spacing w:after="0"/>
        <w:ind w:left="0"/>
        <w:jc w:val="both"/>
      </w:pPr>
      <w:r>
        <w:rPr>
          <w:rFonts w:ascii="Times New Roman"/>
          <w:b w:val="false"/>
          <w:i w:val="false"/>
          <w:color w:val="000000"/>
          <w:sz w:val="28"/>
        </w:rPr>
        <w:t>
      освещение улиц в населенных пунктах;</w:t>
      </w:r>
    </w:p>
    <w:bookmarkEnd w:id="1197"/>
    <w:bookmarkStart w:name="z1087" w:id="1198"/>
    <w:p>
      <w:pPr>
        <w:spacing w:after="0"/>
        <w:ind w:left="0"/>
        <w:jc w:val="both"/>
      </w:pPr>
      <w:r>
        <w:rPr>
          <w:rFonts w:ascii="Times New Roman"/>
          <w:b w:val="false"/>
          <w:i w:val="false"/>
          <w:color w:val="000000"/>
          <w:sz w:val="28"/>
        </w:rPr>
        <w:t>
      благоустройство и озеленение населенных пунктов;</w:t>
      </w:r>
    </w:p>
    <w:bookmarkEnd w:id="1198"/>
    <w:bookmarkStart w:name="z1088" w:id="1199"/>
    <w:p>
      <w:pPr>
        <w:spacing w:after="0"/>
        <w:ind w:left="0"/>
        <w:jc w:val="both"/>
      </w:pPr>
      <w:r>
        <w:rPr>
          <w:rFonts w:ascii="Times New Roman"/>
          <w:b w:val="false"/>
          <w:i w:val="false"/>
          <w:color w:val="000000"/>
          <w:sz w:val="28"/>
        </w:rPr>
        <w:t>
      6) культура и спорт:</w:t>
      </w:r>
    </w:p>
    <w:bookmarkEnd w:id="1199"/>
    <w:bookmarkStart w:name="z1089" w:id="1200"/>
    <w:p>
      <w:pPr>
        <w:spacing w:after="0"/>
        <w:ind w:left="0"/>
        <w:jc w:val="both"/>
      </w:pPr>
      <w:r>
        <w:rPr>
          <w:rFonts w:ascii="Times New Roman"/>
          <w:b w:val="false"/>
          <w:i w:val="false"/>
          <w:color w:val="000000"/>
          <w:sz w:val="28"/>
        </w:rPr>
        <w:t>
      поддержка культурно-досуговой работы на местном уровне;</w:t>
      </w:r>
    </w:p>
    <w:bookmarkEnd w:id="1200"/>
    <w:bookmarkStart w:name="z1090" w:id="1201"/>
    <w:p>
      <w:pPr>
        <w:spacing w:after="0"/>
        <w:ind w:left="0"/>
        <w:jc w:val="both"/>
      </w:pPr>
      <w:r>
        <w:rPr>
          <w:rFonts w:ascii="Times New Roman"/>
          <w:b w:val="false"/>
          <w:i w:val="false"/>
          <w:color w:val="000000"/>
          <w:sz w:val="28"/>
        </w:rPr>
        <w:t>
      функционирование районных (городских) библиотек;</w:t>
      </w:r>
    </w:p>
    <w:bookmarkEnd w:id="1201"/>
    <w:bookmarkStart w:name="z1091" w:id="1202"/>
    <w:p>
      <w:pPr>
        <w:spacing w:after="0"/>
        <w:ind w:left="0"/>
        <w:jc w:val="both"/>
      </w:pPr>
      <w:r>
        <w:rPr>
          <w:rFonts w:ascii="Times New Roman"/>
          <w:b w:val="false"/>
          <w:i w:val="false"/>
          <w:color w:val="000000"/>
          <w:sz w:val="28"/>
        </w:rPr>
        <w:t>
      обеспечение функционирования зоопарков и дендропарков;</w:t>
      </w:r>
    </w:p>
    <w:bookmarkEnd w:id="1202"/>
    <w:bookmarkStart w:name="z1092" w:id="1203"/>
    <w:p>
      <w:pPr>
        <w:spacing w:after="0"/>
        <w:ind w:left="0"/>
        <w:jc w:val="both"/>
      </w:pPr>
      <w:r>
        <w:rPr>
          <w:rFonts w:ascii="Times New Roman"/>
          <w:b w:val="false"/>
          <w:i w:val="false"/>
          <w:color w:val="000000"/>
          <w:sz w:val="28"/>
        </w:rPr>
        <w:t>
      развитие массового спорта и национальных видов спорта;</w:t>
      </w:r>
    </w:p>
    <w:bookmarkEnd w:id="1203"/>
    <w:bookmarkStart w:name="z1093" w:id="1204"/>
    <w:p>
      <w:pPr>
        <w:spacing w:after="0"/>
        <w:ind w:left="0"/>
        <w:jc w:val="both"/>
      </w:pPr>
      <w:r>
        <w:rPr>
          <w:rFonts w:ascii="Times New Roman"/>
          <w:b w:val="false"/>
          <w:i w:val="false"/>
          <w:color w:val="000000"/>
          <w:sz w:val="28"/>
        </w:rPr>
        <w:t>
      проведение спортивных соревнований на районном (города областного значения) уровне;</w:t>
      </w:r>
    </w:p>
    <w:bookmarkEnd w:id="1204"/>
    <w:bookmarkStart w:name="z1094" w:id="1205"/>
    <w:p>
      <w:pPr>
        <w:spacing w:after="0"/>
        <w:ind w:left="0"/>
        <w:jc w:val="both"/>
      </w:pPr>
      <w:r>
        <w:rPr>
          <w:rFonts w:ascii="Times New Roman"/>
          <w:b w:val="false"/>
          <w:i w:val="false"/>
          <w:color w:val="000000"/>
          <w:sz w:val="28"/>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bookmarkEnd w:id="1205"/>
    <w:p>
      <w:pPr>
        <w:spacing w:after="0"/>
        <w:ind w:left="0"/>
        <w:jc w:val="both"/>
      </w:pPr>
      <w:r>
        <w:rPr>
          <w:rFonts w:ascii="Times New Roman"/>
          <w:b w:val="false"/>
          <w:i w:val="false"/>
          <w:color w:val="000000"/>
          <w:sz w:val="28"/>
        </w:rPr>
        <w:t>
      функционирование государственных районных (города областного значения) спортивных организаций;</w:t>
      </w:r>
    </w:p>
    <w:bookmarkStart w:name="z1095" w:id="1206"/>
    <w:p>
      <w:pPr>
        <w:spacing w:after="0"/>
        <w:ind w:left="0"/>
        <w:jc w:val="both"/>
      </w:pPr>
      <w:r>
        <w:rPr>
          <w:rFonts w:ascii="Times New Roman"/>
          <w:b w:val="false"/>
          <w:i w:val="false"/>
          <w:color w:val="000000"/>
          <w:sz w:val="28"/>
        </w:rPr>
        <w:t>
      проведение государственной информационной политики на местном уровне через средства массовой информации;</w:t>
      </w:r>
    </w:p>
    <w:bookmarkEnd w:id="1206"/>
    <w:bookmarkStart w:name="z1096" w:id="1207"/>
    <w:p>
      <w:pPr>
        <w:spacing w:after="0"/>
        <w:ind w:left="0"/>
        <w:jc w:val="both"/>
      </w:pPr>
      <w:r>
        <w:rPr>
          <w:rFonts w:ascii="Times New Roman"/>
          <w:b w:val="false"/>
          <w:i w:val="false"/>
          <w:color w:val="000000"/>
          <w:sz w:val="28"/>
        </w:rPr>
        <w:t>
      развитие государственного языка и других языков народа Казахстана на местном уровне;</w:t>
      </w:r>
    </w:p>
    <w:bookmarkEnd w:id="1207"/>
    <w:bookmarkStart w:name="z1097" w:id="1208"/>
    <w:p>
      <w:pPr>
        <w:spacing w:after="0"/>
        <w:ind w:left="0"/>
        <w:jc w:val="both"/>
      </w:pPr>
      <w:r>
        <w:rPr>
          <w:rFonts w:ascii="Times New Roman"/>
          <w:b w:val="false"/>
          <w:i w:val="false"/>
          <w:color w:val="000000"/>
          <w:sz w:val="28"/>
        </w:rPr>
        <w:t>
      проведение мероприятий в рамках реализации государственной молодежной политики на районном (городе областного значения) уровне;</w:t>
      </w:r>
    </w:p>
    <w:bookmarkEnd w:id="1208"/>
    <w:bookmarkStart w:name="z1098" w:id="1209"/>
    <w:p>
      <w:pPr>
        <w:spacing w:after="0"/>
        <w:ind w:left="0"/>
        <w:jc w:val="both"/>
      </w:pPr>
      <w:r>
        <w:rPr>
          <w:rFonts w:ascii="Times New Roman"/>
          <w:b w:val="false"/>
          <w:i w:val="false"/>
          <w:color w:val="000000"/>
          <w:sz w:val="28"/>
        </w:rPr>
        <w:t>
      7) земельные отношения:</w:t>
      </w:r>
    </w:p>
    <w:bookmarkEnd w:id="1209"/>
    <w:bookmarkStart w:name="z1102" w:id="1210"/>
    <w:p>
      <w:pPr>
        <w:spacing w:after="0"/>
        <w:ind w:left="0"/>
        <w:jc w:val="both"/>
      </w:pPr>
      <w:r>
        <w:rPr>
          <w:rFonts w:ascii="Times New Roman"/>
          <w:b w:val="false"/>
          <w:i w:val="false"/>
          <w:color w:val="000000"/>
          <w:sz w:val="28"/>
        </w:rPr>
        <w:t>
      регулирование земельных отношений на районном (города областного значения) уровне;</w:t>
      </w:r>
    </w:p>
    <w:bookmarkEnd w:id="1210"/>
    <w:bookmarkStart w:name="z1103" w:id="1211"/>
    <w:p>
      <w:pPr>
        <w:spacing w:after="0"/>
        <w:ind w:left="0"/>
        <w:jc w:val="both"/>
      </w:pPr>
      <w:r>
        <w:rPr>
          <w:rFonts w:ascii="Times New Roman"/>
          <w:b w:val="false"/>
          <w:i w:val="false"/>
          <w:color w:val="000000"/>
          <w:sz w:val="28"/>
        </w:rPr>
        <w:t>
      8) транспорт и коммуникации:</w:t>
      </w:r>
    </w:p>
    <w:bookmarkEnd w:id="1211"/>
    <w:bookmarkStart w:name="z1104" w:id="1212"/>
    <w:p>
      <w:pPr>
        <w:spacing w:after="0"/>
        <w:ind w:left="0"/>
        <w:jc w:val="both"/>
      </w:pPr>
      <w:r>
        <w:rPr>
          <w:rFonts w:ascii="Times New Roman"/>
          <w:b w:val="false"/>
          <w:i w:val="false"/>
          <w:color w:val="000000"/>
          <w:sz w:val="28"/>
        </w:rPr>
        <w:t>
      строительство, реконструкция, ремонт и содержание автомобильных дорог районного (городского) значения, а также технических средств регулирования дорожного движения на них;</w:t>
      </w:r>
    </w:p>
    <w:bookmarkEnd w:id="1212"/>
    <w:bookmarkStart w:name="z1105" w:id="1213"/>
    <w:p>
      <w:pPr>
        <w:spacing w:after="0"/>
        <w:ind w:left="0"/>
        <w:jc w:val="both"/>
      </w:pPr>
      <w:r>
        <w:rPr>
          <w:rFonts w:ascii="Times New Roman"/>
          <w:b w:val="false"/>
          <w:i w:val="false"/>
          <w:color w:val="000000"/>
          <w:sz w:val="28"/>
        </w:rPr>
        <w:t>
      организация пассажирских перевозок по социально значимым городским (сельским), пригородным и внутрирайонным сообщениям, за исключением железнодорожных;</w:t>
      </w:r>
    </w:p>
    <w:bookmarkEnd w:id="1213"/>
    <w:bookmarkStart w:name="z2794" w:id="1214"/>
    <w:p>
      <w:pPr>
        <w:spacing w:after="0"/>
        <w:ind w:left="0"/>
        <w:jc w:val="both"/>
      </w:pPr>
      <w:r>
        <w:rPr>
          <w:rFonts w:ascii="Times New Roman"/>
          <w:b w:val="false"/>
          <w:i w:val="false"/>
          <w:color w:val="000000"/>
          <w:sz w:val="28"/>
        </w:rPr>
        <w:t>
      8-1) энергосбережение и повышение энергоэффективности:</w:t>
      </w:r>
    </w:p>
    <w:bookmarkEnd w:id="1214"/>
    <w:p>
      <w:pPr>
        <w:spacing w:after="0"/>
        <w:ind w:left="0"/>
        <w:jc w:val="both"/>
      </w:pPr>
      <w:r>
        <w:rPr>
          <w:rFonts w:ascii="Times New Roman"/>
          <w:b w:val="false"/>
          <w:i w:val="false"/>
          <w:color w:val="000000"/>
          <w:sz w:val="28"/>
        </w:rPr>
        <w:t>
      проведение мероприятий по энергосбережению и повышению энергоэффективности на районном (города областного значения) уровне;</w:t>
      </w:r>
    </w:p>
    <w:bookmarkStart w:name="z1106" w:id="1215"/>
    <w:p>
      <w:pPr>
        <w:spacing w:after="0"/>
        <w:ind w:left="0"/>
        <w:jc w:val="both"/>
      </w:pPr>
      <w:r>
        <w:rPr>
          <w:rFonts w:ascii="Times New Roman"/>
          <w:b w:val="false"/>
          <w:i w:val="false"/>
          <w:color w:val="000000"/>
          <w:sz w:val="28"/>
        </w:rPr>
        <w:t>
      9) регулирование экономической деятельности:</w:t>
      </w:r>
    </w:p>
    <w:bookmarkEnd w:id="1215"/>
    <w:bookmarkStart w:name="z1107" w:id="1216"/>
    <w:p>
      <w:pPr>
        <w:spacing w:after="0"/>
        <w:ind w:left="0"/>
        <w:jc w:val="both"/>
      </w:pPr>
      <w:r>
        <w:rPr>
          <w:rFonts w:ascii="Times New Roman"/>
          <w:b w:val="false"/>
          <w:i w:val="false"/>
          <w:color w:val="000000"/>
          <w:sz w:val="28"/>
        </w:rPr>
        <w:t>
      государственная поддержка частного предпринимательства;</w:t>
      </w:r>
    </w:p>
    <w:bookmarkEnd w:id="1216"/>
    <w:p>
      <w:pPr>
        <w:spacing w:after="0"/>
        <w:ind w:left="0"/>
        <w:jc w:val="both"/>
      </w:pPr>
      <w:r>
        <w:rPr>
          <w:rFonts w:ascii="Times New Roman"/>
          <w:b w:val="false"/>
          <w:i w:val="false"/>
          <w:color w:val="000000"/>
          <w:sz w:val="28"/>
        </w:rPr>
        <w:t>
      государственная поддержка социального предпринимательства;</w:t>
      </w:r>
    </w:p>
    <w:bookmarkStart w:name="z1108" w:id="1217"/>
    <w:p>
      <w:pPr>
        <w:spacing w:after="0"/>
        <w:ind w:left="0"/>
        <w:jc w:val="both"/>
      </w:pPr>
      <w:r>
        <w:rPr>
          <w:rFonts w:ascii="Times New Roman"/>
          <w:b w:val="false"/>
          <w:i w:val="false"/>
          <w:color w:val="000000"/>
          <w:sz w:val="28"/>
        </w:rPr>
        <w:t>
      10) прочие направления:</w:t>
      </w:r>
    </w:p>
    <w:bookmarkEnd w:id="1217"/>
    <w:bookmarkStart w:name="z1109" w:id="1218"/>
    <w:p>
      <w:pPr>
        <w:spacing w:after="0"/>
        <w:ind w:left="0"/>
        <w:jc w:val="both"/>
      </w:pPr>
      <w:r>
        <w:rPr>
          <w:rFonts w:ascii="Times New Roman"/>
          <w:b w:val="false"/>
          <w:i w:val="false"/>
          <w:color w:val="000000"/>
          <w:sz w:val="28"/>
        </w:rPr>
        <w:t>
      трансферты в областной бюджет;</w:t>
      </w:r>
    </w:p>
    <w:bookmarkEnd w:id="12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абзаца третьего подпункта 10)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Бюджетного кодекса РК от 04.12.2008 № 95-IV).</w:t>
      </w:r>
    </w:p>
    <w:p>
      <w:pPr>
        <w:spacing w:after="0"/>
        <w:ind w:left="0"/>
        <w:jc w:val="both"/>
      </w:pPr>
      <w:r>
        <w:rPr>
          <w:rFonts w:ascii="Times New Roman"/>
          <w:b w:val="false"/>
          <w:i w:val="false"/>
          <w:color w:val="000000"/>
          <w:sz w:val="28"/>
        </w:rPr>
        <w:t>
      трансферты в бюджеты города районного значения, села, поселка, сельского округа;</w:t>
      </w:r>
    </w:p>
    <w:bookmarkStart w:name="z1110" w:id="1219"/>
    <w:p>
      <w:pPr>
        <w:spacing w:after="0"/>
        <w:ind w:left="0"/>
        <w:jc w:val="both"/>
      </w:pPr>
      <w:r>
        <w:rPr>
          <w:rFonts w:ascii="Times New Roman"/>
          <w:b w:val="false"/>
          <w:i w:val="false"/>
          <w:color w:val="000000"/>
          <w:sz w:val="28"/>
        </w:rPr>
        <w:t>
      обслуживание и погашение долга местных исполнительных органов;</w:t>
      </w:r>
    </w:p>
    <w:bookmarkEnd w:id="1219"/>
    <w:p>
      <w:pPr>
        <w:spacing w:after="0"/>
        <w:ind w:left="0"/>
        <w:jc w:val="both"/>
      </w:pPr>
      <w:r>
        <w:rPr>
          <w:rFonts w:ascii="Times New Roman"/>
          <w:b w:val="false"/>
          <w:i w:val="false"/>
          <w:color w:val="000000"/>
          <w:sz w:val="28"/>
        </w:rPr>
        <w:t>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 принятых маслихатом соответствующей области;</w:t>
      </w:r>
    </w:p>
    <w:p>
      <w:pPr>
        <w:spacing w:after="0"/>
        <w:ind w:left="0"/>
        <w:jc w:val="both"/>
      </w:pPr>
      <w:r>
        <w:rPr>
          <w:rFonts w:ascii="Times New Roman"/>
          <w:b w:val="false"/>
          <w:i w:val="false"/>
          <w:color w:val="000000"/>
          <w:sz w:val="28"/>
        </w:rPr>
        <w:t>
      возмещение расходов по договору доверительного управления государственным имуществом.</w:t>
      </w:r>
    </w:p>
    <w:bookmarkStart w:name="z1111" w:id="1220"/>
    <w:p>
      <w:pPr>
        <w:spacing w:after="0"/>
        <w:ind w:left="0"/>
        <w:jc w:val="both"/>
      </w:pPr>
      <w:r>
        <w:rPr>
          <w:rFonts w:ascii="Times New Roman"/>
          <w:b w:val="false"/>
          <w:i w:val="false"/>
          <w:color w:val="000000"/>
          <w:sz w:val="28"/>
        </w:rPr>
        <w:t>
      2. Из районного (города областного значения) бюджета также финансируются затраты на:</w:t>
      </w:r>
    </w:p>
    <w:bookmarkEnd w:id="1220"/>
    <w:bookmarkStart w:name="z1112" w:id="1221"/>
    <w:p>
      <w:pPr>
        <w:spacing w:after="0"/>
        <w:ind w:left="0"/>
        <w:jc w:val="both"/>
      </w:pPr>
      <w:r>
        <w:rPr>
          <w:rFonts w:ascii="Times New Roman"/>
          <w:b w:val="false"/>
          <w:i w:val="false"/>
          <w:color w:val="000000"/>
          <w:sz w:val="28"/>
        </w:rPr>
        <w:t>
      1) капитальные расходы государственных учреждений, оказывающих государственные услуги или выполняющих виды деятельности, указанные в пункте 1 настоящей статьи, а также расходы по переподготовке кадров и повышению квалификации работников указанных государственных учреждений;</w:t>
      </w:r>
    </w:p>
    <w:bookmarkEnd w:id="1221"/>
    <w:bookmarkStart w:name="z1113" w:id="1222"/>
    <w:p>
      <w:pPr>
        <w:spacing w:after="0"/>
        <w:ind w:left="0"/>
        <w:jc w:val="both"/>
      </w:pPr>
      <w:r>
        <w:rPr>
          <w:rFonts w:ascii="Times New Roman"/>
          <w:b w:val="false"/>
          <w:i w:val="false"/>
          <w:color w:val="000000"/>
          <w:sz w:val="28"/>
        </w:rPr>
        <w:t>
      2) бюджетные инвестиционные проекты, выполнение государственных обязательств по проектам государственно-частного партнерства, в том числе государственных концессионных обязательств, принятых маслихатом соответствующей области, местных исполнительных органов по направлениям, указанным в пункте 1 настоящей статьи;</w:t>
      </w:r>
    </w:p>
    <w:bookmarkEnd w:id="1222"/>
    <w:bookmarkStart w:name="z1114" w:id="1223"/>
    <w:p>
      <w:pPr>
        <w:spacing w:after="0"/>
        <w:ind w:left="0"/>
        <w:jc w:val="both"/>
      </w:pPr>
      <w:r>
        <w:rPr>
          <w:rFonts w:ascii="Times New Roman"/>
          <w:b w:val="false"/>
          <w:i w:val="false"/>
          <w:color w:val="000000"/>
          <w:sz w:val="28"/>
        </w:rPr>
        <w:t>
      3) иные государственные услуги и направления деятельности органов местного государственного управления района (города областного значения), предусмотренные законами Республики Казахстан.</w:t>
      </w:r>
    </w:p>
    <w:bookmarkEnd w:id="1223"/>
    <w:bookmarkStart w:name="z1115" w:id="1224"/>
    <w:p>
      <w:pPr>
        <w:spacing w:after="0"/>
        <w:ind w:left="0"/>
        <w:jc w:val="both"/>
      </w:pPr>
      <w:r>
        <w:rPr>
          <w:rFonts w:ascii="Times New Roman"/>
          <w:b w:val="false"/>
          <w:i w:val="false"/>
          <w:color w:val="000000"/>
          <w:sz w:val="28"/>
        </w:rPr>
        <w:t>
      3. Не допускается финансирование расходов по направлениям, указанным в настоящей статье, из других уровней бюджетов, за исключением выполнения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 принятых маслихатом соответствующей области.</w:t>
      </w:r>
    </w:p>
    <w:bookmarkEnd w:id="1224"/>
    <w:bookmarkStart w:name="z1116" w:id="1225"/>
    <w:p>
      <w:pPr>
        <w:spacing w:after="0"/>
        <w:ind w:left="0"/>
        <w:jc w:val="both"/>
      </w:pPr>
      <w:r>
        <w:rPr>
          <w:rFonts w:ascii="Times New Roman"/>
          <w:b w:val="false"/>
          <w:i w:val="false"/>
          <w:color w:val="000000"/>
          <w:sz w:val="28"/>
        </w:rPr>
        <w:t>
      4. Расходы местных исполнительных органов, финансируемых из районного (города областного значения) бюджета, планируются на основе лимитов штатной численности, утверждаемых Правительством Республики Казахстан, с учетом натуральных норм.</w:t>
      </w:r>
    </w:p>
    <w:bookmarkEnd w:id="1225"/>
    <w:bookmarkStart w:name="z3383" w:id="1226"/>
    <w:p>
      <w:pPr>
        <w:spacing w:after="0"/>
        <w:ind w:left="0"/>
        <w:jc w:val="both"/>
      </w:pPr>
      <w:r>
        <w:rPr>
          <w:rFonts w:ascii="Times New Roman"/>
          <w:b w:val="false"/>
          <w:i w:val="false"/>
          <w:color w:val="000000"/>
          <w:sz w:val="28"/>
        </w:rPr>
        <w:t>
      При сокращении лимитов штатной численности местных исполнительных органов, финансируемых из районного (города областного значения) бюджета, размеры средств, предусмотренных на обеспечение деятельности местных исполнительных органов, финансируемых из районного (города областного значения) бюджета, исчисленных в соответствии с утвержденными лимитами штатной численности, сохраняются за местными исполнительными органами, финансируемыми из районного (города областного значения) бюджета, на соответствующий и последующие годы.</w:t>
      </w:r>
    </w:p>
    <w:bookmarkEnd w:id="1226"/>
    <w:bookmarkStart w:name="z1117" w:id="12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2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5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Бюджетного кодекса РК от 04.12.2008 № 95-IV).</w:t>
      </w:r>
    </w:p>
    <w:p>
      <w:pPr>
        <w:spacing w:after="0"/>
        <w:ind w:left="0"/>
        <w:jc w:val="both"/>
      </w:pPr>
      <w:r>
        <w:rPr>
          <w:rFonts w:ascii="Times New Roman"/>
          <w:b w:val="false"/>
          <w:i w:val="false"/>
          <w:color w:val="000000"/>
          <w:sz w:val="28"/>
        </w:rPr>
        <w:t xml:space="preserve">
      5. В составе бюджета города областного значения предусматриваются расходы района в городе по следующим направлениям: </w:t>
      </w:r>
    </w:p>
    <w:p>
      <w:pPr>
        <w:spacing w:after="0"/>
        <w:ind w:left="0"/>
        <w:jc w:val="both"/>
      </w:pPr>
      <w:r>
        <w:rPr>
          <w:rFonts w:ascii="Times New Roman"/>
          <w:b w:val="false"/>
          <w:i w:val="false"/>
          <w:color w:val="000000"/>
          <w:sz w:val="28"/>
        </w:rPr>
        <w:t xml:space="preserve">
      1) функционирование аппарата акима района в городе областного значения; </w:t>
      </w:r>
    </w:p>
    <w:p>
      <w:pPr>
        <w:spacing w:after="0"/>
        <w:ind w:left="0"/>
        <w:jc w:val="both"/>
      </w:pPr>
      <w:r>
        <w:rPr>
          <w:rFonts w:ascii="Times New Roman"/>
          <w:b w:val="false"/>
          <w:i w:val="false"/>
          <w:color w:val="000000"/>
          <w:sz w:val="28"/>
        </w:rPr>
        <w:t xml:space="preserve">
      2) осуществление похозяйственного учета; </w:t>
      </w:r>
    </w:p>
    <w:p>
      <w:pPr>
        <w:spacing w:after="0"/>
        <w:ind w:left="0"/>
        <w:jc w:val="both"/>
      </w:pPr>
      <w:r>
        <w:rPr>
          <w:rFonts w:ascii="Times New Roman"/>
          <w:b w:val="false"/>
          <w:i w:val="false"/>
          <w:color w:val="000000"/>
          <w:sz w:val="28"/>
        </w:rPr>
        <w:t xml:space="preserve">
      3) обеспечение деятельности по записи актов гражданского состояния; </w:t>
      </w:r>
    </w:p>
    <w:p>
      <w:pPr>
        <w:spacing w:after="0"/>
        <w:ind w:left="0"/>
        <w:jc w:val="both"/>
      </w:pPr>
      <w:r>
        <w:rPr>
          <w:rFonts w:ascii="Times New Roman"/>
          <w:b w:val="false"/>
          <w:i w:val="false"/>
          <w:color w:val="000000"/>
          <w:sz w:val="28"/>
        </w:rPr>
        <w:t>
      4)</w:t>
      </w:r>
      <w:r>
        <w:rPr>
          <w:rFonts w:ascii="Times New Roman"/>
          <w:b w:val="false"/>
          <w:i/>
          <w:color w:val="000000"/>
          <w:sz w:val="28"/>
        </w:rPr>
        <w:t xml:space="preserve"> 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5) организация в экстренных случаях доставки тяжелобольных людей до ближайшей организации здравоохранения, оказывающей врачебную помощь; </w:t>
      </w:r>
    </w:p>
    <w:p>
      <w:pPr>
        <w:spacing w:after="0"/>
        <w:ind w:left="0"/>
        <w:jc w:val="both"/>
      </w:pPr>
      <w:r>
        <w:rPr>
          <w:rFonts w:ascii="Times New Roman"/>
          <w:b w:val="false"/>
          <w:i w:val="false"/>
          <w:color w:val="000000"/>
          <w:sz w:val="28"/>
        </w:rPr>
        <w:t xml:space="preserve">
      6) оказание социальной помощи нуждающимся гражданам на дому; </w:t>
      </w:r>
    </w:p>
    <w:p>
      <w:pPr>
        <w:spacing w:after="0"/>
        <w:ind w:left="0"/>
        <w:jc w:val="both"/>
      </w:pPr>
      <w:r>
        <w:rPr>
          <w:rFonts w:ascii="Times New Roman"/>
          <w:b w:val="false"/>
          <w:i w:val="false"/>
          <w:color w:val="000000"/>
          <w:sz w:val="28"/>
        </w:rPr>
        <w:t xml:space="preserve">
      7) организация совместно с общественными объединениями инвалидов культурно-массовых и просветительских мероприятий; </w:t>
      </w:r>
    </w:p>
    <w:p>
      <w:pPr>
        <w:spacing w:after="0"/>
        <w:ind w:left="0"/>
        <w:jc w:val="both"/>
      </w:pPr>
      <w:r>
        <w:rPr>
          <w:rFonts w:ascii="Times New Roman"/>
          <w:b w:val="false"/>
          <w:i w:val="false"/>
          <w:color w:val="000000"/>
          <w:sz w:val="28"/>
        </w:rPr>
        <w:t xml:space="preserve">
      8) создание условий для развития физической культуры и спорта по месту жительства физических лиц и в местах их массового отдыха; </w:t>
      </w:r>
    </w:p>
    <w:p>
      <w:pPr>
        <w:spacing w:after="0"/>
        <w:ind w:left="0"/>
        <w:jc w:val="both"/>
      </w:pPr>
      <w:r>
        <w:rPr>
          <w:rFonts w:ascii="Times New Roman"/>
          <w:b w:val="false"/>
          <w:i w:val="false"/>
          <w:color w:val="000000"/>
          <w:sz w:val="28"/>
        </w:rPr>
        <w:t xml:space="preserve">
      9) организация совместно с уполномоченным органом по физической культуре и спорту и общественными объединениями инвалидов проведения оздоровительных и спортивных мероприятий среди инвалидов; </w:t>
      </w:r>
    </w:p>
    <w:p>
      <w:pPr>
        <w:spacing w:after="0"/>
        <w:ind w:left="0"/>
        <w:jc w:val="both"/>
      </w:pPr>
      <w:r>
        <w:rPr>
          <w:rFonts w:ascii="Times New Roman"/>
          <w:b w:val="false"/>
          <w:i w:val="false"/>
          <w:color w:val="000000"/>
          <w:sz w:val="28"/>
        </w:rPr>
        <w:t xml:space="preserve">
      10) организация общественной работы, молодежной практики и социальных рабочих мест; </w:t>
      </w:r>
    </w:p>
    <w:p>
      <w:pPr>
        <w:spacing w:after="0"/>
        <w:ind w:left="0"/>
        <w:jc w:val="both"/>
      </w:pPr>
      <w:r>
        <w:rPr>
          <w:rFonts w:ascii="Times New Roman"/>
          <w:b w:val="false"/>
          <w:i w:val="false"/>
          <w:color w:val="000000"/>
          <w:sz w:val="28"/>
        </w:rPr>
        <w:t xml:space="preserve">
      11) обеспечение санитарии населенных пунктов; </w:t>
      </w:r>
    </w:p>
    <w:p>
      <w:pPr>
        <w:spacing w:after="0"/>
        <w:ind w:left="0"/>
        <w:jc w:val="both"/>
      </w:pPr>
      <w:r>
        <w:rPr>
          <w:rFonts w:ascii="Times New Roman"/>
          <w:b w:val="false"/>
          <w:i w:val="false"/>
          <w:color w:val="000000"/>
          <w:sz w:val="28"/>
        </w:rPr>
        <w:t xml:space="preserve">
      12) содержание мест захоронений и погребение безродных; </w:t>
      </w:r>
    </w:p>
    <w:p>
      <w:pPr>
        <w:spacing w:after="0"/>
        <w:ind w:left="0"/>
        <w:jc w:val="both"/>
      </w:pPr>
      <w:r>
        <w:rPr>
          <w:rFonts w:ascii="Times New Roman"/>
          <w:b w:val="false"/>
          <w:i w:val="false"/>
          <w:color w:val="000000"/>
          <w:sz w:val="28"/>
        </w:rPr>
        <w:t xml:space="preserve">
      13) освещение улиц в населенных пунктах; </w:t>
      </w:r>
    </w:p>
    <w:p>
      <w:pPr>
        <w:spacing w:after="0"/>
        <w:ind w:left="0"/>
        <w:jc w:val="both"/>
      </w:pPr>
      <w:r>
        <w:rPr>
          <w:rFonts w:ascii="Times New Roman"/>
          <w:b w:val="false"/>
          <w:i w:val="false"/>
          <w:color w:val="000000"/>
          <w:sz w:val="28"/>
        </w:rPr>
        <w:t xml:space="preserve">
      14) благоустройство и озеленение населенных пунктов; </w:t>
      </w:r>
    </w:p>
    <w:p>
      <w:pPr>
        <w:spacing w:after="0"/>
        <w:ind w:left="0"/>
        <w:jc w:val="both"/>
      </w:pPr>
      <w:r>
        <w:rPr>
          <w:rFonts w:ascii="Times New Roman"/>
          <w:b w:val="false"/>
          <w:i w:val="false"/>
          <w:color w:val="000000"/>
          <w:sz w:val="28"/>
        </w:rPr>
        <w:t>
      15) иные направления, предусмотренные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28.12.2010 </w:t>
      </w:r>
      <w:r>
        <w:rPr>
          <w:rFonts w:ascii="Times New Roman"/>
          <w:b w:val="false"/>
          <w:i w:val="false"/>
          <w:color w:val="000000"/>
          <w:sz w:val="28"/>
        </w:rPr>
        <w:t>№ 369-IV</w:t>
      </w:r>
      <w:r>
        <w:rPr>
          <w:rFonts w:ascii="Times New Roman"/>
          <w:b w:val="false"/>
          <w:i w:val="false"/>
          <w:color w:val="ff0000"/>
          <w:sz w:val="28"/>
        </w:rPr>
        <w:t xml:space="preserve"> (вводятся в действие с 01.01.2011);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13.01.2012</w:t>
      </w:r>
      <w:r>
        <w:rPr>
          <w:rFonts w:ascii="Times New Roman"/>
          <w:b w:val="false"/>
          <w:i w:val="false"/>
          <w:color w:val="000000"/>
          <w:sz w:val="28"/>
        </w:rPr>
        <w:t xml:space="preserve"> № 542-IV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16.02.2012 </w:t>
      </w:r>
      <w:r>
        <w:rPr>
          <w:rFonts w:ascii="Times New Roman"/>
          <w:b w:val="false"/>
          <w:i w:val="false"/>
          <w:color w:val="000000"/>
          <w:sz w:val="28"/>
        </w:rPr>
        <w:t>№ 562-IV</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15.04.2013 </w:t>
      </w:r>
      <w:r>
        <w:rPr>
          <w:rFonts w:ascii="Times New Roman"/>
          <w:b w:val="false"/>
          <w:i w:val="false"/>
          <w:color w:val="000000"/>
          <w:sz w:val="28"/>
        </w:rPr>
        <w:t>№ 89-V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17.01.2014 </w:t>
      </w:r>
      <w:r>
        <w:rPr>
          <w:rFonts w:ascii="Times New Roman"/>
          <w:b w:val="false"/>
          <w:i w:val="false"/>
          <w:color w:val="000000"/>
          <w:sz w:val="28"/>
        </w:rPr>
        <w:t>№ 165-V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28.11.2014 </w:t>
      </w:r>
      <w:r>
        <w:rPr>
          <w:rFonts w:ascii="Times New Roman"/>
          <w:b w:val="false"/>
          <w:i w:val="false"/>
          <w:color w:val="000000"/>
          <w:sz w:val="28"/>
        </w:rPr>
        <w:t>№ 257</w:t>
      </w:r>
      <w:r>
        <w:rPr>
          <w:rFonts w:ascii="Times New Roman"/>
          <w:b w:val="false"/>
          <w:i w:val="false"/>
          <w:color w:val="ff0000"/>
          <w:sz w:val="28"/>
        </w:rPr>
        <w:t xml:space="preserve"> (вводится в действие с 01.04.2015); от 28.10.2015 </w:t>
      </w:r>
      <w:r>
        <w:rPr>
          <w:rFonts w:ascii="Times New Roman"/>
          <w:b w:val="false"/>
          <w:i w:val="false"/>
          <w:color w:val="000000"/>
          <w:sz w:val="28"/>
        </w:rPr>
        <w:t>№ 369-V</w:t>
      </w:r>
      <w:r>
        <w:rPr>
          <w:rFonts w:ascii="Times New Roman"/>
          <w:b w:val="false"/>
          <w:i w:val="false"/>
          <w:color w:val="ff0000"/>
          <w:sz w:val="28"/>
        </w:rPr>
        <w:t xml:space="preserve"> (вводится в действие с 01.01.2018);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29-VI</w:t>
      </w:r>
      <w:r>
        <w:rPr>
          <w:rFonts w:ascii="Times New Roman"/>
          <w:b w:val="false"/>
          <w:i w:val="false"/>
          <w:color w:val="ff0000"/>
          <w:sz w:val="28"/>
        </w:rPr>
        <w:t xml:space="preserve"> (вводится в действие с 01.01.2017);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с 01.01.2022);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46" w:id="12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56-1. Расходы бюджетов города районного значения, села, поселка, сельского округа</w:t>
      </w:r>
    </w:p>
    <w:bookmarkEnd w:id="1228"/>
    <w:bookmarkStart w:name="z3047" w:id="1229"/>
    <w:p>
      <w:pPr>
        <w:spacing w:after="0"/>
        <w:ind w:left="0"/>
        <w:jc w:val="both"/>
      </w:pPr>
      <w:r>
        <w:rPr>
          <w:rFonts w:ascii="Times New Roman"/>
          <w:b w:val="false"/>
          <w:i w:val="false"/>
          <w:color w:val="000000"/>
          <w:sz w:val="28"/>
        </w:rPr>
        <w:t xml:space="preserve">
      1. Расходы бюджетов города районного значения, села, поселка, сельского округа осуществляются по следующим направлениям: </w:t>
      </w:r>
    </w:p>
    <w:bookmarkEnd w:id="1229"/>
    <w:bookmarkStart w:name="z3048" w:id="1230"/>
    <w:p>
      <w:pPr>
        <w:spacing w:after="0"/>
        <w:ind w:left="0"/>
        <w:jc w:val="both"/>
      </w:pPr>
      <w:r>
        <w:rPr>
          <w:rFonts w:ascii="Times New Roman"/>
          <w:b w:val="false"/>
          <w:i w:val="false"/>
          <w:color w:val="000000"/>
          <w:sz w:val="28"/>
        </w:rPr>
        <w:t xml:space="preserve">
      1) функционирование аппарата акима города районного значения, села, поселка, сельского округа; </w:t>
      </w:r>
    </w:p>
    <w:bookmarkEnd w:id="1230"/>
    <w:bookmarkStart w:name="z3049" w:id="1231"/>
    <w:p>
      <w:pPr>
        <w:spacing w:after="0"/>
        <w:ind w:left="0"/>
        <w:jc w:val="both"/>
      </w:pPr>
      <w:r>
        <w:rPr>
          <w:rFonts w:ascii="Times New Roman"/>
          <w:b w:val="false"/>
          <w:i w:val="false"/>
          <w:color w:val="000000"/>
          <w:sz w:val="28"/>
        </w:rPr>
        <w:t xml:space="preserve">
      2) осуществление похозяйственного учета; </w:t>
      </w:r>
    </w:p>
    <w:bookmarkEnd w:id="1231"/>
    <w:bookmarkStart w:name="z3050" w:id="1232"/>
    <w:p>
      <w:pPr>
        <w:spacing w:after="0"/>
        <w:ind w:left="0"/>
        <w:jc w:val="both"/>
      </w:pPr>
      <w:r>
        <w:rPr>
          <w:rFonts w:ascii="Times New Roman"/>
          <w:b w:val="false"/>
          <w:i w:val="false"/>
          <w:color w:val="000000"/>
          <w:sz w:val="28"/>
        </w:rPr>
        <w:t xml:space="preserve">
      3) обеспечение деятельности по записи актов гражданского состояния; </w:t>
      </w:r>
    </w:p>
    <w:bookmarkEnd w:id="1232"/>
    <w:bookmarkStart w:name="z3051" w:id="1233"/>
    <w:p>
      <w:pPr>
        <w:spacing w:after="0"/>
        <w:ind w:left="0"/>
        <w:jc w:val="both"/>
      </w:pPr>
      <w:r>
        <w:rPr>
          <w:rFonts w:ascii="Times New Roman"/>
          <w:b w:val="false"/>
          <w:i w:val="false"/>
          <w:color w:val="000000"/>
          <w:sz w:val="28"/>
        </w:rPr>
        <w:t>
      4)</w:t>
      </w:r>
      <w:r>
        <w:rPr>
          <w:rFonts w:ascii="Times New Roman"/>
          <w:b w:val="false"/>
          <w:i/>
          <w:color w:val="000000"/>
          <w:sz w:val="28"/>
        </w:rPr>
        <w:t xml:space="preserve"> 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bookmarkEnd w:id="1233"/>
    <w:bookmarkStart w:name="z3052" w:id="123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 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bookmarkEnd w:id="1234"/>
    <w:bookmarkStart w:name="z3053" w:id="1235"/>
    <w:p>
      <w:pPr>
        <w:spacing w:after="0"/>
        <w:ind w:left="0"/>
        <w:jc w:val="both"/>
      </w:pPr>
      <w:r>
        <w:rPr>
          <w:rFonts w:ascii="Times New Roman"/>
          <w:b w:val="false"/>
          <w:i w:val="false"/>
          <w:color w:val="000000"/>
          <w:sz w:val="28"/>
        </w:rPr>
        <w:t xml:space="preserve">
      6) организация в экстренных случаях доставки тяжелобольных людей до ближайшей организации здравоохранения, оказывающей врачебную помощь; </w:t>
      </w:r>
    </w:p>
    <w:bookmarkEnd w:id="1235"/>
    <w:bookmarkStart w:name="z3054" w:id="1236"/>
    <w:p>
      <w:pPr>
        <w:spacing w:after="0"/>
        <w:ind w:left="0"/>
        <w:jc w:val="both"/>
      </w:pPr>
      <w:r>
        <w:rPr>
          <w:rFonts w:ascii="Times New Roman"/>
          <w:b w:val="false"/>
          <w:i w:val="false"/>
          <w:color w:val="000000"/>
          <w:sz w:val="28"/>
        </w:rPr>
        <w:t xml:space="preserve">
      7) оказание социальной помощи нуждающимся гражданам на дому; </w:t>
      </w:r>
    </w:p>
    <w:bookmarkEnd w:id="1236"/>
    <w:bookmarkStart w:name="z3055" w:id="1237"/>
    <w:p>
      <w:pPr>
        <w:spacing w:after="0"/>
        <w:ind w:left="0"/>
        <w:jc w:val="both"/>
      </w:pPr>
      <w:r>
        <w:rPr>
          <w:rFonts w:ascii="Times New Roman"/>
          <w:b w:val="false"/>
          <w:i w:val="false"/>
          <w:color w:val="000000"/>
          <w:sz w:val="28"/>
        </w:rPr>
        <w:t xml:space="preserve">
      8) организация сохранения государственного жилищного фонда города районного значения, села, поселка, сельского округа; </w:t>
      </w:r>
    </w:p>
    <w:bookmarkEnd w:id="1237"/>
    <w:bookmarkStart w:name="z3056" w:id="1238"/>
    <w:p>
      <w:pPr>
        <w:spacing w:after="0"/>
        <w:ind w:left="0"/>
        <w:jc w:val="both"/>
      </w:pPr>
      <w:r>
        <w:rPr>
          <w:rFonts w:ascii="Times New Roman"/>
          <w:b w:val="false"/>
          <w:i w:val="false"/>
          <w:color w:val="000000"/>
          <w:sz w:val="28"/>
        </w:rPr>
        <w:t xml:space="preserve">
      9) обеспечение санитарии населенных пунктов; </w:t>
      </w:r>
    </w:p>
    <w:bookmarkEnd w:id="1238"/>
    <w:bookmarkStart w:name="z3057" w:id="1239"/>
    <w:p>
      <w:pPr>
        <w:spacing w:after="0"/>
        <w:ind w:left="0"/>
        <w:jc w:val="both"/>
      </w:pPr>
      <w:r>
        <w:rPr>
          <w:rFonts w:ascii="Times New Roman"/>
          <w:b w:val="false"/>
          <w:i w:val="false"/>
          <w:color w:val="000000"/>
          <w:sz w:val="28"/>
        </w:rPr>
        <w:t xml:space="preserve">
      10) содержание мест захоронений и погребение безродных; </w:t>
      </w:r>
    </w:p>
    <w:bookmarkEnd w:id="1239"/>
    <w:bookmarkStart w:name="z3058" w:id="1240"/>
    <w:p>
      <w:pPr>
        <w:spacing w:after="0"/>
        <w:ind w:left="0"/>
        <w:jc w:val="both"/>
      </w:pPr>
      <w:r>
        <w:rPr>
          <w:rFonts w:ascii="Times New Roman"/>
          <w:b w:val="false"/>
          <w:i w:val="false"/>
          <w:color w:val="000000"/>
          <w:sz w:val="28"/>
        </w:rPr>
        <w:t xml:space="preserve">
      11) освещение улиц в населенных пунктах; </w:t>
      </w:r>
    </w:p>
    <w:bookmarkEnd w:id="1240"/>
    <w:bookmarkStart w:name="z3059" w:id="1241"/>
    <w:p>
      <w:pPr>
        <w:spacing w:after="0"/>
        <w:ind w:left="0"/>
        <w:jc w:val="both"/>
      </w:pPr>
      <w:r>
        <w:rPr>
          <w:rFonts w:ascii="Times New Roman"/>
          <w:b w:val="false"/>
          <w:i w:val="false"/>
          <w:color w:val="000000"/>
          <w:sz w:val="28"/>
        </w:rPr>
        <w:t xml:space="preserve">
      12) благоустройство и озеленение населенных пунктов; </w:t>
      </w:r>
    </w:p>
    <w:bookmarkEnd w:id="1241"/>
    <w:bookmarkStart w:name="z3060" w:id="1242"/>
    <w:p>
      <w:pPr>
        <w:spacing w:after="0"/>
        <w:ind w:left="0"/>
        <w:jc w:val="both"/>
      </w:pPr>
      <w:r>
        <w:rPr>
          <w:rFonts w:ascii="Times New Roman"/>
          <w:b w:val="false"/>
          <w:i w:val="false"/>
          <w:color w:val="000000"/>
          <w:sz w:val="28"/>
        </w:rPr>
        <w:t xml:space="preserve">
      13) поддержка культурно-досуговой работы на местном уровне; </w:t>
      </w:r>
    </w:p>
    <w:bookmarkEnd w:id="1242"/>
    <w:bookmarkStart w:name="z3061" w:id="1243"/>
    <w:p>
      <w:pPr>
        <w:spacing w:after="0"/>
        <w:ind w:left="0"/>
        <w:jc w:val="both"/>
      </w:pPr>
      <w:r>
        <w:rPr>
          <w:rFonts w:ascii="Times New Roman"/>
          <w:b w:val="false"/>
          <w:i w:val="false"/>
          <w:color w:val="000000"/>
          <w:sz w:val="28"/>
        </w:rPr>
        <w:t xml:space="preserve">
      14) строительство, реконструкция, ремонт и содержание автомобильных дорог в городах районного значения, селах, поселках, сельских округах; </w:t>
      </w:r>
    </w:p>
    <w:bookmarkEnd w:id="1243"/>
    <w:bookmarkStart w:name="z3062" w:id="1244"/>
    <w:p>
      <w:pPr>
        <w:spacing w:after="0"/>
        <w:ind w:left="0"/>
        <w:jc w:val="both"/>
      </w:pPr>
      <w:r>
        <w:rPr>
          <w:rFonts w:ascii="Times New Roman"/>
          <w:b w:val="false"/>
          <w:i w:val="false"/>
          <w:color w:val="000000"/>
          <w:sz w:val="28"/>
        </w:rPr>
        <w:t xml:space="preserve">
      15) организация водоснабжения населенных пунктов; </w:t>
      </w:r>
    </w:p>
    <w:bookmarkEnd w:id="1244"/>
    <w:bookmarkStart w:name="z3063" w:id="1245"/>
    <w:p>
      <w:pPr>
        <w:spacing w:after="0"/>
        <w:ind w:left="0"/>
        <w:jc w:val="both"/>
      </w:pPr>
      <w:r>
        <w:rPr>
          <w:rFonts w:ascii="Times New Roman"/>
          <w:b w:val="false"/>
          <w:i w:val="false"/>
          <w:color w:val="000000"/>
          <w:sz w:val="28"/>
        </w:rPr>
        <w:t xml:space="preserve">
      16) обеспечение занятости населения на местном уровне; </w:t>
      </w:r>
    </w:p>
    <w:bookmarkEnd w:id="1245"/>
    <w:bookmarkStart w:name="z3064" w:id="1246"/>
    <w:p>
      <w:pPr>
        <w:spacing w:after="0"/>
        <w:ind w:left="0"/>
        <w:jc w:val="both"/>
      </w:pPr>
      <w:r>
        <w:rPr>
          <w:rFonts w:ascii="Times New Roman"/>
          <w:b w:val="false"/>
          <w:i w:val="false"/>
          <w:color w:val="000000"/>
          <w:sz w:val="28"/>
        </w:rPr>
        <w:t xml:space="preserve">
      17) проведение физкультурно-оздоровительных и спортивных мероприятий на местном уровне; </w:t>
      </w:r>
    </w:p>
    <w:bookmarkEnd w:id="1246"/>
    <w:bookmarkStart w:name="z3065" w:id="1247"/>
    <w:p>
      <w:pPr>
        <w:spacing w:after="0"/>
        <w:ind w:left="0"/>
        <w:jc w:val="both"/>
      </w:pPr>
      <w:r>
        <w:rPr>
          <w:rFonts w:ascii="Times New Roman"/>
          <w:b w:val="false"/>
          <w:i w:val="false"/>
          <w:color w:val="000000"/>
          <w:sz w:val="28"/>
        </w:rPr>
        <w:t xml:space="preserve">
      18) реализация мероприятий для решения обустройства сельских населенных пунктов в рамках документов Системы государственного планирования, государственных программ; </w:t>
      </w:r>
    </w:p>
    <w:bookmarkEnd w:id="1247"/>
    <w:bookmarkStart w:name="z3066" w:id="1248"/>
    <w:p>
      <w:pPr>
        <w:spacing w:after="0"/>
        <w:ind w:left="0"/>
        <w:jc w:val="both"/>
      </w:pPr>
      <w:r>
        <w:rPr>
          <w:rFonts w:ascii="Times New Roman"/>
          <w:b w:val="false"/>
          <w:i w:val="false"/>
          <w:color w:val="000000"/>
          <w:sz w:val="28"/>
        </w:rPr>
        <w:t xml:space="preserve">
      19) трансферты в районный (города областного значения) бюджет. </w:t>
      </w:r>
    </w:p>
    <w:bookmarkEnd w:id="1248"/>
    <w:bookmarkStart w:name="z3067" w:id="1249"/>
    <w:p>
      <w:pPr>
        <w:spacing w:after="0"/>
        <w:ind w:left="0"/>
        <w:jc w:val="both"/>
      </w:pPr>
      <w:r>
        <w:rPr>
          <w:rFonts w:ascii="Times New Roman"/>
          <w:b w:val="false"/>
          <w:i w:val="false"/>
          <w:color w:val="000000"/>
          <w:sz w:val="28"/>
        </w:rPr>
        <w:t xml:space="preserve">
      2. Из бюджетов города районного значения, села, поселка, сельского округа также финансируются затраты на: </w:t>
      </w:r>
    </w:p>
    <w:bookmarkEnd w:id="1249"/>
    <w:bookmarkStart w:name="z3068" w:id="1250"/>
    <w:p>
      <w:pPr>
        <w:spacing w:after="0"/>
        <w:ind w:left="0"/>
        <w:jc w:val="both"/>
      </w:pPr>
      <w:r>
        <w:rPr>
          <w:rFonts w:ascii="Times New Roman"/>
          <w:b w:val="false"/>
          <w:i w:val="false"/>
          <w:color w:val="000000"/>
          <w:sz w:val="28"/>
        </w:rPr>
        <w:t xml:space="preserve">
      1) капитальные расходы государственных учреждений, оказывающих государственные услуги или выполняющих виды деятельности, указанные в пункте 1 настоящей статьи, а также расходы по переподготовке кадров и повышению квалификации работников указанных государственных учреждений; </w:t>
      </w:r>
    </w:p>
    <w:bookmarkEnd w:id="1250"/>
    <w:bookmarkStart w:name="z3069" w:id="1251"/>
    <w:p>
      <w:pPr>
        <w:spacing w:after="0"/>
        <w:ind w:left="0"/>
        <w:jc w:val="both"/>
      </w:pPr>
      <w:r>
        <w:rPr>
          <w:rFonts w:ascii="Times New Roman"/>
          <w:b w:val="false"/>
          <w:i w:val="false"/>
          <w:color w:val="000000"/>
          <w:sz w:val="28"/>
        </w:rPr>
        <w:t xml:space="preserve">
      2) бюджетные инвестиционные проекты; </w:t>
      </w:r>
    </w:p>
    <w:bookmarkEnd w:id="1251"/>
    <w:bookmarkStart w:name="z3070" w:id="1252"/>
    <w:p>
      <w:pPr>
        <w:spacing w:after="0"/>
        <w:ind w:left="0"/>
        <w:jc w:val="both"/>
      </w:pPr>
      <w:r>
        <w:rPr>
          <w:rFonts w:ascii="Times New Roman"/>
          <w:b w:val="false"/>
          <w:i w:val="false"/>
          <w:color w:val="000000"/>
          <w:sz w:val="28"/>
        </w:rPr>
        <w:t xml:space="preserve">
      3) иные государственные услуги и направления деятельности акимов и органов местного самоуправления городов районного значения, сел, поселков, сельских округов, предусмотренные законами Республики Казахстан. </w:t>
      </w:r>
    </w:p>
    <w:bookmarkEnd w:id="1252"/>
    <w:bookmarkStart w:name="z3071" w:id="1253"/>
    <w:p>
      <w:pPr>
        <w:spacing w:after="0"/>
        <w:ind w:left="0"/>
        <w:jc w:val="both"/>
      </w:pPr>
      <w:r>
        <w:rPr>
          <w:rFonts w:ascii="Times New Roman"/>
          <w:b w:val="false"/>
          <w:i w:val="false"/>
          <w:color w:val="000000"/>
          <w:sz w:val="28"/>
        </w:rPr>
        <w:t xml:space="preserve">
      3. Не допускается финансирование расходов по направлениям, указанным в настоящей статье, из других уровней бюджетов. </w:t>
      </w:r>
    </w:p>
    <w:bookmarkEnd w:id="1253"/>
    <w:p>
      <w:pPr>
        <w:spacing w:after="0"/>
        <w:ind w:left="0"/>
        <w:jc w:val="both"/>
      </w:pPr>
      <w:r>
        <w:rPr>
          <w:rFonts w:ascii="Times New Roman"/>
          <w:b w:val="false"/>
          <w:i w:val="false"/>
          <w:color w:val="000000"/>
          <w:sz w:val="28"/>
        </w:rPr>
        <w:t>
      4. Расходы аппаратов акимов, финансируемых из бюджетов города районного значения, села, поселка, сельского округа, планируются на основе лимитов штатной численности, утверждаемых Правительством Республики Казахстан, с учетом натуральных норм.</w:t>
      </w:r>
    </w:p>
    <w:bookmarkStart w:name="z3384" w:id="1254"/>
    <w:p>
      <w:pPr>
        <w:spacing w:after="0"/>
        <w:ind w:left="0"/>
        <w:jc w:val="both"/>
      </w:pPr>
      <w:r>
        <w:rPr>
          <w:rFonts w:ascii="Times New Roman"/>
          <w:b w:val="false"/>
          <w:i w:val="false"/>
          <w:color w:val="000000"/>
          <w:sz w:val="28"/>
        </w:rPr>
        <w:t>
      При сокращении лимитов штатной численности аппаратов акимов, финансируемых из бюджетов города районного значения, села, поселка, сельского округа, размеры средств, предусмотренных на обеспечение деятельности аппаратов акимов, финансируемых из бюджетов города районного значения, села, поселка, сельского округа, исчисленных в соответствии с утвержденными лимитами штатной численности, сохраняются за аппаратами акимов, финансируемыми из бюджетов города районного значения, села, поселка, сельского округа, на соответствующий и последующие годы.</w:t>
      </w:r>
    </w:p>
    <w:bookmarkEnd w:id="1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статьей 56-1 в соответствии с Законом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3" w:id="125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10. БЮДЖЕТНЫЕ КОМИССИИ</w:t>
      </w:r>
    </w:p>
    <w:bookmarkEnd w:id="1255"/>
    <w:bookmarkStart w:name="z1134" w:id="12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 Основные положения о бюджетных комиссиях</w:t>
      </w:r>
    </w:p>
    <w:bookmarkEnd w:id="1256"/>
    <w:bookmarkStart w:name="z1135" w:id="1257"/>
    <w:p>
      <w:pPr>
        <w:spacing w:after="0"/>
        <w:ind w:left="0"/>
        <w:jc w:val="both"/>
      </w:pPr>
      <w:r>
        <w:rPr>
          <w:rFonts w:ascii="Times New Roman"/>
          <w:b w:val="false"/>
          <w:i w:val="false"/>
          <w:color w:val="000000"/>
          <w:sz w:val="28"/>
        </w:rPr>
        <w:t>
      1. Бюджетная комиссия создается с целью обеспечения своевременной и качественной разработки проекта бюджета и выработки предложений по уточнению, корректировке и исполнению бюджета.</w:t>
      </w:r>
    </w:p>
    <w:bookmarkEnd w:id="1257"/>
    <w:bookmarkStart w:name="z1136" w:id="1258"/>
    <w:p>
      <w:pPr>
        <w:spacing w:after="0"/>
        <w:ind w:left="0"/>
        <w:jc w:val="both"/>
      </w:pPr>
      <w:r>
        <w:rPr>
          <w:rFonts w:ascii="Times New Roman"/>
          <w:b w:val="false"/>
          <w:i w:val="false"/>
          <w:color w:val="000000"/>
          <w:sz w:val="28"/>
        </w:rPr>
        <w:t>
      2. Республиканская бюджетная комиссия, бюджетные комиссии области, города республиканского значения, столицы, района (города областного значения) и бюджетные комиссии администраторов республиканских бюджетных программ (далее – ведомственные бюджетные комиссии) осуществляют свою деятельность на постоянной основе.</w:t>
      </w:r>
    </w:p>
    <w:bookmarkEnd w:id="1258"/>
    <w:bookmarkStart w:name="z3003" w:id="1259"/>
    <w:p>
      <w:pPr>
        <w:spacing w:after="0"/>
        <w:ind w:left="0"/>
        <w:jc w:val="both"/>
      </w:pPr>
      <w:r>
        <w:rPr>
          <w:rFonts w:ascii="Times New Roman"/>
          <w:b w:val="false"/>
          <w:i w:val="false"/>
          <w:color w:val="000000"/>
          <w:sz w:val="28"/>
        </w:rPr>
        <w:t>
      3. Правительство Республики Казахстан образует Республиканскую бюджетную комиссию, утверждает положение о ней, определяет ее состав.</w:t>
      </w:r>
    </w:p>
    <w:bookmarkEnd w:id="1259"/>
    <w:bookmarkStart w:name="z1138" w:id="1260"/>
    <w:p>
      <w:pPr>
        <w:spacing w:after="0"/>
        <w:ind w:left="0"/>
        <w:jc w:val="both"/>
      </w:pPr>
      <w:r>
        <w:rPr>
          <w:rFonts w:ascii="Times New Roman"/>
          <w:b w:val="false"/>
          <w:i w:val="false"/>
          <w:color w:val="000000"/>
          <w:sz w:val="28"/>
        </w:rPr>
        <w:t>
      4. Акиматы области, города республиканского значения, столицы, района (города областного значения) образуют бюджетные комиссии соответственно области, города республиканского значения, столицы, района (города областного значения), утверждают положение о них, определяют их состав.</w:t>
      </w:r>
    </w:p>
    <w:bookmarkEnd w:id="1260"/>
    <w:bookmarkStart w:name="z2777" w:id="1261"/>
    <w:p>
      <w:pPr>
        <w:spacing w:after="0"/>
        <w:ind w:left="0"/>
        <w:jc w:val="both"/>
      </w:pPr>
      <w:r>
        <w:rPr>
          <w:rFonts w:ascii="Times New Roman"/>
          <w:b w:val="false"/>
          <w:i w:val="false"/>
          <w:color w:val="000000"/>
          <w:sz w:val="28"/>
        </w:rPr>
        <w:t>
      5. Акиматы области, города республиканского значения, столицы, района (города областного значения) привлекают к работе бюджетных комиссий области, города республиканского значения, столицы, района (города областного значения) представителей Национальной палаты предпринимателей Республики Казахстан по вопросам, затрагивающим интересы субъектов частного предпринимательства, согласно законодательству Республики Казахстан.</w:t>
      </w:r>
    </w:p>
    <w:bookmarkEnd w:id="1261"/>
    <w:bookmarkStart w:name="z3385" w:id="1262"/>
    <w:p>
      <w:pPr>
        <w:spacing w:after="0"/>
        <w:ind w:left="0"/>
        <w:jc w:val="both"/>
      </w:pPr>
      <w:r>
        <w:rPr>
          <w:rFonts w:ascii="Times New Roman"/>
          <w:b w:val="false"/>
          <w:i w:val="false"/>
          <w:color w:val="000000"/>
          <w:sz w:val="28"/>
        </w:rPr>
        <w:t>
      6. Первые руководители администраторов республиканских бюджетных программ образуют ведомственные бюджетные комиссии, утверждают положение о них, определяют их состав.</w:t>
      </w:r>
    </w:p>
    <w:bookmarkEnd w:id="1262"/>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57 с изменениями, внесенными законами РК от 04.07.2013</w:t>
      </w:r>
      <w:r>
        <w:rPr>
          <w:rFonts w:ascii="Times New Roman"/>
          <w:b w:val="false"/>
          <w:i w:val="false"/>
          <w:color w:val="000000"/>
          <w:sz w:val="28"/>
        </w:rPr>
        <w:t xml:space="preserve"> № 130-V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03.07.2017 </w:t>
      </w:r>
      <w:r>
        <w:rPr>
          <w:rFonts w:ascii="Times New Roman"/>
          <w:b w:val="false"/>
          <w:i w:val="false"/>
          <w:color w:val="000000"/>
          <w:sz w:val="28"/>
        </w:rPr>
        <w:t>№ 86-VI</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25.12.2020 </w:t>
      </w:r>
      <w:r>
        <w:rPr>
          <w:rFonts w:ascii="Times New Roman"/>
          <w:b w:val="false"/>
          <w:i w:val="false"/>
          <w:color w:val="000000"/>
          <w:sz w:val="28"/>
        </w:rPr>
        <w:t>№ 391-VI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39" w:id="12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58. Компетенция бюджетных комиссий</w:t>
      </w:r>
    </w:p>
    <w:bookmarkEnd w:id="1263"/>
    <w:bookmarkStart w:name="z3386" w:id="1264"/>
    <w:p>
      <w:pPr>
        <w:spacing w:after="0"/>
        <w:ind w:left="0"/>
        <w:jc w:val="both"/>
      </w:pPr>
      <w:r>
        <w:rPr>
          <w:rFonts w:ascii="Times New Roman"/>
          <w:b w:val="false"/>
          <w:i w:val="false"/>
          <w:color w:val="000000"/>
          <w:sz w:val="28"/>
        </w:rPr>
        <w:t>
      1. В компетенцию республиканской бюджетной комиссии, бюджетных комиссий области, города республиканского значения, столицы, района (города областного значения) входят:</w:t>
      </w:r>
    </w:p>
    <w:bookmarkEnd w:id="1264"/>
    <w:bookmarkStart w:name="z3387" w:id="1265"/>
    <w:p>
      <w:pPr>
        <w:spacing w:after="0"/>
        <w:ind w:left="0"/>
        <w:jc w:val="both"/>
      </w:pPr>
      <w:r>
        <w:rPr>
          <w:rFonts w:ascii="Times New Roman"/>
          <w:b w:val="false"/>
          <w:i w:val="false"/>
          <w:color w:val="000000"/>
          <w:sz w:val="28"/>
        </w:rPr>
        <w:t>
      1) выработка предложений по прогнозу социально-экономического развития;</w:t>
      </w:r>
    </w:p>
    <w:bookmarkEnd w:id="1265"/>
    <w:bookmarkStart w:name="z3388" w:id="1266"/>
    <w:p>
      <w:pPr>
        <w:spacing w:after="0"/>
        <w:ind w:left="0"/>
        <w:jc w:val="both"/>
      </w:pPr>
      <w:r>
        <w:rPr>
          <w:rFonts w:ascii="Times New Roman"/>
          <w:b w:val="false"/>
          <w:i w:val="false"/>
          <w:color w:val="000000"/>
          <w:sz w:val="28"/>
        </w:rPr>
        <w:t>
      2) выработка предложений по приоритетным целям планов развития государственных органов или планов развития области, города республиканского значения, столицы и направлениям расходов администраторов бюджетных программ;</w:t>
      </w:r>
    </w:p>
    <w:bookmarkEnd w:id="1266"/>
    <w:bookmarkStart w:name="z3389" w:id="1267"/>
    <w:p>
      <w:pPr>
        <w:spacing w:after="0"/>
        <w:ind w:left="0"/>
        <w:jc w:val="both"/>
      </w:pPr>
      <w:r>
        <w:rPr>
          <w:rFonts w:ascii="Times New Roman"/>
          <w:b w:val="false"/>
          <w:i w:val="false"/>
          <w:color w:val="000000"/>
          <w:sz w:val="28"/>
        </w:rPr>
        <w:t>
      3) ) выработка предложений по проектам планов развития государственных органов или проектам изменений и дополнений в план развития государственного органа и лимитам расходов администраторов бюджетных программ;</w:t>
      </w:r>
    </w:p>
    <w:bookmarkEnd w:id="1267"/>
    <w:bookmarkStart w:name="z3390" w:id="1268"/>
    <w:p>
      <w:pPr>
        <w:spacing w:after="0"/>
        <w:ind w:left="0"/>
        <w:jc w:val="both"/>
      </w:pPr>
      <w:r>
        <w:rPr>
          <w:rFonts w:ascii="Times New Roman"/>
          <w:b w:val="false"/>
          <w:i w:val="false"/>
          <w:color w:val="000000"/>
          <w:sz w:val="28"/>
        </w:rPr>
        <w:t>
      4) выработка предложений по определению показателей проектов бюджетов;</w:t>
      </w:r>
    </w:p>
    <w:bookmarkEnd w:id="1268"/>
    <w:bookmarkStart w:name="z3391" w:id="1269"/>
    <w:p>
      <w:pPr>
        <w:spacing w:after="0"/>
        <w:ind w:left="0"/>
        <w:jc w:val="both"/>
      </w:pPr>
      <w:r>
        <w:rPr>
          <w:rFonts w:ascii="Times New Roman"/>
          <w:b w:val="false"/>
          <w:i w:val="false"/>
          <w:color w:val="000000"/>
          <w:sz w:val="28"/>
        </w:rPr>
        <w:t>
      5) выработка предложений по проектам нормативных правовых актов, предусматривающим сокращение поступлений или увеличение расходов республиканского и местных бюджетов и (или) Национального фонда Республики Казахстан;</w:t>
      </w:r>
    </w:p>
    <w:bookmarkEnd w:id="1269"/>
    <w:bookmarkStart w:name="z3392" w:id="1270"/>
    <w:p>
      <w:pPr>
        <w:spacing w:after="0"/>
        <w:ind w:left="0"/>
        <w:jc w:val="both"/>
      </w:pPr>
      <w:r>
        <w:rPr>
          <w:rFonts w:ascii="Times New Roman"/>
          <w:b w:val="false"/>
          <w:i w:val="false"/>
          <w:color w:val="000000"/>
          <w:sz w:val="28"/>
        </w:rPr>
        <w:t>
      6) выработка предложений по уточнению бюджетов;</w:t>
      </w:r>
    </w:p>
    <w:bookmarkEnd w:id="1270"/>
    <w:bookmarkStart w:name="z3393" w:id="1271"/>
    <w:p>
      <w:pPr>
        <w:spacing w:after="0"/>
        <w:ind w:left="0"/>
        <w:jc w:val="both"/>
      </w:pPr>
      <w:r>
        <w:rPr>
          <w:rFonts w:ascii="Times New Roman"/>
          <w:b w:val="false"/>
          <w:i w:val="false"/>
          <w:color w:val="000000"/>
          <w:sz w:val="28"/>
        </w:rPr>
        <w:t>
      7) рассмотрение результатов бюджетного мониторинга, проведенной оценки результатов и выработка предложений по ним;</w:t>
      </w:r>
    </w:p>
    <w:bookmarkEnd w:id="1271"/>
    <w:bookmarkStart w:name="z3394" w:id="1272"/>
    <w:p>
      <w:pPr>
        <w:spacing w:after="0"/>
        <w:ind w:left="0"/>
        <w:jc w:val="both"/>
      </w:pPr>
      <w:r>
        <w:rPr>
          <w:rFonts w:ascii="Times New Roman"/>
          <w:b w:val="false"/>
          <w:i w:val="false"/>
          <w:color w:val="000000"/>
          <w:sz w:val="28"/>
        </w:rPr>
        <w:t>
      8) выработка предложений по корректировке бюджетов;</w:t>
      </w:r>
    </w:p>
    <w:bookmarkEnd w:id="1272"/>
    <w:bookmarkStart w:name="z3395" w:id="1273"/>
    <w:p>
      <w:pPr>
        <w:spacing w:after="0"/>
        <w:ind w:left="0"/>
        <w:jc w:val="both"/>
      </w:pPr>
      <w:r>
        <w:rPr>
          <w:rFonts w:ascii="Times New Roman"/>
          <w:b w:val="false"/>
          <w:i w:val="false"/>
          <w:color w:val="000000"/>
          <w:sz w:val="28"/>
        </w:rPr>
        <w:t>
      9) иные полномочия, предусмотренные настоящим Кодексом, а также положениями о бюджетных комиссиях.</w:t>
      </w:r>
    </w:p>
    <w:bookmarkEnd w:id="1273"/>
    <w:bookmarkStart w:name="z3396" w:id="1274"/>
    <w:p>
      <w:pPr>
        <w:spacing w:after="0"/>
        <w:ind w:left="0"/>
        <w:jc w:val="both"/>
      </w:pPr>
      <w:r>
        <w:rPr>
          <w:rFonts w:ascii="Times New Roman"/>
          <w:b w:val="false"/>
          <w:i w:val="false"/>
          <w:color w:val="000000"/>
          <w:sz w:val="28"/>
        </w:rPr>
        <w:t>
      2. В компетенцию ведомственных бюджетных комиссий входят:</w:t>
      </w:r>
    </w:p>
    <w:bookmarkEnd w:id="1274"/>
    <w:bookmarkStart w:name="z3397" w:id="1275"/>
    <w:p>
      <w:pPr>
        <w:spacing w:after="0"/>
        <w:ind w:left="0"/>
        <w:jc w:val="both"/>
      </w:pPr>
      <w:r>
        <w:rPr>
          <w:rFonts w:ascii="Times New Roman"/>
          <w:b w:val="false"/>
          <w:i w:val="false"/>
          <w:color w:val="000000"/>
          <w:sz w:val="28"/>
        </w:rPr>
        <w:t>
      1) выработка предложений по проекту плана развития государственного органа или проекту изменений и дополнений в план развития государственного органа, проектам бюджетных программ;</w:t>
      </w:r>
    </w:p>
    <w:bookmarkEnd w:id="1275"/>
    <w:bookmarkStart w:name="z3398" w:id="1276"/>
    <w:p>
      <w:pPr>
        <w:spacing w:after="0"/>
        <w:ind w:left="0"/>
        <w:jc w:val="both"/>
      </w:pPr>
      <w:r>
        <w:rPr>
          <w:rFonts w:ascii="Times New Roman"/>
          <w:b w:val="false"/>
          <w:i w:val="false"/>
          <w:color w:val="000000"/>
          <w:sz w:val="28"/>
        </w:rPr>
        <w:t>
      2) выработка предложений по бюджетной заявке администратора республиканских бюджетных программ и расчетам к ней;</w:t>
      </w:r>
    </w:p>
    <w:bookmarkEnd w:id="1276"/>
    <w:bookmarkStart w:name="z3399" w:id="1277"/>
    <w:p>
      <w:pPr>
        <w:spacing w:after="0"/>
        <w:ind w:left="0"/>
        <w:jc w:val="both"/>
      </w:pPr>
      <w:r>
        <w:rPr>
          <w:rFonts w:ascii="Times New Roman"/>
          <w:b w:val="false"/>
          <w:i w:val="false"/>
          <w:color w:val="000000"/>
          <w:sz w:val="28"/>
        </w:rPr>
        <w:t>
      3) рассмотрение результатов бюджетного мониторинга, проведенной оценки результатов и выработка предложений по ним;</w:t>
      </w:r>
    </w:p>
    <w:bookmarkEnd w:id="1277"/>
    <w:bookmarkStart w:name="z3400" w:id="1278"/>
    <w:p>
      <w:pPr>
        <w:spacing w:after="0"/>
        <w:ind w:left="0"/>
        <w:jc w:val="both"/>
      </w:pPr>
      <w:r>
        <w:rPr>
          <w:rFonts w:ascii="Times New Roman"/>
          <w:b w:val="false"/>
          <w:i w:val="false"/>
          <w:color w:val="000000"/>
          <w:sz w:val="28"/>
        </w:rPr>
        <w:t>
      4) иные полномочия, предусмотренные настоящим Кодексом, а также положениями о ведомственных бюджетных комиссиях.</w:t>
      </w:r>
    </w:p>
    <w:bookmarkEnd w:id="1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58 – в редакции Закона РК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7" w:id="127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59. Состав и рабочие органы бюджетных </w:t>
      </w:r>
      <w:r>
        <w:rPr>
          <w:rFonts w:ascii="Times New Roman"/>
          <w:b/>
          <w:i w:val="false"/>
          <w:color w:val="000000"/>
          <w:sz w:val="28"/>
        </w:rPr>
        <w:t>комиссий</w:t>
      </w:r>
    </w:p>
    <w:bookmarkEnd w:id="1279"/>
    <w:bookmarkStart w:name="z1148" w:id="1280"/>
    <w:p>
      <w:pPr>
        <w:spacing w:after="0"/>
        <w:ind w:left="0"/>
        <w:jc w:val="both"/>
      </w:pPr>
      <w:r>
        <w:rPr>
          <w:rFonts w:ascii="Times New Roman"/>
          <w:b w:val="false"/>
          <w:i w:val="false"/>
          <w:color w:val="000000"/>
          <w:sz w:val="28"/>
        </w:rPr>
        <w:t>
      1. В состав бюджетных комиссий входят: председатель, заместители председателя, секретарь, члены бюджетной комиссии, а также в состав бюджетных комиссий района (города областного значения) входят акимы городов районного значения, сел, поселков, сельских округов.</w:t>
      </w:r>
    </w:p>
    <w:bookmarkEnd w:id="1280"/>
    <w:bookmarkStart w:name="z1149" w:id="1281"/>
    <w:p>
      <w:pPr>
        <w:spacing w:after="0"/>
        <w:ind w:left="0"/>
        <w:jc w:val="both"/>
      </w:pPr>
      <w:r>
        <w:rPr>
          <w:rFonts w:ascii="Times New Roman"/>
          <w:b w:val="false"/>
          <w:i w:val="false"/>
          <w:color w:val="000000"/>
          <w:sz w:val="28"/>
        </w:rPr>
        <w:t>
      2. Рабочими органами бюджетных комиссий являются центральный уполномоченный орган по бюджетному планированию и местный уполномоченный орган по государственному планированию.</w:t>
      </w:r>
    </w:p>
    <w:bookmarkEnd w:id="1281"/>
    <w:bookmarkStart w:name="z1150" w:id="1282"/>
    <w:p>
      <w:pPr>
        <w:spacing w:after="0"/>
        <w:ind w:left="0"/>
        <w:jc w:val="both"/>
      </w:pPr>
      <w:r>
        <w:rPr>
          <w:rFonts w:ascii="Times New Roman"/>
          <w:b w:val="false"/>
          <w:i w:val="false"/>
          <w:color w:val="000000"/>
          <w:sz w:val="28"/>
        </w:rPr>
        <w:t>
      3. Председатель бюджетной комиссии руководит ее деятельностью, проводит заседания бюджетной комиссии, планирует ее работу, осуществляет общий контроль за реализацией ее предложений и несет ответственность за деятельность, осуществляемую комиссией. Во время отсутствия председателя бюджетной комиссии его функции выполняет назначенный им заместитель председателя бюджетной комиссии.</w:t>
      </w:r>
    </w:p>
    <w:bookmarkEnd w:id="1282"/>
    <w:bookmarkStart w:name="z1151" w:id="1283"/>
    <w:p>
      <w:pPr>
        <w:spacing w:after="0"/>
        <w:ind w:left="0"/>
        <w:jc w:val="both"/>
      </w:pPr>
      <w:r>
        <w:rPr>
          <w:rFonts w:ascii="Times New Roman"/>
          <w:b w:val="false"/>
          <w:i w:val="false"/>
          <w:color w:val="000000"/>
          <w:sz w:val="28"/>
        </w:rPr>
        <w:t>
      4. Секретарь бюджетной комиссии координирует работу по обеспечению деятельности бюджетной комиссии, подготавливает протоколы заседаний бюджетной комиссии.</w:t>
      </w:r>
    </w:p>
    <w:bookmarkEnd w:id="1283"/>
    <w:bookmarkStart w:name="z1152" w:id="1284"/>
    <w:p>
      <w:pPr>
        <w:spacing w:after="0"/>
        <w:ind w:left="0"/>
        <w:jc w:val="both"/>
      </w:pPr>
      <w:r>
        <w:rPr>
          <w:rFonts w:ascii="Times New Roman"/>
          <w:b w:val="false"/>
          <w:i w:val="false"/>
          <w:color w:val="000000"/>
          <w:sz w:val="28"/>
        </w:rPr>
        <w:t>
      5. Рабочий орган подготавливает материалы к заседаниям бюджетной комиссии в соответствии со сроками и с повесткой дня, определяемыми бюджетной комиссией.</w:t>
      </w:r>
    </w:p>
    <w:bookmarkEnd w:id="1284"/>
    <w:bookmarkStart w:name="z1190" w:id="1285"/>
    <w:p>
      <w:pPr>
        <w:spacing w:after="0"/>
        <w:ind w:left="0"/>
        <w:jc w:val="both"/>
      </w:pPr>
      <w:r>
        <w:rPr>
          <w:rFonts w:ascii="Times New Roman"/>
          <w:b w:val="false"/>
          <w:i w:val="false"/>
          <w:color w:val="000000"/>
          <w:sz w:val="28"/>
        </w:rPr>
        <w:t>
      6. Порядок организации деятельности бюджетной комиссии разрабатывается и определяется рабочим органом соответствующей бюджетной комиссии.</w:t>
      </w:r>
    </w:p>
    <w:bookmarkEnd w:id="128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59 с изменениями, внесенными законами РК от 24.11.2011 </w:t>
      </w:r>
      <w:r>
        <w:rPr>
          <w:rFonts w:ascii="Times New Roman"/>
          <w:b w:val="false"/>
          <w:i w:val="false"/>
          <w:color w:val="000000"/>
          <w:sz w:val="28"/>
        </w:rPr>
        <w:t>№ 495-IV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153" w:id="1286"/>
      <w:r>
        <w:rPr>
          <w:rFonts w:ascii="Times New Roman"/>
          <w:b w:val="false"/>
          <w:i w:val="false"/>
          <w:color w:val="000000"/>
          <w:sz w:val="28"/>
        </w:rPr>
        <w:t xml:space="preserve">
      </w:t>
      </w:r>
      <w:r>
        <w:rPr>
          <w:rFonts w:ascii="Times New Roman"/>
          <w:b/>
          <w:i w:val="false"/>
          <w:color w:val="000000"/>
          <w:sz w:val="28"/>
        </w:rPr>
        <w:t>ОСОБЕННАЯ ЧАСТЬ</w:t>
      </w:r>
    </w:p>
    <w:bookmarkEnd w:id="1286"/>
    <w:p>
      <w:pPr>
        <w:spacing w:after="0"/>
        <w:ind w:left="0"/>
        <w:jc w:val="both"/>
      </w:pPr>
      <w:r>
        <w:rPr>
          <w:rFonts w:ascii="Times New Roman"/>
          <w:b/>
          <w:i w:val="false"/>
          <w:color w:val="000000"/>
          <w:sz w:val="28"/>
        </w:rPr>
        <w:t>РАЗДЕЛ 3. РАЗРАБОТКА, РАССМОТРЕНИЕ,</w:t>
      </w:r>
    </w:p>
    <w:p>
      <w:pPr>
        <w:spacing w:after="0"/>
        <w:ind w:left="0"/>
        <w:jc w:val="both"/>
      </w:pPr>
      <w:r>
        <w:rPr>
          <w:rFonts w:ascii="Times New Roman"/>
          <w:b/>
          <w:i w:val="false"/>
          <w:color w:val="000000"/>
          <w:sz w:val="28"/>
        </w:rPr>
        <w:t>УТВЕРЖДЕНИЕ БЮДЖЕТА</w:t>
      </w:r>
    </w:p>
    <w:p>
      <w:pPr>
        <w:spacing w:after="0"/>
        <w:ind w:left="0"/>
        <w:jc w:val="both"/>
      </w:pPr>
      <w:r>
        <w:rPr>
          <w:rFonts w:ascii="Times New Roman"/>
          <w:b/>
          <w:i w:val="false"/>
          <w:color w:val="000000"/>
          <w:sz w:val="28"/>
        </w:rPr>
        <w:t>Глава 11. ОСНОВЫ ПЛАНИРОВАНИЯ БЮДЖЕТА</w:t>
      </w:r>
    </w:p>
    <w:bookmarkStart w:name="z1156" w:id="12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60. Общие положения об основах планирования бюджета</w:t>
      </w:r>
    </w:p>
    <w:bookmarkEnd w:id="1287"/>
    <w:bookmarkStart w:name="z3004" w:id="1288"/>
    <w:p>
      <w:pPr>
        <w:spacing w:after="0"/>
        <w:ind w:left="0"/>
        <w:jc w:val="both"/>
      </w:pPr>
      <w:r>
        <w:rPr>
          <w:rFonts w:ascii="Times New Roman"/>
          <w:b w:val="false"/>
          <w:i w:val="false"/>
          <w:color w:val="000000"/>
          <w:sz w:val="28"/>
        </w:rPr>
        <w:t>
      1. Система государственного планирования определяется Правительством Республики Казахстан по согласованию с Президентом Республики Казахстан.</w:t>
      </w:r>
    </w:p>
    <w:bookmarkEnd w:id="1288"/>
    <w:bookmarkStart w:name="z1158" w:id="1289"/>
    <w:p>
      <w:pPr>
        <w:spacing w:after="0"/>
        <w:ind w:left="0"/>
        <w:jc w:val="both"/>
      </w:pPr>
      <w:r>
        <w:rPr>
          <w:rFonts w:ascii="Times New Roman"/>
          <w:b w:val="false"/>
          <w:i w:val="false"/>
          <w:color w:val="000000"/>
          <w:sz w:val="28"/>
        </w:rPr>
        <w:t>
      2. В бюджетном процессе используются следующие документы:</w:t>
      </w:r>
    </w:p>
    <w:bookmarkEnd w:id="1289"/>
    <w:bookmarkStart w:name="z1159" w:id="1290"/>
    <w:p>
      <w:pPr>
        <w:spacing w:after="0"/>
        <w:ind w:left="0"/>
        <w:jc w:val="both"/>
      </w:pPr>
      <w:r>
        <w:rPr>
          <w:rFonts w:ascii="Times New Roman"/>
          <w:b w:val="false"/>
          <w:i w:val="false"/>
          <w:color w:val="000000"/>
          <w:sz w:val="28"/>
        </w:rPr>
        <w:t>
      1) прогноз социально-экономического развития Республики Казахстан или области, города республиканского значения, столицы;</w:t>
      </w:r>
    </w:p>
    <w:bookmarkEnd w:id="1290"/>
    <w:bookmarkStart w:name="z1160" w:id="1291"/>
    <w:p>
      <w:pPr>
        <w:spacing w:after="0"/>
        <w:ind w:left="0"/>
        <w:jc w:val="both"/>
      </w:pPr>
      <w:r>
        <w:rPr>
          <w:rFonts w:ascii="Times New Roman"/>
          <w:b w:val="false"/>
          <w:i w:val="false"/>
          <w:color w:val="000000"/>
          <w:sz w:val="28"/>
        </w:rPr>
        <w:t>
      2) закон о республиканском бюджете, решение маслихата о местном бюджете;</w:t>
      </w:r>
    </w:p>
    <w:bookmarkEnd w:id="1291"/>
    <w:bookmarkStart w:name="z3334" w:id="1292"/>
    <w:p>
      <w:pPr>
        <w:spacing w:after="0"/>
        <w:ind w:left="0"/>
        <w:jc w:val="both"/>
      </w:pPr>
      <w:r>
        <w:rPr>
          <w:rFonts w:ascii="Times New Roman"/>
          <w:b w:val="false"/>
          <w:i w:val="false"/>
          <w:color w:val="000000"/>
          <w:sz w:val="28"/>
        </w:rPr>
        <w:t>
      2-1) прогнозная консолидированная финансовая отчетность по республиканскому бюджету;</w:t>
      </w:r>
    </w:p>
    <w:bookmarkEnd w:id="129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p>
      <w:pPr>
        <w:spacing w:after="0"/>
        <w:ind w:left="0"/>
        <w:jc w:val="both"/>
      </w:pPr>
      <w:r>
        <w:rPr>
          <w:rFonts w:ascii="Times New Roman"/>
          <w:b w:val="false"/>
          <w:i w:val="false"/>
          <w:color w:val="000000"/>
          <w:sz w:val="28"/>
        </w:rPr>
        <w:t xml:space="preserve">Пункт 2 предусмотрено дополнить подпунктом 2-2) в соответствии с Законом РК от 30.11.2017 </w:t>
      </w:r>
      <w:r>
        <w:rPr>
          <w:rFonts w:ascii="Times New Roman"/>
          <w:b w:val="false"/>
          <w:i w:val="false"/>
          <w:color w:val="000000"/>
          <w:sz w:val="28"/>
        </w:rPr>
        <w:t>№ 112-VI</w:t>
      </w:r>
      <w:r>
        <w:rPr>
          <w:rFonts w:ascii="Times New Roman"/>
          <w:b w:val="false"/>
          <w:i w:val="false"/>
          <w:color w:val="000000"/>
          <w:sz w:val="28"/>
        </w:rPr>
        <w:t xml:space="preserve"> (вводится в действие с 01.01.2023).</w:t>
      </w:r>
    </w:p>
    <w:bookmarkStart w:name="z3525" w:id="1293"/>
    <w:p>
      <w:pPr>
        <w:spacing w:after="0"/>
        <w:ind w:left="0"/>
        <w:jc w:val="both"/>
      </w:pPr>
      <w:r>
        <w:rPr>
          <w:rFonts w:ascii="Times New Roman"/>
          <w:b w:val="false"/>
          <w:i w:val="false"/>
          <w:color w:val="000000"/>
          <w:sz w:val="28"/>
        </w:rPr>
        <w:t>
      2-3) национальные проекты;</w:t>
      </w:r>
    </w:p>
    <w:bookmarkEnd w:id="1293"/>
    <w:bookmarkStart w:name="z1161" w:id="1294"/>
    <w:p>
      <w:pPr>
        <w:spacing w:after="0"/>
        <w:ind w:left="0"/>
        <w:jc w:val="both"/>
      </w:pPr>
      <w:r>
        <w:rPr>
          <w:rFonts w:ascii="Times New Roman"/>
          <w:b w:val="false"/>
          <w:i w:val="false"/>
          <w:color w:val="000000"/>
          <w:sz w:val="28"/>
        </w:rPr>
        <w:t>
      3) планы развития государственных органов;</w:t>
      </w:r>
    </w:p>
    <w:bookmarkEnd w:id="1294"/>
    <w:bookmarkStart w:name="z1191" w:id="1295"/>
    <w:p>
      <w:pPr>
        <w:spacing w:after="0"/>
        <w:ind w:left="0"/>
        <w:jc w:val="both"/>
      </w:pPr>
      <w:r>
        <w:rPr>
          <w:rFonts w:ascii="Times New Roman"/>
          <w:b w:val="false"/>
          <w:i w:val="false"/>
          <w:color w:val="000000"/>
          <w:sz w:val="28"/>
        </w:rPr>
        <w:t>
      3-1) бюджетные программы;</w:t>
      </w:r>
    </w:p>
    <w:bookmarkEnd w:id="1295"/>
    <w:bookmarkStart w:name="z1162" w:id="1296"/>
    <w:p>
      <w:pPr>
        <w:spacing w:after="0"/>
        <w:ind w:left="0"/>
        <w:jc w:val="both"/>
      </w:pPr>
      <w:r>
        <w:rPr>
          <w:rFonts w:ascii="Times New Roman"/>
          <w:b w:val="false"/>
          <w:i w:val="false"/>
          <w:color w:val="000000"/>
          <w:sz w:val="28"/>
        </w:rPr>
        <w:t>
      4) операционные планы.</w:t>
      </w:r>
    </w:p>
    <w:bookmarkEnd w:id="1296"/>
    <w:bookmarkStart w:name="z1163" w:id="1297"/>
    <w:p>
      <w:pPr>
        <w:spacing w:after="0"/>
        <w:ind w:left="0"/>
        <w:jc w:val="both"/>
      </w:pPr>
      <w:r>
        <w:rPr>
          <w:rFonts w:ascii="Times New Roman"/>
          <w:b w:val="false"/>
          <w:i w:val="false"/>
          <w:color w:val="000000"/>
          <w:sz w:val="28"/>
        </w:rPr>
        <w:t>
      3. Центральный уполномоченный орган по государственному планированию осуществляет методологическое руководство по государственному планированию, вырабатывает предложения по совершенствованию системы государственного планирования и развитию бюджетной системы, а также формирование бюджетной политики.</w:t>
      </w:r>
    </w:p>
    <w:bookmarkEnd w:id="1297"/>
    <w:p>
      <w:pPr>
        <w:spacing w:after="0"/>
        <w:ind w:left="0"/>
        <w:jc w:val="both"/>
      </w:pPr>
      <w:r>
        <w:rPr>
          <w:rFonts w:ascii="Times New Roman"/>
          <w:b w:val="false"/>
          <w:i w:val="false"/>
          <w:color w:val="000000"/>
          <w:sz w:val="28"/>
        </w:rPr>
        <w:t>
      Центральный уполномоченный орган по бюджетному планированию осуществляет руководство и межотраслевую координацию в области бюджетного планирования, методологическое руководство по бюджетному планированию, а также вырабатывает предложения по совершенствованию системы бюджетного планирования.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с 01.01.2020);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4" w:id="129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 Прогноз социально-экономического развития</w:t>
      </w:r>
    </w:p>
    <w:bookmarkEnd w:id="1298"/>
    <w:bookmarkStart w:name="z1165" w:id="1299"/>
    <w:p>
      <w:pPr>
        <w:spacing w:after="0"/>
        <w:ind w:left="0"/>
        <w:jc w:val="both"/>
      </w:pPr>
      <w:r>
        <w:rPr>
          <w:rFonts w:ascii="Times New Roman"/>
          <w:b w:val="false"/>
          <w:i w:val="false"/>
          <w:color w:val="000000"/>
          <w:sz w:val="28"/>
        </w:rPr>
        <w:t>
      1. Прогноз социально-экономического развития является документом, определяющим параметры экономического развития Республики Казахстан, области, города республиканского значения, столицы и экономическую политику государства на пятилетний период с учетом стратегических целей во взаимосвязи с бюджетными параметрами на плановый период.</w:t>
      </w:r>
    </w:p>
    <w:bookmarkEnd w:id="1299"/>
    <w:bookmarkStart w:name="z2734" w:id="1300"/>
    <w:p>
      <w:pPr>
        <w:spacing w:after="0"/>
        <w:ind w:left="0"/>
        <w:jc w:val="both"/>
      </w:pPr>
      <w:r>
        <w:rPr>
          <w:rFonts w:ascii="Times New Roman"/>
          <w:b w:val="false"/>
          <w:i w:val="false"/>
          <w:color w:val="000000"/>
          <w:sz w:val="28"/>
        </w:rPr>
        <w:t>
      1-1. Прогноз социально-экономического развития разрабатывается ежегодно на скользящей основе на пятилетний период с учетом документов Системы государственного планирования и ежегодного послания Президента Республики Казахстан к народу Казахстана о положении в стране и основных направлениях внутренней и внешней политики Республики и содержит:</w:t>
      </w:r>
    </w:p>
    <w:bookmarkEnd w:id="1300"/>
    <w:bookmarkStart w:name="z366" w:id="1301"/>
    <w:p>
      <w:pPr>
        <w:spacing w:after="0"/>
        <w:ind w:left="0"/>
        <w:jc w:val="both"/>
      </w:pPr>
      <w:r>
        <w:rPr>
          <w:rFonts w:ascii="Times New Roman"/>
          <w:b w:val="false"/>
          <w:i w:val="false"/>
          <w:color w:val="000000"/>
          <w:sz w:val="28"/>
        </w:rPr>
        <w:t>
      1) на республиканском уровне государственного управления:</w:t>
      </w:r>
    </w:p>
    <w:bookmarkEnd w:id="1301"/>
    <w:p>
      <w:pPr>
        <w:spacing w:after="0"/>
        <w:ind w:left="0"/>
        <w:jc w:val="both"/>
      </w:pPr>
      <w:r>
        <w:rPr>
          <w:rFonts w:ascii="Times New Roman"/>
          <w:b w:val="false"/>
          <w:i w:val="false"/>
          <w:color w:val="000000"/>
          <w:sz w:val="28"/>
        </w:rPr>
        <w:t xml:space="preserve">
      внешние и внутренние условия развития экономики; </w:t>
      </w:r>
    </w:p>
    <w:p>
      <w:pPr>
        <w:spacing w:after="0"/>
        <w:ind w:left="0"/>
        <w:jc w:val="both"/>
      </w:pPr>
      <w:r>
        <w:rPr>
          <w:rFonts w:ascii="Times New Roman"/>
          <w:b w:val="false"/>
          <w:i w:val="false"/>
          <w:color w:val="000000"/>
          <w:sz w:val="28"/>
        </w:rPr>
        <w:t>
      цели и приоритеты экономической политики на пятилетний период, в том числе налогово-бюджетной политики;</w:t>
      </w:r>
    </w:p>
    <w:bookmarkStart w:name="z140" w:id="1302"/>
    <w:p>
      <w:pPr>
        <w:spacing w:after="0"/>
        <w:ind w:left="0"/>
        <w:jc w:val="both"/>
      </w:pPr>
      <w:r>
        <w:rPr>
          <w:rFonts w:ascii="Times New Roman"/>
          <w:b w:val="false"/>
          <w:i w:val="false"/>
          <w:color w:val="000000"/>
          <w:sz w:val="28"/>
        </w:rPr>
        <w:t>
      основные направления экономической политики на пятилетний период, в том числе налогово-бюджетной политики;</w:t>
      </w:r>
    </w:p>
    <w:bookmarkEnd w:id="1302"/>
    <w:p>
      <w:pPr>
        <w:spacing w:after="0"/>
        <w:ind w:left="0"/>
        <w:jc w:val="both"/>
      </w:pPr>
      <w:r>
        <w:rPr>
          <w:rFonts w:ascii="Times New Roman"/>
          <w:b w:val="false"/>
          <w:i w:val="false"/>
          <w:color w:val="000000"/>
          <w:sz w:val="28"/>
        </w:rPr>
        <w:t>
      прогноз показателей социально-экономического развития на пятилетний период;</w:t>
      </w:r>
    </w:p>
    <w:p>
      <w:pPr>
        <w:spacing w:after="0"/>
        <w:ind w:left="0"/>
        <w:jc w:val="both"/>
      </w:pPr>
      <w:r>
        <w:rPr>
          <w:rFonts w:ascii="Times New Roman"/>
          <w:b w:val="false"/>
          <w:i w:val="false"/>
          <w:color w:val="000000"/>
          <w:sz w:val="28"/>
        </w:rPr>
        <w:t>
      оценку устойчивости государственных финансов;</w:t>
      </w:r>
    </w:p>
    <w:p>
      <w:pPr>
        <w:spacing w:after="0"/>
        <w:ind w:left="0"/>
        <w:jc w:val="both"/>
      </w:pPr>
      <w:r>
        <w:rPr>
          <w:rFonts w:ascii="Times New Roman"/>
          <w:b w:val="false"/>
          <w:i w:val="false"/>
          <w:color w:val="000000"/>
          <w:sz w:val="28"/>
        </w:rPr>
        <w:t>
      прогноз внутреннего и внешнего правительственного долга на плановый период;</w:t>
      </w:r>
    </w:p>
    <w:p>
      <w:pPr>
        <w:spacing w:after="0"/>
        <w:ind w:left="0"/>
        <w:jc w:val="both"/>
      </w:pPr>
      <w:r>
        <w:rPr>
          <w:rFonts w:ascii="Times New Roman"/>
          <w:b w:val="false"/>
          <w:i w:val="false"/>
          <w:color w:val="000000"/>
          <w:sz w:val="28"/>
        </w:rPr>
        <w:t>
      прогноз бюджетных параметров на плановый период, включающий прогноз поступлений и расходов консолидированного, государственного и республиканского бюджетов, дефицита (профицита) и ненефтяного дефицита (профицита) соответствующего бюджета;</w:t>
      </w:r>
    </w:p>
    <w:p>
      <w:pPr>
        <w:spacing w:after="0"/>
        <w:ind w:left="0"/>
        <w:jc w:val="both"/>
      </w:pPr>
      <w:r>
        <w:rPr>
          <w:rFonts w:ascii="Times New Roman"/>
          <w:b w:val="false"/>
          <w:i w:val="false"/>
          <w:color w:val="000000"/>
          <w:sz w:val="28"/>
        </w:rPr>
        <w:t>
      прогноз поступлений и расходов Национального фонда Республики Казахстан на плановый период;</w:t>
      </w:r>
    </w:p>
    <w:p>
      <w:pPr>
        <w:spacing w:after="0"/>
        <w:ind w:left="0"/>
        <w:jc w:val="both"/>
      </w:pPr>
      <w:r>
        <w:rPr>
          <w:rFonts w:ascii="Times New Roman"/>
          <w:b w:val="false"/>
          <w:i w:val="false"/>
          <w:color w:val="000000"/>
          <w:sz w:val="28"/>
        </w:rPr>
        <w:t>
      новые инициативы расходов, направленные на реализацию общенациональных приоритетов;</w:t>
      </w:r>
    </w:p>
    <w:bookmarkStart w:name="z367" w:id="1303"/>
    <w:p>
      <w:pPr>
        <w:spacing w:after="0"/>
        <w:ind w:left="0"/>
        <w:jc w:val="both"/>
      </w:pPr>
      <w:r>
        <w:rPr>
          <w:rFonts w:ascii="Times New Roman"/>
          <w:b w:val="false"/>
          <w:i w:val="false"/>
          <w:color w:val="000000"/>
          <w:sz w:val="28"/>
        </w:rPr>
        <w:t>
      2) на уровне области, города республиканского значения, столицы:</w:t>
      </w:r>
    </w:p>
    <w:bookmarkEnd w:id="1303"/>
    <w:p>
      <w:pPr>
        <w:spacing w:after="0"/>
        <w:ind w:left="0"/>
        <w:jc w:val="both"/>
      </w:pPr>
      <w:r>
        <w:rPr>
          <w:rFonts w:ascii="Times New Roman"/>
          <w:b w:val="false"/>
          <w:i w:val="false"/>
          <w:color w:val="000000"/>
          <w:sz w:val="28"/>
        </w:rPr>
        <w:t xml:space="preserve">
      тенденции и приоритеты социально-экономического развития области, города республиканского значения, столицы; </w:t>
      </w:r>
    </w:p>
    <w:p>
      <w:pPr>
        <w:spacing w:after="0"/>
        <w:ind w:left="0"/>
        <w:jc w:val="both"/>
      </w:pPr>
      <w:r>
        <w:rPr>
          <w:rFonts w:ascii="Times New Roman"/>
          <w:b w:val="false"/>
          <w:i w:val="false"/>
          <w:color w:val="000000"/>
          <w:sz w:val="28"/>
        </w:rPr>
        <w:t>
      прогноз показателей социально-экономического развития области, города республиканского значения, столицы;</w:t>
      </w:r>
    </w:p>
    <w:p>
      <w:pPr>
        <w:spacing w:after="0"/>
        <w:ind w:left="0"/>
        <w:jc w:val="both"/>
      </w:pPr>
      <w:r>
        <w:rPr>
          <w:rFonts w:ascii="Times New Roman"/>
          <w:b w:val="false"/>
          <w:i w:val="false"/>
          <w:color w:val="000000"/>
          <w:sz w:val="28"/>
        </w:rPr>
        <w:t>
      бюджетные параметры области, города республиканского значения, столицы на плановый период, которые должны содержать:</w:t>
      </w:r>
    </w:p>
    <w:p>
      <w:pPr>
        <w:spacing w:after="0"/>
        <w:ind w:left="0"/>
        <w:jc w:val="both"/>
      </w:pPr>
      <w:r>
        <w:rPr>
          <w:rFonts w:ascii="Times New Roman"/>
          <w:b w:val="false"/>
          <w:i w:val="false"/>
          <w:color w:val="000000"/>
          <w:sz w:val="28"/>
        </w:rPr>
        <w:t>
      прогноз бюджетных параметров области, города республиканского значения, столицы, включающий прогноз поступлений и расходов бюджета области, города республиканского значения, столицы;</w:t>
      </w:r>
    </w:p>
    <w:p>
      <w:pPr>
        <w:spacing w:after="0"/>
        <w:ind w:left="0"/>
        <w:jc w:val="both"/>
      </w:pPr>
      <w:r>
        <w:rPr>
          <w:rFonts w:ascii="Times New Roman"/>
          <w:b w:val="false"/>
          <w:i w:val="false"/>
          <w:color w:val="000000"/>
          <w:sz w:val="28"/>
        </w:rPr>
        <w:t>
      новые инициативы расходов, направленные на реализацию приоритетов социально-экономического развития области, города республиканского значения, столицы;</w:t>
      </w:r>
    </w:p>
    <w:p>
      <w:pPr>
        <w:spacing w:after="0"/>
        <w:ind w:left="0"/>
        <w:jc w:val="both"/>
      </w:pPr>
      <w:r>
        <w:rPr>
          <w:rFonts w:ascii="Times New Roman"/>
          <w:b w:val="false"/>
          <w:i w:val="false"/>
          <w:color w:val="000000"/>
          <w:sz w:val="28"/>
        </w:rPr>
        <w:t>
      перечень приоритетных бюджетных инвестиций области, города республиканского значения, столицы.</w:t>
      </w:r>
    </w:p>
    <w:p>
      <w:pPr>
        <w:spacing w:after="0"/>
        <w:ind w:left="0"/>
        <w:jc w:val="both"/>
      </w:pPr>
      <w:r>
        <w:rPr>
          <w:rFonts w:ascii="Times New Roman"/>
          <w:b w:val="false"/>
          <w:i w:val="false"/>
          <w:color w:val="000000"/>
          <w:sz w:val="28"/>
        </w:rPr>
        <w:t>
      Показатели социально-экономического развития и бюджетные параметры района (города областного значения), города районного значения, села, поселка, сельского округа указываются в составе прогноза социально-экономического развития области в разрезе районов (городов областного значения) и городов районного значения, сел, поселков, сельских округов.</w:t>
      </w:r>
    </w:p>
    <w:bookmarkStart w:name="z3526" w:id="1304"/>
    <w:p>
      <w:pPr>
        <w:spacing w:after="0"/>
        <w:ind w:left="0"/>
        <w:jc w:val="both"/>
      </w:pPr>
      <w:r>
        <w:rPr>
          <w:rFonts w:ascii="Times New Roman"/>
          <w:b w:val="false"/>
          <w:i w:val="false"/>
          <w:color w:val="000000"/>
          <w:sz w:val="28"/>
        </w:rPr>
        <w:t>
      Прогноз социально-экономического развития области, города республиканского значения, столицы разрабатывается с учетом параметров прогноза социально-экономического развития Республики Казахстан.</w:t>
      </w:r>
    </w:p>
    <w:bookmarkEnd w:id="1304"/>
    <w:bookmarkStart w:name="z369" w:id="1305"/>
    <w:p>
      <w:pPr>
        <w:spacing w:after="0"/>
        <w:ind w:left="0"/>
        <w:jc w:val="both"/>
      </w:pPr>
      <w:r>
        <w:rPr>
          <w:rFonts w:ascii="Times New Roman"/>
          <w:b w:val="false"/>
          <w:i w:val="false"/>
          <w:color w:val="000000"/>
          <w:sz w:val="28"/>
        </w:rPr>
        <w:t>
      2. Центральным уполномоченным органом по государственному планированию, местным уполномоченным органом по государственному планированию области, города республиканского значения, столицы могут быть включены дополнительные прогнозные показатели социально-экономического развития и бюджетных параметров.</w:t>
      </w:r>
    </w:p>
    <w:bookmarkEnd w:id="1305"/>
    <w:bookmarkStart w:name="z3152" w:id="1306"/>
    <w:p>
      <w:pPr>
        <w:spacing w:after="0"/>
        <w:ind w:left="0"/>
        <w:jc w:val="both"/>
      </w:pPr>
      <w:r>
        <w:rPr>
          <w:rFonts w:ascii="Times New Roman"/>
          <w:b w:val="false"/>
          <w:i w:val="false"/>
          <w:color w:val="000000"/>
          <w:sz w:val="28"/>
        </w:rPr>
        <w:t>
      2-1. Прогноз показателей социально-экономического развития может быть уточнен с учетом изменений внутренних и внешних условий развития экономики.</w:t>
      </w:r>
    </w:p>
    <w:bookmarkEnd w:id="1306"/>
    <w:bookmarkStart w:name="z370" w:id="1307"/>
    <w:p>
      <w:pPr>
        <w:spacing w:after="0"/>
        <w:ind w:left="0"/>
        <w:jc w:val="both"/>
      </w:pPr>
      <w:r>
        <w:rPr>
          <w:rFonts w:ascii="Times New Roman"/>
          <w:b w:val="false"/>
          <w:i w:val="false"/>
          <w:color w:val="000000"/>
          <w:sz w:val="28"/>
        </w:rPr>
        <w:t>
      3. Прогноз бюджетных параметров на второй и третий годы планового периода носит индикативный характер и может быть уточнен при разработке прогноза бюджетных параметров на очередной плановый период с учетом изменений прогноза социально-экономического развития, бюджетного мониторинга и оценки результатов, других внутренних и внешних факторов.</w:t>
      </w:r>
    </w:p>
    <w:bookmarkEnd w:id="1307"/>
    <w:bookmarkStart w:name="z371" w:id="1308"/>
    <w:p>
      <w:pPr>
        <w:spacing w:after="0"/>
        <w:ind w:left="0"/>
        <w:jc w:val="both"/>
      </w:pPr>
      <w:r>
        <w:rPr>
          <w:rFonts w:ascii="Times New Roman"/>
          <w:b w:val="false"/>
          <w:i w:val="false"/>
          <w:color w:val="000000"/>
          <w:sz w:val="28"/>
        </w:rPr>
        <w:t>
      4. Прогноз социально-экономического развития разрабатывается соответственно центральным уполномоченным органом по государственному планированию и местным уполномоченным органом по государственному планированию области, города республиканского значения, столицы и одобряется Правительством Республики Казахстан или местным исполнительным органом области, города республиканского значения, столицы, и подлежит опубликованию в средствах массовой информации.</w:t>
      </w:r>
    </w:p>
    <w:bookmarkEnd w:id="1308"/>
    <w:bookmarkStart w:name="z2735" w:id="1309"/>
    <w:p>
      <w:pPr>
        <w:spacing w:after="0"/>
        <w:ind w:left="0"/>
        <w:jc w:val="both"/>
      </w:pPr>
      <w:r>
        <w:rPr>
          <w:rFonts w:ascii="Times New Roman"/>
          <w:b w:val="false"/>
          <w:i w:val="false"/>
          <w:color w:val="000000"/>
          <w:sz w:val="28"/>
        </w:rPr>
        <w:t>
      5.</w:t>
      </w:r>
      <w:r>
        <w:rPr>
          <w:rFonts w:ascii="Times New Roman"/>
          <w:b w:val="false"/>
          <w:i/>
          <w:color w:val="000000"/>
          <w:sz w:val="28"/>
        </w:rPr>
        <w:t xml:space="preserve"> Исключен Законом РК от 13.06.2013 </w:t>
      </w:r>
      <w:r>
        <w:rPr>
          <w:rFonts w:ascii="Times New Roman"/>
          <w:b w:val="false"/>
          <w:i w:val="false"/>
          <w:color w:val="000000"/>
          <w:sz w:val="28"/>
        </w:rPr>
        <w:t>№ 102-V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1309"/>
    <w:bookmarkStart w:name="z2736" w:id="1310"/>
    <w:p>
      <w:pPr>
        <w:spacing w:after="0"/>
        <w:ind w:left="0"/>
        <w:jc w:val="both"/>
      </w:pPr>
      <w:r>
        <w:rPr>
          <w:rFonts w:ascii="Times New Roman"/>
          <w:b w:val="false"/>
          <w:i w:val="false"/>
          <w:color w:val="000000"/>
          <w:sz w:val="28"/>
        </w:rPr>
        <w:t>
      6.</w:t>
      </w:r>
      <w:r>
        <w:rPr>
          <w:rFonts w:ascii="Times New Roman"/>
          <w:b w:val="false"/>
          <w:i/>
          <w:color w:val="000000"/>
          <w:sz w:val="28"/>
        </w:rPr>
        <w:t xml:space="preserve"> Исключен Законом РК от 13.06.2013 </w:t>
      </w:r>
      <w:r>
        <w:rPr>
          <w:rFonts w:ascii="Times New Roman"/>
          <w:b w:val="false"/>
          <w:i w:val="false"/>
          <w:color w:val="000000"/>
          <w:sz w:val="28"/>
        </w:rPr>
        <w:t>№ 102-V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1310"/>
    <w:bookmarkStart w:name="z2737" w:id="1311"/>
    <w:p>
      <w:pPr>
        <w:spacing w:after="0"/>
        <w:ind w:left="0"/>
        <w:jc w:val="both"/>
      </w:pPr>
      <w:r>
        <w:rPr>
          <w:rFonts w:ascii="Times New Roman"/>
          <w:b w:val="false"/>
          <w:i w:val="false"/>
          <w:color w:val="000000"/>
          <w:sz w:val="28"/>
        </w:rPr>
        <w:t>
      7.</w:t>
      </w:r>
      <w:r>
        <w:rPr>
          <w:rFonts w:ascii="Times New Roman"/>
          <w:b w:val="false"/>
          <w:i/>
          <w:color w:val="000000"/>
          <w:sz w:val="28"/>
        </w:rPr>
        <w:t xml:space="preserve"> Исключен Законом РК от 13.06.2013 </w:t>
      </w:r>
      <w:r>
        <w:rPr>
          <w:rFonts w:ascii="Times New Roman"/>
          <w:b w:val="false"/>
          <w:i w:val="false"/>
          <w:color w:val="000000"/>
          <w:sz w:val="28"/>
        </w:rPr>
        <w:t>№ 102-V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1311"/>
    <w:bookmarkStart w:name="z2807" w:id="1312"/>
    <w:p>
      <w:pPr>
        <w:spacing w:after="0"/>
        <w:ind w:left="0"/>
        <w:jc w:val="both"/>
      </w:pPr>
      <w:r>
        <w:rPr>
          <w:rFonts w:ascii="Times New Roman"/>
          <w:b w:val="false"/>
          <w:i w:val="false"/>
          <w:color w:val="000000"/>
          <w:sz w:val="28"/>
        </w:rPr>
        <w:t>
      7-1.</w:t>
      </w:r>
      <w:r>
        <w:rPr>
          <w:rFonts w:ascii="Times New Roman"/>
          <w:b w:val="false"/>
          <w:i/>
          <w:color w:val="000000"/>
          <w:sz w:val="28"/>
        </w:rPr>
        <w:t xml:space="preserve"> Исключен Законом РК от 13.06.2013 </w:t>
      </w:r>
      <w:r>
        <w:rPr>
          <w:rFonts w:ascii="Times New Roman"/>
          <w:b w:val="false"/>
          <w:i w:val="false"/>
          <w:color w:val="000000"/>
          <w:sz w:val="28"/>
        </w:rPr>
        <w:t>№ 102-V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1312"/>
    <w:bookmarkStart w:name="z2738" w:id="1313"/>
    <w:p>
      <w:pPr>
        <w:spacing w:after="0"/>
        <w:ind w:left="0"/>
        <w:jc w:val="both"/>
      </w:pPr>
      <w:r>
        <w:rPr>
          <w:rFonts w:ascii="Times New Roman"/>
          <w:b w:val="false"/>
          <w:i w:val="false"/>
          <w:color w:val="000000"/>
          <w:sz w:val="28"/>
        </w:rPr>
        <w:t>
      8. Порядок и сроки разработки прогноза социально-экономического развития определяются центральным уполномоченным органом по государственному планированию.</w:t>
      </w:r>
    </w:p>
    <w:bookmarkEnd w:id="13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в редакции Закона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 с изменениями, внесенными законами РК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23.11.2012 </w:t>
      </w:r>
      <w:r>
        <w:rPr>
          <w:rFonts w:ascii="Times New Roman"/>
          <w:b w:val="false"/>
          <w:i w:val="false"/>
          <w:color w:val="000000"/>
          <w:sz w:val="28"/>
        </w:rPr>
        <w:t>№ 55-V</w:t>
      </w:r>
      <w:r>
        <w:rPr>
          <w:rFonts w:ascii="Times New Roman"/>
          <w:b w:val="false"/>
          <w:i w:val="false"/>
          <w:color w:val="ff0000"/>
          <w:sz w:val="28"/>
        </w:rPr>
        <w:t xml:space="preserve"> (вводится в действие со дня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35" w:id="13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61-1. Прогнозная консолидированная финансовая отчетность</w:t>
      </w:r>
    </w:p>
    <w:bookmarkEnd w:id="1314"/>
    <w:bookmarkStart w:name="z3336" w:id="1315"/>
    <w:p>
      <w:pPr>
        <w:spacing w:after="0"/>
        <w:ind w:left="0"/>
        <w:jc w:val="both"/>
      </w:pPr>
      <w:r>
        <w:rPr>
          <w:rFonts w:ascii="Times New Roman"/>
          <w:b w:val="false"/>
          <w:i w:val="false"/>
          <w:color w:val="000000"/>
          <w:sz w:val="28"/>
        </w:rPr>
        <w:t>
      1. Прогнозная консолидированная финансовая отчетность включает в себя:</w:t>
      </w:r>
    </w:p>
    <w:bookmarkEnd w:id="1315"/>
    <w:bookmarkStart w:name="z3337" w:id="1316"/>
    <w:p>
      <w:pPr>
        <w:spacing w:after="0"/>
        <w:ind w:left="0"/>
        <w:jc w:val="both"/>
      </w:pPr>
      <w:r>
        <w:rPr>
          <w:rFonts w:ascii="Times New Roman"/>
          <w:b w:val="false"/>
          <w:i w:val="false"/>
          <w:color w:val="000000"/>
          <w:sz w:val="28"/>
        </w:rPr>
        <w:t>
      1) прогнозный консолидированный отчет о финансовом положении;</w:t>
      </w:r>
    </w:p>
    <w:bookmarkEnd w:id="1316"/>
    <w:bookmarkStart w:name="z3338" w:id="1317"/>
    <w:p>
      <w:pPr>
        <w:spacing w:after="0"/>
        <w:ind w:left="0"/>
        <w:jc w:val="both"/>
      </w:pPr>
      <w:r>
        <w:rPr>
          <w:rFonts w:ascii="Times New Roman"/>
          <w:b w:val="false"/>
          <w:i w:val="false"/>
          <w:color w:val="000000"/>
          <w:sz w:val="28"/>
        </w:rPr>
        <w:t xml:space="preserve">
      2) прогнозный консолидированный отчет о результатах финансовой деятельности; </w:t>
      </w:r>
    </w:p>
    <w:bookmarkEnd w:id="1317"/>
    <w:bookmarkStart w:name="z3339" w:id="1318"/>
    <w:p>
      <w:pPr>
        <w:spacing w:after="0"/>
        <w:ind w:left="0"/>
        <w:jc w:val="both"/>
      </w:pPr>
      <w:r>
        <w:rPr>
          <w:rFonts w:ascii="Times New Roman"/>
          <w:b w:val="false"/>
          <w:i w:val="false"/>
          <w:color w:val="000000"/>
          <w:sz w:val="28"/>
        </w:rPr>
        <w:t>
      3) прогнозный консолидированный отчет о движении денег;</w:t>
      </w:r>
    </w:p>
    <w:bookmarkEnd w:id="1318"/>
    <w:bookmarkStart w:name="z3340" w:id="1319"/>
    <w:p>
      <w:pPr>
        <w:spacing w:after="0"/>
        <w:ind w:left="0"/>
        <w:jc w:val="both"/>
      </w:pPr>
      <w:r>
        <w:rPr>
          <w:rFonts w:ascii="Times New Roman"/>
          <w:b w:val="false"/>
          <w:i w:val="false"/>
          <w:color w:val="000000"/>
          <w:sz w:val="28"/>
        </w:rPr>
        <w:t xml:space="preserve">
      4) прогнозный консолидированный отчет об изменениях чистых активов/капитала; </w:t>
      </w:r>
    </w:p>
    <w:bookmarkEnd w:id="1319"/>
    <w:bookmarkStart w:name="z3341" w:id="1320"/>
    <w:p>
      <w:pPr>
        <w:spacing w:after="0"/>
        <w:ind w:left="0"/>
        <w:jc w:val="both"/>
      </w:pPr>
      <w:r>
        <w:rPr>
          <w:rFonts w:ascii="Times New Roman"/>
          <w:b w:val="false"/>
          <w:i w:val="false"/>
          <w:color w:val="000000"/>
          <w:sz w:val="28"/>
        </w:rPr>
        <w:t>
      5) пояснительную записку.</w:t>
      </w:r>
    </w:p>
    <w:bookmarkEnd w:id="1320"/>
    <w:bookmarkStart w:name="z3342" w:id="1321"/>
    <w:p>
      <w:pPr>
        <w:spacing w:after="0"/>
        <w:ind w:left="0"/>
        <w:jc w:val="both"/>
      </w:pPr>
      <w:r>
        <w:rPr>
          <w:rFonts w:ascii="Times New Roman"/>
          <w:b w:val="false"/>
          <w:i w:val="false"/>
          <w:color w:val="000000"/>
          <w:sz w:val="28"/>
        </w:rPr>
        <w:t>
      2. Для формирования прогнозной консолидированной финансовой отчетности по республиканскому бюджету прогнозная консолидированная финансовая отчетность представляется администраторами бюджетных программ в срок до 15 мая текущего года центральному уполномоченному органу по бюджетному планированию.</w:t>
      </w:r>
    </w:p>
    <w:bookmarkEnd w:id="13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Часть вторая пункта 2 вводится в действие с 01.01.2023 в соответствии с Законом РК от 30.11.2017 </w:t>
      </w:r>
      <w:r>
        <w:rPr>
          <w:rFonts w:ascii="Times New Roman"/>
          <w:b w:val="false"/>
          <w:i w:val="false"/>
          <w:color w:val="000000"/>
          <w:sz w:val="28"/>
        </w:rPr>
        <w:t>№ 112-VI</w:t>
      </w:r>
      <w:r>
        <w:rPr>
          <w:rFonts w:ascii="Times New Roman"/>
          <w:b w:val="false"/>
          <w:i w:val="false"/>
          <w:color w:val="000000"/>
          <w:sz w:val="28"/>
        </w:rPr>
        <w:t xml:space="preserve"> (текст исключен).</w:t>
      </w:r>
    </w:p>
    <w:bookmarkStart w:name="z3343" w:id="1322"/>
    <w:p>
      <w:pPr>
        <w:spacing w:after="0"/>
        <w:ind w:left="0"/>
        <w:jc w:val="both"/>
      </w:pPr>
      <w:r>
        <w:rPr>
          <w:rFonts w:ascii="Times New Roman"/>
          <w:b w:val="false"/>
          <w:i w:val="false"/>
          <w:color w:val="000000"/>
          <w:sz w:val="28"/>
        </w:rPr>
        <w:t>
      Администратор бюджетных программ обеспечивает полноту и достоверность информации и расчетов, содержащихся в прогнозной консолидированной финансовой отчетности.</w:t>
      </w:r>
    </w:p>
    <w:bookmarkEnd w:id="1322"/>
    <w:bookmarkStart w:name="z3344" w:id="1323"/>
    <w:p>
      <w:pPr>
        <w:spacing w:after="0"/>
        <w:ind w:left="0"/>
        <w:jc w:val="both"/>
      </w:pPr>
      <w:r>
        <w:rPr>
          <w:rFonts w:ascii="Times New Roman"/>
          <w:b w:val="false"/>
          <w:i w:val="false"/>
          <w:color w:val="000000"/>
          <w:sz w:val="28"/>
        </w:rPr>
        <w:t>
      3. Прогнозная консолидированная финансовая отчетность по республиканскому бюджету или областному бюджету, бюджету города республиканского значения, столицы составляется в порядке, определенном центральным уполномоченным органом по бюджетному планированию по согласованию с центральным уполномоченным органом по государственному планированию.</w:t>
      </w:r>
    </w:p>
    <w:bookmarkEnd w:id="13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Порядок составления прогнозной консолидированной финансовой отчетности администратора бюджетных программ определяется центральным уполномоченным органом по бюджетному планированию.</w:t>
      </w:r>
    </w:p>
    <w:bookmarkStart w:name="z3346" w:id="1324"/>
    <w:p>
      <w:pPr>
        <w:spacing w:after="0"/>
        <w:ind w:left="0"/>
        <w:jc w:val="both"/>
      </w:pPr>
      <w:r>
        <w:rPr>
          <w:rFonts w:ascii="Times New Roman"/>
          <w:b w:val="false"/>
          <w:i w:val="false"/>
          <w:color w:val="000000"/>
          <w:sz w:val="28"/>
        </w:rPr>
        <w:t>
      4. При формировании прогнозной консолидированной финансовой отчетности по республиканскому бюджету или областному бюджету, бюджету города республиканского значения, столицы центральным уполномоченным органом по бюджетному планированию или местным уполномоченным органом по государственному планированию обеспечивается соответствие оценки и прогноза бюджетных параметров на трехлетний период.</w:t>
      </w:r>
    </w:p>
    <w:bookmarkEnd w:id="1324"/>
    <w:bookmarkStart w:name="z3347" w:id="1325"/>
    <w:p>
      <w:pPr>
        <w:spacing w:after="0"/>
        <w:ind w:left="0"/>
        <w:jc w:val="both"/>
      </w:pPr>
      <w:r>
        <w:rPr>
          <w:rFonts w:ascii="Times New Roman"/>
          <w:b w:val="false"/>
          <w:i w:val="false"/>
          <w:color w:val="000000"/>
          <w:sz w:val="28"/>
        </w:rPr>
        <w:t xml:space="preserve">
      Бюджетные параметры на трехлетний период включают прогноз доходов и расходов, финансового результата соответствующего бюджета с учетом следующих показателей: </w:t>
      </w:r>
    </w:p>
    <w:bookmarkEnd w:id="1325"/>
    <w:bookmarkStart w:name="z3348" w:id="1326"/>
    <w:p>
      <w:pPr>
        <w:spacing w:after="0"/>
        <w:ind w:left="0"/>
        <w:jc w:val="both"/>
      </w:pPr>
      <w:r>
        <w:rPr>
          <w:rFonts w:ascii="Times New Roman"/>
          <w:b w:val="false"/>
          <w:i w:val="false"/>
          <w:color w:val="000000"/>
          <w:sz w:val="28"/>
        </w:rPr>
        <w:t>
      результата операционной деятельности;</w:t>
      </w:r>
    </w:p>
    <w:bookmarkEnd w:id="1326"/>
    <w:bookmarkStart w:name="z3349" w:id="1327"/>
    <w:p>
      <w:pPr>
        <w:spacing w:after="0"/>
        <w:ind w:left="0"/>
        <w:jc w:val="both"/>
      </w:pPr>
      <w:r>
        <w:rPr>
          <w:rFonts w:ascii="Times New Roman"/>
          <w:b w:val="false"/>
          <w:i w:val="false"/>
          <w:color w:val="000000"/>
          <w:sz w:val="28"/>
        </w:rPr>
        <w:t>
      результата операционной деятельности (ненефтяного);</w:t>
      </w:r>
    </w:p>
    <w:bookmarkEnd w:id="1327"/>
    <w:bookmarkStart w:name="z3350" w:id="1328"/>
    <w:p>
      <w:pPr>
        <w:spacing w:after="0"/>
        <w:ind w:left="0"/>
        <w:jc w:val="both"/>
      </w:pPr>
      <w:r>
        <w:rPr>
          <w:rFonts w:ascii="Times New Roman"/>
          <w:b w:val="false"/>
          <w:i w:val="false"/>
          <w:color w:val="000000"/>
          <w:sz w:val="28"/>
        </w:rPr>
        <w:t>
      чистого кредитования (заимствования);</w:t>
      </w:r>
    </w:p>
    <w:bookmarkEnd w:id="1328"/>
    <w:bookmarkStart w:name="z3351" w:id="1329"/>
    <w:p>
      <w:pPr>
        <w:spacing w:after="0"/>
        <w:ind w:left="0"/>
        <w:jc w:val="both"/>
      </w:pPr>
      <w:r>
        <w:rPr>
          <w:rFonts w:ascii="Times New Roman"/>
          <w:b w:val="false"/>
          <w:i w:val="false"/>
          <w:color w:val="000000"/>
          <w:sz w:val="28"/>
        </w:rPr>
        <w:t>
      общего сальдо бюджета;</w:t>
      </w:r>
    </w:p>
    <w:bookmarkEnd w:id="1329"/>
    <w:bookmarkStart w:name="z3352" w:id="1330"/>
    <w:p>
      <w:pPr>
        <w:spacing w:after="0"/>
        <w:ind w:left="0"/>
        <w:jc w:val="both"/>
      </w:pPr>
      <w:r>
        <w:rPr>
          <w:rFonts w:ascii="Times New Roman"/>
          <w:b w:val="false"/>
          <w:i w:val="false"/>
          <w:color w:val="000000"/>
          <w:sz w:val="28"/>
        </w:rPr>
        <w:t>
      общего сальдо бюджета (ненефтяного);</w:t>
      </w:r>
    </w:p>
    <w:bookmarkEnd w:id="1330"/>
    <w:bookmarkStart w:name="z3353" w:id="1331"/>
    <w:p>
      <w:pPr>
        <w:spacing w:after="0"/>
        <w:ind w:left="0"/>
        <w:jc w:val="both"/>
      </w:pPr>
      <w:r>
        <w:rPr>
          <w:rFonts w:ascii="Times New Roman"/>
          <w:b w:val="false"/>
          <w:i w:val="false"/>
          <w:color w:val="000000"/>
          <w:sz w:val="28"/>
        </w:rPr>
        <w:t>
      профицита (дефицита) денег;</w:t>
      </w:r>
    </w:p>
    <w:bookmarkEnd w:id="1331"/>
    <w:bookmarkStart w:name="z3354" w:id="1332"/>
    <w:p>
      <w:pPr>
        <w:spacing w:after="0"/>
        <w:ind w:left="0"/>
        <w:jc w:val="both"/>
      </w:pPr>
      <w:r>
        <w:rPr>
          <w:rFonts w:ascii="Times New Roman"/>
          <w:b w:val="false"/>
          <w:i w:val="false"/>
          <w:color w:val="000000"/>
          <w:sz w:val="28"/>
        </w:rPr>
        <w:t>
      общего профицита (дефицита) денег;</w:t>
      </w:r>
    </w:p>
    <w:bookmarkEnd w:id="1332"/>
    <w:bookmarkStart w:name="z3355" w:id="1333"/>
    <w:p>
      <w:pPr>
        <w:spacing w:after="0"/>
        <w:ind w:left="0"/>
        <w:jc w:val="both"/>
      </w:pPr>
      <w:r>
        <w:rPr>
          <w:rFonts w:ascii="Times New Roman"/>
          <w:b w:val="false"/>
          <w:i w:val="false"/>
          <w:color w:val="000000"/>
          <w:sz w:val="28"/>
        </w:rPr>
        <w:t>
      общего профицита (дефицита) денег (ненефтяного);</w:t>
      </w:r>
    </w:p>
    <w:bookmarkEnd w:id="1333"/>
    <w:bookmarkStart w:name="z3356" w:id="1334"/>
    <w:p>
      <w:pPr>
        <w:spacing w:after="0"/>
        <w:ind w:left="0"/>
        <w:jc w:val="both"/>
      </w:pPr>
      <w:r>
        <w:rPr>
          <w:rFonts w:ascii="Times New Roman"/>
          <w:b w:val="false"/>
          <w:i w:val="false"/>
          <w:color w:val="000000"/>
          <w:sz w:val="28"/>
        </w:rPr>
        <w:t>
      долга;</w:t>
      </w:r>
    </w:p>
    <w:bookmarkEnd w:id="1334"/>
    <w:bookmarkStart w:name="z3357" w:id="1335"/>
    <w:p>
      <w:pPr>
        <w:spacing w:after="0"/>
        <w:ind w:left="0"/>
        <w:jc w:val="both"/>
      </w:pPr>
      <w:r>
        <w:rPr>
          <w:rFonts w:ascii="Times New Roman"/>
          <w:b w:val="false"/>
          <w:i w:val="false"/>
          <w:color w:val="000000"/>
          <w:sz w:val="28"/>
        </w:rPr>
        <w:t>
      чистого долга.</w:t>
      </w:r>
    </w:p>
    <w:bookmarkEnd w:id="1335"/>
    <w:bookmarkStart w:name="z3358" w:id="1336"/>
    <w:p>
      <w:pPr>
        <w:spacing w:after="0"/>
        <w:ind w:left="0"/>
        <w:jc w:val="both"/>
      </w:pPr>
      <w:r>
        <w:rPr>
          <w:rFonts w:ascii="Times New Roman"/>
          <w:b w:val="false"/>
          <w:i w:val="false"/>
          <w:color w:val="000000"/>
          <w:sz w:val="28"/>
        </w:rPr>
        <w:t>
      5. Прогнозная консолидированная финансовая отчетность по республиканскому бюджету представляется в составе проекта закона о республиканском бюджете.</w:t>
      </w:r>
    </w:p>
    <w:bookmarkEnd w:id="13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Часть вторая пункта 5 вводится в действие с 01.01.2023 в соответствии с Законом РК от 30.11.2017 </w:t>
      </w:r>
      <w:r>
        <w:rPr>
          <w:rFonts w:ascii="Times New Roman"/>
          <w:b w:val="false"/>
          <w:i w:val="false"/>
          <w:color w:val="000000"/>
          <w:sz w:val="28"/>
        </w:rPr>
        <w:t>№ 112-VI</w:t>
      </w:r>
      <w:r>
        <w:rPr>
          <w:rFonts w:ascii="Times New Roman"/>
          <w:b w:val="false"/>
          <w:i w:val="false"/>
          <w:color w:val="000000"/>
          <w:sz w:val="28"/>
        </w:rPr>
        <w:t xml:space="preserve"> (текст исключен).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61-1 в соответствии с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с 01.01.2020); с изменением, внесенным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2" w:id="133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62. </w:t>
      </w:r>
      <w:r>
        <w:rPr>
          <w:rFonts w:ascii="Times New Roman"/>
          <w:b/>
          <w:i w:val="false"/>
          <w:color w:val="000000"/>
          <w:sz w:val="28"/>
        </w:rPr>
        <w:t>План развития государственного органа и меморандум государственного органа</w:t>
      </w:r>
    </w:p>
    <w:bookmarkEnd w:id="1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Заголовок – в редакции Закона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83" w:id="1338"/>
    <w:p>
      <w:pPr>
        <w:spacing w:after="0"/>
        <w:ind w:left="0"/>
        <w:jc w:val="both"/>
      </w:pPr>
      <w:r>
        <w:rPr>
          <w:rFonts w:ascii="Times New Roman"/>
          <w:b w:val="false"/>
          <w:i w:val="false"/>
          <w:color w:val="000000"/>
          <w:sz w:val="28"/>
        </w:rPr>
        <w:t>
      1. План развития государственного органа разрабатывается каждые три года на пятилетний период на основе вышестоящих документов Системы государственного планирования, прогноза социально-экономического развития Республики Казахстан.</w:t>
      </w:r>
    </w:p>
    <w:bookmarkEnd w:id="1338"/>
    <w:bookmarkStart w:name="z154" w:id="1339"/>
    <w:p>
      <w:pPr>
        <w:spacing w:after="0"/>
        <w:ind w:left="0"/>
        <w:jc w:val="both"/>
      </w:pPr>
      <w:r>
        <w:rPr>
          <w:rFonts w:ascii="Times New Roman"/>
          <w:b w:val="false"/>
          <w:i w:val="false"/>
          <w:color w:val="000000"/>
          <w:sz w:val="28"/>
        </w:rPr>
        <w:t>
      2. План развития государственного органа определяет стратегические направления, цели, целевые индикаторы деятельности государственного органа.</w:t>
      </w:r>
    </w:p>
    <w:bookmarkEnd w:id="1339"/>
    <w:bookmarkStart w:name="z155" w:id="1340"/>
    <w:p>
      <w:pPr>
        <w:spacing w:after="0"/>
        <w:ind w:left="0"/>
        <w:jc w:val="both"/>
      </w:pPr>
      <w:r>
        <w:rPr>
          <w:rFonts w:ascii="Times New Roman"/>
          <w:b w:val="false"/>
          <w:i w:val="false"/>
          <w:color w:val="000000"/>
          <w:sz w:val="28"/>
        </w:rPr>
        <w:t>
      3. План развития государственного органа утверждается руководителем государственного органа по согласованию с центральными уполномоченными органами по государственному планированию и бюджетному планированию.</w:t>
      </w:r>
    </w:p>
    <w:bookmarkEnd w:id="1340"/>
    <w:bookmarkStart w:name="z156" w:id="1341"/>
    <w:p>
      <w:pPr>
        <w:spacing w:after="0"/>
        <w:ind w:left="0"/>
        <w:jc w:val="both"/>
      </w:pPr>
      <w:r>
        <w:rPr>
          <w:rFonts w:ascii="Times New Roman"/>
          <w:b w:val="false"/>
          <w:i w:val="false"/>
          <w:color w:val="000000"/>
          <w:sz w:val="28"/>
        </w:rPr>
        <w:t>
      При наличии в плане развития государственного органа целей, связанных со сферами образования, науки и (или) здравоохранения, план развития государственного органа согласовывается с уполномоченными органами в области образования, науки и (или) здравоохранения.</w:t>
      </w:r>
    </w:p>
    <w:bookmarkEnd w:id="1341"/>
    <w:bookmarkStart w:name="z157" w:id="1342"/>
    <w:p>
      <w:pPr>
        <w:spacing w:after="0"/>
        <w:ind w:left="0"/>
        <w:jc w:val="both"/>
      </w:pPr>
      <w:r>
        <w:rPr>
          <w:rFonts w:ascii="Times New Roman"/>
          <w:b w:val="false"/>
          <w:i w:val="false"/>
          <w:color w:val="000000"/>
          <w:sz w:val="28"/>
        </w:rPr>
        <w:t>
      Президент Республики Казахстан вправе утверждать планы развития государственных органов, непосредственно подчиненных и подотчетных Президенту Республики Казахстан, за исключением стратегического плана Национального Банка Республики Казахстан, порядок разработки которого определяется в соответствии с Законом Республики Казахстан "О Национальном Банке Республики Казахстан".</w:t>
      </w:r>
    </w:p>
    <w:bookmarkEnd w:id="1342"/>
    <w:bookmarkStart w:name="z158" w:id="1343"/>
    <w:p>
      <w:pPr>
        <w:spacing w:after="0"/>
        <w:ind w:left="0"/>
        <w:jc w:val="both"/>
      </w:pPr>
      <w:r>
        <w:rPr>
          <w:rFonts w:ascii="Times New Roman"/>
          <w:b w:val="false"/>
          <w:i w:val="false"/>
          <w:color w:val="000000"/>
          <w:sz w:val="28"/>
        </w:rPr>
        <w:t>
      Верховный Суд Республики Казахстан, Конституционный Совет Республики Казахстан, Администрация Президента Республики Казахстан, Аппарат Совета Безопасности Республики Казахстан, Управление Делами Президента Республики Казахстан, Служба государственной охраны Республики Казахстан, Канцелярия Премьер-Министра Республики Казахстан, Управление материально-технического обеспечения, Национальный центр по правам человека Республики Казахстан, Счетный комитет по контролю за исполнением республиканского бюджета, Центральная избирательная комиссия Республики Казахстан, Высший Судебный Совет Республики Казахстан, Комитет национальной безопасности Республики Казахстан, Генеральная прокуратура Республики Казахстан, Агентство по стратегическому планированию и реформам Республики Казахстан, ревизионные комиссии областей, городов республиканского значения, столицы, аппараты маслихатов и исполнительные органы, финансируемые из местного бюджета, планы развития государственных органов не разрабатывают.</w:t>
      </w:r>
    </w:p>
    <w:bookmarkEnd w:id="1343"/>
    <w:bookmarkStart w:name="z159" w:id="1344"/>
    <w:p>
      <w:pPr>
        <w:spacing w:after="0"/>
        <w:ind w:left="0"/>
        <w:jc w:val="both"/>
      </w:pPr>
      <w:r>
        <w:rPr>
          <w:rFonts w:ascii="Times New Roman"/>
          <w:b w:val="false"/>
          <w:i w:val="false"/>
          <w:color w:val="000000"/>
          <w:sz w:val="28"/>
        </w:rPr>
        <w:t>
      4. Планы развития государственных органов или изменения и дополнения в планы развития государственных органов после утверждения республиканского бюджета дорабатываются, утверждаются в месячный срок со дня подписания Президентом Республики Казахстан закона о республиканском бюджете и подлежат опубликованию в средствах массовой информации в течение десяти календарных дней с обеспечением защиты государственных секретов в соответствии с законодательством Республики Казахстан.</w:t>
      </w:r>
    </w:p>
    <w:bookmarkEnd w:id="1344"/>
    <w:bookmarkStart w:name="z160" w:id="1345"/>
    <w:p>
      <w:pPr>
        <w:spacing w:after="0"/>
        <w:ind w:left="0"/>
        <w:jc w:val="both"/>
      </w:pPr>
      <w:r>
        <w:rPr>
          <w:rFonts w:ascii="Times New Roman"/>
          <w:b w:val="false"/>
          <w:i w:val="false"/>
          <w:color w:val="000000"/>
          <w:sz w:val="28"/>
        </w:rPr>
        <w:t>
      5. Внесение изменений и дополнений в план развития государственного органа допускается в случаях:</w:t>
      </w:r>
    </w:p>
    <w:bookmarkEnd w:id="1345"/>
    <w:bookmarkStart w:name="z161" w:id="1346"/>
    <w:p>
      <w:pPr>
        <w:spacing w:after="0"/>
        <w:ind w:left="0"/>
        <w:jc w:val="both"/>
      </w:pPr>
      <w:r>
        <w:rPr>
          <w:rFonts w:ascii="Times New Roman"/>
          <w:b w:val="false"/>
          <w:i w:val="false"/>
          <w:color w:val="000000"/>
          <w:sz w:val="28"/>
        </w:rPr>
        <w:t>
      1) принятия новых либо внесения изменений и (или) дополнений в законы Республики Казахстан;</w:t>
      </w:r>
    </w:p>
    <w:bookmarkEnd w:id="1346"/>
    <w:bookmarkStart w:name="z162" w:id="1347"/>
    <w:p>
      <w:pPr>
        <w:spacing w:after="0"/>
        <w:ind w:left="0"/>
        <w:jc w:val="both"/>
      </w:pPr>
      <w:r>
        <w:rPr>
          <w:rFonts w:ascii="Times New Roman"/>
          <w:b w:val="false"/>
          <w:i w:val="false"/>
          <w:color w:val="000000"/>
          <w:sz w:val="28"/>
        </w:rPr>
        <w:t>
      2) принятия новых либо внесения изменений и (или) дополнений в документы Системы государственного планирования;</w:t>
      </w:r>
    </w:p>
    <w:bookmarkEnd w:id="1347"/>
    <w:bookmarkStart w:name="z163" w:id="1348"/>
    <w:p>
      <w:pPr>
        <w:spacing w:after="0"/>
        <w:ind w:left="0"/>
        <w:jc w:val="both"/>
      </w:pPr>
      <w:r>
        <w:rPr>
          <w:rFonts w:ascii="Times New Roman"/>
          <w:b w:val="false"/>
          <w:i w:val="false"/>
          <w:color w:val="000000"/>
          <w:sz w:val="28"/>
        </w:rPr>
        <w:t>
      3) изменения функций, структуры государственного органа;</w:t>
      </w:r>
    </w:p>
    <w:bookmarkEnd w:id="1348"/>
    <w:bookmarkStart w:name="z164" w:id="1349"/>
    <w:p>
      <w:pPr>
        <w:spacing w:after="0"/>
        <w:ind w:left="0"/>
        <w:jc w:val="both"/>
      </w:pPr>
      <w:r>
        <w:rPr>
          <w:rFonts w:ascii="Times New Roman"/>
          <w:b w:val="false"/>
          <w:i w:val="false"/>
          <w:color w:val="000000"/>
          <w:sz w:val="28"/>
        </w:rPr>
        <w:t>
      4) изменения параметров республиканского бюджета, влияющих на достижение целевых индикаторов.</w:t>
      </w:r>
    </w:p>
    <w:bookmarkEnd w:id="1349"/>
    <w:bookmarkStart w:name="z165" w:id="1350"/>
    <w:p>
      <w:pPr>
        <w:spacing w:after="0"/>
        <w:ind w:left="0"/>
        <w:jc w:val="both"/>
      </w:pPr>
      <w:r>
        <w:rPr>
          <w:rFonts w:ascii="Times New Roman"/>
          <w:b w:val="false"/>
          <w:i w:val="false"/>
          <w:color w:val="000000"/>
          <w:sz w:val="28"/>
        </w:rPr>
        <w:t>
      При уточнении республиканского бюджета позднее третьего квартала текущего финансового года, предусматривающем уменьшение расходов администратора бюджетных программ в связи с ожидаемым неосвоением бюджетных средств, значения целевых индикаторов плана развития государственного органа не подлежат изменению.</w:t>
      </w:r>
    </w:p>
    <w:bookmarkEnd w:id="1350"/>
    <w:bookmarkStart w:name="z166" w:id="1351"/>
    <w:p>
      <w:pPr>
        <w:spacing w:after="0"/>
        <w:ind w:left="0"/>
        <w:jc w:val="both"/>
      </w:pPr>
      <w:r>
        <w:rPr>
          <w:rFonts w:ascii="Times New Roman"/>
          <w:b w:val="false"/>
          <w:i w:val="false"/>
          <w:color w:val="000000"/>
          <w:sz w:val="28"/>
        </w:rPr>
        <w:t>
      При внесении изменений и дополнений в планы развития государственных органов соблюдаются требования, установленные настоящим Кодексом при разработке и утверждении планов развития государственных органов.</w:t>
      </w:r>
    </w:p>
    <w:bookmarkEnd w:id="1351"/>
    <w:bookmarkStart w:name="z167" w:id="1352"/>
    <w:p>
      <w:pPr>
        <w:spacing w:after="0"/>
        <w:ind w:left="0"/>
        <w:jc w:val="both"/>
      </w:pPr>
      <w:r>
        <w:rPr>
          <w:rFonts w:ascii="Times New Roman"/>
          <w:b w:val="false"/>
          <w:i w:val="false"/>
          <w:color w:val="000000"/>
          <w:sz w:val="28"/>
        </w:rPr>
        <w:t>
      В случае внесения изменений и дополнений в планы развития государственных органов, связанных с уточнением бюджета, соблюдаются требования, установленные настоящим Кодексом при разработке и утверждении бюджета, планов развития государственных органов.</w:t>
      </w:r>
    </w:p>
    <w:bookmarkEnd w:id="1352"/>
    <w:bookmarkStart w:name="z168" w:id="1353"/>
    <w:p>
      <w:pPr>
        <w:spacing w:after="0"/>
        <w:ind w:left="0"/>
        <w:jc w:val="both"/>
      </w:pPr>
      <w:r>
        <w:rPr>
          <w:rFonts w:ascii="Times New Roman"/>
          <w:b w:val="false"/>
          <w:i w:val="false"/>
          <w:color w:val="000000"/>
          <w:sz w:val="28"/>
        </w:rPr>
        <w:t>
      Проекты изменений и дополнений в планы развития государственных органов, связанные с изменением объема финансирования, рассматриваются соответствующей бюджетной комиссией.</w:t>
      </w:r>
    </w:p>
    <w:bookmarkEnd w:id="1353"/>
    <w:bookmarkStart w:name="z1166" w:id="1354"/>
    <w:p>
      <w:pPr>
        <w:spacing w:after="0"/>
        <w:ind w:left="0"/>
        <w:jc w:val="both"/>
      </w:pPr>
      <w:r>
        <w:rPr>
          <w:rFonts w:ascii="Times New Roman"/>
          <w:b w:val="false"/>
          <w:i w:val="false"/>
          <w:color w:val="000000"/>
          <w:sz w:val="28"/>
        </w:rPr>
        <w:t>
      6. Государственные органы, подотчетные Президенту Республики Казахстан, за исключением специальных государственных органов Республики Казахстан, или входящие в структуру Правительства Республики Казахстан, а также местные исполнительные органы областей, городов республиканского значения, столицы ежегодно до 1 ноября текущего финансового года разрабатывают проекты меморандумов на очередной финансовый год.</w:t>
      </w:r>
    </w:p>
    <w:bookmarkEnd w:id="1354"/>
    <w:p>
      <w:pPr>
        <w:spacing w:after="0"/>
        <w:ind w:left="0"/>
        <w:jc w:val="both"/>
      </w:pPr>
      <w:r>
        <w:rPr>
          <w:rFonts w:ascii="Times New Roman"/>
          <w:b w:val="false"/>
          <w:i w:val="false"/>
          <w:color w:val="000000"/>
          <w:sz w:val="28"/>
        </w:rPr>
        <w:t>
      Меморандум разрабатывается в реализацию Национального плана развития Республики Казахстан, Стратегии национальной безопасности Республики Казахстан, Плана территориального развития страны и содержит ключевые целевые индикаторы, достижение (выполнение) которых первый руководитель государственного органа, аким области, города республиканского значения, столицы обязуются обеспечить в плановом периоде.</w:t>
      </w:r>
    </w:p>
    <w:p>
      <w:pPr>
        <w:spacing w:after="0"/>
        <w:ind w:left="0"/>
        <w:jc w:val="both"/>
      </w:pPr>
      <w:r>
        <w:rPr>
          <w:rFonts w:ascii="Times New Roman"/>
          <w:b w:val="false"/>
          <w:i w:val="false"/>
          <w:color w:val="000000"/>
          <w:sz w:val="28"/>
        </w:rPr>
        <w:t>
      Ключевые целевые индикаторы представляют собой основные индикаторы, которые ориентируются на повышение уровня удовлетворенности граждан и отражают положительные изменения в социально-экономическом развитии.</w:t>
      </w:r>
    </w:p>
    <w:p>
      <w:pPr>
        <w:spacing w:after="0"/>
        <w:ind w:left="0"/>
        <w:jc w:val="both"/>
      </w:pPr>
      <w:r>
        <w:rPr>
          <w:rFonts w:ascii="Times New Roman"/>
          <w:b w:val="false"/>
          <w:i w:val="false"/>
          <w:color w:val="000000"/>
          <w:sz w:val="28"/>
        </w:rPr>
        <w:t>
      Меморандум государственного органа подписывается первым руководителем, меморандум местного исполнительного органа области, города республиканского значения, столицы – акимом области, города республиканского значения, столицы.</w:t>
      </w:r>
    </w:p>
    <w:p>
      <w:pPr>
        <w:spacing w:after="0"/>
        <w:ind w:left="0"/>
        <w:jc w:val="both"/>
      </w:pPr>
      <w:r>
        <w:rPr>
          <w:rFonts w:ascii="Times New Roman"/>
          <w:b w:val="false"/>
          <w:i w:val="false"/>
          <w:color w:val="000000"/>
          <w:sz w:val="28"/>
        </w:rPr>
        <w:t>
      Меморандум утверждается в месячный срок со дня подписания закона о республиканском бюджете.</w:t>
      </w:r>
    </w:p>
    <w:p>
      <w:pPr>
        <w:spacing w:after="0"/>
        <w:ind w:left="0"/>
        <w:jc w:val="both"/>
      </w:pPr>
      <w:r>
        <w:rPr>
          <w:rFonts w:ascii="Times New Roman"/>
          <w:b w:val="false"/>
          <w:i w:val="false"/>
          <w:color w:val="000000"/>
          <w:sz w:val="28"/>
        </w:rPr>
        <w:t>
      Меморандумы государственных органов, подотчетных Президенту Республики Казахстан, утверждаются Руководителем Администрации Президента Республики Казахстан.</w:t>
      </w:r>
    </w:p>
    <w:p>
      <w:pPr>
        <w:spacing w:after="0"/>
        <w:ind w:left="0"/>
        <w:jc w:val="both"/>
      </w:pPr>
      <w:r>
        <w:rPr>
          <w:rFonts w:ascii="Times New Roman"/>
          <w:b w:val="false"/>
          <w:i w:val="false"/>
          <w:color w:val="000000"/>
          <w:sz w:val="28"/>
        </w:rPr>
        <w:t>
      Меморандумы государственных органов, входящих в структуру Правительства Республики Казахстан, и местных исполнительных органов области, города республиканского значения, столицы утверждаются Премьер-Министром Республики Казахстан.</w:t>
      </w:r>
    </w:p>
    <w:bookmarkStart w:name="z3486" w:id="1355"/>
    <w:p>
      <w:pPr>
        <w:spacing w:after="0"/>
        <w:ind w:left="0"/>
        <w:jc w:val="both"/>
      </w:pPr>
      <w:r>
        <w:rPr>
          <w:rFonts w:ascii="Times New Roman"/>
          <w:b w:val="false"/>
          <w:i w:val="false"/>
          <w:color w:val="000000"/>
          <w:sz w:val="28"/>
        </w:rPr>
        <w:t xml:space="preserve">
      Порядок разработки и оценки меморандума государственного органа, подотчетного Президенту Республики Казахстан, определяется Руководителем Администрации Президента Республики Казахстан с учетом особенностей порядка разработки меморандума Национального Банка Республики Казахстан, определенного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w:t>
      </w:r>
    </w:p>
    <w:bookmarkEnd w:id="1355"/>
    <w:p>
      <w:pPr>
        <w:spacing w:after="0"/>
        <w:ind w:left="0"/>
        <w:jc w:val="both"/>
      </w:pPr>
      <w:r>
        <w:rPr>
          <w:rFonts w:ascii="Times New Roman"/>
          <w:b w:val="false"/>
          <w:i w:val="false"/>
          <w:color w:val="000000"/>
          <w:sz w:val="28"/>
        </w:rPr>
        <w:t>
      Порядок разработки и оценки меморандума государственного органа, входящего в структуру Правительства Республики Казахстан, местного исполнительного органа области, города республиканского значения, столицы определяется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в редакции Закона РК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05.07.2018 </w:t>
      </w:r>
      <w:r>
        <w:rPr>
          <w:rFonts w:ascii="Times New Roman"/>
          <w:b w:val="false"/>
          <w:i w:val="false"/>
          <w:color w:val="000000"/>
          <w:sz w:val="28"/>
        </w:rPr>
        <w:t>№ 179-VІ</w:t>
      </w:r>
      <w:r>
        <w:rPr>
          <w:rFonts w:ascii="Times New Roman"/>
          <w:b w:val="false"/>
          <w:i w:val="false"/>
          <w:color w:val="ff0000"/>
          <w:sz w:val="28"/>
        </w:rPr>
        <w:t xml:space="preserve"> (вводится в действие со дня его первого официального опубликования);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с 01.01.2020);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4" w:id="135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63. </w:t>
      </w:r>
      <w:r>
        <w:rPr>
          <w:rFonts w:ascii="Times New Roman"/>
          <w:b/>
          <w:i w:val="false"/>
          <w:color w:val="000000"/>
          <w:sz w:val="28"/>
        </w:rPr>
        <w:t>Операционный план</w:t>
      </w:r>
    </w:p>
    <w:bookmarkEnd w:id="1356"/>
    <w:bookmarkStart w:name="z1205" w:id="1357"/>
    <w:p>
      <w:pPr>
        <w:spacing w:after="0"/>
        <w:ind w:left="0"/>
        <w:jc w:val="both"/>
      </w:pPr>
      <w:r>
        <w:rPr>
          <w:rFonts w:ascii="Times New Roman"/>
          <w:b w:val="false"/>
          <w:i w:val="false"/>
          <w:color w:val="000000"/>
          <w:sz w:val="28"/>
        </w:rPr>
        <w:t>
      Для реализации плана развития государственного органа государственный орган разрабатывает операционный план.</w:t>
      </w:r>
    </w:p>
    <w:bookmarkEnd w:id="1357"/>
    <w:bookmarkStart w:name="z174" w:id="1358"/>
    <w:p>
      <w:pPr>
        <w:spacing w:after="0"/>
        <w:ind w:left="0"/>
        <w:jc w:val="both"/>
      </w:pPr>
      <w:r>
        <w:rPr>
          <w:rFonts w:ascii="Times New Roman"/>
          <w:b w:val="false"/>
          <w:i w:val="false"/>
          <w:color w:val="000000"/>
          <w:sz w:val="28"/>
        </w:rPr>
        <w:t>
      Операционный план представляет собой документ, содержащий конкретные мероприятия государственного органа в текущем финансовом году, ответственных исполнителей и сроки осуществления этих мероприятий по достижению утвержденных целей, задач и показателей результатов деятельности государственного органа в соответствии с планом развития государственного органа во взаимосвязи с показателями результата бюджетных программ.</w:t>
      </w:r>
    </w:p>
    <w:bookmarkEnd w:id="1358"/>
    <w:bookmarkStart w:name="z175" w:id="1359"/>
    <w:p>
      <w:pPr>
        <w:spacing w:after="0"/>
        <w:ind w:left="0"/>
        <w:jc w:val="both"/>
      </w:pPr>
      <w:r>
        <w:rPr>
          <w:rFonts w:ascii="Times New Roman"/>
          <w:b w:val="false"/>
          <w:i w:val="false"/>
          <w:color w:val="000000"/>
          <w:sz w:val="28"/>
        </w:rPr>
        <w:t>
      Операционный план разрабатывается ежегодно и утверждается первым руководителем либо руководителем аппарата в течение десяти календарных дней со дня подписания плана развития государственного органа.</w:t>
      </w:r>
    </w:p>
    <w:bookmarkEnd w:id="13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63 - в редакции Закона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8" w:id="136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12. РАЗРАБОТКА БЮДЖЕТА</w:t>
      </w:r>
    </w:p>
    <w:bookmarkEnd w:id="1360"/>
    <w:bookmarkStart w:name="z1209" w:id="13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64. Общие положения о разработке бюджета</w:t>
      </w:r>
    </w:p>
    <w:bookmarkEnd w:id="1361"/>
    <w:bookmarkStart w:name="z1210" w:id="1362"/>
    <w:p>
      <w:pPr>
        <w:spacing w:after="0"/>
        <w:ind w:left="0"/>
        <w:jc w:val="both"/>
      </w:pPr>
      <w:r>
        <w:rPr>
          <w:rFonts w:ascii="Times New Roman"/>
          <w:b w:val="false"/>
          <w:i w:val="false"/>
          <w:color w:val="000000"/>
          <w:sz w:val="28"/>
        </w:rPr>
        <w:t>
      1. Республиканский бюджет ежегодно разрабатывается на плановый период центральным уполномоченным органом по бюджетному планированию с учетом прогноза социально-экономического развития.</w:t>
      </w:r>
    </w:p>
    <w:bookmarkEnd w:id="1362"/>
    <w:bookmarkStart w:name="z381" w:id="1363"/>
    <w:p>
      <w:pPr>
        <w:spacing w:after="0"/>
        <w:ind w:left="0"/>
        <w:jc w:val="both"/>
      </w:pPr>
      <w:r>
        <w:rPr>
          <w:rFonts w:ascii="Times New Roman"/>
          <w:b w:val="false"/>
          <w:i w:val="false"/>
          <w:color w:val="000000"/>
          <w:sz w:val="28"/>
        </w:rPr>
        <w:t>
      1-1. Областной бюджет, бюджеты города республиканского значения, столицы, районный (города областного значения) бюджет ежегодно разрабатываются на плановый период местными уполномоченными органами по государственному планированию с учетом прогноза социально-экономического развития области, города республиканского значения, столицы с соблюдением норматива направления средств на мероприятия по охране окружающей среды.</w:t>
      </w:r>
    </w:p>
    <w:bookmarkEnd w:id="1363"/>
    <w:p>
      <w:pPr>
        <w:spacing w:after="0"/>
        <w:ind w:left="0"/>
        <w:jc w:val="both"/>
      </w:pPr>
      <w:r>
        <w:rPr>
          <w:rFonts w:ascii="Times New Roman"/>
          <w:b w:val="false"/>
          <w:i w:val="false"/>
          <w:color w:val="000000"/>
          <w:sz w:val="28"/>
        </w:rPr>
        <w:t>
      Норматив направления средств на мероприятия по охране окружающей среды принимается в размере не менее ста процентов от платы за негативное воздействие на окружающую среду, поступившей в местный бюджет в течение трех лет, предшествовавших году разработки и утверждения плана мероприятий по охране окружающей среды, предусмотренного Экологическим кодексом Республики Казахстан.</w:t>
      </w:r>
    </w:p>
    <w:p>
      <w:pPr>
        <w:spacing w:after="0"/>
        <w:ind w:left="0"/>
        <w:jc w:val="both"/>
      </w:pPr>
      <w:r>
        <w:rPr>
          <w:rFonts w:ascii="Times New Roman"/>
          <w:b w:val="false"/>
          <w:i w:val="false"/>
          <w:color w:val="000000"/>
          <w:sz w:val="28"/>
        </w:rPr>
        <w:t>
      При прогнозируемом снижении поступлений в местный бюджет платы за негативное воздействие на окружающую среду норматив направления средств корректируется исходя из прогнозируемого снижения.</w:t>
      </w:r>
    </w:p>
    <w:p>
      <w:pPr>
        <w:spacing w:after="0"/>
        <w:ind w:left="0"/>
        <w:jc w:val="both"/>
      </w:pPr>
      <w:r>
        <w:rPr>
          <w:rFonts w:ascii="Times New Roman"/>
          <w:b w:val="false"/>
          <w:i w:val="false"/>
          <w:color w:val="000000"/>
          <w:sz w:val="28"/>
        </w:rPr>
        <w:t>
      Бюджеты города районного значения, села, поселка, сельского округа ежегодно разрабатываются на плановый период аппаратами акимов города районного значения, села, поселка, сельского округа с учетом прогноза социально-экономического развития области.</w:t>
      </w:r>
    </w:p>
    <w:bookmarkStart w:name="z1211" w:id="1364"/>
    <w:p>
      <w:pPr>
        <w:spacing w:after="0"/>
        <w:ind w:left="0"/>
        <w:jc w:val="both"/>
      </w:pPr>
      <w:r>
        <w:rPr>
          <w:rFonts w:ascii="Times New Roman"/>
          <w:b w:val="false"/>
          <w:i w:val="false"/>
          <w:color w:val="000000"/>
          <w:sz w:val="28"/>
        </w:rPr>
        <w:t>
      2. Администраторам бюджетных программ, местным исполнительным органам запрещается вносить в Правительство Республики Казахстан, центральный уполномоченный орган по бюджетному планированию и местные уполномоченные органы по государственному планированию предложения об увеличении расходов бюджета вне процесса планирования или уточнения бюджета.</w:t>
      </w:r>
    </w:p>
    <w:bookmarkEnd w:id="1364"/>
    <w:bookmarkStart w:name="z3010" w:id="1365"/>
    <w:p>
      <w:pPr>
        <w:spacing w:after="0"/>
        <w:ind w:left="0"/>
        <w:jc w:val="both"/>
      </w:pPr>
      <w:r>
        <w:rPr>
          <w:rFonts w:ascii="Times New Roman"/>
          <w:b w:val="false"/>
          <w:i w:val="false"/>
          <w:color w:val="000000"/>
          <w:sz w:val="28"/>
        </w:rPr>
        <w:t>
      3. Порядок разработки проекта республиканского бюджета определяется Правительством Республики Казахстан.</w:t>
      </w:r>
    </w:p>
    <w:bookmarkEnd w:id="1365"/>
    <w:bookmarkStart w:name="z1213" w:id="1366"/>
    <w:p>
      <w:pPr>
        <w:spacing w:after="0"/>
        <w:ind w:left="0"/>
        <w:jc w:val="both"/>
      </w:pPr>
      <w:r>
        <w:rPr>
          <w:rFonts w:ascii="Times New Roman"/>
          <w:b w:val="false"/>
          <w:i w:val="false"/>
          <w:color w:val="000000"/>
          <w:sz w:val="28"/>
        </w:rPr>
        <w:t>
      Порядок разработки проектов местных бюджетов определяется центральным уполномоченным органом по бюджетному планированию по согласованию с центральным уполномоченным органом по государственному планированию.</w:t>
      </w:r>
    </w:p>
    <w:bookmarkEnd w:id="13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изменениями, внесенными законами РК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ff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214" w:id="136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65. Прогнозирование поступлений бюджета</w:t>
      </w:r>
    </w:p>
    <w:bookmarkEnd w:id="1367"/>
    <w:bookmarkStart w:name="z1215" w:id="1368"/>
    <w:p>
      <w:pPr>
        <w:spacing w:after="0"/>
        <w:ind w:left="0"/>
        <w:jc w:val="both"/>
      </w:pPr>
      <w:r>
        <w:rPr>
          <w:rFonts w:ascii="Times New Roman"/>
          <w:b w:val="false"/>
          <w:i w:val="false"/>
          <w:color w:val="000000"/>
          <w:sz w:val="28"/>
        </w:rPr>
        <w:t>
      1. Прогнозирование поступлений в государственный и республиканский бюджеты, в Национальный фонд Республики Казахстан по категориям, классам и подклассам единой бюджетной классификации осуществляется центральным уполномоченным органом по государственному планированию с учетом прогноза социально-экономического развития.</w:t>
      </w:r>
    </w:p>
    <w:bookmarkEnd w:id="1368"/>
    <w:bookmarkStart w:name="z1168" w:id="1369"/>
    <w:p>
      <w:pPr>
        <w:spacing w:after="0"/>
        <w:ind w:left="0"/>
        <w:jc w:val="both"/>
      </w:pPr>
      <w:r>
        <w:rPr>
          <w:rFonts w:ascii="Times New Roman"/>
          <w:b w:val="false"/>
          <w:i w:val="false"/>
          <w:color w:val="000000"/>
          <w:sz w:val="28"/>
        </w:rPr>
        <w:t>
      1-1. Прогнозирование поступлений в местный бюджет осуществляется местным уполномоченным органом по государственному планированию с учетом прогноза социально-экономического развития области, города республиканского значения, столицы в порядке, определяемом местным исполнительным органом области, города республиканского значения, столицы.</w:t>
      </w:r>
    </w:p>
    <w:bookmarkEnd w:id="1369"/>
    <w:bookmarkStart w:name="z1216" w:id="1370"/>
    <w:p>
      <w:pPr>
        <w:spacing w:after="0"/>
        <w:ind w:left="0"/>
        <w:jc w:val="both"/>
      </w:pPr>
      <w:r>
        <w:rPr>
          <w:rFonts w:ascii="Times New Roman"/>
          <w:b w:val="false"/>
          <w:i w:val="false"/>
          <w:color w:val="000000"/>
          <w:sz w:val="28"/>
        </w:rPr>
        <w:t>
      2. Отражение поступлений в бюджет в виде стоимости товаров (работ, услуг) допускается только при получении связанных грантов в виде безвозмездной технической помощи, а также в случаях, предусмотренных международным договором, ратифицированным Республикой Казахстан. При этом в расходах должна предусматриваться бюджетная программа в объеме, равном стоимости полученных товаров (работ, услуг).</w:t>
      </w:r>
    </w:p>
    <w:bookmarkEnd w:id="1370"/>
    <w:bookmarkStart w:name="z3153" w:id="1371"/>
    <w:p>
      <w:pPr>
        <w:spacing w:after="0"/>
        <w:ind w:left="0"/>
        <w:jc w:val="both"/>
      </w:pPr>
      <w:r>
        <w:rPr>
          <w:rFonts w:ascii="Times New Roman"/>
          <w:b w:val="false"/>
          <w:i w:val="false"/>
          <w:color w:val="000000"/>
          <w:sz w:val="28"/>
        </w:rPr>
        <w:t>
      2-1. Прогнозирование неналоговых поступлений в республиканский и местные бюджеты и (или) Национальный фонд Республики Казахстан в виде административных штрафов, пеней, санкций, взысканий, налагаемых государственными учреждениями, финансируемыми из республиканского или местных бюджетов, а также содержащимися и финансируемыми из бюджета (сметы расходов) Национального Банка Республики Казахстан, и (или) штрафов, пеней, санкций, взысканий по бюджетным кредитам (займам), выданным из бюджета, не осуществляется.</w:t>
      </w:r>
    </w:p>
    <w:bookmarkEnd w:id="1371"/>
    <w:bookmarkStart w:name="z1217" w:id="1372"/>
    <w:p>
      <w:pPr>
        <w:spacing w:after="0"/>
        <w:ind w:left="0"/>
        <w:jc w:val="both"/>
      </w:pPr>
      <w:r>
        <w:rPr>
          <w:rFonts w:ascii="Times New Roman"/>
          <w:b w:val="false"/>
          <w:i w:val="false"/>
          <w:color w:val="000000"/>
          <w:sz w:val="28"/>
        </w:rPr>
        <w:t>
      3. Прогнозирование поступлений бюджета осуществляется на основе методики прогнозирования поступлений бюджета, разрабатываемой и утверждаемой центральным уполномоченным органом по государственному планированию.</w:t>
      </w:r>
    </w:p>
    <w:bookmarkEnd w:id="13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7" w:id="13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65-1. Лимиты расходов администраторов бюджетных программ</w:t>
      </w:r>
    </w:p>
    <w:bookmarkEnd w:id="1373"/>
    <w:bookmarkStart w:name="z3401" w:id="1374"/>
    <w:p>
      <w:pPr>
        <w:spacing w:after="0"/>
        <w:ind w:left="0"/>
        <w:jc w:val="both"/>
      </w:pPr>
      <w:r>
        <w:rPr>
          <w:rFonts w:ascii="Times New Roman"/>
          <w:b w:val="false"/>
          <w:i w:val="false"/>
          <w:color w:val="000000"/>
          <w:sz w:val="28"/>
        </w:rPr>
        <w:t>
      1. Лимиты расходов администраторов республиканских бюджетных программ определяются центральным уполномоченным органом по бюджетному планированию.</w:t>
      </w:r>
    </w:p>
    <w:bookmarkEnd w:id="1374"/>
    <w:bookmarkStart w:name="z3402" w:id="1375"/>
    <w:p>
      <w:pPr>
        <w:spacing w:after="0"/>
        <w:ind w:left="0"/>
        <w:jc w:val="both"/>
      </w:pPr>
      <w:r>
        <w:rPr>
          <w:rFonts w:ascii="Times New Roman"/>
          <w:b w:val="false"/>
          <w:i w:val="false"/>
          <w:color w:val="000000"/>
          <w:sz w:val="28"/>
        </w:rPr>
        <w:t>
      Лимиты расходов администраторов бюджетных программ, финансируемых из местного бюджета, определяются местными уполномоченными органами по государственному планированию, за исключением лимитов расходов администраторов бюджетных программ, финансируемых из бюджетов городов районного значения, сел, поселков, сельских округов, которые определяются местными уполномоченными органами по государственному планированию районов (городов областного значения).</w:t>
      </w:r>
    </w:p>
    <w:bookmarkEnd w:id="1375"/>
    <w:bookmarkStart w:name="z3403" w:id="1376"/>
    <w:p>
      <w:pPr>
        <w:spacing w:after="0"/>
        <w:ind w:left="0"/>
        <w:jc w:val="both"/>
      </w:pPr>
      <w:r>
        <w:rPr>
          <w:rFonts w:ascii="Times New Roman"/>
          <w:b w:val="false"/>
          <w:i w:val="false"/>
          <w:color w:val="000000"/>
          <w:sz w:val="28"/>
        </w:rPr>
        <w:t>
      2. Лимиты расходов администраторов республиканских бюджетных программ, разрабатывающих планы развития государственных органов, определяются на основе национальных проектов, проектов планов развития государственных органов или проектов изменений и дополнений в планы развития государственных органов с учетом предложений Республиканской бюджетной комиссии к заключениям центрального уполномоченного органа по государственному планированию, оценки реализации планов развития государственных органов и бюджетных программ, оценки социально-экономического эффекта бюджетных расходов за предыдущий год.</w:t>
      </w:r>
    </w:p>
    <w:bookmarkEnd w:id="1376"/>
    <w:bookmarkStart w:name="z182" w:id="1377"/>
    <w:p>
      <w:pPr>
        <w:spacing w:after="0"/>
        <w:ind w:left="0"/>
        <w:jc w:val="both"/>
      </w:pPr>
      <w:r>
        <w:rPr>
          <w:rFonts w:ascii="Times New Roman"/>
          <w:b w:val="false"/>
          <w:i w:val="false"/>
          <w:color w:val="000000"/>
          <w:sz w:val="28"/>
        </w:rPr>
        <w:t>
      Лимиты расходов администраторов республиканских бюджетных программ, не разрабатывающих планы развития государственных органов, определяются на основе национальных проектов, полномочий, определенных в положении о государственном органе, оценки реализации бюджетных программ, оценки социально-экономического эффекта бюджетных расходов за предыдущий год.</w:t>
      </w:r>
    </w:p>
    <w:bookmarkEnd w:id="1377"/>
    <w:bookmarkStart w:name="z183" w:id="1378"/>
    <w:p>
      <w:pPr>
        <w:spacing w:after="0"/>
        <w:ind w:left="0"/>
        <w:jc w:val="both"/>
      </w:pPr>
      <w:r>
        <w:rPr>
          <w:rFonts w:ascii="Times New Roman"/>
          <w:b w:val="false"/>
          <w:i w:val="false"/>
          <w:color w:val="000000"/>
          <w:sz w:val="28"/>
        </w:rPr>
        <w:t>
      Лимиты расходов администраторов бюджетных программ, финансируемых из местного бюджета, определяются на основе плана развития области, города республиканского значения, столицы и полномочий, определенных в положении о государственном органе.</w:t>
      </w:r>
    </w:p>
    <w:bookmarkEnd w:id="1378"/>
    <w:bookmarkStart w:name="z3406" w:id="1379"/>
    <w:p>
      <w:pPr>
        <w:spacing w:after="0"/>
        <w:ind w:left="0"/>
        <w:jc w:val="both"/>
      </w:pPr>
      <w:r>
        <w:rPr>
          <w:rFonts w:ascii="Times New Roman"/>
          <w:b w:val="false"/>
          <w:i w:val="false"/>
          <w:color w:val="000000"/>
          <w:sz w:val="28"/>
        </w:rPr>
        <w:t>
      В составе лимита расходов администраторов республиканских бюджетных программ центральным уполномоченным органом по бюджетному планированию определяется лимит текущих административных расходов государственных органов.</w:t>
      </w:r>
    </w:p>
    <w:bookmarkEnd w:id="1379"/>
    <w:bookmarkStart w:name="z3407" w:id="1380"/>
    <w:p>
      <w:pPr>
        <w:spacing w:after="0"/>
        <w:ind w:left="0"/>
        <w:jc w:val="both"/>
      </w:pPr>
      <w:r>
        <w:rPr>
          <w:rFonts w:ascii="Times New Roman"/>
          <w:b w:val="false"/>
          <w:i w:val="false"/>
          <w:color w:val="000000"/>
          <w:sz w:val="28"/>
        </w:rPr>
        <w:t>
      Лимиты расходов определяются для каждого администратора бюджетных программ.</w:t>
      </w:r>
    </w:p>
    <w:bookmarkEnd w:id="1380"/>
    <w:bookmarkStart w:name="z3408" w:id="1381"/>
    <w:p>
      <w:pPr>
        <w:spacing w:after="0"/>
        <w:ind w:left="0"/>
        <w:jc w:val="both"/>
      </w:pPr>
      <w:r>
        <w:rPr>
          <w:rFonts w:ascii="Times New Roman"/>
          <w:b w:val="false"/>
          <w:i w:val="false"/>
          <w:color w:val="000000"/>
          <w:sz w:val="28"/>
        </w:rPr>
        <w:t>
      Лимиты расходов администраторов бюджетных программ определяются с учетом предложения соответствующей бюджетной комиссии.</w:t>
      </w:r>
    </w:p>
    <w:bookmarkEnd w:id="1381"/>
    <w:bookmarkStart w:name="z3409" w:id="1382"/>
    <w:p>
      <w:pPr>
        <w:spacing w:after="0"/>
        <w:ind w:left="0"/>
        <w:jc w:val="both"/>
      </w:pPr>
      <w:r>
        <w:rPr>
          <w:rFonts w:ascii="Times New Roman"/>
          <w:b w:val="false"/>
          <w:i w:val="false"/>
          <w:color w:val="000000"/>
          <w:sz w:val="28"/>
        </w:rPr>
        <w:t>
      Лимиты, определенные с учетом предложения соответствующей бюджетной комиссии, до 1 мая текущего финансового года доводятся администраторам бюджетных программ.</w:t>
      </w:r>
    </w:p>
    <w:bookmarkEnd w:id="1382"/>
    <w:bookmarkStart w:name="z3410" w:id="1383"/>
    <w:p>
      <w:pPr>
        <w:spacing w:after="0"/>
        <w:ind w:left="0"/>
        <w:jc w:val="both"/>
      </w:pPr>
      <w:r>
        <w:rPr>
          <w:rFonts w:ascii="Times New Roman"/>
          <w:b w:val="false"/>
          <w:i w:val="false"/>
          <w:color w:val="000000"/>
          <w:sz w:val="28"/>
        </w:rPr>
        <w:t>
      3. Порядок определения лимитов расходов администраторов бюджетных программ определяется центральным уполномоченным органом по бюджетному планированию.</w:t>
      </w:r>
    </w:p>
    <w:bookmarkEnd w:id="1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65-1 в соответствии с Законом РК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Закона РК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8" w:id="13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66. Документы, представляемые администраторами бюджетных программ, для планирования расходов бюджета</w:t>
      </w:r>
    </w:p>
    <w:bookmarkEnd w:id="1384"/>
    <w:bookmarkStart w:name="z1177" w:id="1385"/>
    <w:p>
      <w:pPr>
        <w:spacing w:after="0"/>
        <w:ind w:left="0"/>
        <w:jc w:val="both"/>
      </w:pPr>
      <w:r>
        <w:rPr>
          <w:rFonts w:ascii="Times New Roman"/>
          <w:b w:val="false"/>
          <w:i w:val="false"/>
          <w:color w:val="000000"/>
          <w:sz w:val="28"/>
        </w:rPr>
        <w:t>
      1. Для планирования расходов бюджета администраторы республиканских бюджетных программ, разрабатывающие планы развития государственных органов, представляют:</w:t>
      </w:r>
    </w:p>
    <w:bookmarkEnd w:id="1385"/>
    <w:bookmarkStart w:name="z186" w:id="1386"/>
    <w:p>
      <w:pPr>
        <w:spacing w:after="0"/>
        <w:ind w:left="0"/>
        <w:jc w:val="both"/>
      </w:pPr>
      <w:r>
        <w:rPr>
          <w:rFonts w:ascii="Times New Roman"/>
          <w:b w:val="false"/>
          <w:i w:val="false"/>
          <w:color w:val="000000"/>
          <w:sz w:val="28"/>
        </w:rPr>
        <w:t xml:space="preserve">
      в срок до 15 марта текущего финансового года в центральный уполномоченный орган по государственному планированию проекты планов развития государственных органов или проекты изменений и дополнений в планы развития государственных органов, проекты бюджетных программ, одобренные ведомственной бюджетной комиссией; </w:t>
      </w:r>
    </w:p>
    <w:bookmarkEnd w:id="1386"/>
    <w:bookmarkStart w:name="z187" w:id="1387"/>
    <w:p>
      <w:pPr>
        <w:spacing w:after="0"/>
        <w:ind w:left="0"/>
        <w:jc w:val="both"/>
      </w:pPr>
      <w:r>
        <w:rPr>
          <w:rFonts w:ascii="Times New Roman"/>
          <w:b w:val="false"/>
          <w:i w:val="false"/>
          <w:color w:val="000000"/>
          <w:sz w:val="28"/>
        </w:rPr>
        <w:t>
      расчет финансовой потребности для достижения целей и целевых индикаторов проектов планов развития государственных органов;</w:t>
      </w:r>
    </w:p>
    <w:bookmarkEnd w:id="1387"/>
    <w:bookmarkStart w:name="z188" w:id="1388"/>
    <w:p>
      <w:pPr>
        <w:spacing w:after="0"/>
        <w:ind w:left="0"/>
        <w:jc w:val="both"/>
      </w:pPr>
      <w:r>
        <w:rPr>
          <w:rFonts w:ascii="Times New Roman"/>
          <w:b w:val="false"/>
          <w:i w:val="false"/>
          <w:color w:val="000000"/>
          <w:sz w:val="28"/>
        </w:rPr>
        <w:t>
      в срок до 15 мая текущего финансового года в центральный уполномоченный орган по бюджетному планированию проекты планов развития государственных органов или проекты изменений и дополнений в планы развития государственных органов, имеющие положительные предложения Республиканской бюджетной комиссии, бюджетные заявки в полном объеме и проекты бюджетных программ.</w:t>
      </w:r>
    </w:p>
    <w:bookmarkEnd w:id="1388"/>
    <w:bookmarkStart w:name="z1178" w:id="1389"/>
    <w:p>
      <w:pPr>
        <w:spacing w:after="0"/>
        <w:ind w:left="0"/>
        <w:jc w:val="both"/>
      </w:pPr>
      <w:r>
        <w:rPr>
          <w:rFonts w:ascii="Times New Roman"/>
          <w:b w:val="false"/>
          <w:i w:val="false"/>
          <w:color w:val="000000"/>
          <w:sz w:val="28"/>
        </w:rPr>
        <w:t>
      2. Администраторы республиканских бюджетных программ, не разрабатывающие планы развития государственных органов, в срок до 15 мая текущего финансового года представляют в центральный уполномоченный орган по бюджетному планированию бюджетные заявки в полном объеме и проекты бюджетных программ.</w:t>
      </w:r>
    </w:p>
    <w:bookmarkEnd w:id="1389"/>
    <w:bookmarkStart w:name="z3411" w:id="1390"/>
    <w:p>
      <w:pPr>
        <w:spacing w:after="0"/>
        <w:ind w:left="0"/>
        <w:jc w:val="both"/>
      </w:pPr>
      <w:r>
        <w:rPr>
          <w:rFonts w:ascii="Times New Roman"/>
          <w:b w:val="false"/>
          <w:i w:val="false"/>
          <w:color w:val="000000"/>
          <w:sz w:val="28"/>
        </w:rPr>
        <w:t>
      2-1. Администраторы местных бюджетных программ в срок до 15 мая текущего финансового года представляют в местный уполномоченный орган по государственному планированию, за исключением администраторов бюджетных программ, финансируемых из бюджетов городов районного значения, сел, поселков, сельских округов, которые представляют в местные уполномоченные органы по государственному планированию районов (городов областного значения), бюджетные заявки в полном объеме и проекты бюджетных программ.</w:t>
      </w:r>
    </w:p>
    <w:bookmarkEnd w:id="1390"/>
    <w:bookmarkStart w:name="z1219" w:id="1391"/>
    <w:p>
      <w:pPr>
        <w:spacing w:after="0"/>
        <w:ind w:left="0"/>
        <w:jc w:val="both"/>
      </w:pPr>
      <w:r>
        <w:rPr>
          <w:rFonts w:ascii="Times New Roman"/>
          <w:b w:val="false"/>
          <w:i w:val="false"/>
          <w:color w:val="000000"/>
          <w:sz w:val="28"/>
        </w:rPr>
        <w:t>
      3. В случаях проведения оценки результатов к документам, указанным в настоящей статье, прилагаются результаты оценки.</w:t>
      </w:r>
    </w:p>
    <w:bookmarkEnd w:id="1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в редакции Закона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5" w:id="139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67. Бюджетная заявка</w:t>
      </w:r>
    </w:p>
    <w:bookmarkEnd w:id="1392"/>
    <w:bookmarkStart w:name="z1226" w:id="1393"/>
    <w:p>
      <w:pPr>
        <w:spacing w:after="0"/>
        <w:ind w:left="0"/>
        <w:jc w:val="both"/>
      </w:pPr>
      <w:r>
        <w:rPr>
          <w:rFonts w:ascii="Times New Roman"/>
          <w:b w:val="false"/>
          <w:i w:val="false"/>
          <w:color w:val="000000"/>
          <w:sz w:val="28"/>
        </w:rPr>
        <w:t>
      1. Бюджетная заявка представляет собой совокупность документов, составляемых администратором бюджетных программ на очередной плановый период для обоснования объемов расходов.</w:t>
      </w:r>
    </w:p>
    <w:bookmarkEnd w:id="1393"/>
    <w:bookmarkStart w:name="z2865" w:id="1394"/>
    <w:p>
      <w:pPr>
        <w:spacing w:after="0"/>
        <w:ind w:left="0"/>
        <w:jc w:val="both"/>
      </w:pPr>
      <w:r>
        <w:rPr>
          <w:rFonts w:ascii="Times New Roman"/>
          <w:b w:val="false"/>
          <w:i w:val="false"/>
          <w:color w:val="000000"/>
          <w:sz w:val="28"/>
        </w:rPr>
        <w:t>
      1-1. Бюджетная заявка составляется на основе и в пределах лимитов расходов администраторов бюджетных программ.</w:t>
      </w:r>
    </w:p>
    <w:bookmarkEnd w:id="1394"/>
    <w:bookmarkStart w:name="z1227" w:id="1395"/>
    <w:p>
      <w:pPr>
        <w:spacing w:after="0"/>
        <w:ind w:left="0"/>
        <w:jc w:val="both"/>
      </w:pPr>
      <w:r>
        <w:rPr>
          <w:rFonts w:ascii="Times New Roman"/>
          <w:b w:val="false"/>
          <w:i w:val="false"/>
          <w:color w:val="000000"/>
          <w:sz w:val="28"/>
        </w:rPr>
        <w:t>
      2. Расходы бюджета подразделяются на базовые расходы и расходы на новые инициативы.</w:t>
      </w:r>
    </w:p>
    <w:bookmarkEnd w:id="1395"/>
    <w:bookmarkStart w:name="z1228" w:id="1396"/>
    <w:p>
      <w:pPr>
        <w:spacing w:after="0"/>
        <w:ind w:left="0"/>
        <w:jc w:val="both"/>
      </w:pPr>
      <w:r>
        <w:rPr>
          <w:rFonts w:ascii="Times New Roman"/>
          <w:b w:val="false"/>
          <w:i w:val="false"/>
          <w:color w:val="000000"/>
          <w:sz w:val="28"/>
        </w:rPr>
        <w:t>
      3. Базовыми расходами являются расходы постоянного характера, капитальные расходы, а также расходы на начатые (продолжающиеся) бюджетные инвестиции и выполнение принятых государственных обязательств по проектам государственно-частного партнерства, в том числе государственных концессионных обязательств.</w:t>
      </w:r>
    </w:p>
    <w:bookmarkEnd w:id="1396"/>
    <w:bookmarkStart w:name="z1229" w:id="1397"/>
    <w:p>
      <w:pPr>
        <w:spacing w:after="0"/>
        <w:ind w:left="0"/>
        <w:jc w:val="both"/>
      </w:pPr>
      <w:r>
        <w:rPr>
          <w:rFonts w:ascii="Times New Roman"/>
          <w:b w:val="false"/>
          <w:i w:val="false"/>
          <w:color w:val="000000"/>
          <w:sz w:val="28"/>
        </w:rPr>
        <w:t>
      4. Расходами постоянного характера являются расходы, связанные с выполнением государственных функций, полномочий и оказанием государственных услуг, выплатами трансфертов и другими обязательствами государства.</w:t>
      </w:r>
    </w:p>
    <w:bookmarkEnd w:id="1397"/>
    <w:bookmarkStart w:name="z1230" w:id="1398"/>
    <w:p>
      <w:pPr>
        <w:spacing w:after="0"/>
        <w:ind w:left="0"/>
        <w:jc w:val="both"/>
      </w:pPr>
      <w:r>
        <w:rPr>
          <w:rFonts w:ascii="Times New Roman"/>
          <w:b w:val="false"/>
          <w:i w:val="false"/>
          <w:color w:val="000000"/>
          <w:sz w:val="28"/>
        </w:rPr>
        <w:t>
      5. К расходам на новые инициативы относятся расходы, направленные на:</w:t>
      </w:r>
    </w:p>
    <w:bookmarkEnd w:id="1398"/>
    <w:bookmarkStart w:name="z1231" w:id="1399"/>
    <w:p>
      <w:pPr>
        <w:spacing w:after="0"/>
        <w:ind w:left="0"/>
        <w:jc w:val="both"/>
      </w:pPr>
      <w:r>
        <w:rPr>
          <w:rFonts w:ascii="Times New Roman"/>
          <w:b w:val="false"/>
          <w:i w:val="false"/>
          <w:color w:val="000000"/>
          <w:sz w:val="28"/>
        </w:rPr>
        <w:t>
      реализацию новых направлений общенациональных приоритетов в соответствии с документами Системы государственного планирования, в последующем финансируемых по новым бюджетным программам;</w:t>
      </w:r>
    </w:p>
    <w:bookmarkEnd w:id="1399"/>
    <w:bookmarkStart w:name="z1232" w:id="1400"/>
    <w:p>
      <w:pPr>
        <w:spacing w:after="0"/>
        <w:ind w:left="0"/>
        <w:jc w:val="both"/>
      </w:pPr>
      <w:r>
        <w:rPr>
          <w:rFonts w:ascii="Times New Roman"/>
          <w:b w:val="false"/>
          <w:i w:val="false"/>
          <w:color w:val="000000"/>
          <w:sz w:val="28"/>
        </w:rPr>
        <w:t>
      увеличение базовых расходов, не связанное с изменением макроэкономических и социальных показателей и предусматривающее дополнительные направления расходования бюджетных средств (расширение объема выполняемых государственных функций, полномочий и оказываемых государственных услуг) в рамках существующих бюджетных программ.</w:t>
      </w:r>
    </w:p>
    <w:bookmarkEnd w:id="1400"/>
    <w:bookmarkStart w:name="z1233" w:id="1401"/>
    <w:p>
      <w:pPr>
        <w:spacing w:after="0"/>
        <w:ind w:left="0"/>
        <w:jc w:val="both"/>
      </w:pPr>
      <w:r>
        <w:rPr>
          <w:rFonts w:ascii="Times New Roman"/>
          <w:b w:val="false"/>
          <w:i w:val="false"/>
          <w:color w:val="000000"/>
          <w:sz w:val="28"/>
        </w:rPr>
        <w:t>
      Планирование расходов на новые инициативы администратора бюджетных программ по увеличению базовых расходов осуществляется за счет перераспределения средств базовых расходов этого администратора бюджетных программ, утвержденных в законе о республиканском бюджете или решении маслихата о местном бюджете в предыдущий плановый период.</w:t>
      </w:r>
    </w:p>
    <w:bookmarkEnd w:id="1401"/>
    <w:bookmarkStart w:name="z1234" w:id="1402"/>
    <w:p>
      <w:pPr>
        <w:spacing w:after="0"/>
        <w:ind w:left="0"/>
        <w:jc w:val="both"/>
      </w:pPr>
      <w:r>
        <w:rPr>
          <w:rFonts w:ascii="Times New Roman"/>
          <w:b w:val="false"/>
          <w:i w:val="false"/>
          <w:color w:val="000000"/>
          <w:sz w:val="28"/>
        </w:rPr>
        <w:t>
      6. Бюджетная заявка включает в себя:</w:t>
      </w:r>
    </w:p>
    <w:bookmarkEnd w:id="1402"/>
    <w:bookmarkStart w:name="z1235" w:id="1403"/>
    <w:p>
      <w:pPr>
        <w:spacing w:after="0"/>
        <w:ind w:left="0"/>
        <w:jc w:val="both"/>
      </w:pPr>
      <w:r>
        <w:rPr>
          <w:rFonts w:ascii="Times New Roman"/>
          <w:b w:val="false"/>
          <w:i w:val="false"/>
          <w:color w:val="000000"/>
          <w:sz w:val="28"/>
        </w:rPr>
        <w:t xml:space="preserve">
      1) расчеты по видам расходов по каждой бюджетной программе администратора бюджетных программ, за исключением текущих административных расходов государственных органов, по которым определены лимиты в соответствии с частью четвертой пункта 2 </w:t>
      </w:r>
      <w:r>
        <w:rPr>
          <w:rFonts w:ascii="Times New Roman"/>
          <w:b w:val="false"/>
          <w:i w:val="false"/>
          <w:color w:val="000000"/>
          <w:sz w:val="28"/>
        </w:rPr>
        <w:t>статьи 65-1</w:t>
      </w:r>
      <w:r>
        <w:rPr>
          <w:rFonts w:ascii="Times New Roman"/>
          <w:b w:val="false"/>
          <w:i w:val="false"/>
          <w:color w:val="000000"/>
          <w:sz w:val="28"/>
        </w:rPr>
        <w:t xml:space="preserve"> настоящего Кодекса, и базовых расходов по перечню, определенному центральным уполномоченным органом по бюджетному планированию, с описанием влияния заявленного финансирования на достижение показателей результатов бюджетных программ;</w:t>
      </w:r>
    </w:p>
    <w:bookmarkEnd w:id="1403"/>
    <w:bookmarkStart w:name="z3412" w:id="1404"/>
    <w:p>
      <w:pPr>
        <w:spacing w:after="0"/>
        <w:ind w:left="0"/>
        <w:jc w:val="both"/>
      </w:pPr>
      <w:r>
        <w:rPr>
          <w:rFonts w:ascii="Times New Roman"/>
          <w:b w:val="false"/>
          <w:i w:val="false"/>
          <w:color w:val="000000"/>
          <w:sz w:val="28"/>
        </w:rPr>
        <w:t>
      1-1) оценку экономического эффекта от заявляемых расходов на бюджетные инвестиционные проекты, формирование и (или) увеличение уставных капиталов юридических лиц, бюджетные субсидии.</w:t>
      </w:r>
    </w:p>
    <w:bookmarkEnd w:id="1404"/>
    <w:bookmarkStart w:name="z3413" w:id="1405"/>
    <w:p>
      <w:pPr>
        <w:spacing w:after="0"/>
        <w:ind w:left="0"/>
        <w:jc w:val="both"/>
      </w:pPr>
      <w:r>
        <w:rPr>
          <w:rFonts w:ascii="Times New Roman"/>
          <w:b w:val="false"/>
          <w:i w:val="false"/>
          <w:color w:val="000000"/>
          <w:sz w:val="28"/>
        </w:rPr>
        <w:t xml:space="preserve">
      Экономический эффект от заявляемых расходов на бюджетные инвестиционные проекты, формирование и (или) увеличение уставных капиталов юридических лиц определяется в соответствии с законодательством Республики Казахстан. </w:t>
      </w:r>
    </w:p>
    <w:bookmarkEnd w:id="1405"/>
    <w:bookmarkStart w:name="z3414" w:id="1406"/>
    <w:p>
      <w:pPr>
        <w:spacing w:after="0"/>
        <w:ind w:left="0"/>
        <w:jc w:val="both"/>
      </w:pPr>
      <w:r>
        <w:rPr>
          <w:rFonts w:ascii="Times New Roman"/>
          <w:b w:val="false"/>
          <w:i w:val="false"/>
          <w:color w:val="000000"/>
          <w:sz w:val="28"/>
        </w:rPr>
        <w:t>
      Экономический эффект от бюджетных субсидий определяется в порядке, определенном центральными уполномоченными органами соответствующей отрасли (сферы) по согласованию с центральным уполномоченным органом по бюджетному планированию.</w:t>
      </w:r>
    </w:p>
    <w:bookmarkEnd w:id="1406"/>
    <w:bookmarkStart w:name="z1236" w:id="1407"/>
    <w:p>
      <w:pPr>
        <w:spacing w:after="0"/>
        <w:ind w:left="0"/>
        <w:jc w:val="both"/>
      </w:pPr>
      <w:r>
        <w:rPr>
          <w:rFonts w:ascii="Times New Roman"/>
          <w:b w:val="false"/>
          <w:i w:val="false"/>
          <w:color w:val="000000"/>
          <w:sz w:val="28"/>
        </w:rPr>
        <w:t>
      2) информацию о полученных и использованных связанных грантах по состоянию на 1 января текущего финансового года с обязательной разбивкой суммы связанных грантов по направлениям расходования;</w:t>
      </w:r>
    </w:p>
    <w:bookmarkEnd w:id="1407"/>
    <w:bookmarkStart w:name="z1237" w:id="1408"/>
    <w:p>
      <w:pPr>
        <w:spacing w:after="0"/>
        <w:ind w:left="0"/>
        <w:jc w:val="both"/>
      </w:pPr>
      <w:r>
        <w:rPr>
          <w:rFonts w:ascii="Times New Roman"/>
          <w:b w:val="false"/>
          <w:i w:val="false"/>
          <w:color w:val="000000"/>
          <w:sz w:val="28"/>
        </w:rPr>
        <w:t>
      3) информацию о полученных и использованных несвязанных грантах по состоянию на 1 января текущего финансового года;</w:t>
      </w:r>
    </w:p>
    <w:bookmarkEnd w:id="1408"/>
    <w:bookmarkStart w:name="z1238" w:id="1409"/>
    <w:p>
      <w:pPr>
        <w:spacing w:after="0"/>
        <w:ind w:left="0"/>
        <w:jc w:val="both"/>
      </w:pPr>
      <w:r>
        <w:rPr>
          <w:rFonts w:ascii="Times New Roman"/>
          <w:b w:val="false"/>
          <w:i w:val="false"/>
          <w:color w:val="000000"/>
          <w:sz w:val="28"/>
        </w:rPr>
        <w:t>
      4) прогноз поступлений и расходов денег от реализации государственными учреждениями товаров (работ, услуг), остающихся в их распоряжении, по форме, установленной центральным уполномоченным органом по бюджетному планированию;</w:t>
      </w:r>
    </w:p>
    <w:bookmarkEnd w:id="1409"/>
    <w:bookmarkStart w:name="z2866" w:id="1410"/>
    <w:p>
      <w:pPr>
        <w:spacing w:after="0"/>
        <w:ind w:left="0"/>
        <w:jc w:val="both"/>
      </w:pPr>
      <w:r>
        <w:rPr>
          <w:rFonts w:ascii="Times New Roman"/>
          <w:b w:val="false"/>
          <w:i w:val="false"/>
          <w:color w:val="000000"/>
          <w:sz w:val="28"/>
        </w:rPr>
        <w:t>
      4-1) отчет по итогам мониторинга бюджетных инвестиционных проектов, включая целевые трансферты на развитие, по итогам первого квартала текущего финансового года;</w:t>
      </w:r>
    </w:p>
    <w:bookmarkEnd w:id="1410"/>
    <w:bookmarkStart w:name="z1239" w:id="1411"/>
    <w:p>
      <w:pPr>
        <w:spacing w:after="0"/>
        <w:ind w:left="0"/>
        <w:jc w:val="both"/>
      </w:pPr>
      <w:r>
        <w:rPr>
          <w:rFonts w:ascii="Times New Roman"/>
          <w:b w:val="false"/>
          <w:i w:val="false"/>
          <w:color w:val="000000"/>
          <w:sz w:val="28"/>
        </w:rPr>
        <w:t>
      5) пояснительную записку;</w:t>
      </w:r>
    </w:p>
    <w:bookmarkEnd w:id="1411"/>
    <w:bookmarkStart w:name="z1240" w:id="1412"/>
    <w:p>
      <w:pPr>
        <w:spacing w:after="0"/>
        <w:ind w:left="0"/>
        <w:jc w:val="both"/>
      </w:pPr>
      <w:r>
        <w:rPr>
          <w:rFonts w:ascii="Times New Roman"/>
          <w:b w:val="false"/>
          <w:i w:val="false"/>
          <w:color w:val="000000"/>
          <w:sz w:val="28"/>
        </w:rPr>
        <w:t>
      6) другую необходимую информацию, запрашиваемую центральным уполномоченным органом по бюджетному планированию и местными уполномоченными органами по государственному планированию.</w:t>
      </w:r>
    </w:p>
    <w:bookmarkEnd w:id="1412"/>
    <w:bookmarkStart w:name="z1241" w:id="1413"/>
    <w:p>
      <w:pPr>
        <w:spacing w:after="0"/>
        <w:ind w:left="0"/>
        <w:jc w:val="both"/>
      </w:pPr>
      <w:r>
        <w:rPr>
          <w:rFonts w:ascii="Times New Roman"/>
          <w:b w:val="false"/>
          <w:i w:val="false"/>
          <w:color w:val="000000"/>
          <w:sz w:val="28"/>
        </w:rPr>
        <w:t>
      7. . В случае если администратор бюджетных программ в проекте плана развития государственного органа или проекте изменений и дополнений в план развития государственного органа предлагает разработать или внести изменения и дополнения в нормативные правовые акты, требующие дополнительных расходов или сокращения доходов бюджета, то одновременно с бюджетной заявкой вносится проект соответствующего нормативного правового акта.</w:t>
      </w:r>
    </w:p>
    <w:bookmarkEnd w:id="1413"/>
    <w:bookmarkStart w:name="z1242" w:id="1414"/>
    <w:p>
      <w:pPr>
        <w:spacing w:after="0"/>
        <w:ind w:left="0"/>
        <w:jc w:val="both"/>
      </w:pPr>
      <w:r>
        <w:rPr>
          <w:rFonts w:ascii="Times New Roman"/>
          <w:b w:val="false"/>
          <w:i w:val="false"/>
          <w:color w:val="000000"/>
          <w:sz w:val="28"/>
        </w:rPr>
        <w:t>
      8. Если по отдельным бюджетным программам сумма расходов второго и третьего годов предыдущего планового периода не меняется по сравнению с суммой, утвержденной по данным программам в законе о республиканском бюджете или решении маслихата о местном бюджете, то расчеты по видам расходов по данным программам не составляются.</w:t>
      </w:r>
    </w:p>
    <w:bookmarkEnd w:id="1414"/>
    <w:bookmarkStart w:name="z1243" w:id="1415"/>
    <w:p>
      <w:pPr>
        <w:spacing w:after="0"/>
        <w:ind w:left="0"/>
        <w:jc w:val="both"/>
      </w:pPr>
      <w:r>
        <w:rPr>
          <w:rFonts w:ascii="Times New Roman"/>
          <w:b w:val="false"/>
          <w:i w:val="false"/>
          <w:color w:val="000000"/>
          <w:sz w:val="28"/>
        </w:rPr>
        <w:t>
      Расчеты по видам расходов по данным программам составляются только на третий год.</w:t>
      </w:r>
    </w:p>
    <w:bookmarkEnd w:id="1415"/>
    <w:bookmarkStart w:name="z1244" w:id="1416"/>
    <w:p>
      <w:pPr>
        <w:spacing w:after="0"/>
        <w:ind w:left="0"/>
        <w:jc w:val="both"/>
      </w:pPr>
      <w:r>
        <w:rPr>
          <w:rFonts w:ascii="Times New Roman"/>
          <w:b w:val="false"/>
          <w:i w:val="false"/>
          <w:color w:val="000000"/>
          <w:sz w:val="28"/>
        </w:rPr>
        <w:t>
      9. Пояснительная записка к бюджетной заявке содержит:</w:t>
      </w:r>
    </w:p>
    <w:bookmarkEnd w:id="1416"/>
    <w:p>
      <w:pPr>
        <w:spacing w:after="0"/>
        <w:ind w:left="0"/>
        <w:jc w:val="both"/>
      </w:pPr>
      <w:r>
        <w:rPr>
          <w:rFonts w:ascii="Times New Roman"/>
          <w:b w:val="false"/>
          <w:i w:val="false"/>
          <w:color w:val="000000"/>
          <w:sz w:val="28"/>
        </w:rPr>
        <w:t>
      1) краткое описание достигнутых показателей результатов за отчетный финансовый год;</w:t>
      </w:r>
    </w:p>
    <w:p>
      <w:pPr>
        <w:spacing w:after="0"/>
        <w:ind w:left="0"/>
        <w:jc w:val="both"/>
      </w:pPr>
      <w:r>
        <w:rPr>
          <w:rFonts w:ascii="Times New Roman"/>
          <w:b w:val="false"/>
          <w:i w:val="false"/>
          <w:color w:val="000000"/>
          <w:sz w:val="28"/>
        </w:rPr>
        <w:t>
      2) краткое описание текущей ситуации, имеющихся проблем;</w:t>
      </w:r>
    </w:p>
    <w:p>
      <w:pPr>
        <w:spacing w:after="0"/>
        <w:ind w:left="0"/>
        <w:jc w:val="both"/>
      </w:pPr>
      <w:r>
        <w:rPr>
          <w:rFonts w:ascii="Times New Roman"/>
          <w:b w:val="false"/>
          <w:i w:val="false"/>
          <w:color w:val="000000"/>
          <w:sz w:val="28"/>
        </w:rPr>
        <w:t>
      3) описание путей улучшения ситуации и решения проблем, достижения целей и планируемых целевых индикаторов, определенных в проекте плана развития государственного органа;</w:t>
      </w:r>
    </w:p>
    <w:bookmarkStart w:name="z198" w:id="1417"/>
    <w:p>
      <w:pPr>
        <w:spacing w:after="0"/>
        <w:ind w:left="0"/>
        <w:jc w:val="both"/>
      </w:pPr>
      <w:r>
        <w:rPr>
          <w:rFonts w:ascii="Times New Roman"/>
          <w:b w:val="false"/>
          <w:i w:val="false"/>
          <w:color w:val="000000"/>
          <w:sz w:val="28"/>
        </w:rPr>
        <w:t>
      4) описание путей улучшения ситуации и решения проблем, достижения целей и планируемых целевых индикаторов, определенных в плане развития области, города республиканского значения, столицы;</w:t>
      </w:r>
    </w:p>
    <w:bookmarkEnd w:id="1417"/>
    <w:p>
      <w:pPr>
        <w:spacing w:after="0"/>
        <w:ind w:left="0"/>
        <w:jc w:val="both"/>
      </w:pPr>
      <w:r>
        <w:rPr>
          <w:rFonts w:ascii="Times New Roman"/>
          <w:b w:val="false"/>
          <w:i w:val="false"/>
          <w:color w:val="000000"/>
          <w:sz w:val="28"/>
        </w:rPr>
        <w:t>
      5) описание целей бюджетных программ и планируемых конечных результатов бюджетных программ;</w:t>
      </w:r>
    </w:p>
    <w:p>
      <w:pPr>
        <w:spacing w:after="0"/>
        <w:ind w:left="0"/>
        <w:jc w:val="both"/>
      </w:pPr>
      <w:r>
        <w:rPr>
          <w:rFonts w:ascii="Times New Roman"/>
          <w:b w:val="false"/>
          <w:i w:val="false"/>
          <w:color w:val="000000"/>
          <w:sz w:val="28"/>
        </w:rPr>
        <w:t>
      6) информацию, конкретизирующую направления расходования бюджетных средств в разрезе бюджетных программ и бюджетных подпрограмм, описание прямых результатов бюджетных программ.</w:t>
      </w:r>
    </w:p>
    <w:bookmarkStart w:name="z1245" w:id="1418"/>
    <w:p>
      <w:pPr>
        <w:spacing w:after="0"/>
        <w:ind w:left="0"/>
        <w:jc w:val="both"/>
      </w:pPr>
      <w:r>
        <w:rPr>
          <w:rFonts w:ascii="Times New Roman"/>
          <w:b w:val="false"/>
          <w:i w:val="false"/>
          <w:color w:val="000000"/>
          <w:sz w:val="28"/>
        </w:rPr>
        <w:t>
      10. При несоответствии бюджетной заявки требованиям бюджетного законодательства Республики Казахстан по ее составлению и представлению центральный уполномоченный орган по бюджетному планированию или местный уполномоченный орган по государственному планированию обязан возвратить ее администратору бюджетной программы без рассмотрения.</w:t>
      </w:r>
    </w:p>
    <w:bookmarkEnd w:id="1418"/>
    <w:bookmarkStart w:name="z1246" w:id="1419"/>
    <w:p>
      <w:pPr>
        <w:spacing w:after="0"/>
        <w:ind w:left="0"/>
        <w:jc w:val="both"/>
      </w:pPr>
      <w:r>
        <w:rPr>
          <w:rFonts w:ascii="Times New Roman"/>
          <w:b w:val="false"/>
          <w:i w:val="false"/>
          <w:color w:val="000000"/>
          <w:sz w:val="28"/>
        </w:rPr>
        <w:t>
      11.</w:t>
      </w:r>
      <w:r>
        <w:rPr>
          <w:rFonts w:ascii="Times New Roman"/>
          <w:b w:val="false"/>
          <w:i/>
          <w:color w:val="000000"/>
          <w:sz w:val="28"/>
        </w:rPr>
        <w:t xml:space="preserve"> Исключен Законом РК от 24.11.2011 </w:t>
      </w:r>
      <w:r>
        <w:rPr>
          <w:rFonts w:ascii="Times New Roman"/>
          <w:b w:val="false"/>
          <w:i w:val="false"/>
          <w:color w:val="000000"/>
          <w:sz w:val="28"/>
        </w:rPr>
        <w:t>№ 495-IV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1419"/>
    <w:bookmarkStart w:name="z1247" w:id="1420"/>
    <w:p>
      <w:pPr>
        <w:spacing w:after="0"/>
        <w:ind w:left="0"/>
        <w:jc w:val="both"/>
      </w:pPr>
      <w:r>
        <w:rPr>
          <w:rFonts w:ascii="Times New Roman"/>
          <w:b w:val="false"/>
          <w:i w:val="false"/>
          <w:color w:val="000000"/>
          <w:sz w:val="28"/>
        </w:rPr>
        <w:t>
      12. Администратор бюджетных программ обеспечивает полноту и достоверность информации и расчетов, содержащихся в бюджетной заявке.</w:t>
      </w:r>
    </w:p>
    <w:bookmarkEnd w:id="1420"/>
    <w:bookmarkStart w:name="z2867" w:id="1421"/>
    <w:p>
      <w:pPr>
        <w:spacing w:after="0"/>
        <w:ind w:left="0"/>
        <w:jc w:val="both"/>
      </w:pPr>
      <w:r>
        <w:rPr>
          <w:rFonts w:ascii="Times New Roman"/>
          <w:b w:val="false"/>
          <w:i w:val="false"/>
          <w:color w:val="000000"/>
          <w:sz w:val="28"/>
        </w:rPr>
        <w:t>
      12-1. Ответственность за обоснованность бюджетной заявки, достоверность расчетов к бюджетной заявке, полноту и своевременность представления бюджетной заявки несет руководитель администратора бюджетных программ в соответствии с законами Республики Казахстан.</w:t>
      </w:r>
    </w:p>
    <w:bookmarkEnd w:id="1421"/>
    <w:p>
      <w:pPr>
        <w:spacing w:after="0"/>
        <w:ind w:left="0"/>
        <w:jc w:val="both"/>
      </w:pPr>
      <w:r>
        <w:rPr>
          <w:rFonts w:ascii="Times New Roman"/>
          <w:b w:val="false"/>
          <w:i w:val="false"/>
          <w:color w:val="000000"/>
          <w:sz w:val="28"/>
        </w:rPr>
        <w:t>
      Ответственность за обоснованность бюджетной заявки и достоверность расчетов к бюджетной заявке, полноту и своевременность представления бюджетной заявки по бюджетным программам, направленным на вложение целевого вклада, несут руководители автономной организации образования и ее организации в соответствии с законами Республики Казахстан.</w:t>
      </w:r>
    </w:p>
    <w:p>
      <w:pPr>
        <w:spacing w:after="0"/>
        <w:ind w:left="0"/>
        <w:jc w:val="both"/>
      </w:pPr>
      <w:r>
        <w:rPr>
          <w:rFonts w:ascii="Times New Roman"/>
          <w:b w:val="false"/>
          <w:i w:val="false"/>
          <w:color w:val="000000"/>
          <w:sz w:val="28"/>
        </w:rPr>
        <w:t>
      Ответственность за обоснованность бюджетной заявки и достоверность расчетов к бюджетной заявке, полноту и своевременность представления бюджетной заявки по бюджетным программам, направленным на целевое перечисление, несут руководители автономного кластерного фонда, юридического лица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организации, обеспечивающей условия для деятельности органов и их организаций, участников международного финансового центра, в соответствии с законами Республики Казахстан.</w:t>
      </w:r>
    </w:p>
    <w:bookmarkStart w:name="z3001" w:id="1422"/>
    <w:p>
      <w:pPr>
        <w:spacing w:after="0"/>
        <w:ind w:left="0"/>
        <w:jc w:val="both"/>
      </w:pPr>
      <w:r>
        <w:rPr>
          <w:rFonts w:ascii="Times New Roman"/>
          <w:b w:val="false"/>
          <w:i w:val="false"/>
          <w:color w:val="000000"/>
          <w:sz w:val="28"/>
        </w:rPr>
        <w:t>
      12-2. Расчеты и обоснование к бюджетной заявке по бюджетной программе, направленной на целевое перечисление в организацию, специализирующуюся на улучшении качества кредитных портфелей банков второго уровня, представляются уполномоченным органом по регулированию, контролю и надзору финансового рынка и финансовых организаций в Правительство Республики Казахстан и администратору республиканских бюджетных программ.</w:t>
      </w:r>
    </w:p>
    <w:bookmarkEnd w:id="1422"/>
    <w:bookmarkStart w:name="z1248" w:id="1423"/>
    <w:p>
      <w:pPr>
        <w:spacing w:after="0"/>
        <w:ind w:left="0"/>
        <w:jc w:val="both"/>
      </w:pPr>
      <w:r>
        <w:rPr>
          <w:rFonts w:ascii="Times New Roman"/>
          <w:b w:val="false"/>
          <w:i w:val="false"/>
          <w:color w:val="000000"/>
          <w:sz w:val="28"/>
        </w:rPr>
        <w:t xml:space="preserve">
      13. Порядок составления и представления бюджетной заявки </w:t>
      </w:r>
      <w:r>
        <w:rPr>
          <w:rFonts w:ascii="Times New Roman"/>
          <w:b w:val="false"/>
          <w:i w:val="false"/>
          <w:color w:val="000000"/>
          <w:sz w:val="28"/>
        </w:rPr>
        <w:t>определяется</w:t>
      </w:r>
      <w:r>
        <w:rPr>
          <w:rFonts w:ascii="Times New Roman"/>
          <w:b w:val="false"/>
          <w:i w:val="false"/>
          <w:color w:val="000000"/>
          <w:sz w:val="28"/>
        </w:rPr>
        <w:t xml:space="preserve"> центральным уполномоченным органом по бюджетному планированию.</w:t>
      </w:r>
    </w:p>
    <w:bookmarkEnd w:id="14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28.11.2014</w:t>
      </w:r>
      <w:r>
        <w:rPr>
          <w:rFonts w:ascii="Times New Roman"/>
          <w:b w:val="false"/>
          <w:i w:val="false"/>
          <w:color w:val="000000"/>
          <w:sz w:val="28"/>
        </w:rPr>
        <w:t xml:space="preserve"> № 257</w:t>
      </w:r>
      <w:r>
        <w:rPr>
          <w:rFonts w:ascii="Times New Roman"/>
          <w:b w:val="false"/>
          <w:i w:val="false"/>
          <w:color w:val="ff0000"/>
          <w:sz w:val="28"/>
        </w:rPr>
        <w:t xml:space="preserve"> (вводится в действие с 01.01.2015); от 21.07.2015 </w:t>
      </w:r>
      <w:r>
        <w:rPr>
          <w:rFonts w:ascii="Times New Roman"/>
          <w:b w:val="false"/>
          <w:i w:val="false"/>
          <w:color w:val="000000"/>
          <w:sz w:val="28"/>
        </w:rPr>
        <w:t>№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17.11.2015 </w:t>
      </w:r>
      <w:r>
        <w:rPr>
          <w:rFonts w:ascii="Times New Roman"/>
          <w:b w:val="false"/>
          <w:i w:val="false"/>
          <w:color w:val="000000"/>
          <w:sz w:val="28"/>
        </w:rPr>
        <w:t>№ 407-V</w:t>
      </w:r>
      <w:r>
        <w:rPr>
          <w:rFonts w:ascii="Times New Roman"/>
          <w:b w:val="false"/>
          <w:i w:val="false"/>
          <w:color w:val="ff0000"/>
          <w:sz w:val="28"/>
        </w:rPr>
        <w:t xml:space="preserve"> (вводится в действие с 01.01.2016);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c 01.01.2017); от 13.03.2017 </w:t>
      </w:r>
      <w:r>
        <w:rPr>
          <w:rFonts w:ascii="Times New Roman"/>
          <w:b w:val="false"/>
          <w:i w:val="false"/>
          <w:color w:val="000000"/>
          <w:sz w:val="28"/>
        </w:rPr>
        <w:t>№ 53-VI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54" w:id="14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67-1. Гражданский бюджет</w:t>
      </w:r>
    </w:p>
    <w:bookmarkEnd w:id="1424"/>
    <w:bookmarkStart w:name="z3155" w:id="1425"/>
    <w:p>
      <w:pPr>
        <w:spacing w:after="0"/>
        <w:ind w:left="0"/>
        <w:jc w:val="both"/>
      </w:pPr>
      <w:r>
        <w:rPr>
          <w:rFonts w:ascii="Times New Roman"/>
          <w:b w:val="false"/>
          <w:i w:val="false"/>
          <w:color w:val="000000"/>
          <w:sz w:val="28"/>
        </w:rPr>
        <w:t>
      Гражданским бюджетом является информация, раскрывающая основные положения республиканского и местных бюджетов, публикуемая в средствах массовой информации в доступной для общественности форме.</w:t>
      </w:r>
    </w:p>
    <w:bookmarkEnd w:id="1425"/>
    <w:bookmarkStart w:name="z3156" w:id="1426"/>
    <w:p>
      <w:pPr>
        <w:spacing w:after="0"/>
        <w:ind w:left="0"/>
        <w:jc w:val="both"/>
      </w:pPr>
      <w:r>
        <w:rPr>
          <w:rFonts w:ascii="Times New Roman"/>
          <w:b w:val="false"/>
          <w:i w:val="false"/>
          <w:color w:val="000000"/>
          <w:sz w:val="28"/>
        </w:rPr>
        <w:t>
      Порядок составления и представления гражданского бюджета на стадиях бюджетного планирования и исполнения бюджетов определяется центральным уполномоченным органом по бюджетному планированию.</w:t>
      </w:r>
    </w:p>
    <w:bookmarkEnd w:id="142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12 дополнена статьей 67-1 в соответствии с Законом РК от 30.11.2017 </w:t>
      </w:r>
      <w:r>
        <w:rPr>
          <w:rFonts w:ascii="Times New Roman"/>
          <w:b w:val="false"/>
          <w:i w:val="false"/>
          <w:color w:val="000000"/>
          <w:sz w:val="28"/>
        </w:rPr>
        <w:t>№ 112-VI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49" w:id="14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68. </w:t>
      </w:r>
      <w:r>
        <w:rPr>
          <w:rFonts w:ascii="Times New Roman"/>
          <w:b/>
          <w:i w:val="false"/>
          <w:color w:val="000000"/>
          <w:sz w:val="28"/>
        </w:rPr>
        <w:t>Рассмотрение проектов планов развития государственных органов или проектов изменений и дополнений в планы развития государственных органов, проектов бюджетных программ и бюджетных заявок</w:t>
      </w:r>
    </w:p>
    <w:bookmarkEnd w:id="14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Заголовок в редакции Закона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0" w:id="1428"/>
    <w:p>
      <w:pPr>
        <w:spacing w:after="0"/>
        <w:ind w:left="0"/>
        <w:jc w:val="both"/>
      </w:pPr>
      <w:r>
        <w:rPr>
          <w:rFonts w:ascii="Times New Roman"/>
          <w:b w:val="false"/>
          <w:i w:val="false"/>
          <w:color w:val="000000"/>
          <w:sz w:val="28"/>
        </w:rPr>
        <w:t>
      1. Центральный уполномоченный орган по государственному планированию с учетом результатов оценки эффективности достижения целей планов развития государственных органов и показателей бюджетных программ рассматривает:</w:t>
      </w:r>
    </w:p>
    <w:bookmarkEnd w:id="1428"/>
    <w:bookmarkStart w:name="z204" w:id="1429"/>
    <w:p>
      <w:pPr>
        <w:spacing w:after="0"/>
        <w:ind w:left="0"/>
        <w:jc w:val="both"/>
      </w:pPr>
      <w:r>
        <w:rPr>
          <w:rFonts w:ascii="Times New Roman"/>
          <w:b w:val="false"/>
          <w:i w:val="false"/>
          <w:color w:val="000000"/>
          <w:sz w:val="28"/>
        </w:rPr>
        <w:t>
      1) проекты планов развития государственных органов или проекты изменений и дополнений в планы развития государственных органов на предмет их соответствия вышестоящим документам Системы государственного планирования, обеспечения достижения целей и целевых индикаторов вышестоящих документов Системы государственного планирования, степени достижимости целевых индикаторов, влияния на социально-экономическое развитие страны;</w:t>
      </w:r>
    </w:p>
    <w:bookmarkEnd w:id="1429"/>
    <w:bookmarkStart w:name="z205" w:id="1430"/>
    <w:p>
      <w:pPr>
        <w:spacing w:after="0"/>
        <w:ind w:left="0"/>
        <w:jc w:val="both"/>
      </w:pPr>
      <w:r>
        <w:rPr>
          <w:rFonts w:ascii="Times New Roman"/>
          <w:b w:val="false"/>
          <w:i w:val="false"/>
          <w:color w:val="000000"/>
          <w:sz w:val="28"/>
        </w:rPr>
        <w:t>
      2) проекты бюджетных программ администраторов республиканских бюджетных программ, разрабатывающих планы развития государственных органов, на предмет правильности выбора показателей результатов, наличия взаимоувязки показателей результатов бюджетных программ с целевыми индикаторами плана развития государственного органа, степени достижимости показателей результатов.</w:t>
      </w:r>
    </w:p>
    <w:bookmarkEnd w:id="1430"/>
    <w:bookmarkStart w:name="z206" w:id="1431"/>
    <w:p>
      <w:pPr>
        <w:spacing w:after="0"/>
        <w:ind w:left="0"/>
        <w:jc w:val="both"/>
      </w:pPr>
      <w:r>
        <w:rPr>
          <w:rFonts w:ascii="Times New Roman"/>
          <w:b w:val="false"/>
          <w:i w:val="false"/>
          <w:color w:val="000000"/>
          <w:sz w:val="28"/>
        </w:rPr>
        <w:t>
      Центральный уполномоченный орган по государственному планированию по результатам рассмотрения проектов планов развития государственных органов или проектов изменений и дополнений в планы развития государственных органов, проектов бюджетных программ формирует заключения и направляет не позднее 15 апреля текущего финансового года центральному уполномоченному органу по бюджетному планированию для вынесения на рассмотрение Республиканской бюджетной комиссии и администраторам бюджетных программ.</w:t>
      </w:r>
    </w:p>
    <w:bookmarkEnd w:id="1431"/>
    <w:bookmarkStart w:name="z207" w:id="1432"/>
    <w:p>
      <w:pPr>
        <w:spacing w:after="0"/>
        <w:ind w:left="0"/>
        <w:jc w:val="both"/>
      </w:pPr>
      <w:r>
        <w:rPr>
          <w:rFonts w:ascii="Times New Roman"/>
          <w:b w:val="false"/>
          <w:i w:val="false"/>
          <w:color w:val="000000"/>
          <w:sz w:val="28"/>
        </w:rPr>
        <w:t>
      Форма заключения по проектам планов развития государственных органов или проектам изменений и дополнений в планы развития государственных органов определяется центральным уполномоченным органом по государственному планированию.</w:t>
      </w:r>
    </w:p>
    <w:bookmarkEnd w:id="1432"/>
    <w:bookmarkStart w:name="z208" w:id="1433"/>
    <w:p>
      <w:pPr>
        <w:spacing w:after="0"/>
        <w:ind w:left="0"/>
        <w:jc w:val="both"/>
      </w:pPr>
      <w:r>
        <w:rPr>
          <w:rFonts w:ascii="Times New Roman"/>
          <w:b w:val="false"/>
          <w:i w:val="false"/>
          <w:color w:val="000000"/>
          <w:sz w:val="28"/>
        </w:rPr>
        <w:t xml:space="preserve">
      Проекты планов развития государственных органов или проекты изменений и дополнений в планы развития государственных органов дорабатываются администраторами республиканских бюджетных программ с учетом предложений Республиканской бюджетной комиссии и вносятся в центральный уполномоченный орган по бюджетному планированию согласно </w:t>
      </w:r>
      <w:r>
        <w:rPr>
          <w:rFonts w:ascii="Times New Roman"/>
          <w:b w:val="false"/>
          <w:i w:val="false"/>
          <w:color w:val="000000"/>
          <w:sz w:val="28"/>
        </w:rPr>
        <w:t>пункту 1</w:t>
      </w:r>
      <w:r>
        <w:rPr>
          <w:rFonts w:ascii="Times New Roman"/>
          <w:b w:val="false"/>
          <w:i w:val="false"/>
          <w:color w:val="000000"/>
          <w:sz w:val="28"/>
        </w:rPr>
        <w:t xml:space="preserve"> статьи 66 настоящего Кодекса.</w:t>
      </w:r>
    </w:p>
    <w:bookmarkEnd w:id="1433"/>
    <w:bookmarkStart w:name="z1251" w:id="1434"/>
    <w:p>
      <w:pPr>
        <w:spacing w:after="0"/>
        <w:ind w:left="0"/>
        <w:jc w:val="both"/>
      </w:pPr>
      <w:r>
        <w:rPr>
          <w:rFonts w:ascii="Times New Roman"/>
          <w:b w:val="false"/>
          <w:i w:val="false"/>
          <w:color w:val="000000"/>
          <w:sz w:val="28"/>
        </w:rPr>
        <w:t>
      2. Центральный уполномоченный орган по бюджетному планированию с учетом результатов анализа исполнения бюджета за отчетный финансовый год, а также результатов оценки эффективности достижения целей планов развития государственных органов и показателей бюджетных программ рассматривает:</w:t>
      </w:r>
    </w:p>
    <w:bookmarkEnd w:id="1434"/>
    <w:bookmarkStart w:name="z3420" w:id="1435"/>
    <w:p>
      <w:pPr>
        <w:spacing w:after="0"/>
        <w:ind w:left="0"/>
        <w:jc w:val="both"/>
      </w:pPr>
      <w:r>
        <w:rPr>
          <w:rFonts w:ascii="Times New Roman"/>
          <w:b w:val="false"/>
          <w:i w:val="false"/>
          <w:color w:val="000000"/>
          <w:sz w:val="28"/>
        </w:rPr>
        <w:t>
      1) бюджетные заявки администраторов бюджетных программ на предмет их соответствия бюджетному и иному законодательству Республики Казахстан, прогнозу социально-экономического развития, действующим натуральным нормам и проектам бюджетных программ, при этом при рассмотрении бюджетных заявок также используется база данных цен на товары, работы, услуги, установленная законодательством Республики Казахстан о государственных закупках, в качестве ориентира при расчете по видам расходов по каждой бюджетной программе;</w:t>
      </w:r>
    </w:p>
    <w:bookmarkEnd w:id="1435"/>
    <w:bookmarkStart w:name="z3421" w:id="1436"/>
    <w:p>
      <w:pPr>
        <w:spacing w:after="0"/>
        <w:ind w:left="0"/>
        <w:jc w:val="both"/>
      </w:pPr>
      <w:r>
        <w:rPr>
          <w:rFonts w:ascii="Times New Roman"/>
          <w:b w:val="false"/>
          <w:i w:val="false"/>
          <w:color w:val="000000"/>
          <w:sz w:val="28"/>
        </w:rPr>
        <w:t>
      2) показатели проектов бюджетных программ администраторов бюджетных программ, разрабатывающих планы развития государственных органов, на предмет их взаимосвязи с целями и целевыми индикаторами плана развития государственного органа;</w:t>
      </w:r>
    </w:p>
    <w:bookmarkEnd w:id="1436"/>
    <w:bookmarkStart w:name="z214" w:id="1437"/>
    <w:p>
      <w:pPr>
        <w:spacing w:after="0"/>
        <w:ind w:left="0"/>
        <w:jc w:val="both"/>
      </w:pPr>
      <w:r>
        <w:rPr>
          <w:rFonts w:ascii="Times New Roman"/>
          <w:b w:val="false"/>
          <w:i w:val="false"/>
          <w:color w:val="000000"/>
          <w:sz w:val="28"/>
        </w:rPr>
        <w:t>
      3) показатели проектов бюджетных программ администраторов бюджетных программ, не разрабатывающих планы развития государственных органов, на предмет их соответствия функциям, полномочиям, направлениям деятельности администратора бюджетных программ.</w:t>
      </w:r>
    </w:p>
    <w:bookmarkEnd w:id="1437"/>
    <w:bookmarkStart w:name="z3423" w:id="1438"/>
    <w:p>
      <w:pPr>
        <w:spacing w:after="0"/>
        <w:ind w:left="0"/>
        <w:jc w:val="both"/>
      </w:pPr>
      <w:r>
        <w:rPr>
          <w:rFonts w:ascii="Times New Roman"/>
          <w:b w:val="false"/>
          <w:i w:val="false"/>
          <w:color w:val="000000"/>
          <w:sz w:val="28"/>
        </w:rPr>
        <w:t>
      Центральный уполномоченный орган по бюджетному планированию по итогам рассмотрения материалов, указанных в настоящем пункте, формирует заключения по бюджетным заявкам и проектам бюджетных программ.</w:t>
      </w:r>
    </w:p>
    <w:bookmarkEnd w:id="1438"/>
    <w:bookmarkStart w:name="z3424" w:id="1439"/>
    <w:p>
      <w:pPr>
        <w:spacing w:after="0"/>
        <w:ind w:left="0"/>
        <w:jc w:val="both"/>
      </w:pPr>
      <w:r>
        <w:rPr>
          <w:rFonts w:ascii="Times New Roman"/>
          <w:b w:val="false"/>
          <w:i w:val="false"/>
          <w:color w:val="000000"/>
          <w:sz w:val="28"/>
        </w:rPr>
        <w:t>
      Заключения центрального уполномоченного органа по бюджетному планированию по проектам бюджетных программ формируются с учетом заключений центрального уполномоченного органа по государственному планированию и предложений Республиканской бюджетной комиссии по проектам планов развития государственных органов или проектам изменений и дополнений в планы развития государственных органов.</w:t>
      </w:r>
    </w:p>
    <w:bookmarkEnd w:id="1439"/>
    <w:p>
      <w:pPr>
        <w:spacing w:after="0"/>
        <w:ind w:left="0"/>
        <w:jc w:val="both"/>
      </w:pPr>
      <w:r>
        <w:rPr>
          <w:rFonts w:ascii="Times New Roman"/>
          <w:b w:val="false"/>
          <w:i w:val="false"/>
          <w:color w:val="000000"/>
          <w:sz w:val="28"/>
        </w:rPr>
        <w:t>
      Центральный уполномоченный орган по бюджетному планированию вносит на рассмотрение Республиканской бюджетной комиссии заключения по бюджетным заявкам, проектам бюджетных программ.</w:t>
      </w:r>
    </w:p>
    <w:bookmarkStart w:name="z3425" w:id="1440"/>
    <w:p>
      <w:pPr>
        <w:spacing w:after="0"/>
        <w:ind w:left="0"/>
        <w:jc w:val="both"/>
      </w:pPr>
      <w:r>
        <w:rPr>
          <w:rFonts w:ascii="Times New Roman"/>
          <w:b w:val="false"/>
          <w:i w:val="false"/>
          <w:color w:val="000000"/>
          <w:sz w:val="28"/>
        </w:rPr>
        <w:t>
      2-1. Бюджетная заявка Счетного комитета по контролю за исполнением республиканского бюджета направляется для рассмотрения в центральный уполномоченный орган по бюджетному планированию, который готовит заключение на нее и включает в проект республиканского бюджета без внесения изменений.</w:t>
      </w:r>
    </w:p>
    <w:bookmarkEnd w:id="1440"/>
    <w:bookmarkStart w:name="z1253" w:id="1441"/>
    <w:p>
      <w:pPr>
        <w:spacing w:after="0"/>
        <w:ind w:left="0"/>
        <w:jc w:val="both"/>
      </w:pPr>
      <w:r>
        <w:rPr>
          <w:rFonts w:ascii="Times New Roman"/>
          <w:b w:val="false"/>
          <w:i w:val="false"/>
          <w:color w:val="000000"/>
          <w:sz w:val="28"/>
        </w:rPr>
        <w:t>
      3. Местный уполномоченный орган по государственному планированию с учетом результатов анализа исполнения бюджета за отчетный финансовый год и оценки эффективности достижения целей плана развития области, города республиканского значения, столицы и показателей бюджетных программ рассматривает:</w:t>
      </w:r>
    </w:p>
    <w:bookmarkEnd w:id="1441"/>
    <w:p>
      <w:pPr>
        <w:spacing w:after="0"/>
        <w:ind w:left="0"/>
        <w:jc w:val="both"/>
      </w:pPr>
      <w:r>
        <w:rPr>
          <w:rFonts w:ascii="Times New Roman"/>
          <w:b w:val="false"/>
          <w:i w:val="false"/>
          <w:color w:val="000000"/>
          <w:sz w:val="28"/>
        </w:rPr>
        <w:t>
      1) бюджетные заявки администраторов бюджетных программ на предмет их соответствия бюджетному и иному законодательству Республики Казахстан, прогнозу социально-экономического развития области, города республиканского значения, столицы, целевым индикаторам планов развития области, города республиканского значения, столицы, проектам бюджетных программ и действующим натуральным нормам, при этом при рассмотрении бюджетных заявок также используется база данных цен на товары, работы, услуги, установленная законодательством Республики Казахстан о государственных закупках, в качестве ориентира при расчете по видам расходов по каждой бюджетной программе;</w:t>
      </w:r>
    </w:p>
    <w:p>
      <w:pPr>
        <w:spacing w:after="0"/>
        <w:ind w:left="0"/>
        <w:jc w:val="both"/>
      </w:pPr>
      <w:r>
        <w:rPr>
          <w:rFonts w:ascii="Times New Roman"/>
          <w:b w:val="false"/>
          <w:i w:val="false"/>
          <w:color w:val="000000"/>
          <w:sz w:val="28"/>
        </w:rPr>
        <w:t>
      2) проекты бюджетных программ администраторов бюджетных программ на предмет правильности выбора показателей результатов, наличия взаимоувязки показателей результатов с целями, целевыми индикаторами планов развития области, города республиканского значения, столицы, степени достижимости показателей результатов, а также их соответствия функциям, полномочиям, направлениям деятельности администратора бюджетных программ.</w:t>
      </w:r>
    </w:p>
    <w:p>
      <w:pPr>
        <w:spacing w:after="0"/>
        <w:ind w:left="0"/>
        <w:jc w:val="both"/>
      </w:pPr>
      <w:r>
        <w:rPr>
          <w:rFonts w:ascii="Times New Roman"/>
          <w:b w:val="false"/>
          <w:i w:val="false"/>
          <w:color w:val="000000"/>
          <w:sz w:val="28"/>
        </w:rPr>
        <w:t>
      Местные уполномоченные органы по государственному планированию по итогам рассмотрения бюджетных заявок, проектов бюджетных программ администраторов местных бюджетных программ формируют заключения по бюджетным заявкам и проектам бюджетных программ и направляют их на рассмотрение соответствующей бюджетной комиссии.</w:t>
      </w:r>
    </w:p>
    <w:bookmarkStart w:name="z1254" w:id="1442"/>
    <w:p>
      <w:pPr>
        <w:spacing w:after="0"/>
        <w:ind w:left="0"/>
        <w:jc w:val="both"/>
      </w:pPr>
      <w:r>
        <w:rPr>
          <w:rFonts w:ascii="Times New Roman"/>
          <w:b w:val="false"/>
          <w:i w:val="false"/>
          <w:color w:val="000000"/>
          <w:sz w:val="28"/>
        </w:rPr>
        <w:t xml:space="preserve">
      4. Разногласия между администраторами бюджетных программ и центральным уполномоченным органом по бюджетному планированию и (или) местным уполномоченным органом по государственному планированию рассматриваются соответствующей бюджетной комиссией, за исключением разногласий между администраторами бюджетных программ, финансируемыми из бюджетов городов районного значения, сел, поселков, сельских округов, и местными уполномоченными органами по государственному планированию районов (городов областного значения), которые рассматриваются бюджетными комиссиями районов (городов областного значения). Соответствующая бюджетная комиссия рассматривает материалы, указанные в </w:t>
      </w:r>
      <w:r>
        <w:rPr>
          <w:rFonts w:ascii="Times New Roman"/>
          <w:b w:val="false"/>
          <w:i w:val="false"/>
          <w:color w:val="000000"/>
          <w:sz w:val="28"/>
        </w:rPr>
        <w:t>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и вырабатывает по ним предложения.</w:t>
      </w:r>
    </w:p>
    <w:bookmarkEnd w:id="1442"/>
    <w:bookmarkStart w:name="z3157" w:id="1443"/>
    <w:p>
      <w:pPr>
        <w:spacing w:after="0"/>
        <w:ind w:left="0"/>
        <w:jc w:val="both"/>
      </w:pPr>
      <w:r>
        <w:rPr>
          <w:rFonts w:ascii="Times New Roman"/>
          <w:b w:val="false"/>
          <w:i w:val="false"/>
          <w:color w:val="000000"/>
          <w:sz w:val="28"/>
        </w:rPr>
        <w:t>
      4-1. Расходы на реализацию бюджетных инвестиций посредством участия государства в уставном капитале юридических лиц включаются в проект бюджета в соответствии со сроками реализации бюджетных инвестиций, определенными в финансово-экономическом обосновании.</w:t>
      </w:r>
    </w:p>
    <w:bookmarkEnd w:id="1443"/>
    <w:bookmarkStart w:name="z3530" w:id="1444"/>
    <w:p>
      <w:pPr>
        <w:spacing w:after="0"/>
        <w:ind w:left="0"/>
        <w:jc w:val="both"/>
      </w:pPr>
      <w:r>
        <w:rPr>
          <w:rFonts w:ascii="Times New Roman"/>
          <w:b w:val="false"/>
          <w:i w:val="false"/>
          <w:color w:val="000000"/>
          <w:sz w:val="28"/>
        </w:rPr>
        <w:t>
      4-2. Расходы на реализацию национальных проектов включаются в проект бюджета с учетом приоритетности мероприятий национальных проектов и с соблюдением принципов бюджетной системы.</w:t>
      </w:r>
    </w:p>
    <w:bookmarkEnd w:id="1444"/>
    <w:bookmarkStart w:name="z2739" w:id="1445"/>
    <w:p>
      <w:pPr>
        <w:spacing w:after="0"/>
        <w:ind w:left="0"/>
        <w:jc w:val="both"/>
      </w:pPr>
      <w:r>
        <w:rPr>
          <w:rFonts w:ascii="Times New Roman"/>
          <w:b w:val="false"/>
          <w:i w:val="false"/>
          <w:color w:val="000000"/>
          <w:sz w:val="28"/>
        </w:rPr>
        <w:t>
      5. Администраторы республиканских бюджетных программ в соответствии с предложениями Республиканской бюджетной комиссии представляют:</w:t>
      </w:r>
    </w:p>
    <w:bookmarkEnd w:id="1445"/>
    <w:p>
      <w:pPr>
        <w:spacing w:after="0"/>
        <w:ind w:left="0"/>
        <w:jc w:val="both"/>
      </w:pPr>
      <w:r>
        <w:rPr>
          <w:rFonts w:ascii="Times New Roman"/>
          <w:b w:val="false"/>
          <w:i w:val="false"/>
          <w:color w:val="000000"/>
          <w:sz w:val="28"/>
        </w:rPr>
        <w:t>
      в центральный уполномоченный орган по бюджетному планированию доработанные проекты бюджетных программ и бюджетные заявки;</w:t>
      </w:r>
    </w:p>
    <w:p>
      <w:pPr>
        <w:spacing w:after="0"/>
        <w:ind w:left="0"/>
        <w:jc w:val="both"/>
      </w:pPr>
      <w:r>
        <w:rPr>
          <w:rFonts w:ascii="Times New Roman"/>
          <w:b w:val="false"/>
          <w:i w:val="false"/>
          <w:color w:val="000000"/>
          <w:sz w:val="28"/>
        </w:rPr>
        <w:t>
      в центральный уполномоченный орган по государственному планированию доработанные проекты планов развития государственных органов или проекты изменений и дополнений в планы развития государственных органов, проекты бюджетных программ администраторов республиканских бюджетных программ, разрабатывающих планы развития государственных органов.</w:t>
      </w:r>
    </w:p>
    <w:bookmarkStart w:name="z2740" w:id="1446"/>
    <w:p>
      <w:pPr>
        <w:spacing w:after="0"/>
        <w:ind w:left="0"/>
        <w:jc w:val="both"/>
      </w:pPr>
      <w:r>
        <w:rPr>
          <w:rFonts w:ascii="Times New Roman"/>
          <w:b w:val="false"/>
          <w:i w:val="false"/>
          <w:color w:val="000000"/>
          <w:sz w:val="28"/>
        </w:rPr>
        <w:t>
      6. Администраторы бюджетных программ, не разрабатывающие планы развития государственных органов, в соответствии с предложениями соответствующей бюджетной комиссии представляют в центральный уполномоченный орган по бюджетному планированию или местные уполномоченные органы по государственному планированию соответственно, за исключением администраторов бюджетных программ, финансируемых из бюджетов городов районного значения, сел, поселков, сельских округов, которые представляют в местные уполномоченные органы по государственному планированию районов (городов областного значения), доработанные проекты бюджетных программ и бюджетные заявки.</w:t>
      </w:r>
    </w:p>
    <w:bookmarkEnd w:id="1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 в редакции Закона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5" w:id="14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69. Натуральные нормы</w:t>
      </w:r>
    </w:p>
    <w:bookmarkEnd w:id="1447"/>
    <w:bookmarkStart w:name="z1256" w:id="1448"/>
    <w:p>
      <w:pPr>
        <w:spacing w:after="0"/>
        <w:ind w:left="0"/>
        <w:jc w:val="both"/>
      </w:pPr>
      <w:r>
        <w:rPr>
          <w:rFonts w:ascii="Times New Roman"/>
          <w:b w:val="false"/>
          <w:i w:val="false"/>
          <w:color w:val="000000"/>
          <w:sz w:val="28"/>
        </w:rPr>
        <w:t>
      1. Натуральные нормы представляют собой натуральные показатели потребления или использования необходимых материальных или нематериальных благ.</w:t>
      </w:r>
    </w:p>
    <w:bookmarkEnd w:id="1448"/>
    <w:bookmarkStart w:name="z1257" w:id="1449"/>
    <w:p>
      <w:pPr>
        <w:spacing w:after="0"/>
        <w:ind w:left="0"/>
        <w:jc w:val="both"/>
      </w:pPr>
      <w:r>
        <w:rPr>
          <w:rFonts w:ascii="Times New Roman"/>
          <w:b w:val="false"/>
          <w:i w:val="false"/>
          <w:color w:val="000000"/>
          <w:sz w:val="28"/>
        </w:rPr>
        <w:t>
      2. Натуральные нормы разрабатываются и утверждаются центральными государственными органами по согласованию с центральным уполномоченным органом по бюджетному планированию.</w:t>
      </w:r>
    </w:p>
    <w:bookmarkEnd w:id="1449"/>
    <w:p>
      <w:pPr>
        <w:spacing w:after="0"/>
        <w:ind w:left="0"/>
        <w:jc w:val="both"/>
      </w:pPr>
      <w:r>
        <w:rPr>
          <w:rFonts w:ascii="Times New Roman"/>
          <w:b w:val="false"/>
          <w:i w:val="false"/>
          <w:color w:val="000000"/>
          <w:sz w:val="28"/>
        </w:rPr>
        <w:t>
      Порядок разработки натуральных норм утверждается Правительством Республики Казахстан.</w:t>
      </w:r>
    </w:p>
    <w:bookmarkStart w:name="z1258" w:id="1450"/>
    <w:p>
      <w:pPr>
        <w:spacing w:after="0"/>
        <w:ind w:left="0"/>
        <w:jc w:val="both"/>
      </w:pPr>
      <w:r>
        <w:rPr>
          <w:rFonts w:ascii="Times New Roman"/>
          <w:b w:val="false"/>
          <w:i w:val="false"/>
          <w:color w:val="000000"/>
          <w:sz w:val="28"/>
        </w:rPr>
        <w:t>
      3. Центральные государственные органы вносят на рассмотрение Республиканской бюджетной комиссии предложения об утверждении , изменении и (или) дополнении натуральных норм.</w:t>
      </w:r>
    </w:p>
    <w:bookmarkEnd w:id="1450"/>
    <w:bookmarkStart w:name="z3531" w:id="1451"/>
    <w:p>
      <w:pPr>
        <w:spacing w:after="0"/>
        <w:ind w:left="0"/>
        <w:jc w:val="both"/>
      </w:pPr>
      <w:r>
        <w:rPr>
          <w:rFonts w:ascii="Times New Roman"/>
          <w:b w:val="false"/>
          <w:i w:val="false"/>
          <w:color w:val="000000"/>
          <w:sz w:val="28"/>
        </w:rPr>
        <w:t>
      Администраторы бюджетных программ вносят изменения и (или) дополнения в действующие натуральные нормы не более одного раза в течение текущего финансового года.</w:t>
      </w:r>
    </w:p>
    <w:bookmarkEnd w:id="14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9" w:id="14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70. Деньги от реализации государственными учреждениями товаров (работ, услуг)</w:t>
      </w:r>
    </w:p>
    <w:bookmarkEnd w:id="1452"/>
    <w:bookmarkStart w:name="z1260" w:id="1453"/>
    <w:p>
      <w:pPr>
        <w:spacing w:after="0"/>
        <w:ind w:left="0"/>
        <w:jc w:val="both"/>
      </w:pPr>
      <w:r>
        <w:rPr>
          <w:rFonts w:ascii="Times New Roman"/>
          <w:b w:val="false"/>
          <w:i w:val="false"/>
          <w:color w:val="000000"/>
          <w:sz w:val="28"/>
        </w:rPr>
        <w:t>
      1. Деньги от реализации государственными учреждениями товаров (работ, услуг), которым законами Республики Казахстан предоставлено право осуществлять приносящую доходы деятельность, подлежат зачислению в соответствующий бюджет, за исключением денег от реализации товаров (работ, услуг), производимых государственными учреждениями в сферах образования, физической культуры и спорта, сортоиспытания, агрохимического обслуживания сельскохозяйственного производства, мониторинга и оценки мелиоративного состояния орошаемых земель, ветеринарии, лесного хозяйства, особо охраняемых природных территорий, Вооруженных Сил, специализирующимися в области спорта,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специальных государственных и правоохранительных органов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а также государственными библиотеками, государственными музеями, музеями-заповедниками и государственными архивами, в соответствии с законами Республики Казахстан.</w:t>
      </w:r>
    </w:p>
    <w:bookmarkEnd w:id="1453"/>
    <w:bookmarkStart w:name="z1261" w:id="1454"/>
    <w:p>
      <w:pPr>
        <w:spacing w:after="0"/>
        <w:ind w:left="0"/>
        <w:jc w:val="both"/>
      </w:pPr>
      <w:r>
        <w:rPr>
          <w:rFonts w:ascii="Times New Roman"/>
          <w:b w:val="false"/>
          <w:i w:val="false"/>
          <w:color w:val="000000"/>
          <w:sz w:val="28"/>
        </w:rPr>
        <w:t>
      2. Порядок оказания платных видов деятельности по реализации товаров (работ, услуг) государственными учреждениями, деньги от реализации которых остаются в их распоряжении согласно пункту 1 настоящей статьи, и расходования ими денег от реализации товаров (работ, услуг) разрабатывается и утверждается центральным государственным органом соответствующей отрасли (сферы).</w:t>
      </w:r>
    </w:p>
    <w:bookmarkEnd w:id="145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70 с изменениями, внесенными законами РК от 11.12.2009 </w:t>
      </w:r>
      <w:r>
        <w:rPr>
          <w:rFonts w:ascii="Times New Roman"/>
          <w:b w:val="false"/>
          <w:i w:val="false"/>
          <w:color w:val="000000"/>
          <w:sz w:val="28"/>
        </w:rPr>
        <w:t>№ 229-IV</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02.04.2010 </w:t>
      </w:r>
      <w:r>
        <w:rPr>
          <w:rFonts w:ascii="Times New Roman"/>
          <w:b w:val="false"/>
          <w:i w:val="false"/>
          <w:color w:val="000000"/>
          <w:sz w:val="28"/>
        </w:rPr>
        <w:t>№ 263-IV</w:t>
      </w:r>
      <w:r>
        <w:rPr>
          <w:rFonts w:ascii="Times New Roman"/>
          <w:b w:val="false"/>
          <w:i/>
          <w:color w:val="000000"/>
          <w:sz w:val="28"/>
        </w:rPr>
        <w:t xml:space="preserve"> (вводятся в действие с 01.01.2010); от 24.11.2011 </w:t>
      </w:r>
      <w:r>
        <w:rPr>
          <w:rFonts w:ascii="Times New Roman"/>
          <w:b w:val="false"/>
          <w:i w:val="false"/>
          <w:color w:val="000000"/>
          <w:sz w:val="28"/>
        </w:rPr>
        <w:t>№ 495-IV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17.01.2014 </w:t>
      </w:r>
      <w:r>
        <w:rPr>
          <w:rFonts w:ascii="Times New Roman"/>
          <w:b w:val="false"/>
          <w:i w:val="false"/>
          <w:color w:val="000000"/>
          <w:sz w:val="28"/>
        </w:rPr>
        <w:t>№ 165-V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30.06.2017 </w:t>
      </w:r>
      <w:r>
        <w:rPr>
          <w:rFonts w:ascii="Times New Roman"/>
          <w:b w:val="false"/>
          <w:i w:val="false"/>
          <w:color w:val="000000"/>
          <w:sz w:val="28"/>
        </w:rPr>
        <w:t>№ 80-VI</w:t>
      </w:r>
      <w:r>
        <w:rPr>
          <w:rFonts w:ascii="Times New Roman"/>
          <w:b w:val="false"/>
          <w:i/>
          <w:color w:val="000000"/>
          <w:sz w:val="28"/>
        </w:rPr>
        <w:t xml:space="preserve"> (вводится в действие с 01.01.2020); от 16.05.2018 </w:t>
      </w:r>
      <w:r>
        <w:rPr>
          <w:rFonts w:ascii="Times New Roman"/>
          <w:b w:val="false"/>
          <w:i w:val="false"/>
          <w:color w:val="000000"/>
          <w:sz w:val="28"/>
        </w:rPr>
        <w:t>№ 155-VI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426" w:id="14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70-1. Резерв на инициативы Президента Республики Казахстан</w:t>
      </w:r>
    </w:p>
    <w:bookmarkEnd w:id="1455"/>
    <w:bookmarkStart w:name="z3427" w:id="1456"/>
    <w:p>
      <w:pPr>
        <w:spacing w:after="0"/>
        <w:ind w:left="0"/>
        <w:jc w:val="both"/>
      </w:pPr>
      <w:r>
        <w:rPr>
          <w:rFonts w:ascii="Times New Roman"/>
          <w:b w:val="false"/>
          <w:i w:val="false"/>
          <w:color w:val="000000"/>
          <w:sz w:val="28"/>
        </w:rPr>
        <w:t>
      1. Резерв на инициативы Президента Республики Казахстан формируется в составе республиканского бюджета на первый год планового периода для финансирования ежегодных посланий Президента Республики Казахстан народу Казахстана и других инициатив Президента Республики Казахстан.</w:t>
      </w:r>
    </w:p>
    <w:bookmarkEnd w:id="1456"/>
    <w:bookmarkStart w:name="z3428" w:id="1457"/>
    <w:p>
      <w:pPr>
        <w:spacing w:after="0"/>
        <w:ind w:left="0"/>
        <w:jc w:val="both"/>
      </w:pPr>
      <w:r>
        <w:rPr>
          <w:rFonts w:ascii="Times New Roman"/>
          <w:b w:val="false"/>
          <w:i w:val="false"/>
          <w:color w:val="000000"/>
          <w:sz w:val="28"/>
        </w:rPr>
        <w:t>
      2. Резерв на инициативы Президента Республики Казахстан планируется в размере до двух процентов от планируемого объема расходов республиканского бюджета на очередной финансовый год.</w:t>
      </w:r>
    </w:p>
    <w:bookmarkEnd w:id="1457"/>
    <w:bookmarkStart w:name="z3429" w:id="1458"/>
    <w:p>
      <w:pPr>
        <w:spacing w:after="0"/>
        <w:ind w:left="0"/>
        <w:jc w:val="both"/>
      </w:pPr>
      <w:r>
        <w:rPr>
          <w:rFonts w:ascii="Times New Roman"/>
          <w:b w:val="false"/>
          <w:i w:val="false"/>
          <w:color w:val="000000"/>
          <w:sz w:val="28"/>
        </w:rPr>
        <w:t>
      3. Резерв на инициативы Президента Республики Казахстан предусматривается по отдельной распределяемой бюджетной программе, администрируемой центральным уполномоченным органом по бюджетному планированию.</w:t>
      </w:r>
    </w:p>
    <w:bookmarkEnd w:id="1458"/>
    <w:bookmarkStart w:name="z3430" w:id="1459"/>
    <w:p>
      <w:pPr>
        <w:spacing w:after="0"/>
        <w:ind w:left="0"/>
        <w:jc w:val="both"/>
      </w:pPr>
      <w:r>
        <w:rPr>
          <w:rFonts w:ascii="Times New Roman"/>
          <w:b w:val="false"/>
          <w:i w:val="false"/>
          <w:color w:val="000000"/>
          <w:sz w:val="28"/>
        </w:rPr>
        <w:t>
      4. Порядок распределения резерва на инициативы Президента Республики Казахстан определяется Правительством Республики Казахстан.</w:t>
      </w:r>
    </w:p>
    <w:bookmarkEnd w:id="145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Закон дополнен статьей 70-1 в соответствии с Законом РК от 25.12.2020 </w:t>
      </w:r>
      <w:r>
        <w:rPr>
          <w:rFonts w:ascii="Times New Roman"/>
          <w:b w:val="false"/>
          <w:i w:val="false"/>
          <w:color w:val="000000"/>
          <w:sz w:val="28"/>
        </w:rPr>
        <w:t>№ 391-VI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62" w:id="14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71. Разработка проекта закона о республиканском бюджете</w:t>
      </w:r>
    </w:p>
    <w:bookmarkEnd w:id="1460"/>
    <w:bookmarkStart w:name="z1263" w:id="1461"/>
    <w:p>
      <w:pPr>
        <w:spacing w:after="0"/>
        <w:ind w:left="0"/>
        <w:jc w:val="both"/>
      </w:pPr>
      <w:r>
        <w:rPr>
          <w:rFonts w:ascii="Times New Roman"/>
          <w:b w:val="false"/>
          <w:i w:val="false"/>
          <w:color w:val="000000"/>
          <w:sz w:val="28"/>
        </w:rPr>
        <w:t>
      1. Центральный уполномоченный орган по бюджетному планированию составляет проект республиканского бюджета и вносит его на рассмотрение Республиканской бюджетной комиссии.</w:t>
      </w:r>
    </w:p>
    <w:bookmarkEnd w:id="1461"/>
    <w:bookmarkStart w:name="z1264" w:id="1462"/>
    <w:p>
      <w:pPr>
        <w:spacing w:after="0"/>
        <w:ind w:left="0"/>
        <w:jc w:val="both"/>
      </w:pPr>
      <w:r>
        <w:rPr>
          <w:rFonts w:ascii="Times New Roman"/>
          <w:b w:val="false"/>
          <w:i w:val="false"/>
          <w:color w:val="000000"/>
          <w:sz w:val="28"/>
        </w:rPr>
        <w:t>
      2. Рассмотрение и определение проекта республиканского бюджета завершаются не позднее 1 августа текущего финансового года.</w:t>
      </w:r>
    </w:p>
    <w:bookmarkEnd w:id="1462"/>
    <w:bookmarkStart w:name="z1265" w:id="1463"/>
    <w:p>
      <w:pPr>
        <w:spacing w:after="0"/>
        <w:ind w:left="0"/>
        <w:jc w:val="both"/>
      </w:pPr>
      <w:r>
        <w:rPr>
          <w:rFonts w:ascii="Times New Roman"/>
          <w:b w:val="false"/>
          <w:i w:val="false"/>
          <w:color w:val="000000"/>
          <w:sz w:val="28"/>
        </w:rPr>
        <w:t>
      3. Текст проекта закона о республиканском бюджете должен содержать на очередной финансовый год:</w:t>
      </w:r>
    </w:p>
    <w:bookmarkEnd w:id="1463"/>
    <w:bookmarkStart w:name="z1266" w:id="1464"/>
    <w:p>
      <w:pPr>
        <w:spacing w:after="0"/>
        <w:ind w:left="0"/>
        <w:jc w:val="both"/>
      </w:pPr>
      <w:r>
        <w:rPr>
          <w:rFonts w:ascii="Times New Roman"/>
          <w:b w:val="false"/>
          <w:i w:val="false"/>
          <w:color w:val="000000"/>
          <w:sz w:val="28"/>
        </w:rPr>
        <w:t>
      объемы доходов, поступления трансфертов, затрат, чистого бюджетного кредитования, сальдо по операциям с финансовыми активами, дефицита (профицита), ненефтяного дефицита (профицита), финансирования дефицита (использования профицита) бюджета;</w:t>
      </w:r>
    </w:p>
    <w:bookmarkEnd w:id="1464"/>
    <w:bookmarkStart w:name="z1267" w:id="1465"/>
    <w:p>
      <w:pPr>
        <w:spacing w:after="0"/>
        <w:ind w:left="0"/>
        <w:jc w:val="both"/>
      </w:pPr>
      <w:r>
        <w:rPr>
          <w:rFonts w:ascii="Times New Roman"/>
          <w:b w:val="false"/>
          <w:i w:val="false"/>
          <w:color w:val="000000"/>
          <w:sz w:val="28"/>
        </w:rPr>
        <w:t>
      минимальные размеры заработной платы, пенсии, размер месячного расчетного показателя, прожиточного минимума и государственной базовой пенсионной выплаты;</w:t>
      </w:r>
    </w:p>
    <w:bookmarkEnd w:id="1465"/>
    <w:bookmarkStart w:name="z3462" w:id="1466"/>
    <w:p>
      <w:pPr>
        <w:spacing w:after="0"/>
        <w:ind w:left="0"/>
        <w:jc w:val="both"/>
      </w:pPr>
      <w:r>
        <w:rPr>
          <w:rFonts w:ascii="Times New Roman"/>
          <w:b w:val="false"/>
          <w:i w:val="false"/>
          <w:color w:val="000000"/>
          <w:sz w:val="28"/>
        </w:rPr>
        <w:t>
      размер взносов государства на обязательное социальное медицинское страхование, подлежащих уплате в фонд социального медицинского страхования;</w:t>
      </w:r>
    </w:p>
    <w:bookmarkEnd w:id="1466"/>
    <w:bookmarkStart w:name="z3237" w:id="1467"/>
    <w:p>
      <w:pPr>
        <w:spacing w:after="0"/>
        <w:ind w:left="0"/>
        <w:jc w:val="both"/>
      </w:pPr>
      <w:r>
        <w:rPr>
          <w:rFonts w:ascii="Times New Roman"/>
          <w:b w:val="false"/>
          <w:i w:val="false"/>
          <w:color w:val="000000"/>
          <w:sz w:val="28"/>
        </w:rPr>
        <w:t>
      размеры повышения пенсионных выплат по возрасту и пенсионных выплат за выслугу лет;</w:t>
      </w:r>
    </w:p>
    <w:bookmarkEnd w:id="1467"/>
    <w:bookmarkStart w:name="z1268" w:id="1468"/>
    <w:p>
      <w:pPr>
        <w:spacing w:after="0"/>
        <w:ind w:left="0"/>
        <w:jc w:val="both"/>
      </w:pPr>
      <w:r>
        <w:rPr>
          <w:rFonts w:ascii="Times New Roman"/>
          <w:b w:val="false"/>
          <w:i w:val="false"/>
          <w:color w:val="000000"/>
          <w:sz w:val="28"/>
        </w:rPr>
        <w:t>
      объемы бюджетных изъятий из местных бюджетов в республиканский бюджет;</w:t>
      </w:r>
    </w:p>
    <w:bookmarkEnd w:id="1468"/>
    <w:bookmarkStart w:name="z1269" w:id="1469"/>
    <w:p>
      <w:pPr>
        <w:spacing w:after="0"/>
        <w:ind w:left="0"/>
        <w:jc w:val="both"/>
      </w:pPr>
      <w:r>
        <w:rPr>
          <w:rFonts w:ascii="Times New Roman"/>
          <w:b w:val="false"/>
          <w:i w:val="false"/>
          <w:color w:val="000000"/>
          <w:sz w:val="28"/>
        </w:rPr>
        <w:t>
      объемы бюджетных субвенций, передаваемых из республиканского бюджета в местные бюджеты;</w:t>
      </w:r>
    </w:p>
    <w:bookmarkEnd w:id="1469"/>
    <w:bookmarkStart w:name="z1270" w:id="1470"/>
    <w:p>
      <w:pPr>
        <w:spacing w:after="0"/>
        <w:ind w:left="0"/>
        <w:jc w:val="both"/>
      </w:pPr>
      <w:r>
        <w:rPr>
          <w:rFonts w:ascii="Times New Roman"/>
          <w:b w:val="false"/>
          <w:i w:val="false"/>
          <w:color w:val="000000"/>
          <w:sz w:val="28"/>
        </w:rPr>
        <w:t>
      объем гарантированного трансферта из Национального фонда Республики Казахстан;</w:t>
      </w:r>
    </w:p>
    <w:bookmarkEnd w:id="1470"/>
    <w:bookmarkStart w:name="z1271" w:id="1471"/>
    <w:p>
      <w:pPr>
        <w:spacing w:after="0"/>
        <w:ind w:left="0"/>
        <w:jc w:val="both"/>
      </w:pPr>
      <w:r>
        <w:rPr>
          <w:rFonts w:ascii="Times New Roman"/>
          <w:b w:val="false"/>
          <w:i w:val="false"/>
          <w:color w:val="000000"/>
          <w:sz w:val="28"/>
        </w:rPr>
        <w:t>
      размер резерва Правительства Республики Казахстан;</w:t>
      </w:r>
    </w:p>
    <w:bookmarkEnd w:id="1471"/>
    <w:bookmarkStart w:name="z3431" w:id="1472"/>
    <w:p>
      <w:pPr>
        <w:spacing w:after="0"/>
        <w:ind w:left="0"/>
        <w:jc w:val="both"/>
      </w:pPr>
      <w:r>
        <w:rPr>
          <w:rFonts w:ascii="Times New Roman"/>
          <w:b w:val="false"/>
          <w:i w:val="false"/>
          <w:color w:val="000000"/>
          <w:sz w:val="28"/>
        </w:rPr>
        <w:t>
      размер резерва на инициативы Президента Республики Казахстан;</w:t>
      </w:r>
    </w:p>
    <w:bookmarkEnd w:id="1472"/>
    <w:bookmarkStart w:name="z1272" w:id="1473"/>
    <w:p>
      <w:pPr>
        <w:spacing w:after="0"/>
        <w:ind w:left="0"/>
        <w:jc w:val="both"/>
      </w:pPr>
      <w:r>
        <w:rPr>
          <w:rFonts w:ascii="Times New Roman"/>
          <w:b w:val="false"/>
          <w:i w:val="false"/>
          <w:color w:val="000000"/>
          <w:sz w:val="28"/>
        </w:rPr>
        <w:t>
      лимит предоставления государственных гарантий Республики Казахстан;</w:t>
      </w:r>
    </w:p>
    <w:bookmarkEnd w:id="1473"/>
    <w:bookmarkStart w:name="z3266" w:id="1474"/>
    <w:p>
      <w:pPr>
        <w:spacing w:after="0"/>
        <w:ind w:left="0"/>
        <w:jc w:val="both"/>
      </w:pPr>
      <w:r>
        <w:rPr>
          <w:rFonts w:ascii="Times New Roman"/>
          <w:b w:val="false"/>
          <w:i w:val="false"/>
          <w:color w:val="000000"/>
          <w:sz w:val="28"/>
        </w:rPr>
        <w:t>
      лимит предоставления государственных гарантий Республики Казахстан по поддержке экспорта;</w:t>
      </w:r>
    </w:p>
    <w:bookmarkEnd w:id="1474"/>
    <w:bookmarkStart w:name="z1273" w:id="1475"/>
    <w:p>
      <w:pPr>
        <w:spacing w:after="0"/>
        <w:ind w:left="0"/>
        <w:jc w:val="both"/>
      </w:pPr>
      <w:r>
        <w:rPr>
          <w:rFonts w:ascii="Times New Roman"/>
          <w:b w:val="false"/>
          <w:i w:val="false"/>
          <w:color w:val="000000"/>
          <w:sz w:val="28"/>
        </w:rPr>
        <w:t>
      лимит предоставления поручительств государства;</w:t>
      </w:r>
    </w:p>
    <w:bookmarkEnd w:id="1475"/>
    <w:bookmarkStart w:name="z1274" w:id="1476"/>
    <w:p>
      <w:pPr>
        <w:spacing w:after="0"/>
        <w:ind w:left="0"/>
        <w:jc w:val="both"/>
      </w:pPr>
      <w:r>
        <w:rPr>
          <w:rFonts w:ascii="Times New Roman"/>
          <w:b w:val="false"/>
          <w:i w:val="false"/>
          <w:color w:val="000000"/>
          <w:sz w:val="28"/>
        </w:rPr>
        <w:t>
      лимит правительственного долга;</w:t>
      </w:r>
    </w:p>
    <w:bookmarkEnd w:id="1476"/>
    <w:bookmarkStart w:name="z1275" w:id="1477"/>
    <w:p>
      <w:pPr>
        <w:spacing w:after="0"/>
        <w:ind w:left="0"/>
        <w:jc w:val="both"/>
      </w:pPr>
      <w:r>
        <w:rPr>
          <w:rFonts w:ascii="Times New Roman"/>
          <w:b w:val="false"/>
          <w:i w:val="false"/>
          <w:color w:val="000000"/>
          <w:sz w:val="28"/>
        </w:rPr>
        <w:t>
      лимит государственных обязательств по проектам государственно-частного партнерства, в том числе государственных концессионных обязательств, Правительства Республики Казахстан;</w:t>
      </w:r>
    </w:p>
    <w:bookmarkEnd w:id="1477"/>
    <w:bookmarkStart w:name="z2845" w:id="1478"/>
    <w:p>
      <w:pPr>
        <w:spacing w:after="0"/>
        <w:ind w:left="0"/>
        <w:jc w:val="both"/>
      </w:pPr>
      <w:r>
        <w:rPr>
          <w:rFonts w:ascii="Times New Roman"/>
          <w:b w:val="false"/>
          <w:i w:val="false"/>
          <w:color w:val="000000"/>
          <w:sz w:val="28"/>
        </w:rPr>
        <w:t>
      другие положения.</w:t>
      </w:r>
    </w:p>
    <w:bookmarkEnd w:id="1478"/>
    <w:bookmarkStart w:name="z1276" w:id="1479"/>
    <w:p>
      <w:pPr>
        <w:spacing w:after="0"/>
        <w:ind w:left="0"/>
        <w:jc w:val="both"/>
      </w:pPr>
      <w:r>
        <w:rPr>
          <w:rFonts w:ascii="Times New Roman"/>
          <w:b w:val="false"/>
          <w:i w:val="false"/>
          <w:color w:val="000000"/>
          <w:sz w:val="28"/>
        </w:rPr>
        <w:t>
      4. К проекту закона о республиканском бюджете прилагаются:</w:t>
      </w:r>
    </w:p>
    <w:bookmarkEnd w:id="1479"/>
    <w:bookmarkStart w:name="z1277" w:id="1480"/>
    <w:p>
      <w:pPr>
        <w:spacing w:after="0"/>
        <w:ind w:left="0"/>
        <w:jc w:val="both"/>
      </w:pPr>
      <w:r>
        <w:rPr>
          <w:rFonts w:ascii="Times New Roman"/>
          <w:b w:val="false"/>
          <w:i w:val="false"/>
          <w:color w:val="000000"/>
          <w:sz w:val="28"/>
        </w:rPr>
        <w:t>
      1) проект республиканского бюджета на плановый период, сформированный отдельными приложениями по каждому году планового периода в соответствии со структурой, определенной настоящим Кодексом, и единой бюджетной классификацией.</w:t>
      </w:r>
    </w:p>
    <w:bookmarkEnd w:id="1480"/>
    <w:bookmarkStart w:name="z1278" w:id="1481"/>
    <w:p>
      <w:pPr>
        <w:spacing w:after="0"/>
        <w:ind w:left="0"/>
        <w:jc w:val="both"/>
      </w:pPr>
      <w:r>
        <w:rPr>
          <w:rFonts w:ascii="Times New Roman"/>
          <w:b w:val="false"/>
          <w:i w:val="false"/>
          <w:color w:val="000000"/>
          <w:sz w:val="28"/>
        </w:rPr>
        <w:t>
      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представляется общей суммой.</w:t>
      </w:r>
    </w:p>
    <w:bookmarkEnd w:id="1481"/>
    <w:bookmarkStart w:name="z1279" w:id="1482"/>
    <w:p>
      <w:pPr>
        <w:spacing w:after="0"/>
        <w:ind w:left="0"/>
        <w:jc w:val="both"/>
      </w:pPr>
      <w:r>
        <w:rPr>
          <w:rFonts w:ascii="Times New Roman"/>
          <w:b w:val="false"/>
          <w:i w:val="false"/>
          <w:color w:val="000000"/>
          <w:sz w:val="28"/>
        </w:rPr>
        <w:t>
      В расходах на второй и третий годы планового периода базовые расходы излагаются по функциональным группам, администраторам бюджетных программ и бюджетным программам, а расходы на новые инициативы отражаются одной бюджетной программой;</w:t>
      </w:r>
    </w:p>
    <w:bookmarkEnd w:id="1482"/>
    <w:bookmarkStart w:name="z3158" w:id="1483"/>
    <w:p>
      <w:pPr>
        <w:spacing w:after="0"/>
        <w:ind w:left="0"/>
        <w:jc w:val="both"/>
      </w:pPr>
      <w:r>
        <w:rPr>
          <w:rFonts w:ascii="Times New Roman"/>
          <w:b w:val="false"/>
          <w:i w:val="false"/>
          <w:color w:val="000000"/>
          <w:sz w:val="28"/>
        </w:rPr>
        <w:t>
      Приложения по каждому году планового периода содержат размер ненефтяного дефицита (профицита) бюджета в денежном выражении;</w:t>
      </w:r>
    </w:p>
    <w:bookmarkEnd w:id="1483"/>
    <w:bookmarkStart w:name="z1280" w:id="1484"/>
    <w:p>
      <w:pPr>
        <w:spacing w:after="0"/>
        <w:ind w:left="0"/>
        <w:jc w:val="both"/>
      </w:pPr>
      <w:r>
        <w:rPr>
          <w:rFonts w:ascii="Times New Roman"/>
          <w:b w:val="false"/>
          <w:i w:val="false"/>
          <w:color w:val="000000"/>
          <w:sz w:val="28"/>
        </w:rPr>
        <w:t>
      2) объемы поступлений на очередной финансовый год, направляемых в Национальный фонд Республики Казахстан;</w:t>
      </w:r>
    </w:p>
    <w:bookmarkEnd w:id="1484"/>
    <w:bookmarkStart w:name="z1281" w:id="1485"/>
    <w:p>
      <w:pPr>
        <w:spacing w:after="0"/>
        <w:ind w:left="0"/>
        <w:jc w:val="both"/>
      </w:pPr>
      <w:r>
        <w:rPr>
          <w:rFonts w:ascii="Times New Roman"/>
          <w:b w:val="false"/>
          <w:i w:val="false"/>
          <w:color w:val="000000"/>
          <w:sz w:val="28"/>
        </w:rPr>
        <w:t>
      3) перечень республиканских и местных бюджетных программ (подпрограмм) на очередной финансовый год, не подлежащих секвестру в процессе исполнения бюджета;</w:t>
      </w:r>
    </w:p>
    <w:bookmarkEnd w:id="1485"/>
    <w:bookmarkStart w:name="z3532" w:id="1486"/>
    <w:p>
      <w:pPr>
        <w:spacing w:after="0"/>
        <w:ind w:left="0"/>
        <w:jc w:val="both"/>
      </w:pPr>
      <w:r>
        <w:rPr>
          <w:rFonts w:ascii="Times New Roman"/>
          <w:b w:val="false"/>
          <w:i w:val="false"/>
          <w:color w:val="000000"/>
          <w:sz w:val="28"/>
        </w:rPr>
        <w:t>
      3-1) прогноз поступлений и расходов Государственного фонда социального страхования и Фонда социального медицинского страхования;</w:t>
      </w:r>
    </w:p>
    <w:bookmarkEnd w:id="1486"/>
    <w:p>
      <w:pPr>
        <w:spacing w:after="0"/>
        <w:ind w:left="0"/>
        <w:jc w:val="both"/>
      </w:pPr>
      <w:r>
        <w:rPr>
          <w:rFonts w:ascii="Times New Roman"/>
          <w:b w:val="false"/>
          <w:i w:val="false"/>
          <w:color w:val="000000"/>
          <w:sz w:val="28"/>
        </w:rPr>
        <w:t>
      4) другие данные.</w:t>
      </w:r>
    </w:p>
    <w:bookmarkStart w:name="z1282" w:id="1487"/>
    <w:p>
      <w:pPr>
        <w:spacing w:after="0"/>
        <w:ind w:left="0"/>
        <w:jc w:val="both"/>
      </w:pPr>
      <w:r>
        <w:rPr>
          <w:rFonts w:ascii="Times New Roman"/>
          <w:b w:val="false"/>
          <w:i w:val="false"/>
          <w:color w:val="000000"/>
          <w:sz w:val="28"/>
        </w:rPr>
        <w:t>
      5. В тексте проекта закона о республиканском бюджете размер утверждаемых дефицита (профицита) и ненефтяного дефицита (профицита) республиканского бюджета на очередной финансовый год отражается в денежном выражении и процентах к валовому внутреннему продукту.</w:t>
      </w:r>
    </w:p>
    <w:bookmarkEnd w:id="1487"/>
    <w:bookmarkStart w:name="z1283" w:id="1488"/>
    <w:p>
      <w:pPr>
        <w:spacing w:after="0"/>
        <w:ind w:left="0"/>
        <w:jc w:val="both"/>
      </w:pPr>
      <w:r>
        <w:rPr>
          <w:rFonts w:ascii="Times New Roman"/>
          <w:b w:val="false"/>
          <w:i w:val="false"/>
          <w:color w:val="000000"/>
          <w:sz w:val="28"/>
        </w:rPr>
        <w:t>
      6. Центральный уполномоченный орган по бюджетному планированию не позднее 15 августа текущего финансового года представляет проект закона о республиканском бюджете на рассмотрение в Правительство Республики Казахстан.</w:t>
      </w:r>
    </w:p>
    <w:bookmarkEnd w:id="1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 с изменениями, внесенными законами РК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23.11.2012 </w:t>
      </w:r>
      <w:r>
        <w:rPr>
          <w:rFonts w:ascii="Times New Roman"/>
          <w:b w:val="false"/>
          <w:i w:val="false"/>
          <w:color w:val="000000"/>
          <w:sz w:val="28"/>
        </w:rPr>
        <w:t>№ 55-V</w:t>
      </w:r>
      <w:r>
        <w:rPr>
          <w:rFonts w:ascii="Times New Roman"/>
          <w:b w:val="false"/>
          <w:i w:val="false"/>
          <w:color w:val="ff0000"/>
          <w:sz w:val="28"/>
        </w:rPr>
        <w:t xml:space="preserve"> (вводится в действие со дня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с 01.01.2021);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03.04.2019 </w:t>
      </w:r>
      <w:r>
        <w:rPr>
          <w:rFonts w:ascii="Times New Roman"/>
          <w:b w:val="false"/>
          <w:i w:val="false"/>
          <w:color w:val="000000"/>
          <w:sz w:val="28"/>
        </w:rPr>
        <w:t>№ 243-VІ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4" w:id="148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72. Разработка проекта решения </w:t>
      </w:r>
      <w:r>
        <w:rPr>
          <w:rFonts w:ascii="Times New Roman"/>
          <w:b/>
          <w:i w:val="false"/>
          <w:color w:val="000000"/>
          <w:sz w:val="28"/>
        </w:rPr>
        <w:t>маслихата</w:t>
      </w:r>
      <w:r>
        <w:rPr>
          <w:rFonts w:ascii="Times New Roman"/>
          <w:b/>
          <w:i w:val="false"/>
          <w:color w:val="000000"/>
          <w:sz w:val="28"/>
        </w:rPr>
        <w:t xml:space="preserve"> об областном бюджете, о бюджетах города республиканского значения, столицы</w:t>
      </w:r>
    </w:p>
    <w:bookmarkEnd w:id="1489"/>
    <w:bookmarkStart w:name="z1285" w:id="1490"/>
    <w:p>
      <w:pPr>
        <w:spacing w:after="0"/>
        <w:ind w:left="0"/>
        <w:jc w:val="both"/>
      </w:pPr>
      <w:r>
        <w:rPr>
          <w:rFonts w:ascii="Times New Roman"/>
          <w:b w:val="false"/>
          <w:i w:val="false"/>
          <w:color w:val="000000"/>
          <w:sz w:val="28"/>
        </w:rPr>
        <w:t>
      1. Местный уполномоченный орган по государственному планированию составляет проект областного бюджета, бюджетов города республиканского значения, столицы и вносит его на рассмотрение бюджетной комиссии области, города республиканского значения, столицы.</w:t>
      </w:r>
    </w:p>
    <w:bookmarkEnd w:id="1490"/>
    <w:bookmarkStart w:name="z1286" w:id="1491"/>
    <w:p>
      <w:pPr>
        <w:spacing w:after="0"/>
        <w:ind w:left="0"/>
        <w:jc w:val="both"/>
      </w:pPr>
      <w:r>
        <w:rPr>
          <w:rFonts w:ascii="Times New Roman"/>
          <w:b w:val="false"/>
          <w:i w:val="false"/>
          <w:color w:val="000000"/>
          <w:sz w:val="28"/>
        </w:rPr>
        <w:t>
      2. Рассмотрение и определение проекта областного бюджета, бюджетов города республиканского значения, столицы завершаются не позднее 15 сентября текущего финансового года.</w:t>
      </w:r>
    </w:p>
    <w:bookmarkEnd w:id="1491"/>
    <w:bookmarkStart w:name="z1287" w:id="1492"/>
    <w:p>
      <w:pPr>
        <w:spacing w:after="0"/>
        <w:ind w:left="0"/>
        <w:jc w:val="both"/>
      </w:pPr>
      <w:r>
        <w:rPr>
          <w:rFonts w:ascii="Times New Roman"/>
          <w:b w:val="false"/>
          <w:i w:val="false"/>
          <w:color w:val="000000"/>
          <w:sz w:val="28"/>
        </w:rPr>
        <w:t>
      3. Текст проекта решения об областном бюджете, о бюджетах города республиканского значения, столицы должен содержать на очередной финансовый год:</w:t>
      </w:r>
    </w:p>
    <w:bookmarkEnd w:id="1492"/>
    <w:bookmarkStart w:name="z1288" w:id="1493"/>
    <w:p>
      <w:pPr>
        <w:spacing w:after="0"/>
        <w:ind w:left="0"/>
        <w:jc w:val="both"/>
      </w:pPr>
      <w:r>
        <w:rPr>
          <w:rFonts w:ascii="Times New Roman"/>
          <w:b w:val="false"/>
          <w:i w:val="false"/>
          <w:color w:val="000000"/>
          <w:sz w:val="28"/>
        </w:rPr>
        <w:t>
      1) объемы доходов, поступления трансфертов, затрат, чистого бюджетного кредитования, сальдо по операциям с финансовыми активами, дефицита (профицита), финансирования дефицита (использования профицита) бюджета;</w:t>
      </w:r>
    </w:p>
    <w:bookmarkEnd w:id="1493"/>
    <w:bookmarkStart w:name="z1289" w:id="1494"/>
    <w:p>
      <w:pPr>
        <w:spacing w:after="0"/>
        <w:ind w:left="0"/>
        <w:jc w:val="both"/>
      </w:pPr>
      <w:r>
        <w:rPr>
          <w:rFonts w:ascii="Times New Roman"/>
          <w:b w:val="false"/>
          <w:i w:val="false"/>
          <w:color w:val="000000"/>
          <w:sz w:val="28"/>
        </w:rPr>
        <w:t>
      2) объемы бюджетных субвенций, передаваемых из областного бюджета в районные (городов областного значения) бюджеты;</w:t>
      </w:r>
    </w:p>
    <w:bookmarkEnd w:id="1494"/>
    <w:bookmarkStart w:name="z1290" w:id="1495"/>
    <w:p>
      <w:pPr>
        <w:spacing w:after="0"/>
        <w:ind w:left="0"/>
        <w:jc w:val="both"/>
      </w:pPr>
      <w:r>
        <w:rPr>
          <w:rFonts w:ascii="Times New Roman"/>
          <w:b w:val="false"/>
          <w:i w:val="false"/>
          <w:color w:val="000000"/>
          <w:sz w:val="28"/>
        </w:rPr>
        <w:t>
      3) объемы бюджетных изъятий из районных (городов областного значения) бюджетов в областной бюджет;</w:t>
      </w:r>
    </w:p>
    <w:bookmarkEnd w:id="1495"/>
    <w:bookmarkStart w:name="z1291" w:id="1496"/>
    <w:p>
      <w:pPr>
        <w:spacing w:after="0"/>
        <w:ind w:left="0"/>
        <w:jc w:val="both"/>
      </w:pPr>
      <w:r>
        <w:rPr>
          <w:rFonts w:ascii="Times New Roman"/>
          <w:b w:val="false"/>
          <w:i w:val="false"/>
          <w:color w:val="000000"/>
          <w:sz w:val="28"/>
        </w:rPr>
        <w:t>
      4) размер резерва местного исполнительного органа области, города республиканского значения, столицы;</w:t>
      </w:r>
    </w:p>
    <w:bookmarkEnd w:id="1496"/>
    <w:p>
      <w:pPr>
        <w:spacing w:after="0"/>
        <w:ind w:left="0"/>
        <w:jc w:val="both"/>
      </w:pPr>
      <w:r>
        <w:rPr>
          <w:rFonts w:ascii="Times New Roman"/>
          <w:b w:val="false"/>
          <w:i w:val="false"/>
          <w:color w:val="000000"/>
          <w:sz w:val="28"/>
        </w:rPr>
        <w:t>
      5) другие положения.</w:t>
      </w:r>
    </w:p>
    <w:bookmarkStart w:name="z1292" w:id="1497"/>
    <w:p>
      <w:pPr>
        <w:spacing w:after="0"/>
        <w:ind w:left="0"/>
        <w:jc w:val="both"/>
      </w:pPr>
      <w:r>
        <w:rPr>
          <w:rFonts w:ascii="Times New Roman"/>
          <w:b w:val="false"/>
          <w:i w:val="false"/>
          <w:color w:val="000000"/>
          <w:sz w:val="28"/>
        </w:rPr>
        <w:t>
      4. К проекту решения об областном бюджете, о бюджетах города республиканского значения, столицы прилагаются:</w:t>
      </w:r>
    </w:p>
    <w:bookmarkEnd w:id="1497"/>
    <w:bookmarkStart w:name="z1293" w:id="1498"/>
    <w:p>
      <w:pPr>
        <w:spacing w:after="0"/>
        <w:ind w:left="0"/>
        <w:jc w:val="both"/>
      </w:pPr>
      <w:r>
        <w:rPr>
          <w:rFonts w:ascii="Times New Roman"/>
          <w:b w:val="false"/>
          <w:i w:val="false"/>
          <w:color w:val="000000"/>
          <w:sz w:val="28"/>
        </w:rPr>
        <w:t>
      1) проект областного бюджета, бюджетов города республиканского значения, столицы на плановый период, сформированный отдельными приложениями по каждому году планового периода в соответствии со структурой, определенной настоящим Кодексом, и единой бюджетной классификацией.</w:t>
      </w:r>
    </w:p>
    <w:bookmarkEnd w:id="1498"/>
    <w:bookmarkStart w:name="z1294" w:id="1499"/>
    <w:p>
      <w:pPr>
        <w:spacing w:after="0"/>
        <w:ind w:left="0"/>
        <w:jc w:val="both"/>
      </w:pPr>
      <w:r>
        <w:rPr>
          <w:rFonts w:ascii="Times New Roman"/>
          <w:b w:val="false"/>
          <w:i w:val="false"/>
          <w:color w:val="000000"/>
          <w:sz w:val="28"/>
        </w:rPr>
        <w:t>
      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представляется общей суммой.</w:t>
      </w:r>
    </w:p>
    <w:bookmarkEnd w:id="1499"/>
    <w:bookmarkStart w:name="z1295" w:id="1500"/>
    <w:p>
      <w:pPr>
        <w:spacing w:after="0"/>
        <w:ind w:left="0"/>
        <w:jc w:val="both"/>
      </w:pPr>
      <w:r>
        <w:rPr>
          <w:rFonts w:ascii="Times New Roman"/>
          <w:b w:val="false"/>
          <w:i w:val="false"/>
          <w:color w:val="000000"/>
          <w:sz w:val="28"/>
        </w:rPr>
        <w:t>
      В расходах на второй и третий годы планового периода базовые расходы излагаются по функциональным группам, администраторам бюджетных программ и бюджетным программам, а расходы на новые инициативы отражаются одной бюджетной программой;</w:t>
      </w:r>
    </w:p>
    <w:bookmarkEnd w:id="1500"/>
    <w:bookmarkStart w:name="z1296" w:id="1501"/>
    <w:p>
      <w:pPr>
        <w:spacing w:after="0"/>
        <w:ind w:left="0"/>
        <w:jc w:val="both"/>
      </w:pPr>
      <w:r>
        <w:rPr>
          <w:rFonts w:ascii="Times New Roman"/>
          <w:b w:val="false"/>
          <w:i w:val="false"/>
          <w:color w:val="000000"/>
          <w:sz w:val="28"/>
        </w:rPr>
        <w:t>
      2) перечень местных бюджетных программ (подпрограмм) на очередной финансовый год, не подлежащих секвестру в процессе исполнения местного бюджета на очередной финансовый год, в том числе установленных законом о республиканском бюджете;</w:t>
      </w:r>
    </w:p>
    <w:bookmarkEnd w:id="1501"/>
    <w:bookmarkStart w:name="z1297" w:id="1502"/>
    <w:p>
      <w:pPr>
        <w:spacing w:after="0"/>
        <w:ind w:left="0"/>
        <w:jc w:val="both"/>
      </w:pPr>
      <w:r>
        <w:rPr>
          <w:rFonts w:ascii="Times New Roman"/>
          <w:b w:val="false"/>
          <w:i w:val="false"/>
          <w:color w:val="000000"/>
          <w:sz w:val="28"/>
        </w:rPr>
        <w:t>
      3) объем поступлений в Национальный фонд Республики Казахстан от продажи земельных участков сельскохозяйственного назначения на очередной финансовый год;</w:t>
      </w:r>
    </w:p>
    <w:bookmarkEnd w:id="1502"/>
    <w:bookmarkStart w:name="z1298" w:id="1503"/>
    <w:p>
      <w:pPr>
        <w:spacing w:after="0"/>
        <w:ind w:left="0"/>
        <w:jc w:val="both"/>
      </w:pPr>
      <w:r>
        <w:rPr>
          <w:rFonts w:ascii="Times New Roman"/>
          <w:b w:val="false"/>
          <w:i w:val="false"/>
          <w:color w:val="000000"/>
          <w:sz w:val="28"/>
        </w:rPr>
        <w:t>
      4) бюджетные программы каждого района в городе;</w:t>
      </w:r>
    </w:p>
    <w:bookmarkEnd w:id="1503"/>
    <w:p>
      <w:pPr>
        <w:spacing w:after="0"/>
        <w:ind w:left="0"/>
        <w:jc w:val="both"/>
      </w:pPr>
      <w:r>
        <w:rPr>
          <w:rFonts w:ascii="Times New Roman"/>
          <w:b w:val="false"/>
          <w:i w:val="false"/>
          <w:color w:val="000000"/>
          <w:sz w:val="28"/>
        </w:rPr>
        <w:t xml:space="preserve">
      4-1) </w:t>
      </w:r>
      <w:r>
        <w:rPr>
          <w:rFonts w:ascii="Times New Roman"/>
          <w:b w:val="false"/>
          <w:i/>
          <w:color w:val="000000"/>
          <w:sz w:val="28"/>
        </w:rPr>
        <w:t xml:space="preserve">исключен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p>
      <w:pPr>
        <w:spacing w:after="0"/>
        <w:ind w:left="0"/>
        <w:jc w:val="both"/>
      </w:pPr>
      <w:r>
        <w:rPr>
          <w:rFonts w:ascii="Times New Roman"/>
          <w:b w:val="false"/>
          <w:i w:val="false"/>
          <w:color w:val="000000"/>
          <w:sz w:val="28"/>
        </w:rPr>
        <w:t>
      5) другие данные.</w:t>
      </w:r>
    </w:p>
    <w:bookmarkStart w:name="z1299" w:id="1504"/>
    <w:p>
      <w:pPr>
        <w:spacing w:after="0"/>
        <w:ind w:left="0"/>
        <w:jc w:val="both"/>
      </w:pPr>
      <w:r>
        <w:rPr>
          <w:rFonts w:ascii="Times New Roman"/>
          <w:b w:val="false"/>
          <w:i w:val="false"/>
          <w:color w:val="000000"/>
          <w:sz w:val="28"/>
        </w:rPr>
        <w:t>
      5. Размер утверждаемого дефицита (профицита) областных бюджетов, бюджетов городов республиканского значения, столицы отражается в денежном выражении.</w:t>
      </w:r>
    </w:p>
    <w:bookmarkEnd w:id="1504"/>
    <w:bookmarkStart w:name="z1300" w:id="1505"/>
    <w:p>
      <w:pPr>
        <w:spacing w:after="0"/>
        <w:ind w:left="0"/>
        <w:jc w:val="both"/>
      </w:pPr>
      <w:r>
        <w:rPr>
          <w:rFonts w:ascii="Times New Roman"/>
          <w:b w:val="false"/>
          <w:i w:val="false"/>
          <w:color w:val="000000"/>
          <w:sz w:val="28"/>
        </w:rPr>
        <w:t>
      6. Местный уполномоченный орган по государственному планированию не позднее 1 октября текущего финансового года представляет проект областного бюджета, бюджетов города республиканского значения, столицы на рассмотрение местным исполнительным органам области, города республиканского значения, столицы.</w:t>
      </w:r>
    </w:p>
    <w:bookmarkEnd w:id="1505"/>
    <w:bookmarkStart w:name="z2096" w:id="1506"/>
    <w:p>
      <w:pPr>
        <w:spacing w:after="0"/>
        <w:ind w:left="0"/>
        <w:jc w:val="both"/>
      </w:pPr>
      <w:r>
        <w:rPr>
          <w:rFonts w:ascii="Times New Roman"/>
          <w:b w:val="false"/>
          <w:i w:val="false"/>
          <w:color w:val="000000"/>
          <w:sz w:val="28"/>
        </w:rPr>
        <w:t xml:space="preserve">
      7. Акимат области, города республиканского значения, столицы проводит обсуждение проекта областного бюджета, бюджета города республиканского значения, столицы на заседании общественного совета, создаваемого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общественных советах".</w:t>
      </w:r>
    </w:p>
    <w:bookmarkEnd w:id="15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72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 от 28.11.2014 </w:t>
      </w:r>
      <w:r>
        <w:rPr>
          <w:rFonts w:ascii="Times New Roman"/>
          <w:b w:val="false"/>
          <w:i w:val="false"/>
          <w:color w:val="000000"/>
          <w:sz w:val="28"/>
        </w:rPr>
        <w:t>№ 257</w:t>
      </w:r>
      <w:r>
        <w:rPr>
          <w:rFonts w:ascii="Times New Roman"/>
          <w:b w:val="false"/>
          <w:i w:val="false"/>
          <w:color w:val="ff0000"/>
          <w:sz w:val="28"/>
        </w:rPr>
        <w:t xml:space="preserve"> (вводится в действие с 01.04.2015); от 02.11.2015 </w:t>
      </w:r>
      <w:r>
        <w:rPr>
          <w:rFonts w:ascii="Times New Roman"/>
          <w:b w:val="false"/>
          <w:i w:val="false"/>
          <w:color w:val="000000"/>
          <w:sz w:val="28"/>
        </w:rPr>
        <w:t>№ 387-V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1" w:id="150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73. Разработка проекта решения </w:t>
      </w:r>
      <w:r>
        <w:rPr>
          <w:rFonts w:ascii="Times New Roman"/>
          <w:b/>
          <w:i w:val="false"/>
          <w:color w:val="000000"/>
          <w:sz w:val="28"/>
        </w:rPr>
        <w:t>маслихата</w:t>
      </w:r>
      <w:r>
        <w:rPr>
          <w:rFonts w:ascii="Times New Roman"/>
          <w:b/>
          <w:i w:val="false"/>
          <w:color w:val="000000"/>
          <w:sz w:val="28"/>
        </w:rPr>
        <w:t xml:space="preserve"> о районном (города областного значения) бюджете</w:t>
      </w:r>
    </w:p>
    <w:bookmarkEnd w:id="150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73 в редакции Закона РК от 11.07.2017 </w:t>
      </w:r>
      <w:r>
        <w:rPr>
          <w:rFonts w:ascii="Times New Roman"/>
          <w:b w:val="false"/>
          <w:i w:val="false"/>
          <w:color w:val="000000"/>
          <w:sz w:val="28"/>
        </w:rPr>
        <w:t>№ 90-VI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302" w:id="1508"/>
    <w:p>
      <w:pPr>
        <w:spacing w:after="0"/>
        <w:ind w:left="0"/>
        <w:jc w:val="both"/>
      </w:pPr>
      <w:r>
        <w:rPr>
          <w:rFonts w:ascii="Times New Roman"/>
          <w:b w:val="false"/>
          <w:i w:val="false"/>
          <w:color w:val="000000"/>
          <w:sz w:val="28"/>
        </w:rPr>
        <w:t>
      1. Местный уполномоченный орган по государственному планированию составляет проект районного (города областного значения) бюджета и вносит его на рассмотрение бюджетной комиссии района (города областного значения).</w:t>
      </w:r>
    </w:p>
    <w:bookmarkEnd w:id="1508"/>
    <w:bookmarkStart w:name="z1303" w:id="1509"/>
    <w:p>
      <w:pPr>
        <w:spacing w:after="0"/>
        <w:ind w:left="0"/>
        <w:jc w:val="both"/>
      </w:pPr>
      <w:r>
        <w:rPr>
          <w:rFonts w:ascii="Times New Roman"/>
          <w:b w:val="false"/>
          <w:i w:val="false"/>
          <w:color w:val="000000"/>
          <w:sz w:val="28"/>
        </w:rPr>
        <w:t>
      2. Рассмотрение и определение проекта районного (города областного значения) бюджета завершаются не позднее 1 октября текущего финансового года.</w:t>
      </w:r>
    </w:p>
    <w:bookmarkEnd w:id="1509"/>
    <w:bookmarkStart w:name="z1304" w:id="1510"/>
    <w:p>
      <w:pPr>
        <w:spacing w:after="0"/>
        <w:ind w:left="0"/>
        <w:jc w:val="both"/>
      </w:pPr>
      <w:r>
        <w:rPr>
          <w:rFonts w:ascii="Times New Roman"/>
          <w:b w:val="false"/>
          <w:i w:val="false"/>
          <w:color w:val="000000"/>
          <w:sz w:val="28"/>
        </w:rPr>
        <w:t>
      3. Текст проекта решения маслихата о районном (города областного значения) бюджете должен содержать на очередной финансовый год:</w:t>
      </w:r>
    </w:p>
    <w:bookmarkEnd w:id="1510"/>
    <w:bookmarkStart w:name="z1305" w:id="1511"/>
    <w:p>
      <w:pPr>
        <w:spacing w:after="0"/>
        <w:ind w:left="0"/>
        <w:jc w:val="both"/>
      </w:pPr>
      <w:r>
        <w:rPr>
          <w:rFonts w:ascii="Times New Roman"/>
          <w:b w:val="false"/>
          <w:i w:val="false"/>
          <w:color w:val="000000"/>
          <w:sz w:val="28"/>
        </w:rPr>
        <w:t>
      1) объемы доходов, поступления трансфертов, затрат, чистого бюджетного кредитования, сальдо по операциям с финансовыми активами, дефицита (профицита), финансирования дефицита (использования профицита) бюджета;</w:t>
      </w:r>
    </w:p>
    <w:bookmarkEnd w:id="1511"/>
    <w:bookmarkStart w:name="z1306" w:id="1512"/>
    <w:p>
      <w:pPr>
        <w:spacing w:after="0"/>
        <w:ind w:left="0"/>
        <w:jc w:val="both"/>
      </w:pPr>
      <w:r>
        <w:rPr>
          <w:rFonts w:ascii="Times New Roman"/>
          <w:b w:val="false"/>
          <w:i w:val="false"/>
          <w:color w:val="000000"/>
          <w:sz w:val="28"/>
        </w:rPr>
        <w:t>
      2) объемы бюджетных субвенций, передаваемых из районного (города областного значения) бюджета в бюджеты городов районного значения, сел, поселков, сельских округов;</w:t>
      </w:r>
    </w:p>
    <w:bookmarkEnd w:id="1512"/>
    <w:bookmarkStart w:name="z1307" w:id="1513"/>
    <w:p>
      <w:pPr>
        <w:spacing w:after="0"/>
        <w:ind w:left="0"/>
        <w:jc w:val="both"/>
      </w:pPr>
      <w:r>
        <w:rPr>
          <w:rFonts w:ascii="Times New Roman"/>
          <w:b w:val="false"/>
          <w:i w:val="false"/>
          <w:color w:val="000000"/>
          <w:sz w:val="28"/>
        </w:rPr>
        <w:t>
      3) объемы бюджетных изъятий из бюджетов городов районного значения, сел, поселков, сельских округов в районные (городов областного значения) бюджеты;</w:t>
      </w:r>
    </w:p>
    <w:bookmarkEnd w:id="1513"/>
    <w:bookmarkStart w:name="z1308" w:id="1514"/>
    <w:p>
      <w:pPr>
        <w:spacing w:after="0"/>
        <w:ind w:left="0"/>
        <w:jc w:val="both"/>
      </w:pPr>
      <w:r>
        <w:rPr>
          <w:rFonts w:ascii="Times New Roman"/>
          <w:b w:val="false"/>
          <w:i w:val="false"/>
          <w:color w:val="000000"/>
          <w:sz w:val="28"/>
        </w:rPr>
        <w:t>
      4) размер резерва местного исполнительного органа района (города областного значения);</w:t>
      </w:r>
    </w:p>
    <w:bookmarkEnd w:id="1514"/>
    <w:p>
      <w:pPr>
        <w:spacing w:after="0"/>
        <w:ind w:left="0"/>
        <w:jc w:val="both"/>
      </w:pPr>
      <w:r>
        <w:rPr>
          <w:rFonts w:ascii="Times New Roman"/>
          <w:b w:val="false"/>
          <w:i w:val="false"/>
          <w:color w:val="000000"/>
          <w:sz w:val="28"/>
        </w:rPr>
        <w:t>
      5) другие положения.</w:t>
      </w:r>
    </w:p>
    <w:bookmarkStart w:name="z1309" w:id="1515"/>
    <w:p>
      <w:pPr>
        <w:spacing w:after="0"/>
        <w:ind w:left="0"/>
        <w:jc w:val="both"/>
      </w:pPr>
      <w:r>
        <w:rPr>
          <w:rFonts w:ascii="Times New Roman"/>
          <w:b w:val="false"/>
          <w:i w:val="false"/>
          <w:color w:val="000000"/>
          <w:sz w:val="28"/>
        </w:rPr>
        <w:t>
      4. К проекту решения маслихата о районном (города областного значения) бюджете прилагаются:</w:t>
      </w:r>
    </w:p>
    <w:bookmarkEnd w:id="1515"/>
    <w:bookmarkStart w:name="z1310" w:id="1516"/>
    <w:p>
      <w:pPr>
        <w:spacing w:after="0"/>
        <w:ind w:left="0"/>
        <w:jc w:val="both"/>
      </w:pPr>
      <w:r>
        <w:rPr>
          <w:rFonts w:ascii="Times New Roman"/>
          <w:b w:val="false"/>
          <w:i w:val="false"/>
          <w:color w:val="000000"/>
          <w:sz w:val="28"/>
        </w:rPr>
        <w:t>
      1) проект районного (города областного значения) бюджета на плановый период, сформированный отдельными приложениями по каждому году планового периода в соответствии со структурой, определенной настоящим Кодексом, и единой бюджетной классификацией.</w:t>
      </w:r>
    </w:p>
    <w:bookmarkEnd w:id="1516"/>
    <w:bookmarkStart w:name="z1311" w:id="1517"/>
    <w:p>
      <w:pPr>
        <w:spacing w:after="0"/>
        <w:ind w:left="0"/>
        <w:jc w:val="both"/>
      </w:pPr>
      <w:r>
        <w:rPr>
          <w:rFonts w:ascii="Times New Roman"/>
          <w:b w:val="false"/>
          <w:i w:val="false"/>
          <w:color w:val="000000"/>
          <w:sz w:val="28"/>
        </w:rPr>
        <w:t>
      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представляется общей суммой.</w:t>
      </w:r>
    </w:p>
    <w:bookmarkEnd w:id="1517"/>
    <w:bookmarkStart w:name="z1312" w:id="1518"/>
    <w:p>
      <w:pPr>
        <w:spacing w:after="0"/>
        <w:ind w:left="0"/>
        <w:jc w:val="both"/>
      </w:pPr>
      <w:r>
        <w:rPr>
          <w:rFonts w:ascii="Times New Roman"/>
          <w:b w:val="false"/>
          <w:i w:val="false"/>
          <w:color w:val="000000"/>
          <w:sz w:val="28"/>
        </w:rPr>
        <w:t>
      В расходах на второй и третий годы планового периода базовые расходы излагаются по функциональным группам, администраторам бюджетных программ и бюджетным программам, а расходы на новые инициативы отражаются одной бюджетной программой;</w:t>
      </w:r>
    </w:p>
    <w:bookmarkEnd w:id="1518"/>
    <w:bookmarkStart w:name="z1313" w:id="1519"/>
    <w:p>
      <w:pPr>
        <w:spacing w:after="0"/>
        <w:ind w:left="0"/>
        <w:jc w:val="both"/>
      </w:pPr>
      <w:r>
        <w:rPr>
          <w:rFonts w:ascii="Times New Roman"/>
          <w:b w:val="false"/>
          <w:i w:val="false"/>
          <w:color w:val="000000"/>
          <w:sz w:val="28"/>
        </w:rPr>
        <w:t>
      2) перечень бюджетных программ (подпрограмм) на очередной финансовый год, не подлежащих секвестру в процессе исполнения местного бюджета, в том числе установленных решением областного маслихата об утверждении областного бюджета;</w:t>
      </w:r>
    </w:p>
    <w:bookmarkEnd w:id="1519"/>
    <w:bookmarkStart w:name="z1314" w:id="1520"/>
    <w:p>
      <w:pPr>
        <w:spacing w:after="0"/>
        <w:ind w:left="0"/>
        <w:jc w:val="both"/>
      </w:pPr>
      <w:r>
        <w:rPr>
          <w:rFonts w:ascii="Times New Roman"/>
          <w:b w:val="false"/>
          <w:i w:val="false"/>
          <w:color w:val="000000"/>
          <w:sz w:val="28"/>
        </w:rPr>
        <w:t>
      3) объем поступлений в Национальный фонд Республики Казахстан от продажи земельных участков сельскохозяйственного назначения на очередной финансовый год;</w:t>
      </w:r>
    </w:p>
    <w:bookmarkEnd w:id="1520"/>
    <w:bookmarkStart w:name="z1315" w:id="15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5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подпункта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Бюджетного кодекса РК от 04.12.2008 № 95-IV).</w:t>
      </w:r>
    </w:p>
    <w:p>
      <w:pPr>
        <w:spacing w:after="0"/>
        <w:ind w:left="0"/>
        <w:jc w:val="both"/>
      </w:pPr>
      <w:r>
        <w:rPr>
          <w:rFonts w:ascii="Times New Roman"/>
          <w:b w:val="false"/>
          <w:i w:val="false"/>
          <w:color w:val="000000"/>
          <w:sz w:val="28"/>
        </w:rPr>
        <w:t>
      4) бюджетные программы района в городе;</w:t>
      </w:r>
    </w:p>
    <w:p>
      <w:pPr>
        <w:spacing w:after="0"/>
        <w:ind w:left="0"/>
        <w:jc w:val="both"/>
      </w:pPr>
      <w:r>
        <w:rPr>
          <w:rFonts w:ascii="Times New Roman"/>
          <w:b w:val="false"/>
          <w:i w:val="false"/>
          <w:color w:val="000000"/>
          <w:sz w:val="28"/>
        </w:rPr>
        <w:t xml:space="preserve">
      4-1) </w:t>
      </w:r>
      <w:r>
        <w:rPr>
          <w:rFonts w:ascii="Times New Roman"/>
          <w:b w:val="false"/>
          <w:i/>
          <w:color w:val="000000"/>
          <w:sz w:val="28"/>
        </w:rPr>
        <w:t xml:space="preserve">исключен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p>
      <w:pPr>
        <w:spacing w:after="0"/>
        <w:ind w:left="0"/>
        <w:jc w:val="both"/>
      </w:pPr>
      <w:r>
        <w:rPr>
          <w:rFonts w:ascii="Times New Roman"/>
          <w:b w:val="false"/>
          <w:i w:val="false"/>
          <w:color w:val="000000"/>
          <w:sz w:val="28"/>
        </w:rPr>
        <w:t>
      5) другие данные.</w:t>
      </w:r>
    </w:p>
    <w:bookmarkStart w:name="z1316" w:id="1522"/>
    <w:p>
      <w:pPr>
        <w:spacing w:after="0"/>
        <w:ind w:left="0"/>
        <w:jc w:val="both"/>
      </w:pPr>
      <w:r>
        <w:rPr>
          <w:rFonts w:ascii="Times New Roman"/>
          <w:b w:val="false"/>
          <w:i w:val="false"/>
          <w:color w:val="000000"/>
          <w:sz w:val="28"/>
        </w:rPr>
        <w:t>
      5. Размер утверждаемого дефицита (профицита) районного (города областного значения) бюджета на очередной финансовый год отражается в денежном выражении.</w:t>
      </w:r>
    </w:p>
    <w:bookmarkEnd w:id="1522"/>
    <w:bookmarkStart w:name="z1317" w:id="1523"/>
    <w:p>
      <w:pPr>
        <w:spacing w:after="0"/>
        <w:ind w:left="0"/>
        <w:jc w:val="both"/>
      </w:pPr>
      <w:r>
        <w:rPr>
          <w:rFonts w:ascii="Times New Roman"/>
          <w:b w:val="false"/>
          <w:i w:val="false"/>
          <w:color w:val="000000"/>
          <w:sz w:val="28"/>
        </w:rPr>
        <w:t>
      6. Местный уполномоченный орган по государственному планированию не позднее 15 октября текущего финансового года представляет проект районного (города областного значения) бюджета на рассмотрение местному исполнительному органу района (города областного значения).</w:t>
      </w:r>
    </w:p>
    <w:bookmarkEnd w:id="1523"/>
    <w:bookmarkStart w:name="z2097" w:id="1524"/>
    <w:p>
      <w:pPr>
        <w:spacing w:after="0"/>
        <w:ind w:left="0"/>
        <w:jc w:val="both"/>
      </w:pPr>
      <w:r>
        <w:rPr>
          <w:rFonts w:ascii="Times New Roman"/>
          <w:b w:val="false"/>
          <w:i w:val="false"/>
          <w:color w:val="000000"/>
          <w:sz w:val="28"/>
        </w:rPr>
        <w:t>
      7. Акимат района (города областного значения) проводит обсуждение проекта районного (города областного значения) бюджета на заседании общественного совета, создаваемого в соответствии с Законом Республики Казахстан "Об общественных советах".</w:t>
      </w:r>
    </w:p>
    <w:bookmarkEnd w:id="152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73 с изменениями, внесенными законами РК от 02.04.2010 </w:t>
      </w:r>
      <w:r>
        <w:rPr>
          <w:rFonts w:ascii="Times New Roman"/>
          <w:b w:val="false"/>
          <w:i w:val="false"/>
          <w:color w:val="000000"/>
          <w:sz w:val="28"/>
        </w:rPr>
        <w:t>№ 263-IV</w:t>
      </w:r>
      <w:r>
        <w:rPr>
          <w:rFonts w:ascii="Times New Roman"/>
          <w:b w:val="false"/>
          <w:i/>
          <w:color w:val="000000"/>
          <w:sz w:val="28"/>
        </w:rPr>
        <w:t xml:space="preserve"> (вводится в действие с 01.01.2010); от 28.11.2014 </w:t>
      </w:r>
      <w:r>
        <w:rPr>
          <w:rFonts w:ascii="Times New Roman"/>
          <w:b w:val="false"/>
          <w:i w:val="false"/>
          <w:color w:val="000000"/>
          <w:sz w:val="28"/>
        </w:rPr>
        <w:t>№ 257</w:t>
      </w:r>
      <w:r>
        <w:rPr>
          <w:rFonts w:ascii="Times New Roman"/>
          <w:b w:val="false"/>
          <w:i/>
          <w:color w:val="000000"/>
          <w:sz w:val="28"/>
        </w:rPr>
        <w:t xml:space="preserve"> (вводится в действие с 01.04.2015); от 02.11.2015 </w:t>
      </w:r>
      <w:r>
        <w:rPr>
          <w:rFonts w:ascii="Times New Roman"/>
          <w:b w:val="false"/>
          <w:i w:val="false"/>
          <w:color w:val="000000"/>
          <w:sz w:val="28"/>
        </w:rPr>
        <w:t>№ 387-V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Start w:name="z3073" w:id="152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73-1. Разработка проекта решения </w:t>
      </w:r>
      <w:r>
        <w:rPr>
          <w:rFonts w:ascii="Times New Roman"/>
          <w:b/>
          <w:i w:val="false"/>
          <w:color w:val="000000"/>
          <w:sz w:val="28"/>
        </w:rPr>
        <w:t>маслихата</w:t>
      </w:r>
      <w:r>
        <w:rPr>
          <w:rFonts w:ascii="Times New Roman"/>
          <w:b/>
          <w:i w:val="false"/>
          <w:color w:val="000000"/>
          <w:sz w:val="28"/>
        </w:rPr>
        <w:t xml:space="preserve"> о бюджетах городов районного значения, сел, поселков, сельских округов</w:t>
      </w:r>
    </w:p>
    <w:bookmarkEnd w:id="1525"/>
    <w:bookmarkStart w:name="z3074" w:id="1526"/>
    <w:p>
      <w:pPr>
        <w:spacing w:after="0"/>
        <w:ind w:left="0"/>
        <w:jc w:val="both"/>
      </w:pPr>
      <w:r>
        <w:rPr>
          <w:rFonts w:ascii="Times New Roman"/>
          <w:b w:val="false"/>
          <w:i w:val="false"/>
          <w:color w:val="000000"/>
          <w:sz w:val="28"/>
        </w:rPr>
        <w:t xml:space="preserve">
      1. Аппарат акима города районного значения, села, поселка, сельского округа составляет проект бюджета города районного значения, села, поселка, сельского округа и после согласования его с собранием местного сообщества представляет на рассмотрение местному уполномоченному органу по государственному планированию района (города областного значения) не позднее 1 сентября текущего финансового года. </w:t>
      </w:r>
    </w:p>
    <w:bookmarkEnd w:id="1526"/>
    <w:bookmarkStart w:name="z3075" w:id="1527"/>
    <w:p>
      <w:pPr>
        <w:spacing w:after="0"/>
        <w:ind w:left="0"/>
        <w:jc w:val="both"/>
      </w:pPr>
      <w:r>
        <w:rPr>
          <w:rFonts w:ascii="Times New Roman"/>
          <w:b w:val="false"/>
          <w:i w:val="false"/>
          <w:color w:val="000000"/>
          <w:sz w:val="28"/>
        </w:rPr>
        <w:t xml:space="preserve">
      Местный уполномоченный орган по государственному планированию района (города областного значения) вносит на рассмотрение бюджетной комиссии района (города областного значения) проекты бюджетов городов районного значения, сел, поселков, сельских округов. </w:t>
      </w:r>
    </w:p>
    <w:bookmarkEnd w:id="1527"/>
    <w:bookmarkStart w:name="z3076" w:id="1528"/>
    <w:p>
      <w:pPr>
        <w:spacing w:after="0"/>
        <w:ind w:left="0"/>
        <w:jc w:val="both"/>
      </w:pPr>
      <w:r>
        <w:rPr>
          <w:rFonts w:ascii="Times New Roman"/>
          <w:b w:val="false"/>
          <w:i w:val="false"/>
          <w:color w:val="000000"/>
          <w:sz w:val="28"/>
        </w:rPr>
        <w:t xml:space="preserve">
      2. Рассмотрение и определение проектов бюджетов городов районного значения, сел, поселков, сельских округов завершаются не позднее 15 октября текущего финансового года. </w:t>
      </w:r>
    </w:p>
    <w:bookmarkEnd w:id="1528"/>
    <w:bookmarkStart w:name="z3077" w:id="1529"/>
    <w:p>
      <w:pPr>
        <w:spacing w:after="0"/>
        <w:ind w:left="0"/>
        <w:jc w:val="both"/>
      </w:pPr>
      <w:r>
        <w:rPr>
          <w:rFonts w:ascii="Times New Roman"/>
          <w:b w:val="false"/>
          <w:i w:val="false"/>
          <w:color w:val="000000"/>
          <w:sz w:val="28"/>
        </w:rPr>
        <w:t xml:space="preserve">
      3. Текст проекта решения маслихата о бюджетах городов районного значения, сел, поселков, сельских округов разрабатывается местным уполномоченным органом по государственному планированию района (города областного значения) совместно с аппаратами акимов городов районного значения, сел, поселков, сельских округов и должен содержать на очередной финансовый год: </w:t>
      </w:r>
    </w:p>
    <w:bookmarkEnd w:id="1529"/>
    <w:bookmarkStart w:name="z3078" w:id="1530"/>
    <w:p>
      <w:pPr>
        <w:spacing w:after="0"/>
        <w:ind w:left="0"/>
        <w:jc w:val="both"/>
      </w:pPr>
      <w:r>
        <w:rPr>
          <w:rFonts w:ascii="Times New Roman"/>
          <w:b w:val="false"/>
          <w:i w:val="false"/>
          <w:color w:val="000000"/>
          <w:sz w:val="28"/>
        </w:rPr>
        <w:t>
      1) объемы доходов, поступления трансфертов, затрат, чистого бюджетного кредитования, сальдо по операциям с финансовыми активами, дефицита (профицита), финансирования дефицита (использования профицита) бюджетов;</w:t>
      </w:r>
    </w:p>
    <w:bookmarkEnd w:id="1530"/>
    <w:bookmarkStart w:name="z3079" w:id="1531"/>
    <w:p>
      <w:pPr>
        <w:spacing w:after="0"/>
        <w:ind w:left="0"/>
        <w:jc w:val="both"/>
      </w:pPr>
      <w:r>
        <w:rPr>
          <w:rFonts w:ascii="Times New Roman"/>
          <w:b w:val="false"/>
          <w:i w:val="false"/>
          <w:color w:val="000000"/>
          <w:sz w:val="28"/>
        </w:rPr>
        <w:t xml:space="preserve">
      2) объемы бюджетных субвенций, передаваемых из районного (города областного значения) бюджета в бюджеты городов районного значения, сел, поселков, сельских округов; </w:t>
      </w:r>
    </w:p>
    <w:bookmarkEnd w:id="1531"/>
    <w:bookmarkStart w:name="z3080" w:id="1532"/>
    <w:p>
      <w:pPr>
        <w:spacing w:after="0"/>
        <w:ind w:left="0"/>
        <w:jc w:val="both"/>
      </w:pPr>
      <w:r>
        <w:rPr>
          <w:rFonts w:ascii="Times New Roman"/>
          <w:b w:val="false"/>
          <w:i w:val="false"/>
          <w:color w:val="000000"/>
          <w:sz w:val="28"/>
        </w:rPr>
        <w:t xml:space="preserve">
      3) объемы бюджетных изъятий из бюджетов городов районного значения, сел, поселков, сельских округов в районный (города областного значения) бюджет; </w:t>
      </w:r>
    </w:p>
    <w:bookmarkEnd w:id="1532"/>
    <w:bookmarkStart w:name="z3081" w:id="1533"/>
    <w:p>
      <w:pPr>
        <w:spacing w:after="0"/>
        <w:ind w:left="0"/>
        <w:jc w:val="both"/>
      </w:pPr>
      <w:r>
        <w:rPr>
          <w:rFonts w:ascii="Times New Roman"/>
          <w:b w:val="false"/>
          <w:i w:val="false"/>
          <w:color w:val="000000"/>
          <w:sz w:val="28"/>
        </w:rPr>
        <w:t xml:space="preserve">
      4) другие положения. </w:t>
      </w:r>
    </w:p>
    <w:bookmarkEnd w:id="1533"/>
    <w:bookmarkStart w:name="z3082" w:id="1534"/>
    <w:p>
      <w:pPr>
        <w:spacing w:after="0"/>
        <w:ind w:left="0"/>
        <w:jc w:val="both"/>
      </w:pPr>
      <w:r>
        <w:rPr>
          <w:rFonts w:ascii="Times New Roman"/>
          <w:b w:val="false"/>
          <w:i w:val="false"/>
          <w:color w:val="000000"/>
          <w:sz w:val="28"/>
        </w:rPr>
        <w:t xml:space="preserve">
      4. К проекту решения маслихата о бюджетах городов районного значения, сел, поселков, сельских округов по каждому местному бюджету прилагаются: </w:t>
      </w:r>
    </w:p>
    <w:bookmarkEnd w:id="1534"/>
    <w:bookmarkStart w:name="z3083" w:id="1535"/>
    <w:p>
      <w:pPr>
        <w:spacing w:after="0"/>
        <w:ind w:left="0"/>
        <w:jc w:val="both"/>
      </w:pPr>
      <w:r>
        <w:rPr>
          <w:rFonts w:ascii="Times New Roman"/>
          <w:b w:val="false"/>
          <w:i w:val="false"/>
          <w:color w:val="000000"/>
          <w:sz w:val="28"/>
        </w:rPr>
        <w:t xml:space="preserve">
      1) проект бюджета на плановый период, сформированный отдельными приложениями по каждому году планового периода в соответствии со структурой, определенной настоящим Кодексом, и единой бюджетной классификацией. </w:t>
      </w:r>
    </w:p>
    <w:bookmarkEnd w:id="1535"/>
    <w:bookmarkStart w:name="z3084" w:id="1536"/>
    <w:p>
      <w:pPr>
        <w:spacing w:after="0"/>
        <w:ind w:left="0"/>
        <w:jc w:val="both"/>
      </w:pPr>
      <w:r>
        <w:rPr>
          <w:rFonts w:ascii="Times New Roman"/>
          <w:b w:val="false"/>
          <w:i w:val="false"/>
          <w:color w:val="000000"/>
          <w:sz w:val="28"/>
        </w:rPr>
        <w:t xml:space="preserve">
      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представляется общей суммой. </w:t>
      </w:r>
    </w:p>
    <w:bookmarkEnd w:id="1536"/>
    <w:bookmarkStart w:name="z3085" w:id="1537"/>
    <w:p>
      <w:pPr>
        <w:spacing w:after="0"/>
        <w:ind w:left="0"/>
        <w:jc w:val="both"/>
      </w:pPr>
      <w:r>
        <w:rPr>
          <w:rFonts w:ascii="Times New Roman"/>
          <w:b w:val="false"/>
          <w:i w:val="false"/>
          <w:color w:val="000000"/>
          <w:sz w:val="28"/>
        </w:rPr>
        <w:t xml:space="preserve">
      В расходах на второй и третий годы планового периода базовые расходы излагаются по функциональным группам, администраторам бюджетных программ и бюджетным программам, а расходы на новые инициативы отражаются одной бюджетной программой; </w:t>
      </w:r>
    </w:p>
    <w:bookmarkEnd w:id="1537"/>
    <w:bookmarkStart w:name="z3086" w:id="1538"/>
    <w:p>
      <w:pPr>
        <w:spacing w:after="0"/>
        <w:ind w:left="0"/>
        <w:jc w:val="both"/>
      </w:pPr>
      <w:r>
        <w:rPr>
          <w:rFonts w:ascii="Times New Roman"/>
          <w:b w:val="false"/>
          <w:i w:val="false"/>
          <w:color w:val="000000"/>
          <w:sz w:val="28"/>
        </w:rPr>
        <w:t xml:space="preserve">
      2) перечень бюджетных программ на очередной финансовый год, не подлежащих секвестру в процессе исполнения местного бюджета, в том числе установленных решением маслихата района (города областного значения) об утверждении районного (города областного значения) бюджета; </w:t>
      </w:r>
    </w:p>
    <w:bookmarkEnd w:id="1538"/>
    <w:bookmarkStart w:name="z3087" w:id="1539"/>
    <w:p>
      <w:pPr>
        <w:spacing w:after="0"/>
        <w:ind w:left="0"/>
        <w:jc w:val="both"/>
      </w:pPr>
      <w:r>
        <w:rPr>
          <w:rFonts w:ascii="Times New Roman"/>
          <w:b w:val="false"/>
          <w:i w:val="false"/>
          <w:color w:val="000000"/>
          <w:sz w:val="28"/>
        </w:rPr>
        <w:t xml:space="preserve">
      3) другие данные. </w:t>
      </w:r>
    </w:p>
    <w:bookmarkEnd w:id="1539"/>
    <w:bookmarkStart w:name="z3088" w:id="1540"/>
    <w:p>
      <w:pPr>
        <w:spacing w:after="0"/>
        <w:ind w:left="0"/>
        <w:jc w:val="both"/>
      </w:pPr>
      <w:r>
        <w:rPr>
          <w:rFonts w:ascii="Times New Roman"/>
          <w:b w:val="false"/>
          <w:i w:val="false"/>
          <w:color w:val="000000"/>
          <w:sz w:val="28"/>
        </w:rPr>
        <w:t xml:space="preserve">
      5. Размер утверждаемого дефицита (профицита) бюджета города районного значения, села, поселка, сельского округа на очередной финансовый год отражается в денежном выражении. </w:t>
      </w:r>
    </w:p>
    <w:bookmarkEnd w:id="1540"/>
    <w:bookmarkStart w:name="z3089" w:id="1541"/>
    <w:p>
      <w:pPr>
        <w:spacing w:after="0"/>
        <w:ind w:left="0"/>
        <w:jc w:val="both"/>
      </w:pPr>
      <w:r>
        <w:rPr>
          <w:rFonts w:ascii="Times New Roman"/>
          <w:b w:val="false"/>
          <w:i w:val="false"/>
          <w:color w:val="000000"/>
          <w:sz w:val="28"/>
        </w:rPr>
        <w:t>
      6. Аппарат акима города районного значения, села, поселка, сельского округа не позднее 1 ноября текущего финансового года представляет одобренный районной (города областного значения) бюджетной комиссией проект бюджета города районного значения, села, поселка, сельского округа на рассмотрение собрания местного сообщества.</w:t>
      </w:r>
    </w:p>
    <w:bookmarkEnd w:id="154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12 дополнена статьей 73-1 в соответствии с Законом РК от 11.07.2017 </w:t>
      </w:r>
      <w:r>
        <w:rPr>
          <w:rFonts w:ascii="Times New Roman"/>
          <w:b w:val="false"/>
          <w:i w:val="false"/>
          <w:color w:val="000000"/>
          <w:sz w:val="28"/>
        </w:rPr>
        <w:t>№ 90-VI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w:t>
      </w:r>
      <w:r>
        <w:rPr>
          <w:rFonts w:ascii="Times New Roman"/>
          <w:b w:val="false"/>
          <w:i/>
          <w:color w:val="000000"/>
          <w:sz w:val="28"/>
        </w:rPr>
        <w:t>изменениями.внесенными</w:t>
      </w:r>
      <w:r>
        <w:rPr>
          <w:rFonts w:ascii="Times New Roman"/>
          <w:b w:val="false"/>
          <w:i/>
          <w:color w:val="000000"/>
          <w:sz w:val="28"/>
        </w:rPr>
        <w:t xml:space="preserve"> Законом РК </w:t>
      </w:r>
      <w:r>
        <w:rPr>
          <w:rFonts w:ascii="Times New Roman"/>
          <w:b w:val="false"/>
          <w:i/>
          <w:color w:val="000000"/>
          <w:sz w:val="28"/>
        </w:rPr>
        <w:t xml:space="preserve">от 25.12.2020 </w:t>
      </w:r>
      <w:r>
        <w:rPr>
          <w:rFonts w:ascii="Times New Roman"/>
          <w:b w:val="false"/>
          <w:i w:val="false"/>
          <w:color w:val="000000"/>
          <w:sz w:val="28"/>
        </w:rPr>
        <w:t>№ 391-VI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p>
      <w:pPr>
        <w:spacing w:after="0"/>
        <w:ind w:left="0"/>
        <w:jc w:val="both"/>
      </w:pPr>
      <w:bookmarkStart w:name="z1318" w:id="1542"/>
      <w:r>
        <w:rPr>
          <w:rFonts w:ascii="Times New Roman"/>
          <w:b w:val="false"/>
          <w:i w:val="false"/>
          <w:color w:val="000000"/>
          <w:sz w:val="28"/>
        </w:rPr>
        <w:t xml:space="preserve">
      </w:t>
      </w:r>
      <w:r>
        <w:rPr>
          <w:rFonts w:ascii="Times New Roman"/>
          <w:b/>
          <w:i w:val="false"/>
          <w:color w:val="000000"/>
          <w:sz w:val="28"/>
        </w:rPr>
        <w:t>Глава 13. ОСНОВНЫЕ ПОЛОЖЕНИЯ ПРОЦЕССА РАССМОТРЕНИЯ И</w:t>
      </w:r>
    </w:p>
    <w:bookmarkEnd w:id="1542"/>
    <w:p>
      <w:pPr>
        <w:spacing w:after="0"/>
        <w:ind w:left="0"/>
        <w:jc w:val="both"/>
      </w:pPr>
      <w:r>
        <w:rPr>
          <w:rFonts w:ascii="Times New Roman"/>
          <w:b/>
          <w:i w:val="false"/>
          <w:color w:val="000000"/>
          <w:sz w:val="28"/>
        </w:rPr>
        <w:t>УТВЕРЖДЕНИЯ ПРОЕКТА БЮДЖЕТА</w:t>
      </w:r>
    </w:p>
    <w:bookmarkStart w:name="z1319" w:id="15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74. Общие положения о рассмотрении и утверждении проекта республиканского бюджета</w:t>
      </w:r>
    </w:p>
    <w:bookmarkEnd w:id="1543"/>
    <w:bookmarkStart w:name="z1320" w:id="1544"/>
    <w:p>
      <w:pPr>
        <w:spacing w:after="0"/>
        <w:ind w:left="0"/>
        <w:jc w:val="both"/>
      </w:pPr>
      <w:r>
        <w:rPr>
          <w:rFonts w:ascii="Times New Roman"/>
          <w:b w:val="false"/>
          <w:i w:val="false"/>
          <w:color w:val="000000"/>
          <w:sz w:val="28"/>
        </w:rPr>
        <w:t>
      1. Проект закона о республиканском бюджете вносится Правительством Республики Казахстан в Парламент Республики Казахстан не позднее 1 сентября текущего финансового года.</w:t>
      </w:r>
    </w:p>
    <w:bookmarkEnd w:id="1544"/>
    <w:p>
      <w:pPr>
        <w:spacing w:after="0"/>
        <w:ind w:left="0"/>
        <w:jc w:val="both"/>
      </w:pPr>
      <w:r>
        <w:rPr>
          <w:rFonts w:ascii="Times New Roman"/>
          <w:b w:val="false"/>
          <w:i w:val="false"/>
          <w:color w:val="000000"/>
          <w:sz w:val="28"/>
        </w:rPr>
        <w:t>
      Правительство Республики Казахстан одновременно с проектом закона о республиканском бюджете представляет следующие документы и материалы:</w:t>
      </w:r>
    </w:p>
    <w:p>
      <w:pPr>
        <w:spacing w:after="0"/>
        <w:ind w:left="0"/>
        <w:jc w:val="both"/>
      </w:pPr>
      <w:r>
        <w:rPr>
          <w:rFonts w:ascii="Times New Roman"/>
          <w:b w:val="false"/>
          <w:i w:val="false"/>
          <w:color w:val="000000"/>
          <w:sz w:val="28"/>
        </w:rPr>
        <w:t>
      1) прогноз социально-экономического развития республики;</w:t>
      </w:r>
    </w:p>
    <w:bookmarkStart w:name="z3533" w:id="1545"/>
    <w:p>
      <w:pPr>
        <w:spacing w:after="0"/>
        <w:ind w:left="0"/>
        <w:jc w:val="both"/>
      </w:pPr>
      <w:r>
        <w:rPr>
          <w:rFonts w:ascii="Times New Roman"/>
          <w:b w:val="false"/>
          <w:i w:val="false"/>
          <w:color w:val="000000"/>
          <w:sz w:val="28"/>
        </w:rPr>
        <w:t>
      1-1) аналитический отчет о бюджетных рисках и долгосрочной устойчивости государственных финансов;</w:t>
      </w:r>
    </w:p>
    <w:bookmarkEnd w:id="1545"/>
    <w:p>
      <w:pPr>
        <w:spacing w:after="0"/>
        <w:ind w:left="0"/>
        <w:jc w:val="both"/>
      </w:pPr>
      <w:r>
        <w:rPr>
          <w:rFonts w:ascii="Times New Roman"/>
          <w:b w:val="false"/>
          <w:i w:val="false"/>
          <w:color w:val="000000"/>
          <w:sz w:val="28"/>
        </w:rPr>
        <w:t xml:space="preserve">
      </w:t>
      </w:r>
      <w:r>
        <w:rPr>
          <w:rFonts w:ascii="Times New Roman"/>
          <w:b w:val="false"/>
          <w:i/>
          <w:color w:val="000000"/>
          <w:sz w:val="28"/>
        </w:rPr>
        <w:t>2)</w:t>
      </w:r>
      <w:r>
        <w:rPr>
          <w:rFonts w:ascii="Times New Roman"/>
          <w:b w:val="false"/>
          <w:i w:val="false"/>
          <w:color w:val="000000"/>
          <w:sz w:val="28"/>
        </w:rPr>
        <w:t xml:space="preserve">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Законом РК от 25.12.2020 </w:t>
      </w:r>
      <w:r>
        <w:rPr>
          <w:rFonts w:ascii="Times New Roman"/>
          <w:b w:val="false"/>
          <w:i w:val="false"/>
          <w:color w:val="000000"/>
          <w:sz w:val="28"/>
        </w:rPr>
        <w:t>№ 391-VI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p>
      <w:pPr>
        <w:spacing w:after="0"/>
        <w:ind w:left="0"/>
        <w:jc w:val="both"/>
      </w:pPr>
      <w:r>
        <w:rPr>
          <w:rFonts w:ascii="Times New Roman"/>
          <w:b w:val="false"/>
          <w:i w:val="false"/>
          <w:color w:val="000000"/>
          <w:sz w:val="28"/>
        </w:rPr>
        <w:t>
      2-1)</w:t>
      </w:r>
      <w:r>
        <w:rPr>
          <w:rFonts w:ascii="Times New Roman"/>
          <w:b w:val="false"/>
          <w:i/>
          <w:color w:val="000000"/>
          <w:sz w:val="28"/>
        </w:rPr>
        <w:t xml:space="preserve"> исключен Законом РК от 25.12.2020 </w:t>
      </w:r>
      <w:r>
        <w:rPr>
          <w:rFonts w:ascii="Times New Roman"/>
          <w:b w:val="false"/>
          <w:i w:val="false"/>
          <w:color w:val="000000"/>
          <w:sz w:val="28"/>
        </w:rPr>
        <w:t>№ 391-VI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3) данные о состоянии государственного и гарантированного государством долга по видам долга за два отчетных финансовых года и на 1 июля текущего финансового года;</w:t>
      </w:r>
    </w:p>
    <w:p>
      <w:pPr>
        <w:spacing w:after="0"/>
        <w:ind w:left="0"/>
        <w:jc w:val="both"/>
      </w:pPr>
      <w:r>
        <w:rPr>
          <w:rFonts w:ascii="Times New Roman"/>
          <w:b w:val="false"/>
          <w:i w:val="false"/>
          <w:color w:val="000000"/>
          <w:sz w:val="28"/>
        </w:rPr>
        <w:t>
      3-1) данные о привлеченных государственных и гарантированных государством займах по видам и формам за два отчетных финансовых года и на 1 июля текущего финансового года;</w:t>
      </w:r>
    </w:p>
    <w:p>
      <w:pPr>
        <w:spacing w:after="0"/>
        <w:ind w:left="0"/>
        <w:jc w:val="both"/>
      </w:pPr>
      <w:r>
        <w:rPr>
          <w:rFonts w:ascii="Times New Roman"/>
          <w:b w:val="false"/>
          <w:i w:val="false"/>
          <w:color w:val="000000"/>
          <w:sz w:val="28"/>
        </w:rPr>
        <w:t>
      3-2)</w:t>
      </w:r>
      <w:r>
        <w:rPr>
          <w:rFonts w:ascii="Times New Roman"/>
          <w:b w:val="false"/>
          <w:i/>
          <w:color w:val="000000"/>
          <w:sz w:val="28"/>
        </w:rPr>
        <w:t xml:space="preserve"> исключен Законом РК от 25.12.2020 </w:t>
      </w:r>
      <w:r>
        <w:rPr>
          <w:rFonts w:ascii="Times New Roman"/>
          <w:b w:val="false"/>
          <w:i w:val="false"/>
          <w:color w:val="000000"/>
          <w:sz w:val="28"/>
        </w:rPr>
        <w:t>№ 391-VI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3-3) прогнозную консолидированную финансовую отчетность по республиканскому бюджету;</w:t>
      </w:r>
    </w:p>
    <w:bookmarkStart w:name="z3432" w:id="1546"/>
    <w:p>
      <w:pPr>
        <w:spacing w:after="0"/>
        <w:ind w:left="0"/>
        <w:jc w:val="both"/>
      </w:pPr>
      <w:r>
        <w:rPr>
          <w:rFonts w:ascii="Times New Roman"/>
          <w:b w:val="false"/>
          <w:i w:val="false"/>
          <w:color w:val="000000"/>
          <w:sz w:val="28"/>
        </w:rPr>
        <w:t>
      4) пояснительную записку, отражающую направления приоритетного бюджетного финансирования для обеспечения мер по достижению общенациональных приоритетов страны, раскрывающую решения, заложенные в проекте республиканского бюджета.</w:t>
      </w:r>
    </w:p>
    <w:bookmarkEnd w:id="1546"/>
    <w:bookmarkStart w:name="z3433" w:id="1547"/>
    <w:p>
      <w:pPr>
        <w:spacing w:after="0"/>
        <w:ind w:left="0"/>
        <w:jc w:val="both"/>
      </w:pPr>
      <w:r>
        <w:rPr>
          <w:rFonts w:ascii="Times New Roman"/>
          <w:b w:val="false"/>
          <w:i w:val="false"/>
          <w:color w:val="000000"/>
          <w:sz w:val="28"/>
        </w:rPr>
        <w:t>
      В пояснительную записку также включается информация об учете рекомендаций Счетного комитета по контролю за исполнением республиканского бюджета, внесенных в рамках предварительной оценки проекта республиканского бюджета.</w:t>
      </w:r>
    </w:p>
    <w:bookmarkEnd w:id="1547"/>
    <w:p>
      <w:pPr>
        <w:spacing w:after="0"/>
        <w:ind w:left="0"/>
        <w:jc w:val="both"/>
      </w:pPr>
      <w:r>
        <w:rPr>
          <w:rFonts w:ascii="Times New Roman"/>
          <w:b w:val="false"/>
          <w:i w:val="false"/>
          <w:color w:val="000000"/>
          <w:sz w:val="28"/>
        </w:rPr>
        <w:t>
      К пояснительной записке прилагается перечень бюджетных инвестиций, в том числе направленных на реализацию проектов государственно-частного партнерства, в разрезе государственных программ, концепций развития отрасли (сферы), национальных проектов;</w:t>
      </w:r>
    </w:p>
    <w:bookmarkStart w:name="z3434" w:id="1548"/>
    <w:p>
      <w:pPr>
        <w:spacing w:after="0"/>
        <w:ind w:left="0"/>
        <w:jc w:val="both"/>
      </w:pPr>
      <w:r>
        <w:rPr>
          <w:rFonts w:ascii="Times New Roman"/>
          <w:b w:val="false"/>
          <w:i w:val="false"/>
          <w:color w:val="000000"/>
          <w:sz w:val="28"/>
        </w:rPr>
        <w:t>
      5) документы администраторов бюджетных программ за подписью первого руководителя администратора бюджетных программ, включающие:</w:t>
      </w:r>
    </w:p>
    <w:bookmarkEnd w:id="1548"/>
    <w:bookmarkStart w:name="z3435" w:id="1549"/>
    <w:p>
      <w:pPr>
        <w:spacing w:after="0"/>
        <w:ind w:left="0"/>
        <w:jc w:val="both"/>
      </w:pPr>
      <w:r>
        <w:rPr>
          <w:rFonts w:ascii="Times New Roman"/>
          <w:b w:val="false"/>
          <w:i w:val="false"/>
          <w:color w:val="000000"/>
          <w:sz w:val="28"/>
        </w:rPr>
        <w:t>
      проекты планов развития государственных органов или проекты изменений и дополнений в планы развития государственных органов центральных государственных органов;</w:t>
      </w:r>
    </w:p>
    <w:bookmarkEnd w:id="1549"/>
    <w:bookmarkStart w:name="z3436" w:id="1550"/>
    <w:p>
      <w:pPr>
        <w:spacing w:after="0"/>
        <w:ind w:left="0"/>
        <w:jc w:val="both"/>
      </w:pPr>
      <w:r>
        <w:rPr>
          <w:rFonts w:ascii="Times New Roman"/>
          <w:b w:val="false"/>
          <w:i w:val="false"/>
          <w:color w:val="000000"/>
          <w:sz w:val="28"/>
        </w:rPr>
        <w:t>
      проекты бюджетных программ администраторов бюджетных программ;</w:t>
      </w:r>
    </w:p>
    <w:bookmarkEnd w:id="1550"/>
    <w:bookmarkStart w:name="z3437" w:id="1551"/>
    <w:p>
      <w:pPr>
        <w:spacing w:after="0"/>
        <w:ind w:left="0"/>
        <w:jc w:val="both"/>
      </w:pPr>
      <w:r>
        <w:rPr>
          <w:rFonts w:ascii="Times New Roman"/>
          <w:b w:val="false"/>
          <w:i w:val="false"/>
          <w:color w:val="000000"/>
          <w:sz w:val="28"/>
        </w:rPr>
        <w:t>
      оценку экономического эффекта от заявляемых расходов на бюджетные инвестиционные проекты, формирование и (или) увеличение уставных капиталов юридических лиц, бюджетные субсидии;</w:t>
      </w:r>
    </w:p>
    <w:bookmarkEnd w:id="1551"/>
    <w:bookmarkStart w:name="z3438" w:id="1552"/>
    <w:p>
      <w:pPr>
        <w:spacing w:after="0"/>
        <w:ind w:left="0"/>
        <w:jc w:val="both"/>
      </w:pPr>
      <w:r>
        <w:rPr>
          <w:rFonts w:ascii="Times New Roman"/>
          <w:b w:val="false"/>
          <w:i w:val="false"/>
          <w:color w:val="000000"/>
          <w:sz w:val="28"/>
        </w:rPr>
        <w:t>
      пояснительную записку, содержащую:</w:t>
      </w:r>
    </w:p>
    <w:bookmarkEnd w:id="1552"/>
    <w:bookmarkStart w:name="z3439" w:id="1553"/>
    <w:p>
      <w:pPr>
        <w:spacing w:after="0"/>
        <w:ind w:left="0"/>
        <w:jc w:val="both"/>
      </w:pPr>
      <w:r>
        <w:rPr>
          <w:rFonts w:ascii="Times New Roman"/>
          <w:b w:val="false"/>
          <w:i w:val="false"/>
          <w:color w:val="000000"/>
          <w:sz w:val="28"/>
        </w:rPr>
        <w:t>
      краткое описание текущей ситуации, имеющихся проблем;</w:t>
      </w:r>
    </w:p>
    <w:bookmarkEnd w:id="1553"/>
    <w:bookmarkStart w:name="z3440" w:id="1554"/>
    <w:p>
      <w:pPr>
        <w:spacing w:after="0"/>
        <w:ind w:left="0"/>
        <w:jc w:val="both"/>
      </w:pPr>
      <w:r>
        <w:rPr>
          <w:rFonts w:ascii="Times New Roman"/>
          <w:b w:val="false"/>
          <w:i w:val="false"/>
          <w:color w:val="000000"/>
          <w:sz w:val="28"/>
        </w:rPr>
        <w:t>
      описание путей улучшения ситуации и решения проблем, достижения целей и планируемых целевых индикаторов, определенных в проекте плана развития государственного органа;</w:t>
      </w:r>
    </w:p>
    <w:bookmarkEnd w:id="1554"/>
    <w:bookmarkStart w:name="z3441" w:id="1555"/>
    <w:p>
      <w:pPr>
        <w:spacing w:after="0"/>
        <w:ind w:left="0"/>
        <w:jc w:val="both"/>
      </w:pPr>
      <w:r>
        <w:rPr>
          <w:rFonts w:ascii="Times New Roman"/>
          <w:b w:val="false"/>
          <w:i w:val="false"/>
          <w:color w:val="000000"/>
          <w:sz w:val="28"/>
        </w:rPr>
        <w:t>
      описание целей бюджетных программ и планируемых конечных результатов бюджетных программ;</w:t>
      </w:r>
    </w:p>
    <w:bookmarkEnd w:id="1555"/>
    <w:bookmarkStart w:name="z3442" w:id="1556"/>
    <w:p>
      <w:pPr>
        <w:spacing w:after="0"/>
        <w:ind w:left="0"/>
        <w:jc w:val="both"/>
      </w:pPr>
      <w:r>
        <w:rPr>
          <w:rFonts w:ascii="Times New Roman"/>
          <w:b w:val="false"/>
          <w:i w:val="false"/>
          <w:color w:val="000000"/>
          <w:sz w:val="28"/>
        </w:rPr>
        <w:t xml:space="preserve">
      направления расходования бюджетных средств в разрезе бюджетных программ и бюджетных подпрограмм, описание прямых результатов бюджетных программ; </w:t>
      </w:r>
    </w:p>
    <w:bookmarkEnd w:id="1556"/>
    <w:bookmarkStart w:name="z3443" w:id="1557"/>
    <w:p>
      <w:pPr>
        <w:spacing w:after="0"/>
        <w:ind w:left="0"/>
        <w:jc w:val="both"/>
      </w:pPr>
      <w:r>
        <w:rPr>
          <w:rFonts w:ascii="Times New Roman"/>
          <w:b w:val="false"/>
          <w:i w:val="false"/>
          <w:color w:val="000000"/>
          <w:sz w:val="28"/>
        </w:rPr>
        <w:t>
      описание исполнения бюджетных программ и достигнутых показателей результатов за два отчетных финансовых года, а также сведения (причины, последствия) об отклонении объема планируемых бюджетных средств на плановый период от объема бюджетных средств, утвержденных в законе о республиканском бюджете в предыдущий плановый период;</w:t>
      </w:r>
    </w:p>
    <w:bookmarkEnd w:id="1557"/>
    <w:bookmarkStart w:name="z3444" w:id="1558"/>
    <w:p>
      <w:pPr>
        <w:spacing w:after="0"/>
        <w:ind w:left="0"/>
        <w:jc w:val="both"/>
      </w:pPr>
      <w:r>
        <w:rPr>
          <w:rFonts w:ascii="Times New Roman"/>
          <w:b w:val="false"/>
          <w:i w:val="false"/>
          <w:color w:val="000000"/>
          <w:sz w:val="28"/>
        </w:rPr>
        <w:t>
      сведения о показателях результатов деятельности за два отчетных финансовых года субъектов квазигосударственного сектора, которым в проекте республиканского бюджета предусмотрены бюджетные средства на увеличение их уставных капиталов и (или) предоставление бюджетных кредитов;</w:t>
      </w:r>
    </w:p>
    <w:bookmarkEnd w:id="1558"/>
    <w:bookmarkStart w:name="z3445" w:id="1559"/>
    <w:p>
      <w:pPr>
        <w:spacing w:after="0"/>
        <w:ind w:left="0"/>
        <w:jc w:val="both"/>
      </w:pPr>
      <w:r>
        <w:rPr>
          <w:rFonts w:ascii="Times New Roman"/>
          <w:b w:val="false"/>
          <w:i w:val="false"/>
          <w:color w:val="000000"/>
          <w:sz w:val="28"/>
        </w:rPr>
        <w:t>
      информацию о начатых (продолжающихся) бюджетных инвестиционных проектах, включенных в проект бюджета на плановый период, с указанием расходов, выделенных и использованных за счет средств республиканского бюджета в предыдущие финансовые годы.</w:t>
      </w:r>
    </w:p>
    <w:bookmarkEnd w:id="1559"/>
    <w:bookmarkStart w:name="z3534" w:id="1560"/>
    <w:p>
      <w:pPr>
        <w:spacing w:after="0"/>
        <w:ind w:left="0"/>
        <w:jc w:val="both"/>
      </w:pPr>
      <w:r>
        <w:rPr>
          <w:rFonts w:ascii="Times New Roman"/>
          <w:b w:val="false"/>
          <w:i w:val="false"/>
          <w:color w:val="000000"/>
          <w:sz w:val="28"/>
        </w:rPr>
        <w:t>
      информацию об использовании целевых трансфертов на развитие, выделенных из республиканского бюджета за два отчетных финансовых года, в разрезе нижестоящих бюджетов с указанием наименования местных бюджетных инвестиций и расходов.</w:t>
      </w:r>
    </w:p>
    <w:bookmarkEnd w:id="1560"/>
    <w:bookmarkStart w:name="z1326" w:id="1561"/>
    <w:p>
      <w:pPr>
        <w:spacing w:after="0"/>
        <w:ind w:left="0"/>
        <w:jc w:val="both"/>
      </w:pPr>
      <w:r>
        <w:rPr>
          <w:rFonts w:ascii="Times New Roman"/>
          <w:b w:val="false"/>
          <w:i w:val="false"/>
          <w:color w:val="000000"/>
          <w:sz w:val="28"/>
        </w:rPr>
        <w:t>
      2. Утверждение республиканского бюджета происходит в раздельном заседании Палат путем последовательного рассмотрения вначале в Мажилисе, а затем в Сенате не позднее 1 декабря текущего финансового года.</w:t>
      </w:r>
    </w:p>
    <w:bookmarkEnd w:id="1561"/>
    <w:bookmarkStart w:name="z1327" w:id="1562"/>
    <w:p>
      <w:pPr>
        <w:spacing w:after="0"/>
        <w:ind w:left="0"/>
        <w:jc w:val="both"/>
      </w:pPr>
      <w:r>
        <w:rPr>
          <w:rFonts w:ascii="Times New Roman"/>
          <w:b w:val="false"/>
          <w:i w:val="false"/>
          <w:color w:val="000000"/>
          <w:sz w:val="28"/>
        </w:rPr>
        <w:t>
      3. В случае, если Парламентом Республики Казахстан до 1 декабря текущего года не будет принят закон о республиканском бюджете, Президент Республики Казахстан вправе издать указ о республиканском финансовом плане на первый квартал очередного финансового года, который действует до утверждения Парламентом Республики Казахстан закона о республиканском бюджете. Проект указа Президента Республики Казахстан о республиканском финансовом плане на первый квартал очередного финансового года, а также проект постановления Правительства Республики Казахстан о его реализации разрабатываются центральным уполномоченным органом по бюджетному планированию.</w:t>
      </w:r>
    </w:p>
    <w:bookmarkEnd w:id="1562"/>
    <w:bookmarkStart w:name="z1328" w:id="1563"/>
    <w:p>
      <w:pPr>
        <w:spacing w:after="0"/>
        <w:ind w:left="0"/>
        <w:jc w:val="both"/>
      </w:pPr>
      <w:r>
        <w:rPr>
          <w:rFonts w:ascii="Times New Roman"/>
          <w:b w:val="false"/>
          <w:i w:val="false"/>
          <w:color w:val="000000"/>
          <w:sz w:val="28"/>
        </w:rPr>
        <w:t>
      Республиканский финансовый план на первый квартал очередного финансового года утверждается не позднее 25 декабря текущего года в объеме одной четвертой части прогноза республиканского бюджета на очередной финансовый год.</w:t>
      </w:r>
    </w:p>
    <w:bookmarkEnd w:id="1563"/>
    <w:bookmarkStart w:name="z1329" w:id="1564"/>
    <w:p>
      <w:pPr>
        <w:spacing w:after="0"/>
        <w:ind w:left="0"/>
        <w:jc w:val="both"/>
      </w:pPr>
      <w:r>
        <w:rPr>
          <w:rFonts w:ascii="Times New Roman"/>
          <w:b w:val="false"/>
          <w:i w:val="false"/>
          <w:color w:val="000000"/>
          <w:sz w:val="28"/>
        </w:rPr>
        <w:t>
      Исполнение республиканского финансового плана осуществляется в порядке, установленном настоящим Кодексом.</w:t>
      </w:r>
    </w:p>
    <w:bookmarkEnd w:id="1564"/>
    <w:bookmarkStart w:name="z1330" w:id="1565"/>
    <w:p>
      <w:pPr>
        <w:spacing w:after="0"/>
        <w:ind w:left="0"/>
        <w:jc w:val="both"/>
      </w:pPr>
      <w:r>
        <w:rPr>
          <w:rFonts w:ascii="Times New Roman"/>
          <w:b w:val="false"/>
          <w:i w:val="false"/>
          <w:color w:val="000000"/>
          <w:sz w:val="28"/>
        </w:rPr>
        <w:t>
      4. В случае утверждения республиканского финансового плана на первый квартал очередного финансового года республиканский бюджет на данный финансовый год должен быть утвержден не позднее 1 марта того же года.</w:t>
      </w:r>
    </w:p>
    <w:bookmarkEnd w:id="1565"/>
    <w:bookmarkStart w:name="z1331" w:id="1566"/>
    <w:p>
      <w:pPr>
        <w:spacing w:after="0"/>
        <w:ind w:left="0"/>
        <w:jc w:val="both"/>
      </w:pPr>
      <w:r>
        <w:rPr>
          <w:rFonts w:ascii="Times New Roman"/>
          <w:b w:val="false"/>
          <w:i w:val="false"/>
          <w:color w:val="000000"/>
          <w:sz w:val="28"/>
        </w:rPr>
        <w:t>
      При этом республиканский бюджет на данный финансовый год утверждается с учетом республиканского финансового плана на первый квартал того же года.</w:t>
      </w:r>
    </w:p>
    <w:bookmarkEnd w:id="1566"/>
    <w:bookmarkStart w:name="z1332" w:id="1567"/>
    <w:p>
      <w:pPr>
        <w:spacing w:after="0"/>
        <w:ind w:left="0"/>
        <w:jc w:val="both"/>
      </w:pPr>
      <w:r>
        <w:rPr>
          <w:rFonts w:ascii="Times New Roman"/>
          <w:b w:val="false"/>
          <w:i w:val="false"/>
          <w:color w:val="000000"/>
          <w:sz w:val="28"/>
        </w:rPr>
        <w:t>
      5. Закон о республиканском бюджете с приложениями, указ Президента Республики Казахстан о республиканском финансовом плане на первый квартал предстоящего финансового года с приложениями публикуются в средствах массовой информации.</w:t>
      </w:r>
    </w:p>
    <w:bookmarkEnd w:id="15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с 01.01.2020);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3" w:id="15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75. Общие положения о рассмотрении и утверждении проекта местного бюджета</w:t>
      </w:r>
    </w:p>
    <w:bookmarkEnd w:id="1568"/>
    <w:bookmarkStart w:name="z1334" w:id="1569"/>
    <w:p>
      <w:pPr>
        <w:spacing w:after="0"/>
        <w:ind w:left="0"/>
        <w:jc w:val="both"/>
      </w:pPr>
      <w:r>
        <w:rPr>
          <w:rFonts w:ascii="Times New Roman"/>
          <w:b w:val="false"/>
          <w:i w:val="false"/>
          <w:color w:val="000000"/>
          <w:sz w:val="28"/>
        </w:rPr>
        <w:t>
      1. Проект областного бюджета, бюджета города республиканского значения, столицы вносится местным исполнительным органом области, города республиканского значения, столицы в соответствующий маслихат не позднее 15 октября текущего финансового года.</w:t>
      </w:r>
    </w:p>
    <w:bookmarkEnd w:id="1569"/>
    <w:bookmarkStart w:name="z1335" w:id="1570"/>
    <w:p>
      <w:pPr>
        <w:spacing w:after="0"/>
        <w:ind w:left="0"/>
        <w:jc w:val="both"/>
      </w:pPr>
      <w:r>
        <w:rPr>
          <w:rFonts w:ascii="Times New Roman"/>
          <w:b w:val="false"/>
          <w:i w:val="false"/>
          <w:color w:val="000000"/>
          <w:sz w:val="28"/>
        </w:rPr>
        <w:t>
      Проект районного (города областного значения) бюджета вносится местным исполнительным органом района (города областного значения) в соответствующий маслихат не позднее 1 ноября текущего финансового года.</w:t>
      </w:r>
    </w:p>
    <w:bookmarkEnd w:id="1570"/>
    <w:p>
      <w:pPr>
        <w:spacing w:after="0"/>
        <w:ind w:left="0"/>
        <w:jc w:val="both"/>
      </w:pPr>
      <w:r>
        <w:rPr>
          <w:rFonts w:ascii="Times New Roman"/>
          <w:b w:val="false"/>
          <w:i w:val="false"/>
          <w:color w:val="000000"/>
          <w:sz w:val="28"/>
        </w:rPr>
        <w:t>
      Проекты бюджетов городов районного значения, сел, поселков, сельских округов вносятся местным исполнительным органом района (города областного значения) в маслихат района (города областного значения) не позднее 10 ноября текущего финансового года.</w:t>
      </w:r>
    </w:p>
    <w:bookmarkStart w:name="z1336" w:id="1571"/>
    <w:p>
      <w:pPr>
        <w:spacing w:after="0"/>
        <w:ind w:left="0"/>
        <w:jc w:val="both"/>
      </w:pPr>
      <w:r>
        <w:rPr>
          <w:rFonts w:ascii="Times New Roman"/>
          <w:b w:val="false"/>
          <w:i w:val="false"/>
          <w:color w:val="000000"/>
          <w:sz w:val="28"/>
        </w:rPr>
        <w:t>
      Местный исполнительный орган одновременно с проектом местного бюджета представляет следующие документы и материалы:</w:t>
      </w:r>
    </w:p>
    <w:bookmarkEnd w:id="1571"/>
    <w:bookmarkStart w:name="z1337" w:id="1572"/>
    <w:p>
      <w:pPr>
        <w:spacing w:after="0"/>
        <w:ind w:left="0"/>
        <w:jc w:val="both"/>
      </w:pPr>
      <w:r>
        <w:rPr>
          <w:rFonts w:ascii="Times New Roman"/>
          <w:b w:val="false"/>
          <w:i w:val="false"/>
          <w:color w:val="000000"/>
          <w:sz w:val="28"/>
        </w:rPr>
        <w:t>
      1) прогноз социально-экономического развития области, города республиканского значения, столицы;</w:t>
      </w:r>
    </w:p>
    <w:bookmarkEnd w:id="1572"/>
    <w:bookmarkStart w:name="z1338" w:id="1573"/>
    <w:p>
      <w:pPr>
        <w:spacing w:after="0"/>
        <w:ind w:left="0"/>
        <w:jc w:val="both"/>
      </w:pPr>
      <w:r>
        <w:rPr>
          <w:rFonts w:ascii="Times New Roman"/>
          <w:b w:val="false"/>
          <w:i w:val="false"/>
          <w:color w:val="000000"/>
          <w:sz w:val="28"/>
        </w:rPr>
        <w:t>
      2)</w:t>
      </w:r>
      <w:r>
        <w:rPr>
          <w:rFonts w:ascii="Times New Roman"/>
          <w:b w:val="false"/>
          <w:i/>
          <w:color w:val="000000"/>
          <w:sz w:val="28"/>
        </w:rPr>
        <w:t xml:space="preserve"> исключен Законом РК от 03.12.2013 </w:t>
      </w:r>
      <w:r>
        <w:rPr>
          <w:rFonts w:ascii="Times New Roman"/>
          <w:b w:val="false"/>
          <w:i w:val="false"/>
          <w:color w:val="000000"/>
          <w:sz w:val="28"/>
        </w:rPr>
        <w:t>№ 150-V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573"/>
    <w:bookmarkStart w:name="z2813" w:id="157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2-1)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25.12.2020 </w:t>
      </w:r>
      <w:r>
        <w:rPr>
          <w:rFonts w:ascii="Times New Roman"/>
          <w:b w:val="false"/>
          <w:i w:val="false"/>
          <w:color w:val="000000"/>
          <w:sz w:val="28"/>
        </w:rPr>
        <w:t>№ 391-VI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15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p>
      <w:pPr>
        <w:spacing w:after="0"/>
        <w:ind w:left="0"/>
        <w:jc w:val="both"/>
      </w:pPr>
      <w:r>
        <w:rPr>
          <w:rFonts w:ascii="Times New Roman"/>
          <w:b w:val="false"/>
          <w:i w:val="false"/>
          <w:color w:val="000000"/>
          <w:sz w:val="28"/>
        </w:rPr>
        <w:t xml:space="preserve">      Часть четвертую пункта 1 предусмотрено дополнить подпунктом 2-2) Законом РК от 30.11.2017 </w:t>
      </w:r>
      <w:r>
        <w:rPr>
          <w:rFonts w:ascii="Times New Roman"/>
          <w:b w:val="false"/>
          <w:i w:val="false"/>
          <w:color w:val="000000"/>
          <w:sz w:val="28"/>
        </w:rPr>
        <w:t>№ 112-VI</w:t>
      </w:r>
      <w:r>
        <w:rPr>
          <w:rFonts w:ascii="Times New Roman"/>
          <w:b w:val="false"/>
          <w:i w:val="false"/>
          <w:color w:val="000000"/>
          <w:sz w:val="28"/>
        </w:rPr>
        <w:t xml:space="preserve"> (вводится в действие с 01.01.2023).</w:t>
      </w:r>
    </w:p>
    <w:bookmarkStart w:name="z1339" w:id="1575"/>
    <w:p>
      <w:pPr>
        <w:spacing w:after="0"/>
        <w:ind w:left="0"/>
        <w:jc w:val="both"/>
      </w:pPr>
      <w:r>
        <w:rPr>
          <w:rFonts w:ascii="Times New Roman"/>
          <w:b w:val="false"/>
          <w:i w:val="false"/>
          <w:color w:val="000000"/>
          <w:sz w:val="28"/>
        </w:rPr>
        <w:t>
      3) пояснительную записку, раскрывающую решения, заложенные в проекте местного бюджета;</w:t>
      </w:r>
    </w:p>
    <w:bookmarkEnd w:id="1575"/>
    <w:bookmarkStart w:name="z3446" w:id="1576"/>
    <w:p>
      <w:pPr>
        <w:spacing w:after="0"/>
        <w:ind w:left="0"/>
        <w:jc w:val="both"/>
      </w:pPr>
      <w:r>
        <w:rPr>
          <w:rFonts w:ascii="Times New Roman"/>
          <w:b w:val="false"/>
          <w:i w:val="false"/>
          <w:color w:val="000000"/>
          <w:sz w:val="28"/>
        </w:rPr>
        <w:t>
      4) документы администраторов бюджетных программ за подписью первого руководителя администратора бюджетных программ, включающие:</w:t>
      </w:r>
    </w:p>
    <w:bookmarkEnd w:id="1576"/>
    <w:bookmarkStart w:name="z3447" w:id="1577"/>
    <w:p>
      <w:pPr>
        <w:spacing w:after="0"/>
        <w:ind w:left="0"/>
        <w:jc w:val="both"/>
      </w:pPr>
      <w:r>
        <w:rPr>
          <w:rFonts w:ascii="Times New Roman"/>
          <w:b w:val="false"/>
          <w:i w:val="false"/>
          <w:color w:val="000000"/>
          <w:sz w:val="28"/>
        </w:rPr>
        <w:t>
      проекты бюджетных программ администраторов бюджетных программ;</w:t>
      </w:r>
    </w:p>
    <w:bookmarkEnd w:id="1577"/>
    <w:bookmarkStart w:name="z3448" w:id="1578"/>
    <w:p>
      <w:pPr>
        <w:spacing w:after="0"/>
        <w:ind w:left="0"/>
        <w:jc w:val="both"/>
      </w:pPr>
      <w:r>
        <w:rPr>
          <w:rFonts w:ascii="Times New Roman"/>
          <w:b w:val="false"/>
          <w:i w:val="false"/>
          <w:color w:val="000000"/>
          <w:sz w:val="28"/>
        </w:rPr>
        <w:t>
      пояснительную записку, содержащую:</w:t>
      </w:r>
    </w:p>
    <w:bookmarkEnd w:id="1578"/>
    <w:bookmarkStart w:name="z3449" w:id="1579"/>
    <w:p>
      <w:pPr>
        <w:spacing w:after="0"/>
        <w:ind w:left="0"/>
        <w:jc w:val="both"/>
      </w:pPr>
      <w:r>
        <w:rPr>
          <w:rFonts w:ascii="Times New Roman"/>
          <w:b w:val="false"/>
          <w:i w:val="false"/>
          <w:color w:val="000000"/>
          <w:sz w:val="28"/>
        </w:rPr>
        <w:t>
      краткое описание достигнутых показателей результатов за отчетный финансовый год;</w:t>
      </w:r>
    </w:p>
    <w:bookmarkEnd w:id="1579"/>
    <w:bookmarkStart w:name="z3450" w:id="1580"/>
    <w:p>
      <w:pPr>
        <w:spacing w:after="0"/>
        <w:ind w:left="0"/>
        <w:jc w:val="both"/>
      </w:pPr>
      <w:r>
        <w:rPr>
          <w:rFonts w:ascii="Times New Roman"/>
          <w:b w:val="false"/>
          <w:i w:val="false"/>
          <w:color w:val="000000"/>
          <w:sz w:val="28"/>
        </w:rPr>
        <w:t>
      краткое описание текущей ситуации, имеющихся проблем;</w:t>
      </w:r>
    </w:p>
    <w:bookmarkEnd w:id="1580"/>
    <w:bookmarkStart w:name="z3451" w:id="1581"/>
    <w:p>
      <w:pPr>
        <w:spacing w:after="0"/>
        <w:ind w:left="0"/>
        <w:jc w:val="both"/>
      </w:pPr>
      <w:r>
        <w:rPr>
          <w:rFonts w:ascii="Times New Roman"/>
          <w:b w:val="false"/>
          <w:i w:val="false"/>
          <w:color w:val="000000"/>
          <w:sz w:val="28"/>
        </w:rPr>
        <w:t>
      описание путей улучшения ситуации и решения проблем, достижения целей и планируемых целевых индикаторов, определенных в плане развития области, города республиканского значения, столицы;</w:t>
      </w:r>
    </w:p>
    <w:bookmarkEnd w:id="1581"/>
    <w:bookmarkStart w:name="z3452" w:id="1582"/>
    <w:p>
      <w:pPr>
        <w:spacing w:after="0"/>
        <w:ind w:left="0"/>
        <w:jc w:val="both"/>
      </w:pPr>
      <w:r>
        <w:rPr>
          <w:rFonts w:ascii="Times New Roman"/>
          <w:b w:val="false"/>
          <w:i w:val="false"/>
          <w:color w:val="000000"/>
          <w:sz w:val="28"/>
        </w:rPr>
        <w:t>
      описание целей бюджетных программ и планируемых конечных результатов бюджетных программ;</w:t>
      </w:r>
    </w:p>
    <w:bookmarkEnd w:id="1582"/>
    <w:bookmarkStart w:name="z3453" w:id="1583"/>
    <w:p>
      <w:pPr>
        <w:spacing w:after="0"/>
        <w:ind w:left="0"/>
        <w:jc w:val="both"/>
      </w:pPr>
      <w:r>
        <w:rPr>
          <w:rFonts w:ascii="Times New Roman"/>
          <w:b w:val="false"/>
          <w:i w:val="false"/>
          <w:color w:val="000000"/>
          <w:sz w:val="28"/>
        </w:rPr>
        <w:t>
      направления расходования бюджетных средств в разрезе бюджетных программ и бюджетных подпрограмм, описание прямых результатов бюджетных программ.</w:t>
      </w:r>
    </w:p>
    <w:bookmarkEnd w:id="1583"/>
    <w:bookmarkStart w:name="z1340" w:id="1584"/>
    <w:p>
      <w:pPr>
        <w:spacing w:after="0"/>
        <w:ind w:left="0"/>
        <w:jc w:val="both"/>
      </w:pPr>
      <w:r>
        <w:rPr>
          <w:rFonts w:ascii="Times New Roman"/>
          <w:b w:val="false"/>
          <w:i w:val="false"/>
          <w:color w:val="000000"/>
          <w:sz w:val="28"/>
        </w:rPr>
        <w:t>
      2. Областной бюджет, бюджеты города республиканского значения, столицы утверждаются соответствующими маслихатами не позднее двухнедельного срока после подписания Президентом Республики Казахстан закона о республиканском бюджете.</w:t>
      </w:r>
    </w:p>
    <w:bookmarkEnd w:id="1584"/>
    <w:bookmarkStart w:name="z1341" w:id="1585"/>
    <w:p>
      <w:pPr>
        <w:spacing w:after="0"/>
        <w:ind w:left="0"/>
        <w:jc w:val="both"/>
      </w:pPr>
      <w:r>
        <w:rPr>
          <w:rFonts w:ascii="Times New Roman"/>
          <w:b w:val="false"/>
          <w:i w:val="false"/>
          <w:color w:val="000000"/>
          <w:sz w:val="28"/>
        </w:rPr>
        <w:t>
      Районный (города областного значения) бюджет утверждается маслихатом района (города областного значения) не позднее двухнедельного срока после подписания решения областного маслихата об утверждении областного бюджета.</w:t>
      </w:r>
    </w:p>
    <w:bookmarkEnd w:id="1585"/>
    <w:p>
      <w:pPr>
        <w:spacing w:after="0"/>
        <w:ind w:left="0"/>
        <w:jc w:val="both"/>
      </w:pPr>
      <w:r>
        <w:rPr>
          <w:rFonts w:ascii="Times New Roman"/>
          <w:b w:val="false"/>
          <w:i w:val="false"/>
          <w:color w:val="000000"/>
          <w:sz w:val="28"/>
        </w:rPr>
        <w:t>
      Бюджеты городов районного значения, сел, поселков, сельских округов утверждаются маслихатом района (города областного значения) до конца финансового года со дня подписания решения маслихата района (города областного значения) об утверждении районного (города областного значения) бюджета.</w:t>
      </w:r>
    </w:p>
    <w:bookmarkStart w:name="z3499" w:id="1586"/>
    <w:p>
      <w:pPr>
        <w:spacing w:after="0"/>
        <w:ind w:left="0"/>
        <w:jc w:val="both"/>
      </w:pPr>
      <w:r>
        <w:rPr>
          <w:rFonts w:ascii="Times New Roman"/>
          <w:b w:val="false"/>
          <w:i w:val="false"/>
          <w:color w:val="000000"/>
          <w:sz w:val="28"/>
        </w:rPr>
        <w:t>
      Допускается утверждение бюджетов городов районного значения, сел, поселков, сельских округов отдельными решениями маслихата района (города областного значения).</w:t>
      </w:r>
    </w:p>
    <w:bookmarkEnd w:id="1586"/>
    <w:bookmarkStart w:name="z1342" w:id="1587"/>
    <w:p>
      <w:pPr>
        <w:spacing w:after="0"/>
        <w:ind w:left="0"/>
        <w:jc w:val="both"/>
      </w:pPr>
      <w:r>
        <w:rPr>
          <w:rFonts w:ascii="Times New Roman"/>
          <w:b w:val="false"/>
          <w:i w:val="false"/>
          <w:color w:val="000000"/>
          <w:sz w:val="28"/>
        </w:rPr>
        <w:t xml:space="preserve">
      3. В случае, если маслихатом в срок, установленный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не будет принято решение о местном бюджете, местный исполнительный орган соответствующей административно-территориальной единицы или аким города районного значения, села, поселка, сельского округа издает постановление или решение о местном финансовом плане на первый квартал очередного финансового года, которое действует до утверждения маслихатом местного бюджета. Проект постановления местного исполнительного органа о местном финансовом плане на первый квартал очередного финансового года разрабатывается местным уполномоченным органом по государственному планированию.</w:t>
      </w:r>
    </w:p>
    <w:bookmarkEnd w:id="1587"/>
    <w:bookmarkStart w:name="z1343" w:id="1588"/>
    <w:p>
      <w:pPr>
        <w:spacing w:after="0"/>
        <w:ind w:left="0"/>
        <w:jc w:val="both"/>
      </w:pPr>
      <w:r>
        <w:rPr>
          <w:rFonts w:ascii="Times New Roman"/>
          <w:b w:val="false"/>
          <w:i w:val="false"/>
          <w:color w:val="000000"/>
          <w:sz w:val="28"/>
        </w:rPr>
        <w:t>
      Местный финансовый план на первый квартал очередного финансового года утверждается не позднее 25 декабря текущего года в объеме одной четвертой части прогноза местного бюджета на очередной финансовый год.</w:t>
      </w:r>
    </w:p>
    <w:bookmarkEnd w:id="1588"/>
    <w:p>
      <w:pPr>
        <w:spacing w:after="0"/>
        <w:ind w:left="0"/>
        <w:jc w:val="both"/>
      </w:pPr>
      <w:r>
        <w:rPr>
          <w:rFonts w:ascii="Times New Roman"/>
          <w:b w:val="false"/>
          <w:i w:val="false"/>
          <w:color w:val="000000"/>
          <w:sz w:val="28"/>
        </w:rPr>
        <w:t>
      Проект решения акима города районного значения, села, поселка, сельского округа о местном финансовом плане на первый квартал очередного финансового года разрабатывается аппаратом акима соответствующей административно-территориальной единицы.</w:t>
      </w:r>
    </w:p>
    <w:p>
      <w:pPr>
        <w:spacing w:after="0"/>
        <w:ind w:left="0"/>
        <w:jc w:val="both"/>
      </w:pPr>
      <w:r>
        <w:rPr>
          <w:rFonts w:ascii="Times New Roman"/>
          <w:b w:val="false"/>
          <w:i w:val="false"/>
          <w:color w:val="000000"/>
          <w:sz w:val="28"/>
        </w:rPr>
        <w:t>
      Исполнение местного финансового плана осуществляется в порядке, установленном настоящим Кодексом.</w:t>
      </w:r>
    </w:p>
    <w:bookmarkStart w:name="z1344" w:id="1589"/>
    <w:p>
      <w:pPr>
        <w:spacing w:after="0"/>
        <w:ind w:left="0"/>
        <w:jc w:val="both"/>
      </w:pPr>
      <w:r>
        <w:rPr>
          <w:rFonts w:ascii="Times New Roman"/>
          <w:b w:val="false"/>
          <w:i w:val="false"/>
          <w:color w:val="000000"/>
          <w:sz w:val="28"/>
        </w:rPr>
        <w:t>
      4. В случае утверждения местного финансового плана на первый квартал очередного финансового года местный бюджет на данный финансовый год должен быть утвержден не позднее 1 марта того же года.</w:t>
      </w:r>
    </w:p>
    <w:bookmarkEnd w:id="1589"/>
    <w:bookmarkStart w:name="z1345" w:id="1590"/>
    <w:p>
      <w:pPr>
        <w:spacing w:after="0"/>
        <w:ind w:left="0"/>
        <w:jc w:val="both"/>
      </w:pPr>
      <w:r>
        <w:rPr>
          <w:rFonts w:ascii="Times New Roman"/>
          <w:b w:val="false"/>
          <w:i w:val="false"/>
          <w:color w:val="000000"/>
          <w:sz w:val="28"/>
        </w:rPr>
        <w:t>
      5. Местные исполнительные органы областей, городов республиканского значения, столицы в течение семи календарных дней после принятия решений районными (городскими) маслихатами об утверждении районных (городов областного значения) бюджетов, бюджетов городов районного значения, сел, поселков, сельских округов представляют в центральный уполномоченный орган по государственному планированию и центральный уполномоченный орган по бюджетному планированию бюджеты областей, городов республиканского значения, столицы, сведенные на основе утвержденных местных бюджетов, а также перечень инвестиционных проектов на плановый период, финансируемых из местных бюджетов.</w:t>
      </w:r>
    </w:p>
    <w:bookmarkEnd w:id="1590"/>
    <w:bookmarkStart w:name="z1346" w:id="1591"/>
    <w:p>
      <w:pPr>
        <w:spacing w:after="0"/>
        <w:ind w:left="0"/>
        <w:jc w:val="both"/>
      </w:pPr>
      <w:r>
        <w:rPr>
          <w:rFonts w:ascii="Times New Roman"/>
          <w:b w:val="false"/>
          <w:i w:val="false"/>
          <w:color w:val="000000"/>
          <w:sz w:val="28"/>
        </w:rPr>
        <w:t>
      6. Решение маслихата о местном бюджете с приложениями и постановление местного исполнительного органа (решение акима города районного значения, села, поселка, сельского округа) о местном финансовом плане на первый квартал очередного финансового года с приложениями публикуются в средствах массовой информации.</w:t>
      </w:r>
    </w:p>
    <w:bookmarkEnd w:id="15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7" w:id="159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76. Основные принципы рассмотрения проектов бюджетов представительными органами</w:t>
      </w:r>
    </w:p>
    <w:bookmarkEnd w:id="1592"/>
    <w:bookmarkStart w:name="z1348" w:id="1593"/>
    <w:p>
      <w:pPr>
        <w:spacing w:after="0"/>
        <w:ind w:left="0"/>
        <w:jc w:val="both"/>
      </w:pPr>
      <w:r>
        <w:rPr>
          <w:rFonts w:ascii="Times New Roman"/>
          <w:b w:val="false"/>
          <w:i w:val="false"/>
          <w:color w:val="000000"/>
          <w:sz w:val="28"/>
        </w:rPr>
        <w:t>
      1. При рассмотрении проектов бюджетов представительные органы придерживаются следующих принципов:</w:t>
      </w:r>
    </w:p>
    <w:bookmarkEnd w:id="1593"/>
    <w:bookmarkStart w:name="z1349" w:id="1594"/>
    <w:p>
      <w:pPr>
        <w:spacing w:after="0"/>
        <w:ind w:left="0"/>
        <w:jc w:val="both"/>
      </w:pPr>
      <w:r>
        <w:rPr>
          <w:rFonts w:ascii="Times New Roman"/>
          <w:b w:val="false"/>
          <w:i w:val="false"/>
          <w:color w:val="000000"/>
          <w:sz w:val="28"/>
        </w:rPr>
        <w:t>
      1) принципа обоснованности;</w:t>
      </w:r>
    </w:p>
    <w:bookmarkEnd w:id="1594"/>
    <w:bookmarkStart w:name="z1350" w:id="1595"/>
    <w:p>
      <w:pPr>
        <w:spacing w:after="0"/>
        <w:ind w:left="0"/>
        <w:jc w:val="both"/>
      </w:pPr>
      <w:r>
        <w:rPr>
          <w:rFonts w:ascii="Times New Roman"/>
          <w:b w:val="false"/>
          <w:i w:val="false"/>
          <w:color w:val="000000"/>
          <w:sz w:val="28"/>
        </w:rPr>
        <w:t>
      2) принципа соблюдения сбалансированности бюджета.</w:t>
      </w:r>
    </w:p>
    <w:bookmarkEnd w:id="1595"/>
    <w:bookmarkStart w:name="z1351" w:id="1596"/>
    <w:p>
      <w:pPr>
        <w:spacing w:after="0"/>
        <w:ind w:left="0"/>
        <w:jc w:val="both"/>
      </w:pPr>
      <w:r>
        <w:rPr>
          <w:rFonts w:ascii="Times New Roman"/>
          <w:b w:val="false"/>
          <w:i w:val="false"/>
          <w:color w:val="000000"/>
          <w:sz w:val="28"/>
        </w:rPr>
        <w:t>
      2. Принцип обоснованности означает, что любые предложения депутатов о внесении изменений или дополнений в проект бюджета должны сопровождаться письменным изложением необходимости введения данных поправок, их соответствия приоритетам социально-экономического развития с приложением соответствующих расчетов к ним и предложений по корректировке показателей планов развития области, города республиканского значения, столицы, а также показателей, предусмотренных в бюджетных программах.</w:t>
      </w:r>
    </w:p>
    <w:bookmarkEnd w:id="1596"/>
    <w:bookmarkStart w:name="z1352" w:id="1597"/>
    <w:p>
      <w:pPr>
        <w:spacing w:after="0"/>
        <w:ind w:left="0"/>
        <w:jc w:val="both"/>
      </w:pPr>
      <w:r>
        <w:rPr>
          <w:rFonts w:ascii="Times New Roman"/>
          <w:b w:val="false"/>
          <w:i w:val="false"/>
          <w:color w:val="000000"/>
          <w:sz w:val="28"/>
        </w:rPr>
        <w:t>
      3. Принцип соблюдения сбалансированности бюджета означает, что при внесении депутатами любого изменения или дополнения в проект бюджета должны быть определены дополнительные источники поступлений либо сокращаемые расходы для сохранения размера дефицита бюджета не более установленного проектом бюджета.</w:t>
      </w:r>
    </w:p>
    <w:bookmarkEnd w:id="15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 с изменениями, внесенными законами РК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3" w:id="159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77. Рассмотрение проекта республиканского бюджета в Парламенте Республики Казахстан</w:t>
      </w:r>
    </w:p>
    <w:bookmarkEnd w:id="1598"/>
    <w:bookmarkStart w:name="z1354" w:id="1599"/>
    <w:p>
      <w:pPr>
        <w:spacing w:after="0"/>
        <w:ind w:left="0"/>
        <w:jc w:val="both"/>
      </w:pPr>
      <w:r>
        <w:rPr>
          <w:rFonts w:ascii="Times New Roman"/>
          <w:b w:val="false"/>
          <w:i w:val="false"/>
          <w:color w:val="000000"/>
          <w:sz w:val="28"/>
        </w:rPr>
        <w:t>
      Рассмотрение проекта закона о республиканском бюджете на пленарных заседаниях Мажилиса и Сената Парламента Республики Казахстан включает доклады уполномоченного Правительством Республики Казахстан лица (лиц) по прогнозу социально-экономического развития республики и проекту закона о республиканском бюджете, Председателя Национального Банка Республики Казахстан по денежно-кредитной политике, а также лиц, уполномоченных Палатами Парламента Республики Казахстан, с заключениями по проекту закона.</w:t>
      </w:r>
    </w:p>
    <w:bookmarkEnd w:id="1599"/>
    <w:p>
      <w:pPr>
        <w:spacing w:after="0"/>
        <w:ind w:left="0"/>
        <w:jc w:val="both"/>
      </w:pPr>
      <w:r>
        <w:rPr>
          <w:rFonts w:ascii="Times New Roman"/>
          <w:b w:val="false"/>
          <w:i w:val="false"/>
          <w:color w:val="000000"/>
          <w:sz w:val="28"/>
        </w:rPr>
        <w:t>
      Рассмотрение проекта закона о республиканском бюджете на заседаниях рабочих групп и постоянных комитетов Парламента Республики Казахстан включает доклады руководителей центральных государственных органов о запланированных целевых индикаторах планов развития государственных органов и (или) конечных результатах бюджетных программ.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77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5" w:id="160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78. Рассмотрение проекта местного бюджета в постоянных комиссиях и на сессии </w:t>
      </w:r>
      <w:r>
        <w:rPr>
          <w:rFonts w:ascii="Times New Roman"/>
          <w:b/>
          <w:i w:val="false"/>
          <w:color w:val="000000"/>
          <w:sz w:val="28"/>
        </w:rPr>
        <w:t>маслихата</w:t>
      </w:r>
    </w:p>
    <w:bookmarkEnd w:id="160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78 в редакции Закона РК от 11.07.2017 </w:t>
      </w:r>
      <w:r>
        <w:rPr>
          <w:rFonts w:ascii="Times New Roman"/>
          <w:b w:val="false"/>
          <w:i w:val="false"/>
          <w:color w:val="000000"/>
          <w:sz w:val="28"/>
        </w:rPr>
        <w:t>№ 90-VI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356" w:id="1601"/>
    <w:p>
      <w:pPr>
        <w:spacing w:after="0"/>
        <w:ind w:left="0"/>
        <w:jc w:val="both"/>
      </w:pPr>
      <w:r>
        <w:rPr>
          <w:rFonts w:ascii="Times New Roman"/>
          <w:b w:val="false"/>
          <w:i w:val="false"/>
          <w:color w:val="000000"/>
          <w:sz w:val="28"/>
        </w:rPr>
        <w:t>
      1. Проект местного бюджета рассматривается в постоянных комиссиях соответствующего маслихата.</w:t>
      </w:r>
    </w:p>
    <w:bookmarkEnd w:id="1601"/>
    <w:bookmarkStart w:name="z1357" w:id="1602"/>
    <w:p>
      <w:pPr>
        <w:spacing w:after="0"/>
        <w:ind w:left="0"/>
        <w:jc w:val="both"/>
      </w:pPr>
      <w:r>
        <w:rPr>
          <w:rFonts w:ascii="Times New Roman"/>
          <w:b w:val="false"/>
          <w:i w:val="false"/>
          <w:color w:val="000000"/>
          <w:sz w:val="28"/>
        </w:rPr>
        <w:t>
      2. Постоянные комиссии соответствующих маслихатов создают рабочие группы из числа членов комиссии. В рабочие группы могут привлекаться представители местных исполнительных органов и органов местного самоуправления.</w:t>
      </w:r>
    </w:p>
    <w:bookmarkEnd w:id="1602"/>
    <w:bookmarkStart w:name="z1358" w:id="1603"/>
    <w:p>
      <w:pPr>
        <w:spacing w:after="0"/>
        <w:ind w:left="0"/>
        <w:jc w:val="both"/>
      </w:pPr>
      <w:r>
        <w:rPr>
          <w:rFonts w:ascii="Times New Roman"/>
          <w:b w:val="false"/>
          <w:i w:val="false"/>
          <w:color w:val="000000"/>
          <w:sz w:val="28"/>
        </w:rPr>
        <w:t>
      3. Постоянные комиссии с учетом мнений рабочих групп вырабатывают предложения по внесению изменений и дополнений в проект местного бюджета с соответствующими обоснованиями и расчетами и направляют их в головную постоянную комиссию, определенную соответствующим маслихатом.</w:t>
      </w:r>
    </w:p>
    <w:bookmarkEnd w:id="1603"/>
    <w:bookmarkStart w:name="z1359" w:id="1604"/>
    <w:p>
      <w:pPr>
        <w:spacing w:after="0"/>
        <w:ind w:left="0"/>
        <w:jc w:val="both"/>
      </w:pPr>
      <w:r>
        <w:rPr>
          <w:rFonts w:ascii="Times New Roman"/>
          <w:b w:val="false"/>
          <w:i w:val="false"/>
          <w:color w:val="000000"/>
          <w:sz w:val="28"/>
        </w:rPr>
        <w:t>
      4. Головная постоянная комиссия осуществляет свод предложений постоянных комиссий, который выносится на сессию маслихата. При этом в свод включаются только те предложения, которые имеют соответствующие обоснование и расчеты.</w:t>
      </w:r>
    </w:p>
    <w:bookmarkEnd w:id="1604"/>
    <w:bookmarkStart w:name="z1360" w:id="1605"/>
    <w:p>
      <w:pPr>
        <w:spacing w:after="0"/>
        <w:ind w:left="0"/>
        <w:jc w:val="both"/>
      </w:pPr>
      <w:r>
        <w:rPr>
          <w:rFonts w:ascii="Times New Roman"/>
          <w:b w:val="false"/>
          <w:i w:val="false"/>
          <w:color w:val="000000"/>
          <w:sz w:val="28"/>
        </w:rPr>
        <w:t>
      5. Обсуждение на сессии соответствующего маслихата проекта местного бюджета включает в себя доклады акима соответствующей административно-территориальной единицы или уполномоченного местным исполнительным органом лица (лиц) по прогнозу социально-экономического развития области, города республиканского значения, столицы, проекту местного бюджета, а также лиц, уполномоченных маслихатом, с заключением по проекту местного бюджета.</w:t>
      </w:r>
    </w:p>
    <w:bookmarkEnd w:id="1605"/>
    <w:p>
      <w:pPr>
        <w:spacing w:after="0"/>
        <w:ind w:left="0"/>
        <w:jc w:val="both"/>
      </w:pPr>
      <w:r>
        <w:rPr>
          <w:rFonts w:ascii="Times New Roman"/>
          <w:b w:val="false"/>
          <w:i w:val="false"/>
          <w:color w:val="000000"/>
          <w:sz w:val="28"/>
        </w:rPr>
        <w:t>
      Обсуждение на сессии соответствующего маслихата проекта бюджетов городов районного значения, сел, поселков, сельских округов включает в себя доклады акима района (города областного значения) или уполномоченного местным исполнительным органом лица (лиц) по прогнозу социально-экономического развития области, города республиканского значения, столицы, проекту бюджетов городов районного значения, сел, поселков, сельских округов, а также уполномоченного маслихатом лица (лиц) с заключением по проекту бюджетов городов районного значения, сел, поселков, сельских округов.</w:t>
      </w:r>
    </w:p>
    <w:p>
      <w:pPr>
        <w:spacing w:after="0"/>
        <w:ind w:left="0"/>
        <w:jc w:val="both"/>
      </w:pPr>
      <w:r>
        <w:rPr>
          <w:rFonts w:ascii="Times New Roman"/>
          <w:b w:val="false"/>
          <w:i w:val="false"/>
          <w:color w:val="000000"/>
          <w:sz w:val="28"/>
        </w:rPr>
        <w:t>
      Обсуждение в постоянных комиссиях соответствующего маслихата проекта местного бюджета включает доклады руководителей администраторов местных бюджетных программ о запланированных прямых и конечных результатах местных бюджетных программ.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78 с изменениями, внесенными законами РК от 02.04.2010 </w:t>
      </w:r>
      <w:r>
        <w:rPr>
          <w:rFonts w:ascii="Times New Roman"/>
          <w:b w:val="false"/>
          <w:i w:val="false"/>
          <w:color w:val="000000"/>
          <w:sz w:val="28"/>
        </w:rPr>
        <w:t>№ 263-IV</w:t>
      </w:r>
      <w:r>
        <w:rPr>
          <w:rFonts w:ascii="Times New Roman"/>
          <w:b w:val="false"/>
          <w:i/>
          <w:color w:val="000000"/>
          <w:sz w:val="28"/>
        </w:rPr>
        <w:t xml:space="preserve"> (вводится в действие с 01.01.2010); от 02.07.2014 </w:t>
      </w:r>
      <w:r>
        <w:rPr>
          <w:rFonts w:ascii="Times New Roman"/>
          <w:b w:val="false"/>
          <w:i w:val="false"/>
          <w:color w:val="000000"/>
          <w:sz w:val="28"/>
        </w:rPr>
        <w:t>№ 225-V</w:t>
      </w:r>
      <w:r>
        <w:rPr>
          <w:rFonts w:ascii="Times New Roman"/>
          <w:b w:val="false"/>
          <w:i/>
          <w:color w:val="000000"/>
          <w:sz w:val="28"/>
        </w:rPr>
        <w:t xml:space="preserve">(вводится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361" w:id="160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79. Постановления Правительства Республики Казахстан и местных исполнительных органов, решение </w:t>
      </w:r>
      <w:r>
        <w:rPr>
          <w:rFonts w:ascii="Times New Roman"/>
          <w:b/>
          <w:i w:val="false"/>
          <w:color w:val="000000"/>
          <w:sz w:val="28"/>
        </w:rPr>
        <w:t>акима</w:t>
      </w:r>
      <w:r>
        <w:rPr>
          <w:rFonts w:ascii="Times New Roman"/>
          <w:b/>
          <w:i w:val="false"/>
          <w:color w:val="000000"/>
          <w:sz w:val="28"/>
        </w:rPr>
        <w:t xml:space="preserve"> города районного значения, села, поселка, сельского округа о реализации закона о республиканском бюджете и решений </w:t>
      </w:r>
      <w:r>
        <w:rPr>
          <w:rFonts w:ascii="Times New Roman"/>
          <w:b/>
          <w:i w:val="false"/>
          <w:color w:val="000000"/>
          <w:sz w:val="28"/>
        </w:rPr>
        <w:t>маслихатов</w:t>
      </w:r>
      <w:r>
        <w:rPr>
          <w:rFonts w:ascii="Times New Roman"/>
          <w:b/>
          <w:i w:val="false"/>
          <w:color w:val="000000"/>
          <w:sz w:val="28"/>
        </w:rPr>
        <w:t xml:space="preserve"> о местных бюджетах</w:t>
      </w:r>
    </w:p>
    <w:bookmarkEnd w:id="160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79 в редакции Закона РК от 11.07.2017 </w:t>
      </w:r>
      <w:r>
        <w:rPr>
          <w:rFonts w:ascii="Times New Roman"/>
          <w:b w:val="false"/>
          <w:i w:val="false"/>
          <w:color w:val="000000"/>
          <w:sz w:val="28"/>
        </w:rPr>
        <w:t>№ 90-VI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362" w:id="1607"/>
    <w:p>
      <w:pPr>
        <w:spacing w:after="0"/>
        <w:ind w:left="0"/>
        <w:jc w:val="both"/>
      </w:pPr>
      <w:r>
        <w:rPr>
          <w:rFonts w:ascii="Times New Roman"/>
          <w:b w:val="false"/>
          <w:i w:val="false"/>
          <w:color w:val="000000"/>
          <w:sz w:val="28"/>
        </w:rPr>
        <w:t>
      1. Постановление Правительства Республики Казахстан о реализации закона о республиканском бюджете принимается в течение семи календарных дней со дня подписания Президентом Республики Казахстан закона о республиканском бюджете.</w:t>
      </w:r>
    </w:p>
    <w:bookmarkEnd w:id="1607"/>
    <w:p>
      <w:pPr>
        <w:spacing w:after="0"/>
        <w:ind w:left="0"/>
        <w:jc w:val="both"/>
      </w:pPr>
      <w:r>
        <w:rPr>
          <w:rFonts w:ascii="Times New Roman"/>
          <w:b w:val="false"/>
          <w:i w:val="false"/>
          <w:color w:val="000000"/>
          <w:sz w:val="28"/>
        </w:rPr>
        <w:t>
      Постановление местного исполнительного органа (решение акима города районного значения, села, поселка, сельского округа) о реализации решения маслихата о местном бюджете принимается в течение четырнадцати календарных дней после утверждения маслихатом местного бюджета.</w:t>
      </w:r>
    </w:p>
    <w:p>
      <w:pPr>
        <w:spacing w:after="0"/>
        <w:ind w:left="0"/>
        <w:jc w:val="both"/>
      </w:pPr>
      <w:r>
        <w:rPr>
          <w:rFonts w:ascii="Times New Roman"/>
          <w:b w:val="false"/>
          <w:i w:val="false"/>
          <w:color w:val="000000"/>
          <w:sz w:val="28"/>
        </w:rPr>
        <w:t>
      Проект решения акима города районного значения, села, поселка, сельского округа о реализации решения маслихата района (города областного значения) о местном бюджете разрабатывается аппаратом акима соответствующей административно-территориальной единицы.</w:t>
      </w:r>
    </w:p>
    <w:p>
      <w:pPr>
        <w:spacing w:after="0"/>
        <w:ind w:left="0"/>
        <w:jc w:val="both"/>
      </w:pPr>
      <w:r>
        <w:rPr>
          <w:rFonts w:ascii="Times New Roman"/>
          <w:b w:val="false"/>
          <w:i w:val="false"/>
          <w:color w:val="000000"/>
          <w:sz w:val="28"/>
        </w:rPr>
        <w:t>
      Проекты постановлений Правительства Республики Казахстан и местных исполнительных органов о реализации закона о республиканском бюджете и реализации решения маслихата о местном бюджете разрабатываются соответственно центральным уполномоченным органом по бюджетному планированию и местным уполномоченным органом по государственному планированию.</w:t>
      </w:r>
    </w:p>
    <w:bookmarkStart w:name="z1365" w:id="1608"/>
    <w:p>
      <w:pPr>
        <w:spacing w:after="0"/>
        <w:ind w:left="0"/>
        <w:jc w:val="both"/>
      </w:pPr>
      <w:r>
        <w:rPr>
          <w:rFonts w:ascii="Times New Roman"/>
          <w:b w:val="false"/>
          <w:i w:val="false"/>
          <w:color w:val="000000"/>
          <w:sz w:val="28"/>
        </w:rPr>
        <w:t>
      2. Постановления Правительства Республики Казахстан и местных исполнительных органов (решение акима города районного значения, села, поселка, сельского округа) о реализации закона о республиканском бюджете и решения маслихата о местном бюджете предусматривают поручения уполномоченному органу по исполнению бюджета, аппарату акима соответствующей административно-территориальной единицы, администраторам бюджетных программ по обеспечению своевременного исполнения бюджета, местным исполнительным органам и аппарату акима соответствующей административно-территориальной единицы в части использования целевых трансфертов и кредитов из вышестоящего бюджета.</w:t>
      </w:r>
    </w:p>
    <w:bookmarkEnd w:id="1608"/>
    <w:bookmarkStart w:name="z1366" w:id="1609"/>
    <w:p>
      <w:pPr>
        <w:spacing w:after="0"/>
        <w:ind w:left="0"/>
        <w:jc w:val="both"/>
      </w:pPr>
      <w:r>
        <w:rPr>
          <w:rFonts w:ascii="Times New Roman"/>
          <w:b w:val="false"/>
          <w:i w:val="false"/>
          <w:color w:val="000000"/>
          <w:sz w:val="28"/>
        </w:rPr>
        <w:t>
      К постановлению Правительства Республики Казахстан о реализации закона о республиканском бюджете прилагаются:</w:t>
      </w:r>
    </w:p>
    <w:bookmarkEnd w:id="1609"/>
    <w:bookmarkStart w:name="z3454" w:id="1610"/>
    <w:p>
      <w:pPr>
        <w:spacing w:after="0"/>
        <w:ind w:left="0"/>
        <w:jc w:val="both"/>
      </w:pPr>
      <w:r>
        <w:rPr>
          <w:rFonts w:ascii="Times New Roman"/>
          <w:b w:val="false"/>
          <w:i w:val="false"/>
          <w:color w:val="000000"/>
          <w:sz w:val="28"/>
        </w:rPr>
        <w:t>
      1) распределение целевых текущих трансфертов и кредитов областным бюджетам, бюджетам городов республиканского значения, столицы;</w:t>
      </w:r>
    </w:p>
    <w:bookmarkEnd w:id="1610"/>
    <w:bookmarkStart w:name="z2681" w:id="1611"/>
    <w:p>
      <w:pPr>
        <w:spacing w:after="0"/>
        <w:ind w:left="0"/>
        <w:jc w:val="both"/>
      </w:pPr>
      <w:r>
        <w:rPr>
          <w:rFonts w:ascii="Times New Roman"/>
          <w:b w:val="false"/>
          <w:i w:val="false"/>
          <w:color w:val="000000"/>
          <w:sz w:val="28"/>
        </w:rPr>
        <w:t>
      1-1) распределение общей суммы резерва Правительства Республики Казахстан по администраторам бюджетных программ и видам резерва;</w:t>
      </w:r>
    </w:p>
    <w:bookmarkEnd w:id="1611"/>
    <w:bookmarkStart w:name="z3535" w:id="1612"/>
    <w:p>
      <w:pPr>
        <w:spacing w:after="0"/>
        <w:ind w:left="0"/>
        <w:jc w:val="both"/>
      </w:pPr>
      <w:r>
        <w:rPr>
          <w:rFonts w:ascii="Times New Roman"/>
          <w:b w:val="false"/>
          <w:i w:val="false"/>
          <w:color w:val="000000"/>
          <w:sz w:val="28"/>
        </w:rPr>
        <w:t>
      1-2) распределение бюджетных субвенций, передаваемых из республиканского бюджета областным бюджетам, бюджетам городов республиканского значения, столицы, в разрезе направлений расходов регионов;</w:t>
      </w:r>
    </w:p>
    <w:bookmarkEnd w:id="1612"/>
    <w:bookmarkStart w:name="z1368" w:id="1613"/>
    <w:p>
      <w:pPr>
        <w:spacing w:after="0"/>
        <w:ind w:left="0"/>
        <w:jc w:val="both"/>
      </w:pPr>
      <w:r>
        <w:rPr>
          <w:rFonts w:ascii="Times New Roman"/>
          <w:b w:val="false"/>
          <w:i w:val="false"/>
          <w:color w:val="000000"/>
          <w:sz w:val="28"/>
        </w:rPr>
        <w:t>
      2) перечень приоритетных республиканских бюджетных инвестиций, включая бюджетные инвестиции в разрезе объектов, а также целевые трансферты на развитие и кредиты в разрезе областей, городов республиканского значения, столицы на плановый период;</w:t>
      </w:r>
    </w:p>
    <w:bookmarkEnd w:id="1613"/>
    <w:bookmarkStart w:name="z2748" w:id="1614"/>
    <w:p>
      <w:pPr>
        <w:spacing w:after="0"/>
        <w:ind w:left="0"/>
        <w:jc w:val="both"/>
      </w:pPr>
      <w:r>
        <w:rPr>
          <w:rFonts w:ascii="Times New Roman"/>
          <w:b w:val="false"/>
          <w:i w:val="false"/>
          <w:color w:val="000000"/>
          <w:sz w:val="28"/>
        </w:rPr>
        <w:t xml:space="preserve">
      2-1) </w:t>
      </w:r>
      <w:r>
        <w:rPr>
          <w:rFonts w:ascii="Times New Roman"/>
          <w:b w:val="false"/>
          <w:i/>
          <w:color w:val="000000"/>
          <w:sz w:val="28"/>
        </w:rPr>
        <w:t xml:space="preserve">исключен Законом РК от 27.12.2019 </w:t>
      </w:r>
      <w:r>
        <w:rPr>
          <w:rFonts w:ascii="Times New Roman"/>
          <w:b w:val="false"/>
          <w:i w:val="false"/>
          <w:color w:val="000000"/>
          <w:sz w:val="28"/>
        </w:rPr>
        <w:t>№ 290-VI</w:t>
      </w:r>
      <w:r>
        <w:rPr>
          <w:rFonts w:ascii="Times New Roman"/>
          <w:b w:val="false"/>
          <w:i/>
          <w:color w:val="000000"/>
          <w:sz w:val="28"/>
        </w:rPr>
        <w:t xml:space="preserve"> (вводится в действие с 01.01.2020);</w:t>
      </w:r>
    </w:p>
    <w:bookmarkEnd w:id="1614"/>
    <w:bookmarkStart w:name="z1369" w:id="1615"/>
    <w:p>
      <w:pPr>
        <w:spacing w:after="0"/>
        <w:ind w:left="0"/>
        <w:jc w:val="both"/>
      </w:pPr>
      <w:r>
        <w:rPr>
          <w:rFonts w:ascii="Times New Roman"/>
          <w:b w:val="false"/>
          <w:i w:val="false"/>
          <w:color w:val="000000"/>
          <w:sz w:val="28"/>
        </w:rPr>
        <w:t>
      3) перечень проектов государственно-частного партнерства, планируемых к реализации, требующих финансирования государственных обязательств по проектам государственно-частного партнерства, в том числе государственных концессионных обязательств, из республиканского бюджета;</w:t>
      </w:r>
    </w:p>
    <w:bookmarkEnd w:id="1615"/>
    <w:bookmarkStart w:name="z1370" w:id="1616"/>
    <w:p>
      <w:pPr>
        <w:spacing w:after="0"/>
        <w:ind w:left="0"/>
        <w:jc w:val="both"/>
      </w:pPr>
      <w:r>
        <w:rPr>
          <w:rFonts w:ascii="Times New Roman"/>
          <w:b w:val="false"/>
          <w:i w:val="false"/>
          <w:color w:val="000000"/>
          <w:sz w:val="28"/>
        </w:rPr>
        <w:t>
      4)</w:t>
      </w:r>
      <w:r>
        <w:rPr>
          <w:rFonts w:ascii="Times New Roman"/>
          <w:b w:val="false"/>
          <w:i/>
          <w:color w:val="000000"/>
          <w:sz w:val="28"/>
        </w:rPr>
        <w:t xml:space="preserve"> исключен Законом РК от 02.04.2010 </w:t>
      </w:r>
      <w:r>
        <w:rPr>
          <w:rFonts w:ascii="Times New Roman"/>
          <w:b w:val="false"/>
          <w:i w:val="false"/>
          <w:color w:val="000000"/>
          <w:sz w:val="28"/>
        </w:rPr>
        <w:t>№ 263-IV</w:t>
      </w:r>
      <w:r>
        <w:rPr>
          <w:rFonts w:ascii="Times New Roman"/>
          <w:b w:val="false"/>
          <w:i/>
          <w:color w:val="000000"/>
          <w:sz w:val="28"/>
        </w:rPr>
        <w:t xml:space="preserve"> (вводится в действие с 01.01.2010);</w:t>
      </w:r>
    </w:p>
    <w:bookmarkEnd w:id="1616"/>
    <w:bookmarkStart w:name="z1371" w:id="1617"/>
    <w:p>
      <w:pPr>
        <w:spacing w:after="0"/>
        <w:ind w:left="0"/>
        <w:jc w:val="both"/>
      </w:pPr>
      <w:r>
        <w:rPr>
          <w:rFonts w:ascii="Times New Roman"/>
          <w:b w:val="false"/>
          <w:i w:val="false"/>
          <w:color w:val="000000"/>
          <w:sz w:val="28"/>
        </w:rPr>
        <w:t>
      5) перечень государственных заданий на плановый период с указанием администраторов республиканских бюджетных программ и юридических лиц, ответственных за выполнение государственных заданий;</w:t>
      </w:r>
    </w:p>
    <w:bookmarkEnd w:id="1617"/>
    <w:bookmarkStart w:name="z2846" w:id="16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5-1)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25.12.2020 </w:t>
      </w:r>
      <w:r>
        <w:rPr>
          <w:rFonts w:ascii="Times New Roman"/>
          <w:b w:val="false"/>
          <w:i w:val="false"/>
          <w:color w:val="000000"/>
          <w:sz w:val="28"/>
        </w:rPr>
        <w:t>№ 391-VI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1618"/>
    <w:bookmarkStart w:name="z1372" w:id="1619"/>
    <w:p>
      <w:pPr>
        <w:spacing w:after="0"/>
        <w:ind w:left="0"/>
        <w:jc w:val="both"/>
      </w:pPr>
      <w:r>
        <w:rPr>
          <w:rFonts w:ascii="Times New Roman"/>
          <w:b w:val="false"/>
          <w:i w:val="false"/>
          <w:color w:val="000000"/>
          <w:sz w:val="28"/>
        </w:rPr>
        <w:t xml:space="preserve">
      6) другие данные или показатели, необходимые для реализации закона о республиканском бюджете, определение которых возложено на Правительство Республики Казахстан. </w:t>
      </w:r>
    </w:p>
    <w:bookmarkEnd w:id="1619"/>
    <w:bookmarkStart w:name="z1373" w:id="1620"/>
    <w:p>
      <w:pPr>
        <w:spacing w:after="0"/>
        <w:ind w:left="0"/>
        <w:jc w:val="both"/>
      </w:pPr>
      <w:r>
        <w:rPr>
          <w:rFonts w:ascii="Times New Roman"/>
          <w:b w:val="false"/>
          <w:i w:val="false"/>
          <w:color w:val="000000"/>
          <w:sz w:val="28"/>
        </w:rPr>
        <w:t>
      К постановлению местных исполнительных органов о реализации решения маслихата о местном бюджете прилагаются:</w:t>
      </w:r>
    </w:p>
    <w:bookmarkEnd w:id="1620"/>
    <w:bookmarkStart w:name="z1374" w:id="1621"/>
    <w:p>
      <w:pPr>
        <w:spacing w:after="0"/>
        <w:ind w:left="0"/>
        <w:jc w:val="both"/>
      </w:pPr>
      <w:r>
        <w:rPr>
          <w:rFonts w:ascii="Times New Roman"/>
          <w:b w:val="false"/>
          <w:i w:val="false"/>
          <w:color w:val="000000"/>
          <w:sz w:val="28"/>
        </w:rPr>
        <w:t>
      1) распределение целевых трансфертов и кредитов бюджетам районов (городов областного значения), городов районного значения, сел, поселков, сельских округов;</w:t>
      </w:r>
    </w:p>
    <w:bookmarkEnd w:id="1621"/>
    <w:bookmarkStart w:name="z2682" w:id="1622"/>
    <w:p>
      <w:pPr>
        <w:spacing w:after="0"/>
        <w:ind w:left="0"/>
        <w:jc w:val="both"/>
      </w:pPr>
      <w:r>
        <w:rPr>
          <w:rFonts w:ascii="Times New Roman"/>
          <w:b w:val="false"/>
          <w:i w:val="false"/>
          <w:color w:val="000000"/>
          <w:sz w:val="28"/>
        </w:rPr>
        <w:t>
      1-1) распределение общей суммы резерва местного исполнительного органа по видам резерва;</w:t>
      </w:r>
    </w:p>
    <w:bookmarkEnd w:id="1622"/>
    <w:bookmarkStart w:name="z3536" w:id="1623"/>
    <w:p>
      <w:pPr>
        <w:spacing w:after="0"/>
        <w:ind w:left="0"/>
        <w:jc w:val="both"/>
      </w:pPr>
      <w:r>
        <w:rPr>
          <w:rFonts w:ascii="Times New Roman"/>
          <w:b w:val="false"/>
          <w:i w:val="false"/>
          <w:color w:val="000000"/>
          <w:sz w:val="28"/>
        </w:rPr>
        <w:t>
      1-2) распределение бюджетных субвенций, передаваемых из вышестоящего бюджета бюджетам районов (городов областного значения), в разрезе направлений расходов регионов;</w:t>
      </w:r>
    </w:p>
    <w:bookmarkEnd w:id="1623"/>
    <w:bookmarkStart w:name="z1375" w:id="1624"/>
    <w:p>
      <w:pPr>
        <w:spacing w:after="0"/>
        <w:ind w:left="0"/>
        <w:jc w:val="both"/>
      </w:pPr>
      <w:r>
        <w:rPr>
          <w:rFonts w:ascii="Times New Roman"/>
          <w:b w:val="false"/>
          <w:i w:val="false"/>
          <w:color w:val="000000"/>
          <w:sz w:val="28"/>
        </w:rPr>
        <w:t>
      2) перечень приоритетных местных бюджетных инвестиций, включая инвестиционные проекты в разрезе объектов, а также целевые трансферты на развитие в разрезе районов, городов областного значения, городов районного значения, сел, поселков, сельских округов на плановый период;</w:t>
      </w:r>
    </w:p>
    <w:bookmarkEnd w:id="1624"/>
    <w:bookmarkStart w:name="z1376" w:id="1625"/>
    <w:p>
      <w:pPr>
        <w:spacing w:after="0"/>
        <w:ind w:left="0"/>
        <w:jc w:val="both"/>
      </w:pPr>
      <w:r>
        <w:rPr>
          <w:rFonts w:ascii="Times New Roman"/>
          <w:b w:val="false"/>
          <w:i w:val="false"/>
          <w:color w:val="000000"/>
          <w:sz w:val="28"/>
        </w:rPr>
        <w:t>
      3) перечень проектов государственно-частного партнерства, планируемых к реализации, требующих финансирования государственных обязательств по проектам государственно-частного партнерства, в том числе государственных концессионных обязательств, из местного бюджета;</w:t>
      </w:r>
    </w:p>
    <w:bookmarkEnd w:id="1625"/>
    <w:bookmarkStart w:name="z1377" w:id="1626"/>
    <w:p>
      <w:pPr>
        <w:spacing w:after="0"/>
        <w:ind w:left="0"/>
        <w:jc w:val="both"/>
      </w:pPr>
      <w:r>
        <w:rPr>
          <w:rFonts w:ascii="Times New Roman"/>
          <w:b w:val="false"/>
          <w:i w:val="false"/>
          <w:color w:val="000000"/>
          <w:sz w:val="28"/>
        </w:rPr>
        <w:t>
      4)</w:t>
      </w:r>
      <w:r>
        <w:rPr>
          <w:rFonts w:ascii="Times New Roman"/>
          <w:b w:val="false"/>
          <w:i/>
          <w:color w:val="000000"/>
          <w:sz w:val="28"/>
        </w:rPr>
        <w:t xml:space="preserve"> исключен Законом РК от 02.04.2010 </w:t>
      </w:r>
      <w:r>
        <w:rPr>
          <w:rFonts w:ascii="Times New Roman"/>
          <w:b w:val="false"/>
          <w:i w:val="false"/>
          <w:color w:val="000000"/>
          <w:sz w:val="28"/>
        </w:rPr>
        <w:t>№ 263-IV</w:t>
      </w:r>
      <w:r>
        <w:rPr>
          <w:rFonts w:ascii="Times New Roman"/>
          <w:b w:val="false"/>
          <w:i/>
          <w:color w:val="000000"/>
          <w:sz w:val="28"/>
        </w:rPr>
        <w:t xml:space="preserve"> (вводится в действие с 01.01.2010);</w:t>
      </w:r>
    </w:p>
    <w:bookmarkEnd w:id="1626"/>
    <w:bookmarkStart w:name="z1378" w:id="1627"/>
    <w:p>
      <w:pPr>
        <w:spacing w:after="0"/>
        <w:ind w:left="0"/>
        <w:jc w:val="both"/>
      </w:pPr>
      <w:r>
        <w:rPr>
          <w:rFonts w:ascii="Times New Roman"/>
          <w:b w:val="false"/>
          <w:i w:val="false"/>
          <w:color w:val="000000"/>
          <w:sz w:val="28"/>
        </w:rPr>
        <w:t>
      5) другие данные или показатели, необходимые для реализации решения маслихата о местном бюджете, определение которых возложено на местный исполнительный орган.</w:t>
      </w:r>
    </w:p>
    <w:bookmarkEnd w:id="1627"/>
    <w:p>
      <w:pPr>
        <w:spacing w:after="0"/>
        <w:ind w:left="0"/>
        <w:jc w:val="both"/>
      </w:pPr>
      <w:r>
        <w:rPr>
          <w:rFonts w:ascii="Times New Roman"/>
          <w:b w:val="false"/>
          <w:i w:val="false"/>
          <w:color w:val="000000"/>
          <w:sz w:val="28"/>
        </w:rPr>
        <w:t xml:space="preserve">
      К решению акима города районного значения, села, поселка, сельского округа о реализации решения маслихата о бюджетах городов районного значения, сел, поселков, сельских округов прилагаются: </w:t>
      </w:r>
    </w:p>
    <w:p>
      <w:pPr>
        <w:spacing w:after="0"/>
        <w:ind w:left="0"/>
        <w:jc w:val="both"/>
      </w:pPr>
      <w:r>
        <w:rPr>
          <w:rFonts w:ascii="Times New Roman"/>
          <w:b w:val="false"/>
          <w:i w:val="false"/>
          <w:color w:val="000000"/>
          <w:sz w:val="28"/>
        </w:rPr>
        <w:t xml:space="preserve">
      1) перечень приоритетных местных бюджетных инвестиций, включая инвестиционные проекты в разрезе объектов; </w:t>
      </w:r>
    </w:p>
    <w:p>
      <w:pPr>
        <w:spacing w:after="0"/>
        <w:ind w:left="0"/>
        <w:jc w:val="both"/>
      </w:pPr>
      <w:r>
        <w:rPr>
          <w:rFonts w:ascii="Times New Roman"/>
          <w:b w:val="false"/>
          <w:i w:val="false"/>
          <w:color w:val="000000"/>
          <w:sz w:val="28"/>
        </w:rPr>
        <w:t>
      2) другие данные или показатели, необходимые для реализации решения маслихата о бюджетах городов районного значения, сел, поселков, сельских округов, определение которых возложено на аппарат акима соответствующей административно-территориальной единицы.</w:t>
      </w:r>
    </w:p>
    <w:bookmarkStart w:name="z1379" w:id="1628"/>
    <w:p>
      <w:pPr>
        <w:spacing w:after="0"/>
        <w:ind w:left="0"/>
        <w:jc w:val="both"/>
      </w:pPr>
      <w:r>
        <w:rPr>
          <w:rFonts w:ascii="Times New Roman"/>
          <w:b w:val="false"/>
          <w:i w:val="false"/>
          <w:color w:val="000000"/>
          <w:sz w:val="28"/>
        </w:rPr>
        <w:t>
      3. В случае уточнения республиканского бюджета постановление Правительства Республики Казахстан о внесении изменений и дополнений в постановление Правительства Республики Казахстан о реализации закона о республиканском бюджете утверждается в течение десяти дней со дня подписания Президентом Республики Казахстан закона о внесении изменений и дополнений в закон о республиканском бюджете.</w:t>
      </w:r>
    </w:p>
    <w:bookmarkEnd w:id="1628"/>
    <w:bookmarkStart w:name="z1380" w:id="1629"/>
    <w:p>
      <w:pPr>
        <w:spacing w:after="0"/>
        <w:ind w:left="0"/>
        <w:jc w:val="both"/>
      </w:pPr>
      <w:r>
        <w:rPr>
          <w:rFonts w:ascii="Times New Roman"/>
          <w:b w:val="false"/>
          <w:i w:val="false"/>
          <w:color w:val="000000"/>
          <w:sz w:val="28"/>
        </w:rPr>
        <w:t>
      В случае уточнения местного бюджета постановление местного исполнительного органа (решение акима города районного значения, села, поселка, сельского округа) о внесении изменений и дополнений в постановление местного исполнительного органа (решение акима города районного значения, села, поселка, сельского округа) о реализации решения маслихата о местном бюджете утверждается в двухнедельный срок после утверждения решения маслихата о внесении изменений и дополнений в решение маслихата о местном бюджете.</w:t>
      </w:r>
    </w:p>
    <w:bookmarkEnd w:id="16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24.11.2011 </w:t>
      </w:r>
      <w:r>
        <w:rPr>
          <w:rFonts w:ascii="Times New Roman"/>
          <w:b w:val="false"/>
          <w:i w:val="false"/>
          <w:color w:val="000000"/>
          <w:sz w:val="28"/>
        </w:rPr>
        <w:t>№ 495-IV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23.11.2012 </w:t>
      </w:r>
      <w:r>
        <w:rPr>
          <w:rFonts w:ascii="Times New Roman"/>
          <w:b w:val="false"/>
          <w:i w:val="false"/>
          <w:color w:val="000000"/>
          <w:sz w:val="28"/>
        </w:rPr>
        <w:t>№ 55-V</w:t>
      </w:r>
      <w:r>
        <w:rPr>
          <w:rFonts w:ascii="Times New Roman"/>
          <w:b w:val="false"/>
          <w:i w:val="false"/>
          <w:color w:val="ff0000"/>
          <w:sz w:val="28"/>
        </w:rPr>
        <w:t xml:space="preserve"> (вводится в действие со дня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с 01.01.2020);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bookmarkStart w:name="z1381" w:id="1630"/>
      <w:r>
        <w:rPr>
          <w:rFonts w:ascii="Times New Roman"/>
          <w:b w:val="false"/>
          <w:i w:val="false"/>
          <w:color w:val="000000"/>
          <w:sz w:val="28"/>
        </w:rPr>
        <w:t xml:space="preserve">
      </w:t>
      </w:r>
      <w:r>
        <w:rPr>
          <w:rFonts w:ascii="Times New Roman"/>
          <w:b/>
          <w:i w:val="false"/>
          <w:color w:val="000000"/>
          <w:sz w:val="28"/>
        </w:rPr>
        <w:t>Глава 14. РАЗРАБОТКА, ВВЕДЕНИЕ ИЛИ ПРЕКРАЩЕНИЕ ДЕЙСТВИЯ</w:t>
      </w:r>
    </w:p>
    <w:bookmarkEnd w:id="1630"/>
    <w:p>
      <w:pPr>
        <w:spacing w:after="0"/>
        <w:ind w:left="0"/>
        <w:jc w:val="both"/>
      </w:pPr>
      <w:r>
        <w:rPr>
          <w:rFonts w:ascii="Times New Roman"/>
          <w:b/>
          <w:i w:val="false"/>
          <w:color w:val="000000"/>
          <w:sz w:val="28"/>
        </w:rPr>
        <w:t>ЧРЕЗВЫЧАЙНОГО ГОСУДАРСТВЕННОГО БЮДЖЕТА</w:t>
      </w:r>
    </w:p>
    <w:bookmarkStart w:name="z1382" w:id="16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80. Основание для разработки, введения или прекращения действия чрезвычайного государственного бюджета</w:t>
      </w:r>
    </w:p>
    <w:bookmarkEnd w:id="1631"/>
    <w:bookmarkStart w:name="z1383" w:id="1632"/>
    <w:p>
      <w:pPr>
        <w:spacing w:after="0"/>
        <w:ind w:left="0"/>
        <w:jc w:val="both"/>
      </w:pPr>
      <w:r>
        <w:rPr>
          <w:rFonts w:ascii="Times New Roman"/>
          <w:b w:val="false"/>
          <w:i w:val="false"/>
          <w:color w:val="000000"/>
          <w:sz w:val="28"/>
        </w:rPr>
        <w:t>
      1. Основанием для разработки, введения или прекращения действия чрезвычайного государственного бюджета являются указы Президента Республики Казахстан о введении или полной или частичной отмене чрезвычайного или военного положения на территории Республики Казахстан.</w:t>
      </w:r>
    </w:p>
    <w:bookmarkEnd w:id="1632"/>
    <w:bookmarkStart w:name="z1384" w:id="1633"/>
    <w:p>
      <w:pPr>
        <w:spacing w:after="0"/>
        <w:ind w:left="0"/>
        <w:jc w:val="both"/>
      </w:pPr>
      <w:r>
        <w:rPr>
          <w:rFonts w:ascii="Times New Roman"/>
          <w:b w:val="false"/>
          <w:i w:val="false"/>
          <w:color w:val="000000"/>
          <w:sz w:val="28"/>
        </w:rPr>
        <w:t>
      2. Введение чрезвычайного положения на территории нескольких регионов Республики Казахстан одновременно может являться основанием для введения чрезвычайного государственного бюджета лишь в случае, когда последствия чрезвычайного положения могут создать реальную угрозу национальным интересам и экономической безопасности республики.</w:t>
      </w:r>
    </w:p>
    <w:bookmarkEnd w:id="1633"/>
    <w:bookmarkStart w:name="z1385" w:id="1634"/>
    <w:p>
      <w:pPr>
        <w:spacing w:after="0"/>
        <w:ind w:left="0"/>
        <w:jc w:val="both"/>
      </w:pPr>
      <w:r>
        <w:rPr>
          <w:rFonts w:ascii="Times New Roman"/>
          <w:b w:val="false"/>
          <w:i w:val="false"/>
          <w:color w:val="000000"/>
          <w:sz w:val="28"/>
        </w:rPr>
        <w:t>
      3. Чрезвычайный государственный бюджет разрабатывается центральным уполномоченным органом по бюджетному планированию и утверждается указом Президента Республики Казахстан в порядке, установленном законодательством Республики Казахстан.</w:t>
      </w:r>
    </w:p>
    <w:bookmarkEnd w:id="163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80 с изменениями, внесенными законами РК от 24.11.2011 </w:t>
      </w:r>
      <w:r>
        <w:rPr>
          <w:rFonts w:ascii="Times New Roman"/>
          <w:b w:val="false"/>
          <w:i w:val="false"/>
          <w:color w:val="000000"/>
          <w:sz w:val="28"/>
        </w:rPr>
        <w:t>№ 495-IV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386" w:id="16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81. Разработка проекта чрезвычайного государственного бюджета</w:t>
      </w:r>
    </w:p>
    <w:bookmarkEnd w:id="1635"/>
    <w:bookmarkStart w:name="z1387" w:id="1636"/>
    <w:p>
      <w:pPr>
        <w:spacing w:after="0"/>
        <w:ind w:left="0"/>
        <w:jc w:val="both"/>
      </w:pPr>
      <w:r>
        <w:rPr>
          <w:rFonts w:ascii="Times New Roman"/>
          <w:b w:val="false"/>
          <w:i w:val="false"/>
          <w:color w:val="000000"/>
          <w:sz w:val="28"/>
        </w:rPr>
        <w:t>
      1.</w:t>
      </w:r>
      <w:r>
        <w:rPr>
          <w:rFonts w:ascii="Times New Roman"/>
          <w:b w:val="false"/>
          <w:i/>
          <w:color w:val="000000"/>
          <w:sz w:val="28"/>
        </w:rPr>
        <w:t xml:space="preserve"> Исключен Законом РК от 24.11.2011 </w:t>
      </w:r>
      <w:r>
        <w:rPr>
          <w:rFonts w:ascii="Times New Roman"/>
          <w:b w:val="false"/>
          <w:i w:val="false"/>
          <w:color w:val="000000"/>
          <w:sz w:val="28"/>
        </w:rPr>
        <w:t>№ 495-IV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1636"/>
    <w:bookmarkStart w:name="z1388" w:id="1637"/>
    <w:p>
      <w:pPr>
        <w:spacing w:after="0"/>
        <w:ind w:left="0"/>
        <w:jc w:val="both"/>
      </w:pPr>
      <w:r>
        <w:rPr>
          <w:rFonts w:ascii="Times New Roman"/>
          <w:b w:val="false"/>
          <w:i w:val="false"/>
          <w:color w:val="000000"/>
          <w:sz w:val="28"/>
        </w:rPr>
        <w:t>
      2. При введении Президентом Республики Казахстан чрезвычайного или военного положения соответствующие государственные органы вносят в центральный уполномоченный орган по бюджетному планированию бюджетные заявки по финансированию мероприятий, осуществляемых в период действия чрезвычайного или военного положения.</w:t>
      </w:r>
    </w:p>
    <w:bookmarkEnd w:id="1637"/>
    <w:bookmarkStart w:name="z1389" w:id="1638"/>
    <w:p>
      <w:pPr>
        <w:spacing w:after="0"/>
        <w:ind w:left="0"/>
        <w:jc w:val="both"/>
      </w:pPr>
      <w:r>
        <w:rPr>
          <w:rFonts w:ascii="Times New Roman"/>
          <w:b w:val="false"/>
          <w:i w:val="false"/>
          <w:color w:val="000000"/>
          <w:sz w:val="28"/>
        </w:rPr>
        <w:t>
      3. Центральный уполномоченный орган по бюджетному планированию составляет перечень и объемы бюджетных программ для финансирования мероприятий чрезвычайного или военного положения и вносит их на рассмотрение Республиканской бюджетной комиссии.</w:t>
      </w:r>
    </w:p>
    <w:bookmarkEnd w:id="1638"/>
    <w:bookmarkStart w:name="z1390" w:id="1639"/>
    <w:p>
      <w:pPr>
        <w:spacing w:after="0"/>
        <w:ind w:left="0"/>
        <w:jc w:val="both"/>
      </w:pPr>
      <w:r>
        <w:rPr>
          <w:rFonts w:ascii="Times New Roman"/>
          <w:b w:val="false"/>
          <w:i w:val="false"/>
          <w:color w:val="000000"/>
          <w:sz w:val="28"/>
        </w:rPr>
        <w:t>
      4. После одобрения Республиканской бюджетной комиссией указанных в пункте 3 настоящей статьи перечней и объемов бюджетных программ центральный уполномоченный орган по бюджетному планированию составляет проект указа Президента Республики Казахстан о чрезвычайном государственном бюджете. К проекту указа Президента Республики Казахстан о чрезвычайном государственном бюджете прилагаются:</w:t>
      </w:r>
    </w:p>
    <w:bookmarkEnd w:id="1639"/>
    <w:p>
      <w:pPr>
        <w:spacing w:after="0"/>
        <w:ind w:left="0"/>
        <w:jc w:val="both"/>
      </w:pPr>
      <w:r>
        <w:rPr>
          <w:rFonts w:ascii="Times New Roman"/>
          <w:b w:val="false"/>
          <w:i w:val="false"/>
          <w:color w:val="000000"/>
          <w:sz w:val="28"/>
        </w:rPr>
        <w:t>
      1) чрезвычайный государственный бюджет, который составляется по структуре, установленной настоящим Кодексом;</w:t>
      </w:r>
    </w:p>
    <w:p>
      <w:pPr>
        <w:spacing w:after="0"/>
        <w:ind w:left="0"/>
        <w:jc w:val="both"/>
      </w:pPr>
      <w:r>
        <w:rPr>
          <w:rFonts w:ascii="Times New Roman"/>
          <w:b w:val="false"/>
          <w:i w:val="false"/>
          <w:color w:val="000000"/>
          <w:sz w:val="28"/>
        </w:rPr>
        <w:t>
      2) показатели республиканского и местных бюджетов, включенные в состав чрезвычайного государственного бюджета и скорректированные с учетом потребности на финансирование мероприятий чрезвычайного или военного положения.</w:t>
      </w:r>
    </w:p>
    <w:bookmarkStart w:name="z1393" w:id="1640"/>
    <w:p>
      <w:pPr>
        <w:spacing w:after="0"/>
        <w:ind w:left="0"/>
        <w:jc w:val="both"/>
      </w:pPr>
      <w:r>
        <w:rPr>
          <w:rFonts w:ascii="Times New Roman"/>
          <w:b w:val="false"/>
          <w:i w:val="false"/>
          <w:color w:val="000000"/>
          <w:sz w:val="28"/>
        </w:rPr>
        <w:t>
      5. Проект указа Президента Республики Казахстан о чрезвычайном государственном бюджете вносится Правительством Республики Казахстан на утверждение Президенту Республики Казахстан в установленном законодательством Республики Казахстан порядке, если иное не предусмотрено указом Президента Республики Казахстан о введении чрезвычайного или военного положения.</w:t>
      </w:r>
    </w:p>
    <w:bookmarkEnd w:id="164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81 с изменениями, внесенными законами РК от 24.11.2011 </w:t>
      </w:r>
      <w:r>
        <w:rPr>
          <w:rFonts w:ascii="Times New Roman"/>
          <w:b w:val="false"/>
          <w:i w:val="false"/>
          <w:color w:val="000000"/>
          <w:sz w:val="28"/>
        </w:rPr>
        <w:t>№ 495-IV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394" w:id="1641"/>
      <w:r>
        <w:rPr>
          <w:rFonts w:ascii="Times New Roman"/>
          <w:b w:val="false"/>
          <w:i w:val="false"/>
          <w:color w:val="000000"/>
          <w:sz w:val="28"/>
        </w:rPr>
        <w:t xml:space="preserve">
      </w:t>
      </w:r>
      <w:r>
        <w:rPr>
          <w:rFonts w:ascii="Times New Roman"/>
          <w:b/>
          <w:i w:val="false"/>
          <w:color w:val="000000"/>
          <w:sz w:val="28"/>
        </w:rPr>
        <w:t>РАЗДЕЛ 4. ИСПОЛНЕНИЕ БЮДЖЕТА</w:t>
      </w:r>
    </w:p>
    <w:bookmarkEnd w:id="1641"/>
    <w:p>
      <w:pPr>
        <w:spacing w:after="0"/>
        <w:ind w:left="0"/>
        <w:jc w:val="both"/>
      </w:pPr>
      <w:r>
        <w:rPr>
          <w:rFonts w:ascii="Times New Roman"/>
          <w:b/>
          <w:i w:val="false"/>
          <w:color w:val="000000"/>
          <w:sz w:val="28"/>
        </w:rPr>
        <w:t>Глава 15. ОБЩИЕ ПОЛОЖЕНИЯ ОБ ИСПОЛНЕНИИ БЮДЖЕТА</w:t>
      </w:r>
    </w:p>
    <w:bookmarkStart w:name="z1396" w:id="16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 Общие положения об исполнении бюджета</w:t>
      </w:r>
    </w:p>
    <w:bookmarkEnd w:id="1642"/>
    <w:bookmarkStart w:name="z1397" w:id="1643"/>
    <w:p>
      <w:pPr>
        <w:spacing w:after="0"/>
        <w:ind w:left="0"/>
        <w:jc w:val="both"/>
      </w:pPr>
      <w:r>
        <w:rPr>
          <w:rFonts w:ascii="Times New Roman"/>
          <w:b w:val="false"/>
          <w:i w:val="false"/>
          <w:color w:val="000000"/>
          <w:sz w:val="28"/>
        </w:rPr>
        <w:t>
      1. Исполнением бюджета является выполнение комплекса мероприятий по обеспечению поступлений в бюджет, реализации бюджетных программ (подпрограмм), финансированию дефицита (использованию профицита) бюджета.</w:t>
      </w:r>
    </w:p>
    <w:bookmarkEnd w:id="1643"/>
    <w:bookmarkStart w:name="z1398" w:id="1644"/>
    <w:p>
      <w:pPr>
        <w:spacing w:after="0"/>
        <w:ind w:left="0"/>
        <w:jc w:val="both"/>
      </w:pPr>
      <w:r>
        <w:rPr>
          <w:rFonts w:ascii="Times New Roman"/>
          <w:b w:val="false"/>
          <w:i w:val="false"/>
          <w:color w:val="000000"/>
          <w:sz w:val="28"/>
        </w:rPr>
        <w:t>
      2. Исполнение республиканского бюджета обеспечивается Правительством Республики Казахстан.</w:t>
      </w:r>
    </w:p>
    <w:bookmarkEnd w:id="1644"/>
    <w:bookmarkStart w:name="z1399" w:id="1645"/>
    <w:p>
      <w:pPr>
        <w:spacing w:after="0"/>
        <w:ind w:left="0"/>
        <w:jc w:val="both"/>
      </w:pPr>
      <w:r>
        <w:rPr>
          <w:rFonts w:ascii="Times New Roman"/>
          <w:b w:val="false"/>
          <w:i w:val="false"/>
          <w:color w:val="000000"/>
          <w:sz w:val="28"/>
        </w:rPr>
        <w:t>
      3. Исполнение местных бюджетов обеспечивается местными исполнительными органами.</w:t>
      </w:r>
    </w:p>
    <w:bookmarkEnd w:id="1645"/>
    <w:p>
      <w:pPr>
        <w:spacing w:after="0"/>
        <w:ind w:left="0"/>
        <w:jc w:val="both"/>
      </w:pPr>
      <w:r>
        <w:rPr>
          <w:rFonts w:ascii="Times New Roman"/>
          <w:b w:val="false"/>
          <w:i w:val="false"/>
          <w:color w:val="000000"/>
          <w:sz w:val="28"/>
        </w:rPr>
        <w:t>
      Исполнение бюджета города районного значения, села, поселка, сельского округа обеспечивается аппаратом акима соответствующей административно-территориальной единицы.</w:t>
      </w:r>
    </w:p>
    <w:bookmarkStart w:name="z1400" w:id="1646"/>
    <w:p>
      <w:pPr>
        <w:spacing w:after="0"/>
        <w:ind w:left="0"/>
        <w:jc w:val="both"/>
      </w:pPr>
      <w:r>
        <w:rPr>
          <w:rFonts w:ascii="Times New Roman"/>
          <w:b w:val="false"/>
          <w:i w:val="false"/>
          <w:color w:val="000000"/>
          <w:sz w:val="28"/>
        </w:rPr>
        <w:t>
      4. Центральный уполномоченный орган по исполнению бюджета осуществляет формирование и реализацию государственной политики в области исполнения бюджета, разрабатывает, утверждает в пределах своей компетенции нормативные правовые акты по вопросам исполнения республиканского и местных бюджетов, осуществляет методологическое руководство в области исполнения республиканского и местных бюджетов, бухгалтерского и бюджетного учета, финансовой и бюджетной отчетности.</w:t>
      </w:r>
    </w:p>
    <w:bookmarkEnd w:id="1646"/>
    <w:bookmarkStart w:name="z1401" w:id="1647"/>
    <w:p>
      <w:pPr>
        <w:spacing w:after="0"/>
        <w:ind w:left="0"/>
        <w:jc w:val="both"/>
      </w:pPr>
      <w:r>
        <w:rPr>
          <w:rFonts w:ascii="Times New Roman"/>
          <w:b w:val="false"/>
          <w:i w:val="false"/>
          <w:color w:val="000000"/>
          <w:sz w:val="28"/>
        </w:rPr>
        <w:t>
      5. Исполнение бюджета начинается 1 января и завершается 31 декабря текущего финансового года.</w:t>
      </w:r>
    </w:p>
    <w:bookmarkEnd w:id="1647"/>
    <w:bookmarkStart w:name="z1402" w:id="1648"/>
    <w:p>
      <w:pPr>
        <w:spacing w:after="0"/>
        <w:ind w:left="0"/>
        <w:jc w:val="both"/>
      </w:pPr>
      <w:r>
        <w:rPr>
          <w:rFonts w:ascii="Times New Roman"/>
          <w:b w:val="false"/>
          <w:i w:val="false"/>
          <w:color w:val="000000"/>
          <w:sz w:val="28"/>
        </w:rPr>
        <w:t>
      6. Исполнение бюджета осуществляется в пределах объемов бюджетных средств на соответствующий финансовый год, утвержденных законом о республиканском бюджете или решением маслихата о местном бюджете.</w:t>
      </w:r>
    </w:p>
    <w:bookmarkEnd w:id="1648"/>
    <w:bookmarkStart w:name="z1403" w:id="1649"/>
    <w:p>
      <w:pPr>
        <w:spacing w:after="0"/>
        <w:ind w:left="0"/>
        <w:jc w:val="both"/>
      </w:pPr>
      <w:r>
        <w:rPr>
          <w:rFonts w:ascii="Times New Roman"/>
          <w:b w:val="false"/>
          <w:i w:val="false"/>
          <w:color w:val="000000"/>
          <w:sz w:val="28"/>
        </w:rPr>
        <w:t>
      При исполнении бюджета использование в текущем финансовом году бюджетных средств, предусмотренных во втором и (или) третьем финансовых годах планового периода, не допускается.</w:t>
      </w:r>
    </w:p>
    <w:bookmarkEnd w:id="1649"/>
    <w:bookmarkStart w:name="z1404" w:id="1650"/>
    <w:p>
      <w:pPr>
        <w:spacing w:after="0"/>
        <w:ind w:left="0"/>
        <w:jc w:val="both"/>
      </w:pPr>
      <w:r>
        <w:rPr>
          <w:rFonts w:ascii="Times New Roman"/>
          <w:b w:val="false"/>
          <w:i w:val="false"/>
          <w:color w:val="000000"/>
          <w:sz w:val="28"/>
        </w:rPr>
        <w:t>
      7. Организация исполнения бюджета и координация деятельности администраторов бюджетных программ по исполнению бюджета возлагается на соответствующий уполномоченный орган по исполнению бюджета.</w:t>
      </w:r>
    </w:p>
    <w:bookmarkEnd w:id="1650"/>
    <w:bookmarkStart w:name="z1405" w:id="1651"/>
    <w:p>
      <w:pPr>
        <w:spacing w:after="0"/>
        <w:ind w:left="0"/>
        <w:jc w:val="both"/>
      </w:pPr>
      <w:r>
        <w:rPr>
          <w:rFonts w:ascii="Times New Roman"/>
          <w:b w:val="false"/>
          <w:i w:val="false"/>
          <w:color w:val="000000"/>
          <w:sz w:val="28"/>
        </w:rPr>
        <w:t>
      8. Процедуры исполнения бюджета и их кассовое обслуживание определяются центральным уполномоченным органом по исполнению бюджета, за исключением процедур исполнения бюджета специальными государственными органами, которые определяются специальными государственными органами по согласованию с центральным уполномоченным органом по исполнению бюджета.</w:t>
      </w:r>
    </w:p>
    <w:bookmarkEnd w:id="165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82 с изменениями, внесенными законами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06" w:id="165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83. Исполнение бюджета с учетом особенностей некоторых законов Республики Казахстан и актов </w:t>
      </w:r>
      <w:r>
        <w:rPr>
          <w:rFonts w:ascii="Times New Roman"/>
          <w:b/>
          <w:i w:val="false"/>
          <w:color w:val="000000"/>
          <w:sz w:val="28"/>
        </w:rPr>
        <w:t>Президента Республики Казахстан</w:t>
      </w:r>
    </w:p>
    <w:bookmarkEnd w:id="1652"/>
    <w:bookmarkStart w:name="z1407" w:id="1653"/>
    <w:p>
      <w:pPr>
        <w:spacing w:after="0"/>
        <w:ind w:left="0"/>
        <w:jc w:val="both"/>
      </w:pPr>
      <w:r>
        <w:rPr>
          <w:rFonts w:ascii="Times New Roman"/>
          <w:b w:val="false"/>
          <w:i w:val="false"/>
          <w:color w:val="000000"/>
          <w:sz w:val="28"/>
        </w:rPr>
        <w:t>
      Положения настоящего Кодекса, регулирующие исполнение бюджета, применяются с учетом особенностей, установленных законами Республики Казахстан, актами Президента Республики Казахстан, регулирующими вопросы государственных секретов, выборов Президента Республики Казахстан, депутатов Парламента Республики Казахстан, депутатов маслихатов, акимов городов районного значения, сел, поселков, сельских округов, а также членов органов местного самоуправления в Республике Казахстан, осуществления оперативно-розыскной, контрразведывательной деятельности, обеспечения внешнеполитической деятельности, обороноспособности и национальной безопасности страны.</w:t>
      </w:r>
    </w:p>
    <w:bookmarkEnd w:id="16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83 в редакции Закона РК от 28.12.2016 </w:t>
      </w:r>
      <w:r>
        <w:rPr>
          <w:rFonts w:ascii="Times New Roman"/>
          <w:b w:val="false"/>
          <w:i w:val="false"/>
          <w:color w:val="000000"/>
          <w:sz w:val="28"/>
        </w:rPr>
        <w:t>№ 36-VI</w:t>
      </w:r>
      <w:r>
        <w:rPr>
          <w:rFonts w:ascii="Times New Roman"/>
          <w:b w:val="false"/>
          <w:i/>
          <w:color w:val="000000"/>
          <w:sz w:val="28"/>
        </w:rPr>
        <w:t xml:space="preserve"> (вводится в действие по истечении двух месяцев после дня его первого официального опубликования).</w:t>
      </w:r>
    </w:p>
    <w:bookmarkStart w:name="z1408" w:id="165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16. ПРОЦЕСС ИСПОЛНЕНИЯ БЮДЖЕТА</w:t>
      </w:r>
    </w:p>
    <w:bookmarkEnd w:id="1654"/>
    <w:bookmarkStart w:name="z1409" w:id="16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84. Документы, являющиеся основой исполнения бюджета</w:t>
      </w:r>
    </w:p>
    <w:bookmarkEnd w:id="1655"/>
    <w:bookmarkStart w:name="z1410" w:id="1656"/>
    <w:p>
      <w:pPr>
        <w:spacing w:after="0"/>
        <w:ind w:left="0"/>
        <w:jc w:val="both"/>
      </w:pPr>
      <w:r>
        <w:rPr>
          <w:rFonts w:ascii="Times New Roman"/>
          <w:b w:val="false"/>
          <w:i w:val="false"/>
          <w:color w:val="000000"/>
          <w:sz w:val="28"/>
        </w:rPr>
        <w:t>
      Основой исполнения бюджета являются:</w:t>
      </w:r>
    </w:p>
    <w:bookmarkEnd w:id="1656"/>
    <w:bookmarkStart w:name="z1411" w:id="1657"/>
    <w:p>
      <w:pPr>
        <w:spacing w:after="0"/>
        <w:ind w:left="0"/>
        <w:jc w:val="both"/>
      </w:pPr>
      <w:r>
        <w:rPr>
          <w:rFonts w:ascii="Times New Roman"/>
          <w:b w:val="false"/>
          <w:i w:val="false"/>
          <w:color w:val="000000"/>
          <w:sz w:val="28"/>
        </w:rPr>
        <w:t>
      1) настоящий Кодекс;</w:t>
      </w:r>
    </w:p>
    <w:bookmarkEnd w:id="1657"/>
    <w:bookmarkStart w:name="z1412" w:id="1658"/>
    <w:p>
      <w:pPr>
        <w:spacing w:after="0"/>
        <w:ind w:left="0"/>
        <w:jc w:val="both"/>
      </w:pPr>
      <w:r>
        <w:rPr>
          <w:rFonts w:ascii="Times New Roman"/>
          <w:b w:val="false"/>
          <w:i w:val="false"/>
          <w:color w:val="000000"/>
          <w:sz w:val="28"/>
        </w:rPr>
        <w:t>
      2) закон о республиканском бюджете и решение маслихата о местном бюджете;</w:t>
      </w:r>
    </w:p>
    <w:bookmarkEnd w:id="1658"/>
    <w:bookmarkStart w:name="z1413" w:id="1659"/>
    <w:p>
      <w:pPr>
        <w:spacing w:after="0"/>
        <w:ind w:left="0"/>
        <w:jc w:val="both"/>
      </w:pPr>
      <w:r>
        <w:rPr>
          <w:rFonts w:ascii="Times New Roman"/>
          <w:b w:val="false"/>
          <w:i w:val="false"/>
          <w:color w:val="000000"/>
          <w:sz w:val="28"/>
        </w:rPr>
        <w:t>
      3) указ о республиканском финансовом плане и постановление местного исполнительного органа или решение акима города районного значения, села, поселка, сельского округа о местном финансовом плане на первый квартал очередного финансового года;</w:t>
      </w:r>
    </w:p>
    <w:bookmarkEnd w:id="1659"/>
    <w:bookmarkStart w:name="z1414" w:id="1660"/>
    <w:p>
      <w:pPr>
        <w:spacing w:after="0"/>
        <w:ind w:left="0"/>
        <w:jc w:val="both"/>
      </w:pPr>
      <w:r>
        <w:rPr>
          <w:rFonts w:ascii="Times New Roman"/>
          <w:b w:val="false"/>
          <w:i w:val="false"/>
          <w:color w:val="000000"/>
          <w:sz w:val="28"/>
        </w:rPr>
        <w:t>
      4) постановления Правительства Республики Казахстан или местного исполнительного органа или решения акимов городов районного значения, сел, поселков, сельских округов о реализации закона о республиканском бюджете или решения маслихата о местном бюджете;</w:t>
      </w:r>
    </w:p>
    <w:bookmarkEnd w:id="1660"/>
    <w:bookmarkStart w:name="z1415" w:id="1661"/>
    <w:p>
      <w:pPr>
        <w:spacing w:after="0"/>
        <w:ind w:left="0"/>
        <w:jc w:val="both"/>
      </w:pPr>
      <w:r>
        <w:rPr>
          <w:rFonts w:ascii="Times New Roman"/>
          <w:b w:val="false"/>
          <w:i w:val="false"/>
          <w:color w:val="000000"/>
          <w:sz w:val="28"/>
        </w:rPr>
        <w:t>
      5) решения Правительства Республики Казахстан или местного исполнительного органа или решения акимов городов районного значения, сел, поселков, сельских округов, принимаемые в ходе исполнения республиканского или местного бюджета;</w:t>
      </w:r>
    </w:p>
    <w:bookmarkEnd w:id="1661"/>
    <w:bookmarkStart w:name="z3537" w:id="1662"/>
    <w:p>
      <w:pPr>
        <w:spacing w:after="0"/>
        <w:ind w:left="0"/>
        <w:jc w:val="both"/>
      </w:pPr>
      <w:r>
        <w:rPr>
          <w:rFonts w:ascii="Times New Roman"/>
          <w:b w:val="false"/>
          <w:i w:val="false"/>
          <w:color w:val="000000"/>
          <w:sz w:val="28"/>
        </w:rPr>
        <w:t>
      5-1) национальные проекты;</w:t>
      </w:r>
    </w:p>
    <w:bookmarkEnd w:id="1662"/>
    <w:bookmarkStart w:name="z1416" w:id="1663"/>
    <w:p>
      <w:pPr>
        <w:spacing w:after="0"/>
        <w:ind w:left="0"/>
        <w:jc w:val="both"/>
      </w:pPr>
      <w:r>
        <w:rPr>
          <w:rFonts w:ascii="Times New Roman"/>
          <w:b w:val="false"/>
          <w:i w:val="false"/>
          <w:color w:val="000000"/>
          <w:sz w:val="28"/>
        </w:rPr>
        <w:t>
      6) планы развития государственных органов;</w:t>
      </w:r>
    </w:p>
    <w:bookmarkEnd w:id="1663"/>
    <w:bookmarkStart w:name="z2741" w:id="1664"/>
    <w:p>
      <w:pPr>
        <w:spacing w:after="0"/>
        <w:ind w:left="0"/>
        <w:jc w:val="both"/>
      </w:pPr>
      <w:r>
        <w:rPr>
          <w:rFonts w:ascii="Times New Roman"/>
          <w:b w:val="false"/>
          <w:i w:val="false"/>
          <w:color w:val="000000"/>
          <w:sz w:val="28"/>
        </w:rPr>
        <w:t>
      6-1) бюджетные программы;</w:t>
      </w:r>
    </w:p>
    <w:bookmarkEnd w:id="1664"/>
    <w:bookmarkStart w:name="z1417" w:id="1665"/>
    <w:p>
      <w:pPr>
        <w:spacing w:after="0"/>
        <w:ind w:left="0"/>
        <w:jc w:val="both"/>
      </w:pPr>
      <w:r>
        <w:rPr>
          <w:rFonts w:ascii="Times New Roman"/>
          <w:b w:val="false"/>
          <w:i w:val="false"/>
          <w:color w:val="000000"/>
          <w:sz w:val="28"/>
        </w:rPr>
        <w:t>
      7)</w:t>
      </w:r>
      <w:r>
        <w:rPr>
          <w:rFonts w:ascii="Times New Roman"/>
          <w:b w:val="false"/>
          <w:i/>
          <w:color w:val="000000"/>
          <w:sz w:val="28"/>
        </w:rPr>
        <w:t xml:space="preserve"> исключен Законом РК от 02.07.2014</w:t>
      </w:r>
      <w:r>
        <w:rPr>
          <w:rFonts w:ascii="Times New Roman"/>
          <w:b w:val="false"/>
          <w:i w:val="false"/>
          <w:color w:val="000000"/>
          <w:sz w:val="28"/>
        </w:rPr>
        <w:t xml:space="preserve"> № 225-V</w:t>
      </w:r>
      <w:r>
        <w:rPr>
          <w:rFonts w:ascii="Times New Roman"/>
          <w:b w:val="false"/>
          <w:i/>
          <w:color w:val="000000"/>
          <w:sz w:val="28"/>
        </w:rPr>
        <w:t xml:space="preserve"> (вводится в действие с 01.01.2015);</w:t>
      </w:r>
    </w:p>
    <w:bookmarkEnd w:id="1665"/>
    <w:bookmarkStart w:name="z1418" w:id="1666"/>
    <w:p>
      <w:pPr>
        <w:spacing w:after="0"/>
        <w:ind w:left="0"/>
        <w:jc w:val="both"/>
      </w:pPr>
      <w:r>
        <w:rPr>
          <w:rFonts w:ascii="Times New Roman"/>
          <w:b w:val="false"/>
          <w:i w:val="false"/>
          <w:color w:val="000000"/>
          <w:sz w:val="28"/>
        </w:rPr>
        <w:t>
      8) сводный план финансирования по обязательствам, сводный план поступлений и финансирования по платежам;</w:t>
      </w:r>
    </w:p>
    <w:bookmarkEnd w:id="1666"/>
    <w:bookmarkStart w:name="z1419" w:id="1667"/>
    <w:p>
      <w:pPr>
        <w:spacing w:after="0"/>
        <w:ind w:left="0"/>
        <w:jc w:val="both"/>
      </w:pPr>
      <w:r>
        <w:rPr>
          <w:rFonts w:ascii="Times New Roman"/>
          <w:b w:val="false"/>
          <w:i w:val="false"/>
          <w:color w:val="000000"/>
          <w:sz w:val="28"/>
        </w:rPr>
        <w:t>
      9) планы финансирования по обязательствам и платежам администраторов бюджетных программ;</w:t>
      </w:r>
    </w:p>
    <w:bookmarkEnd w:id="1667"/>
    <w:bookmarkStart w:name="z1420" w:id="1668"/>
    <w:p>
      <w:pPr>
        <w:spacing w:after="0"/>
        <w:ind w:left="0"/>
        <w:jc w:val="both"/>
      </w:pPr>
      <w:r>
        <w:rPr>
          <w:rFonts w:ascii="Times New Roman"/>
          <w:b w:val="false"/>
          <w:i w:val="false"/>
          <w:color w:val="000000"/>
          <w:sz w:val="28"/>
        </w:rPr>
        <w:t>
      10) индивидуальные планы финансирования по обязательствам и платежам государственных учреждений;</w:t>
      </w:r>
    </w:p>
    <w:bookmarkEnd w:id="1668"/>
    <w:bookmarkStart w:name="z1421" w:id="1669"/>
    <w:p>
      <w:pPr>
        <w:spacing w:after="0"/>
        <w:ind w:left="0"/>
        <w:jc w:val="both"/>
      </w:pPr>
      <w:r>
        <w:rPr>
          <w:rFonts w:ascii="Times New Roman"/>
          <w:b w:val="false"/>
          <w:i w:val="false"/>
          <w:color w:val="000000"/>
          <w:sz w:val="28"/>
        </w:rPr>
        <w:t>
      11) нормативные правовые акты, определяющие порядок исполнения бюджета в соответствии с настоящим Кодексом.</w:t>
      </w:r>
    </w:p>
    <w:bookmarkEnd w:id="16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84 с изменениями, внесенными законами РК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02.07.2014</w:t>
      </w:r>
      <w:r>
        <w:rPr>
          <w:rFonts w:ascii="Times New Roman"/>
          <w:b w:val="false"/>
          <w:i w:val="false"/>
          <w:color w:val="000000"/>
          <w:sz w:val="28"/>
        </w:rPr>
        <w:t xml:space="preserve"> № 225-V</w:t>
      </w:r>
      <w:r>
        <w:rPr>
          <w:rFonts w:ascii="Times New Roman"/>
          <w:b w:val="false"/>
          <w:i w:val="false"/>
          <w:color w:val="ff0000"/>
          <w:sz w:val="28"/>
        </w:rPr>
        <w:t xml:space="preserve"> (вводится в действие с 01.01.2015);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22" w:id="167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85. Сводный план финансирования по </w:t>
      </w:r>
      <w:r>
        <w:rPr>
          <w:rFonts w:ascii="Times New Roman"/>
          <w:b/>
          <w:i w:val="false"/>
          <w:color w:val="000000"/>
          <w:sz w:val="28"/>
        </w:rPr>
        <w:t>обязательствам, сводный план поступлений и финансирования по платежам</w:t>
      </w:r>
    </w:p>
    <w:bookmarkEnd w:id="1670"/>
    <w:bookmarkStart w:name="z1423" w:id="1671"/>
    <w:p>
      <w:pPr>
        <w:spacing w:after="0"/>
        <w:ind w:left="0"/>
        <w:jc w:val="both"/>
      </w:pPr>
      <w:r>
        <w:rPr>
          <w:rFonts w:ascii="Times New Roman"/>
          <w:b w:val="false"/>
          <w:i w:val="false"/>
          <w:color w:val="000000"/>
          <w:sz w:val="28"/>
        </w:rPr>
        <w:t>
      1. Составление, утверждение и ведение сводного плана финансирования по обязательствам, сводного плана поступлений и финансирования по платежам по республиканскому и местному бюджетам осуществляются соответственно центральным и местным уполномоченным органом по исполнению бюджета, за исключением бюджетов городов районного значения, сел, поселков, сельских округов, по которым осуществляются аппаратами акимов соответствующих административно-территориальных единиц.</w:t>
      </w:r>
    </w:p>
    <w:bookmarkEnd w:id="1671"/>
    <w:bookmarkStart w:name="z1424" w:id="1672"/>
    <w:p>
      <w:pPr>
        <w:spacing w:after="0"/>
        <w:ind w:left="0"/>
        <w:jc w:val="both"/>
      </w:pPr>
      <w:r>
        <w:rPr>
          <w:rFonts w:ascii="Times New Roman"/>
          <w:b w:val="false"/>
          <w:i w:val="false"/>
          <w:color w:val="000000"/>
          <w:sz w:val="28"/>
        </w:rPr>
        <w:t>
      2. Сводный план финансирования по обязательствам составляется по функциональным группам, администраторам бюджетных программ и бюджетным программам функциональной классификации расходов бюджета на основании планов финансирования по обязательствам администраторов бюджетных программ, определяющих в пределах предназначенных им годовых объемов бюджетных средств помесячный объем обязательств в денежном выражении, принимаемых собственно администраторами бюджетных программ и их подведомственными государственными учреждениями.</w:t>
      </w:r>
    </w:p>
    <w:bookmarkEnd w:id="1672"/>
    <w:bookmarkStart w:name="z1425" w:id="1673"/>
    <w:p>
      <w:pPr>
        <w:spacing w:after="0"/>
        <w:ind w:left="0"/>
        <w:jc w:val="both"/>
      </w:pPr>
      <w:r>
        <w:rPr>
          <w:rFonts w:ascii="Times New Roman"/>
          <w:b w:val="false"/>
          <w:i w:val="false"/>
          <w:color w:val="000000"/>
          <w:sz w:val="28"/>
        </w:rPr>
        <w:t>
      3. Сводный план поступлений и финансирования по платежам является документом, определяющим сбалансированный помесячный план поступлений в бюджет и финансирования бюджетных программ по платежам.</w:t>
      </w:r>
    </w:p>
    <w:bookmarkEnd w:id="1673"/>
    <w:bookmarkStart w:name="z1426" w:id="1674"/>
    <w:p>
      <w:pPr>
        <w:spacing w:after="0"/>
        <w:ind w:left="0"/>
        <w:jc w:val="both"/>
      </w:pPr>
      <w:r>
        <w:rPr>
          <w:rFonts w:ascii="Times New Roman"/>
          <w:b w:val="false"/>
          <w:i w:val="false"/>
          <w:color w:val="000000"/>
          <w:sz w:val="28"/>
        </w:rPr>
        <w:t>
      Сводный план поступлений и финансирования по платежам должен быть сбалансирован, что означает недопущение превышения расходов над поступлениями по месяцам нарастающим итогом с начала года.</w:t>
      </w:r>
    </w:p>
    <w:bookmarkEnd w:id="1674"/>
    <w:bookmarkStart w:name="z1427" w:id="1675"/>
    <w:p>
      <w:pPr>
        <w:spacing w:after="0"/>
        <w:ind w:left="0"/>
        <w:jc w:val="both"/>
      </w:pPr>
      <w:r>
        <w:rPr>
          <w:rFonts w:ascii="Times New Roman"/>
          <w:b w:val="false"/>
          <w:i w:val="false"/>
          <w:color w:val="000000"/>
          <w:sz w:val="28"/>
        </w:rPr>
        <w:t>
      4. Сводный план поступлений и финансирования по платежам состоит из сводного плана поступлений в бюджет, составляемого по категориям, классам, подклассам, спецификам классификации поступлений бюджета, и сводного плана финансирования по платежам, составляемого по функциональным группам, администраторам бюджетных программ и бюджетным программам функциональной классификации расходов бюджета.</w:t>
      </w:r>
    </w:p>
    <w:bookmarkEnd w:id="1675"/>
    <w:bookmarkStart w:name="z1428" w:id="1676"/>
    <w:p>
      <w:pPr>
        <w:spacing w:after="0"/>
        <w:ind w:left="0"/>
        <w:jc w:val="both"/>
      </w:pPr>
      <w:r>
        <w:rPr>
          <w:rFonts w:ascii="Times New Roman"/>
          <w:b w:val="false"/>
          <w:i w:val="false"/>
          <w:color w:val="000000"/>
          <w:sz w:val="28"/>
        </w:rPr>
        <w:t>
      Сводный план поступлений в бюджет составляется уполномоченным органом по исполнению бюджета, за исключением бюджетов городов районного значения, сел, поселков, сельских округов, которые составляются аппаратами акимов соответствующих административно-территориальных единиц. Сводный план поступлений в бюджет составляется по полному объему группировочных кодов классификации поступлений бюджета исходя из сроков поступлений платежей в бюджет в соответствии с законами Республики Казахстан, динамики поступлений платежей в бюджет за предыдущие годы, результатов анализа динамики доходности государственных ценных бумаг и уровня спроса и предложений на рынке ценных бумаг, условий кредитных договоров, договоров займов, соглашений о связанных грантах.</w:t>
      </w:r>
    </w:p>
    <w:bookmarkEnd w:id="1676"/>
    <w:bookmarkStart w:name="z1429" w:id="1677"/>
    <w:p>
      <w:pPr>
        <w:spacing w:after="0"/>
        <w:ind w:left="0"/>
        <w:jc w:val="both"/>
      </w:pPr>
      <w:r>
        <w:rPr>
          <w:rFonts w:ascii="Times New Roman"/>
          <w:b w:val="false"/>
          <w:i w:val="false"/>
          <w:color w:val="000000"/>
          <w:sz w:val="28"/>
        </w:rPr>
        <w:t>
      Сводный план финансирования по платежам составляется на основании планов финансирования по платежам администраторов бюджетных программ, определяющих в пределах предназначенных им годовых объемов бюджетных средств помесячный объем бюджетных средств, необходимых собственно администратору бюджетных программ и его подведомственным государственным учреждениям для осуществления платежей в счет выполнения принятых обязательств.</w:t>
      </w:r>
    </w:p>
    <w:bookmarkEnd w:id="1677"/>
    <w:bookmarkStart w:name="z1430" w:id="1678"/>
    <w:p>
      <w:pPr>
        <w:spacing w:after="0"/>
        <w:ind w:left="0"/>
        <w:jc w:val="both"/>
      </w:pPr>
      <w:r>
        <w:rPr>
          <w:rFonts w:ascii="Times New Roman"/>
          <w:b w:val="false"/>
          <w:i w:val="false"/>
          <w:color w:val="000000"/>
          <w:sz w:val="28"/>
        </w:rPr>
        <w:t>
      Годовые суммы сводного плана финансирования по обязательствам, сводного плана поступлений и финансирования по платежам должны соответствовать суммам поступлений и расходов утвержденного (уточненного, скорректированного) бюджета.</w:t>
      </w:r>
    </w:p>
    <w:bookmarkEnd w:id="1678"/>
    <w:p>
      <w:pPr>
        <w:spacing w:after="0"/>
        <w:ind w:left="0"/>
        <w:jc w:val="both"/>
      </w:pPr>
      <w:r>
        <w:rPr>
          <w:rFonts w:ascii="Times New Roman"/>
          <w:b w:val="false"/>
          <w:i w:val="false"/>
          <w:color w:val="000000"/>
          <w:sz w:val="28"/>
        </w:rPr>
        <w:t>
      Годовые суммы плана финансирования по обязательствам, плана финансирования по платежам администраторов бюджетных программ должны соответствовать:</w:t>
      </w:r>
    </w:p>
    <w:p>
      <w:pPr>
        <w:spacing w:after="0"/>
        <w:ind w:left="0"/>
        <w:jc w:val="both"/>
      </w:pPr>
      <w:r>
        <w:rPr>
          <w:rFonts w:ascii="Times New Roman"/>
          <w:b w:val="false"/>
          <w:i w:val="false"/>
          <w:color w:val="000000"/>
          <w:sz w:val="28"/>
        </w:rPr>
        <w:t>
      на уровне бюджетных программ – сумме расхода по бюджетной программе утвержденного (уточненного, скорректированного) бюджета;</w:t>
      </w:r>
    </w:p>
    <w:p>
      <w:pPr>
        <w:spacing w:after="0"/>
        <w:ind w:left="0"/>
        <w:jc w:val="both"/>
      </w:pPr>
      <w:r>
        <w:rPr>
          <w:rFonts w:ascii="Times New Roman"/>
          <w:b w:val="false"/>
          <w:i w:val="false"/>
          <w:color w:val="000000"/>
          <w:sz w:val="28"/>
        </w:rPr>
        <w:t>
      на уровне бюджетных подпрограмм – сумме расхода по бюджетной подпрограмме утвержденной (переутвержденной) бюджетной программы.</w:t>
      </w:r>
    </w:p>
    <w:bookmarkStart w:name="z1431" w:id="1679"/>
    <w:p>
      <w:pPr>
        <w:spacing w:after="0"/>
        <w:ind w:left="0"/>
        <w:jc w:val="both"/>
      </w:pPr>
      <w:r>
        <w:rPr>
          <w:rFonts w:ascii="Times New Roman"/>
          <w:b w:val="false"/>
          <w:i w:val="false"/>
          <w:color w:val="000000"/>
          <w:sz w:val="28"/>
        </w:rPr>
        <w:t>
      5. Индивидуальные планы финансирования по обязательствам и платежам государственных учреждений разрабатываются государственными учреждениями по функциональной и экономической классификациям расходов бюджета и передаются администраторам бюджетных программ для их утверждения и разработки планов финансирования по обязательствам и платежам администраторов бюджетных программ.</w:t>
      </w:r>
    </w:p>
    <w:bookmarkEnd w:id="1679"/>
    <w:bookmarkStart w:name="z1432" w:id="1680"/>
    <w:p>
      <w:pPr>
        <w:spacing w:after="0"/>
        <w:ind w:left="0"/>
        <w:jc w:val="both"/>
      </w:pPr>
      <w:r>
        <w:rPr>
          <w:rFonts w:ascii="Times New Roman"/>
          <w:b w:val="false"/>
          <w:i w:val="false"/>
          <w:color w:val="000000"/>
          <w:sz w:val="28"/>
        </w:rPr>
        <w:t>
      6. Итоговые суммы расходов по индивидуальным планам финансирования по обязательствам и платежам должны соответствовать сводным планам финансирования по обязательствам и платежам.</w:t>
      </w:r>
    </w:p>
    <w:bookmarkEnd w:id="1680"/>
    <w:bookmarkStart w:name="z1433" w:id="1681"/>
    <w:p>
      <w:pPr>
        <w:spacing w:after="0"/>
        <w:ind w:left="0"/>
        <w:jc w:val="both"/>
      </w:pPr>
      <w:r>
        <w:rPr>
          <w:rFonts w:ascii="Times New Roman"/>
          <w:b w:val="false"/>
          <w:i w:val="false"/>
          <w:color w:val="000000"/>
          <w:sz w:val="28"/>
        </w:rPr>
        <w:t>
      7. Планы финансирования по обязательствам и платежам администраторов бюджетных программ разрабатываются администраторами бюджетных программ по функциональной и экономической классификациям расходов и передаются на уровне бюджетных программ в центральный или местный уполномоченный орган по исполнению бюджета, за исключением администраторов бюджетных программ, финансируемых из бюджетов городов районного значения, сел, поселков, сельских округов, которые передают их в аппараты акимов соответствующих административно-территориальных единиц.</w:t>
      </w:r>
    </w:p>
    <w:bookmarkEnd w:id="1681"/>
    <w:bookmarkStart w:name="z1434" w:id="1682"/>
    <w:p>
      <w:pPr>
        <w:spacing w:after="0"/>
        <w:ind w:left="0"/>
        <w:jc w:val="both"/>
      </w:pPr>
      <w:r>
        <w:rPr>
          <w:rFonts w:ascii="Times New Roman"/>
          <w:b w:val="false"/>
          <w:i w:val="false"/>
          <w:color w:val="000000"/>
          <w:sz w:val="28"/>
        </w:rPr>
        <w:t>
      Администратор бюджетных программ обеспечивает распределение плановых назначений по месяцам в целях своевременной реализации операционного плана.</w:t>
      </w:r>
    </w:p>
    <w:bookmarkEnd w:id="1682"/>
    <w:bookmarkStart w:name="z1435" w:id="1683"/>
    <w:p>
      <w:pPr>
        <w:spacing w:after="0"/>
        <w:ind w:left="0"/>
        <w:jc w:val="both"/>
      </w:pPr>
      <w:r>
        <w:rPr>
          <w:rFonts w:ascii="Times New Roman"/>
          <w:b w:val="false"/>
          <w:i w:val="false"/>
          <w:color w:val="000000"/>
          <w:sz w:val="28"/>
        </w:rPr>
        <w:t>
      8. Сводный план финансирования по обязательствам, сводный план поступлений и финансирования по платежам, планы финансирования по обязательствам и платежам администраторов бюджетных программ, индивидуальные планы финансирования по обязательствам и платежам государственных учреждений разрабатываются и утверждаются на первый год планового периода.</w:t>
      </w:r>
    </w:p>
    <w:bookmarkEnd w:id="1683"/>
    <w:bookmarkStart w:name="z1436" w:id="1684"/>
    <w:p>
      <w:pPr>
        <w:spacing w:after="0"/>
        <w:ind w:left="0"/>
        <w:jc w:val="both"/>
      </w:pPr>
      <w:r>
        <w:rPr>
          <w:rFonts w:ascii="Times New Roman"/>
          <w:b w:val="false"/>
          <w:i w:val="false"/>
          <w:color w:val="000000"/>
          <w:sz w:val="28"/>
        </w:rPr>
        <w:t>
      9. Администраторы бюджетных программ самостоятельно вносят изменения в планы финансирования по обязательствам и платежам, касающиеся специфик экономической классификации расходов бюджета и не изменяющие годовые и помесячные объемы расходов по бюджетной программе.</w:t>
      </w:r>
    </w:p>
    <w:bookmarkEnd w:id="1684"/>
    <w:p>
      <w:pPr>
        <w:spacing w:after="0"/>
        <w:ind w:left="0"/>
        <w:jc w:val="both"/>
      </w:pPr>
      <w:r>
        <w:rPr>
          <w:rFonts w:ascii="Times New Roman"/>
          <w:b w:val="false"/>
          <w:i w:val="false"/>
          <w:color w:val="000000"/>
          <w:sz w:val="28"/>
        </w:rPr>
        <w:t>
      В случае образования экономии бюджетных средств в ходе исполнения бюджета:</w:t>
      </w:r>
    </w:p>
    <w:p>
      <w:pPr>
        <w:spacing w:after="0"/>
        <w:ind w:left="0"/>
        <w:jc w:val="both"/>
      </w:pPr>
      <w:r>
        <w:rPr>
          <w:rFonts w:ascii="Times New Roman"/>
          <w:b w:val="false"/>
          <w:i w:val="false"/>
          <w:color w:val="000000"/>
          <w:sz w:val="28"/>
        </w:rPr>
        <w:t>
      администраторы республиканских бюджетных программ вправе перераспределять средства между республиканскими бюджетными инвестиционными проектами в пределах одной бюджетной программы (подпрограммы), за исключением программ (подпрограмм), финансируемых за счет средств займов, грантов, целевых трансфертов из Национального фонда Республики Казахстан, без рассмотрения на Республиканской бюджетной комиссии;</w:t>
      </w:r>
    </w:p>
    <w:p>
      <w:pPr>
        <w:spacing w:after="0"/>
        <w:ind w:left="0"/>
        <w:jc w:val="both"/>
      </w:pPr>
      <w:r>
        <w:rPr>
          <w:rFonts w:ascii="Times New Roman"/>
          <w:b w:val="false"/>
          <w:i w:val="false"/>
          <w:color w:val="000000"/>
          <w:sz w:val="28"/>
        </w:rPr>
        <w:t>
      местные исполнительные органы вправе перераспределять средства между местными бюджетными инвестиционными проектами, а также по согласованию с администраторами республиканских бюджетных программ между местными бюджетными инвестиционными проектами, финансируемыми за счет целевых трансфертов на развитие из вышестоящего бюджета, в рамках одной бюджетной программы (подпрограммы), за исключением программ (подпрограмм), финансируемых за счет средств займов, грантов, целевых трансфертов из Национального фонда Республики Казахстан, и в пределах одной области без рассмотрения на соответствующей бюджетной комиссии области, города республиканского значения, столицы, района (города областного значения);</w:t>
      </w:r>
    </w:p>
    <w:p>
      <w:pPr>
        <w:spacing w:after="0"/>
        <w:ind w:left="0"/>
        <w:jc w:val="both"/>
      </w:pPr>
      <w:r>
        <w:rPr>
          <w:rFonts w:ascii="Times New Roman"/>
          <w:b w:val="false"/>
          <w:i w:val="false"/>
          <w:color w:val="000000"/>
          <w:sz w:val="28"/>
        </w:rPr>
        <w:t>
      администраторы бюджетных программ вправе перераспределять сумму экономии, образовавшейся по текущей бюджетной подпрограмме, на бюджетную подпрограмму развития внутри одной бюджетной программы по решению администратора бюджетной программы путем внесения изменений в бюджетную программу без рассмотрения на соответствующей бюджетной комиссии, за исключением перераспределения средств на новые бюджетные инвестиционные проекты, не предусмотренные бюджетной подпрограммой развития, и расходы, связанные с удорожанием стоимости бюджетных инвестиционных проектов;</w:t>
      </w:r>
    </w:p>
    <w:p>
      <w:pPr>
        <w:spacing w:after="0"/>
        <w:ind w:left="0"/>
        <w:jc w:val="both"/>
      </w:pPr>
      <w:r>
        <w:rPr>
          <w:rFonts w:ascii="Times New Roman"/>
          <w:b w:val="false"/>
          <w:i w:val="false"/>
          <w:color w:val="000000"/>
          <w:sz w:val="28"/>
        </w:rPr>
        <w:t>
      государственные учреждения вправе перераспределять средства внутри одной бюджетной программы (подпрограммы), за исключением программ (подпрограмм), финансируемых за счет средств займов, грантов, целевых трансфертов из Национального фонда Республики Казахстан, целевых трансфертов из вышестоящего бюджета.</w:t>
      </w:r>
    </w:p>
    <w:bookmarkStart w:name="z368" w:id="1685"/>
    <w:p>
      <w:pPr>
        <w:spacing w:after="0"/>
        <w:ind w:left="0"/>
        <w:jc w:val="both"/>
      </w:pPr>
      <w:r>
        <w:rPr>
          <w:rFonts w:ascii="Times New Roman"/>
          <w:b w:val="false"/>
          <w:i w:val="false"/>
          <w:color w:val="000000"/>
          <w:sz w:val="28"/>
        </w:rPr>
        <w:t>
      9-1. В ходе исполнения бюджета администраторы республиканских бюджетных программ в порядке, определяемом центральным уполномоченным органом по исполнению бюджета, вправе перераспределять средства внутри одной бюджетной программы (подпрограммы) по целевым трансфертам на развитие, за исключением программ (подпрограмм), финансируемых за счет средств займов, грантов, целевых трансфертов из Национального фонда Республики Казахстан, предусмотренной в утвержденном (уточненном) республиканском бюджете на текущий финансовый год, между областями, городами республиканского значения и столицей по согласованию с местными исполнительными органами соответствующих областей, городов республиканского значения, столицы.</w:t>
      </w:r>
    </w:p>
    <w:bookmarkEnd w:id="1685"/>
    <w:p>
      <w:pPr>
        <w:spacing w:after="0"/>
        <w:ind w:left="0"/>
        <w:jc w:val="both"/>
      </w:pPr>
      <w:r>
        <w:rPr>
          <w:rFonts w:ascii="Times New Roman"/>
          <w:b w:val="false"/>
          <w:i w:val="false"/>
          <w:color w:val="000000"/>
          <w:sz w:val="28"/>
        </w:rPr>
        <w:t>
      В ходе исполнения бюджета администраторы областных бюджетных программ в порядке, определяемом центральным уполномоченным органом по исполнению бюджета, вправе перераспределять средства внутри одной бюджетной программы (подпрограммы) по целевым трансфертам на развитие, за исключением программ (подпрограмм), финансируемых за счет средств займов, грантов, целевых трансфертов из Национального фонда Республики Казахстан, предусмотренной в утвержденном (уточненном) областном бюджете на текущий финансовый год, между районами (городами областного значения) по согласованию с местными исполнительными органами соответствующих районов, городов областного значения.</w:t>
      </w:r>
    </w:p>
    <w:bookmarkStart w:name="z2064" w:id="1686"/>
    <w:p>
      <w:pPr>
        <w:spacing w:after="0"/>
        <w:ind w:left="0"/>
        <w:jc w:val="both"/>
      </w:pPr>
      <w:r>
        <w:rPr>
          <w:rFonts w:ascii="Times New Roman"/>
          <w:b w:val="false"/>
          <w:i w:val="false"/>
          <w:color w:val="000000"/>
          <w:sz w:val="28"/>
        </w:rPr>
        <w:t>
      9-2. Местный исполнительный орган области, города республиканского значения, столицы, района, города областного значения в порядке, определяемом центральным уполномоченным органом по исполнению бюджета, вправе перераспределять средства внутри одной бюджетной программы по целевым трансфертам на развитие между местными бюджетными инвестиционными проектами, предусмотренными в утвержденном (уточненном) местном бюджете на текущий финансовый год, при условии сохранения запланированных показателей прямых и конечных результатов по согласованию с вышестоящим администратором бюджетных программ.</w:t>
      </w:r>
    </w:p>
    <w:bookmarkEnd w:id="1686"/>
    <w:bookmarkStart w:name="z376" w:id="1687"/>
    <w:p>
      <w:pPr>
        <w:spacing w:after="0"/>
        <w:ind w:left="0"/>
        <w:jc w:val="both"/>
      </w:pPr>
      <w:r>
        <w:rPr>
          <w:rFonts w:ascii="Times New Roman"/>
          <w:b w:val="false"/>
          <w:i w:val="false"/>
          <w:color w:val="000000"/>
          <w:sz w:val="28"/>
        </w:rPr>
        <w:t>
      9-3. В ходе исполнения бюджета администраторы бюджетных программ в порядке, определяемом центральным уполномоченным органом по исполнению бюджета, без изменения годового объема расходов по бюджетной программе при условии сохранения запланированных показателей конечных результатов вправе перераспределять средства:</w:t>
      </w:r>
    </w:p>
    <w:bookmarkEnd w:id="1687"/>
    <w:p>
      <w:pPr>
        <w:spacing w:after="0"/>
        <w:ind w:left="0"/>
        <w:jc w:val="both"/>
      </w:pPr>
      <w:r>
        <w:rPr>
          <w:rFonts w:ascii="Times New Roman"/>
          <w:b w:val="false"/>
          <w:i w:val="false"/>
          <w:color w:val="000000"/>
          <w:sz w:val="28"/>
        </w:rPr>
        <w:t>
      1) между мероприятиями в пределах одной текущей бюджетной программы или одной текущей бюджетной подпрограммы бюджетной программы самостоятельно без рассмотрения на соответствующей бюджетной комиссии;</w:t>
      </w:r>
    </w:p>
    <w:p>
      <w:pPr>
        <w:spacing w:after="0"/>
        <w:ind w:left="0"/>
        <w:jc w:val="both"/>
      </w:pPr>
      <w:r>
        <w:rPr>
          <w:rFonts w:ascii="Times New Roman"/>
          <w:b w:val="false"/>
          <w:i w:val="false"/>
          <w:color w:val="000000"/>
          <w:sz w:val="28"/>
        </w:rPr>
        <w:t>
      2) между текущими бюджетными подпрограммами в пределах одной бюджетной программы, за исключением бюджетных подпрограмм, финансируемых за счет средств займов, грантов, целевых трансфертов из Национального фонда Республики Казахстан, целевых трансфертов из вышестоящего бюджета, без рассмотрения на соответствующей бюджетной комиссии;</w:t>
      </w:r>
    </w:p>
    <w:p>
      <w:pPr>
        <w:spacing w:after="0"/>
        <w:ind w:left="0"/>
        <w:jc w:val="both"/>
      </w:pPr>
      <w:r>
        <w:rPr>
          <w:rFonts w:ascii="Times New Roman"/>
          <w:b w:val="false"/>
          <w:i w:val="false"/>
          <w:color w:val="000000"/>
          <w:sz w:val="28"/>
        </w:rPr>
        <w:t>
      3) между бюджетными инвестиционными проектами в пределах одной бюджетной программы развития или одной бюджетной подпрограммы развития бюджетной программы, за исключением подпрограмм, финансируемых за счет средств займов, грантов, целевых трансфертов из Национального фонда Республики Казахстан и целевых трансфертов, целевых трансфертов и кредитов из вышестоящего бюджета, без рассмотрения на бюджетной комиссии;</w:t>
      </w:r>
    </w:p>
    <w:p>
      <w:pPr>
        <w:spacing w:after="0"/>
        <w:ind w:left="0"/>
        <w:jc w:val="both"/>
      </w:pPr>
      <w:r>
        <w:rPr>
          <w:rFonts w:ascii="Times New Roman"/>
          <w:b w:val="false"/>
          <w:i w:val="false"/>
          <w:color w:val="000000"/>
          <w:sz w:val="28"/>
        </w:rPr>
        <w:t>
      4) между бюджетными подпрограммами развития в пределах одной бюджетной программы, за исключением подпрограмм, финансируемых за счет средств займов, грантов, целевых трансфертов из Национального фонда Республики Казахстан и целевых трансфертов из вышестоящего бюджета, без рассмотрения на бюджетной комиссии.</w:t>
      </w:r>
    </w:p>
    <w:bookmarkStart w:name="z1171" w:id="1688"/>
    <w:p>
      <w:pPr>
        <w:spacing w:after="0"/>
        <w:ind w:left="0"/>
        <w:jc w:val="both"/>
      </w:pPr>
      <w:r>
        <w:rPr>
          <w:rFonts w:ascii="Times New Roman"/>
          <w:b w:val="false"/>
          <w:i w:val="false"/>
          <w:color w:val="000000"/>
          <w:sz w:val="28"/>
        </w:rPr>
        <w:t>
      9-4. Внесение изменений в индивидуальные планы финансирования по обязательствам и платежам государственных учреждений осуществляется администратором бюджетных программ по заявкам государственных учреждений.</w:t>
      </w:r>
    </w:p>
    <w:bookmarkEnd w:id="1688"/>
    <w:p>
      <w:pPr>
        <w:spacing w:after="0"/>
        <w:ind w:left="0"/>
        <w:jc w:val="both"/>
      </w:pPr>
      <w:r>
        <w:rPr>
          <w:rFonts w:ascii="Times New Roman"/>
          <w:b w:val="false"/>
          <w:i w:val="false"/>
          <w:color w:val="000000"/>
          <w:sz w:val="28"/>
        </w:rPr>
        <w:t>
      Необходимые администраторам бюджетных программ изменения помесячных объемов расходов по бюджетной программе осуществляются через центральный или местный уполномоченный орган по исполнению бюджета.</w:t>
      </w:r>
    </w:p>
    <w:bookmarkStart w:name="z1438" w:id="1689"/>
    <w:p>
      <w:pPr>
        <w:spacing w:after="0"/>
        <w:ind w:left="0"/>
        <w:jc w:val="both"/>
      </w:pPr>
      <w:r>
        <w:rPr>
          <w:rFonts w:ascii="Times New Roman"/>
          <w:b w:val="false"/>
          <w:i w:val="false"/>
          <w:color w:val="000000"/>
          <w:sz w:val="28"/>
        </w:rPr>
        <w:t xml:space="preserve">
      10. Порядок составления и ведения сводного плана финансирования по обязательствам, сводного плана поступлений и финансирования по платежам, планов финансирования по обязательствам и платежам администраторов бюджетных программ, индивидуальных планов финансирования по обязательствам и платежам государственных учреждений </w:t>
      </w:r>
      <w:r>
        <w:rPr>
          <w:rFonts w:ascii="Times New Roman"/>
          <w:b w:val="false"/>
          <w:i w:val="false"/>
          <w:color w:val="000000"/>
          <w:sz w:val="28"/>
        </w:rPr>
        <w:t>устанавливается</w:t>
      </w:r>
      <w:r>
        <w:rPr>
          <w:rFonts w:ascii="Times New Roman"/>
          <w:b w:val="false"/>
          <w:i w:val="false"/>
          <w:color w:val="000000"/>
          <w:sz w:val="28"/>
        </w:rPr>
        <w:t xml:space="preserve"> центральным уполномоченным органом по исполнению бюджета.</w:t>
      </w:r>
    </w:p>
    <w:bookmarkEnd w:id="1689"/>
    <w:bookmarkStart w:name="z2344" w:id="1690"/>
    <w:p>
      <w:pPr>
        <w:spacing w:after="0"/>
        <w:ind w:left="0"/>
        <w:jc w:val="both"/>
      </w:pPr>
      <w:r>
        <w:rPr>
          <w:rFonts w:ascii="Times New Roman"/>
          <w:b w:val="false"/>
          <w:i w:val="false"/>
          <w:color w:val="000000"/>
          <w:sz w:val="28"/>
        </w:rPr>
        <w:t>
      11. Для проведения текущей оценки исполнения республиканского и местного бюджетов и формирования единой базы данных по государственному аудиту и финансовому контролю не позднее пяти рабочих дней после утверждения (внесения изменений) центральный и местные уполномоченные органы по исполнению бюджета направляют в Счетный комитет по контролю за исполнением республиканского бюджета соответственно сводный план финансирования по обязательствам, сводный план поступлений и финансирования по платежам, планы финансирования по обязательствам и платежам администраторов бюджетных программ, индивидуальные планы финансирования по обязательствам и платежам государственных учреждений, а также внесенные изменения в вышеуказанные документы с обоснованиями таких изменений.</w:t>
      </w:r>
    </w:p>
    <w:bookmarkEnd w:id="16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 с изменениями, внесенными законами РК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23.11.2012 </w:t>
      </w:r>
      <w:r>
        <w:rPr>
          <w:rFonts w:ascii="Times New Roman"/>
          <w:b w:val="false"/>
          <w:i w:val="false"/>
          <w:color w:val="000000"/>
          <w:sz w:val="28"/>
        </w:rPr>
        <w:t>№ 55-V</w:t>
      </w:r>
      <w:r>
        <w:rPr>
          <w:rFonts w:ascii="Times New Roman"/>
          <w:b w:val="false"/>
          <w:i w:val="false"/>
          <w:color w:val="ff0000"/>
          <w:sz w:val="28"/>
        </w:rPr>
        <w:t xml:space="preserve"> (вводится в действие со дня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bookmarkStart w:name="z1439" w:id="1691"/>
      <w:r>
        <w:rPr>
          <w:rFonts w:ascii="Times New Roman"/>
          <w:b w:val="false"/>
          <w:i w:val="false"/>
          <w:color w:val="000000"/>
          <w:sz w:val="28"/>
        </w:rPr>
        <w:t xml:space="preserve">
      </w:t>
      </w:r>
      <w:r>
        <w:rPr>
          <w:rFonts w:ascii="Times New Roman"/>
          <w:b/>
          <w:i w:val="false"/>
          <w:color w:val="000000"/>
          <w:sz w:val="28"/>
        </w:rPr>
        <w:t>Глава 17. СЧЕТА ПО ОБСЛУЖИВАНИЮ</w:t>
      </w:r>
    </w:p>
    <w:bookmarkEnd w:id="1691"/>
    <w:p>
      <w:pPr>
        <w:spacing w:after="0"/>
        <w:ind w:left="0"/>
        <w:jc w:val="both"/>
      </w:pPr>
      <w:r>
        <w:rPr>
          <w:rFonts w:ascii="Times New Roman"/>
          <w:b/>
          <w:i w:val="false"/>
          <w:color w:val="000000"/>
          <w:sz w:val="28"/>
        </w:rPr>
        <w:t>КАССОВОГО ИСПОЛНЕНИЯ БЮДЖЕТА</w:t>
      </w:r>
    </w:p>
    <w:bookmarkStart w:name="z1440" w:id="169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86. Единый казначейский счет</w:t>
      </w:r>
    </w:p>
    <w:bookmarkEnd w:id="1692"/>
    <w:bookmarkStart w:name="z1441" w:id="1693"/>
    <w:p>
      <w:pPr>
        <w:spacing w:after="0"/>
        <w:ind w:left="0"/>
        <w:jc w:val="both"/>
      </w:pPr>
      <w:r>
        <w:rPr>
          <w:rFonts w:ascii="Times New Roman"/>
          <w:b w:val="false"/>
          <w:i w:val="false"/>
          <w:color w:val="000000"/>
          <w:sz w:val="28"/>
        </w:rPr>
        <w:t>
      1. Единый казначейский счет открывается в Национальном Банке Республики Казахстан в национальной валюте для централизованного осуществления переводных операций и ведения их учета.</w:t>
      </w:r>
    </w:p>
    <w:bookmarkEnd w:id="1693"/>
    <w:bookmarkStart w:name="z1442" w:id="1694"/>
    <w:p>
      <w:pPr>
        <w:spacing w:after="0"/>
        <w:ind w:left="0"/>
        <w:jc w:val="both"/>
      </w:pPr>
      <w:r>
        <w:rPr>
          <w:rFonts w:ascii="Times New Roman"/>
          <w:b w:val="false"/>
          <w:i w:val="false"/>
          <w:color w:val="000000"/>
          <w:sz w:val="28"/>
        </w:rPr>
        <w:t>
      Единый казначейский счет открывается центральному уполномоченному органу по исполнению бюджета в порядке, предусмотренном банковским законодательством Республики Казахстан.</w:t>
      </w:r>
    </w:p>
    <w:bookmarkEnd w:id="1694"/>
    <w:bookmarkStart w:name="z1443" w:id="1695"/>
    <w:p>
      <w:pPr>
        <w:spacing w:after="0"/>
        <w:ind w:left="0"/>
        <w:jc w:val="both"/>
      </w:pPr>
      <w:r>
        <w:rPr>
          <w:rFonts w:ascii="Times New Roman"/>
          <w:b w:val="false"/>
          <w:i w:val="false"/>
          <w:color w:val="000000"/>
          <w:sz w:val="28"/>
        </w:rPr>
        <w:t>
      2. Единый казначейский счет включает остатки денег контрольных счетов наличности.</w:t>
      </w:r>
    </w:p>
    <w:bookmarkEnd w:id="1695"/>
    <w:bookmarkStart w:name="z1444" w:id="169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87. Счета уполномоченного органа по </w:t>
      </w:r>
      <w:r>
        <w:rPr>
          <w:rFonts w:ascii="Times New Roman"/>
          <w:b/>
          <w:i w:val="false"/>
          <w:color w:val="000000"/>
          <w:sz w:val="28"/>
        </w:rPr>
        <w:t>исполнению бюджета в иностранной валюте</w:t>
      </w:r>
    </w:p>
    <w:bookmarkEnd w:id="1696"/>
    <w:p>
      <w:pPr>
        <w:spacing w:after="0"/>
        <w:ind w:left="0"/>
        <w:jc w:val="both"/>
      </w:pPr>
      <w:r>
        <w:rPr>
          <w:rFonts w:ascii="Times New Roman"/>
          <w:b w:val="false"/>
          <w:i w:val="false"/>
          <w:color w:val="000000"/>
          <w:sz w:val="28"/>
        </w:rPr>
        <w:t>
      Для осуществления операций в иностранной валюте и ведения их учета центральному уполномоченному органу по исполнению бюджета открываются Национальным Банком Республики Казахстан счета по видам иностранных валют в порядке, предусмотренном банковским законодательством Республики Казахстан.</w:t>
      </w:r>
    </w:p>
    <w:bookmarkStart w:name="z1445" w:id="16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88. Контрольные счета наличности</w:t>
      </w:r>
    </w:p>
    <w:bookmarkEnd w:id="1697"/>
    <w:bookmarkStart w:name="z1446" w:id="1698"/>
    <w:p>
      <w:pPr>
        <w:spacing w:after="0"/>
        <w:ind w:left="0"/>
        <w:jc w:val="both"/>
      </w:pPr>
      <w:r>
        <w:rPr>
          <w:rFonts w:ascii="Times New Roman"/>
          <w:b w:val="false"/>
          <w:i w:val="false"/>
          <w:color w:val="000000"/>
          <w:sz w:val="28"/>
        </w:rPr>
        <w:t>
      1. Контрольные счета наличности предназначены для учета операций, связанных:</w:t>
      </w:r>
    </w:p>
    <w:bookmarkEnd w:id="1698"/>
    <w:bookmarkStart w:name="z1447" w:id="1699"/>
    <w:p>
      <w:pPr>
        <w:spacing w:after="0"/>
        <w:ind w:left="0"/>
        <w:jc w:val="both"/>
      </w:pPr>
      <w:r>
        <w:rPr>
          <w:rFonts w:ascii="Times New Roman"/>
          <w:b w:val="false"/>
          <w:i w:val="false"/>
          <w:color w:val="000000"/>
          <w:sz w:val="28"/>
        </w:rPr>
        <w:t>
      1) с зачислением поступлений в республиканский и местные бюджеты и проведением расходов из республиканского и местных бюджетов;</w:t>
      </w:r>
    </w:p>
    <w:bookmarkEnd w:id="1699"/>
    <w:bookmarkStart w:name="z1448" w:id="1700"/>
    <w:p>
      <w:pPr>
        <w:spacing w:after="0"/>
        <w:ind w:left="0"/>
        <w:jc w:val="both"/>
      </w:pPr>
      <w:r>
        <w:rPr>
          <w:rFonts w:ascii="Times New Roman"/>
          <w:b w:val="false"/>
          <w:i w:val="false"/>
          <w:color w:val="000000"/>
          <w:sz w:val="28"/>
        </w:rPr>
        <w:t>
      2) с зачислением денег от реализации государственными учреждениями товаров (работ, услуг) и проведением за счет них расходов (счет платных услуг);</w:t>
      </w:r>
    </w:p>
    <w:bookmarkEnd w:id="1700"/>
    <w:bookmarkStart w:name="z1449" w:id="1701"/>
    <w:p>
      <w:pPr>
        <w:spacing w:after="0"/>
        <w:ind w:left="0"/>
        <w:jc w:val="both"/>
      </w:pPr>
      <w:r>
        <w:rPr>
          <w:rFonts w:ascii="Times New Roman"/>
          <w:b w:val="false"/>
          <w:i w:val="false"/>
          <w:color w:val="000000"/>
          <w:sz w:val="28"/>
        </w:rPr>
        <w:t>
      3) с зачислением поступлений, направляемых в Национальный фонд Республики Казахстан, и их переводом на счета Правительства Республики Казахстан в Национальном Банке Республики Казахстан;</w:t>
      </w:r>
    </w:p>
    <w:bookmarkEnd w:id="1701"/>
    <w:bookmarkStart w:name="z1450" w:id="1702"/>
    <w:p>
      <w:pPr>
        <w:spacing w:after="0"/>
        <w:ind w:left="0"/>
        <w:jc w:val="both"/>
      </w:pPr>
      <w:r>
        <w:rPr>
          <w:rFonts w:ascii="Times New Roman"/>
          <w:b w:val="false"/>
          <w:i w:val="false"/>
          <w:color w:val="000000"/>
          <w:sz w:val="28"/>
        </w:rPr>
        <w:t>
      4) с зачислением и расходованием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 для государственных учреждений, получаемых ими в соответствии с законодательными актами Республики Казахстан (счет благотворительной помощи);</w:t>
      </w:r>
    </w:p>
    <w:bookmarkEnd w:id="1702"/>
    <w:bookmarkStart w:name="z1451" w:id="1703"/>
    <w:p>
      <w:pPr>
        <w:spacing w:after="0"/>
        <w:ind w:left="0"/>
        <w:jc w:val="both"/>
      </w:pPr>
      <w:r>
        <w:rPr>
          <w:rFonts w:ascii="Times New Roman"/>
          <w:b w:val="false"/>
          <w:i w:val="false"/>
          <w:color w:val="000000"/>
          <w:sz w:val="28"/>
        </w:rPr>
        <w:t>
      5) с зачислением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(счет временного размещения денег);</w:t>
      </w:r>
    </w:p>
    <w:bookmarkEnd w:id="1703"/>
    <w:bookmarkStart w:name="z1452" w:id="1704"/>
    <w:p>
      <w:pPr>
        <w:spacing w:after="0"/>
        <w:ind w:left="0"/>
        <w:jc w:val="both"/>
      </w:pPr>
      <w:r>
        <w:rPr>
          <w:rFonts w:ascii="Times New Roman"/>
          <w:b w:val="false"/>
          <w:i w:val="false"/>
          <w:color w:val="000000"/>
          <w:sz w:val="28"/>
        </w:rPr>
        <w:t>
      6) с зачислением бюджетных денег и их использованием на проведение особых расходов (счет целевого финансирования);</w:t>
      </w:r>
    </w:p>
    <w:bookmarkEnd w:id="1704"/>
    <w:bookmarkStart w:name="z2814" w:id="1705"/>
    <w:p>
      <w:pPr>
        <w:spacing w:after="0"/>
        <w:ind w:left="0"/>
        <w:jc w:val="both"/>
      </w:pPr>
      <w:r>
        <w:rPr>
          <w:rFonts w:ascii="Times New Roman"/>
          <w:b w:val="false"/>
          <w:i w:val="false"/>
          <w:color w:val="000000"/>
          <w:sz w:val="28"/>
        </w:rPr>
        <w:t>
      7) с зачислением денег, предусмотренных на соответствующий финансовый год в законе о республиканском бюджете либо в решении маслихата о местном бюджете, на формирование или увеличение уставных капиталов субъектов квазигосударственного сектора и их использованием на реализацию инвестиционных проектов либо связанных с выполнением государственного задания (далее – счет субъектов квазигосударственного сектора), за исключением случаев увеличения уставных капиталов финансовых организаций, а также при формировании в минимальном размере, установленном законами Республики Казахстан, уставных капиталов субъектов квазигосударственного сектора;</w:t>
      </w:r>
    </w:p>
    <w:bookmarkEnd w:id="1705"/>
    <w:p>
      <w:pPr>
        <w:spacing w:after="0"/>
        <w:ind w:left="0"/>
        <w:jc w:val="both"/>
      </w:pPr>
      <w:r>
        <w:rPr>
          <w:rFonts w:ascii="Times New Roman"/>
          <w:b w:val="false"/>
          <w:i w:val="false"/>
          <w:color w:val="000000"/>
          <w:sz w:val="28"/>
        </w:rPr>
        <w:t xml:space="preserve">
      8) </w:t>
      </w:r>
      <w:r>
        <w:rPr>
          <w:rFonts w:ascii="Times New Roman"/>
          <w:b w:val="false"/>
          <w:i/>
          <w:color w:val="000000"/>
          <w:sz w:val="28"/>
        </w:rPr>
        <w:t xml:space="preserve">исключен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Start w:name="z2743" w:id="1706"/>
    <w:p>
      <w:pPr>
        <w:spacing w:after="0"/>
        <w:ind w:left="0"/>
        <w:jc w:val="both"/>
      </w:pPr>
      <w:r>
        <w:rPr>
          <w:rFonts w:ascii="Times New Roman"/>
          <w:b w:val="false"/>
          <w:i w:val="false"/>
          <w:color w:val="000000"/>
          <w:sz w:val="28"/>
        </w:rPr>
        <w:t>
      9) с зачислением и расходованием денег правительственных внешних займов или связанных грантов, реконвертируемых в национальную валюту со специального счета внешнего займа или связанного гранта, открытого в центральном уполномоченном органе по исполнению бюджета, в соответствии с международными договорами о государственных займах, ратифицированными Республикой Казахстан, или договорами о связанных грантах (далее – счет реконвертации внешнего займа или связанного гранта);</w:t>
      </w:r>
    </w:p>
    <w:bookmarkEnd w:id="1706"/>
    <w:bookmarkStart w:name="z3159" w:id="1707"/>
    <w:p>
      <w:pPr>
        <w:spacing w:after="0"/>
        <w:ind w:left="0"/>
        <w:jc w:val="both"/>
      </w:pPr>
      <w:r>
        <w:rPr>
          <w:rFonts w:ascii="Times New Roman"/>
          <w:b w:val="false"/>
          <w:i w:val="false"/>
          <w:color w:val="000000"/>
          <w:sz w:val="28"/>
        </w:rPr>
        <w:t>
      10) с зачислением и использованием денег, перечисляемых генеральным подрядчикам и субподрядчикам, в рамках казначейского сопровождения (далее – счета государственных закупок).</w:t>
      </w:r>
    </w:p>
    <w:bookmarkEnd w:id="1707"/>
    <w:bookmarkStart w:name="z3235" w:id="1708"/>
    <w:p>
      <w:pPr>
        <w:spacing w:after="0"/>
        <w:ind w:left="0"/>
        <w:jc w:val="both"/>
      </w:pPr>
      <w:r>
        <w:rPr>
          <w:rFonts w:ascii="Times New Roman"/>
          <w:b w:val="false"/>
          <w:i w:val="false"/>
          <w:color w:val="000000"/>
          <w:sz w:val="28"/>
        </w:rPr>
        <w:t>
      11) с зачислением и расходованием трансфертов фонду социального медицинского страхования из республиканского бюджета для оплаты услуг, оказываемых в рамках гарантированного объема бесплатной медицинской помощи;</w:t>
      </w:r>
    </w:p>
    <w:bookmarkEnd w:id="1708"/>
    <w:bookmarkStart w:name="z3250" w:id="1709"/>
    <w:p>
      <w:pPr>
        <w:spacing w:after="0"/>
        <w:ind w:left="0"/>
        <w:jc w:val="both"/>
      </w:pPr>
      <w:r>
        <w:rPr>
          <w:rFonts w:ascii="Times New Roman"/>
          <w:b w:val="false"/>
          <w:i w:val="false"/>
          <w:color w:val="000000"/>
          <w:sz w:val="28"/>
        </w:rPr>
        <w:t>
      12) с зачислением поступлений денег, направляемых в Фонд компенсации потерпевшим (счет Фонда), и проведением выплаты компенсации, предусмотренной законодательством Республики Казахстан о Фонде компенсации потерпевшим.</w:t>
      </w:r>
    </w:p>
    <w:bookmarkEnd w:id="1709"/>
    <w:bookmarkStart w:name="z3538" w:id="1710"/>
    <w:p>
      <w:pPr>
        <w:spacing w:after="0"/>
        <w:ind w:left="0"/>
        <w:jc w:val="both"/>
      </w:pPr>
      <w:r>
        <w:rPr>
          <w:rFonts w:ascii="Times New Roman"/>
          <w:b w:val="false"/>
          <w:i w:val="false"/>
          <w:color w:val="000000"/>
          <w:sz w:val="28"/>
        </w:rPr>
        <w:t>
      13) с зачислением бюджетных денег и их использованием на осуществление финансовой и (или) нефинансовой поддержки государственных программ (далее – счет операторов финансовой и (или) нефинансовой поддержки);</w:t>
      </w:r>
    </w:p>
    <w:bookmarkEnd w:id="1710"/>
    <w:bookmarkStart w:name="z3539" w:id="1711"/>
    <w:p>
      <w:pPr>
        <w:spacing w:after="0"/>
        <w:ind w:left="0"/>
        <w:jc w:val="both"/>
      </w:pPr>
      <w:r>
        <w:rPr>
          <w:rFonts w:ascii="Times New Roman"/>
          <w:b w:val="false"/>
          <w:i w:val="false"/>
          <w:color w:val="000000"/>
          <w:sz w:val="28"/>
        </w:rPr>
        <w:t>
      14) с зачислением и расходованием денег негосударственных займов, обеспеченных государственной гарантией, в соответствии с договорами займа под государственную гарантию Республики Казахстан;</w:t>
      </w:r>
    </w:p>
    <w:bookmarkEnd w:id="1711"/>
    <w:bookmarkStart w:name="z3540" w:id="1712"/>
    <w:p>
      <w:pPr>
        <w:spacing w:after="0"/>
        <w:ind w:left="0"/>
        <w:jc w:val="both"/>
      </w:pPr>
      <w:r>
        <w:rPr>
          <w:rFonts w:ascii="Times New Roman"/>
          <w:b w:val="false"/>
          <w:i w:val="false"/>
          <w:color w:val="000000"/>
          <w:sz w:val="28"/>
        </w:rPr>
        <w:t>
      15) с зачислением и расходованием заемщиками денег, предназначенных для обслуживания и погашения негосударственных займов, обеспеченных государственной гарантией Республики Казахстан, в соответствии с соглашениями о предоставлении государственной гарантии (счет обслуживания в национальной валюте).</w:t>
      </w:r>
    </w:p>
    <w:bookmarkEnd w:id="1712"/>
    <w:bookmarkStart w:name="z1453" w:id="1713"/>
    <w:p>
      <w:pPr>
        <w:spacing w:after="0"/>
        <w:ind w:left="0"/>
        <w:jc w:val="both"/>
      </w:pPr>
      <w:r>
        <w:rPr>
          <w:rFonts w:ascii="Times New Roman"/>
          <w:b w:val="false"/>
          <w:i w:val="false"/>
          <w:color w:val="000000"/>
          <w:sz w:val="28"/>
        </w:rPr>
        <w:t>
      2. Операции по поступлениям и проведенным платежам, и (или) переводам денег с контрольных счетов наличности соответствующих бюджетов, Фонда компенсации потерпевшим, Национального фонда Республики Казахстан, от реализации государственными учреждениями товаров (работ, услуг) учитываются в соответствии с единой бюджетной классификацией и кодами государственных учреждений.</w:t>
      </w:r>
    </w:p>
    <w:bookmarkEnd w:id="1713"/>
    <w:bookmarkStart w:name="z3541" w:id="1714"/>
    <w:p>
      <w:pPr>
        <w:spacing w:after="0"/>
        <w:ind w:left="0"/>
        <w:jc w:val="both"/>
      </w:pPr>
      <w:r>
        <w:rPr>
          <w:rFonts w:ascii="Times New Roman"/>
          <w:b w:val="false"/>
          <w:i w:val="false"/>
          <w:color w:val="000000"/>
          <w:sz w:val="28"/>
        </w:rPr>
        <w:t>
      Операции по поступлениям и проведенным платежам по контрольным счетам наличности благотворительной помощи, временного размещения денег, целевого финансирования, реконвертации внешних займов или связанных грантов и счетам в иностранной валюте учитываются в соответствии с кодами государственных учреждений.</w:t>
      </w:r>
    </w:p>
    <w:bookmarkEnd w:id="1714"/>
    <w:bookmarkStart w:name="z1454" w:id="17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7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второй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Бюджетного кодекса РК от 04.12.2008 № 95-IV).</w:t>
      </w:r>
    </w:p>
    <w:p>
      <w:pPr>
        <w:spacing w:after="0"/>
        <w:ind w:left="0"/>
        <w:jc w:val="both"/>
      </w:pPr>
      <w:r>
        <w:rPr>
          <w:rFonts w:ascii="Times New Roman"/>
          <w:b w:val="false"/>
          <w:i w:val="false"/>
          <w:color w:val="000000"/>
          <w:sz w:val="28"/>
        </w:rPr>
        <w:t>
      Операции по поступлениям и проведенным платежам по контрольным счетам наличности благотворительной помощи, временного размещения денег, целевого финансирования и счетам в иностранной валюте учитываются в соответствии с кодами государственных учреждений.</w:t>
      </w:r>
    </w:p>
    <w:bookmarkStart w:name="z2744" w:id="1716"/>
    <w:p>
      <w:pPr>
        <w:spacing w:after="0"/>
        <w:ind w:left="0"/>
        <w:jc w:val="both"/>
      </w:pPr>
      <w:r>
        <w:rPr>
          <w:rFonts w:ascii="Times New Roman"/>
          <w:b w:val="false"/>
          <w:i w:val="false"/>
          <w:color w:val="000000"/>
          <w:sz w:val="28"/>
        </w:rPr>
        <w:t>
      Перечисление денег с кода одного государственного учреждения на код другого государственного учреждения не допускается.</w:t>
      </w:r>
    </w:p>
    <w:bookmarkEnd w:id="1716"/>
    <w:bookmarkStart w:name="z1455" w:id="1717"/>
    <w:p>
      <w:pPr>
        <w:spacing w:after="0"/>
        <w:ind w:left="0"/>
        <w:jc w:val="both"/>
      </w:pPr>
      <w:r>
        <w:rPr>
          <w:rFonts w:ascii="Times New Roman"/>
          <w:b w:val="false"/>
          <w:i w:val="false"/>
          <w:color w:val="000000"/>
          <w:sz w:val="28"/>
        </w:rPr>
        <w:t>
      3. Контрольные счета наличности открываются центральным уполномоченным органом по исполнению бюджета.</w:t>
      </w:r>
    </w:p>
    <w:bookmarkEnd w:id="1717"/>
    <w:bookmarkStart w:name="z1456" w:id="1718"/>
    <w:p>
      <w:pPr>
        <w:spacing w:after="0"/>
        <w:ind w:left="0"/>
        <w:jc w:val="both"/>
      </w:pPr>
      <w:r>
        <w:rPr>
          <w:rFonts w:ascii="Times New Roman"/>
          <w:b w:val="false"/>
          <w:i w:val="false"/>
          <w:color w:val="000000"/>
          <w:sz w:val="28"/>
        </w:rPr>
        <w:t>
      4. Порядок открытия, ведения и закрытия контрольных счетов наличности устанавливается центральным уполномоченным органом по исполнению бюджета.</w:t>
      </w:r>
    </w:p>
    <w:bookmarkEnd w:id="17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88 с изменениями, внесенными законами РК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02.07.2013 </w:t>
      </w:r>
      <w:r>
        <w:rPr>
          <w:rFonts w:ascii="Times New Roman"/>
          <w:b w:val="false"/>
          <w:i w:val="false"/>
          <w:color w:val="000000"/>
          <w:sz w:val="28"/>
        </w:rPr>
        <w:t>№ 112-V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09.06.2020 </w:t>
      </w:r>
      <w:r>
        <w:rPr>
          <w:rFonts w:ascii="Times New Roman"/>
          <w:b w:val="false"/>
          <w:i w:val="false"/>
          <w:color w:val="000000"/>
          <w:sz w:val="28"/>
        </w:rPr>
        <w:t>№ 341-VI</w:t>
      </w:r>
      <w:r>
        <w:rPr>
          <w:rFonts w:ascii="Times New Roman"/>
          <w:b w:val="false"/>
          <w:i w:val="false"/>
          <w:color w:val="ff0000"/>
          <w:sz w:val="28"/>
        </w:rPr>
        <w:t xml:space="preserve"> (вводится в действие с 01.07.2020);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57" w:id="17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89. Счета государственных учреждений</w:t>
      </w:r>
    </w:p>
    <w:bookmarkEnd w:id="1719"/>
    <w:bookmarkStart w:name="z1458" w:id="1720"/>
    <w:p>
      <w:pPr>
        <w:spacing w:after="0"/>
        <w:ind w:left="0"/>
        <w:jc w:val="both"/>
      </w:pPr>
      <w:r>
        <w:rPr>
          <w:rFonts w:ascii="Times New Roman"/>
          <w:b w:val="false"/>
          <w:i w:val="false"/>
          <w:color w:val="000000"/>
          <w:sz w:val="28"/>
        </w:rPr>
        <w:t>
      1. Государственные учреждения могут иметь следующие счета:</w:t>
      </w:r>
    </w:p>
    <w:bookmarkEnd w:id="1720"/>
    <w:bookmarkStart w:name="z1459" w:id="1721"/>
    <w:p>
      <w:pPr>
        <w:spacing w:after="0"/>
        <w:ind w:left="0"/>
        <w:jc w:val="both"/>
      </w:pPr>
      <w:r>
        <w:rPr>
          <w:rFonts w:ascii="Times New Roman"/>
          <w:b w:val="false"/>
          <w:i w:val="false"/>
          <w:color w:val="000000"/>
          <w:sz w:val="28"/>
        </w:rPr>
        <w:t>
      1) счет в иностранной валюте, открываемый государственному учреждению по видам валют центральным уполномоченным органом по исполнению бюджета, для проведения им операций в иностранной валюте;</w:t>
      </w:r>
    </w:p>
    <w:bookmarkEnd w:id="1721"/>
    <w:bookmarkStart w:name="z1460" w:id="1722"/>
    <w:p>
      <w:pPr>
        <w:spacing w:after="0"/>
        <w:ind w:left="0"/>
        <w:jc w:val="both"/>
      </w:pPr>
      <w:r>
        <w:rPr>
          <w:rFonts w:ascii="Times New Roman"/>
          <w:b w:val="false"/>
          <w:i w:val="false"/>
          <w:color w:val="000000"/>
          <w:sz w:val="28"/>
        </w:rPr>
        <w:t>
      2) специальный счет внешнего займа или связанного гранта, открываемый в иностранной валюте, оговоренной в международном договоре о государственных займах, ратифицированном Республикой Казахстан, или по связанным грантам, в банке второго уровня или в центральном уполномоченном органе по исполнению бюджета, возобновляемый посредством авансовых выплат правительственного внешнего займа или связанного гранта;</w:t>
      </w:r>
    </w:p>
    <w:bookmarkEnd w:id="1722"/>
    <w:bookmarkStart w:name="z1461" w:id="1723"/>
    <w:p>
      <w:pPr>
        <w:spacing w:after="0"/>
        <w:ind w:left="0"/>
        <w:jc w:val="both"/>
      </w:pPr>
      <w:r>
        <w:rPr>
          <w:rFonts w:ascii="Times New Roman"/>
          <w:b w:val="false"/>
          <w:i w:val="false"/>
          <w:color w:val="000000"/>
          <w:sz w:val="28"/>
        </w:rPr>
        <w:t>
      3) счет к специальному счету внешнего займа или связанного гранта, открываемый в банке второго уровня или в центральном уполномоченном органе по исполнению бюджета, для осуществления платежей в национальной (иностранной) валюте;</w:t>
      </w:r>
    </w:p>
    <w:bookmarkEnd w:id="1723"/>
    <w:bookmarkStart w:name="z1462" w:id="1724"/>
    <w:p>
      <w:pPr>
        <w:spacing w:after="0"/>
        <w:ind w:left="0"/>
        <w:jc w:val="both"/>
      </w:pPr>
      <w:r>
        <w:rPr>
          <w:rFonts w:ascii="Times New Roman"/>
          <w:b w:val="false"/>
          <w:i w:val="false"/>
          <w:color w:val="000000"/>
          <w:sz w:val="28"/>
        </w:rPr>
        <w:t>
      4) возобновляемый счет бюджетного инвестиционного проекта, открываемый в банке второго уровня на период реализации бюджетного инвестиционного проекта, для зачисления и использования денег, возвращаемых заемщиками в счет погашения основного долга по кредиту, выданному за счет правительственных внешних займов;</w:t>
      </w:r>
    </w:p>
    <w:bookmarkEnd w:id="1724"/>
    <w:bookmarkStart w:name="z3261" w:id="1725"/>
    <w:p>
      <w:pPr>
        <w:spacing w:after="0"/>
        <w:ind w:left="0"/>
        <w:jc w:val="both"/>
      </w:pPr>
      <w:r>
        <w:rPr>
          <w:rFonts w:ascii="Times New Roman"/>
          <w:b w:val="false"/>
          <w:i w:val="false"/>
          <w:color w:val="000000"/>
          <w:sz w:val="28"/>
        </w:rPr>
        <w:t>
      5) счет в иностранной валюте, открываемый уполномоченному государственному органу, осуществляющему внешнеполитическую деятельность, по видам валют в банке второго уровня для зачисления бюджетных денег и их использования на возмещение расходов на служебные командировки в иностранные государства в порядке, установленном законодательством Республики Казахстан.</w:t>
      </w:r>
    </w:p>
    <w:bookmarkEnd w:id="1725"/>
    <w:bookmarkStart w:name="z3542" w:id="1726"/>
    <w:p>
      <w:pPr>
        <w:spacing w:after="0"/>
        <w:ind w:left="0"/>
        <w:jc w:val="both"/>
      </w:pPr>
      <w:r>
        <w:rPr>
          <w:rFonts w:ascii="Times New Roman"/>
          <w:b w:val="false"/>
          <w:i w:val="false"/>
          <w:color w:val="000000"/>
          <w:sz w:val="28"/>
        </w:rPr>
        <w:t>
      6) счет в иностранной валюте, открываемый государственному учреждению, осуществляющему финансовое обеспечение высшего представительного органа Республики Казахстан, осуществляющего законодательные функции, по видам валют в банке второго уровня для зачисления бюджетных денег и их использования на возмещение расходов на служебные командировки в иностранные государства в порядке, установленном законодательством Республики Казахстан.</w:t>
      </w:r>
    </w:p>
    <w:bookmarkEnd w:id="1726"/>
    <w:bookmarkStart w:name="z1463" w:id="1727"/>
    <w:p>
      <w:pPr>
        <w:spacing w:after="0"/>
        <w:ind w:left="0"/>
        <w:jc w:val="both"/>
      </w:pPr>
      <w:r>
        <w:rPr>
          <w:rFonts w:ascii="Times New Roman"/>
          <w:b w:val="false"/>
          <w:i w:val="false"/>
          <w:color w:val="000000"/>
          <w:sz w:val="28"/>
        </w:rPr>
        <w:t>
      2. Открытие, ведение и закрытие счетов государственных учреждений в центральном уполномоченном органе по исполнению бюджета осуществляются в порядке, установленном центральным уполномоченным органом по исполнению бюджета.</w:t>
      </w:r>
    </w:p>
    <w:bookmarkEnd w:id="1727"/>
    <w:bookmarkStart w:name="z1464" w:id="1728"/>
    <w:p>
      <w:pPr>
        <w:spacing w:after="0"/>
        <w:ind w:left="0"/>
        <w:jc w:val="both"/>
      </w:pPr>
      <w:r>
        <w:rPr>
          <w:rFonts w:ascii="Times New Roman"/>
          <w:b w:val="false"/>
          <w:i w:val="false"/>
          <w:color w:val="000000"/>
          <w:sz w:val="28"/>
        </w:rPr>
        <w:t>
      Открытие, ведение и закрытие счетов государственных учреждений в банках второго уровня или организациях, осуществляющих отдельные виды банковских операций, осуществляются в порядке, установленном банковским законодательством Республики Казахстан.</w:t>
      </w:r>
    </w:p>
    <w:bookmarkEnd w:id="17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 с изменениями, внесенными законами РК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89-1. Счета заемщиков, привлекших гарантированный государством заем</w:t>
      </w:r>
    </w:p>
    <w:bookmarkStart w:name="z3544" w:id="1729"/>
    <w:p>
      <w:pPr>
        <w:spacing w:after="0"/>
        <w:ind w:left="0"/>
        <w:jc w:val="both"/>
      </w:pPr>
      <w:r>
        <w:rPr>
          <w:rFonts w:ascii="Times New Roman"/>
          <w:b w:val="false"/>
          <w:i w:val="false"/>
          <w:color w:val="000000"/>
          <w:sz w:val="28"/>
        </w:rPr>
        <w:t>
      1. Заемщики, привлекшие гарантированный государством заем, могут иметь следующие счета:</w:t>
      </w:r>
    </w:p>
    <w:bookmarkEnd w:id="1729"/>
    <w:bookmarkStart w:name="z3545" w:id="1730"/>
    <w:p>
      <w:pPr>
        <w:spacing w:after="0"/>
        <w:ind w:left="0"/>
        <w:jc w:val="both"/>
      </w:pPr>
      <w:r>
        <w:rPr>
          <w:rFonts w:ascii="Times New Roman"/>
          <w:b w:val="false"/>
          <w:i w:val="false"/>
          <w:color w:val="000000"/>
          <w:sz w:val="28"/>
        </w:rPr>
        <w:t>
      1) счет гарантированного государством займа в иностранной валюте, открываемый в центральном уполномоченном органе по исполнению бюджета, по видам валют для зачисления и расходования заемщиком денег негосударственных займов, обеспеченных государственной гарантией, в соответствии с договорами займа под государственную гарантию Республики Казахстан;</w:t>
      </w:r>
    </w:p>
    <w:bookmarkEnd w:id="1730"/>
    <w:bookmarkStart w:name="z3546" w:id="1731"/>
    <w:p>
      <w:pPr>
        <w:spacing w:after="0"/>
        <w:ind w:left="0"/>
        <w:jc w:val="both"/>
      </w:pPr>
      <w:r>
        <w:rPr>
          <w:rFonts w:ascii="Times New Roman"/>
          <w:b w:val="false"/>
          <w:i w:val="false"/>
          <w:color w:val="000000"/>
          <w:sz w:val="28"/>
        </w:rPr>
        <w:t>
      2) счет обслуживания в иностранной валюте, открываемый в центральном уполномоченном органе по исполнению бюджета, по видам валют для проведения заемщиками операций по обслуживанию и погашению негосударственных займов, обеспеченных государственной гарантией Республики Казахстан, в соответствии с соглашениями о предоставлении государственной гарантии.</w:t>
      </w:r>
    </w:p>
    <w:bookmarkEnd w:id="1731"/>
    <w:bookmarkStart w:name="z3547" w:id="1732"/>
    <w:p>
      <w:pPr>
        <w:spacing w:after="0"/>
        <w:ind w:left="0"/>
        <w:jc w:val="both"/>
      </w:pPr>
      <w:r>
        <w:rPr>
          <w:rFonts w:ascii="Times New Roman"/>
          <w:b w:val="false"/>
          <w:i w:val="false"/>
          <w:color w:val="000000"/>
          <w:sz w:val="28"/>
        </w:rPr>
        <w:t>
      2. Открытие, ведение и закрытие счетов заемщиков, привлекших гарантированный государством заем, в центральном уполномоченном органе по исполнению бюджета осуществляются в порядке, определенном центральным уполномоченным органом по исполнению бюджета.</w:t>
      </w:r>
    </w:p>
    <w:bookmarkEnd w:id="17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17 дополнена статьей 89-1 в соответствии с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5" w:id="1733"/>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18. ИСПОЛНЕНИЕ БЮДЖЕТА</w:t>
      </w:r>
    </w:p>
    <w:bookmarkEnd w:id="1733"/>
    <w:bookmarkStart w:name="z1466" w:id="17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90. Исполнение бюджета по поступлениям</w:t>
      </w:r>
    </w:p>
    <w:bookmarkEnd w:id="1734"/>
    <w:bookmarkStart w:name="z1467" w:id="1735"/>
    <w:p>
      <w:pPr>
        <w:spacing w:after="0"/>
        <w:ind w:left="0"/>
        <w:jc w:val="both"/>
      </w:pPr>
      <w:r>
        <w:rPr>
          <w:rFonts w:ascii="Times New Roman"/>
          <w:b w:val="false"/>
          <w:i w:val="false"/>
          <w:color w:val="000000"/>
          <w:sz w:val="28"/>
        </w:rPr>
        <w:t>
      1. Исполнение бюджета по поступлениям заключается в проведении центральным и местным уполномоченными органами по исполнению бюджета в соответствии с законодательством Республики Казахстан комплекса мероприятий по обеспечению полноты и своевременности зачисления поступлений в бюджет.</w:t>
      </w:r>
    </w:p>
    <w:bookmarkEnd w:id="1735"/>
    <w:bookmarkStart w:name="z1468" w:id="1736"/>
    <w:p>
      <w:pPr>
        <w:spacing w:after="0"/>
        <w:ind w:left="0"/>
        <w:jc w:val="both"/>
      </w:pPr>
      <w:r>
        <w:rPr>
          <w:rFonts w:ascii="Times New Roman"/>
          <w:b w:val="false"/>
          <w:i w:val="false"/>
          <w:color w:val="000000"/>
          <w:sz w:val="28"/>
        </w:rPr>
        <w:t>
      2. Исполнение бюджета по поступлениям включает:</w:t>
      </w:r>
    </w:p>
    <w:bookmarkEnd w:id="1736"/>
    <w:bookmarkStart w:name="z1469" w:id="1737"/>
    <w:p>
      <w:pPr>
        <w:spacing w:after="0"/>
        <w:ind w:left="0"/>
        <w:jc w:val="both"/>
      </w:pPr>
      <w:r>
        <w:rPr>
          <w:rFonts w:ascii="Times New Roman"/>
          <w:b w:val="false"/>
          <w:i w:val="false"/>
          <w:color w:val="000000"/>
          <w:sz w:val="28"/>
        </w:rPr>
        <w:t>
      1) зачисление поступлений на единый казначейский счет;</w:t>
      </w:r>
    </w:p>
    <w:bookmarkEnd w:id="1737"/>
    <w:bookmarkStart w:name="z1470" w:id="1738"/>
    <w:p>
      <w:pPr>
        <w:spacing w:after="0"/>
        <w:ind w:left="0"/>
        <w:jc w:val="both"/>
      </w:pPr>
      <w:r>
        <w:rPr>
          <w:rFonts w:ascii="Times New Roman"/>
          <w:b w:val="false"/>
          <w:i w:val="false"/>
          <w:color w:val="000000"/>
          <w:sz w:val="28"/>
        </w:rPr>
        <w:t>
      2) распределение поступлений между республиканским, местными бюджетами, Национальным фондом Республики Казахстан, Фондом компенсации потерпевшим и бюджетами государств-членов Евразийского экономического союза;</w:t>
      </w:r>
    </w:p>
    <w:bookmarkEnd w:id="1738"/>
    <w:bookmarkStart w:name="z1471" w:id="1739"/>
    <w:p>
      <w:pPr>
        <w:spacing w:after="0"/>
        <w:ind w:left="0"/>
        <w:jc w:val="both"/>
      </w:pPr>
      <w:r>
        <w:rPr>
          <w:rFonts w:ascii="Times New Roman"/>
          <w:b w:val="false"/>
          <w:i w:val="false"/>
          <w:color w:val="000000"/>
          <w:sz w:val="28"/>
        </w:rPr>
        <w:t>
      3) возврат из бюджета излишне (ошибочно) уплаченных сумм поступлений либо их зачет в счет погашения задолженности.</w:t>
      </w:r>
    </w:p>
    <w:bookmarkEnd w:id="17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90 с изменением, внесенным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72" w:id="17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91. Зачисление поступлений на единый казначейский счет</w:t>
      </w:r>
    </w:p>
    <w:bookmarkEnd w:id="1740"/>
    <w:bookmarkStart w:name="z1473" w:id="1741"/>
    <w:p>
      <w:pPr>
        <w:spacing w:after="0"/>
        <w:ind w:left="0"/>
        <w:jc w:val="both"/>
      </w:pPr>
      <w:r>
        <w:rPr>
          <w:rFonts w:ascii="Times New Roman"/>
          <w:b w:val="false"/>
          <w:i w:val="false"/>
          <w:color w:val="000000"/>
          <w:sz w:val="28"/>
        </w:rPr>
        <w:t>
      1. Поступления в бюджет осуществляются в денежной форме и зачисляются в полном объеме на единый казначейский счет в соответствии с классификацией поступлений в бюджет в порядке, установленном центральным уполномоченным органом по исполнению бюджета.</w:t>
      </w:r>
    </w:p>
    <w:bookmarkEnd w:id="1741"/>
    <w:bookmarkStart w:name="z1474" w:id="1742"/>
    <w:p>
      <w:pPr>
        <w:spacing w:after="0"/>
        <w:ind w:left="0"/>
        <w:jc w:val="both"/>
      </w:pPr>
      <w:r>
        <w:rPr>
          <w:rFonts w:ascii="Times New Roman"/>
          <w:b w:val="false"/>
          <w:i w:val="false"/>
          <w:color w:val="000000"/>
          <w:sz w:val="28"/>
        </w:rPr>
        <w:t>
      2. Поступления в бюджет в иностранной валюте, за исключением поступлений на специальные счета внешних займов или связанных грантов и счета к специальным счетам внешних займов или связанных грантов, зачисленные Национальным Банком Республики Казахстан на счета центрального уполномоченного органа по исполнению бюджета в иностранной валюте, должны быть реконвертированы и зачислены на единый казначейский счет.</w:t>
      </w:r>
    </w:p>
    <w:bookmarkEnd w:id="1742"/>
    <w:p>
      <w:pPr>
        <w:spacing w:after="0"/>
        <w:ind w:left="0"/>
        <w:jc w:val="both"/>
      </w:pPr>
      <w:r>
        <w:rPr>
          <w:rFonts w:ascii="Times New Roman"/>
          <w:b w:val="false"/>
          <w:i w:val="false"/>
          <w:color w:val="000000"/>
          <w:sz w:val="28"/>
        </w:rPr>
        <w:t>
      Порядок реконвертации иностранной валюты со счетов центрального уполномоченного органа по исполнению бюджета определяется центральным уполномоченным органом по исполнению бюджета по согласованию с Национальным Банком Республики Казахстан.</w:t>
      </w:r>
    </w:p>
    <w:p>
      <w:pPr>
        <w:spacing w:after="0"/>
        <w:ind w:left="0"/>
        <w:jc w:val="both"/>
      </w:pPr>
      <w:r>
        <w:rPr>
          <w:rFonts w:ascii="Times New Roman"/>
          <w:b w:val="false"/>
          <w:i w:val="false"/>
          <w:color w:val="000000"/>
          <w:sz w:val="28"/>
        </w:rPr>
        <w:t>
      Порядок реконвертации и зачисления иностранной валюты государственными учреждениями, заемщиками, привлекшими гарантированный государством заем, со счетов в центральном уполномоченном органе по исполнению бюджета определяется центральным уполномоченным органом по исполнению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 в редакции Закона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92. Распределение поступлений между республиканским, местными бюджетами, Национальным фондом Республики Казахстан, Фондом компенсации потерпевшим и бюджетами государств – членов Евразийского экономического союза</w:t>
      </w:r>
    </w:p>
    <w:bookmarkStart w:name="z1477" w:id="1743"/>
    <w:p>
      <w:pPr>
        <w:spacing w:after="0"/>
        <w:ind w:left="0"/>
        <w:jc w:val="both"/>
      </w:pPr>
      <w:r>
        <w:rPr>
          <w:rFonts w:ascii="Times New Roman"/>
          <w:b w:val="false"/>
          <w:i w:val="false"/>
          <w:color w:val="000000"/>
          <w:sz w:val="28"/>
        </w:rPr>
        <w:t>
      1. Распределение поступлений между республиканским, местными бюджетами, Национальным фондом Республики Казахстан, Фондом компенсации потерпевшим и бюджетами государств – членов Евразийского экономического союза осуществляется каждый рабочий день центральным уполномоченным органом по исполнению бюджета в соответствии с настоящим Кодексом.</w:t>
      </w:r>
    </w:p>
    <w:bookmarkEnd w:id="1743"/>
    <w:bookmarkStart w:name="z278" w:id="1744"/>
    <w:p>
      <w:pPr>
        <w:spacing w:after="0"/>
        <w:ind w:left="0"/>
        <w:jc w:val="both"/>
      </w:pPr>
      <w:r>
        <w:rPr>
          <w:rFonts w:ascii="Times New Roman"/>
          <w:b w:val="false"/>
          <w:i w:val="false"/>
          <w:color w:val="000000"/>
          <w:sz w:val="28"/>
        </w:rPr>
        <w:t>
      2. Распределение поступлений осуществляется на основании утверждаемой центральным уполномоченным органом по бюджетному планированию таблицы распределения поступлений бюджета между уровнями бюджетов, контрольным счетом наличности Национального фонда Республики Казахстан, Фондом компенсации потерпевшим и бюджетами государств – членов Евразийского экономического союза, нормативов распределения доходов между областным бюджетом и его районными (городов областного значения) бюджетами, устанавливаемых решением областного маслихата, а также перечня организаций нефтяного сектора.</w:t>
      </w:r>
    </w:p>
    <w:bookmarkEnd w:id="17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92 - в редакции Закона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79" w:id="17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93. Привлечение гарантированного трансферта из Национального фонда Республики Казахстан</w:t>
      </w:r>
    </w:p>
    <w:bookmarkEnd w:id="1745"/>
    <w:bookmarkStart w:name="z1480" w:id="1746"/>
    <w:p>
      <w:pPr>
        <w:spacing w:after="0"/>
        <w:ind w:left="0"/>
        <w:jc w:val="both"/>
      </w:pPr>
      <w:r>
        <w:rPr>
          <w:rFonts w:ascii="Times New Roman"/>
          <w:b w:val="false"/>
          <w:i w:val="false"/>
          <w:color w:val="000000"/>
          <w:sz w:val="28"/>
        </w:rPr>
        <w:t>
      Центральный уполномоченный орган по исполнению бюджета в порядке, определяемом Правительством Республики Казахстан и согласованном с Национальным Банком Республики Казахстан:</w:t>
      </w:r>
    </w:p>
    <w:bookmarkEnd w:id="1746"/>
    <w:bookmarkStart w:name="z1481" w:id="1747"/>
    <w:p>
      <w:pPr>
        <w:spacing w:after="0"/>
        <w:ind w:left="0"/>
        <w:jc w:val="both"/>
      </w:pPr>
      <w:r>
        <w:rPr>
          <w:rFonts w:ascii="Times New Roman"/>
          <w:b w:val="false"/>
          <w:i w:val="false"/>
          <w:color w:val="000000"/>
          <w:sz w:val="28"/>
        </w:rPr>
        <w:t>
      1) на основе прогноза по поступлениям в республиканский бюджет и остатков бюджетных средств на контрольном счете наличности республиканского бюджета определяет необходимые суммы гарантированного трансферта из Национального фонда Республики Казахстан в республиканский бюджет в рамках его объема на текущий финансовый год, утвержденного законом о республиканском бюджете;</w:t>
      </w:r>
    </w:p>
    <w:bookmarkEnd w:id="1747"/>
    <w:bookmarkStart w:name="z1482" w:id="1748"/>
    <w:p>
      <w:pPr>
        <w:spacing w:after="0"/>
        <w:ind w:left="0"/>
        <w:jc w:val="both"/>
      </w:pPr>
      <w:r>
        <w:rPr>
          <w:rFonts w:ascii="Times New Roman"/>
          <w:b w:val="false"/>
          <w:i w:val="false"/>
          <w:color w:val="000000"/>
          <w:sz w:val="28"/>
        </w:rPr>
        <w:t>
      2) направляет соответствующую заявку в Национальный Банк Республики Казахстан о перечислении гарантированного трансферта из Национального фонда Республики Казахстан в республиканский бюджет.</w:t>
      </w:r>
    </w:p>
    <w:bookmarkEnd w:id="1748"/>
    <w:bookmarkStart w:name="z3548" w:id="1749"/>
    <w:p>
      <w:pPr>
        <w:spacing w:after="0"/>
        <w:ind w:left="0"/>
        <w:jc w:val="both"/>
      </w:pPr>
      <w:r>
        <w:rPr>
          <w:rFonts w:ascii="Times New Roman"/>
          <w:b w:val="false"/>
          <w:i w:val="false"/>
          <w:color w:val="000000"/>
          <w:sz w:val="28"/>
        </w:rPr>
        <w:t>
      В случае неполного использования гарантированного трансферта из Национального фонда Республики Казахстан по итогам отчетного финансового года сумма гарантированного трансферта из Национального фонда Республики Казахстан в очередном финансовом году уменьшается на неиспользованную сумму гарантированного трансферта из Национального фонда Республики Казахстан в отчетном финансовом году, которая используется в качестве части гарантированного трансферта очередного финансового года.</w:t>
      </w:r>
    </w:p>
    <w:bookmarkEnd w:id="17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 с изменением, внесенным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3" w:id="17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94. Возврат из бюджета излишне (ошибочно) уплаченных сумм поступлений либо их зачет в счет погашения задолженности</w:t>
      </w:r>
    </w:p>
    <w:bookmarkEnd w:id="1750"/>
    <w:bookmarkStart w:name="z1484" w:id="1751"/>
    <w:p>
      <w:pPr>
        <w:spacing w:after="0"/>
        <w:ind w:left="0"/>
        <w:jc w:val="both"/>
      </w:pPr>
      <w:r>
        <w:rPr>
          <w:rFonts w:ascii="Times New Roman"/>
          <w:b w:val="false"/>
          <w:i w:val="false"/>
          <w:color w:val="000000"/>
          <w:sz w:val="28"/>
        </w:rPr>
        <w:t>
      1. Возврат из бюджета и (или) зачет излишне (ошибочно) уплаченных сумм поступлений по кодам классификации поступлений в бюджет единой бюджетной классификации осуществляются центральным уполномоченным органом по исполнению бюджета на основании платежных поручений органов государственных доходов.</w:t>
      </w:r>
    </w:p>
    <w:bookmarkEnd w:id="1751"/>
    <w:p>
      <w:pPr>
        <w:spacing w:after="0"/>
        <w:ind w:left="0"/>
        <w:jc w:val="both"/>
      </w:pPr>
      <w:r>
        <w:rPr>
          <w:rFonts w:ascii="Times New Roman"/>
          <w:b w:val="false"/>
          <w:i w:val="false"/>
          <w:color w:val="000000"/>
          <w:sz w:val="28"/>
        </w:rPr>
        <w:t>
      Платежное поручение на возврат из бюджета и (или) зачет излишне (ошибочно) уплаченных сумм неналоговых поступлений в бюджет, за исключением администрируемых органами государственных доходов, поступлений от продажи основного капитала, трансфертов, сумм погашения бюджетных кредитов, от продажи финансовых активов государства, займов составляется на основании заключения уполномоченных органов, ответственных за их взимание.</w:t>
      </w:r>
    </w:p>
    <w:p>
      <w:pPr>
        <w:spacing w:after="0"/>
        <w:ind w:left="0"/>
        <w:jc w:val="both"/>
      </w:pPr>
      <w:r>
        <w:rPr>
          <w:rFonts w:ascii="Times New Roman"/>
          <w:b w:val="false"/>
          <w:i w:val="false"/>
          <w:color w:val="000000"/>
          <w:sz w:val="28"/>
        </w:rPr>
        <w:t>
      Уполномоченный орган, ответственный за взимание неналоговых поступлений в бюджет, за исключением администрируемых органами государственных доходов, поступлений от продажи основного капитала, трансфертов, сумм погашения бюджетных кредитов, от продажи финансовых активов государства, займов, составляет и представляет в органы государственных доходов заключение на возврат из бюджета и (или) зачет излишне (ошибочно) уплаченных сумм.</w:t>
      </w:r>
    </w:p>
    <w:p>
      <w:pPr>
        <w:spacing w:after="0"/>
        <w:ind w:left="0"/>
        <w:jc w:val="both"/>
      </w:pPr>
      <w:r>
        <w:rPr>
          <w:rFonts w:ascii="Times New Roman"/>
          <w:b w:val="false"/>
          <w:i w:val="false"/>
          <w:color w:val="000000"/>
          <w:sz w:val="28"/>
        </w:rPr>
        <w:t>
      Достоверность данных заключений и обоснованность их представления обеспечивают руководители уполномоченных органов.</w:t>
      </w:r>
    </w:p>
    <w:bookmarkStart w:name="z1488" w:id="1752"/>
    <w:p>
      <w:pPr>
        <w:spacing w:after="0"/>
        <w:ind w:left="0"/>
        <w:jc w:val="both"/>
      </w:pPr>
      <w:r>
        <w:rPr>
          <w:rFonts w:ascii="Times New Roman"/>
          <w:b w:val="false"/>
          <w:i w:val="false"/>
          <w:color w:val="000000"/>
          <w:sz w:val="28"/>
        </w:rPr>
        <w:t>
      2. Уполномоченный орган, ответственный за взимание поступлений в бюджет, обеспечивает полноту и своевременность поступлений, администрируемых им, и осуществляет мониторинг за их поступлением, возвратом излишне (ошибочно) уплаченных сумм поступлений или их зачетом в счет погашения задолженностей в бюджет.</w:t>
      </w:r>
    </w:p>
    <w:bookmarkEnd w:id="1752"/>
    <w:bookmarkStart w:name="z1490" w:id="1753"/>
    <w:p>
      <w:pPr>
        <w:spacing w:after="0"/>
        <w:ind w:left="0"/>
        <w:jc w:val="both"/>
      </w:pPr>
      <w:r>
        <w:rPr>
          <w:rFonts w:ascii="Times New Roman"/>
          <w:b w:val="false"/>
          <w:i w:val="false"/>
          <w:color w:val="000000"/>
          <w:sz w:val="28"/>
        </w:rPr>
        <w:t>
      3. Перечень уполномоченных органов, ответственных за взимание поступлений в республиканский бюджет, за возврат из бюджета и (или) зачет излишне (ошибочно) уплаченных сумм в бюджет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 определяется центральным уполномоченным органом по исполнению бюджета.</w:t>
      </w:r>
    </w:p>
    <w:bookmarkEnd w:id="1753"/>
    <w:bookmarkStart w:name="z1491" w:id="1754"/>
    <w:p>
      <w:pPr>
        <w:spacing w:after="0"/>
        <w:ind w:left="0"/>
        <w:jc w:val="both"/>
      </w:pPr>
      <w:r>
        <w:rPr>
          <w:rFonts w:ascii="Times New Roman"/>
          <w:b w:val="false"/>
          <w:i w:val="false"/>
          <w:color w:val="000000"/>
          <w:sz w:val="28"/>
        </w:rPr>
        <w:t>
      Перечень уполномоченных органов, ответственных за взимание поступлений в местный бюджет, за возврат из бюджета и (или) зачет излишне (ошибочно) уплаченных сумм и осуществляющих контроль за поступлениями в бюджет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 определяется соответствующим местным исполнительным органом области, города республиканского значения, столицы, района (города областного значения).</w:t>
      </w:r>
    </w:p>
    <w:bookmarkEnd w:id="1754"/>
    <w:bookmarkStart w:name="z1492" w:id="1755"/>
    <w:p>
      <w:pPr>
        <w:spacing w:after="0"/>
        <w:ind w:left="0"/>
        <w:jc w:val="both"/>
      </w:pPr>
      <w:r>
        <w:rPr>
          <w:rFonts w:ascii="Times New Roman"/>
          <w:b w:val="false"/>
          <w:i w:val="false"/>
          <w:color w:val="000000"/>
          <w:sz w:val="28"/>
        </w:rPr>
        <w:t>
      4. Платежные поручения представляются по форме, установленной банковским законодательством Республики Казахстан.</w:t>
      </w:r>
    </w:p>
    <w:bookmarkEnd w:id="1755"/>
    <w:p>
      <w:pPr>
        <w:spacing w:after="0"/>
        <w:ind w:left="0"/>
        <w:jc w:val="both"/>
      </w:pPr>
      <w:r>
        <w:rPr>
          <w:rFonts w:ascii="Times New Roman"/>
          <w:b w:val="false"/>
          <w:i w:val="false"/>
          <w:color w:val="000000"/>
          <w:sz w:val="28"/>
        </w:rPr>
        <w:t>
      Заключения представляются по форме, установленной центральным уполномоченным органом по исполнению бюджета.</w:t>
      </w:r>
    </w:p>
    <w:bookmarkStart w:name="z1493" w:id="1756"/>
    <w:p>
      <w:pPr>
        <w:spacing w:after="0"/>
        <w:ind w:left="0"/>
        <w:jc w:val="both"/>
      </w:pPr>
      <w:r>
        <w:rPr>
          <w:rFonts w:ascii="Times New Roman"/>
          <w:b w:val="false"/>
          <w:i w:val="false"/>
          <w:color w:val="000000"/>
          <w:sz w:val="28"/>
        </w:rPr>
        <w:t>
      5. Возврат из бюджета и (или) зачет излишне (ошибочно) уплаченных сумм поступлений осуществляются в порядке, установленном центральным уполномоченным органом по исполнению бюджета.</w:t>
      </w:r>
    </w:p>
    <w:bookmarkEnd w:id="175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94 с изменениями, внесенными законами РК от 02.04.2010 </w:t>
      </w:r>
      <w:r>
        <w:rPr>
          <w:rFonts w:ascii="Times New Roman"/>
          <w:b w:val="false"/>
          <w:i w:val="false"/>
          <w:color w:val="000000"/>
          <w:sz w:val="28"/>
        </w:rPr>
        <w:t>№ 263-IV</w:t>
      </w:r>
      <w:r>
        <w:rPr>
          <w:rFonts w:ascii="Times New Roman"/>
          <w:b w:val="false"/>
          <w:i/>
          <w:color w:val="000000"/>
          <w:sz w:val="28"/>
        </w:rPr>
        <w:t xml:space="preserve"> (вводится в действие с 01.01.2010); от 02.07.2014 </w:t>
      </w:r>
      <w:r>
        <w:rPr>
          <w:rFonts w:ascii="Times New Roman"/>
          <w:b w:val="false"/>
          <w:i w:val="false"/>
          <w:color w:val="000000"/>
          <w:sz w:val="28"/>
        </w:rPr>
        <w:t>№ 225-V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07.11.2014 </w:t>
      </w:r>
      <w:r>
        <w:rPr>
          <w:rFonts w:ascii="Times New Roman"/>
          <w:b w:val="false"/>
          <w:i w:val="false"/>
          <w:color w:val="000000"/>
          <w:sz w:val="28"/>
        </w:rPr>
        <w:t>№ 248-V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72" w:id="17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94-1. Возврат из республиканского бюджета части привлеченного гарантированного трансферта из Национального фонда Республики Казахстан</w:t>
      </w:r>
    </w:p>
    <w:bookmarkEnd w:id="1757"/>
    <w:bookmarkStart w:name="z1173" w:id="1758"/>
    <w:p>
      <w:pPr>
        <w:spacing w:after="0"/>
        <w:ind w:left="0"/>
        <w:jc w:val="both"/>
      </w:pPr>
      <w:r>
        <w:rPr>
          <w:rFonts w:ascii="Times New Roman"/>
          <w:b w:val="false"/>
          <w:i w:val="false"/>
          <w:color w:val="000000"/>
          <w:sz w:val="28"/>
        </w:rPr>
        <w:t>
      1. Центральный уполномоченный орган по исполнению бюджета осуществляет в течение года возврат части привлеченного гарантированного трансферта из Национального фонда Республики Казахстан в республиканский бюджет в случае превышения ожидаемого поступления доходов над плановыми.</w:t>
      </w:r>
    </w:p>
    <w:bookmarkEnd w:id="1758"/>
    <w:bookmarkStart w:name="z1174" w:id="1759"/>
    <w:p>
      <w:pPr>
        <w:spacing w:after="0"/>
        <w:ind w:left="0"/>
        <w:jc w:val="both"/>
      </w:pPr>
      <w:r>
        <w:rPr>
          <w:rFonts w:ascii="Times New Roman"/>
          <w:b w:val="false"/>
          <w:i w:val="false"/>
          <w:color w:val="000000"/>
          <w:sz w:val="28"/>
        </w:rPr>
        <w:t>
      2. Возврат из республиканского бюджета части привлеченного гарантированного трансферта из Национального фонда Республики Казахстан осуществляется в порядке, определенном центральным уполномоченным органом по исполнению бюджета.</w:t>
      </w:r>
    </w:p>
    <w:bookmarkEnd w:id="175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18 дополнена статьей 94-1 в соответствии с Законом РК от 12.11.2015 </w:t>
      </w:r>
      <w:r>
        <w:rPr>
          <w:rFonts w:ascii="Times New Roman"/>
          <w:b w:val="false"/>
          <w:i w:val="false"/>
          <w:color w:val="000000"/>
          <w:sz w:val="28"/>
        </w:rPr>
        <w:t>№ 395-V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94" w:id="17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95. Исполнение бюджета по расходам</w:t>
      </w:r>
    </w:p>
    <w:bookmarkEnd w:id="1760"/>
    <w:bookmarkStart w:name="z1495" w:id="1761"/>
    <w:p>
      <w:pPr>
        <w:spacing w:after="0"/>
        <w:ind w:left="0"/>
        <w:jc w:val="both"/>
      </w:pPr>
      <w:r>
        <w:rPr>
          <w:rFonts w:ascii="Times New Roman"/>
          <w:b w:val="false"/>
          <w:i w:val="false"/>
          <w:color w:val="000000"/>
          <w:sz w:val="28"/>
        </w:rPr>
        <w:t>
      1. Исполнение бюджета по расходам заключается в использовании собственно администраторами бюджетных программ и их подведомственными государственными учреждениями предназначенных им бюджетных средств в соответствии с требованиями настоящего Кодекса, положениями соответствующих нормативных правовых актов и в целях достижения заданных показателей деятельности государственных органов.</w:t>
      </w:r>
    </w:p>
    <w:bookmarkEnd w:id="1761"/>
    <w:bookmarkStart w:name="z662" w:id="1762"/>
    <w:p>
      <w:pPr>
        <w:spacing w:after="0"/>
        <w:ind w:left="0"/>
        <w:jc w:val="both"/>
      </w:pPr>
      <w:r>
        <w:rPr>
          <w:rFonts w:ascii="Times New Roman"/>
          <w:b w:val="false"/>
          <w:i w:val="false"/>
          <w:color w:val="000000"/>
          <w:sz w:val="28"/>
        </w:rPr>
        <w:t xml:space="preserve">
      1-1. </w:t>
      </w:r>
      <w:r>
        <w:rPr>
          <w:rFonts w:ascii="Times New Roman"/>
          <w:b w:val="false"/>
          <w:i/>
          <w:color w:val="000000"/>
          <w:sz w:val="28"/>
        </w:rPr>
        <w:t xml:space="preserve">Исключен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762"/>
    <w:bookmarkStart w:name="z1496" w:id="1763"/>
    <w:p>
      <w:pPr>
        <w:spacing w:after="0"/>
        <w:ind w:left="0"/>
        <w:jc w:val="both"/>
      </w:pPr>
      <w:r>
        <w:rPr>
          <w:rFonts w:ascii="Times New Roman"/>
          <w:b w:val="false"/>
          <w:i w:val="false"/>
          <w:color w:val="000000"/>
          <w:sz w:val="28"/>
        </w:rPr>
        <w:t>
      2. Исполнение бюджета по расходам включает в себя списание средств с единого казначейского счета в результате осуществления государственными учреждениями платежей и переводов в соответствии с зарегистрированными гражданско-правовыми сделками и другими обязательствами.</w:t>
      </w:r>
    </w:p>
    <w:bookmarkEnd w:id="1763"/>
    <w:bookmarkStart w:name="z1497" w:id="1764"/>
    <w:p>
      <w:pPr>
        <w:spacing w:after="0"/>
        <w:ind w:left="0"/>
        <w:jc w:val="both"/>
      </w:pPr>
      <w:r>
        <w:rPr>
          <w:rFonts w:ascii="Times New Roman"/>
          <w:b w:val="false"/>
          <w:i w:val="false"/>
          <w:color w:val="000000"/>
          <w:sz w:val="28"/>
        </w:rPr>
        <w:t>
      3. При исполнении бюджета государственные учреждения обязаны использовать бюджетные средства в соответствии с единой бюджетной классификацией, заключенными гражданско-правовыми сделками, нормативными правовыми актами, согласно которым выделены бюджетные средства.</w:t>
      </w:r>
    </w:p>
    <w:bookmarkEnd w:id="176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95 с изменениями, внесенными законами РК от 28.11.2014 </w:t>
      </w:r>
      <w:r>
        <w:rPr>
          <w:rFonts w:ascii="Times New Roman"/>
          <w:b w:val="false"/>
          <w:i w:val="false"/>
          <w:color w:val="000000"/>
          <w:sz w:val="28"/>
        </w:rPr>
        <w:t>№ 257</w:t>
      </w:r>
      <w:r>
        <w:rPr>
          <w:rFonts w:ascii="Times New Roman"/>
          <w:b w:val="false"/>
          <w:i/>
          <w:color w:val="000000"/>
          <w:sz w:val="28"/>
        </w:rPr>
        <w:t xml:space="preserve"> (вводится в действие с 01.04.2015);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Start w:name="z1498" w:id="17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96. Обязательства государственных учреждений</w:t>
      </w:r>
    </w:p>
    <w:bookmarkEnd w:id="1765"/>
    <w:bookmarkStart w:name="z1499" w:id="1766"/>
    <w:p>
      <w:pPr>
        <w:spacing w:after="0"/>
        <w:ind w:left="0"/>
        <w:jc w:val="both"/>
      </w:pPr>
      <w:r>
        <w:rPr>
          <w:rFonts w:ascii="Times New Roman"/>
          <w:b w:val="false"/>
          <w:i w:val="false"/>
          <w:color w:val="000000"/>
          <w:sz w:val="28"/>
        </w:rPr>
        <w:t>
      1. Государственные учреждения принимают обязательства по спецификам экономической классификации расходов как с заключением гражданско-правовых сделок, так и без них.</w:t>
      </w:r>
    </w:p>
    <w:bookmarkEnd w:id="1766"/>
    <w:bookmarkStart w:name="z1500" w:id="1767"/>
    <w:p>
      <w:pPr>
        <w:spacing w:after="0"/>
        <w:ind w:left="0"/>
        <w:jc w:val="both"/>
      </w:pPr>
      <w:r>
        <w:rPr>
          <w:rFonts w:ascii="Times New Roman"/>
          <w:b w:val="false"/>
          <w:i w:val="false"/>
          <w:color w:val="000000"/>
          <w:sz w:val="28"/>
        </w:rPr>
        <w:t>
      Государственное учреждение обеспечивает правомерность принятия обязательств, достоверность информации и реквизитов, указанных в гражданско-правовых сделках.</w:t>
      </w:r>
    </w:p>
    <w:bookmarkEnd w:id="1767"/>
    <w:bookmarkStart w:name="z1501" w:id="1768"/>
    <w:p>
      <w:pPr>
        <w:spacing w:after="0"/>
        <w:ind w:left="0"/>
        <w:jc w:val="both"/>
      </w:pPr>
      <w:r>
        <w:rPr>
          <w:rFonts w:ascii="Times New Roman"/>
          <w:b w:val="false"/>
          <w:i w:val="false"/>
          <w:color w:val="000000"/>
          <w:sz w:val="28"/>
        </w:rPr>
        <w:t>
      2. Заключение государственным учреждением гражданско-правовых сделок на приобретение товаров (работ, услуг), являющихся предметом государственных закупок, осуществляется в соответствии с законодательством Республики Казахстан о государственных закупках.</w:t>
      </w:r>
    </w:p>
    <w:bookmarkEnd w:id="1768"/>
    <w:bookmarkStart w:name="z1503" w:id="1769"/>
    <w:p>
      <w:pPr>
        <w:spacing w:after="0"/>
        <w:ind w:left="0"/>
        <w:jc w:val="both"/>
      </w:pPr>
      <w:r>
        <w:rPr>
          <w:rFonts w:ascii="Times New Roman"/>
          <w:b w:val="false"/>
          <w:i w:val="false"/>
          <w:color w:val="000000"/>
          <w:sz w:val="28"/>
        </w:rPr>
        <w:t>
      3. Государственное учреждение обеспечивает соблюдение требований законодательства Республики Казахстан о государственных закупках, гражданского законодательства Республики Казахстан и несет ответственность за их несоблюдение.</w:t>
      </w:r>
    </w:p>
    <w:bookmarkEnd w:id="1769"/>
    <w:bookmarkStart w:name="z1504" w:id="1770"/>
    <w:p>
      <w:pPr>
        <w:spacing w:after="0"/>
        <w:ind w:left="0"/>
        <w:jc w:val="both"/>
      </w:pPr>
      <w:r>
        <w:rPr>
          <w:rFonts w:ascii="Times New Roman"/>
          <w:b w:val="false"/>
          <w:i w:val="false"/>
          <w:color w:val="000000"/>
          <w:sz w:val="28"/>
        </w:rPr>
        <w:t>
      4. Гражданско-правовые сделки государственных учреждений заключаются государственными учреждениями на срок, не превышающий установленного законодательством Республики Казахстан о государственных закупках, если иное не предусмотрено законодательными актами Республики Казахстан.</w:t>
      </w:r>
    </w:p>
    <w:bookmarkEnd w:id="1770"/>
    <w:p>
      <w:pPr>
        <w:spacing w:after="0"/>
        <w:ind w:left="0"/>
        <w:jc w:val="both"/>
      </w:pPr>
      <w:r>
        <w:rPr>
          <w:rFonts w:ascii="Times New Roman"/>
          <w:b w:val="false"/>
          <w:i w:val="false"/>
          <w:color w:val="000000"/>
          <w:sz w:val="28"/>
        </w:rPr>
        <w:t>
      Гражданско-правовые сделки государственных учреждений в рамках международного договора о государственных займах, ратифицированного Республикой Казахстан, или о связанном гранте заключаются государственными учреждениями:</w:t>
      </w:r>
    </w:p>
    <w:p>
      <w:pPr>
        <w:spacing w:after="0"/>
        <w:ind w:left="0"/>
        <w:jc w:val="both"/>
      </w:pPr>
      <w:r>
        <w:rPr>
          <w:rFonts w:ascii="Times New Roman"/>
          <w:b w:val="false"/>
          <w:i w:val="false"/>
          <w:color w:val="000000"/>
          <w:sz w:val="28"/>
        </w:rPr>
        <w:t>
      за счет средств займа или связанного гранта – на срок, не превышающий срока доступности средств займа или связанного гранта;</w:t>
      </w:r>
    </w:p>
    <w:p>
      <w:pPr>
        <w:spacing w:after="0"/>
        <w:ind w:left="0"/>
        <w:jc w:val="both"/>
      </w:pPr>
      <w:r>
        <w:rPr>
          <w:rFonts w:ascii="Times New Roman"/>
          <w:b w:val="false"/>
          <w:i w:val="false"/>
          <w:color w:val="000000"/>
          <w:sz w:val="28"/>
        </w:rPr>
        <w:t>
      за счет средств софинансирования из республиканского бюджета – на срок до конца финансового года, в котором заканчивается срок доступности средств займа.</w:t>
      </w:r>
    </w:p>
    <w:bookmarkStart w:name="z1506" w:id="1771"/>
    <w:p>
      <w:pPr>
        <w:spacing w:after="0"/>
        <w:ind w:left="0"/>
        <w:jc w:val="both"/>
      </w:pPr>
      <w:r>
        <w:rPr>
          <w:rFonts w:ascii="Times New Roman"/>
          <w:b w:val="false"/>
          <w:i w:val="false"/>
          <w:color w:val="000000"/>
          <w:sz w:val="28"/>
        </w:rPr>
        <w:t xml:space="preserve">
      5. Гражданско-правовые сделки государственных учреждений вступают в силу после их обязательной регистрации в территориальных подразделениях центрального уполномоченного органа по исполнению бюджета. </w:t>
      </w:r>
    </w:p>
    <w:bookmarkEnd w:id="1771"/>
    <w:bookmarkStart w:name="z1507" w:id="1772"/>
    <w:p>
      <w:pPr>
        <w:spacing w:after="0"/>
        <w:ind w:left="0"/>
        <w:jc w:val="both"/>
      </w:pPr>
      <w:r>
        <w:rPr>
          <w:rFonts w:ascii="Times New Roman"/>
          <w:b w:val="false"/>
          <w:i w:val="false"/>
          <w:color w:val="000000"/>
          <w:sz w:val="28"/>
        </w:rPr>
        <w:t>
      Подлежат регистрации в пределах сумм, утвержденных индивидуальным планом финансирования по обязательствам на соответствующий финансовый год, и базовых расходов бюджета второго и третьего финансовых годов планового периода гражданско-правовые сделки в течение всего срока их действия, связанные с:</w:t>
      </w:r>
    </w:p>
    <w:bookmarkEnd w:id="1772"/>
    <w:bookmarkStart w:name="z1508" w:id="1773"/>
    <w:p>
      <w:pPr>
        <w:spacing w:after="0"/>
        <w:ind w:left="0"/>
        <w:jc w:val="both"/>
      </w:pPr>
      <w:r>
        <w:rPr>
          <w:rFonts w:ascii="Times New Roman"/>
          <w:b w:val="false"/>
          <w:i w:val="false"/>
          <w:color w:val="000000"/>
          <w:sz w:val="28"/>
        </w:rPr>
        <w:t>
      1) бюджетными программами развития со сроком реализации более одного года;</w:t>
      </w:r>
    </w:p>
    <w:bookmarkEnd w:id="1773"/>
    <w:bookmarkStart w:name="z1509" w:id="1774"/>
    <w:p>
      <w:pPr>
        <w:spacing w:after="0"/>
        <w:ind w:left="0"/>
        <w:jc w:val="both"/>
      </w:pPr>
      <w:r>
        <w:rPr>
          <w:rFonts w:ascii="Times New Roman"/>
          <w:b w:val="false"/>
          <w:i w:val="false"/>
          <w:color w:val="000000"/>
          <w:sz w:val="28"/>
        </w:rPr>
        <w:t>
      2) текущими бюджетными программами, предусматривающими приобретение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(финансовые годы);</w:t>
      </w:r>
    </w:p>
    <w:bookmarkEnd w:id="1774"/>
    <w:bookmarkStart w:name="z1510" w:id="1775"/>
    <w:p>
      <w:pPr>
        <w:spacing w:after="0"/>
        <w:ind w:left="0"/>
        <w:jc w:val="both"/>
      </w:pPr>
      <w:r>
        <w:rPr>
          <w:rFonts w:ascii="Times New Roman"/>
          <w:b w:val="false"/>
          <w:i w:val="false"/>
          <w:color w:val="000000"/>
          <w:sz w:val="28"/>
        </w:rPr>
        <w:t>
      3) предоставлением услуг со сроком более одного финансового года в случаях, установленных законодательством Республики Казахстан о государственных закупках, а также реализацией государственных заданий, предоставлением услуг, работ со сроком более одного финансового года в случаях, установленных законодательными актами Республики Казахстан;</w:t>
      </w:r>
    </w:p>
    <w:bookmarkEnd w:id="1775"/>
    <w:bookmarkStart w:name="z1511" w:id="1776"/>
    <w:p>
      <w:pPr>
        <w:spacing w:after="0"/>
        <w:ind w:left="0"/>
        <w:jc w:val="both"/>
      </w:pPr>
      <w:r>
        <w:rPr>
          <w:rFonts w:ascii="Times New Roman"/>
          <w:b w:val="false"/>
          <w:i w:val="false"/>
          <w:color w:val="000000"/>
          <w:sz w:val="28"/>
        </w:rPr>
        <w:t>
      4)</w:t>
      </w:r>
      <w:r>
        <w:rPr>
          <w:rFonts w:ascii="Times New Roman"/>
          <w:b w:val="false"/>
          <w:i/>
          <w:color w:val="000000"/>
          <w:sz w:val="28"/>
        </w:rPr>
        <w:t xml:space="preserve"> исключен Законом РК от 04.12.2015</w:t>
      </w:r>
      <w:r>
        <w:rPr>
          <w:rFonts w:ascii="Times New Roman"/>
          <w:b w:val="false"/>
          <w:i w:val="false"/>
          <w:color w:val="000000"/>
          <w:sz w:val="28"/>
        </w:rPr>
        <w:t xml:space="preserve"> № 435-V</w:t>
      </w:r>
      <w:r>
        <w:rPr>
          <w:rFonts w:ascii="Times New Roman"/>
          <w:b w:val="false"/>
          <w:i/>
          <w:color w:val="000000"/>
          <w:sz w:val="28"/>
        </w:rPr>
        <w:t xml:space="preserve"> (вводится в действие с 01.01.2016);</w:t>
      </w:r>
    </w:p>
    <w:bookmarkEnd w:id="1776"/>
    <w:bookmarkStart w:name="z1512" w:id="1777"/>
    <w:p>
      <w:pPr>
        <w:spacing w:after="0"/>
        <w:ind w:left="0"/>
        <w:jc w:val="both"/>
      </w:pPr>
      <w:r>
        <w:rPr>
          <w:rFonts w:ascii="Times New Roman"/>
          <w:b w:val="false"/>
          <w:i w:val="false"/>
          <w:color w:val="000000"/>
          <w:sz w:val="28"/>
        </w:rPr>
        <w:t>
      5) проведением мероприятий за счет средств резерва Правительства Республики Казахстан, со сроком реализации более одного финансового года.</w:t>
      </w:r>
    </w:p>
    <w:bookmarkEnd w:id="1777"/>
    <w:bookmarkStart w:name="z1513" w:id="1778"/>
    <w:p>
      <w:pPr>
        <w:spacing w:after="0"/>
        <w:ind w:left="0"/>
        <w:jc w:val="both"/>
      </w:pPr>
      <w:r>
        <w:rPr>
          <w:rFonts w:ascii="Times New Roman"/>
          <w:b w:val="false"/>
          <w:i w:val="false"/>
          <w:color w:val="000000"/>
          <w:sz w:val="28"/>
        </w:rPr>
        <w:t>
      При изменении базовых расходов бюджета указанные гражданско-правовые сделки подлежат перерегистрации.</w:t>
      </w:r>
    </w:p>
    <w:bookmarkEnd w:id="1778"/>
    <w:bookmarkStart w:name="z2683" w:id="1779"/>
    <w:p>
      <w:pPr>
        <w:spacing w:after="0"/>
        <w:ind w:left="0"/>
        <w:jc w:val="both"/>
      </w:pPr>
      <w:r>
        <w:rPr>
          <w:rFonts w:ascii="Times New Roman"/>
          <w:b w:val="false"/>
          <w:i w:val="false"/>
          <w:color w:val="000000"/>
          <w:sz w:val="28"/>
        </w:rPr>
        <w:t>
      Регистрация гражданско-правовых сделок, связанных со строительством либо реконструкцией зданий, сооружений, дорог, капитальным ремонтом помещений, зданий, сооружений, дорог и других объектов, производится при обязательном наличии положительного заключения комплексной вневедомственной экспертизы по проектно-сметной документации, кроме объектов, по которым стоимость изготовления проектной (проектно-сметной) документации включена в стоимость договора.</w:t>
      </w:r>
    </w:p>
    <w:bookmarkEnd w:id="1779"/>
    <w:p>
      <w:pPr>
        <w:spacing w:after="0"/>
        <w:ind w:left="0"/>
        <w:jc w:val="both"/>
      </w:pPr>
      <w:r>
        <w:rPr>
          <w:rFonts w:ascii="Times New Roman"/>
          <w:b w:val="false"/>
          <w:i w:val="false"/>
          <w:color w:val="000000"/>
          <w:sz w:val="28"/>
        </w:rPr>
        <w:t>
      Регистрация договоров о государственных закупках, срок которых превышает три года, осуществляется в порядке, определяемом центральным уполномоченным органом по исполнению бюджета.</w:t>
      </w:r>
    </w:p>
    <w:bookmarkStart w:name="z1514" w:id="1780"/>
    <w:p>
      <w:pPr>
        <w:spacing w:after="0"/>
        <w:ind w:left="0"/>
        <w:jc w:val="both"/>
      </w:pPr>
      <w:r>
        <w:rPr>
          <w:rFonts w:ascii="Times New Roman"/>
          <w:b w:val="false"/>
          <w:i w:val="false"/>
          <w:color w:val="000000"/>
          <w:sz w:val="28"/>
        </w:rPr>
        <w:t>
      6. Для регистрации гражданско-правовых сделок государственных учреждений в иностранной валюте сумма договора приводится в иностранной валюте, регистрация производится по официальному курсу национальной валюты Республики Казахстан к иностранным валютам на дату регистрации, установленному согласно законодательству Республики Казахстан.</w:t>
      </w:r>
    </w:p>
    <w:bookmarkEnd w:id="1780"/>
    <w:bookmarkStart w:name="z1515" w:id="1781"/>
    <w:p>
      <w:pPr>
        <w:spacing w:after="0"/>
        <w:ind w:left="0"/>
        <w:jc w:val="both"/>
      </w:pPr>
      <w:r>
        <w:rPr>
          <w:rFonts w:ascii="Times New Roman"/>
          <w:b w:val="false"/>
          <w:i w:val="false"/>
          <w:color w:val="000000"/>
          <w:sz w:val="28"/>
        </w:rPr>
        <w:t>
      7. Подтверждающим документом о регистрации гражданско-правовой сделки является уведомление о регистрации договора.</w:t>
      </w:r>
    </w:p>
    <w:bookmarkEnd w:id="1781"/>
    <w:bookmarkStart w:name="z1516" w:id="1782"/>
    <w:p>
      <w:pPr>
        <w:spacing w:after="0"/>
        <w:ind w:left="0"/>
        <w:jc w:val="both"/>
      </w:pPr>
      <w:r>
        <w:rPr>
          <w:rFonts w:ascii="Times New Roman"/>
          <w:b w:val="false"/>
          <w:i w:val="false"/>
          <w:color w:val="000000"/>
          <w:sz w:val="28"/>
        </w:rPr>
        <w:t>
      8. Регистрация гражданско-правовых сделок после 20 декабря текущего финансового года не допускается, за исключением случаев выделения бюджетных денег из резерва Правительства Республики Казахстан или местного исполнительного органа, а также регистрации договоров, срок действия которых превышает текущий финансовый год, и дополнительных соглашений к ранее зарегистрированным в территориальном подразделении центрального уполномоченного органа по исполнению бюджета гражданско-правовым сделкам.</w:t>
      </w:r>
    </w:p>
    <w:bookmarkEnd w:id="1782"/>
    <w:bookmarkStart w:name="z1517" w:id="1783"/>
    <w:p>
      <w:pPr>
        <w:spacing w:after="0"/>
        <w:ind w:left="0"/>
        <w:jc w:val="both"/>
      </w:pPr>
      <w:r>
        <w:rPr>
          <w:rFonts w:ascii="Times New Roman"/>
          <w:b w:val="false"/>
          <w:i w:val="false"/>
          <w:color w:val="000000"/>
          <w:sz w:val="28"/>
        </w:rPr>
        <w:t xml:space="preserve">
      9. Порядок осуществления регистрации гражданско-правовых сделок государственных учреждений </w:t>
      </w:r>
      <w:r>
        <w:rPr>
          <w:rFonts w:ascii="Times New Roman"/>
          <w:b w:val="false"/>
          <w:i w:val="false"/>
          <w:color w:val="000000"/>
          <w:sz w:val="28"/>
        </w:rPr>
        <w:t>определяется</w:t>
      </w:r>
      <w:r>
        <w:rPr>
          <w:rFonts w:ascii="Times New Roman"/>
          <w:b w:val="false"/>
          <w:i w:val="false"/>
          <w:color w:val="000000"/>
          <w:sz w:val="28"/>
        </w:rPr>
        <w:t xml:space="preserve"> центральным уполномоченным органом по исполнению бюджета.</w:t>
      </w:r>
    </w:p>
    <w:bookmarkEnd w:id="17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 от 18.02.2011 </w:t>
      </w:r>
      <w:r>
        <w:rPr>
          <w:rFonts w:ascii="Times New Roman"/>
          <w:b w:val="false"/>
          <w:i w:val="false"/>
          <w:color w:val="000000"/>
          <w:sz w:val="28"/>
        </w:rPr>
        <w:t>№ 408-IV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24.11.2011 </w:t>
      </w:r>
      <w:r>
        <w:rPr>
          <w:rFonts w:ascii="Times New Roman"/>
          <w:b w:val="false"/>
          <w:i w:val="false"/>
          <w:color w:val="000000"/>
          <w:sz w:val="28"/>
        </w:rPr>
        <w:t>№ 495-IV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04.12.2015 </w:t>
      </w:r>
      <w:r>
        <w:rPr>
          <w:rFonts w:ascii="Times New Roman"/>
          <w:b w:val="false"/>
          <w:i w:val="false"/>
          <w:color w:val="000000"/>
          <w:sz w:val="28"/>
        </w:rPr>
        <w:t>№ 435-V</w:t>
      </w:r>
      <w:r>
        <w:rPr>
          <w:rFonts w:ascii="Times New Roman"/>
          <w:b w:val="false"/>
          <w:i w:val="false"/>
          <w:color w:val="ff0000"/>
          <w:sz w:val="28"/>
        </w:rPr>
        <w:t xml:space="preserve"> (вводится в действие с 01.01.2016);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с 01.01.2020);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8" w:id="17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97. Осуществление платежей и переводов денег в национальной валюте</w:t>
      </w:r>
    </w:p>
    <w:bookmarkEnd w:id="1784"/>
    <w:bookmarkStart w:name="z1519" w:id="1785"/>
    <w:p>
      <w:pPr>
        <w:spacing w:after="0"/>
        <w:ind w:left="0"/>
        <w:jc w:val="both"/>
      </w:pPr>
      <w:r>
        <w:rPr>
          <w:rFonts w:ascii="Times New Roman"/>
          <w:b w:val="false"/>
          <w:i w:val="false"/>
          <w:color w:val="000000"/>
          <w:sz w:val="28"/>
        </w:rPr>
        <w:t>
      1. Платежи государственных учреждений по обязательствам осуществляются на основании счетов к оплате.</w:t>
      </w:r>
    </w:p>
    <w:bookmarkEnd w:id="1785"/>
    <w:p>
      <w:pPr>
        <w:spacing w:after="0"/>
        <w:ind w:left="0"/>
        <w:jc w:val="both"/>
      </w:pPr>
      <w:r>
        <w:rPr>
          <w:rFonts w:ascii="Times New Roman"/>
          <w:b w:val="false"/>
          <w:i w:val="false"/>
          <w:color w:val="000000"/>
          <w:sz w:val="28"/>
        </w:rPr>
        <w:t>
      Платежи субъектов квазигосударственного сектора, для выполнения государственного задания или на увеличение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 заемщиков, привлекших гарантированный государством заем, операторов финансовой и (или) нефинансовой поддержки осуществляются на основании платежных поручений по форме, установленной банковским законодательством Республики Казахстан.</w:t>
      </w:r>
    </w:p>
    <w:bookmarkStart w:name="z1520" w:id="1786"/>
    <w:p>
      <w:pPr>
        <w:spacing w:after="0"/>
        <w:ind w:left="0"/>
        <w:jc w:val="both"/>
      </w:pPr>
      <w:r>
        <w:rPr>
          <w:rFonts w:ascii="Times New Roman"/>
          <w:b w:val="false"/>
          <w:i w:val="false"/>
          <w:color w:val="000000"/>
          <w:sz w:val="28"/>
        </w:rPr>
        <w:t>
      2. Счет к оплате государственного учреждения и платежное поручение субъекта квазигосударственного сектора, для выполнения государственного задания или на увеличение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 заемщика, привлекшего гарантированный государством заем, операторов финансовой и (или) нефинансовой поддержки представляют собой документы, являющиеся для территориального подразделения центрального уполномоченного органа по исполнению бюджета основанием для осуществления платежей и переводов денег в пользу получателя денег.</w:t>
      </w:r>
    </w:p>
    <w:bookmarkEnd w:id="1786"/>
    <w:bookmarkStart w:name="z1521" w:id="1787"/>
    <w:p>
      <w:pPr>
        <w:spacing w:after="0"/>
        <w:ind w:left="0"/>
        <w:jc w:val="both"/>
      </w:pPr>
      <w:r>
        <w:rPr>
          <w:rFonts w:ascii="Times New Roman"/>
          <w:b w:val="false"/>
          <w:i w:val="false"/>
          <w:color w:val="000000"/>
          <w:sz w:val="28"/>
        </w:rPr>
        <w:t xml:space="preserve">
      3. Платежи и переводы денег государственных учреждений проводятся в пределах остатков на контрольных счетах наличности или счетах государственных учреждений, а также в пределах сумм плановых назначений согласно индивидуальному плану финансирования по платежам и неиспользованного остатка уведомления о регистрации договора. </w:t>
      </w:r>
    </w:p>
    <w:bookmarkEnd w:id="1787"/>
    <w:bookmarkStart w:name="z3549" w:id="1788"/>
    <w:p>
      <w:pPr>
        <w:spacing w:after="0"/>
        <w:ind w:left="0"/>
        <w:jc w:val="both"/>
      </w:pPr>
      <w:r>
        <w:rPr>
          <w:rFonts w:ascii="Times New Roman"/>
          <w:b w:val="false"/>
          <w:i w:val="false"/>
          <w:color w:val="000000"/>
          <w:sz w:val="28"/>
        </w:rPr>
        <w:t>
      Перечисление бюджетных субсидий администратором бюджетных программ осуществляется конечным получателям бюджетных субсидий на основании документов, подтверждающих обоснованность платежа в пределах указанных сумм на текущий финансовый год, в соответствии с процедурами, определенными администраторами бюджетных программ.</w:t>
      </w:r>
    </w:p>
    <w:bookmarkEnd w:id="1788"/>
    <w:p>
      <w:pPr>
        <w:spacing w:after="0"/>
        <w:ind w:left="0"/>
        <w:jc w:val="both"/>
      </w:pPr>
      <w:r>
        <w:rPr>
          <w:rFonts w:ascii="Times New Roman"/>
          <w:b w:val="false"/>
          <w:i w:val="false"/>
          <w:color w:val="000000"/>
          <w:sz w:val="28"/>
        </w:rPr>
        <w:t>
      Перечисление средств администратором бюджетных программ субъектам квазигосударственного сектора, операторам финансовой и (или) нефинансовой поддержки осуществляется на основании документов, подтверждающих обоснованность платежа в соответствии с финансово-экономическим обоснованием или технико-экономическим обоснованием (проектно-сметной документацией), а также иного вида документа, предусмотренного законодательством Республики Казахстан, в пределах указанных в них сумм на текущий финансовый год.</w:t>
      </w:r>
    </w:p>
    <w:bookmarkStart w:name="z292" w:id="1789"/>
    <w:p>
      <w:pPr>
        <w:spacing w:after="0"/>
        <w:ind w:left="0"/>
        <w:jc w:val="both"/>
      </w:pPr>
      <w:r>
        <w:rPr>
          <w:rFonts w:ascii="Times New Roman"/>
          <w:b w:val="false"/>
          <w:i w:val="false"/>
          <w:color w:val="000000"/>
          <w:sz w:val="28"/>
        </w:rPr>
        <w:t>
      Платежи и переводы денег субъектов квазигосударственного сектора, для выполнения государственного задания или на увеличение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 операторов финансовой и (или) нефинансовой поддержки проводятся в пределах остатков на счетах субъектов квазигосударственного сектора и счетах операторов финансовой и (или) нефинансовой поддержки.</w:t>
      </w:r>
    </w:p>
    <w:bookmarkEnd w:id="1789"/>
    <w:bookmarkStart w:name="z293" w:id="1790"/>
    <w:p>
      <w:pPr>
        <w:spacing w:after="0"/>
        <w:ind w:left="0"/>
        <w:jc w:val="both"/>
      </w:pPr>
      <w:r>
        <w:rPr>
          <w:rFonts w:ascii="Times New Roman"/>
          <w:b w:val="false"/>
          <w:i w:val="false"/>
          <w:color w:val="000000"/>
          <w:sz w:val="28"/>
        </w:rPr>
        <w:t>
      Остатки средств на счетах субъектов квазигосударственного сектора, выделенных в текущем году на формирование и (или) увеличение уставного капитала, операторов финансовой и (или) нефинансовой поддержки, оставшиеся неиспользованными на конец отчетного периода, являются неиспользованными в текущем году средствами субъектов квазигосударственного сектора, операторов финансовой и (или) нефинансовой поддержки и относятся к неэффективному исполнению бюджетных программ.</w:t>
      </w:r>
    </w:p>
    <w:bookmarkEnd w:id="1790"/>
    <w:p>
      <w:pPr>
        <w:spacing w:after="0"/>
        <w:ind w:left="0"/>
        <w:jc w:val="both"/>
      </w:pPr>
      <w:r>
        <w:rPr>
          <w:rFonts w:ascii="Times New Roman"/>
          <w:b w:val="false"/>
          <w:i w:val="false"/>
          <w:color w:val="000000"/>
          <w:sz w:val="28"/>
        </w:rPr>
        <w:t>
      Неиспользованные остатки на контрольных счетах наличности, текущих счетах субъектов квазигосударственного сектора, образовавшиеся по итогам реализации бюджетных инвестиций посредством участия государства в их уставном капитале в виде экономии бюджетных средств, могут быть использованы посредством:</w:t>
      </w:r>
    </w:p>
    <w:p>
      <w:pPr>
        <w:spacing w:after="0"/>
        <w:ind w:left="0"/>
        <w:jc w:val="both"/>
      </w:pPr>
      <w:r>
        <w:rPr>
          <w:rFonts w:ascii="Times New Roman"/>
          <w:b w:val="false"/>
          <w:i w:val="false"/>
          <w:color w:val="000000"/>
          <w:sz w:val="28"/>
        </w:rPr>
        <w:t>
      направления неиспользованных остатков на контрольных счетах наличности на реализацию нового (новых) и (или) текущего (текущих) проекта (проектов), с проведением корректировки текущего и (или) разработки нового финансово-экономического обоснования бюджетных инвестиций в порядке, определяемом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p>
      <w:pPr>
        <w:spacing w:after="0"/>
        <w:ind w:left="0"/>
        <w:jc w:val="both"/>
      </w:pPr>
      <w:r>
        <w:rPr>
          <w:rFonts w:ascii="Times New Roman"/>
          <w:b w:val="false"/>
          <w:i w:val="false"/>
          <w:color w:val="000000"/>
          <w:sz w:val="28"/>
        </w:rPr>
        <w:t>
      использования средств экономии на цели развития (модернизацию, приобретение активов) по решению органа управления (учредителя) субъекта квазигосударственного сектора, если сумма экономии не превышает 50000-кратного размера месячного расчетного показателя, установленного законом о республиканском бюджете, без проведения корректировки финансово-экономического обоснования проекта.</w:t>
      </w:r>
    </w:p>
    <w:bookmarkStart w:name="z3455" w:id="1791"/>
    <w:p>
      <w:pPr>
        <w:spacing w:after="0"/>
        <w:ind w:left="0"/>
        <w:jc w:val="both"/>
      </w:pPr>
      <w:r>
        <w:rPr>
          <w:rFonts w:ascii="Times New Roman"/>
          <w:b w:val="false"/>
          <w:i w:val="false"/>
          <w:color w:val="000000"/>
          <w:sz w:val="28"/>
        </w:rPr>
        <w:t>
      Неиспользованные остатки на контрольных счетах наличности, образовавшиеся по итогам реализации бюджетных инвестиций посредством участия государства в их уставном капитале в виде экономии бюджетных средств, могут быть возвращены в бюджет по решению соответствующего органа субъекта квазигосударственного сектора, принятому в соответствии с законодательством Республики Казахстан.</w:t>
      </w:r>
    </w:p>
    <w:bookmarkEnd w:id="1791"/>
    <w:bookmarkStart w:name="z3456" w:id="1792"/>
    <w:p>
      <w:pPr>
        <w:spacing w:after="0"/>
        <w:ind w:left="0"/>
        <w:jc w:val="both"/>
      </w:pPr>
      <w:r>
        <w:rPr>
          <w:rFonts w:ascii="Times New Roman"/>
          <w:b w:val="false"/>
          <w:i w:val="false"/>
          <w:color w:val="000000"/>
          <w:sz w:val="28"/>
        </w:rPr>
        <w:t>
      В случае, если субъектом квазигосударственного сектора не использованы средства экономии, находящиеся на контрольных счетах наличности по итогам предыдущих бюджетных инвестиций, и (или) средства экономии не возвращены в бюджет, планирование бюджетных инвестиций путем участия государства в уставном капитале юридических лиц, направленных на реализацию новых государственных инвестиционных проектов, осуществляется с учетом сумм экономии на контрольных счетах наличности.</w:t>
      </w:r>
    </w:p>
    <w:bookmarkEnd w:id="1792"/>
    <w:bookmarkStart w:name="z3457" w:id="1793"/>
    <w:p>
      <w:pPr>
        <w:spacing w:after="0"/>
        <w:ind w:left="0"/>
        <w:jc w:val="both"/>
      </w:pPr>
      <w:r>
        <w:rPr>
          <w:rFonts w:ascii="Times New Roman"/>
          <w:b w:val="false"/>
          <w:i w:val="false"/>
          <w:color w:val="000000"/>
          <w:sz w:val="28"/>
        </w:rPr>
        <w:t>
      Средства от уплаты неустойки (штрафа, пени), зачисленные на контрольные счета наличности субъектов квазигосударственного сектора, подлежат перечислению в доход соответствующего бюджета.</w:t>
      </w:r>
    </w:p>
    <w:bookmarkEnd w:id="1793"/>
    <w:bookmarkStart w:name="z3160" w:id="1794"/>
    <w:p>
      <w:pPr>
        <w:spacing w:after="0"/>
        <w:ind w:left="0"/>
        <w:jc w:val="both"/>
      </w:pPr>
      <w:r>
        <w:rPr>
          <w:rFonts w:ascii="Times New Roman"/>
          <w:b w:val="false"/>
          <w:i w:val="false"/>
          <w:color w:val="000000"/>
          <w:sz w:val="28"/>
        </w:rPr>
        <w:t>
      3-1. Платежи и переводы денег со счетов государственных закупок генеральных подрядчиков для реализации инвестиционных проектов, связанных со строительством объектов, в рамках казначейского сопровождения осуществляются на счета государственных закупок субподрядчиков по перечню, утвержденному генеральным подрядчиком.</w:t>
      </w:r>
    </w:p>
    <w:bookmarkEnd w:id="1794"/>
    <w:bookmarkStart w:name="z3550" w:id="1795"/>
    <w:p>
      <w:pPr>
        <w:spacing w:after="0"/>
        <w:ind w:left="0"/>
        <w:jc w:val="both"/>
      </w:pPr>
      <w:r>
        <w:rPr>
          <w:rFonts w:ascii="Times New Roman"/>
          <w:b w:val="false"/>
          <w:i w:val="false"/>
          <w:color w:val="000000"/>
          <w:sz w:val="28"/>
        </w:rPr>
        <w:t>
      3-2. Платежи и переводы денег заемщиков, привлекших гарантированный государством заем, проводятся в пределах остатков на счетах гарантированного государством займа и счетах обслуживания.</w:t>
      </w:r>
    </w:p>
    <w:bookmarkEnd w:id="1795"/>
    <w:bookmarkStart w:name="z1522" w:id="1796"/>
    <w:p>
      <w:pPr>
        <w:spacing w:after="0"/>
        <w:ind w:left="0"/>
        <w:jc w:val="both"/>
      </w:pPr>
      <w:r>
        <w:rPr>
          <w:rFonts w:ascii="Times New Roman"/>
          <w:b w:val="false"/>
          <w:i w:val="false"/>
          <w:color w:val="000000"/>
          <w:sz w:val="28"/>
        </w:rPr>
        <w:t>
      4. Не допускается проведение платежей и переводов денег без зарегистрированной гражданско-правовой сделки по спецификам экономической классификации расходов, по которым регистрация заключенных гражданско-правовых сделок является обязательной.</w:t>
      </w:r>
    </w:p>
    <w:bookmarkEnd w:id="1796"/>
    <w:bookmarkStart w:name="z1523" w:id="1797"/>
    <w:p>
      <w:pPr>
        <w:spacing w:after="0"/>
        <w:ind w:left="0"/>
        <w:jc w:val="both"/>
      </w:pPr>
      <w:r>
        <w:rPr>
          <w:rFonts w:ascii="Times New Roman"/>
          <w:b w:val="false"/>
          <w:i w:val="false"/>
          <w:color w:val="000000"/>
          <w:sz w:val="28"/>
        </w:rPr>
        <w:t>
      Перечень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 определяется центральным уполномоченным органом по исполнению бюджета.</w:t>
      </w:r>
    </w:p>
    <w:bookmarkEnd w:id="1797"/>
    <w:bookmarkStart w:name="z1524" w:id="1798"/>
    <w:p>
      <w:pPr>
        <w:spacing w:after="0"/>
        <w:ind w:left="0"/>
        <w:jc w:val="both"/>
      </w:pPr>
      <w:r>
        <w:rPr>
          <w:rFonts w:ascii="Times New Roman"/>
          <w:b w:val="false"/>
          <w:i w:val="false"/>
          <w:color w:val="000000"/>
          <w:sz w:val="28"/>
        </w:rPr>
        <w:t>
      5. Территориальное подразделение центрального уполномоченного органа по исполнению бюджета осуществляет текущий контроль при проведении платежей, который заключается в проверке счетов к оплате на соответствие:</w:t>
      </w:r>
    </w:p>
    <w:bookmarkEnd w:id="1798"/>
    <w:p>
      <w:pPr>
        <w:spacing w:after="0"/>
        <w:ind w:left="0"/>
        <w:jc w:val="both"/>
      </w:pPr>
      <w:r>
        <w:rPr>
          <w:rFonts w:ascii="Times New Roman"/>
          <w:b w:val="false"/>
          <w:i w:val="false"/>
          <w:color w:val="000000"/>
          <w:sz w:val="28"/>
        </w:rPr>
        <w:t>
      индивидуальному плану финансирования по платежам;</w:t>
      </w:r>
    </w:p>
    <w:p>
      <w:pPr>
        <w:spacing w:after="0"/>
        <w:ind w:left="0"/>
        <w:jc w:val="both"/>
      </w:pPr>
      <w:r>
        <w:rPr>
          <w:rFonts w:ascii="Times New Roman"/>
          <w:b w:val="false"/>
          <w:i w:val="false"/>
          <w:color w:val="000000"/>
          <w:sz w:val="28"/>
        </w:rPr>
        <w:t>
      зарегистрированным гражданско-правовым сделкам;</w:t>
      </w:r>
    </w:p>
    <w:p>
      <w:pPr>
        <w:spacing w:after="0"/>
        <w:ind w:left="0"/>
        <w:jc w:val="both"/>
      </w:pPr>
      <w:r>
        <w:rPr>
          <w:rFonts w:ascii="Times New Roman"/>
          <w:b w:val="false"/>
          <w:i w:val="false"/>
          <w:color w:val="000000"/>
          <w:sz w:val="28"/>
        </w:rPr>
        <w:t>
      единой бюджетной классификации;</w:t>
      </w:r>
    </w:p>
    <w:p>
      <w:pPr>
        <w:spacing w:after="0"/>
        <w:ind w:left="0"/>
        <w:jc w:val="both"/>
      </w:pPr>
      <w:r>
        <w:rPr>
          <w:rFonts w:ascii="Times New Roman"/>
          <w:b w:val="false"/>
          <w:i w:val="false"/>
          <w:color w:val="000000"/>
          <w:sz w:val="28"/>
        </w:rPr>
        <w:t>
      требованиям бюджетного законодательства Республики Казахстан по полноте и правильности заполнения формы.</w:t>
      </w:r>
    </w:p>
    <w:bookmarkStart w:name="z1179" w:id="1799"/>
    <w:p>
      <w:pPr>
        <w:spacing w:after="0"/>
        <w:ind w:left="0"/>
        <w:jc w:val="both"/>
      </w:pPr>
      <w:r>
        <w:rPr>
          <w:rFonts w:ascii="Times New Roman"/>
          <w:b w:val="false"/>
          <w:i w:val="false"/>
          <w:color w:val="000000"/>
          <w:sz w:val="28"/>
        </w:rPr>
        <w:t>
      При проведении платежа, за исключением суммы авансового платежа, по зарегистрированной гражданско-правовой сделке территориальное подразделение центрального уполномоченного органа по исполнению бюджета проверяет наличие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p>
    <w:bookmarkEnd w:id="1799"/>
    <w:bookmarkStart w:name="z1180" w:id="1800"/>
    <w:p>
      <w:pPr>
        <w:spacing w:after="0"/>
        <w:ind w:left="0"/>
        <w:jc w:val="both"/>
      </w:pPr>
      <w:r>
        <w:rPr>
          <w:rFonts w:ascii="Times New Roman"/>
          <w:b w:val="false"/>
          <w:i w:val="false"/>
          <w:color w:val="000000"/>
          <w:sz w:val="28"/>
        </w:rPr>
        <w:t>
      По расходам, связанным со строительством либо реконструкцией зданий, сооружений, дорог, капитальным ремонтом помещений, зданий, сооружений, дорог и других объектов, по которым стоимость изготовления проектной (проектно-сметной) документации включена в стоимость договора, территориальное подразделение центрального уполномоченного органа по исполнению бюджета дополнительно проверяет наличие положительного заключения комплексной вневедомственной экспертизы проектов (технико-экономические обоснования или проектно-сметная документация) для строительства при проведении платежа, следующего за авансовым.</w:t>
      </w:r>
    </w:p>
    <w:bookmarkEnd w:id="1800"/>
    <w:bookmarkStart w:name="z2815" w:id="1801"/>
    <w:p>
      <w:pPr>
        <w:spacing w:after="0"/>
        <w:ind w:left="0"/>
        <w:jc w:val="both"/>
      </w:pPr>
      <w:r>
        <w:rPr>
          <w:rFonts w:ascii="Times New Roman"/>
          <w:b w:val="false"/>
          <w:i w:val="false"/>
          <w:color w:val="000000"/>
          <w:sz w:val="28"/>
        </w:rPr>
        <w:t>
      5-1. Территориальное подразделение центрального уполномоченного органа по исполнению бюджета осуществляет текущий контроль при проведении платежей субъектов квазигосударственного сектора, операторов финансовой и (или) нефинансовой поддержки, который заключается в проверке платежных поручений на:</w:t>
      </w:r>
    </w:p>
    <w:bookmarkEnd w:id="1801"/>
    <w:p>
      <w:pPr>
        <w:spacing w:after="0"/>
        <w:ind w:left="0"/>
        <w:jc w:val="both"/>
      </w:pPr>
      <w:r>
        <w:rPr>
          <w:rFonts w:ascii="Times New Roman"/>
          <w:b w:val="false"/>
          <w:i w:val="false"/>
          <w:color w:val="000000"/>
          <w:sz w:val="28"/>
        </w:rPr>
        <w:t>
      1) наличие документов, подтверждающих обоснованность платежа: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p>
    <w:p>
      <w:pPr>
        <w:spacing w:after="0"/>
        <w:ind w:left="0"/>
        <w:jc w:val="both"/>
      </w:pPr>
      <w:r>
        <w:rPr>
          <w:rFonts w:ascii="Times New Roman"/>
          <w:b w:val="false"/>
          <w:i w:val="false"/>
          <w:color w:val="000000"/>
          <w:sz w:val="28"/>
        </w:rPr>
        <w:t>
      2) наличие свидетельства уполномоченного органа, осуществляющего регулирование и надзор за рынком ценных бумаг, либо соответствующего решения органов управления в случае перечисления денег на увеличение уставного капитала субъекта квазигосударственного сектора;</w:t>
      </w:r>
    </w:p>
    <w:p>
      <w:pPr>
        <w:spacing w:after="0"/>
        <w:ind w:left="0"/>
        <w:jc w:val="both"/>
      </w:pPr>
      <w:r>
        <w:rPr>
          <w:rFonts w:ascii="Times New Roman"/>
          <w:b w:val="false"/>
          <w:i w:val="false"/>
          <w:color w:val="000000"/>
          <w:sz w:val="28"/>
        </w:rPr>
        <w:t>
      3) соответствие требованиям банковского законодательства Республики Казахстан по полноте и правильности заполнения формы.</w:t>
      </w:r>
    </w:p>
    <w:bookmarkStart w:name="z3161" w:id="1802"/>
    <w:p>
      <w:pPr>
        <w:spacing w:after="0"/>
        <w:ind w:left="0"/>
        <w:jc w:val="both"/>
      </w:pPr>
      <w:r>
        <w:rPr>
          <w:rFonts w:ascii="Times New Roman"/>
          <w:b w:val="false"/>
          <w:i w:val="false"/>
          <w:color w:val="000000"/>
          <w:sz w:val="28"/>
        </w:rPr>
        <w:t>
      5-2. Территориальное подразделение центрального уполномоченного органа по исполнению бюджета осуществляет текущий контроль при проведении платежей со счетов государственных закупок в рамках казначейского сопровождения, который заключается в проверке платежных поручений на:</w:t>
      </w:r>
    </w:p>
    <w:bookmarkEnd w:id="1802"/>
    <w:bookmarkStart w:name="z3162" w:id="1803"/>
    <w:p>
      <w:pPr>
        <w:spacing w:after="0"/>
        <w:ind w:left="0"/>
        <w:jc w:val="both"/>
      </w:pPr>
      <w:r>
        <w:rPr>
          <w:rFonts w:ascii="Times New Roman"/>
          <w:b w:val="false"/>
          <w:i w:val="false"/>
          <w:color w:val="000000"/>
          <w:sz w:val="28"/>
        </w:rPr>
        <w:t>
      1) наличие документов, подтверждающих обоснованность платежа: платежного сертификата и электронного счета-фактуры;</w:t>
      </w:r>
    </w:p>
    <w:bookmarkEnd w:id="1803"/>
    <w:bookmarkStart w:name="z3163" w:id="1804"/>
    <w:p>
      <w:pPr>
        <w:spacing w:after="0"/>
        <w:ind w:left="0"/>
        <w:jc w:val="both"/>
      </w:pPr>
      <w:r>
        <w:rPr>
          <w:rFonts w:ascii="Times New Roman"/>
          <w:b w:val="false"/>
          <w:i w:val="false"/>
          <w:color w:val="000000"/>
          <w:sz w:val="28"/>
        </w:rPr>
        <w:t>
      2) соответствие требованиям банковского законодательства Республики Казахстан по полноте и правильности заполнения формы.</w:t>
      </w:r>
    </w:p>
    <w:bookmarkEnd w:id="1804"/>
    <w:bookmarkStart w:name="z1526" w:id="1805"/>
    <w:p>
      <w:pPr>
        <w:spacing w:after="0"/>
        <w:ind w:left="0"/>
        <w:jc w:val="both"/>
      </w:pPr>
      <w:r>
        <w:rPr>
          <w:rFonts w:ascii="Times New Roman"/>
          <w:b w:val="false"/>
          <w:i w:val="false"/>
          <w:color w:val="000000"/>
          <w:sz w:val="28"/>
        </w:rPr>
        <w:t>
      6. Государственное учреждение обеспечивает:</w:t>
      </w:r>
    </w:p>
    <w:bookmarkEnd w:id="1805"/>
    <w:bookmarkStart w:name="z1527" w:id="1806"/>
    <w:p>
      <w:pPr>
        <w:spacing w:after="0"/>
        <w:ind w:left="0"/>
        <w:jc w:val="both"/>
      </w:pPr>
      <w:r>
        <w:rPr>
          <w:rFonts w:ascii="Times New Roman"/>
          <w:b w:val="false"/>
          <w:i w:val="false"/>
          <w:color w:val="000000"/>
          <w:sz w:val="28"/>
        </w:rPr>
        <w:t>
      правомерность и обоснованность представления счета к оплате;</w:t>
      </w:r>
    </w:p>
    <w:bookmarkEnd w:id="1806"/>
    <w:bookmarkStart w:name="z1528" w:id="1807"/>
    <w:p>
      <w:pPr>
        <w:spacing w:after="0"/>
        <w:ind w:left="0"/>
        <w:jc w:val="both"/>
      </w:pPr>
      <w:r>
        <w:rPr>
          <w:rFonts w:ascii="Times New Roman"/>
          <w:b w:val="false"/>
          <w:i w:val="false"/>
          <w:color w:val="000000"/>
          <w:sz w:val="28"/>
        </w:rPr>
        <w:t>
      достоверность указанных реквизитов в счете к оплате;</w:t>
      </w:r>
    </w:p>
    <w:bookmarkEnd w:id="1807"/>
    <w:bookmarkStart w:name="z1529" w:id="1808"/>
    <w:p>
      <w:pPr>
        <w:spacing w:after="0"/>
        <w:ind w:left="0"/>
        <w:jc w:val="both"/>
      </w:pPr>
      <w:r>
        <w:rPr>
          <w:rFonts w:ascii="Times New Roman"/>
          <w:b w:val="false"/>
          <w:i w:val="false"/>
          <w:color w:val="000000"/>
          <w:sz w:val="28"/>
        </w:rPr>
        <w:t>
      своевременность и полноту выполнения обязательств по осуществлению платежей в пользу получателей денег;</w:t>
      </w:r>
    </w:p>
    <w:bookmarkEnd w:id="1808"/>
    <w:bookmarkStart w:name="z1530" w:id="1809"/>
    <w:p>
      <w:pPr>
        <w:spacing w:after="0"/>
        <w:ind w:left="0"/>
        <w:jc w:val="both"/>
      </w:pPr>
      <w:r>
        <w:rPr>
          <w:rFonts w:ascii="Times New Roman"/>
          <w:b w:val="false"/>
          <w:i w:val="false"/>
          <w:color w:val="000000"/>
          <w:sz w:val="28"/>
        </w:rPr>
        <w:t>
      достоверность подтверждения поставки товаров, выполненных работ и (или) оказанных услуг в соответствии с заключенными гражданско-правовыми сделками;</w:t>
      </w:r>
    </w:p>
    <w:bookmarkEnd w:id="1809"/>
    <w:bookmarkStart w:name="z1531" w:id="1810"/>
    <w:p>
      <w:pPr>
        <w:spacing w:after="0"/>
        <w:ind w:left="0"/>
        <w:jc w:val="both"/>
      </w:pPr>
      <w:r>
        <w:rPr>
          <w:rFonts w:ascii="Times New Roman"/>
          <w:b w:val="false"/>
          <w:i w:val="false"/>
          <w:color w:val="000000"/>
          <w:sz w:val="28"/>
        </w:rPr>
        <w:t>
      представление в территориальное подразделение центрального уполномоченного органа по исполнению бюджета документов, указанных в пункте 5 настоящей статьи, подтверждающих обоснованность платежа по зарегистрированной гражданско-правовой сделке.</w:t>
      </w:r>
    </w:p>
    <w:bookmarkEnd w:id="1810"/>
    <w:bookmarkStart w:name="z2816" w:id="1811"/>
    <w:p>
      <w:pPr>
        <w:spacing w:after="0"/>
        <w:ind w:left="0"/>
        <w:jc w:val="both"/>
      </w:pPr>
      <w:r>
        <w:rPr>
          <w:rFonts w:ascii="Times New Roman"/>
          <w:b w:val="false"/>
          <w:i w:val="false"/>
          <w:color w:val="000000"/>
          <w:sz w:val="28"/>
        </w:rPr>
        <w:t>
      6-1. Субъект квазигосударственного сектора, генеральный подрядчик и субподрядчик, реализующие инвестиционный проект, связанный со строительством объектов, заемщики, привлекшие гарантированный государством заем, и оператор финансовой и (или) нефинансовой поддержки обеспечивают и несут ответственность в соответствии с законами Республики Казахстан за:</w:t>
      </w:r>
    </w:p>
    <w:bookmarkEnd w:id="1811"/>
    <w:p>
      <w:pPr>
        <w:spacing w:after="0"/>
        <w:ind w:left="0"/>
        <w:jc w:val="both"/>
      </w:pPr>
      <w:r>
        <w:rPr>
          <w:rFonts w:ascii="Times New Roman"/>
          <w:b w:val="false"/>
          <w:i w:val="false"/>
          <w:color w:val="000000"/>
          <w:sz w:val="28"/>
        </w:rPr>
        <w:t>
      1) правомерность и обоснованность представления платежных поручений;</w:t>
      </w:r>
    </w:p>
    <w:p>
      <w:pPr>
        <w:spacing w:after="0"/>
        <w:ind w:left="0"/>
        <w:jc w:val="both"/>
      </w:pPr>
      <w:r>
        <w:rPr>
          <w:rFonts w:ascii="Times New Roman"/>
          <w:b w:val="false"/>
          <w:i w:val="false"/>
          <w:color w:val="000000"/>
          <w:sz w:val="28"/>
        </w:rPr>
        <w:t>
      2) достоверность указанных реквизитов в платежных поручениях;</w:t>
      </w:r>
    </w:p>
    <w:p>
      <w:pPr>
        <w:spacing w:after="0"/>
        <w:ind w:left="0"/>
        <w:jc w:val="both"/>
      </w:pPr>
      <w:r>
        <w:rPr>
          <w:rFonts w:ascii="Times New Roman"/>
          <w:b w:val="false"/>
          <w:i w:val="false"/>
          <w:color w:val="000000"/>
          <w:sz w:val="28"/>
        </w:rPr>
        <w:t>
      3)своевременность и полноту выполнения обязательств по осуществлению платежей в пользу получателя денег;</w:t>
      </w:r>
    </w:p>
    <w:p>
      <w:pPr>
        <w:spacing w:after="0"/>
        <w:ind w:left="0"/>
        <w:jc w:val="both"/>
      </w:pPr>
      <w:r>
        <w:rPr>
          <w:rFonts w:ascii="Times New Roman"/>
          <w:b w:val="false"/>
          <w:i w:val="false"/>
          <w:color w:val="000000"/>
          <w:sz w:val="28"/>
        </w:rPr>
        <w:t>
      4) достоверность совершенных операций;</w:t>
      </w:r>
    </w:p>
    <w:p>
      <w:pPr>
        <w:spacing w:after="0"/>
        <w:ind w:left="0"/>
        <w:jc w:val="both"/>
      </w:pPr>
      <w:r>
        <w:rPr>
          <w:rFonts w:ascii="Times New Roman"/>
          <w:b w:val="false"/>
          <w:i w:val="false"/>
          <w:color w:val="000000"/>
          <w:sz w:val="28"/>
        </w:rPr>
        <w:t>
      5) представление в территориальное подразделение центрального уполномоченного органа по исполнению бюджета документов, подтверждающих обоснованность платежа.</w:t>
      </w:r>
    </w:p>
    <w:bookmarkStart w:name="z3164" w:id="1812"/>
    <w:p>
      <w:pPr>
        <w:spacing w:after="0"/>
        <w:ind w:left="0"/>
        <w:jc w:val="both"/>
      </w:pPr>
      <w:r>
        <w:rPr>
          <w:rFonts w:ascii="Times New Roman"/>
          <w:b w:val="false"/>
          <w:i w:val="false"/>
          <w:color w:val="000000"/>
          <w:sz w:val="28"/>
        </w:rPr>
        <w:t>
      6-2. Ответственность в соответствии с законами Республики Казахстан за достоверность и обоснованность подтверждающих документов, указанных в пункте 5-2 настоящей статьи, несут генеральные подрядчики и субподрядчики, реализующие инвестиционные проекты, связанные со строительством объектов, в рамках казначейского сопровождения.</w:t>
      </w:r>
    </w:p>
    <w:bookmarkEnd w:id="1812"/>
    <w:bookmarkStart w:name="z1532" w:id="1813"/>
    <w:p>
      <w:pPr>
        <w:spacing w:after="0"/>
        <w:ind w:left="0"/>
        <w:jc w:val="both"/>
      </w:pPr>
      <w:r>
        <w:rPr>
          <w:rFonts w:ascii="Times New Roman"/>
          <w:b w:val="false"/>
          <w:i w:val="false"/>
          <w:color w:val="000000"/>
          <w:sz w:val="28"/>
        </w:rPr>
        <w:t>
      7. Сумма дебиторской задолженности государственного учреждения прошлых лет подлежит погашению посредством поставки товаров (работ, услуг), предусмотренных условиями гражданско-правовой сделки, либо возврату в доход соответствующего бюджета.</w:t>
      </w:r>
    </w:p>
    <w:bookmarkEnd w:id="1813"/>
    <w:bookmarkStart w:name="z1533" w:id="1814"/>
    <w:p>
      <w:pPr>
        <w:spacing w:after="0"/>
        <w:ind w:left="0"/>
        <w:jc w:val="both"/>
      </w:pPr>
      <w:r>
        <w:rPr>
          <w:rFonts w:ascii="Times New Roman"/>
          <w:b w:val="false"/>
          <w:i w:val="false"/>
          <w:color w:val="000000"/>
          <w:sz w:val="28"/>
        </w:rPr>
        <w:t>
      8. Способы осуществления платежей и (или) переводов денег определяются законодательством Республики Казахстан о платежах и платежных системах, бюджетным законодательством Республики Казахстан или международными договорами, ратифицированными Республикой Казахстан.</w:t>
      </w:r>
    </w:p>
    <w:bookmarkEnd w:id="1814"/>
    <w:bookmarkStart w:name="z1534" w:id="1815"/>
    <w:p>
      <w:pPr>
        <w:spacing w:after="0"/>
        <w:ind w:left="0"/>
        <w:jc w:val="both"/>
      </w:pPr>
      <w:r>
        <w:rPr>
          <w:rFonts w:ascii="Times New Roman"/>
          <w:b w:val="false"/>
          <w:i w:val="false"/>
          <w:color w:val="000000"/>
          <w:sz w:val="28"/>
        </w:rPr>
        <w:t>
      9. Порядок осуществления платежей и переводов денег определяется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bookmarkEnd w:id="18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02.07.2013 </w:t>
      </w:r>
      <w:r>
        <w:rPr>
          <w:rFonts w:ascii="Times New Roman"/>
          <w:b w:val="false"/>
          <w:i w:val="false"/>
          <w:color w:val="000000"/>
          <w:sz w:val="28"/>
        </w:rPr>
        <w:t>№ 112-V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35" w:id="18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98. Инкассовое распоряжение</w:t>
      </w:r>
    </w:p>
    <w:bookmarkEnd w:id="1816"/>
    <w:bookmarkStart w:name="z1536" w:id="18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18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часть первую пункта 1 предусмотрено изменение Законом РК от 02.08.2015 </w:t>
      </w:r>
      <w:r>
        <w:rPr>
          <w:rFonts w:ascii="Times New Roman"/>
          <w:b w:val="false"/>
          <w:i w:val="false"/>
          <w:color w:val="000000"/>
          <w:sz w:val="28"/>
        </w:rPr>
        <w:t>№ 342-V</w:t>
      </w:r>
      <w:r>
        <w:rPr>
          <w:rFonts w:ascii="Times New Roman"/>
          <w:b w:val="false"/>
          <w:i w:val="false"/>
          <w:color w:val="000000"/>
          <w:sz w:val="28"/>
        </w:rPr>
        <w:t xml:space="preserve"> (вводится в действие с 01.01.2023).</w:t>
      </w:r>
    </w:p>
    <w:p>
      <w:pPr>
        <w:spacing w:after="0"/>
        <w:ind w:left="0"/>
        <w:jc w:val="both"/>
      </w:pPr>
      <w:r>
        <w:rPr>
          <w:rFonts w:ascii="Times New Roman"/>
          <w:b w:val="false"/>
          <w:i w:val="false"/>
          <w:color w:val="000000"/>
          <w:sz w:val="28"/>
        </w:rPr>
        <w:t>
      1. Инкассовое распоряжение представляет собой документ, являющийся основанием для принудительного исполнения государственным учреждением, а также субъектом квазигосударственного сектора, для выполнения государственного задания или на увеличение (формирование) уставного капитала которого предусмотрены средства на соответствующий финансовый год в законе о республиканском бюджете либо решении маслихата о местном бюджете, исполнительного документа, а также документа, связанного с погашением образовавшейся налоговой задолженности, задолженности по обязательным пенсионным взносам, обязательным профессиональным пенсионным взносам, по отчислениям и (или) взносам на обязательное социальное медицинское страхование или социальным отчислениям, задолженности, образовавшейся в случаях, предусмотренных таможенным законодательством Республики Казахстан. Инкассовое распоряжение является документом, подтверждающим обоснованность платежа государственного учреждения и субъекта квазигосударственного сектора, для выполнения государственного задания или на увеличение (формирование) уставного капитала которого предусмотрены средства на соответствующий финансовый год в законе о республиканском бюджете либо решении маслихата о местном бюджете.</w:t>
      </w:r>
    </w:p>
    <w:p>
      <w:pPr>
        <w:spacing w:after="0"/>
        <w:ind w:left="0"/>
        <w:jc w:val="both"/>
      </w:pPr>
      <w:r>
        <w:rPr>
          <w:rFonts w:ascii="Times New Roman"/>
          <w:b w:val="false"/>
          <w:i w:val="false"/>
          <w:color w:val="000000"/>
          <w:sz w:val="28"/>
        </w:rPr>
        <w:t>
      Инкассовое распоряжение составляется на основании исполнительного документа и по другим основаниям, предусмотренным законами Республики Казахстан, за исключением инкассовых распоряжений органов государственных доходов Республики Казахстан.</w:t>
      </w:r>
    </w:p>
    <w:bookmarkStart w:name="z1538" w:id="1818"/>
    <w:p>
      <w:pPr>
        <w:spacing w:after="0"/>
        <w:ind w:left="0"/>
        <w:jc w:val="both"/>
      </w:pPr>
      <w:r>
        <w:rPr>
          <w:rFonts w:ascii="Times New Roman"/>
          <w:b w:val="false"/>
          <w:i w:val="false"/>
          <w:color w:val="000000"/>
          <w:sz w:val="28"/>
        </w:rPr>
        <w:t>
      2. Инкассовое распоряжение предъявляется в территориальное подразделение центрального уполномоченного органа по исполнению бюджета по месту обслуживания государственного учреждения и субъекта квазигосударственного сектора, для выполнения государственного задания или на увеличение (формирование) уставных капиталов которых предусмотрены средства на соответствующий финансовый год в законе о республиканском бюджете либо решении маслихата о местном бюджете, на которые выставляется инкассовое распоряжение.</w:t>
      </w:r>
    </w:p>
    <w:bookmarkEnd w:id="1818"/>
    <w:p>
      <w:pPr>
        <w:spacing w:after="0"/>
        <w:ind w:left="0"/>
        <w:jc w:val="both"/>
      </w:pPr>
      <w:r>
        <w:rPr>
          <w:rFonts w:ascii="Times New Roman"/>
          <w:b w:val="false"/>
          <w:i w:val="false"/>
          <w:color w:val="000000"/>
          <w:sz w:val="28"/>
        </w:rPr>
        <w:t>
      Инкассовое распоряжение предъявляется с приложением копии исполнительного документа, заверенной печатью частного судебного исполнителя либо территориального органа уполномоченного органа в сфере обеспечения исполнения исполнительных документов, за исключением инкассовых распоряжений органов государственных доходов Республики Казахстан.</w:t>
      </w:r>
    </w:p>
    <w:p>
      <w:pPr>
        <w:spacing w:after="0"/>
        <w:ind w:left="0"/>
        <w:jc w:val="both"/>
      </w:pPr>
      <w:r>
        <w:rPr>
          <w:rFonts w:ascii="Times New Roman"/>
          <w:b w:val="false"/>
          <w:i w:val="false"/>
          <w:color w:val="000000"/>
          <w:sz w:val="28"/>
        </w:rPr>
        <w:t xml:space="preserve">
      Сумма, указанная в инкассовом распоряжении, должна совпадать с суммой, указанной в исполнительном документе, за исключением случаев, предусмотренных </w:t>
      </w:r>
      <w:r>
        <w:rPr>
          <w:rFonts w:ascii="Times New Roman"/>
          <w:b w:val="false"/>
          <w:i w:val="false"/>
          <w:color w:val="000000"/>
          <w:sz w:val="28"/>
        </w:rPr>
        <w:t>пунктом 5</w:t>
      </w:r>
      <w:r>
        <w:rPr>
          <w:rFonts w:ascii="Times New Roman"/>
          <w:b w:val="false"/>
          <w:i w:val="false"/>
          <w:color w:val="000000"/>
          <w:sz w:val="28"/>
        </w:rPr>
        <w:t xml:space="preserve"> статьи 35 Закона Республики Казахстан "О платежах и платежных системах".</w:t>
      </w:r>
    </w:p>
    <w:p>
      <w:pPr>
        <w:spacing w:after="0"/>
        <w:ind w:left="0"/>
        <w:jc w:val="both"/>
      </w:pPr>
      <w:r>
        <w:rPr>
          <w:rFonts w:ascii="Times New Roman"/>
          <w:b w:val="false"/>
          <w:i w:val="false"/>
          <w:color w:val="000000"/>
          <w:sz w:val="28"/>
        </w:rPr>
        <w:t>
      В инкассовом распоряжении указываются коды государственного учреждения и субъекта квазигосударственного сектора, для выполнения государственного задания или на увеличение (формирование) уставных капиталов которых предусмотрены средства на соответствующий финансовый год в законе о республиканском бюджете либо решении маслихата о местном бюджете, по которым требуется исполнение данного распоряжения.</w:t>
      </w:r>
    </w:p>
    <w:bookmarkStart w:name="z1542" w:id="1819"/>
    <w:p>
      <w:pPr>
        <w:spacing w:after="0"/>
        <w:ind w:left="0"/>
        <w:jc w:val="both"/>
      </w:pPr>
      <w:r>
        <w:rPr>
          <w:rFonts w:ascii="Times New Roman"/>
          <w:b w:val="false"/>
          <w:i w:val="false"/>
          <w:color w:val="000000"/>
          <w:sz w:val="28"/>
        </w:rPr>
        <w:t>
      3. Не допускается выставление инкассовых распоряжений на единый казначейский счет и счета в иностранной валюте, открытые центральному уполномоченному органу по исполнению бюджета, на специальные счета внешних займов или связанных грантов, счета к специальным счетам внешних займов или связанных грантов, контрольные счета наличности соответствующих бюджетов, Национального фонда Республики Казахстан, временного размещения денег, реконвертации внешних займов или связанных грантов, Фонда компенсации потерпевшим.</w:t>
      </w:r>
    </w:p>
    <w:bookmarkEnd w:id="1819"/>
    <w:bookmarkStart w:name="z1543" w:id="1820"/>
    <w:p>
      <w:pPr>
        <w:spacing w:after="0"/>
        <w:ind w:left="0"/>
        <w:jc w:val="both"/>
      </w:pPr>
      <w:r>
        <w:rPr>
          <w:rFonts w:ascii="Times New Roman"/>
          <w:b w:val="false"/>
          <w:i w:val="false"/>
          <w:color w:val="000000"/>
          <w:sz w:val="28"/>
        </w:rPr>
        <w:t>
      В случае возникновения обязательств по исполнению инкассового распоряжения по инвестиционному проекту данное инкассовое распоряжение выставляется на счет субъекта квазигосударственного сектора, посредством которого осуществляется финансирование данного инвестиционного проекта.</w:t>
      </w:r>
    </w:p>
    <w:bookmarkEnd w:id="18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третьей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Бюджетного кодекса РК от 04.12.2008 № 95-IV).</w:t>
      </w:r>
    </w:p>
    <w:p>
      <w:pPr>
        <w:spacing w:after="0"/>
        <w:ind w:left="0"/>
        <w:jc w:val="both"/>
      </w:pPr>
      <w:r>
        <w:rPr>
          <w:rFonts w:ascii="Times New Roman"/>
          <w:b w:val="false"/>
          <w:i w:val="false"/>
          <w:color w:val="000000"/>
          <w:sz w:val="28"/>
        </w:rPr>
        <w:t>
      Выставление инкассовых распоряжений может осуществляться на код государственного учреждения, счета платных услуг, благотворительной помощи, а также на счета субъектов квазигосударственного сектора, для выполнения государственного задания или на увеличение (формирование)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w:t>
      </w:r>
    </w:p>
    <w:bookmarkStart w:name="z1544" w:id="1821"/>
    <w:p>
      <w:pPr>
        <w:spacing w:after="0"/>
        <w:ind w:left="0"/>
        <w:jc w:val="both"/>
      </w:pPr>
      <w:r>
        <w:rPr>
          <w:rFonts w:ascii="Times New Roman"/>
          <w:b w:val="false"/>
          <w:i w:val="false"/>
          <w:color w:val="000000"/>
          <w:sz w:val="28"/>
        </w:rPr>
        <w:t>
      4. Инкассовое распоряжение предъявляется по форме, установленной банковским законодательством Республики Казахстан.</w:t>
      </w:r>
    </w:p>
    <w:bookmarkEnd w:id="1821"/>
    <w:bookmarkStart w:name="z1545" w:id="1822"/>
    <w:p>
      <w:pPr>
        <w:spacing w:after="0"/>
        <w:ind w:left="0"/>
        <w:jc w:val="both"/>
      </w:pPr>
      <w:r>
        <w:rPr>
          <w:rFonts w:ascii="Times New Roman"/>
          <w:b w:val="false"/>
          <w:i w:val="false"/>
          <w:color w:val="000000"/>
          <w:sz w:val="28"/>
        </w:rPr>
        <w:t>
      5. Исполнение инкассовых распоряжений осуществляется в порядке, установленном центральным уполномоченным органом по исполнению бюджета.</w:t>
      </w:r>
    </w:p>
    <w:bookmarkEnd w:id="182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98 в редакции Закона РК от 16.02.2012 </w:t>
      </w:r>
      <w:r>
        <w:rPr>
          <w:rFonts w:ascii="Times New Roman"/>
          <w:b w:val="false"/>
          <w:i w:val="false"/>
          <w:color w:val="000000"/>
          <w:sz w:val="28"/>
        </w:rPr>
        <w:t>№ 557-IV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13.06.2013 </w:t>
      </w:r>
      <w:r>
        <w:rPr>
          <w:rFonts w:ascii="Times New Roman"/>
          <w:b w:val="false"/>
          <w:i w:val="false"/>
          <w:color w:val="000000"/>
          <w:sz w:val="28"/>
        </w:rPr>
        <w:t>№ 101-V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 106-V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02.07.2013 </w:t>
      </w:r>
      <w:r>
        <w:rPr>
          <w:rFonts w:ascii="Times New Roman"/>
          <w:b w:val="false"/>
          <w:i w:val="false"/>
          <w:color w:val="000000"/>
          <w:sz w:val="28"/>
        </w:rPr>
        <w:t>№ 112-V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07.11.2014 </w:t>
      </w:r>
      <w:r>
        <w:rPr>
          <w:rFonts w:ascii="Times New Roman"/>
          <w:b w:val="false"/>
          <w:i w:val="false"/>
          <w:color w:val="000000"/>
          <w:sz w:val="28"/>
        </w:rPr>
        <w:t>№ 248-V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403-V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color w:val="000000"/>
          <w:sz w:val="28"/>
        </w:rPr>
        <w:t xml:space="preserve"> (вводится в действие с 01.07.2017);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 от 10.01.2018 </w:t>
      </w:r>
      <w:r>
        <w:rPr>
          <w:rFonts w:ascii="Times New Roman"/>
          <w:b w:val="false"/>
          <w:i w:val="false"/>
          <w:color w:val="000000"/>
          <w:sz w:val="28"/>
        </w:rPr>
        <w:t>№ 132-VI</w:t>
      </w:r>
      <w:r>
        <w:rPr>
          <w:rFonts w:ascii="Times New Roman"/>
          <w:b w:val="false"/>
          <w:i/>
          <w:color w:val="000000"/>
          <w:sz w:val="28"/>
        </w:rPr>
        <w:t xml:space="preserve"> (вводится в действие с 01.07.2018); </w:t>
      </w:r>
      <w:r>
        <w:rPr>
          <w:rFonts w:ascii="Times New Roman"/>
          <w:b w:val="false"/>
          <w:i/>
          <w:color w:val="000000"/>
          <w:sz w:val="28"/>
        </w:rPr>
        <w:t xml:space="preserve">от 26.06.2020 </w:t>
      </w:r>
      <w:r>
        <w:rPr>
          <w:rFonts w:ascii="Times New Roman"/>
          <w:b w:val="false"/>
          <w:i w:val="false"/>
          <w:color w:val="000000"/>
          <w:sz w:val="28"/>
        </w:rPr>
        <w:t>№ 349-VI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Start w:name="z1546" w:id="18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99. Осуществление платежей и переводов денег в иностранной валюте по видам валют</w:t>
      </w:r>
    </w:p>
    <w:bookmarkEnd w:id="1823"/>
    <w:bookmarkStart w:name="z1547" w:id="1824"/>
    <w:p>
      <w:pPr>
        <w:spacing w:after="0"/>
        <w:ind w:left="0"/>
        <w:jc w:val="both"/>
      </w:pPr>
      <w:r>
        <w:rPr>
          <w:rFonts w:ascii="Times New Roman"/>
          <w:b w:val="false"/>
          <w:i w:val="false"/>
          <w:color w:val="000000"/>
          <w:sz w:val="28"/>
        </w:rPr>
        <w:t>
      1. Платежи и переводы денег в иностранной валюте по видам валют государственными учреждениями, заемщиками, привлекшими гарантированный государством заем, осуществляются в пользу нерезидентов Республики Казахстан путем проведения операций по конвертации и переводу иностранной валюты.</w:t>
      </w:r>
    </w:p>
    <w:bookmarkEnd w:id="1824"/>
    <w:bookmarkStart w:name="z302" w:id="1825"/>
    <w:p>
      <w:pPr>
        <w:spacing w:after="0"/>
        <w:ind w:left="0"/>
        <w:jc w:val="both"/>
      </w:pPr>
      <w:r>
        <w:rPr>
          <w:rFonts w:ascii="Times New Roman"/>
          <w:b w:val="false"/>
          <w:i w:val="false"/>
          <w:color w:val="000000"/>
          <w:sz w:val="28"/>
        </w:rPr>
        <w:t>
      Конвертация иностранной валюты по видам валют осуществляется по официальному курсу национальной валюты Республики Казахстан к иностранным валютам в порядке, определенном законодательством Республики Казахстан на дату конвертации.</w:t>
      </w:r>
    </w:p>
    <w:bookmarkEnd w:id="1825"/>
    <w:bookmarkStart w:name="z1549" w:id="1826"/>
    <w:p>
      <w:pPr>
        <w:spacing w:after="0"/>
        <w:ind w:left="0"/>
        <w:jc w:val="both"/>
      </w:pPr>
      <w:r>
        <w:rPr>
          <w:rFonts w:ascii="Times New Roman"/>
          <w:b w:val="false"/>
          <w:i w:val="false"/>
          <w:color w:val="000000"/>
          <w:sz w:val="28"/>
        </w:rPr>
        <w:t>
      2. Сконвертированная иностранная валюта в течение десяти календарных дней со дня ее зачисления на счет в иностранной валюте по видам валют должна быть использована государственным учреждением по назначению.</w:t>
      </w:r>
    </w:p>
    <w:bookmarkEnd w:id="1826"/>
    <w:bookmarkStart w:name="z1550" w:id="1827"/>
    <w:p>
      <w:pPr>
        <w:spacing w:after="0"/>
        <w:ind w:left="0"/>
        <w:jc w:val="both"/>
      </w:pPr>
      <w:r>
        <w:rPr>
          <w:rFonts w:ascii="Times New Roman"/>
          <w:b w:val="false"/>
          <w:i w:val="false"/>
          <w:color w:val="000000"/>
          <w:sz w:val="28"/>
        </w:rPr>
        <w:t>
      Неиспользованная либо недоиспользованная иностранная валюта должна быть реконвертирована по истечении указанного срока с последующим восстановлением суммы в национальной валюте на код бюджетной классификации расходов государственного учреждения, с которого была осуществлена конвертация иностранной валюты.</w:t>
      </w:r>
    </w:p>
    <w:bookmarkEnd w:id="1827"/>
    <w:bookmarkStart w:name="z2745" w:id="1828"/>
    <w:p>
      <w:pPr>
        <w:spacing w:after="0"/>
        <w:ind w:left="0"/>
        <w:jc w:val="both"/>
      </w:pPr>
      <w:r>
        <w:rPr>
          <w:rFonts w:ascii="Times New Roman"/>
          <w:b w:val="false"/>
          <w:i w:val="false"/>
          <w:color w:val="000000"/>
          <w:sz w:val="28"/>
        </w:rPr>
        <w:t>
      2-1. Деньги в национальной валюте, реконвертированные со специального счета внешнего займа или связанного гранта, открытого в центральном уполномоченном органе по исполнению бюджета, на счет реконвертации внешнего займа или связанного гранта, должны быть использованы государственным учреждением по назначению в течение пяти рабочих дней.</w:t>
      </w:r>
    </w:p>
    <w:bookmarkEnd w:id="1828"/>
    <w:p>
      <w:pPr>
        <w:spacing w:after="0"/>
        <w:ind w:left="0"/>
        <w:jc w:val="both"/>
      </w:pPr>
      <w:r>
        <w:rPr>
          <w:rFonts w:ascii="Times New Roman"/>
          <w:b w:val="false"/>
          <w:i w:val="false"/>
          <w:color w:val="000000"/>
          <w:sz w:val="28"/>
        </w:rPr>
        <w:t>
      Деньги в иностранной валюте, реконвертированные со специального счета внешнего займа или связанного гранта, открытого в центральном уполномоченном органе по исполнению бюджета, на счет к специальному счету внешнего займа или связанного гранта, должны быть использованы государственным учреждением по назначению в течение пяти рабочих дней.</w:t>
      </w:r>
    </w:p>
    <w:p>
      <w:pPr>
        <w:spacing w:after="0"/>
        <w:ind w:left="0"/>
        <w:jc w:val="both"/>
      </w:pPr>
      <w:r>
        <w:rPr>
          <w:rFonts w:ascii="Times New Roman"/>
          <w:b w:val="false"/>
          <w:i w:val="false"/>
          <w:color w:val="000000"/>
          <w:sz w:val="28"/>
        </w:rPr>
        <w:t>
      Неиспользованные либо недоиспользованные деньги в национальной или иностранной валюте должны быть сконвертированы по истечении указанного срока с последующим восстановлением суммы в иностранной валюте на специальный счет внешнего займа или связанного гранта, с которого были реконвертированы деньги в национальную или иностранную валюту.</w:t>
      </w:r>
    </w:p>
    <w:bookmarkStart w:name="z1551" w:id="1829"/>
    <w:p>
      <w:pPr>
        <w:spacing w:after="0"/>
        <w:ind w:left="0"/>
        <w:jc w:val="both"/>
      </w:pPr>
      <w:r>
        <w:rPr>
          <w:rFonts w:ascii="Times New Roman"/>
          <w:b w:val="false"/>
          <w:i w:val="false"/>
          <w:color w:val="000000"/>
          <w:sz w:val="28"/>
        </w:rPr>
        <w:t>
      3. Государственное учреждение, заемщик, привлекший гарантированный государством заем, обеспечивает достоверность реквизитов при оформлении операций по конвертации, реконвертации и обоснованности осуществления платежей и переводов денег в иностранной валюте.</w:t>
      </w:r>
    </w:p>
    <w:bookmarkEnd w:id="1829"/>
    <w:bookmarkStart w:name="z2817" w:id="1830"/>
    <w:p>
      <w:pPr>
        <w:spacing w:after="0"/>
        <w:ind w:left="0"/>
        <w:jc w:val="both"/>
      </w:pPr>
      <w:r>
        <w:rPr>
          <w:rFonts w:ascii="Times New Roman"/>
          <w:b w:val="false"/>
          <w:i w:val="false"/>
          <w:color w:val="000000"/>
          <w:sz w:val="28"/>
        </w:rPr>
        <w:t>
      3-1. Иностранная валюта, сконвертированная со счета субъекта квазигосударственного сектора, в течение десяти календарных дней со дня ее зачисления на его счет в иностранной валюте в банке второго уровня по видам валют должна быть использована по назначению.</w:t>
      </w:r>
    </w:p>
    <w:bookmarkEnd w:id="1830"/>
    <w:p>
      <w:pPr>
        <w:spacing w:after="0"/>
        <w:ind w:left="0"/>
        <w:jc w:val="both"/>
      </w:pPr>
      <w:r>
        <w:rPr>
          <w:rFonts w:ascii="Times New Roman"/>
          <w:b w:val="false"/>
          <w:i w:val="false"/>
          <w:color w:val="000000"/>
          <w:sz w:val="28"/>
        </w:rPr>
        <w:t>
      Неиспользованная либо недоиспользованная иностранная валюта должна быть реконвертирована по истечении указанного срока с последующим восстановлением суммы в национальной валюте на счет субъекта квазигосударственного сектора, с которого была осуществлена конвертация иностранной валюты.</w:t>
      </w:r>
    </w:p>
    <w:bookmarkStart w:name="z2818" w:id="1831"/>
    <w:p>
      <w:pPr>
        <w:spacing w:after="0"/>
        <w:ind w:left="0"/>
        <w:jc w:val="both"/>
      </w:pPr>
      <w:r>
        <w:rPr>
          <w:rFonts w:ascii="Times New Roman"/>
          <w:b w:val="false"/>
          <w:i w:val="false"/>
          <w:color w:val="000000"/>
          <w:sz w:val="28"/>
        </w:rPr>
        <w:t>
      3-2. Субъекты квазигосударственного сектора, на увеличение (формирование)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 обеспечивают своевременность реконвертации и возврата неиспользованной либо недоиспользованной иностранной валюты на счет, с которого была осуществлена конвертация иностранной валюты.</w:t>
      </w:r>
    </w:p>
    <w:bookmarkEnd w:id="1831"/>
    <w:bookmarkStart w:name="z1552" w:id="1832"/>
    <w:p>
      <w:pPr>
        <w:spacing w:after="0"/>
        <w:ind w:left="0"/>
        <w:jc w:val="both"/>
      </w:pPr>
      <w:r>
        <w:rPr>
          <w:rFonts w:ascii="Times New Roman"/>
          <w:b w:val="false"/>
          <w:i w:val="false"/>
          <w:color w:val="000000"/>
          <w:sz w:val="28"/>
        </w:rPr>
        <w:t>
      4. Порядок осуществления платежей и переводов денег в иностранной валюте определяется центральным уполномоченным органом по исполнению бюджета.</w:t>
      </w:r>
    </w:p>
    <w:bookmarkEnd w:id="18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 с изменениями, внесенными законами РК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53" w:id="18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100. Приостановление регистрации гражданско-правовых сделок и проведения платежей и переводов денег</w:t>
      </w:r>
    </w:p>
    <w:bookmarkEnd w:id="1833"/>
    <w:bookmarkStart w:name="z1554" w:id="1834"/>
    <w:p>
      <w:pPr>
        <w:spacing w:after="0"/>
        <w:ind w:left="0"/>
        <w:jc w:val="both"/>
      </w:pPr>
      <w:r>
        <w:rPr>
          <w:rFonts w:ascii="Times New Roman"/>
          <w:b w:val="false"/>
          <w:i w:val="false"/>
          <w:color w:val="000000"/>
          <w:sz w:val="28"/>
        </w:rPr>
        <w:t>
      1. Территориальное подразделение центрального уполномоченного органа по исполнению бюджета приостанавливает прием документов государственных учреждений для регистрации гражданско-правовых сделок и проведения платежей и переводов денег в порядке и сроки, определенные центральным уполномоченным органом по исполнению бюджета, в случаях:</w:t>
      </w:r>
    </w:p>
    <w:bookmarkEnd w:id="1834"/>
    <w:bookmarkStart w:name="z1555" w:id="1835"/>
    <w:p>
      <w:pPr>
        <w:spacing w:after="0"/>
        <w:ind w:left="0"/>
        <w:jc w:val="both"/>
      </w:pPr>
      <w:r>
        <w:rPr>
          <w:rFonts w:ascii="Times New Roman"/>
          <w:b w:val="false"/>
          <w:i w:val="false"/>
          <w:color w:val="000000"/>
          <w:sz w:val="28"/>
        </w:rPr>
        <w:t>
      1) внесения изменений в индивидуальные планы финансирования по обязательствам и платежам;</w:t>
      </w:r>
    </w:p>
    <w:bookmarkEnd w:id="1835"/>
    <w:bookmarkStart w:name="z1556" w:id="1836"/>
    <w:p>
      <w:pPr>
        <w:spacing w:after="0"/>
        <w:ind w:left="0"/>
        <w:jc w:val="both"/>
      </w:pPr>
      <w:r>
        <w:rPr>
          <w:rFonts w:ascii="Times New Roman"/>
          <w:b w:val="false"/>
          <w:i w:val="false"/>
          <w:color w:val="000000"/>
          <w:sz w:val="28"/>
        </w:rPr>
        <w:t>
      2) выставления инкассовых распоряжений;</w:t>
      </w:r>
    </w:p>
    <w:bookmarkEnd w:id="1836"/>
    <w:bookmarkStart w:name="z1557" w:id="1837"/>
    <w:p>
      <w:pPr>
        <w:spacing w:after="0"/>
        <w:ind w:left="0"/>
        <w:jc w:val="both"/>
      </w:pPr>
      <w:r>
        <w:rPr>
          <w:rFonts w:ascii="Times New Roman"/>
          <w:b w:val="false"/>
          <w:i w:val="false"/>
          <w:color w:val="000000"/>
          <w:sz w:val="28"/>
        </w:rPr>
        <w:t>
      3) если государственным учреждением не осуществлена процедура по реконвертации остатка неиспользованной либо недоиспользованной по назначению сконвертированной иностранной валюты на следующий рабочий день со дня истечения срока использования сконвертированной иностранной валюты;</w:t>
      </w:r>
    </w:p>
    <w:bookmarkEnd w:id="1837"/>
    <w:bookmarkStart w:name="z1558" w:id="1838"/>
    <w:p>
      <w:pPr>
        <w:spacing w:after="0"/>
        <w:ind w:left="0"/>
        <w:jc w:val="both"/>
      </w:pPr>
      <w:r>
        <w:rPr>
          <w:rFonts w:ascii="Times New Roman"/>
          <w:b w:val="false"/>
          <w:i w:val="false"/>
          <w:color w:val="000000"/>
          <w:sz w:val="28"/>
        </w:rPr>
        <w:t>
      4) если местным исполнительным органом не возвращена сумма бюджетного кредита в вышестоящий бюджет, выделивший их, в срок, предусмотренный условиями кредитного договора;</w:t>
      </w:r>
    </w:p>
    <w:bookmarkEnd w:id="1838"/>
    <w:bookmarkStart w:name="z1559" w:id="1839"/>
    <w:p>
      <w:pPr>
        <w:spacing w:after="0"/>
        <w:ind w:left="0"/>
        <w:jc w:val="both"/>
      </w:pPr>
      <w:r>
        <w:rPr>
          <w:rFonts w:ascii="Times New Roman"/>
          <w:b w:val="false"/>
          <w:i w:val="false"/>
          <w:color w:val="000000"/>
          <w:sz w:val="28"/>
        </w:rPr>
        <w:t>
      5) секвестра.</w:t>
      </w:r>
    </w:p>
    <w:bookmarkEnd w:id="1839"/>
    <w:bookmarkStart w:name="z1560" w:id="1840"/>
    <w:p>
      <w:pPr>
        <w:spacing w:after="0"/>
        <w:ind w:left="0"/>
        <w:jc w:val="both"/>
      </w:pPr>
      <w:r>
        <w:rPr>
          <w:rFonts w:ascii="Times New Roman"/>
          <w:b w:val="false"/>
          <w:i w:val="false"/>
          <w:color w:val="000000"/>
          <w:sz w:val="28"/>
        </w:rPr>
        <w:t>
      2. Приостановление операций по регистрации гражданско-правовых сделок и проведению платежей государственных учреждений осуществляется в случае, предусмотренном:</w:t>
      </w:r>
    </w:p>
    <w:bookmarkEnd w:id="1840"/>
    <w:bookmarkStart w:name="z1561" w:id="1841"/>
    <w:p>
      <w:pPr>
        <w:spacing w:after="0"/>
        <w:ind w:left="0"/>
        <w:jc w:val="both"/>
      </w:pPr>
      <w:r>
        <w:rPr>
          <w:rFonts w:ascii="Times New Roman"/>
          <w:b w:val="false"/>
          <w:i w:val="false"/>
          <w:color w:val="000000"/>
          <w:sz w:val="28"/>
        </w:rPr>
        <w:t>
      1) подпунктом 1) пункта 1 настоящей статьи, - до завершения процедуры внесения изменений в индивидуальные планы финансирования по обязательствам и платежам по кодам бюджетной классификации расходов, по которым вносятся изменения;</w:t>
      </w:r>
    </w:p>
    <w:bookmarkEnd w:id="1841"/>
    <w:bookmarkStart w:name="z1562" w:id="18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18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подпункт 2) предусмотрено изменение Законом РК от 02.08.2015 </w:t>
      </w:r>
      <w:r>
        <w:rPr>
          <w:rFonts w:ascii="Times New Roman"/>
          <w:b w:val="false"/>
          <w:i w:val="false"/>
          <w:color w:val="000000"/>
          <w:sz w:val="28"/>
        </w:rPr>
        <w:t>№ 342-V</w:t>
      </w:r>
      <w:r>
        <w:rPr>
          <w:rFonts w:ascii="Times New Roman"/>
          <w:b w:val="false"/>
          <w:i w:val="false"/>
          <w:color w:val="000000"/>
          <w:sz w:val="28"/>
        </w:rPr>
        <w:t xml:space="preserve"> (вводится в действие с 01.01.2023).</w:t>
      </w:r>
    </w:p>
    <w:p>
      <w:pPr>
        <w:spacing w:after="0"/>
        <w:ind w:left="0"/>
        <w:jc w:val="both"/>
      </w:pPr>
      <w:r>
        <w:rPr>
          <w:rFonts w:ascii="Times New Roman"/>
          <w:b w:val="false"/>
          <w:i w:val="false"/>
          <w:color w:val="000000"/>
          <w:sz w:val="28"/>
        </w:rPr>
        <w:t xml:space="preserve">
      2) подпунктом 2) </w:t>
      </w:r>
      <w:r>
        <w:rPr>
          <w:rFonts w:ascii="Times New Roman"/>
          <w:b w:val="false"/>
          <w:i w:val="false"/>
          <w:color w:val="000000"/>
          <w:sz w:val="28"/>
        </w:rPr>
        <w:t>пункта 1</w:t>
      </w:r>
      <w:r>
        <w:rPr>
          <w:rFonts w:ascii="Times New Roman"/>
          <w:b w:val="false"/>
          <w:i w:val="false"/>
          <w:color w:val="000000"/>
          <w:sz w:val="28"/>
        </w:rPr>
        <w:t xml:space="preserve"> настоящей статьи, – до исполнения инкассовых распоряжений по кодам бюджетной классификации расходов, на которые выставлены данные распоряжения, за исключением видов расходов, по которым осуществляются выплата заработной платы и другие денежные выплаты, выплата денежной компенсации, предусмотренной законодательными актами Республики Казахстан, пособий, алиментов, перечисление налоговых и социальных отчислений, отчислений и (или) взносов на обязательное социальное медицинское страхование, обязательных пенсионных взносов, обязательных профессиональных пенсионных взносов, оплата банковских услуг;</w:t>
      </w:r>
    </w:p>
    <w:bookmarkStart w:name="z1563" w:id="1843"/>
    <w:p>
      <w:pPr>
        <w:spacing w:after="0"/>
        <w:ind w:left="0"/>
        <w:jc w:val="both"/>
      </w:pPr>
      <w:r>
        <w:rPr>
          <w:rFonts w:ascii="Times New Roman"/>
          <w:b w:val="false"/>
          <w:i w:val="false"/>
          <w:color w:val="000000"/>
          <w:sz w:val="28"/>
        </w:rPr>
        <w:t>
      3) подпунктом 3) пункта 1 настоящей статьи, - до завершения процедуры реконвертации остатка неиспользованной либо недоиспользованной по назначению сконвертированной иностранной валюты;</w:t>
      </w:r>
    </w:p>
    <w:bookmarkEnd w:id="1843"/>
    <w:bookmarkStart w:name="z1564" w:id="18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18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подпункт 4) предусмотрено изменение Законом РК от 02.08.2015 </w:t>
      </w:r>
      <w:r>
        <w:rPr>
          <w:rFonts w:ascii="Times New Roman"/>
          <w:b w:val="false"/>
          <w:i w:val="false"/>
          <w:color w:val="000000"/>
          <w:sz w:val="28"/>
        </w:rPr>
        <w:t>№ 342-V</w:t>
      </w:r>
      <w:r>
        <w:rPr>
          <w:rFonts w:ascii="Times New Roman"/>
          <w:b w:val="false"/>
          <w:i w:val="false"/>
          <w:color w:val="000000"/>
          <w:sz w:val="28"/>
        </w:rPr>
        <w:t xml:space="preserve"> (вводится в действие с 01.01.2023).</w:t>
      </w:r>
    </w:p>
    <w:p>
      <w:pPr>
        <w:spacing w:after="0"/>
        <w:ind w:left="0"/>
        <w:jc w:val="both"/>
      </w:pPr>
      <w:r>
        <w:rPr>
          <w:rFonts w:ascii="Times New Roman"/>
          <w:b w:val="false"/>
          <w:i w:val="false"/>
          <w:color w:val="000000"/>
          <w:sz w:val="28"/>
        </w:rPr>
        <w:t xml:space="preserve">
      4) подпунктом 4) </w:t>
      </w:r>
      <w:r>
        <w:rPr>
          <w:rFonts w:ascii="Times New Roman"/>
          <w:b w:val="false"/>
          <w:i w:val="false"/>
          <w:color w:val="000000"/>
          <w:sz w:val="28"/>
        </w:rPr>
        <w:t>пункта 1</w:t>
      </w:r>
      <w:r>
        <w:rPr>
          <w:rFonts w:ascii="Times New Roman"/>
          <w:b w:val="false"/>
          <w:i w:val="false"/>
          <w:color w:val="000000"/>
          <w:sz w:val="28"/>
        </w:rPr>
        <w:t xml:space="preserve"> настоящей статьи, – до представления соответствующим администратором местных бюджетных программ счета к оплате на возврат суммы задолженности по бюджетному кредиту в вышестоящий бюджет, выделивший их. Приостановление операций по регистрации гражданско-правовых сделок и проведению платежей осуществляется по бюджетной программе, обеспечивающей деятельность аппарата соответствующего администратора местных бюджетных программ, за исключением видов расходов, по которым осуществляются выплата заработной платы и другие денежные выплаты, выплата денежной компенсации, предусмотренной законодательными актами Республики Казахстан, пособий, алиментов, перечисление налоговых и социальных отчислений, отчислений и (или) взносов на обязательное социальное медицинское страхование, обязательных пенсионных взносов, обязательных профессиональных пенсионных взносов, оплата банковских услуг;</w:t>
      </w:r>
    </w:p>
    <w:bookmarkStart w:name="z1565" w:id="1845"/>
    <w:p>
      <w:pPr>
        <w:spacing w:after="0"/>
        <w:ind w:left="0"/>
        <w:jc w:val="both"/>
      </w:pPr>
      <w:r>
        <w:rPr>
          <w:rFonts w:ascii="Times New Roman"/>
          <w:b w:val="false"/>
          <w:i w:val="false"/>
          <w:color w:val="000000"/>
          <w:sz w:val="28"/>
        </w:rPr>
        <w:t>
      5) подпунктом 5) пункта 1 настоящей статьи, - со следующего рабочего дня с даты вынесения предложения соответствующей бюджетной комиссией о сокращении бюджетных средств по бюджетным программам (подпрограммам), по которым намечается секвестр, до завершения процедуры внесения изменений в индивидуальные планы финансирования по обязательствам и платежам по кодам бюджетной классификации расходов, по которым вносятся изменения.</w:t>
      </w:r>
    </w:p>
    <w:bookmarkEnd w:id="18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100 с изменениями, внесенными законами РК от 02.04.2010 </w:t>
      </w:r>
      <w:r>
        <w:rPr>
          <w:rFonts w:ascii="Times New Roman"/>
          <w:b w:val="false"/>
          <w:i w:val="false"/>
          <w:color w:val="000000"/>
          <w:sz w:val="28"/>
        </w:rPr>
        <w:t>№ 263-IV</w:t>
      </w:r>
      <w:r>
        <w:rPr>
          <w:rFonts w:ascii="Times New Roman"/>
          <w:b w:val="false"/>
          <w:i/>
          <w:color w:val="000000"/>
          <w:sz w:val="28"/>
        </w:rPr>
        <w:t xml:space="preserve"> (вводятся в действие с 01.01.2010); от 21.06.2013 </w:t>
      </w:r>
      <w:r>
        <w:rPr>
          <w:rFonts w:ascii="Times New Roman"/>
          <w:b w:val="false"/>
          <w:i w:val="false"/>
          <w:color w:val="000000"/>
          <w:sz w:val="28"/>
        </w:rPr>
        <w:t>№ 106-V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color w:val="000000"/>
          <w:sz w:val="28"/>
        </w:rPr>
        <w:t xml:space="preserve"> (вводится в действие с 01.07.2017).</w:t>
      </w:r>
    </w:p>
    <w:bookmarkStart w:name="z2819" w:id="184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100-1. Приостановление проведения платежей и переводов денег субъектов </w:t>
      </w:r>
      <w:r>
        <w:rPr>
          <w:rFonts w:ascii="Times New Roman"/>
          <w:b/>
          <w:i w:val="false"/>
          <w:color w:val="000000"/>
          <w:sz w:val="28"/>
        </w:rPr>
        <w:t>квазигосударственного</w:t>
      </w:r>
      <w:r>
        <w:rPr>
          <w:rFonts w:ascii="Times New Roman"/>
          <w:b/>
          <w:i w:val="false"/>
          <w:color w:val="000000"/>
          <w:sz w:val="28"/>
        </w:rPr>
        <w:t xml:space="preserve"> сектора</w:t>
      </w:r>
    </w:p>
    <w:bookmarkEnd w:id="1846"/>
    <w:bookmarkStart w:name="z2820" w:id="1847"/>
    <w:p>
      <w:pPr>
        <w:spacing w:after="0"/>
        <w:ind w:left="0"/>
        <w:jc w:val="both"/>
      </w:pPr>
      <w:r>
        <w:rPr>
          <w:rFonts w:ascii="Times New Roman"/>
          <w:b w:val="false"/>
          <w:i w:val="false"/>
          <w:color w:val="000000"/>
          <w:sz w:val="28"/>
        </w:rPr>
        <w:t>
      В случаях выставления инкассового распоряжения территориальное подразделение центрального уполномоченного органа по исполнению бюджета приостанавливает прием документов и проведение платежей и переводов денег субъектов квазигосударственного сектора в порядке и сроки, определенные центральным уполномоченным органом по исполнению бюджета.</w:t>
      </w:r>
    </w:p>
    <w:bookmarkEnd w:id="184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18 дополнена статьей 100-1 в соответствии с Законом РК от 16.02.2012 </w:t>
      </w:r>
      <w:r>
        <w:rPr>
          <w:rFonts w:ascii="Times New Roman"/>
          <w:b w:val="false"/>
          <w:i w:val="false"/>
          <w:color w:val="000000"/>
          <w:sz w:val="28"/>
        </w:rPr>
        <w:t>№ 557-IV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в редакции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66" w:id="18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101. Управление бюджетными деньгами</w:t>
      </w:r>
    </w:p>
    <w:bookmarkEnd w:id="1848"/>
    <w:bookmarkStart w:name="z1567" w:id="1849"/>
    <w:p>
      <w:pPr>
        <w:spacing w:after="0"/>
        <w:ind w:left="0"/>
        <w:jc w:val="both"/>
      </w:pPr>
      <w:r>
        <w:rPr>
          <w:rFonts w:ascii="Times New Roman"/>
          <w:b w:val="false"/>
          <w:i w:val="false"/>
          <w:color w:val="000000"/>
          <w:sz w:val="28"/>
        </w:rPr>
        <w:t>
      1. Управление бюджетными деньгами представляет комплекс мероприятий по обеспечению своевременности платежей в соответствии со сроками поступлений в бюджет.</w:t>
      </w:r>
    </w:p>
    <w:bookmarkEnd w:id="1849"/>
    <w:bookmarkStart w:name="z1568" w:id="1850"/>
    <w:p>
      <w:pPr>
        <w:spacing w:after="0"/>
        <w:ind w:left="0"/>
        <w:jc w:val="both"/>
      </w:pPr>
      <w:r>
        <w:rPr>
          <w:rFonts w:ascii="Times New Roman"/>
          <w:b w:val="false"/>
          <w:i w:val="false"/>
          <w:color w:val="000000"/>
          <w:sz w:val="28"/>
        </w:rPr>
        <w:t>
      2. Управление бюджетными деньгами осуществляется уполномоченным органом по исполнению бюджета.</w:t>
      </w:r>
    </w:p>
    <w:bookmarkEnd w:id="1850"/>
    <w:bookmarkStart w:name="z1569" w:id="1851"/>
    <w:p>
      <w:pPr>
        <w:spacing w:after="0"/>
        <w:ind w:left="0"/>
        <w:jc w:val="both"/>
      </w:pPr>
      <w:r>
        <w:rPr>
          <w:rFonts w:ascii="Times New Roman"/>
          <w:b w:val="false"/>
          <w:i w:val="false"/>
          <w:color w:val="000000"/>
          <w:sz w:val="28"/>
        </w:rPr>
        <w:t>
      3. Уполномоченный орган по исполнению бюджета предпринимает необходимые меры для обеспечения наличностью платежей в объеме, предусмотренном в сводном плане поступлений и финансирования по платежам.</w:t>
      </w:r>
    </w:p>
    <w:bookmarkEnd w:id="1851"/>
    <w:bookmarkStart w:name="z1570" w:id="1852"/>
    <w:p>
      <w:pPr>
        <w:spacing w:after="0"/>
        <w:ind w:left="0"/>
        <w:jc w:val="both"/>
      </w:pPr>
      <w:r>
        <w:rPr>
          <w:rFonts w:ascii="Times New Roman"/>
          <w:b w:val="false"/>
          <w:i w:val="false"/>
          <w:color w:val="000000"/>
          <w:sz w:val="28"/>
        </w:rPr>
        <w:t>
      4. Для обеспечения своевременности и полноты проведения платежей уполномоченный орган по исполнению бюджета:</w:t>
      </w:r>
    </w:p>
    <w:bookmarkEnd w:id="1852"/>
    <w:bookmarkStart w:name="z1571" w:id="1853"/>
    <w:p>
      <w:pPr>
        <w:spacing w:after="0"/>
        <w:ind w:left="0"/>
        <w:jc w:val="both"/>
      </w:pPr>
      <w:r>
        <w:rPr>
          <w:rFonts w:ascii="Times New Roman"/>
          <w:b w:val="false"/>
          <w:i w:val="false"/>
          <w:color w:val="000000"/>
          <w:sz w:val="28"/>
        </w:rPr>
        <w:t>
      составляет прогноз потоков наличности, который является процессом по определению ожидаемых объемов поступлений в бюджет и исполнения расходов на планируемый период, профицита (дефицита) наличности и источников его покрытия;</w:t>
      </w:r>
    </w:p>
    <w:bookmarkEnd w:id="1853"/>
    <w:bookmarkStart w:name="z1572" w:id="1854"/>
    <w:p>
      <w:pPr>
        <w:spacing w:after="0"/>
        <w:ind w:left="0"/>
        <w:jc w:val="both"/>
      </w:pPr>
      <w:r>
        <w:rPr>
          <w:rFonts w:ascii="Times New Roman"/>
          <w:b w:val="false"/>
          <w:i w:val="false"/>
          <w:color w:val="000000"/>
          <w:sz w:val="28"/>
        </w:rPr>
        <w:t>
      проводит мониторинг движения денег на контрольном счете наличности соответствующего бюджета.</w:t>
      </w:r>
    </w:p>
    <w:bookmarkEnd w:id="1854"/>
    <w:bookmarkStart w:name="z1573" w:id="1855"/>
    <w:p>
      <w:pPr>
        <w:spacing w:after="0"/>
        <w:ind w:left="0"/>
        <w:jc w:val="both"/>
      </w:pPr>
      <w:r>
        <w:rPr>
          <w:rFonts w:ascii="Times New Roman"/>
          <w:b w:val="false"/>
          <w:i w:val="false"/>
          <w:color w:val="000000"/>
          <w:sz w:val="28"/>
        </w:rPr>
        <w:t>
      5. Профицитом наличности является превышение объема ожидаемых или фактических поступлений в республиканский и местные бюджеты и остатков бюджетных средств над объемом ожидаемых или произведенных платежей с начала текущего финансового года.</w:t>
      </w:r>
    </w:p>
    <w:bookmarkEnd w:id="1855"/>
    <w:bookmarkStart w:name="z1574" w:id="1856"/>
    <w:p>
      <w:pPr>
        <w:spacing w:after="0"/>
        <w:ind w:left="0"/>
        <w:jc w:val="both"/>
      </w:pPr>
      <w:r>
        <w:rPr>
          <w:rFonts w:ascii="Times New Roman"/>
          <w:b w:val="false"/>
          <w:i w:val="false"/>
          <w:color w:val="000000"/>
          <w:sz w:val="28"/>
        </w:rPr>
        <w:t>
      Дефицитом наличности является превышение объемов ожидаемых или произведенных платежей над объемом ожидаемых или фактических поступлений в республиканский и местные бюджеты и остатков бюджетных средств с начала текущего финансового года.</w:t>
      </w:r>
    </w:p>
    <w:bookmarkEnd w:id="1856"/>
    <w:bookmarkStart w:name="z1575" w:id="1857"/>
    <w:p>
      <w:pPr>
        <w:spacing w:after="0"/>
        <w:ind w:left="0"/>
        <w:jc w:val="both"/>
      </w:pPr>
      <w:r>
        <w:rPr>
          <w:rFonts w:ascii="Times New Roman"/>
          <w:b w:val="false"/>
          <w:i w:val="false"/>
          <w:color w:val="000000"/>
          <w:sz w:val="28"/>
        </w:rPr>
        <w:t>
      6. В случае прогноза дефицита наличности на контрольном счете наличности соответствующего бюджета покрытие дефицита наличности осуществляется за счет заимствования либо внесения изменения в сводный план поступлений и финансирования по платежам.</w:t>
      </w:r>
    </w:p>
    <w:bookmarkEnd w:id="1857"/>
    <w:bookmarkStart w:name="z1576" w:id="1858"/>
    <w:p>
      <w:pPr>
        <w:spacing w:after="0"/>
        <w:ind w:left="0"/>
        <w:jc w:val="both"/>
      </w:pPr>
      <w:r>
        <w:rPr>
          <w:rFonts w:ascii="Times New Roman"/>
          <w:b w:val="false"/>
          <w:i w:val="false"/>
          <w:color w:val="000000"/>
          <w:sz w:val="28"/>
        </w:rPr>
        <w:t>
      7. В случае прогноза профицита наличности на контрольном счете наличности соответствующего бюджета уполномоченный орган по исполнению бюджета определяет объем временно свободных бюджетных денег.</w:t>
      </w:r>
    </w:p>
    <w:bookmarkEnd w:id="1858"/>
    <w:bookmarkStart w:name="z1577" w:id="1859"/>
    <w:p>
      <w:pPr>
        <w:spacing w:after="0"/>
        <w:ind w:left="0"/>
        <w:jc w:val="both"/>
      </w:pPr>
      <w:r>
        <w:rPr>
          <w:rFonts w:ascii="Times New Roman"/>
          <w:b w:val="false"/>
          <w:i w:val="false"/>
          <w:color w:val="000000"/>
          <w:sz w:val="28"/>
        </w:rPr>
        <w:t>
      Временно свободными бюджетными деньгами являются деньги, находящиеся на едином казначейском счете, не используемые в течение определенного периода времени текущего финансового года.</w:t>
      </w:r>
    </w:p>
    <w:bookmarkEnd w:id="1859"/>
    <w:bookmarkStart w:name="z1578" w:id="1860"/>
    <w:p>
      <w:pPr>
        <w:spacing w:after="0"/>
        <w:ind w:left="0"/>
        <w:jc w:val="both"/>
      </w:pPr>
      <w:r>
        <w:rPr>
          <w:rFonts w:ascii="Times New Roman"/>
          <w:b w:val="false"/>
          <w:i w:val="false"/>
          <w:color w:val="000000"/>
          <w:sz w:val="28"/>
        </w:rPr>
        <w:t>
      С целью рационального использования временно свободных бюджетных денег и получения доходов в соответствующий бюджет временно свободные бюджетные деньги республиканского и областных бюджетов, бюджетов городов республиканского значения, столицы размещаются во вклады (депозиты) в Национальном Банке Республики Казахстан.</w:t>
      </w:r>
    </w:p>
    <w:bookmarkEnd w:id="1860"/>
    <w:bookmarkStart w:name="z1579" w:id="1861"/>
    <w:p>
      <w:pPr>
        <w:spacing w:after="0"/>
        <w:ind w:left="0"/>
        <w:jc w:val="both"/>
      </w:pPr>
      <w:r>
        <w:rPr>
          <w:rFonts w:ascii="Times New Roman"/>
          <w:b w:val="false"/>
          <w:i w:val="false"/>
          <w:color w:val="000000"/>
          <w:sz w:val="28"/>
        </w:rPr>
        <w:t>
      Размещение бюджетных денег на банковских счетах не допускается, за исключением случая, предусмотренного настоящей статьей Кодекса.</w:t>
      </w:r>
    </w:p>
    <w:bookmarkEnd w:id="1861"/>
    <w:bookmarkStart w:name="z1580" w:id="1862"/>
    <w:p>
      <w:pPr>
        <w:spacing w:after="0"/>
        <w:ind w:left="0"/>
        <w:jc w:val="both"/>
      </w:pPr>
      <w:r>
        <w:rPr>
          <w:rFonts w:ascii="Times New Roman"/>
          <w:b w:val="false"/>
          <w:i w:val="false"/>
          <w:color w:val="000000"/>
          <w:sz w:val="28"/>
        </w:rPr>
        <w:t>
      8. Размещение временно свободных бюджетных денег республиканского и местных бюджетов осуществляет центральный уполномоченный орган по исполнению бюджета.</w:t>
      </w:r>
    </w:p>
    <w:bookmarkEnd w:id="1862"/>
    <w:bookmarkStart w:name="z1581" w:id="1863"/>
    <w:p>
      <w:pPr>
        <w:spacing w:after="0"/>
        <w:ind w:left="0"/>
        <w:jc w:val="both"/>
      </w:pPr>
      <w:r>
        <w:rPr>
          <w:rFonts w:ascii="Times New Roman"/>
          <w:b w:val="false"/>
          <w:i w:val="false"/>
          <w:color w:val="000000"/>
          <w:sz w:val="28"/>
        </w:rPr>
        <w:t xml:space="preserve">
      9. Порядок размещения временно свободных бюджетных денег </w:t>
      </w:r>
      <w:r>
        <w:rPr>
          <w:rFonts w:ascii="Times New Roman"/>
          <w:b w:val="false"/>
          <w:i w:val="false"/>
          <w:color w:val="000000"/>
          <w:sz w:val="28"/>
        </w:rPr>
        <w:t>определяется</w:t>
      </w:r>
      <w:r>
        <w:rPr>
          <w:rFonts w:ascii="Times New Roman"/>
          <w:b w:val="false"/>
          <w:i w:val="false"/>
          <w:color w:val="000000"/>
          <w:sz w:val="28"/>
        </w:rPr>
        <w:t xml:space="preserve"> центральным уполномоченным органом по исполнению бюджета по согласованию с Национальным Банком Республики Казахстан.</w:t>
      </w:r>
    </w:p>
    <w:bookmarkEnd w:id="18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101 с изменениями, внесенными законами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82" w:id="18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102. Исполнение по деньгам от реализации государственными учреждениями товаров (работ, услуг), остающихся в их распоряжении</w:t>
      </w:r>
    </w:p>
    <w:bookmarkEnd w:id="1864"/>
    <w:bookmarkStart w:name="z1583" w:id="1865"/>
    <w:p>
      <w:pPr>
        <w:spacing w:after="0"/>
        <w:ind w:left="0"/>
        <w:jc w:val="both"/>
      </w:pPr>
      <w:r>
        <w:rPr>
          <w:rFonts w:ascii="Times New Roman"/>
          <w:b w:val="false"/>
          <w:i w:val="false"/>
          <w:color w:val="000000"/>
          <w:sz w:val="28"/>
        </w:rPr>
        <w:t>
      1. Для осуществления операций за счет денег от реализации государственным учреждением товаров (работ, услуг), остающихся в его распоряжении, государственным учреждением ежегодно составляется план поступлений и расходов денег от реализации товаров (работ, услуг) по их видам на основании Классификатора перечня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 утверждаемого центральным уполномоченным органом по исполнению бюджета.</w:t>
      </w:r>
    </w:p>
    <w:bookmarkEnd w:id="1865"/>
    <w:bookmarkStart w:name="z1584" w:id="1866"/>
    <w:p>
      <w:pPr>
        <w:spacing w:after="0"/>
        <w:ind w:left="0"/>
        <w:jc w:val="both"/>
      </w:pPr>
      <w:r>
        <w:rPr>
          <w:rFonts w:ascii="Times New Roman"/>
          <w:b w:val="false"/>
          <w:i w:val="false"/>
          <w:color w:val="000000"/>
          <w:sz w:val="28"/>
        </w:rPr>
        <w:t>
      2. План поступлений и расходов денег от реализации товаров (работ, услуг) государственного учреждения, остающихся в его распоряжении, утверждается администратором бюджетных программ.</w:t>
      </w:r>
    </w:p>
    <w:bookmarkEnd w:id="1866"/>
    <w:bookmarkStart w:name="z1585" w:id="1867"/>
    <w:p>
      <w:pPr>
        <w:spacing w:after="0"/>
        <w:ind w:left="0"/>
        <w:jc w:val="both"/>
      </w:pPr>
      <w:r>
        <w:rPr>
          <w:rFonts w:ascii="Times New Roman"/>
          <w:b w:val="false"/>
          <w:i w:val="false"/>
          <w:color w:val="000000"/>
          <w:sz w:val="28"/>
        </w:rPr>
        <w:t>
      3. Администратор бюджетных программ на основе представленных государственными учреждениями планов поступлений и расходов денег от реализации товаров (работ, услуг) государственного учреждения, остающихся в его распоряжении, составляет сводный план поступлений и расходов денег от реализации государственными учреждениями товаров (работ, услуг), остающихся в их распоряжении.</w:t>
      </w:r>
    </w:p>
    <w:bookmarkEnd w:id="1867"/>
    <w:bookmarkStart w:name="z1586" w:id="1868"/>
    <w:p>
      <w:pPr>
        <w:spacing w:after="0"/>
        <w:ind w:left="0"/>
        <w:jc w:val="both"/>
      </w:pPr>
      <w:r>
        <w:rPr>
          <w:rFonts w:ascii="Times New Roman"/>
          <w:b w:val="false"/>
          <w:i w:val="false"/>
          <w:color w:val="000000"/>
          <w:sz w:val="28"/>
        </w:rPr>
        <w:t>
      Сводный план поступлений и расходов денег от реализации государственными учреждениями товаров (работ, услуг), остающихся в их распоряжении, утверждается администратором бюджетных программ и согласовывается с уполномоченным органом по исполнению бюджета.</w:t>
      </w:r>
    </w:p>
    <w:bookmarkEnd w:id="1868"/>
    <w:bookmarkStart w:name="z1587" w:id="1869"/>
    <w:p>
      <w:pPr>
        <w:spacing w:after="0"/>
        <w:ind w:left="0"/>
        <w:jc w:val="both"/>
      </w:pPr>
      <w:r>
        <w:rPr>
          <w:rFonts w:ascii="Times New Roman"/>
          <w:b w:val="false"/>
          <w:i w:val="false"/>
          <w:color w:val="000000"/>
          <w:sz w:val="28"/>
        </w:rPr>
        <w:t>
      4. Утвержденный план поступлений и расходов денег от реализации товаров (работ, услуг) государственного учреждения, остающихся в его распоряжении, представляется государственным учреждением в уполномоченный орган по исполнению бюджета.</w:t>
      </w:r>
    </w:p>
    <w:bookmarkEnd w:id="1869"/>
    <w:bookmarkStart w:name="z1588" w:id="1870"/>
    <w:p>
      <w:pPr>
        <w:spacing w:after="0"/>
        <w:ind w:left="0"/>
        <w:jc w:val="both"/>
      </w:pPr>
      <w:r>
        <w:rPr>
          <w:rFonts w:ascii="Times New Roman"/>
          <w:b w:val="false"/>
          <w:i w:val="false"/>
          <w:color w:val="000000"/>
          <w:sz w:val="28"/>
        </w:rPr>
        <w:t>
      Действие утвержденного плана поступлений и расходов денег от реализации товаров (работ, услуг) государственного учреждения, остающихся в его распоряжении, прекращается 31 декабря текущего финансового года.</w:t>
      </w:r>
    </w:p>
    <w:bookmarkEnd w:id="1870"/>
    <w:bookmarkStart w:name="z1589" w:id="1871"/>
    <w:p>
      <w:pPr>
        <w:spacing w:after="0"/>
        <w:ind w:left="0"/>
        <w:jc w:val="both"/>
      </w:pPr>
      <w:r>
        <w:rPr>
          <w:rFonts w:ascii="Times New Roman"/>
          <w:b w:val="false"/>
          <w:i w:val="false"/>
          <w:color w:val="000000"/>
          <w:sz w:val="28"/>
        </w:rPr>
        <w:t>
      5. Доходы, поступившие в течение финансового года сверх сумм, предусмотренных планом поступлений и расходов денег от реализации государственным учреждением товаров (работ, услуг), остающихся в его распоряжении, могут расходоваться в текущем финансовом году при условии уточнения плана поступлений и расходов денег от реализации товаров (работ, услуг) до конца текущего финансового года.</w:t>
      </w:r>
    </w:p>
    <w:bookmarkEnd w:id="1871"/>
    <w:bookmarkStart w:name="z1590" w:id="1872"/>
    <w:p>
      <w:pPr>
        <w:spacing w:after="0"/>
        <w:ind w:left="0"/>
        <w:jc w:val="both"/>
      </w:pPr>
      <w:r>
        <w:rPr>
          <w:rFonts w:ascii="Times New Roman"/>
          <w:b w:val="false"/>
          <w:i w:val="false"/>
          <w:color w:val="000000"/>
          <w:sz w:val="28"/>
        </w:rPr>
        <w:t>
      6. Приобретение товаров (работ, услуг) за счет денег от реализации государственными учреждениями товаров (работ, услуг), остающихся в их распоряжении, осуществляется в соответствии с законодательством Республики Казахстан о государственных закупках.</w:t>
      </w:r>
    </w:p>
    <w:bookmarkEnd w:id="1872"/>
    <w:bookmarkStart w:name="z1591" w:id="1873"/>
    <w:p>
      <w:pPr>
        <w:spacing w:after="0"/>
        <w:ind w:left="0"/>
        <w:jc w:val="both"/>
      </w:pPr>
      <w:r>
        <w:rPr>
          <w:rFonts w:ascii="Times New Roman"/>
          <w:b w:val="false"/>
          <w:i w:val="false"/>
          <w:color w:val="000000"/>
          <w:sz w:val="28"/>
        </w:rPr>
        <w:t xml:space="preserve">
      7. Регистрация гражданско-правовых сделок за счет денег от реализации государственным учреждением товаров (работ, услуг), остающихся в его распоряжении, осуществляется в соответствии со </w:t>
      </w:r>
      <w:r>
        <w:rPr>
          <w:rFonts w:ascii="Times New Roman"/>
          <w:b w:val="false"/>
          <w:i w:val="false"/>
          <w:color w:val="000000"/>
          <w:sz w:val="28"/>
        </w:rPr>
        <w:t>статьей 96</w:t>
      </w:r>
      <w:r>
        <w:rPr>
          <w:rFonts w:ascii="Times New Roman"/>
          <w:b w:val="false"/>
          <w:i w:val="false"/>
          <w:color w:val="000000"/>
          <w:sz w:val="28"/>
        </w:rPr>
        <w:t xml:space="preserve"> настоящего Кодекса.</w:t>
      </w:r>
    </w:p>
    <w:bookmarkEnd w:id="1873"/>
    <w:bookmarkStart w:name="z1592" w:id="1874"/>
    <w:p>
      <w:pPr>
        <w:spacing w:after="0"/>
        <w:ind w:left="0"/>
        <w:jc w:val="both"/>
      </w:pPr>
      <w:r>
        <w:rPr>
          <w:rFonts w:ascii="Times New Roman"/>
          <w:b w:val="false"/>
          <w:i w:val="false"/>
          <w:color w:val="000000"/>
          <w:sz w:val="28"/>
        </w:rPr>
        <w:t>
      8. Платежи за счет денег от реализации государственным учреждением товаров (работ, услуг), остающихся в его распоряжении, осуществляются в пределах фактического наличия денег на счете государственного учреждения, открытом для учета денег от реализации товаров (работ, услуг).</w:t>
      </w:r>
    </w:p>
    <w:bookmarkEnd w:id="1874"/>
    <w:bookmarkStart w:name="z1593" w:id="1875"/>
    <w:p>
      <w:pPr>
        <w:spacing w:after="0"/>
        <w:ind w:left="0"/>
        <w:jc w:val="both"/>
      </w:pPr>
      <w:r>
        <w:rPr>
          <w:rFonts w:ascii="Times New Roman"/>
          <w:b w:val="false"/>
          <w:i w:val="false"/>
          <w:color w:val="000000"/>
          <w:sz w:val="28"/>
        </w:rPr>
        <w:t>
      9. Порядок использования денег от реализации государственными учреждениями товаров (работ, услуг), остающихся в их распоряжении, определяется центральным государственным органом соответствующей отрасли (сферы) по согласованию с центральным уполномоченным органом по исполнению бюджета.</w:t>
      </w:r>
    </w:p>
    <w:bookmarkEnd w:id="187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102 с изменениями, внесенными законами РК от 02.04.2010 </w:t>
      </w:r>
      <w:r>
        <w:rPr>
          <w:rFonts w:ascii="Times New Roman"/>
          <w:b w:val="false"/>
          <w:i w:val="false"/>
          <w:color w:val="000000"/>
          <w:sz w:val="28"/>
        </w:rPr>
        <w:t>№ 263-IV</w:t>
      </w:r>
      <w:r>
        <w:rPr>
          <w:rFonts w:ascii="Times New Roman"/>
          <w:b w:val="false"/>
          <w:i/>
          <w:color w:val="000000"/>
          <w:sz w:val="28"/>
        </w:rPr>
        <w:t xml:space="preserve"> (вводится в действие с 01.01.2010);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75" w:id="187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102-1. Исполнение по деньгам, направленным на реализацию </w:t>
      </w:r>
      <w:r>
        <w:rPr>
          <w:rFonts w:ascii="Times New Roman"/>
          <w:b/>
          <w:i w:val="false"/>
          <w:color w:val="000000"/>
          <w:sz w:val="28"/>
        </w:rPr>
        <w:t>акимами</w:t>
      </w:r>
      <w:r>
        <w:rPr>
          <w:rFonts w:ascii="Times New Roman"/>
          <w:b/>
          <w:i w:val="false"/>
          <w:color w:val="000000"/>
          <w:sz w:val="28"/>
        </w:rPr>
        <w:t xml:space="preserve"> города районного значения, села, поселка, сельского округа функций местного самоуправления</w:t>
      </w:r>
    </w:p>
    <w:bookmarkEnd w:id="187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18 дополнена статьей 102-1 в соответствии с Законом РК от 13.06.2013 </w:t>
      </w:r>
      <w:r>
        <w:rPr>
          <w:rFonts w:ascii="Times New Roman"/>
          <w:b w:val="false"/>
          <w:i w:val="false"/>
          <w:color w:val="000000"/>
          <w:sz w:val="28"/>
        </w:rPr>
        <w:t>№ 101-V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исключена Законом РК от 11.07.2017 </w:t>
      </w:r>
      <w:r>
        <w:rPr>
          <w:rFonts w:ascii="Times New Roman"/>
          <w:b w:val="false"/>
          <w:i w:val="false"/>
          <w:color w:val="000000"/>
          <w:sz w:val="28"/>
        </w:rPr>
        <w:t>№ 90-VI</w:t>
      </w:r>
      <w:r>
        <w:rPr>
          <w:rFonts w:ascii="Times New Roman"/>
          <w:b w:val="false"/>
          <w:i/>
          <w:color w:val="000000"/>
          <w:sz w:val="28"/>
        </w:rPr>
        <w:t xml:space="preserve"> (вводится в действие с 01.04.2020).</w:t>
      </w:r>
    </w:p>
    <w:bookmarkStart w:name="z1594" w:id="18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103. Завершение финансового года</w:t>
      </w:r>
    </w:p>
    <w:bookmarkEnd w:id="1877"/>
    <w:bookmarkStart w:name="z1595" w:id="1878"/>
    <w:p>
      <w:pPr>
        <w:spacing w:after="0"/>
        <w:ind w:left="0"/>
        <w:jc w:val="both"/>
      </w:pPr>
      <w:r>
        <w:rPr>
          <w:rFonts w:ascii="Times New Roman"/>
          <w:b w:val="false"/>
          <w:i w:val="false"/>
          <w:color w:val="000000"/>
          <w:sz w:val="28"/>
        </w:rPr>
        <w:t>
      1. Все операции текущего финансового года, связанные с зачислением поступлений в бюджет и осуществлением платежей из бюджета, завершаются 31 декабря текущего финансового года.</w:t>
      </w:r>
    </w:p>
    <w:bookmarkEnd w:id="1878"/>
    <w:bookmarkStart w:name="z1596" w:id="1879"/>
    <w:p>
      <w:pPr>
        <w:spacing w:after="0"/>
        <w:ind w:left="0"/>
        <w:jc w:val="both"/>
      </w:pPr>
      <w:r>
        <w:rPr>
          <w:rFonts w:ascii="Times New Roman"/>
          <w:b w:val="false"/>
          <w:i w:val="false"/>
          <w:color w:val="000000"/>
          <w:sz w:val="28"/>
        </w:rPr>
        <w:t>
      2. Поступления, зачисленные в бюджет после 31 декабря текущего финансового года, считаются поступлениями нового финансового года.</w:t>
      </w:r>
    </w:p>
    <w:bookmarkEnd w:id="1879"/>
    <w:bookmarkStart w:name="z1597" w:id="1880"/>
    <w:p>
      <w:pPr>
        <w:spacing w:after="0"/>
        <w:ind w:left="0"/>
        <w:jc w:val="both"/>
      </w:pPr>
      <w:r>
        <w:rPr>
          <w:rFonts w:ascii="Times New Roman"/>
          <w:b w:val="false"/>
          <w:i w:val="false"/>
          <w:color w:val="000000"/>
          <w:sz w:val="28"/>
        </w:rPr>
        <w:t>
      3. Не использованные до конца 31 декабря текущего финансового года включительно остатки плановых назначений аннулируются.</w:t>
      </w:r>
    </w:p>
    <w:bookmarkEnd w:id="1880"/>
    <w:bookmarkStart w:name="z1598" w:id="1881"/>
    <w:p>
      <w:pPr>
        <w:spacing w:after="0"/>
        <w:ind w:left="0"/>
        <w:jc w:val="both"/>
      </w:pPr>
      <w:r>
        <w:rPr>
          <w:rFonts w:ascii="Times New Roman"/>
          <w:b w:val="false"/>
          <w:i w:val="false"/>
          <w:color w:val="000000"/>
          <w:sz w:val="28"/>
        </w:rPr>
        <w:t>
      4. Не допускается перевод остатков бюджетных средств по бюджетным программам, образовавшихся по состоянию на 31 декабря текущего финансового года, на аккредитивные и иные внебюджетные счета.</w:t>
      </w:r>
    </w:p>
    <w:bookmarkEnd w:id="1881"/>
    <w:bookmarkStart w:name="z1599" w:id="18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104. Остатки бюджетных средств</w:t>
      </w:r>
    </w:p>
    <w:bookmarkEnd w:id="1882"/>
    <w:bookmarkStart w:name="z1600" w:id="1883"/>
    <w:p>
      <w:pPr>
        <w:spacing w:after="0"/>
        <w:ind w:left="0"/>
        <w:jc w:val="both"/>
      </w:pPr>
      <w:r>
        <w:rPr>
          <w:rFonts w:ascii="Times New Roman"/>
          <w:b w:val="false"/>
          <w:i w:val="false"/>
          <w:color w:val="000000"/>
          <w:sz w:val="28"/>
        </w:rPr>
        <w:t>
      1. Остатками бюджетных средств на конец периода являются средства, оставшиеся не использованными по состоянию на конец отчетного периода на контрольных счетах наличности соответствующих бюджетов.</w:t>
      </w:r>
    </w:p>
    <w:bookmarkEnd w:id="1883"/>
    <w:bookmarkStart w:name="z1601" w:id="1884"/>
    <w:p>
      <w:pPr>
        <w:spacing w:after="0"/>
        <w:ind w:left="0"/>
        <w:jc w:val="both"/>
      </w:pPr>
      <w:r>
        <w:rPr>
          <w:rFonts w:ascii="Times New Roman"/>
          <w:b w:val="false"/>
          <w:i w:val="false"/>
          <w:color w:val="000000"/>
          <w:sz w:val="28"/>
        </w:rPr>
        <w:t>
      2. Остатками бюджетных средств на начало года являются средства, оставшиеся не использованными по итогам исполнения бюджета за отчетный финансовый год, по состоянию на 1 января очередного финансового года.</w:t>
      </w:r>
    </w:p>
    <w:bookmarkEnd w:id="1884"/>
    <w:bookmarkStart w:name="z1602" w:id="1885"/>
    <w:p>
      <w:pPr>
        <w:spacing w:after="0"/>
        <w:ind w:left="0"/>
        <w:jc w:val="both"/>
      </w:pPr>
      <w:r>
        <w:rPr>
          <w:rFonts w:ascii="Times New Roman"/>
          <w:b w:val="false"/>
          <w:i w:val="false"/>
          <w:color w:val="000000"/>
          <w:sz w:val="28"/>
        </w:rPr>
        <w:t>
      3. Остатки бюджетных средств местных бюджетов не подлежат изъятию (перечислению) в вышестоящий бюджет.</w:t>
      </w:r>
    </w:p>
    <w:bookmarkEnd w:id="1885"/>
    <w:bookmarkStart w:name="z3251" w:id="1886"/>
    <w:p>
      <w:pPr>
        <w:spacing w:after="0"/>
        <w:ind w:left="0"/>
        <w:jc w:val="both"/>
      </w:pPr>
      <w:r>
        <w:rPr>
          <w:rFonts w:ascii="Times New Roman"/>
          <w:b w:val="false"/>
          <w:i w:val="false"/>
          <w:color w:val="000000"/>
          <w:sz w:val="28"/>
        </w:rPr>
        <w:t>
      3-1. Остатки денег Фонда компенсации потерпевшим не подлежат изъятию (перечислению) в государственный бюджет.</w:t>
      </w:r>
    </w:p>
    <w:bookmarkEnd w:id="1886"/>
    <w:bookmarkStart w:name="z1603" w:id="1887"/>
    <w:p>
      <w:pPr>
        <w:spacing w:after="0"/>
        <w:ind w:left="0"/>
        <w:jc w:val="both"/>
      </w:pPr>
      <w:r>
        <w:rPr>
          <w:rFonts w:ascii="Times New Roman"/>
          <w:b w:val="false"/>
          <w:i w:val="false"/>
          <w:color w:val="000000"/>
          <w:sz w:val="28"/>
        </w:rPr>
        <w:t>
      4. Остатки бюджетных средств на начало года могут использоваться посредством корректировки бюджета на:</w:t>
      </w:r>
    </w:p>
    <w:bookmarkEnd w:id="1887"/>
    <w:bookmarkStart w:name="z1604" w:id="1888"/>
    <w:p>
      <w:pPr>
        <w:spacing w:after="0"/>
        <w:ind w:left="0"/>
        <w:jc w:val="both"/>
      </w:pPr>
      <w:r>
        <w:rPr>
          <w:rFonts w:ascii="Times New Roman"/>
          <w:b w:val="false"/>
          <w:i w:val="false"/>
          <w:color w:val="000000"/>
          <w:sz w:val="28"/>
        </w:rPr>
        <w:t xml:space="preserve">
      1) обслуживание и погашение основного долга по полученным займам; </w:t>
      </w:r>
    </w:p>
    <w:bookmarkEnd w:id="1888"/>
    <w:bookmarkStart w:name="z1605" w:id="1889"/>
    <w:p>
      <w:pPr>
        <w:spacing w:after="0"/>
        <w:ind w:left="0"/>
        <w:jc w:val="both"/>
      </w:pPr>
      <w:r>
        <w:rPr>
          <w:rFonts w:ascii="Times New Roman"/>
          <w:b w:val="false"/>
          <w:i w:val="false"/>
          <w:color w:val="000000"/>
          <w:sz w:val="28"/>
        </w:rPr>
        <w:t>
      2)</w:t>
      </w:r>
      <w:r>
        <w:rPr>
          <w:rFonts w:ascii="Times New Roman"/>
          <w:b w:val="false"/>
          <w:i/>
          <w:color w:val="000000"/>
          <w:sz w:val="28"/>
        </w:rPr>
        <w:t xml:space="preserve"> исключен Законом РК от 02.04.2010 </w:t>
      </w:r>
      <w:r>
        <w:rPr>
          <w:rFonts w:ascii="Times New Roman"/>
          <w:b w:val="false"/>
          <w:i w:val="false"/>
          <w:color w:val="000000"/>
          <w:sz w:val="28"/>
        </w:rPr>
        <w:t>№ 263-IV</w:t>
      </w:r>
      <w:r>
        <w:rPr>
          <w:rFonts w:ascii="Times New Roman"/>
          <w:b w:val="false"/>
          <w:i/>
          <w:color w:val="000000"/>
          <w:sz w:val="28"/>
        </w:rPr>
        <w:t xml:space="preserve"> (вводится в действие с 01.01.2010);</w:t>
      </w:r>
    </w:p>
    <w:bookmarkEnd w:id="1889"/>
    <w:bookmarkStart w:name="z1606" w:id="1890"/>
    <w:p>
      <w:pPr>
        <w:spacing w:after="0"/>
        <w:ind w:left="0"/>
        <w:jc w:val="both"/>
      </w:pPr>
      <w:r>
        <w:rPr>
          <w:rFonts w:ascii="Times New Roman"/>
          <w:b w:val="false"/>
          <w:i w:val="false"/>
          <w:color w:val="000000"/>
          <w:sz w:val="28"/>
        </w:rPr>
        <w:t>
      3)</w:t>
      </w:r>
      <w:r>
        <w:rPr>
          <w:rFonts w:ascii="Times New Roman"/>
          <w:b w:val="false"/>
          <w:i/>
          <w:color w:val="000000"/>
          <w:sz w:val="28"/>
        </w:rPr>
        <w:t xml:space="preserve"> исключен Законом РК от 16.02.2012 </w:t>
      </w:r>
      <w:r>
        <w:rPr>
          <w:rFonts w:ascii="Times New Roman"/>
          <w:b w:val="false"/>
          <w:i w:val="false"/>
          <w:color w:val="000000"/>
          <w:sz w:val="28"/>
        </w:rPr>
        <w:t>№ 557-IV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1890"/>
    <w:bookmarkStart w:name="z1607" w:id="1891"/>
    <w:p>
      <w:pPr>
        <w:spacing w:after="0"/>
        <w:ind w:left="0"/>
        <w:jc w:val="both"/>
      </w:pPr>
      <w:r>
        <w:rPr>
          <w:rFonts w:ascii="Times New Roman"/>
          <w:b w:val="false"/>
          <w:i w:val="false"/>
          <w:color w:val="000000"/>
          <w:sz w:val="28"/>
        </w:rPr>
        <w:t>
      4) финансирование неоплаченной части зарегистрированных обязательств прошедшего финансового года по бюджетным программам развития со сроком реализации более одного года и текущим бюджетным программам, предусматривающим приобретение активов и других товаров со сроком изготовления и поставки более одного финансового года, услуг со сроком оказания более одного финансового года;</w:t>
      </w:r>
    </w:p>
    <w:bookmarkEnd w:id="1891"/>
    <w:bookmarkStart w:name="z1175" w:id="1892"/>
    <w:p>
      <w:pPr>
        <w:spacing w:after="0"/>
        <w:ind w:left="0"/>
        <w:jc w:val="both"/>
      </w:pPr>
      <w:r>
        <w:rPr>
          <w:rFonts w:ascii="Times New Roman"/>
          <w:b w:val="false"/>
          <w:i w:val="false"/>
          <w:color w:val="000000"/>
          <w:sz w:val="28"/>
        </w:rPr>
        <w:t xml:space="preserve">
      4-1) дальнейшее финансирование бюджетных инвестиций, по которым срок завершения соответствует периоду реализации бюджетных инвестиций согласно утвержденной документации, указанной в пунктах 1, 1-1 и 2 </w:t>
      </w:r>
      <w:r>
        <w:rPr>
          <w:rFonts w:ascii="Times New Roman"/>
          <w:b w:val="false"/>
          <w:i w:val="false"/>
          <w:color w:val="000000"/>
          <w:sz w:val="28"/>
        </w:rPr>
        <w:t>статьи 157</w:t>
      </w:r>
      <w:r>
        <w:rPr>
          <w:rFonts w:ascii="Times New Roman"/>
          <w:b w:val="false"/>
          <w:i w:val="false"/>
          <w:color w:val="000000"/>
          <w:sz w:val="28"/>
        </w:rPr>
        <w:t xml:space="preserve"> и в </w:t>
      </w:r>
      <w:r>
        <w:rPr>
          <w:rFonts w:ascii="Times New Roman"/>
          <w:b w:val="false"/>
          <w:i w:val="false"/>
          <w:color w:val="000000"/>
          <w:sz w:val="28"/>
        </w:rPr>
        <w:t>пункте 1-1</w:t>
      </w:r>
      <w:r>
        <w:rPr>
          <w:rFonts w:ascii="Times New Roman"/>
          <w:b w:val="false"/>
          <w:i w:val="false"/>
          <w:color w:val="000000"/>
          <w:sz w:val="28"/>
        </w:rPr>
        <w:t xml:space="preserve"> статьи 159 настоящего Кодекса;</w:t>
      </w:r>
    </w:p>
    <w:bookmarkEnd w:id="1892"/>
    <w:bookmarkStart w:name="z2684" w:id="1893"/>
    <w:p>
      <w:pPr>
        <w:spacing w:after="0"/>
        <w:ind w:left="0"/>
        <w:jc w:val="both"/>
      </w:pPr>
      <w:r>
        <w:rPr>
          <w:rFonts w:ascii="Times New Roman"/>
          <w:b w:val="false"/>
          <w:i w:val="false"/>
          <w:color w:val="000000"/>
          <w:sz w:val="28"/>
        </w:rPr>
        <w:t>
      5) возврат неиспользованных (недоиспользованных) в истекшем финансовом году сумм целевых трансфертов, выделенных из республиканского, областного или районного (города областного значения) бюджета;</w:t>
      </w:r>
    </w:p>
    <w:bookmarkEnd w:id="1893"/>
    <w:bookmarkStart w:name="z2746" w:id="1894"/>
    <w:p>
      <w:pPr>
        <w:spacing w:after="0"/>
        <w:ind w:left="0"/>
        <w:jc w:val="both"/>
      </w:pPr>
      <w:r>
        <w:rPr>
          <w:rFonts w:ascii="Times New Roman"/>
          <w:b w:val="false"/>
          <w:i w:val="false"/>
          <w:color w:val="000000"/>
          <w:sz w:val="28"/>
        </w:rPr>
        <w:t xml:space="preserve">
      6) возврат суммы превышения установленной суммы над годовой суммой сводного плана финансирования по платежам на конец соответствующего финансового года по итогам истекшего финансового года местными исполнительными органами в случае финансирования отдельных направлений расходов из местного бюджета ниже минимальных объемов, установленных законом (решением областного маслихата) об объемах трансфертов общего характера, с учетом внесенных изменений в соответствии с частью первой </w:t>
      </w:r>
      <w:r>
        <w:rPr>
          <w:rFonts w:ascii="Times New Roman"/>
          <w:b w:val="false"/>
          <w:i w:val="false"/>
          <w:color w:val="000000"/>
          <w:sz w:val="28"/>
        </w:rPr>
        <w:t>пункта 4-2</w:t>
      </w:r>
      <w:r>
        <w:rPr>
          <w:rFonts w:ascii="Times New Roman"/>
          <w:b w:val="false"/>
          <w:i w:val="false"/>
          <w:color w:val="000000"/>
          <w:sz w:val="28"/>
        </w:rPr>
        <w:t xml:space="preserve"> статьи 45 настоящего Кодекса;</w:t>
      </w:r>
    </w:p>
    <w:bookmarkEnd w:id="1894"/>
    <w:bookmarkStart w:name="z1176" w:id="1895"/>
    <w:p>
      <w:pPr>
        <w:spacing w:after="0"/>
        <w:ind w:left="0"/>
        <w:jc w:val="both"/>
      </w:pPr>
      <w:r>
        <w:rPr>
          <w:rFonts w:ascii="Times New Roman"/>
          <w:b w:val="false"/>
          <w:i w:val="false"/>
          <w:color w:val="000000"/>
          <w:sz w:val="28"/>
        </w:rPr>
        <w:t>
      7) возврат в Национальный фонд Республики Казахстан части неиспользованных средств, привлеченных из Национального фонда Республики Казахстан в республиканский бюджет в виде целевого трансферта;</w:t>
      </w:r>
    </w:p>
    <w:bookmarkEnd w:id="1895"/>
    <w:bookmarkStart w:name="z1192" w:id="1896"/>
    <w:p>
      <w:pPr>
        <w:spacing w:after="0"/>
        <w:ind w:left="0"/>
        <w:jc w:val="both"/>
      </w:pPr>
      <w:r>
        <w:rPr>
          <w:rFonts w:ascii="Times New Roman"/>
          <w:b w:val="false"/>
          <w:i w:val="false"/>
          <w:color w:val="000000"/>
          <w:sz w:val="28"/>
        </w:rPr>
        <w:t>
      8) возврат в Национальный фонд Республики Казахстан части привлеченного гарантированного трансферта в республиканский бюджет.</w:t>
      </w:r>
    </w:p>
    <w:bookmarkEnd w:id="1896"/>
    <w:bookmarkStart w:name="z1608" w:id="1897"/>
    <w:p>
      <w:pPr>
        <w:spacing w:after="0"/>
        <w:ind w:left="0"/>
        <w:jc w:val="both"/>
      </w:pPr>
      <w:r>
        <w:rPr>
          <w:rFonts w:ascii="Times New Roman"/>
          <w:b w:val="false"/>
          <w:i w:val="false"/>
          <w:color w:val="000000"/>
          <w:sz w:val="28"/>
        </w:rPr>
        <w:t>
      5. Остатки бюджетных средств на начало года, оставшиеся после распределения на цели, предусмотренные пунктом 4 настоящей статьи, являются свободными остатками бюджетных средств и могут быть направлены на финансирование расходов текущего года посредством уточнения бюджета.</w:t>
      </w:r>
    </w:p>
    <w:bookmarkEnd w:id="1897"/>
    <w:bookmarkStart w:name="z2821" w:id="1898"/>
    <w:p>
      <w:pPr>
        <w:spacing w:after="0"/>
        <w:ind w:left="0"/>
        <w:jc w:val="both"/>
      </w:pPr>
      <w:r>
        <w:rPr>
          <w:rFonts w:ascii="Times New Roman"/>
          <w:b w:val="false"/>
          <w:i w:val="false"/>
          <w:color w:val="000000"/>
          <w:sz w:val="28"/>
        </w:rPr>
        <w:t>
      6. Ответственность за неосвоение бюджетных средств, повлекшее недостижение показателей результатов бюджетной программы, установленную законами Республики Казахстан, несет первый руководитель администратора бюджетных программ.</w:t>
      </w:r>
    </w:p>
    <w:bookmarkEnd w:id="1898"/>
    <w:bookmarkStart w:name="z2747" w:id="1899"/>
    <w:p>
      <w:pPr>
        <w:spacing w:after="0"/>
        <w:ind w:left="0"/>
        <w:jc w:val="both"/>
      </w:pPr>
      <w:r>
        <w:rPr>
          <w:rFonts w:ascii="Times New Roman"/>
          <w:b w:val="false"/>
          <w:i w:val="false"/>
          <w:color w:val="000000"/>
          <w:sz w:val="28"/>
        </w:rPr>
        <w:t>
      6-1. Ответственность в соответствии с законами Республики Казахстан за недостижение прямых и конечных результатов бюджетных программ при полном освоении бюджетных средств несет первый руководитель администратора бюджетных программ.</w:t>
      </w:r>
    </w:p>
    <w:bookmarkEnd w:id="18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104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rFonts w:ascii="Times New Roman"/>
          <w:b w:val="false"/>
          <w:i w:val="false"/>
          <w:color w:val="000000"/>
          <w:sz w:val="28"/>
        </w:rPr>
        <w:t>№ 132-VI</w:t>
      </w:r>
      <w:r>
        <w:rPr>
          <w:rFonts w:ascii="Times New Roman"/>
          <w:b w:val="false"/>
          <w:i w:val="false"/>
          <w:color w:val="ff0000"/>
          <w:sz w:val="28"/>
        </w:rPr>
        <w:t xml:space="preserve"> (вводится в действие с 01.07.2018);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63" w:id="19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104-1. Ответственность за неэффективное планирование и (или) неэффективное использование бюджетных средств</w:t>
      </w:r>
    </w:p>
    <w:bookmarkEnd w:id="1900"/>
    <w:bookmarkStart w:name="z3364" w:id="1901"/>
    <w:p>
      <w:pPr>
        <w:spacing w:after="0"/>
        <w:ind w:left="0"/>
        <w:jc w:val="both"/>
      </w:pPr>
      <w:r>
        <w:rPr>
          <w:rFonts w:ascii="Times New Roman"/>
          <w:b w:val="false"/>
          <w:i w:val="false"/>
          <w:color w:val="000000"/>
          <w:sz w:val="28"/>
        </w:rPr>
        <w:t>
      Влечет установленную законами Республики Казахстан ответственность за неэффективное планирование и (или) неэффективное использование бюджетных средств, выраженные в:</w:t>
      </w:r>
    </w:p>
    <w:bookmarkEnd w:id="1901"/>
    <w:bookmarkStart w:name="z3365" w:id="1902"/>
    <w:p>
      <w:pPr>
        <w:spacing w:after="0"/>
        <w:ind w:left="0"/>
        <w:jc w:val="both"/>
      </w:pPr>
      <w:r>
        <w:rPr>
          <w:rFonts w:ascii="Times New Roman"/>
          <w:b w:val="false"/>
          <w:i w:val="false"/>
          <w:color w:val="000000"/>
          <w:sz w:val="28"/>
        </w:rPr>
        <w:t>
      превышении утвержденных натуральных норм;</w:t>
      </w:r>
    </w:p>
    <w:bookmarkEnd w:id="1902"/>
    <w:bookmarkStart w:name="z3366" w:id="1903"/>
    <w:p>
      <w:pPr>
        <w:spacing w:after="0"/>
        <w:ind w:left="0"/>
        <w:jc w:val="both"/>
      </w:pPr>
      <w:r>
        <w:rPr>
          <w:rFonts w:ascii="Times New Roman"/>
          <w:b w:val="false"/>
          <w:i w:val="false"/>
          <w:color w:val="000000"/>
          <w:sz w:val="28"/>
        </w:rPr>
        <w:t>
      отсутствии предусмотренных бюджетным законодательством Республики Казахстан документов (технико-экономическое обоснование, финансово-экономическое обоснование, проектно-сметная документация) и (или) решений (заключений) по ним соответствующих органов и (или) организаций;</w:t>
      </w:r>
    </w:p>
    <w:bookmarkEnd w:id="1903"/>
    <w:bookmarkStart w:name="z3367" w:id="1904"/>
    <w:p>
      <w:pPr>
        <w:spacing w:after="0"/>
        <w:ind w:left="0"/>
        <w:jc w:val="both"/>
      </w:pPr>
      <w:r>
        <w:rPr>
          <w:rFonts w:ascii="Times New Roman"/>
          <w:b w:val="false"/>
          <w:i w:val="false"/>
          <w:color w:val="000000"/>
          <w:sz w:val="28"/>
        </w:rPr>
        <w:t>
      расходовании бюджетных средств на содержание объектов, не числящихся на балансе соответствующего администратора бюджетных программ, если иное не предусмотрено законодательством Республики Казахстан;</w:t>
      </w:r>
    </w:p>
    <w:bookmarkEnd w:id="1904"/>
    <w:bookmarkStart w:name="z3368" w:id="1905"/>
    <w:p>
      <w:pPr>
        <w:spacing w:after="0"/>
        <w:ind w:left="0"/>
        <w:jc w:val="both"/>
      </w:pPr>
      <w:r>
        <w:rPr>
          <w:rFonts w:ascii="Times New Roman"/>
          <w:b w:val="false"/>
          <w:i w:val="false"/>
          <w:color w:val="000000"/>
          <w:sz w:val="28"/>
        </w:rPr>
        <w:t>
      расходовании бюджетных средств на содержание объектов, не введенных в установленном законодательством Республики Казахстан порядке в эксплуатацию, если иное не предусмотрено законодательством Республики Казахстан;</w:t>
      </w:r>
    </w:p>
    <w:bookmarkEnd w:id="1905"/>
    <w:bookmarkStart w:name="z3369" w:id="1906"/>
    <w:p>
      <w:pPr>
        <w:spacing w:after="0"/>
        <w:ind w:left="0"/>
        <w:jc w:val="both"/>
      </w:pPr>
      <w:r>
        <w:rPr>
          <w:rFonts w:ascii="Times New Roman"/>
          <w:b w:val="false"/>
          <w:i w:val="false"/>
          <w:color w:val="000000"/>
          <w:sz w:val="28"/>
        </w:rPr>
        <w:t>
      отсутствии экономического эффекта от реализации бюджетных инвестиций, определяемого в соответствии с законодательством Республики Казахстан.</w:t>
      </w:r>
    </w:p>
    <w:bookmarkEnd w:id="190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18 дополнена статьей 104-1 в соответствии с Законом РК от 27.12.2019 </w:t>
      </w:r>
      <w:r>
        <w:rPr>
          <w:rFonts w:ascii="Times New Roman"/>
          <w:b w:val="false"/>
          <w:i w:val="false"/>
          <w:color w:val="000000"/>
          <w:sz w:val="28"/>
        </w:rPr>
        <w:t>№ 290-VI</w:t>
      </w:r>
      <w:r>
        <w:rPr>
          <w:rFonts w:ascii="Times New Roman"/>
          <w:b w:val="false"/>
          <w:i/>
          <w:color w:val="000000"/>
          <w:sz w:val="28"/>
        </w:rPr>
        <w:t xml:space="preserve"> (вводится в действие с 01.01.2020).</w:t>
      </w:r>
    </w:p>
    <w:bookmarkStart w:name="z1609" w:id="190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105. Ответственность субъектов </w:t>
      </w:r>
      <w:r>
        <w:rPr>
          <w:rFonts w:ascii="Times New Roman"/>
          <w:b/>
          <w:i w:val="false"/>
          <w:color w:val="000000"/>
          <w:sz w:val="28"/>
        </w:rPr>
        <w:t>квазигосударственного</w:t>
      </w:r>
      <w:r>
        <w:rPr>
          <w:rFonts w:ascii="Times New Roman"/>
          <w:b/>
          <w:i w:val="false"/>
          <w:color w:val="000000"/>
          <w:sz w:val="28"/>
        </w:rPr>
        <w:t xml:space="preserve"> сектора</w:t>
      </w:r>
    </w:p>
    <w:bookmarkEnd w:id="1907"/>
    <w:bookmarkStart w:name="z1610" w:id="1908"/>
    <w:p>
      <w:pPr>
        <w:spacing w:after="0"/>
        <w:ind w:left="0"/>
        <w:jc w:val="both"/>
      </w:pPr>
      <w:r>
        <w:rPr>
          <w:rFonts w:ascii="Times New Roman"/>
          <w:b w:val="false"/>
          <w:i w:val="false"/>
          <w:color w:val="000000"/>
          <w:sz w:val="28"/>
        </w:rPr>
        <w:t>
      Ответственность за недостижение результатов бюджетных инвестиций посредством участия государства в их уставном капитале, предусмотренных в финансово-экономическом обосновании, в том числе при полном освоении выделенных бюджетных средств, установленную законами Республики Казахстан, несут первые руководители субъектов квазигосударственного сектора, на увеличение (формирование)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w:t>
      </w:r>
    </w:p>
    <w:bookmarkEnd w:id="190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105 в редакции Закона РК от 16.02.2012 </w:t>
      </w:r>
      <w:r>
        <w:rPr>
          <w:rFonts w:ascii="Times New Roman"/>
          <w:b w:val="false"/>
          <w:i w:val="false"/>
          <w:color w:val="000000"/>
          <w:sz w:val="28"/>
        </w:rPr>
        <w:t>№ 557-IV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03.12.2013 </w:t>
      </w:r>
      <w:r>
        <w:rPr>
          <w:rFonts w:ascii="Times New Roman"/>
          <w:b w:val="false"/>
          <w:i w:val="false"/>
          <w:color w:val="000000"/>
          <w:sz w:val="28"/>
        </w:rPr>
        <w:t>№ 150-V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677" w:id="19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105-1. Государственный аудит и финансовый контроль</w:t>
      </w:r>
    </w:p>
    <w:bookmarkEnd w:id="1909"/>
    <w:bookmarkStart w:name="z2695" w:id="1910"/>
    <w:p>
      <w:pPr>
        <w:spacing w:after="0"/>
        <w:ind w:left="0"/>
        <w:jc w:val="both"/>
      </w:pPr>
      <w:r>
        <w:rPr>
          <w:rFonts w:ascii="Times New Roman"/>
          <w:b w:val="false"/>
          <w:i w:val="false"/>
          <w:color w:val="000000"/>
          <w:sz w:val="28"/>
        </w:rPr>
        <w:t>
      1. В целях повышения эффективности управления и использования бюджетных средств, активов государства и субъектов квазигосударственного сектора, связанных грантов, государственных и гарантированных государством займов, а также займов, привлекаемых под поручительство государства, в том числе другой, связанной с исполнением бюджета деятельности, предотвращения, пресечения, выявления нарушений и недостатков при исполнении бюджета осуществляются государственный аудит и финансовый контроль.</w:t>
      </w:r>
    </w:p>
    <w:bookmarkEnd w:id="1910"/>
    <w:bookmarkStart w:name="z2699" w:id="1911"/>
    <w:p>
      <w:pPr>
        <w:spacing w:after="0"/>
        <w:ind w:left="0"/>
        <w:jc w:val="both"/>
      </w:pPr>
      <w:r>
        <w:rPr>
          <w:rFonts w:ascii="Times New Roman"/>
          <w:b w:val="false"/>
          <w:i w:val="false"/>
          <w:color w:val="000000"/>
          <w:sz w:val="28"/>
        </w:rPr>
        <w:t xml:space="preserve">
      2. Государственный аудит и финансовый контроль проводятся органами государственного аудита и финансового контроля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аудите и финансовом контроле".</w:t>
      </w:r>
    </w:p>
    <w:bookmarkEnd w:id="1911"/>
    <w:p>
      <w:pPr>
        <w:spacing w:after="0"/>
        <w:ind w:left="0"/>
        <w:jc w:val="both"/>
      </w:pPr>
      <w:r>
        <w:rPr>
          <w:rFonts w:ascii="Times New Roman"/>
          <w:b w:val="false"/>
          <w:i w:val="false"/>
          <w:color w:val="000000"/>
          <w:sz w:val="28"/>
        </w:rPr>
        <w:t>
      Не допускается привлечение государственных аудиторов и иных должностных лиц уполномоченных органов внешнего государственного аудита и финансового контроля по запросам государственных органов для проведения проверок, не предусмотренных в перечнях объектов государственного аудита на соответствующий год.</w:t>
      </w:r>
    </w:p>
    <w:bookmarkStart w:name="z3254" w:id="1912"/>
    <w:p>
      <w:pPr>
        <w:spacing w:after="0"/>
        <w:ind w:left="0"/>
        <w:jc w:val="both"/>
      </w:pPr>
      <w:r>
        <w:rPr>
          <w:rFonts w:ascii="Times New Roman"/>
          <w:b w:val="false"/>
          <w:i w:val="false"/>
          <w:color w:val="000000"/>
          <w:sz w:val="28"/>
        </w:rPr>
        <w:t>
      3. Государственный аудит и финансовый контроль за предоставлением и реализацией мер государственной поддержки инновационной деятельности по софинансированию венчурных фондов осуществляются на основе доходности (убыточности) активов (всего портфеля) таких венчурных фондов в долгосрочной перспективе с учетом высокого предпринимательского риска, характеризуемого неопределенностью рыночных перспектив инновационной деятельности и потерь вложенных финансовых и иных ресурсов.</w:t>
      </w:r>
    </w:p>
    <w:bookmarkEnd w:id="19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18 дополнена статьей 105-1 в соответствии с Законом РК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15" w:id="1913"/>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19. УТОЧНЕНИЕ БЮДЖЕТА</w:t>
      </w:r>
    </w:p>
    <w:bookmarkEnd w:id="1913"/>
    <w:bookmarkStart w:name="z1616" w:id="19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106. Уточнение бюджета</w:t>
      </w:r>
    </w:p>
    <w:bookmarkEnd w:id="1914"/>
    <w:bookmarkStart w:name="z1617" w:id="1915"/>
    <w:p>
      <w:pPr>
        <w:spacing w:after="0"/>
        <w:ind w:left="0"/>
        <w:jc w:val="both"/>
      </w:pPr>
      <w:r>
        <w:rPr>
          <w:rFonts w:ascii="Times New Roman"/>
          <w:b w:val="false"/>
          <w:i w:val="false"/>
          <w:color w:val="000000"/>
          <w:sz w:val="28"/>
        </w:rPr>
        <w:t>
      1. Уточнением республиканского и местных бюджетов является изменения показателей республиканского и местных бюджетов в течение соответствующего финансового года посредством внесения изменений и дополнений в закон о республиканском бюджете или решение маслихата о местном бюджете.</w:t>
      </w:r>
    </w:p>
    <w:bookmarkEnd w:id="1915"/>
    <w:bookmarkStart w:name="z1618" w:id="1916"/>
    <w:p>
      <w:pPr>
        <w:spacing w:after="0"/>
        <w:ind w:left="0"/>
        <w:jc w:val="both"/>
      </w:pPr>
      <w:r>
        <w:rPr>
          <w:rFonts w:ascii="Times New Roman"/>
          <w:b w:val="false"/>
          <w:i w:val="false"/>
          <w:color w:val="000000"/>
          <w:sz w:val="28"/>
        </w:rPr>
        <w:t>
      2. Уточнение республиканского и местных бюджетов производится в случаях:</w:t>
      </w:r>
    </w:p>
    <w:bookmarkEnd w:id="1916"/>
    <w:bookmarkStart w:name="z1619" w:id="1917"/>
    <w:p>
      <w:pPr>
        <w:spacing w:after="0"/>
        <w:ind w:left="0"/>
        <w:jc w:val="both"/>
      </w:pPr>
      <w:r>
        <w:rPr>
          <w:rFonts w:ascii="Times New Roman"/>
          <w:b w:val="false"/>
          <w:i w:val="false"/>
          <w:color w:val="000000"/>
          <w:sz w:val="28"/>
        </w:rPr>
        <w:t>
      1) необходимости устранения ситуаций, угрожающих политической, экономической, экологической и социальной стабильности Республики Казахстан;</w:t>
      </w:r>
    </w:p>
    <w:bookmarkEnd w:id="1917"/>
    <w:bookmarkStart w:name="z3551" w:id="1918"/>
    <w:p>
      <w:pPr>
        <w:spacing w:after="0"/>
        <w:ind w:left="0"/>
        <w:jc w:val="both"/>
      </w:pPr>
      <w:r>
        <w:rPr>
          <w:rFonts w:ascii="Times New Roman"/>
          <w:b w:val="false"/>
          <w:i w:val="false"/>
          <w:color w:val="000000"/>
          <w:sz w:val="28"/>
        </w:rPr>
        <w:t>
      1-1) необходимости реализации поручений Президента Республики Казахстан;</w:t>
      </w:r>
    </w:p>
    <w:bookmarkEnd w:id="1918"/>
    <w:bookmarkStart w:name="z1620" w:id="1919"/>
    <w:p>
      <w:pPr>
        <w:spacing w:after="0"/>
        <w:ind w:left="0"/>
        <w:jc w:val="both"/>
      </w:pPr>
      <w:r>
        <w:rPr>
          <w:rFonts w:ascii="Times New Roman"/>
          <w:b w:val="false"/>
          <w:i w:val="false"/>
          <w:color w:val="000000"/>
          <w:sz w:val="28"/>
        </w:rPr>
        <w:t>
      2) принятия или изменения законодательных актов Республики Казахстан, предусматривающих сокращение доходов или увеличение расходов республиканского и местных бюджетов;</w:t>
      </w:r>
    </w:p>
    <w:bookmarkEnd w:id="1919"/>
    <w:bookmarkStart w:name="z1621" w:id="1920"/>
    <w:p>
      <w:pPr>
        <w:spacing w:after="0"/>
        <w:ind w:left="0"/>
        <w:jc w:val="both"/>
      </w:pPr>
      <w:r>
        <w:rPr>
          <w:rFonts w:ascii="Times New Roman"/>
          <w:b w:val="false"/>
          <w:i w:val="false"/>
          <w:color w:val="000000"/>
          <w:sz w:val="28"/>
        </w:rPr>
        <w:t>
      3) снижения или увеличения поступлений республиканского и местных бюджетов входе его исполнения на сумму свыше десяти процентов от их годового утвержденного объема в текущем финансовом году;</w:t>
      </w:r>
    </w:p>
    <w:bookmarkEnd w:id="1920"/>
    <w:bookmarkStart w:name="z1622" w:id="1921"/>
    <w:p>
      <w:pPr>
        <w:spacing w:after="0"/>
        <w:ind w:left="0"/>
        <w:jc w:val="both"/>
      </w:pPr>
      <w:r>
        <w:rPr>
          <w:rFonts w:ascii="Times New Roman"/>
          <w:b w:val="false"/>
          <w:i w:val="false"/>
          <w:color w:val="000000"/>
          <w:sz w:val="28"/>
        </w:rPr>
        <w:t>
      4)</w:t>
      </w:r>
      <w:r>
        <w:rPr>
          <w:rFonts w:ascii="Times New Roman"/>
          <w:b w:val="false"/>
          <w:i/>
          <w:color w:val="000000"/>
          <w:sz w:val="28"/>
        </w:rPr>
        <w:t xml:space="preserve"> исключен Законом РК от 02.07.2014 </w:t>
      </w:r>
      <w:r>
        <w:rPr>
          <w:rFonts w:ascii="Times New Roman"/>
          <w:b w:val="false"/>
          <w:i w:val="false"/>
          <w:color w:val="000000"/>
          <w:sz w:val="28"/>
        </w:rPr>
        <w:t>№ 225-V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921"/>
    <w:bookmarkStart w:name="z1623" w:id="1922"/>
    <w:p>
      <w:pPr>
        <w:spacing w:after="0"/>
        <w:ind w:left="0"/>
        <w:jc w:val="both"/>
      </w:pPr>
      <w:r>
        <w:rPr>
          <w:rFonts w:ascii="Times New Roman"/>
          <w:b w:val="false"/>
          <w:i w:val="false"/>
          <w:color w:val="000000"/>
          <w:sz w:val="28"/>
        </w:rPr>
        <w:t xml:space="preserve">
      5) предусмотренных пунктом 4 </w:t>
      </w:r>
      <w:r>
        <w:rPr>
          <w:rFonts w:ascii="Times New Roman"/>
          <w:b w:val="false"/>
          <w:i w:val="false"/>
          <w:color w:val="000000"/>
          <w:sz w:val="28"/>
        </w:rPr>
        <w:t>статьи 10</w:t>
      </w:r>
      <w:r>
        <w:rPr>
          <w:rFonts w:ascii="Times New Roman"/>
          <w:b w:val="false"/>
          <w:i w:val="false"/>
          <w:color w:val="000000"/>
          <w:sz w:val="28"/>
        </w:rPr>
        <w:t xml:space="preserve">, </w:t>
      </w:r>
      <w:r>
        <w:rPr>
          <w:rFonts w:ascii="Times New Roman"/>
          <w:b w:val="false"/>
          <w:i w:val="false"/>
          <w:color w:val="000000"/>
          <w:sz w:val="28"/>
        </w:rPr>
        <w:t>пунктом 5</w:t>
      </w:r>
      <w:r>
        <w:rPr>
          <w:rFonts w:ascii="Times New Roman"/>
          <w:b w:val="false"/>
          <w:i w:val="false"/>
          <w:color w:val="000000"/>
          <w:sz w:val="28"/>
        </w:rPr>
        <w:t xml:space="preserve"> статьи 20 и пунктом 5 </w:t>
      </w:r>
      <w:r>
        <w:rPr>
          <w:rFonts w:ascii="Times New Roman"/>
          <w:b w:val="false"/>
          <w:i w:val="false"/>
          <w:color w:val="000000"/>
          <w:sz w:val="28"/>
        </w:rPr>
        <w:t>статьи 104</w:t>
      </w:r>
      <w:r>
        <w:rPr>
          <w:rFonts w:ascii="Times New Roman"/>
          <w:b w:val="false"/>
          <w:i w:val="false"/>
          <w:color w:val="000000"/>
          <w:sz w:val="28"/>
        </w:rPr>
        <w:t xml:space="preserve"> настоящего Кодекса.</w:t>
      </w:r>
    </w:p>
    <w:bookmarkEnd w:id="1922"/>
    <w:bookmarkStart w:name="z2754" w:id="1923"/>
    <w:p>
      <w:pPr>
        <w:spacing w:after="0"/>
        <w:ind w:left="0"/>
        <w:jc w:val="both"/>
      </w:pPr>
      <w:r>
        <w:rPr>
          <w:rFonts w:ascii="Times New Roman"/>
          <w:b w:val="false"/>
          <w:i w:val="false"/>
          <w:color w:val="000000"/>
          <w:sz w:val="28"/>
        </w:rPr>
        <w:t xml:space="preserve">
      6) </w:t>
      </w:r>
      <w:r>
        <w:rPr>
          <w:rFonts w:ascii="Times New Roman"/>
          <w:b w:val="false"/>
          <w:i/>
          <w:color w:val="000000"/>
          <w:sz w:val="28"/>
        </w:rPr>
        <w:t xml:space="preserve">исключен Законом РК от 27.12.2019 </w:t>
      </w:r>
      <w:r>
        <w:rPr>
          <w:rFonts w:ascii="Times New Roman"/>
          <w:b w:val="false"/>
          <w:i w:val="false"/>
          <w:color w:val="000000"/>
          <w:sz w:val="28"/>
        </w:rPr>
        <w:t>№ 290-VI</w:t>
      </w:r>
      <w:r>
        <w:rPr>
          <w:rFonts w:ascii="Times New Roman"/>
          <w:b w:val="false"/>
          <w:i/>
          <w:color w:val="000000"/>
          <w:sz w:val="28"/>
        </w:rPr>
        <w:t xml:space="preserve"> (вводится в действие с 01.01.2020).</w:t>
      </w:r>
    </w:p>
    <w:bookmarkEnd w:id="1923"/>
    <w:bookmarkStart w:name="z1485" w:id="1924"/>
    <w:p>
      <w:pPr>
        <w:spacing w:after="0"/>
        <w:ind w:left="0"/>
        <w:jc w:val="both"/>
      </w:pPr>
      <w:r>
        <w:rPr>
          <w:rFonts w:ascii="Times New Roman"/>
          <w:b w:val="false"/>
          <w:i w:val="false"/>
          <w:color w:val="000000"/>
          <w:sz w:val="28"/>
        </w:rPr>
        <w:t>
      2-1. Уточнение республиканского бюджета также осуществляется при выделении дополнительных и (или) изменении объемов выделенных целевых трансфертов и бюджетных кредитов.</w:t>
      </w:r>
    </w:p>
    <w:bookmarkEnd w:id="19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24" w:id="192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 </w:t>
      </w:r>
      <w:r>
        <w:rPr>
          <w:rFonts w:ascii="Times New Roman"/>
          <w:b w:val="false"/>
          <w:i/>
          <w:color w:val="000000"/>
          <w:sz w:val="28"/>
        </w:rPr>
        <w:t>и</w:t>
      </w:r>
      <w:r>
        <w:rPr>
          <w:rFonts w:ascii="Times New Roman"/>
          <w:b w:val="false"/>
          <w:i/>
          <w:color w:val="000000"/>
          <w:sz w:val="28"/>
        </w:rPr>
        <w:t xml:space="preserve">сключен Законом РК от 25.12.2020 </w:t>
      </w:r>
      <w:r>
        <w:rPr>
          <w:rFonts w:ascii="Times New Roman"/>
          <w:b w:val="false"/>
          <w:i w:val="false"/>
          <w:color w:val="000000"/>
          <w:sz w:val="28"/>
        </w:rPr>
        <w:t>№ 391-VI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1925"/>
    <w:bookmarkStart w:name="z1625" w:id="1926"/>
    <w:p>
      <w:pPr>
        <w:spacing w:after="0"/>
        <w:ind w:left="0"/>
        <w:jc w:val="both"/>
      </w:pPr>
      <w:r>
        <w:rPr>
          <w:rFonts w:ascii="Times New Roman"/>
          <w:b w:val="false"/>
          <w:i w:val="false"/>
          <w:color w:val="000000"/>
          <w:sz w:val="28"/>
        </w:rPr>
        <w:t>
      4. Уточнение местного бюджета по инициативе местного исполнительного органа допускается не чаще одного раза в квартал в течение текущего финансового года.</w:t>
      </w:r>
    </w:p>
    <w:bookmarkEnd w:id="1926"/>
    <w:p>
      <w:pPr>
        <w:spacing w:after="0"/>
        <w:ind w:left="0"/>
        <w:jc w:val="both"/>
      </w:pPr>
      <w:r>
        <w:rPr>
          <w:rFonts w:ascii="Times New Roman"/>
          <w:b w:val="false"/>
          <w:i w:val="false"/>
          <w:color w:val="000000"/>
          <w:sz w:val="28"/>
        </w:rPr>
        <w:t>
      Уточнение бюджетов города районного значения, села, поселка, сельского округа по инициативе акимов и органов местного самоуправления соответствующей административно-территориальной единицы допускается не чаще одного раза в квартал в течение текущего финансового года.</w:t>
      </w:r>
    </w:p>
    <w:p>
      <w:pPr>
        <w:spacing w:after="0"/>
        <w:ind w:left="0"/>
        <w:jc w:val="both"/>
      </w:pPr>
      <w:r>
        <w:rPr>
          <w:rFonts w:ascii="Times New Roman"/>
          <w:b w:val="false"/>
          <w:i w:val="false"/>
          <w:color w:val="000000"/>
          <w:sz w:val="28"/>
        </w:rPr>
        <w:t xml:space="preserve">
      Уточнение местного бюджета по инициативе депутатов маслихата допускается не чаще одного раза в квартал в течение текущего финансового года, за исключением случаев, предусмотренных </w:t>
      </w:r>
      <w:r>
        <w:rPr>
          <w:rFonts w:ascii="Times New Roman"/>
          <w:b w:val="false"/>
          <w:i w:val="false"/>
          <w:color w:val="000000"/>
          <w:sz w:val="28"/>
        </w:rPr>
        <w:t>подпунктом 1)</w:t>
      </w:r>
      <w:r>
        <w:rPr>
          <w:rFonts w:ascii="Times New Roman"/>
          <w:b w:val="false"/>
          <w:i w:val="false"/>
          <w:color w:val="000000"/>
          <w:sz w:val="28"/>
        </w:rPr>
        <w:t xml:space="preserve"> пункта 2 настоящей статьи.</w:t>
      </w:r>
    </w:p>
    <w:bookmarkStart w:name="z1626" w:id="1927"/>
    <w:p>
      <w:pPr>
        <w:spacing w:after="0"/>
        <w:ind w:left="0"/>
        <w:jc w:val="both"/>
      </w:pPr>
      <w:r>
        <w:rPr>
          <w:rFonts w:ascii="Times New Roman"/>
          <w:b w:val="false"/>
          <w:i w:val="false"/>
          <w:color w:val="000000"/>
          <w:sz w:val="28"/>
        </w:rPr>
        <w:t>
      5. На основании предложений соответствующей бюджетной комиссии об изменении и дополнении в закон о республиканском бюджете или решения маслихата о местном бюджете уполномоченный орган по исполнению бюджета вправе приостановить операции по бюджетным программам, по которым принято решение о сокращении бюджетных средств.</w:t>
      </w:r>
    </w:p>
    <w:bookmarkEnd w:id="19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106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 от 24.11.2011 </w:t>
      </w:r>
      <w:r>
        <w:rPr>
          <w:rFonts w:ascii="Times New Roman"/>
          <w:b w:val="false"/>
          <w:i w:val="false"/>
          <w:color w:val="000000"/>
          <w:sz w:val="28"/>
        </w:rPr>
        <w:t>№ 495-IV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с 01.01.2020);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27" w:id="19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107. Уточнение республиканского бюджета</w:t>
      </w:r>
    </w:p>
    <w:bookmarkEnd w:id="1928"/>
    <w:bookmarkStart w:name="z1628" w:id="1929"/>
    <w:p>
      <w:pPr>
        <w:spacing w:after="0"/>
        <w:ind w:left="0"/>
        <w:jc w:val="both"/>
      </w:pPr>
      <w:r>
        <w:rPr>
          <w:rFonts w:ascii="Times New Roman"/>
          <w:b w:val="false"/>
          <w:i w:val="false"/>
          <w:color w:val="000000"/>
          <w:sz w:val="28"/>
        </w:rPr>
        <w:t>
      1. Уточнение республиканского бюджета осуществляется на основании предложений Правительства Республики Казахстан и (или) депутатов Парламента Республики Казахстан в соответствии с законодательными актами Республики Казахстан.</w:t>
      </w:r>
    </w:p>
    <w:bookmarkEnd w:id="1929"/>
    <w:bookmarkStart w:name="z3165" w:id="1930"/>
    <w:p>
      <w:pPr>
        <w:spacing w:after="0"/>
        <w:ind w:left="0"/>
        <w:jc w:val="both"/>
      </w:pPr>
      <w:r>
        <w:rPr>
          <w:rFonts w:ascii="Times New Roman"/>
          <w:b w:val="false"/>
          <w:i w:val="false"/>
          <w:color w:val="000000"/>
          <w:sz w:val="28"/>
        </w:rPr>
        <w:t>
      1-1. Уточнение республиканского бюджета в течение текущего финансового года осуществляется в случаях:</w:t>
      </w:r>
    </w:p>
    <w:bookmarkEnd w:id="1930"/>
    <w:bookmarkStart w:name="z313" w:id="1931"/>
    <w:p>
      <w:pPr>
        <w:spacing w:after="0"/>
        <w:ind w:left="0"/>
        <w:jc w:val="both"/>
      </w:pPr>
      <w:r>
        <w:rPr>
          <w:rFonts w:ascii="Times New Roman"/>
          <w:b w:val="false"/>
          <w:i w:val="false"/>
          <w:color w:val="000000"/>
          <w:sz w:val="28"/>
        </w:rPr>
        <w:t>
      1) необходимости реализации поручений Президента Республики Казахстан;</w:t>
      </w:r>
    </w:p>
    <w:bookmarkEnd w:id="1931"/>
    <w:bookmarkStart w:name="z314" w:id="1932"/>
    <w:p>
      <w:pPr>
        <w:spacing w:after="0"/>
        <w:ind w:left="0"/>
        <w:jc w:val="both"/>
      </w:pPr>
      <w:r>
        <w:rPr>
          <w:rFonts w:ascii="Times New Roman"/>
          <w:b w:val="false"/>
          <w:i w:val="false"/>
          <w:color w:val="000000"/>
          <w:sz w:val="28"/>
        </w:rPr>
        <w:t xml:space="preserve">
      2)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10, </w:t>
      </w:r>
      <w:r>
        <w:rPr>
          <w:rFonts w:ascii="Times New Roman"/>
          <w:b w:val="false"/>
          <w:i w:val="false"/>
          <w:color w:val="000000"/>
          <w:sz w:val="28"/>
        </w:rPr>
        <w:t>пунктом 5</w:t>
      </w:r>
      <w:r>
        <w:rPr>
          <w:rFonts w:ascii="Times New Roman"/>
          <w:b w:val="false"/>
          <w:i w:val="false"/>
          <w:color w:val="000000"/>
          <w:sz w:val="28"/>
        </w:rPr>
        <w:t xml:space="preserve"> статьи 20,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106 настоящего Кодекса.</w:t>
      </w:r>
    </w:p>
    <w:bookmarkEnd w:id="1932"/>
    <w:bookmarkStart w:name="z3168" w:id="1933"/>
    <w:p>
      <w:pPr>
        <w:spacing w:after="0"/>
        <w:ind w:left="0"/>
        <w:jc w:val="both"/>
      </w:pPr>
      <w:r>
        <w:rPr>
          <w:rFonts w:ascii="Times New Roman"/>
          <w:b w:val="false"/>
          <w:i w:val="false"/>
          <w:color w:val="000000"/>
          <w:sz w:val="28"/>
        </w:rPr>
        <w:t>
      1-2. Уточнение республиканского бюджета по предложению Правительства Республики Казахстан осуществляется один раз в течение текущего финансового года в случаях:</w:t>
      </w:r>
    </w:p>
    <w:bookmarkEnd w:id="1933"/>
    <w:bookmarkStart w:name="z316" w:id="1934"/>
    <w:p>
      <w:pPr>
        <w:spacing w:after="0"/>
        <w:ind w:left="0"/>
        <w:jc w:val="both"/>
      </w:pPr>
      <w:r>
        <w:rPr>
          <w:rFonts w:ascii="Times New Roman"/>
          <w:b w:val="false"/>
          <w:i w:val="false"/>
          <w:color w:val="000000"/>
          <w:sz w:val="28"/>
        </w:rPr>
        <w:t>
      1) снижения или увеличения поступлений республиканского бюджета на сумму свыше десяти процентов от их годового утвержденного объема в текущем финансовом году;</w:t>
      </w:r>
    </w:p>
    <w:bookmarkEnd w:id="1934"/>
    <w:bookmarkStart w:name="z317" w:id="1935"/>
    <w:p>
      <w:pPr>
        <w:spacing w:after="0"/>
        <w:ind w:left="0"/>
        <w:jc w:val="both"/>
      </w:pPr>
      <w:r>
        <w:rPr>
          <w:rFonts w:ascii="Times New Roman"/>
          <w:b w:val="false"/>
          <w:i w:val="false"/>
          <w:color w:val="000000"/>
          <w:sz w:val="28"/>
        </w:rPr>
        <w:t>
      2) ожидаемого неосвоения расходов республиканского бюджета на сумму свыше десяти процентов от их годового утвержденного объема в текущем финансовом году.</w:t>
      </w:r>
    </w:p>
    <w:bookmarkEnd w:id="1935"/>
    <w:bookmarkStart w:name="z1629" w:id="1936"/>
    <w:p>
      <w:pPr>
        <w:spacing w:after="0"/>
        <w:ind w:left="0"/>
        <w:jc w:val="both"/>
      </w:pPr>
      <w:r>
        <w:rPr>
          <w:rFonts w:ascii="Times New Roman"/>
          <w:b w:val="false"/>
          <w:i w:val="false"/>
          <w:color w:val="000000"/>
          <w:sz w:val="28"/>
        </w:rPr>
        <w:t>
      2. Предложения по уточнению республиканского бюджета рассматриваются Республиканской бюджетной комиссией.</w:t>
      </w:r>
    </w:p>
    <w:bookmarkEnd w:id="1936"/>
    <w:bookmarkStart w:name="z1630" w:id="1937"/>
    <w:p>
      <w:pPr>
        <w:spacing w:after="0"/>
        <w:ind w:left="0"/>
        <w:jc w:val="both"/>
      </w:pPr>
      <w:r>
        <w:rPr>
          <w:rFonts w:ascii="Times New Roman"/>
          <w:b w:val="false"/>
          <w:i w:val="false"/>
          <w:color w:val="000000"/>
          <w:sz w:val="28"/>
        </w:rPr>
        <w:t>
      3. При уточнении республиканского бюджета соблюдаются требования, установленные настоящим Кодексом при разработке и утверждении республиканского бюджета.</w:t>
      </w:r>
    </w:p>
    <w:bookmarkEnd w:id="1937"/>
    <w:bookmarkStart w:name="z1631" w:id="1938"/>
    <w:p>
      <w:pPr>
        <w:spacing w:after="0"/>
        <w:ind w:left="0"/>
        <w:jc w:val="both"/>
      </w:pPr>
      <w:r>
        <w:rPr>
          <w:rFonts w:ascii="Times New Roman"/>
          <w:b w:val="false"/>
          <w:i w:val="false"/>
          <w:color w:val="000000"/>
          <w:sz w:val="28"/>
        </w:rPr>
        <w:t>
      4. С учетом предложения Республиканской бюджетной комиссии об уточнении республиканского бюджета на текущий финансовый год соответствующие администраторы республиканских бюджетных программ в течение пяти рабочих дней представляют:</w:t>
      </w:r>
    </w:p>
    <w:bookmarkEnd w:id="1938"/>
    <w:p>
      <w:pPr>
        <w:spacing w:after="0"/>
        <w:ind w:left="0"/>
        <w:jc w:val="both"/>
      </w:pPr>
      <w:r>
        <w:rPr>
          <w:rFonts w:ascii="Times New Roman"/>
          <w:b w:val="false"/>
          <w:i w:val="false"/>
          <w:color w:val="000000"/>
          <w:sz w:val="28"/>
        </w:rPr>
        <w:t>
      в центральный уполномоченный орган по государственному планированию проекты вносимых изменений и дополнений в планы развития государственных органов, проекты бюджетных программ администраторов республиканских бюджетных программ, разрабатывающих планы развития государственных органов, по которым предусматривается внесение изменений;</w:t>
      </w:r>
    </w:p>
    <w:p>
      <w:pPr>
        <w:spacing w:after="0"/>
        <w:ind w:left="0"/>
        <w:jc w:val="both"/>
      </w:pPr>
      <w:r>
        <w:rPr>
          <w:rFonts w:ascii="Times New Roman"/>
          <w:b w:val="false"/>
          <w:i w:val="false"/>
          <w:color w:val="000000"/>
          <w:sz w:val="28"/>
        </w:rPr>
        <w:t>
      в центральный уполномоченный орган по бюджетному планированию проекты вносимых изменений и дополнений в планы развития государственных органов, проекты бюджетных программ и бюджетную заявку по бюджетным программам, по которым предусматривается внесение изменений.</w:t>
      </w:r>
    </w:p>
    <w:bookmarkStart w:name="z2755" w:id="1939"/>
    <w:p>
      <w:pPr>
        <w:spacing w:after="0"/>
        <w:ind w:left="0"/>
        <w:jc w:val="both"/>
      </w:pPr>
      <w:r>
        <w:rPr>
          <w:rFonts w:ascii="Times New Roman"/>
          <w:b w:val="false"/>
          <w:i w:val="false"/>
          <w:color w:val="000000"/>
          <w:sz w:val="28"/>
        </w:rPr>
        <w:t>
      4-1. Центральный уполномоченный орган по государственному планированию в течение пяти рабочих дней после представления администраторами республиканских бюджетных программ проектов вносимых изменений и дополнений в планы развития государственных органов, проектов бюджетных программ администраторов республиканских бюджетных программ, разрабатывающих планы развития государственных органов, рассматривает их, готовит по ним заключения и направляет в центральный уполномоченный орган по бюджетному планированию.</w:t>
      </w:r>
    </w:p>
    <w:bookmarkEnd w:id="1939"/>
    <w:p>
      <w:pPr>
        <w:spacing w:after="0"/>
        <w:ind w:left="0"/>
        <w:jc w:val="both"/>
      </w:pPr>
      <w:r>
        <w:rPr>
          <w:rFonts w:ascii="Times New Roman"/>
          <w:b w:val="false"/>
          <w:i w:val="false"/>
          <w:color w:val="000000"/>
          <w:sz w:val="28"/>
        </w:rPr>
        <w:t>
      Центральный уполномоченный орган по бюджетному планированию в течение пяти рабочих дней рассматривает проекты планов развития государственных органов или проекты изменений и дополнений в планы развития государственных органов, проекты бюджетных программ и бюджетные заявки, готовит по ним заключения и вносит на рассмотрение Республиканской бюджетной комиссии.</w:t>
      </w:r>
    </w:p>
    <w:bookmarkStart w:name="z1632" w:id="1940"/>
    <w:p>
      <w:pPr>
        <w:spacing w:after="0"/>
        <w:ind w:left="0"/>
        <w:jc w:val="both"/>
      </w:pPr>
      <w:r>
        <w:rPr>
          <w:rFonts w:ascii="Times New Roman"/>
          <w:b w:val="false"/>
          <w:i w:val="false"/>
          <w:color w:val="000000"/>
          <w:sz w:val="28"/>
        </w:rPr>
        <w:t>
      5.</w:t>
      </w:r>
      <w:r>
        <w:rPr>
          <w:rFonts w:ascii="Times New Roman"/>
          <w:b w:val="false"/>
          <w:i/>
          <w:color w:val="000000"/>
          <w:sz w:val="28"/>
        </w:rPr>
        <w:t xml:space="preserve"> Исключен Законом РК от 13.06.2013 </w:t>
      </w:r>
      <w:r>
        <w:rPr>
          <w:rFonts w:ascii="Times New Roman"/>
          <w:b w:val="false"/>
          <w:i w:val="false"/>
          <w:color w:val="000000"/>
          <w:sz w:val="28"/>
        </w:rPr>
        <w:t>№ 102-V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1940"/>
    <w:bookmarkStart w:name="z1633" w:id="1941"/>
    <w:p>
      <w:pPr>
        <w:spacing w:after="0"/>
        <w:ind w:left="0"/>
        <w:jc w:val="both"/>
      </w:pPr>
      <w:r>
        <w:rPr>
          <w:rFonts w:ascii="Times New Roman"/>
          <w:b w:val="false"/>
          <w:i w:val="false"/>
          <w:color w:val="000000"/>
          <w:sz w:val="28"/>
        </w:rPr>
        <w:t>
      6. С учетом предложения Республиканской бюджетной комиссии центральный уполномоченный орган по бюджетному планированию в течение пяти рабочих дней составляет проект уточненного республиканского бюджета и вносит его на рассмотрение Республиканской бюджетной комиссии.</w:t>
      </w:r>
    </w:p>
    <w:bookmarkEnd w:id="1941"/>
    <w:bookmarkStart w:name="z1634" w:id="1942"/>
    <w:p>
      <w:pPr>
        <w:spacing w:after="0"/>
        <w:ind w:left="0"/>
        <w:jc w:val="both"/>
      </w:pPr>
      <w:r>
        <w:rPr>
          <w:rFonts w:ascii="Times New Roman"/>
          <w:b w:val="false"/>
          <w:i w:val="false"/>
          <w:color w:val="000000"/>
          <w:sz w:val="28"/>
        </w:rPr>
        <w:t>
      7. Центральный уполномоченный орган по бюджетному планированию на основе предложения Республиканской бюджетной комиссии по проекту уточненного республиканского бюджета в течение десяти рабочих дней составляет проект закона о внесении изменений и дополнений в закон о республиканском бюджете и представляет его на рассмотрение в Правительство Республики Казахстан.</w:t>
      </w:r>
    </w:p>
    <w:bookmarkEnd w:id="194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107 с изменениями, внесенными законами РК от 02.04.2010 </w:t>
      </w:r>
      <w:r>
        <w:rPr>
          <w:rFonts w:ascii="Times New Roman"/>
          <w:b w:val="false"/>
          <w:i w:val="false"/>
          <w:color w:val="000000"/>
          <w:sz w:val="28"/>
        </w:rPr>
        <w:t>№ 263-IV</w:t>
      </w:r>
      <w:r>
        <w:rPr>
          <w:rFonts w:ascii="Times New Roman"/>
          <w:b w:val="false"/>
          <w:i/>
          <w:color w:val="000000"/>
          <w:sz w:val="28"/>
        </w:rPr>
        <w:t xml:space="preserve"> (вводятся в действие с 01.01.2010); от 24.11.2011 </w:t>
      </w:r>
      <w:r>
        <w:rPr>
          <w:rFonts w:ascii="Times New Roman"/>
          <w:b w:val="false"/>
          <w:i w:val="false"/>
          <w:color w:val="000000"/>
          <w:sz w:val="28"/>
        </w:rPr>
        <w:t>№ 495-IV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02.07.2014 </w:t>
      </w:r>
      <w:r>
        <w:rPr>
          <w:rFonts w:ascii="Times New Roman"/>
          <w:b w:val="false"/>
          <w:i w:val="false"/>
          <w:color w:val="000000"/>
          <w:sz w:val="28"/>
        </w:rPr>
        <w:t>№ 225-V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35" w:id="19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108. Уточнение областного бюджета, бюджетов города республиканского значения, столицы</w:t>
      </w:r>
    </w:p>
    <w:bookmarkEnd w:id="1943"/>
    <w:bookmarkStart w:name="z1636" w:id="1944"/>
    <w:p>
      <w:pPr>
        <w:spacing w:after="0"/>
        <w:ind w:left="0"/>
        <w:jc w:val="both"/>
      </w:pPr>
      <w:r>
        <w:rPr>
          <w:rFonts w:ascii="Times New Roman"/>
          <w:b w:val="false"/>
          <w:i w:val="false"/>
          <w:color w:val="000000"/>
          <w:sz w:val="28"/>
        </w:rPr>
        <w:t>
      1. Уточнение областного бюджета, бюджетов города республиканского значения, столицы в ходе его исполнения осуществляется на основании предложений соответствующего местного исполнительного органа и (или) депутатов маслихата в соответствии с настоящим Кодексом.</w:t>
      </w:r>
    </w:p>
    <w:bookmarkEnd w:id="1944"/>
    <w:bookmarkStart w:name="z1637" w:id="1945"/>
    <w:p>
      <w:pPr>
        <w:spacing w:after="0"/>
        <w:ind w:left="0"/>
        <w:jc w:val="both"/>
      </w:pPr>
      <w:r>
        <w:rPr>
          <w:rFonts w:ascii="Times New Roman"/>
          <w:b w:val="false"/>
          <w:i w:val="false"/>
          <w:color w:val="000000"/>
          <w:sz w:val="28"/>
        </w:rPr>
        <w:t>
      2. Предложения по уточнению областного бюджета, бюджетов города республиканского значения, столицы рассматриваются соответствующей бюджетной комиссией.</w:t>
      </w:r>
    </w:p>
    <w:bookmarkEnd w:id="1945"/>
    <w:bookmarkStart w:name="z1638" w:id="1946"/>
    <w:p>
      <w:pPr>
        <w:spacing w:after="0"/>
        <w:ind w:left="0"/>
        <w:jc w:val="both"/>
      </w:pPr>
      <w:r>
        <w:rPr>
          <w:rFonts w:ascii="Times New Roman"/>
          <w:b w:val="false"/>
          <w:i w:val="false"/>
          <w:color w:val="000000"/>
          <w:sz w:val="28"/>
        </w:rPr>
        <w:t>
      3. При уточнении областного бюджета, бюджетов города республиканского значения, столицы соблюдаются требования, установленные настоящим Кодексом при разработке и утверждении областного бюджета, бюджетов города республиканского значения, столицы.</w:t>
      </w:r>
    </w:p>
    <w:bookmarkEnd w:id="1946"/>
    <w:bookmarkStart w:name="z1639" w:id="1947"/>
    <w:p>
      <w:pPr>
        <w:spacing w:after="0"/>
        <w:ind w:left="0"/>
        <w:jc w:val="both"/>
      </w:pPr>
      <w:r>
        <w:rPr>
          <w:rFonts w:ascii="Times New Roman"/>
          <w:b w:val="false"/>
          <w:i w:val="false"/>
          <w:color w:val="000000"/>
          <w:sz w:val="28"/>
        </w:rPr>
        <w:t>
      4. В случае, когда уточнение областных бюджетов, бюджетов городов республиканского значения, столицы производится в связи с уточнением республиканского бюджета, соответствующее решение маслихата принимается не позднее двухнедельного срока после подписания постановления Правительства Республики Казахстан о внесении изменений и дополнений в постановление Правительства Республики Казахстан о реализации закона о республиканском бюджете.</w:t>
      </w:r>
    </w:p>
    <w:bookmarkEnd w:id="194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108 с изменениями, внесенными законами РК от 02.04.2010 </w:t>
      </w:r>
      <w:r>
        <w:rPr>
          <w:rFonts w:ascii="Times New Roman"/>
          <w:b w:val="false"/>
          <w:i w:val="false"/>
          <w:color w:val="000000"/>
          <w:sz w:val="28"/>
        </w:rPr>
        <w:t>№ 263-IV</w:t>
      </w:r>
      <w:r>
        <w:rPr>
          <w:rFonts w:ascii="Times New Roman"/>
          <w:b w:val="false"/>
          <w:i/>
          <w:color w:val="000000"/>
          <w:sz w:val="28"/>
        </w:rPr>
        <w:t xml:space="preserve"> (вводится в действие с 01.01.2010); от 28.12.2018 </w:t>
      </w:r>
      <w:r>
        <w:rPr>
          <w:rFonts w:ascii="Times New Roman"/>
          <w:b w:val="false"/>
          <w:i w:val="false"/>
          <w:color w:val="000000"/>
          <w:sz w:val="28"/>
        </w:rPr>
        <w:t>№ 210-VI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40" w:id="19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109. Уточнение районного (города областного значения) бюджета</w:t>
      </w:r>
    </w:p>
    <w:bookmarkEnd w:id="1948"/>
    <w:bookmarkStart w:name="z3090" w:id="1949"/>
    <w:p>
      <w:pPr>
        <w:spacing w:after="0"/>
        <w:ind w:left="0"/>
        <w:jc w:val="both"/>
      </w:pPr>
      <w:r>
        <w:rPr>
          <w:rFonts w:ascii="Times New Roman"/>
          <w:b w:val="false"/>
          <w:i w:val="false"/>
          <w:color w:val="000000"/>
          <w:sz w:val="28"/>
        </w:rPr>
        <w:t xml:space="preserve">
      1. Уточнение районного (города областного значения) бюджета в ходе его исполнения осуществляется на основании предложений соответствующего местного исполнительного органа и (или) депутатов маслихата в соответствии с настоящим Кодексом. </w:t>
      </w:r>
    </w:p>
    <w:bookmarkEnd w:id="1949"/>
    <w:bookmarkStart w:name="z3091" w:id="1950"/>
    <w:p>
      <w:pPr>
        <w:spacing w:after="0"/>
        <w:ind w:left="0"/>
        <w:jc w:val="both"/>
      </w:pPr>
      <w:r>
        <w:rPr>
          <w:rFonts w:ascii="Times New Roman"/>
          <w:b w:val="false"/>
          <w:i w:val="false"/>
          <w:color w:val="000000"/>
          <w:sz w:val="28"/>
        </w:rPr>
        <w:t xml:space="preserve">
      2. Предложения по уточнению районного (города областного значения) бюджета рассматриваются соответствующей бюджетной комиссией. </w:t>
      </w:r>
    </w:p>
    <w:bookmarkEnd w:id="1950"/>
    <w:bookmarkStart w:name="z3092" w:id="1951"/>
    <w:p>
      <w:pPr>
        <w:spacing w:after="0"/>
        <w:ind w:left="0"/>
        <w:jc w:val="both"/>
      </w:pPr>
      <w:r>
        <w:rPr>
          <w:rFonts w:ascii="Times New Roman"/>
          <w:b w:val="false"/>
          <w:i w:val="false"/>
          <w:color w:val="000000"/>
          <w:sz w:val="28"/>
        </w:rPr>
        <w:t xml:space="preserve">
      3. При уточнении бюджета района (города областного значения) соблюдаются требования, установленные настоящим Кодексом при разработке и утверждении районного (города областного значения) бюджета. </w:t>
      </w:r>
    </w:p>
    <w:bookmarkEnd w:id="1951"/>
    <w:bookmarkStart w:name="z3093" w:id="1952"/>
    <w:p>
      <w:pPr>
        <w:spacing w:after="0"/>
        <w:ind w:left="0"/>
        <w:jc w:val="both"/>
      </w:pPr>
      <w:r>
        <w:rPr>
          <w:rFonts w:ascii="Times New Roman"/>
          <w:b w:val="false"/>
          <w:i w:val="false"/>
          <w:color w:val="000000"/>
          <w:sz w:val="28"/>
        </w:rPr>
        <w:t xml:space="preserve">
      4. Уточнение районного (города областного значения) бюджета по поступлениям, распределяемым согласно бюджетному законодательству Республики Казахстан между областным бюджетом и районными (городов областного значения) бюджетами, производится по согласованию с местным уполномоченным органом области по государственному планированию. </w:t>
      </w:r>
    </w:p>
    <w:bookmarkEnd w:id="1952"/>
    <w:bookmarkStart w:name="z3094" w:id="1953"/>
    <w:p>
      <w:pPr>
        <w:spacing w:after="0"/>
        <w:ind w:left="0"/>
        <w:jc w:val="both"/>
      </w:pPr>
      <w:r>
        <w:rPr>
          <w:rFonts w:ascii="Times New Roman"/>
          <w:b w:val="false"/>
          <w:i w:val="false"/>
          <w:color w:val="000000"/>
          <w:sz w:val="28"/>
        </w:rPr>
        <w:t>
      5. В случае, когда уточнение районного (города областного значения) бюджета производится в связи с уточнением областного бюджета, соответствующее решение маслихата принимается не позднее двухнедельного срока после принятия постановления местного исполнительного органа области о внесении изменений и дополнений в постановление местного исполнительного органа о реализации решения маслихата об областном бюджете.</w:t>
      </w:r>
    </w:p>
    <w:bookmarkEnd w:id="19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109 в редакции Закона РК от 11.07.2017 </w:t>
      </w:r>
      <w:r>
        <w:rPr>
          <w:rFonts w:ascii="Times New Roman"/>
          <w:b w:val="false"/>
          <w:i w:val="false"/>
          <w:color w:val="000000"/>
          <w:sz w:val="28"/>
        </w:rPr>
        <w:t>№ 90-VI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095" w:id="19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109-1. Уточнение бюджетов города районного значения, села, поселка, сельского округа</w:t>
      </w:r>
    </w:p>
    <w:bookmarkEnd w:id="1954"/>
    <w:bookmarkStart w:name="z3096" w:id="1955"/>
    <w:p>
      <w:pPr>
        <w:spacing w:after="0"/>
        <w:ind w:left="0"/>
        <w:jc w:val="both"/>
      </w:pPr>
      <w:r>
        <w:rPr>
          <w:rFonts w:ascii="Times New Roman"/>
          <w:b w:val="false"/>
          <w:i w:val="false"/>
          <w:color w:val="000000"/>
          <w:sz w:val="28"/>
        </w:rPr>
        <w:t xml:space="preserve">
      1. Уточнение бюджетов города районного значения, села, поселка, сельского округа в ходе его исполнения осуществляется на основании предложений соответствующих акимов и органов местного самоуправления, исполнительного органа района и (или) депутатов маслихата района (города областного значения) в соответствии с настоящим Кодексом. </w:t>
      </w:r>
    </w:p>
    <w:bookmarkEnd w:id="1955"/>
    <w:bookmarkStart w:name="z3097" w:id="1956"/>
    <w:p>
      <w:pPr>
        <w:spacing w:after="0"/>
        <w:ind w:left="0"/>
        <w:jc w:val="both"/>
      </w:pPr>
      <w:r>
        <w:rPr>
          <w:rFonts w:ascii="Times New Roman"/>
          <w:b w:val="false"/>
          <w:i w:val="false"/>
          <w:color w:val="000000"/>
          <w:sz w:val="28"/>
        </w:rPr>
        <w:t xml:space="preserve">
      2. Предложения по уточнению бюджетов города районного значения, села, поселка, сельского округа рассматриваются аппаратами акимов соответствующих административно-территориальных единиц, бюджетной комиссией соответствующего района (города областного значения). </w:t>
      </w:r>
    </w:p>
    <w:bookmarkEnd w:id="1956"/>
    <w:bookmarkStart w:name="z3098" w:id="1957"/>
    <w:p>
      <w:pPr>
        <w:spacing w:after="0"/>
        <w:ind w:left="0"/>
        <w:jc w:val="both"/>
      </w:pPr>
      <w:r>
        <w:rPr>
          <w:rFonts w:ascii="Times New Roman"/>
          <w:b w:val="false"/>
          <w:i w:val="false"/>
          <w:color w:val="000000"/>
          <w:sz w:val="28"/>
        </w:rPr>
        <w:t xml:space="preserve">
      3. При уточнении бюджетов города районного значения, села, поселка, сельского округа соблюдаются требования, установленные настоящим Кодексом при разработке и утверждении бюджетов города районного значения, села, поселка, сельского округа. </w:t>
      </w:r>
    </w:p>
    <w:bookmarkEnd w:id="1957"/>
    <w:bookmarkStart w:name="z3099" w:id="1958"/>
    <w:p>
      <w:pPr>
        <w:spacing w:after="0"/>
        <w:ind w:left="0"/>
        <w:jc w:val="both"/>
      </w:pPr>
      <w:r>
        <w:rPr>
          <w:rFonts w:ascii="Times New Roman"/>
          <w:b w:val="false"/>
          <w:i w:val="false"/>
          <w:color w:val="000000"/>
          <w:sz w:val="28"/>
        </w:rPr>
        <w:t>
      4. В случае, когда уточнение бюджетов города районного значения, села, поселка, сельского округа производится в связи с уточнением районного (города областного значения) бюджета, соответствующее решение маслихата района (города областного значения) принимается не позднее двухнедельного срока после принятия постановления местного исполнительного органа района (города областного значения) о внесении изменений и дополнений в постановление местного исполнительного органа о реализации решения маслихата о районном (города областного значения) бюджете.</w:t>
      </w:r>
    </w:p>
    <w:bookmarkEnd w:id="195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19 дополнена статьей 109-1 в соответствии с Законом РК от 11.07.2017 </w:t>
      </w:r>
      <w:r>
        <w:rPr>
          <w:rFonts w:ascii="Times New Roman"/>
          <w:b w:val="false"/>
          <w:i w:val="false"/>
          <w:color w:val="000000"/>
          <w:sz w:val="28"/>
        </w:rPr>
        <w:t>№ 90-VI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46" w:id="195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20. СЕКВЕСТР И КОРРЕКТИРОВКА БЮДЖЕТА</w:t>
      </w:r>
    </w:p>
    <w:bookmarkEnd w:id="1959"/>
    <w:bookmarkStart w:name="z1647" w:id="19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110. Секвестр</w:t>
      </w:r>
    </w:p>
    <w:bookmarkEnd w:id="1960"/>
    <w:bookmarkStart w:name="z1648" w:id="1961"/>
    <w:p>
      <w:pPr>
        <w:spacing w:after="0"/>
        <w:ind w:left="0"/>
        <w:jc w:val="both"/>
      </w:pPr>
      <w:r>
        <w:rPr>
          <w:rFonts w:ascii="Times New Roman"/>
          <w:b w:val="false"/>
          <w:i w:val="false"/>
          <w:color w:val="000000"/>
          <w:sz w:val="28"/>
        </w:rPr>
        <w:t>
      1. Секвестр представляет собой специальный механизм, предусматривающий сокращение расходов бюджетных средств в определенных пределах, который вводится в случаях, когда при исполнении республиканского и местных бюджетов утвержденные поступления недопоступают в республиканский и местные бюджеты, в результате чего становится невозможным финансирование в полном объеме утвержденных бюджетных программ.</w:t>
      </w:r>
    </w:p>
    <w:bookmarkEnd w:id="1961"/>
    <w:bookmarkStart w:name="z1649" w:id="1962"/>
    <w:p>
      <w:pPr>
        <w:spacing w:after="0"/>
        <w:ind w:left="0"/>
        <w:jc w:val="both"/>
      </w:pPr>
      <w:r>
        <w:rPr>
          <w:rFonts w:ascii="Times New Roman"/>
          <w:b w:val="false"/>
          <w:i w:val="false"/>
          <w:color w:val="000000"/>
          <w:sz w:val="28"/>
        </w:rPr>
        <w:t>
      2. Секвестр расходов бюджета на сумму менее десяти процентов от их годового утвержденного объема, за исключением расходов бюджетных программ (подпрограмм), не подлежащих секвестру, может осуществляться по решению Правительства Республики Казахстан или местного исполнительного органа (акима города районного значения, села, поселка, сельского округа), на сумму свыше десяти процентов – на основании закона или решения маслихата.</w:t>
      </w:r>
    </w:p>
    <w:bookmarkEnd w:id="1962"/>
    <w:bookmarkStart w:name="z1650" w:id="1963"/>
    <w:p>
      <w:pPr>
        <w:spacing w:after="0"/>
        <w:ind w:left="0"/>
        <w:jc w:val="both"/>
      </w:pPr>
      <w:r>
        <w:rPr>
          <w:rFonts w:ascii="Times New Roman"/>
          <w:b w:val="false"/>
          <w:i w:val="false"/>
          <w:color w:val="000000"/>
          <w:sz w:val="28"/>
        </w:rPr>
        <w:t>
      3. На основании постановления Правительства Республики Казахстан или местного исполнительного органа о проведении секвестра уполномоченный орган по исполнению бюджета в установленном настоящим Кодексом порядке осуществляет корректировку соответствующего бюджета путем изменения поступлений и расходов бюджета.</w:t>
      </w:r>
    </w:p>
    <w:bookmarkEnd w:id="1963"/>
    <w:p>
      <w:pPr>
        <w:spacing w:after="0"/>
        <w:ind w:left="0"/>
        <w:jc w:val="both"/>
      </w:pPr>
      <w:r>
        <w:rPr>
          <w:rFonts w:ascii="Times New Roman"/>
          <w:b w:val="false"/>
          <w:i w:val="false"/>
          <w:color w:val="000000"/>
          <w:sz w:val="28"/>
        </w:rPr>
        <w:t>
      На основании решения акима города районного значения, села, поселка, сельского округа о проведении секвестра аппарат акима соответствующей административно-территориальной единицы в установленном настоящим Кодексом порядке осуществляет корректировку соответствующего бюджета путем изменения поступлений и расходов бюджета.</w:t>
      </w:r>
    </w:p>
    <w:bookmarkStart w:name="z1651" w:id="1964"/>
    <w:p>
      <w:pPr>
        <w:spacing w:after="0"/>
        <w:ind w:left="0"/>
        <w:jc w:val="both"/>
      </w:pPr>
      <w:r>
        <w:rPr>
          <w:rFonts w:ascii="Times New Roman"/>
          <w:b w:val="false"/>
          <w:i w:val="false"/>
          <w:color w:val="000000"/>
          <w:sz w:val="28"/>
        </w:rPr>
        <w:t>
      4. При сокращении бюджетных программ (подпрограмм) учитываются их приоритетность и социальная направленность.</w:t>
      </w:r>
    </w:p>
    <w:bookmarkEnd w:id="1964"/>
    <w:bookmarkStart w:name="z1652" w:id="1965"/>
    <w:p>
      <w:pPr>
        <w:spacing w:after="0"/>
        <w:ind w:left="0"/>
        <w:jc w:val="both"/>
      </w:pPr>
      <w:r>
        <w:rPr>
          <w:rFonts w:ascii="Times New Roman"/>
          <w:b w:val="false"/>
          <w:i w:val="false"/>
          <w:color w:val="000000"/>
          <w:sz w:val="28"/>
        </w:rPr>
        <w:t>
      5. С принятием решения соответствующей бюджетной комиссией о секвестре уполномоченный орган по исполнению бюджета приостанавливает осуществление регистрации гражданско-правовых сделок и проведение платежей по бюджетным программам (подпрограммам), по которым намечается секвестр.</w:t>
      </w:r>
    </w:p>
    <w:bookmarkEnd w:id="1965"/>
    <w:bookmarkStart w:name="z1437" w:id="1966"/>
    <w:p>
      <w:pPr>
        <w:spacing w:after="0"/>
        <w:ind w:left="0"/>
        <w:jc w:val="both"/>
      </w:pPr>
      <w:r>
        <w:rPr>
          <w:rFonts w:ascii="Times New Roman"/>
          <w:b w:val="false"/>
          <w:i w:val="false"/>
          <w:color w:val="000000"/>
          <w:sz w:val="28"/>
        </w:rPr>
        <w:t>
      5-1. При проведении секвестра администраторы бюджетных программ составляют бюджетные заявки на текущий финансовый год и представляют их в центральный уполномоченный орган по бюджетному планированию или соответствующий местный уполномоченный орган по государственному планированию.</w:t>
      </w:r>
    </w:p>
    <w:bookmarkEnd w:id="1966"/>
    <w:bookmarkStart w:name="z1653" w:id="1967"/>
    <w:p>
      <w:pPr>
        <w:spacing w:after="0"/>
        <w:ind w:left="0"/>
        <w:jc w:val="both"/>
      </w:pPr>
      <w:r>
        <w:rPr>
          <w:rFonts w:ascii="Times New Roman"/>
          <w:b w:val="false"/>
          <w:i w:val="false"/>
          <w:color w:val="000000"/>
          <w:sz w:val="28"/>
        </w:rPr>
        <w:t>
      6. Регулирование отношений, возникших при секвестре, по гражданско-правовым сделкам, заключенным за счет бюджетных средств, осуществляется в соответствии с гражданским законодательством Республики Казахстан.</w:t>
      </w:r>
    </w:p>
    <w:bookmarkEnd w:id="1967"/>
    <w:bookmarkStart w:name="z2862" w:id="1968"/>
    <w:p>
      <w:pPr>
        <w:spacing w:after="0"/>
        <w:ind w:left="0"/>
        <w:jc w:val="both"/>
      </w:pPr>
      <w:r>
        <w:rPr>
          <w:rFonts w:ascii="Times New Roman"/>
          <w:b w:val="false"/>
          <w:i w:val="false"/>
          <w:color w:val="000000"/>
          <w:sz w:val="28"/>
        </w:rPr>
        <w:t>
      7. Расходы бюджетных средств, направленные на выполнение государственных обязательств по проектам государственно-частного партнерства, в том числе государственных концессионных обязательств, не подлежат секвестру в процессе исполнения бюджета.</w:t>
      </w:r>
    </w:p>
    <w:bookmarkEnd w:id="1968"/>
    <w:p>
      <w:pPr>
        <w:spacing w:after="0"/>
        <w:ind w:left="0"/>
        <w:jc w:val="both"/>
      </w:pPr>
      <w:r>
        <w:rPr>
          <w:rFonts w:ascii="Times New Roman"/>
          <w:b w:val="false"/>
          <w:i w:val="false"/>
          <w:color w:val="000000"/>
          <w:sz w:val="28"/>
        </w:rPr>
        <w:t>
      Бюджетные средства по принятым обязательствам государственных учреждений согласно зарегистрированным гражданско-правовым сделкам не подлежат секвестру в процессе исполнения бюджета после 20 декабря текущего финансового года.</w:t>
      </w:r>
    </w:p>
    <w:bookmarkStart w:name="z3252" w:id="1969"/>
    <w:p>
      <w:pPr>
        <w:spacing w:after="0"/>
        <w:ind w:left="0"/>
        <w:jc w:val="both"/>
      </w:pPr>
      <w:r>
        <w:rPr>
          <w:rFonts w:ascii="Times New Roman"/>
          <w:b w:val="false"/>
          <w:i w:val="false"/>
          <w:color w:val="000000"/>
          <w:sz w:val="28"/>
        </w:rPr>
        <w:t>
      Расходы бюджетных средств по государственному заказу на обеспечение студентов, магистрантов и докторантов местами в общежитиях не подлежат секвестру в процессе исполнения бюджета.</w:t>
      </w:r>
    </w:p>
    <w:bookmarkEnd w:id="196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110 с изменениями, внесенными законами РК от 04.07.2013 </w:t>
      </w:r>
      <w:r>
        <w:rPr>
          <w:rFonts w:ascii="Times New Roman"/>
          <w:b w:val="false"/>
          <w:i w:val="false"/>
          <w:color w:val="000000"/>
          <w:sz w:val="28"/>
        </w:rPr>
        <w:t>№ 131-V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31.10.2015 </w:t>
      </w:r>
      <w:r>
        <w:rPr>
          <w:rFonts w:ascii="Times New Roman"/>
          <w:b w:val="false"/>
          <w:i w:val="false"/>
          <w:color w:val="000000"/>
          <w:sz w:val="28"/>
        </w:rPr>
        <w:t>№ 380-V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54" w:id="19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111. Корректировка бюджета</w:t>
      </w:r>
    </w:p>
    <w:bookmarkEnd w:id="1970"/>
    <w:bookmarkStart w:name="z1655" w:id="1971"/>
    <w:p>
      <w:pPr>
        <w:spacing w:after="0"/>
        <w:ind w:left="0"/>
        <w:jc w:val="both"/>
      </w:pPr>
      <w:r>
        <w:rPr>
          <w:rFonts w:ascii="Times New Roman"/>
          <w:b w:val="false"/>
          <w:i w:val="false"/>
          <w:color w:val="000000"/>
          <w:sz w:val="28"/>
        </w:rPr>
        <w:t>
      1. Корректировкой бюджета является изменение показателей утвержденного (уточненного) бюджета на основании постановлений Правительства Республики Казахстан и местных исполнительных органов, решений акимов городов районного значения, сел, поселков, сельских округов и иных нормативных правовых актов Республики Казахстан посредством внесения изменений и дополнений в сводный план поступлений и финансирования по платежам, сводный план финансирования по обязательствам на очередной финансовый год в порядке, определяемом центральным уполномоченным органом по бюджетному планированию.</w:t>
      </w:r>
    </w:p>
    <w:bookmarkEnd w:id="1971"/>
    <w:bookmarkStart w:name="z2685" w:id="1972"/>
    <w:p>
      <w:pPr>
        <w:spacing w:after="0"/>
        <w:ind w:left="0"/>
        <w:jc w:val="both"/>
      </w:pPr>
      <w:r>
        <w:rPr>
          <w:rFonts w:ascii="Times New Roman"/>
          <w:b w:val="false"/>
          <w:i w:val="false"/>
          <w:color w:val="000000"/>
          <w:sz w:val="28"/>
        </w:rPr>
        <w:t>
      В случае, если после произведенной корректировки проводится уточнение бюджета, скорректированные показатели бюджета отражаются в уточненном бюджете, за исключением распределяемых бюджетных программ.</w:t>
      </w:r>
    </w:p>
    <w:bookmarkEnd w:id="1972"/>
    <w:bookmarkStart w:name="z1656" w:id="1973"/>
    <w:p>
      <w:pPr>
        <w:spacing w:after="0"/>
        <w:ind w:left="0"/>
        <w:jc w:val="both"/>
      </w:pPr>
      <w:r>
        <w:rPr>
          <w:rFonts w:ascii="Times New Roman"/>
          <w:b w:val="false"/>
          <w:i w:val="false"/>
          <w:color w:val="000000"/>
          <w:sz w:val="28"/>
        </w:rPr>
        <w:t>
      2. Корректировка республиканского бюджета осуществляется в случаях:</w:t>
      </w:r>
    </w:p>
    <w:bookmarkEnd w:id="1973"/>
    <w:bookmarkStart w:name="z1657" w:id="1974"/>
    <w:p>
      <w:pPr>
        <w:spacing w:after="0"/>
        <w:ind w:left="0"/>
        <w:jc w:val="both"/>
      </w:pPr>
      <w:r>
        <w:rPr>
          <w:rFonts w:ascii="Times New Roman"/>
          <w:b w:val="false"/>
          <w:i w:val="false"/>
          <w:color w:val="000000"/>
          <w:sz w:val="28"/>
        </w:rPr>
        <w:t>
      1) образования, ликвидации, реорганизации, изменения функций и лимитов штатной численности центральных государственных органов и подведомственных им государственных учреждений. При этом корректировка бюджета заключается в слиянии, разделении, сокращении (увеличении), передаче соответствующих бюджетных программ, связанных с указанными случаями, в пределах общей суммы данных бюджетных программ, утвержденных (уточненных) законом о республиканском бюджете;</w:t>
      </w:r>
    </w:p>
    <w:bookmarkEnd w:id="1974"/>
    <w:bookmarkStart w:name="z1658" w:id="1975"/>
    <w:p>
      <w:pPr>
        <w:spacing w:after="0"/>
        <w:ind w:left="0"/>
        <w:jc w:val="both"/>
      </w:pPr>
      <w:r>
        <w:rPr>
          <w:rFonts w:ascii="Times New Roman"/>
          <w:b w:val="false"/>
          <w:i w:val="false"/>
          <w:color w:val="000000"/>
          <w:sz w:val="28"/>
        </w:rPr>
        <w:t>
      2) распределения между различными администраторами бюджетных программ средств бюджетной программы, утвержденных в составе бюджетных программ определенного администратора бюджетных программ;</w:t>
      </w:r>
    </w:p>
    <w:bookmarkEnd w:id="1975"/>
    <w:p>
      <w:pPr>
        <w:spacing w:after="0"/>
        <w:ind w:left="0"/>
        <w:jc w:val="both"/>
      </w:pPr>
      <w:r>
        <w:rPr>
          <w:rFonts w:ascii="Times New Roman"/>
          <w:b w:val="false"/>
          <w:i w:val="false"/>
          <w:color w:val="000000"/>
          <w:sz w:val="28"/>
        </w:rPr>
        <w:t>
      2-2) недостаточности средств, предусмотренных на один из видов резерва, для увеличения плановых назначений соответствующего резерва посредством перераспределения общих объемов средств резервов Правительства Республики Казахстан;</w:t>
      </w:r>
    </w:p>
    <w:bookmarkStart w:name="z1659" w:id="1976"/>
    <w:p>
      <w:pPr>
        <w:spacing w:after="0"/>
        <w:ind w:left="0"/>
        <w:jc w:val="both"/>
      </w:pPr>
      <w:r>
        <w:rPr>
          <w:rFonts w:ascii="Times New Roman"/>
          <w:b w:val="false"/>
          <w:i w:val="false"/>
          <w:color w:val="000000"/>
          <w:sz w:val="28"/>
        </w:rPr>
        <w:t xml:space="preserve">
      3) предусмотренных пунктом 3 </w:t>
      </w:r>
      <w:r>
        <w:rPr>
          <w:rFonts w:ascii="Times New Roman"/>
          <w:b w:val="false"/>
          <w:i w:val="false"/>
          <w:color w:val="000000"/>
          <w:sz w:val="28"/>
        </w:rPr>
        <w:t>статьи 24</w:t>
      </w:r>
      <w:r>
        <w:rPr>
          <w:rFonts w:ascii="Times New Roman"/>
          <w:b w:val="false"/>
          <w:i w:val="false"/>
          <w:color w:val="000000"/>
          <w:sz w:val="28"/>
        </w:rPr>
        <w:t xml:space="preserve"> настоящего Кодекса;</w:t>
      </w:r>
    </w:p>
    <w:bookmarkEnd w:id="1976"/>
    <w:p>
      <w:pPr>
        <w:spacing w:after="0"/>
        <w:ind w:left="0"/>
        <w:jc w:val="both"/>
      </w:pPr>
      <w:r>
        <w:rPr>
          <w:rFonts w:ascii="Times New Roman"/>
          <w:b w:val="false"/>
          <w:i w:val="false"/>
          <w:color w:val="000000"/>
          <w:sz w:val="28"/>
        </w:rPr>
        <w:t>
      3-1) перераспределения средств в объеме не более пяти процентов от объема расходов бюджетной программы на текущий финансовый год между бюджетными программами развития одного администратора республиканских бюджетных программ без изменения структуры расходов бюджета, без рассмотрения на Республиканской бюджетной комиссии, от пяти до десяти процентов от объема расходов бюджетной программы на текущий финансовый год между бюджетными программами развития одного администратора республиканских бюджетных программ без изменения структуры расходов бюджета с обязательным рассмотрением на Республиканской бюджетной комиссии;</w:t>
      </w:r>
    </w:p>
    <w:bookmarkStart w:name="z3169" w:id="1977"/>
    <w:p>
      <w:pPr>
        <w:spacing w:after="0"/>
        <w:ind w:left="0"/>
        <w:jc w:val="both"/>
      </w:pPr>
      <w:r>
        <w:rPr>
          <w:rFonts w:ascii="Times New Roman"/>
          <w:b w:val="false"/>
          <w:i w:val="false"/>
          <w:color w:val="000000"/>
          <w:sz w:val="28"/>
        </w:rPr>
        <w:t>
      3-2) перераспределения средств в объеме не более десяти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средств займов, грантов, целевых трансфертов из Национального фонда Республики Казахстан, между бюджетными программами администраторов республиканских бюджетных программ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 с обязательным рассмотрением на Республиканской бюджетной комиссии.</w:t>
      </w:r>
    </w:p>
    <w:bookmarkEnd w:id="1977"/>
    <w:bookmarkStart w:name="z322" w:id="1978"/>
    <w:p>
      <w:pPr>
        <w:spacing w:after="0"/>
        <w:ind w:left="0"/>
        <w:jc w:val="both"/>
      </w:pPr>
      <w:r>
        <w:rPr>
          <w:rFonts w:ascii="Times New Roman"/>
          <w:b w:val="false"/>
          <w:i w:val="false"/>
          <w:color w:val="000000"/>
          <w:sz w:val="28"/>
        </w:rPr>
        <w:t>
      Перераспределение средств в объеме более десяти процентов допускается по расходам резерва Правительства Республики Казахстан;</w:t>
      </w:r>
    </w:p>
    <w:bookmarkEnd w:id="1978"/>
    <w:bookmarkStart w:name="z1660" w:id="1979"/>
    <w:p>
      <w:pPr>
        <w:spacing w:after="0"/>
        <w:ind w:left="0"/>
        <w:jc w:val="both"/>
      </w:pPr>
      <w:r>
        <w:rPr>
          <w:rFonts w:ascii="Times New Roman"/>
          <w:b w:val="false"/>
          <w:i w:val="false"/>
          <w:color w:val="000000"/>
          <w:sz w:val="28"/>
        </w:rPr>
        <w:t xml:space="preserve">
      4) предусмотренных пунктом 4 </w:t>
      </w:r>
      <w:r>
        <w:rPr>
          <w:rFonts w:ascii="Times New Roman"/>
          <w:b w:val="false"/>
          <w:i w:val="false"/>
          <w:color w:val="000000"/>
          <w:sz w:val="28"/>
        </w:rPr>
        <w:t>статьи 104</w:t>
      </w:r>
      <w:r>
        <w:rPr>
          <w:rFonts w:ascii="Times New Roman"/>
          <w:b w:val="false"/>
          <w:i w:val="false"/>
          <w:color w:val="000000"/>
          <w:sz w:val="28"/>
        </w:rPr>
        <w:t xml:space="preserve"> настоящего Кодекса;</w:t>
      </w:r>
    </w:p>
    <w:bookmarkEnd w:id="1979"/>
    <w:bookmarkStart w:name="z1661" w:id="1980"/>
    <w:p>
      <w:pPr>
        <w:spacing w:after="0"/>
        <w:ind w:left="0"/>
        <w:jc w:val="both"/>
      </w:pPr>
      <w:r>
        <w:rPr>
          <w:rFonts w:ascii="Times New Roman"/>
          <w:b w:val="false"/>
          <w:i w:val="false"/>
          <w:color w:val="000000"/>
          <w:sz w:val="28"/>
        </w:rPr>
        <w:t xml:space="preserve">
      5) предусмотренных пунктом 3 </w:t>
      </w:r>
      <w:r>
        <w:rPr>
          <w:rFonts w:ascii="Times New Roman"/>
          <w:b w:val="false"/>
          <w:i w:val="false"/>
          <w:color w:val="000000"/>
          <w:sz w:val="28"/>
        </w:rPr>
        <w:t>статьи 110</w:t>
      </w:r>
      <w:r>
        <w:rPr>
          <w:rFonts w:ascii="Times New Roman"/>
          <w:b w:val="false"/>
          <w:i w:val="false"/>
          <w:color w:val="000000"/>
          <w:sz w:val="28"/>
        </w:rPr>
        <w:t xml:space="preserve"> настоящего Кодекса.</w:t>
      </w:r>
    </w:p>
    <w:bookmarkEnd w:id="1980"/>
    <w:bookmarkStart w:name="z1611" w:id="1981"/>
    <w:p>
      <w:pPr>
        <w:spacing w:after="0"/>
        <w:ind w:left="0"/>
        <w:jc w:val="both"/>
      </w:pPr>
      <w:r>
        <w:rPr>
          <w:rFonts w:ascii="Times New Roman"/>
          <w:b w:val="false"/>
          <w:i w:val="false"/>
          <w:color w:val="000000"/>
          <w:sz w:val="28"/>
        </w:rPr>
        <w:t xml:space="preserve">
      5-1) </w:t>
      </w:r>
      <w:r>
        <w:rPr>
          <w:rFonts w:ascii="Times New Roman"/>
          <w:b w:val="false"/>
          <w:i/>
          <w:color w:val="000000"/>
          <w:sz w:val="28"/>
        </w:rPr>
        <w:t xml:space="preserve">исключен Законом РК от 27.12.2019 </w:t>
      </w:r>
      <w:r>
        <w:rPr>
          <w:rFonts w:ascii="Times New Roman"/>
          <w:b w:val="false"/>
          <w:i w:val="false"/>
          <w:color w:val="000000"/>
          <w:sz w:val="28"/>
        </w:rPr>
        <w:t>№ 290-VI</w:t>
      </w:r>
      <w:r>
        <w:rPr>
          <w:rFonts w:ascii="Times New Roman"/>
          <w:b w:val="false"/>
          <w:i/>
          <w:color w:val="000000"/>
          <w:sz w:val="28"/>
        </w:rPr>
        <w:t xml:space="preserve"> (вводится в действие с 01.01.2020);</w:t>
      </w:r>
    </w:p>
    <w:bookmarkEnd w:id="1981"/>
    <w:bookmarkStart w:name="z2756" w:id="1982"/>
    <w:p>
      <w:pPr>
        <w:spacing w:after="0"/>
        <w:ind w:left="0"/>
        <w:jc w:val="both"/>
      </w:pPr>
      <w:r>
        <w:rPr>
          <w:rFonts w:ascii="Times New Roman"/>
          <w:b w:val="false"/>
          <w:i w:val="false"/>
          <w:color w:val="000000"/>
          <w:sz w:val="28"/>
        </w:rPr>
        <w:t xml:space="preserve">
      6) </w:t>
      </w:r>
      <w:r>
        <w:rPr>
          <w:rFonts w:ascii="Times New Roman"/>
          <w:b w:val="false"/>
          <w:i/>
          <w:color w:val="000000"/>
          <w:sz w:val="28"/>
        </w:rPr>
        <w:t xml:space="preserve">исключен Законом РК от 27.12.2019 </w:t>
      </w:r>
      <w:r>
        <w:rPr>
          <w:rFonts w:ascii="Times New Roman"/>
          <w:b w:val="false"/>
          <w:i w:val="false"/>
          <w:color w:val="000000"/>
          <w:sz w:val="28"/>
        </w:rPr>
        <w:t>№ 290-VI</w:t>
      </w:r>
      <w:r>
        <w:rPr>
          <w:rFonts w:ascii="Times New Roman"/>
          <w:b w:val="false"/>
          <w:i/>
          <w:color w:val="000000"/>
          <w:sz w:val="28"/>
        </w:rPr>
        <w:t xml:space="preserve"> (вводится в действие с 01.01.2020).</w:t>
      </w:r>
    </w:p>
    <w:bookmarkEnd w:id="1982"/>
    <w:bookmarkStart w:name="z1662" w:id="1983"/>
    <w:p>
      <w:pPr>
        <w:spacing w:after="0"/>
        <w:ind w:left="0"/>
        <w:jc w:val="both"/>
      </w:pPr>
      <w:r>
        <w:rPr>
          <w:rFonts w:ascii="Times New Roman"/>
          <w:b w:val="false"/>
          <w:i w:val="false"/>
          <w:color w:val="000000"/>
          <w:sz w:val="28"/>
        </w:rPr>
        <w:t>
      3. Корректировка местного бюджета осуществляется в случаях:</w:t>
      </w:r>
    </w:p>
    <w:bookmarkEnd w:id="1983"/>
    <w:bookmarkStart w:name="z1663" w:id="1984"/>
    <w:p>
      <w:pPr>
        <w:spacing w:after="0"/>
        <w:ind w:left="0"/>
        <w:jc w:val="both"/>
      </w:pPr>
      <w:r>
        <w:rPr>
          <w:rFonts w:ascii="Times New Roman"/>
          <w:b w:val="false"/>
          <w:i w:val="false"/>
          <w:color w:val="000000"/>
          <w:sz w:val="28"/>
        </w:rPr>
        <w:t>
      1) образования, ликвидации, реорганизации, изменения функций и лимитов штатной численности исполнительных органов, финансируемых из местного бюджета, и подведомственных им государственных учреждений. При этом корректировка бюджета заключается в слиянии, разделении, сокращении (увеличении), передаче соответствующих бюджетных программ, связанных с указанными случаями, в пределах общей суммы данных бюджетных программ, утвержденных (уточненных) решением маслихата о местном бюджете;</w:t>
      </w:r>
    </w:p>
    <w:bookmarkEnd w:id="1984"/>
    <w:bookmarkStart w:name="z1664" w:id="1985"/>
    <w:p>
      <w:pPr>
        <w:spacing w:after="0"/>
        <w:ind w:left="0"/>
        <w:jc w:val="both"/>
      </w:pPr>
      <w:r>
        <w:rPr>
          <w:rFonts w:ascii="Times New Roman"/>
          <w:b w:val="false"/>
          <w:i w:val="false"/>
          <w:color w:val="000000"/>
          <w:sz w:val="28"/>
        </w:rPr>
        <w:t>
      2) выделения в течение финансового года средств из резервов Правительства Республики Казахстан, местных исполнительных органов области и района (города областного значения) нижестоящему бюджету, а также выделения в течение финансового года нижестоящему бюджету средств из распределяемой бюджетной программы, предусмотренной в вышестоящем бюджете;</w:t>
      </w:r>
    </w:p>
    <w:bookmarkEnd w:id="1985"/>
    <w:bookmarkStart w:name="z2811" w:id="1986"/>
    <w:p>
      <w:pPr>
        <w:spacing w:after="0"/>
        <w:ind w:left="0"/>
        <w:jc w:val="both"/>
      </w:pPr>
      <w:r>
        <w:rPr>
          <w:rFonts w:ascii="Times New Roman"/>
          <w:b w:val="false"/>
          <w:i w:val="false"/>
          <w:color w:val="000000"/>
          <w:sz w:val="28"/>
        </w:rPr>
        <w:t xml:space="preserve">
      2-1)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42 настоящего Кодекса;</w:t>
      </w:r>
    </w:p>
    <w:bookmarkEnd w:id="1986"/>
    <w:p>
      <w:pPr>
        <w:spacing w:after="0"/>
        <w:ind w:left="0"/>
        <w:jc w:val="both"/>
      </w:pPr>
      <w:r>
        <w:rPr>
          <w:rFonts w:ascii="Times New Roman"/>
          <w:b w:val="false"/>
          <w:i w:val="false"/>
          <w:color w:val="000000"/>
          <w:sz w:val="28"/>
        </w:rPr>
        <w:t>
      2-2) выделения дополнительных и (или) изменения объемов выделенных целевых трансфертов и бюджетных кредитов из вышестоящего бюджета;</w:t>
      </w:r>
    </w:p>
    <w:bookmarkStart w:name="z3458" w:id="1987"/>
    <w:p>
      <w:pPr>
        <w:spacing w:after="0"/>
        <w:ind w:left="0"/>
        <w:jc w:val="both"/>
      </w:pPr>
      <w:r>
        <w:rPr>
          <w:rFonts w:ascii="Times New Roman"/>
          <w:b w:val="false"/>
          <w:i w:val="false"/>
          <w:color w:val="000000"/>
          <w:sz w:val="28"/>
        </w:rPr>
        <w:t xml:space="preserve">
      2-3) недостаточности средств, предусмотренных на один из видов резерва для увеличения плановых назначений соответствующего резерва посредством перераспределения общих объемов средств резервов местного исполнительного органа; </w:t>
      </w:r>
    </w:p>
    <w:bookmarkEnd w:id="1987"/>
    <w:bookmarkStart w:name="z3459" w:id="1988"/>
    <w:p>
      <w:pPr>
        <w:spacing w:after="0"/>
        <w:ind w:left="0"/>
        <w:jc w:val="both"/>
      </w:pPr>
      <w:r>
        <w:rPr>
          <w:rFonts w:ascii="Times New Roman"/>
          <w:b w:val="false"/>
          <w:i w:val="false"/>
          <w:color w:val="000000"/>
          <w:sz w:val="28"/>
        </w:rPr>
        <w:t>
      2-4) внесения изменений и (или) дополнений в единую бюджетную классификацию при корректировке местного бюджета, предусмотренной подпунктами 1) и 2-2) настоящего пункта;</w:t>
      </w:r>
    </w:p>
    <w:bookmarkEnd w:id="1988"/>
    <w:bookmarkStart w:name="z1665" w:id="1989"/>
    <w:p>
      <w:pPr>
        <w:spacing w:after="0"/>
        <w:ind w:left="0"/>
        <w:jc w:val="both"/>
      </w:pPr>
      <w:r>
        <w:rPr>
          <w:rFonts w:ascii="Times New Roman"/>
          <w:b w:val="false"/>
          <w:i w:val="false"/>
          <w:color w:val="000000"/>
          <w:sz w:val="28"/>
        </w:rPr>
        <w:t>
      3) распределения между различными администраторами бюджетных программ средств бюджетной программы, утвержденных в составе определенного администратора бюджетных программ;</w:t>
      </w:r>
    </w:p>
    <w:bookmarkEnd w:id="1989"/>
    <w:bookmarkStart w:name="z1666" w:id="1990"/>
    <w:p>
      <w:pPr>
        <w:spacing w:after="0"/>
        <w:ind w:left="0"/>
        <w:jc w:val="both"/>
      </w:pPr>
      <w:r>
        <w:rPr>
          <w:rFonts w:ascii="Times New Roman"/>
          <w:b w:val="false"/>
          <w:i w:val="false"/>
          <w:color w:val="000000"/>
          <w:sz w:val="28"/>
        </w:rPr>
        <w:t xml:space="preserve">
      4) предусмотренных пунктами 4 и 5 </w:t>
      </w:r>
      <w:r>
        <w:rPr>
          <w:rFonts w:ascii="Times New Roman"/>
          <w:b w:val="false"/>
          <w:i w:val="false"/>
          <w:color w:val="000000"/>
          <w:sz w:val="28"/>
        </w:rPr>
        <w:t>статьи 44</w:t>
      </w:r>
      <w:r>
        <w:rPr>
          <w:rFonts w:ascii="Times New Roman"/>
          <w:b w:val="false"/>
          <w:i w:val="false"/>
          <w:color w:val="000000"/>
          <w:sz w:val="28"/>
        </w:rPr>
        <w:t xml:space="preserve"> настоящего Кодекса;</w:t>
      </w:r>
    </w:p>
    <w:bookmarkEnd w:id="1990"/>
    <w:bookmarkStart w:name="z1667" w:id="1991"/>
    <w:p>
      <w:pPr>
        <w:spacing w:after="0"/>
        <w:ind w:left="0"/>
        <w:jc w:val="both"/>
      </w:pPr>
      <w:r>
        <w:rPr>
          <w:rFonts w:ascii="Times New Roman"/>
          <w:b w:val="false"/>
          <w:i w:val="false"/>
          <w:color w:val="000000"/>
          <w:sz w:val="28"/>
        </w:rPr>
        <w:t xml:space="preserve">
      5) предусмотренных пунктом 4 </w:t>
      </w:r>
      <w:r>
        <w:rPr>
          <w:rFonts w:ascii="Times New Roman"/>
          <w:b w:val="false"/>
          <w:i w:val="false"/>
          <w:color w:val="000000"/>
          <w:sz w:val="28"/>
        </w:rPr>
        <w:t>статьи 104</w:t>
      </w:r>
      <w:r>
        <w:rPr>
          <w:rFonts w:ascii="Times New Roman"/>
          <w:b w:val="false"/>
          <w:i w:val="false"/>
          <w:color w:val="000000"/>
          <w:sz w:val="28"/>
        </w:rPr>
        <w:t xml:space="preserve"> настоящего Кодекса;</w:t>
      </w:r>
    </w:p>
    <w:bookmarkEnd w:id="1991"/>
    <w:bookmarkStart w:name="z1668" w:id="1992"/>
    <w:p>
      <w:pPr>
        <w:spacing w:after="0"/>
        <w:ind w:left="0"/>
        <w:jc w:val="both"/>
      </w:pPr>
      <w:r>
        <w:rPr>
          <w:rFonts w:ascii="Times New Roman"/>
          <w:b w:val="false"/>
          <w:i w:val="false"/>
          <w:color w:val="000000"/>
          <w:sz w:val="28"/>
        </w:rPr>
        <w:t xml:space="preserve">
      6) предусмотренных пунктом 3 </w:t>
      </w:r>
      <w:r>
        <w:rPr>
          <w:rFonts w:ascii="Times New Roman"/>
          <w:b w:val="false"/>
          <w:i w:val="false"/>
          <w:color w:val="000000"/>
          <w:sz w:val="28"/>
        </w:rPr>
        <w:t>статьи 110</w:t>
      </w:r>
      <w:r>
        <w:rPr>
          <w:rFonts w:ascii="Times New Roman"/>
          <w:b w:val="false"/>
          <w:i w:val="false"/>
          <w:color w:val="000000"/>
          <w:sz w:val="28"/>
        </w:rPr>
        <w:t xml:space="preserve"> настоящего Кодекса;</w:t>
      </w:r>
    </w:p>
    <w:bookmarkEnd w:id="1992"/>
    <w:bookmarkStart w:name="z3500" w:id="1993"/>
    <w:p>
      <w:pPr>
        <w:spacing w:after="0"/>
        <w:ind w:left="0"/>
        <w:jc w:val="both"/>
      </w:pPr>
      <w:r>
        <w:rPr>
          <w:rFonts w:ascii="Times New Roman"/>
          <w:b w:val="false"/>
          <w:i w:val="false"/>
          <w:color w:val="000000"/>
          <w:sz w:val="28"/>
        </w:rPr>
        <w:t>
      7) предусмотренных пунктом 4 настоящей статьи.</w:t>
      </w:r>
    </w:p>
    <w:bookmarkEnd w:id="1993"/>
    <w:bookmarkStart w:name="z3501" w:id="1994"/>
    <w:p>
      <w:pPr>
        <w:spacing w:after="0"/>
        <w:ind w:left="0"/>
        <w:jc w:val="both"/>
      </w:pPr>
      <w:r>
        <w:rPr>
          <w:rFonts w:ascii="Times New Roman"/>
          <w:b w:val="false"/>
          <w:i w:val="false"/>
          <w:color w:val="000000"/>
          <w:sz w:val="28"/>
        </w:rPr>
        <w:t>
      4. Корректировка бюджета города районного значения, села, поселка, сельского округа осуществляется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 с обязательным согласованием с собранием местного сообщества.</w:t>
      </w:r>
    </w:p>
    <w:bookmarkEnd w:id="19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111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24.11.2011 </w:t>
      </w:r>
      <w:r>
        <w:rPr>
          <w:rFonts w:ascii="Times New Roman"/>
          <w:b w:val="false"/>
          <w:i w:val="false"/>
          <w:color w:val="000000"/>
          <w:sz w:val="28"/>
        </w:rPr>
        <w:t>№ 495-IV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16.02.2012 </w:t>
      </w:r>
      <w:r>
        <w:rPr>
          <w:rFonts w:ascii="Times New Roman"/>
          <w:b w:val="false"/>
          <w:i w:val="false"/>
          <w:color w:val="000000"/>
          <w:sz w:val="28"/>
        </w:rPr>
        <w:t>№ 557-IV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с 01.01.2020);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69" w:id="199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21. БЮДЖЕТНЫЙ МОНИТОРИНГ И ОЦЕНКА РЕЗУЛЬТАТОВ</w:t>
      </w:r>
    </w:p>
    <w:bookmarkEnd w:id="1995"/>
    <w:bookmarkStart w:name="z1670" w:id="19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112. Бюджетный мониторинг</w:t>
      </w:r>
    </w:p>
    <w:bookmarkEnd w:id="1996"/>
    <w:bookmarkStart w:name="z1671" w:id="1997"/>
    <w:p>
      <w:pPr>
        <w:spacing w:after="0"/>
        <w:ind w:left="0"/>
        <w:jc w:val="both"/>
      </w:pPr>
      <w:r>
        <w:rPr>
          <w:rFonts w:ascii="Times New Roman"/>
          <w:b w:val="false"/>
          <w:i w:val="false"/>
          <w:color w:val="000000"/>
          <w:sz w:val="28"/>
        </w:rPr>
        <w:t>
      1. Бюджетным мониторингом является регулярный и систематический сбор, отслеживание и анализ показателей исполнения бюджета, осуществляемые с целью выявления причин несвоевременного принятия обязательств, несвоевременного проведения платежей по бюджетным программам, составления прогнозов исполнения поступлений и расходов бюджета.</w:t>
      </w:r>
    </w:p>
    <w:bookmarkEnd w:id="1997"/>
    <w:bookmarkStart w:name="z1672" w:id="1998"/>
    <w:p>
      <w:pPr>
        <w:spacing w:after="0"/>
        <w:ind w:left="0"/>
        <w:jc w:val="both"/>
      </w:pPr>
      <w:r>
        <w:rPr>
          <w:rFonts w:ascii="Times New Roman"/>
          <w:b w:val="false"/>
          <w:i w:val="false"/>
          <w:color w:val="000000"/>
          <w:sz w:val="28"/>
        </w:rPr>
        <w:t>
      2. Бюджетный мониторинг осуществляется администраторами бюджетных программ, центральным и местными уполномоченными органами по исполнению бюджета, а также аппаратами акимов городов районного значения, сел, поселков, сельских округов.</w:t>
      </w:r>
    </w:p>
    <w:bookmarkEnd w:id="1998"/>
    <w:bookmarkStart w:name="z1673" w:id="1999"/>
    <w:p>
      <w:pPr>
        <w:spacing w:after="0"/>
        <w:ind w:left="0"/>
        <w:jc w:val="both"/>
      </w:pPr>
      <w:r>
        <w:rPr>
          <w:rFonts w:ascii="Times New Roman"/>
          <w:b w:val="false"/>
          <w:i w:val="false"/>
          <w:color w:val="000000"/>
          <w:sz w:val="28"/>
        </w:rPr>
        <w:t>
      3. Бюджетный мониторинг осуществляется на основе бюджетной отчетности уполномоченных органов по исполнению бюджета и информации, предоставляемой администраторами бюджетных программ.</w:t>
      </w:r>
    </w:p>
    <w:bookmarkEnd w:id="1999"/>
    <w:bookmarkStart w:name="z1674" w:id="2000"/>
    <w:p>
      <w:pPr>
        <w:spacing w:after="0"/>
        <w:ind w:left="0"/>
        <w:jc w:val="both"/>
      </w:pPr>
      <w:r>
        <w:rPr>
          <w:rFonts w:ascii="Times New Roman"/>
          <w:b w:val="false"/>
          <w:i w:val="false"/>
          <w:color w:val="000000"/>
          <w:sz w:val="28"/>
        </w:rPr>
        <w:t>
      4. Администраторы республиканских и местных бюджетных программ представляют в центральный и местные уполномоченные органы по исполнению бюджета отчеты о результатах мониторинга реализации бюджетных программ, использования субъектами предпринимательства бюджетных средств, полученных в рамках оказания государственной поддержки.</w:t>
      </w:r>
    </w:p>
    <w:bookmarkEnd w:id="2000"/>
    <w:bookmarkStart w:name="z1675" w:id="2001"/>
    <w:p>
      <w:pPr>
        <w:spacing w:after="0"/>
        <w:ind w:left="0"/>
        <w:jc w:val="both"/>
      </w:pPr>
      <w:r>
        <w:rPr>
          <w:rFonts w:ascii="Times New Roman"/>
          <w:b w:val="false"/>
          <w:i w:val="false"/>
          <w:color w:val="000000"/>
          <w:sz w:val="28"/>
        </w:rPr>
        <w:t>
      5. По результатам бюджетного мониторинга центральные и местные уполномоченные органы по исполнению бюджета ежеквартально и по итогам года направляют в Правительство Республики Казахстан, Счетный комитет по контролю за исполнением республиканского бюджета, местные исполнительные органы и центральный уполномоченный орган по государственному планированию аналитический отчет об исполнении республиканского и местного бюджетов, а также ежемесячно администраторам бюджетных программ информацию-напоминание о непринятых обязательствах по бюджетным программам в соответствии с планом финансирования по обязательствам и несвоевременном выполнении плана финансирования по платежам.</w:t>
      </w:r>
    </w:p>
    <w:bookmarkEnd w:id="2001"/>
    <w:bookmarkStart w:name="z1676" w:id="200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6 вводится в действие с 01.01.2017 (см. </w:t>
      </w:r>
      <w:r>
        <w:rPr>
          <w:rFonts w:ascii="Times New Roman"/>
          <w:b w:val="false"/>
          <w:i w:val="false"/>
          <w:color w:val="000000"/>
          <w:sz w:val="28"/>
        </w:rPr>
        <w:t>ст. 2</w:t>
      </w:r>
      <w:r>
        <w:rPr>
          <w:rFonts w:ascii="Times New Roman"/>
          <w:b w:val="false"/>
          <w:i w:val="false"/>
          <w:color w:val="000000"/>
          <w:sz w:val="28"/>
        </w:rPr>
        <w:t xml:space="preserve"> Закона РК от 12.11.2015 № 393-V).</w:t>
      </w:r>
    </w:p>
    <w:bookmarkEnd w:id="2002"/>
    <w:p>
      <w:pPr>
        <w:spacing w:after="0"/>
        <w:ind w:left="0"/>
        <w:jc w:val="both"/>
      </w:pPr>
      <w:r>
        <w:rPr>
          <w:rFonts w:ascii="Times New Roman"/>
          <w:b w:val="false"/>
          <w:i w:val="false"/>
          <w:color w:val="000000"/>
          <w:sz w:val="28"/>
        </w:rPr>
        <w:t>
      6. Результаты аналитического отчета об исполнении соответствующего бюджета учитываются при разработке или уточнении соответствующего бюджета, формировании единой базы данных государственного аудита и финансового контроля, осуществлении предварительной оценки проекта республиканского бюджета.</w:t>
      </w:r>
    </w:p>
    <w:bookmarkStart w:name="z3552" w:id="2003"/>
    <w:p>
      <w:pPr>
        <w:spacing w:after="0"/>
        <w:ind w:left="0"/>
        <w:jc w:val="both"/>
      </w:pPr>
      <w:r>
        <w:rPr>
          <w:rFonts w:ascii="Times New Roman"/>
          <w:b w:val="false"/>
          <w:i w:val="false"/>
          <w:color w:val="000000"/>
          <w:sz w:val="28"/>
        </w:rPr>
        <w:t>
      6-1. Мониторинг достижения конечных результатов по бюджетным программам развития осуществляется администраторами бюджетных программ в течение трех лет после завершения проектов.</w:t>
      </w:r>
    </w:p>
    <w:bookmarkEnd w:id="2003"/>
    <w:bookmarkStart w:name="z1677" w:id="2004"/>
    <w:p>
      <w:pPr>
        <w:spacing w:after="0"/>
        <w:ind w:left="0"/>
        <w:jc w:val="both"/>
      </w:pPr>
      <w:r>
        <w:rPr>
          <w:rFonts w:ascii="Times New Roman"/>
          <w:b w:val="false"/>
          <w:i w:val="false"/>
          <w:color w:val="000000"/>
          <w:sz w:val="28"/>
        </w:rPr>
        <w:t>
      7. Центральный уполномоченный орган по исполнению бюджета обеспечивает общее методологическое и методическое руководство по проведению бюджетного мониторинга.</w:t>
      </w:r>
    </w:p>
    <w:bookmarkEnd w:id="20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112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78" w:id="200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113. Оценка результатов</w:t>
      </w:r>
    </w:p>
    <w:bookmarkEnd w:id="2005"/>
    <w:bookmarkStart w:name="z3170" w:id="2006"/>
    <w:p>
      <w:pPr>
        <w:spacing w:after="0"/>
        <w:ind w:left="0"/>
        <w:jc w:val="both"/>
      </w:pPr>
      <w:r>
        <w:rPr>
          <w:rFonts w:ascii="Times New Roman"/>
          <w:b w:val="false"/>
          <w:i w:val="false"/>
          <w:color w:val="000000"/>
          <w:sz w:val="28"/>
        </w:rPr>
        <w:t>
      1. Оценкой результатов являются объективная оценка влияния деятельности центральных государственных и местных исполнительных органов областей, городов республиканского значения, столицы на развитие экономики страны или региона, отдельно взятой отрасли (сферы) экономики, общества, анализ достижения показателей результатов деятельности государственного органа.</w:t>
      </w:r>
    </w:p>
    <w:bookmarkEnd w:id="2006"/>
    <w:bookmarkStart w:name="z3171" w:id="2007"/>
    <w:p>
      <w:pPr>
        <w:spacing w:after="0"/>
        <w:ind w:left="0"/>
        <w:jc w:val="both"/>
      </w:pPr>
      <w:r>
        <w:rPr>
          <w:rFonts w:ascii="Times New Roman"/>
          <w:b w:val="false"/>
          <w:i w:val="false"/>
          <w:color w:val="000000"/>
          <w:sz w:val="28"/>
        </w:rPr>
        <w:t xml:space="preserve">
      2. Оценка результатов основывается на: </w:t>
      </w:r>
    </w:p>
    <w:bookmarkEnd w:id="2007"/>
    <w:bookmarkStart w:name="z3172" w:id="2008"/>
    <w:p>
      <w:pPr>
        <w:spacing w:after="0"/>
        <w:ind w:left="0"/>
        <w:jc w:val="both"/>
      </w:pPr>
      <w:r>
        <w:rPr>
          <w:rFonts w:ascii="Times New Roman"/>
          <w:b w:val="false"/>
          <w:i w:val="false"/>
          <w:color w:val="000000"/>
          <w:sz w:val="28"/>
        </w:rPr>
        <w:t>
      1) оценке реализации документов Системы государственного планирования, проводимой в соответствии с Системой государственного планирования;</w:t>
      </w:r>
    </w:p>
    <w:bookmarkEnd w:id="2008"/>
    <w:bookmarkStart w:name="z3173" w:id="2009"/>
    <w:p>
      <w:pPr>
        <w:spacing w:after="0"/>
        <w:ind w:left="0"/>
        <w:jc w:val="both"/>
      </w:pPr>
      <w:r>
        <w:rPr>
          <w:rFonts w:ascii="Times New Roman"/>
          <w:b w:val="false"/>
          <w:i w:val="false"/>
          <w:color w:val="000000"/>
          <w:sz w:val="28"/>
        </w:rPr>
        <w:t>
      2) аудите эффективности, проводимом в соответствии с Законом Республики Казахстан "О государственном аудите и финансовом контроле";</w:t>
      </w:r>
    </w:p>
    <w:bookmarkEnd w:id="2009"/>
    <w:bookmarkStart w:name="z3174" w:id="2010"/>
    <w:p>
      <w:pPr>
        <w:spacing w:after="0"/>
        <w:ind w:left="0"/>
        <w:jc w:val="both"/>
      </w:pPr>
      <w:r>
        <w:rPr>
          <w:rFonts w:ascii="Times New Roman"/>
          <w:b w:val="false"/>
          <w:i w:val="false"/>
          <w:color w:val="000000"/>
          <w:sz w:val="28"/>
        </w:rPr>
        <w:t xml:space="preserve">
      3) оценке эффективности деятельности центральных государственных и местных исполнительных органов областей, городов республиканского значения, столицы, проводимой в соответствии с Системой ежегодной оценки эффективности деятельности центральных государственных и местных исполнительных органов областей, городов республиканского значения, столицы. </w:t>
      </w:r>
    </w:p>
    <w:bookmarkEnd w:id="2010"/>
    <w:bookmarkStart w:name="z3175" w:id="2011"/>
    <w:p>
      <w:pPr>
        <w:spacing w:after="0"/>
        <w:ind w:left="0"/>
        <w:jc w:val="both"/>
      </w:pPr>
      <w:r>
        <w:rPr>
          <w:rFonts w:ascii="Times New Roman"/>
          <w:b w:val="false"/>
          <w:i w:val="false"/>
          <w:color w:val="000000"/>
          <w:sz w:val="28"/>
        </w:rPr>
        <w:t>
      3. Оценка результатов центральных государственных и местных исполнительных органов областей, городов республиканского значения, столицы должна включать в себя:</w:t>
      </w:r>
    </w:p>
    <w:bookmarkEnd w:id="2011"/>
    <w:bookmarkStart w:name="z3176" w:id="2012"/>
    <w:p>
      <w:pPr>
        <w:spacing w:after="0"/>
        <w:ind w:left="0"/>
        <w:jc w:val="both"/>
      </w:pPr>
      <w:r>
        <w:rPr>
          <w:rFonts w:ascii="Times New Roman"/>
          <w:b w:val="false"/>
          <w:i w:val="false"/>
          <w:color w:val="000000"/>
          <w:sz w:val="28"/>
        </w:rPr>
        <w:t>
      1) анализ обоснованности выбора целевых индикаторов документов Системы государственного планирования, ясности и четкости их изложения;</w:t>
      </w:r>
    </w:p>
    <w:bookmarkEnd w:id="2012"/>
    <w:bookmarkStart w:name="z3177" w:id="2013"/>
    <w:p>
      <w:pPr>
        <w:spacing w:after="0"/>
        <w:ind w:left="0"/>
        <w:jc w:val="both"/>
      </w:pPr>
      <w:r>
        <w:rPr>
          <w:rFonts w:ascii="Times New Roman"/>
          <w:b w:val="false"/>
          <w:i w:val="false"/>
          <w:color w:val="000000"/>
          <w:sz w:val="28"/>
        </w:rPr>
        <w:t>
      2) анализ достижения показателей документов Системы государственного планирования и бюджетных программ с указанием причин их недостижения или перевыполнения;</w:t>
      </w:r>
    </w:p>
    <w:bookmarkEnd w:id="2013"/>
    <w:bookmarkStart w:name="z3178" w:id="2014"/>
    <w:p>
      <w:pPr>
        <w:spacing w:after="0"/>
        <w:ind w:left="0"/>
        <w:jc w:val="both"/>
      </w:pPr>
      <w:r>
        <w:rPr>
          <w:rFonts w:ascii="Times New Roman"/>
          <w:b w:val="false"/>
          <w:i w:val="false"/>
          <w:color w:val="000000"/>
          <w:sz w:val="28"/>
        </w:rPr>
        <w:t xml:space="preserve">
      3) анализ наличия взаимосвязи целей планов развития государственных органов и бюджетных программ государственных органов, за исключением органов, предусмотренных в части четвертой </w:t>
      </w:r>
      <w:r>
        <w:rPr>
          <w:rFonts w:ascii="Times New Roman"/>
          <w:b w:val="false"/>
          <w:i w:val="false"/>
          <w:color w:val="000000"/>
          <w:sz w:val="28"/>
        </w:rPr>
        <w:t>пункта 3</w:t>
      </w:r>
      <w:r>
        <w:rPr>
          <w:rFonts w:ascii="Times New Roman"/>
          <w:b w:val="false"/>
          <w:i w:val="false"/>
          <w:color w:val="000000"/>
          <w:sz w:val="28"/>
        </w:rPr>
        <w:t xml:space="preserve"> статьи 62 настоящего Кодекса;</w:t>
      </w:r>
    </w:p>
    <w:bookmarkEnd w:id="2014"/>
    <w:bookmarkStart w:name="z3179" w:id="2015"/>
    <w:p>
      <w:pPr>
        <w:spacing w:after="0"/>
        <w:ind w:left="0"/>
        <w:jc w:val="both"/>
      </w:pPr>
      <w:r>
        <w:rPr>
          <w:rFonts w:ascii="Times New Roman"/>
          <w:b w:val="false"/>
          <w:i w:val="false"/>
          <w:color w:val="000000"/>
          <w:sz w:val="28"/>
        </w:rPr>
        <w:t>
      4) рекомендации по итогам оценки результатов.</w:t>
      </w:r>
    </w:p>
    <w:bookmarkEnd w:id="2015"/>
    <w:bookmarkStart w:name="z3180" w:id="2016"/>
    <w:p>
      <w:pPr>
        <w:spacing w:after="0"/>
        <w:ind w:left="0"/>
        <w:jc w:val="both"/>
      </w:pPr>
      <w:r>
        <w:rPr>
          <w:rFonts w:ascii="Times New Roman"/>
          <w:b w:val="false"/>
          <w:i w:val="false"/>
          <w:color w:val="000000"/>
          <w:sz w:val="28"/>
        </w:rPr>
        <w:t>
      4. Ответственность в соответствии с законами Республики Казахстан за недостижение прямых и конечных результатов, определенных в бюджетных программах, в том числе при полном освоении бюджетных средств, несут первый руководитель администратора бюджетных программ и руководитель бюджетной программы.</w:t>
      </w:r>
    </w:p>
    <w:bookmarkEnd w:id="20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113 в редакции Закона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0" w:id="2017"/>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5. Система бухгалтерского учета и финансовой отчетности государственных учреждений, за исключением Национального Банка Республики Казахстан и его ведомств</w:t>
      </w:r>
    </w:p>
    <w:bookmarkEnd w:id="2017"/>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Заголовок раздела 5 в редакции Закона РК от 05.07.2012</w:t>
      </w:r>
      <w:r>
        <w:rPr>
          <w:rFonts w:ascii="Times New Roman"/>
          <w:b w:val="false"/>
          <w:i w:val="false"/>
          <w:color w:val="000000"/>
          <w:sz w:val="28"/>
        </w:rPr>
        <w:t xml:space="preserve"> № 30-V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Start w:name="z1691" w:id="2018"/>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22. СИСТЕМА БУХГАЛТЕРСКОГО УЧЕТА</w:t>
      </w:r>
    </w:p>
    <w:bookmarkEnd w:id="2018"/>
    <w:bookmarkStart w:name="z1692" w:id="20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114. Цель бухгалтерского учета и финансовой отчетности</w:t>
      </w:r>
    </w:p>
    <w:bookmarkEnd w:id="2019"/>
    <w:p>
      <w:pPr>
        <w:spacing w:after="0"/>
        <w:ind w:left="0"/>
        <w:jc w:val="both"/>
      </w:pPr>
      <w:r>
        <w:rPr>
          <w:rFonts w:ascii="Times New Roman"/>
          <w:b w:val="false"/>
          <w:i w:val="false"/>
          <w:color w:val="000000"/>
          <w:sz w:val="28"/>
        </w:rPr>
        <w:t>
      Целью бухгалтерского учета и финансовой отчетности является обеспечение заинтересованных лиц полной и достоверной информацией о финансовом положении государственных учреждений.</w:t>
      </w:r>
    </w:p>
    <w:bookmarkStart w:name="z1693" w:id="20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115. Принципы и основные качественные характеристики бухгалтерского учета и финансовой отчетности</w:t>
      </w:r>
    </w:p>
    <w:bookmarkEnd w:id="2020"/>
    <w:bookmarkStart w:name="z1694" w:id="2021"/>
    <w:p>
      <w:pPr>
        <w:spacing w:after="0"/>
        <w:ind w:left="0"/>
        <w:jc w:val="both"/>
      </w:pPr>
      <w:r>
        <w:rPr>
          <w:rFonts w:ascii="Times New Roman"/>
          <w:b w:val="false"/>
          <w:i w:val="false"/>
          <w:color w:val="000000"/>
          <w:sz w:val="28"/>
        </w:rPr>
        <w:t>
      1. Принципами ведения бухгалтерского учета и составления финансовой отчетности являются начисление и непрерывность деятельности.</w:t>
      </w:r>
    </w:p>
    <w:bookmarkEnd w:id="2021"/>
    <w:bookmarkStart w:name="z1695" w:id="2022"/>
    <w:p>
      <w:pPr>
        <w:spacing w:after="0"/>
        <w:ind w:left="0"/>
        <w:jc w:val="both"/>
      </w:pPr>
      <w:r>
        <w:rPr>
          <w:rFonts w:ascii="Times New Roman"/>
          <w:b w:val="false"/>
          <w:i w:val="false"/>
          <w:color w:val="000000"/>
          <w:sz w:val="28"/>
        </w:rPr>
        <w:t>
      Принцип начисления обеспечивается признанием результатов операций по факту их совершения независимо от времени оплаты.</w:t>
      </w:r>
    </w:p>
    <w:bookmarkEnd w:id="2022"/>
    <w:bookmarkStart w:name="z1696" w:id="2023"/>
    <w:p>
      <w:pPr>
        <w:spacing w:after="0"/>
        <w:ind w:left="0"/>
        <w:jc w:val="both"/>
      </w:pPr>
      <w:r>
        <w:rPr>
          <w:rFonts w:ascii="Times New Roman"/>
          <w:b w:val="false"/>
          <w:i w:val="false"/>
          <w:color w:val="000000"/>
          <w:sz w:val="28"/>
        </w:rPr>
        <w:t>
      Принцип непрерывности деятельности означает, что государственное учреждение имеет намерение работать в обозримом будущем, не будет необходимости ликвидации или существенного сокращения масштабов деятельности. Если такое намерение или необходимость существует, то финансовая отчетность составляется по специальным правилам.</w:t>
      </w:r>
    </w:p>
    <w:bookmarkEnd w:id="2023"/>
    <w:bookmarkStart w:name="z1697" w:id="2024"/>
    <w:p>
      <w:pPr>
        <w:spacing w:after="0"/>
        <w:ind w:left="0"/>
        <w:jc w:val="both"/>
      </w:pPr>
      <w:r>
        <w:rPr>
          <w:rFonts w:ascii="Times New Roman"/>
          <w:b w:val="false"/>
          <w:i w:val="false"/>
          <w:color w:val="000000"/>
          <w:sz w:val="28"/>
        </w:rPr>
        <w:t>
      2. Основными качественными характеристиками финансовой отчетности являются понятность, уместность, надежность и сопоставимость.</w:t>
      </w:r>
    </w:p>
    <w:bookmarkEnd w:id="2024"/>
    <w:bookmarkStart w:name="z1698" w:id="2025"/>
    <w:p>
      <w:pPr>
        <w:spacing w:after="0"/>
        <w:ind w:left="0"/>
        <w:jc w:val="both"/>
      </w:pPr>
      <w:r>
        <w:rPr>
          <w:rFonts w:ascii="Times New Roman"/>
          <w:b w:val="false"/>
          <w:i w:val="false"/>
          <w:color w:val="000000"/>
          <w:sz w:val="28"/>
        </w:rPr>
        <w:t>
      Понятность - информация, предоставляемая в финансовой отчетности, должна быть понятна пользователям.</w:t>
      </w:r>
    </w:p>
    <w:bookmarkEnd w:id="2025"/>
    <w:bookmarkStart w:name="z1699" w:id="2026"/>
    <w:p>
      <w:pPr>
        <w:spacing w:after="0"/>
        <w:ind w:left="0"/>
        <w:jc w:val="both"/>
      </w:pPr>
      <w:r>
        <w:rPr>
          <w:rFonts w:ascii="Times New Roman"/>
          <w:b w:val="false"/>
          <w:i w:val="false"/>
          <w:color w:val="000000"/>
          <w:sz w:val="28"/>
        </w:rPr>
        <w:t>
      Уместность - информация должна быть уместной для пользователей, принимающих решения, и помогать им оценивать события, подтверждать или исправлять их прошлые оценки.</w:t>
      </w:r>
    </w:p>
    <w:bookmarkEnd w:id="2026"/>
    <w:bookmarkStart w:name="z1700" w:id="2027"/>
    <w:p>
      <w:pPr>
        <w:spacing w:after="0"/>
        <w:ind w:left="0"/>
        <w:jc w:val="both"/>
      </w:pPr>
      <w:r>
        <w:rPr>
          <w:rFonts w:ascii="Times New Roman"/>
          <w:b w:val="false"/>
          <w:i w:val="false"/>
          <w:color w:val="000000"/>
          <w:sz w:val="28"/>
        </w:rPr>
        <w:t>
      Надежность - отсутствие существенных ошибок и искажений, когда пользователи могут положиться на информацию как на правдивую.</w:t>
      </w:r>
    </w:p>
    <w:bookmarkEnd w:id="2027"/>
    <w:bookmarkStart w:name="z1701" w:id="2028"/>
    <w:p>
      <w:pPr>
        <w:spacing w:after="0"/>
        <w:ind w:left="0"/>
        <w:jc w:val="both"/>
      </w:pPr>
      <w:r>
        <w:rPr>
          <w:rFonts w:ascii="Times New Roman"/>
          <w:b w:val="false"/>
          <w:i w:val="false"/>
          <w:color w:val="000000"/>
          <w:sz w:val="28"/>
        </w:rPr>
        <w:t>
      Сопоставимость - возможность сравнивать информацию за разные периоды и различных государственных учреждений. Финансовые результаты аналогичных операций должны осуществляться по единой для всех государственных учреждений методологии.</w:t>
      </w:r>
    </w:p>
    <w:bookmarkEnd w:id="2028"/>
    <w:bookmarkStart w:name="z1702" w:id="20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116. Система бухгалтерского учета</w:t>
      </w:r>
    </w:p>
    <w:bookmarkEnd w:id="2029"/>
    <w:bookmarkStart w:name="z1703" w:id="2030"/>
    <w:p>
      <w:pPr>
        <w:spacing w:after="0"/>
        <w:ind w:left="0"/>
        <w:jc w:val="both"/>
      </w:pPr>
      <w:r>
        <w:rPr>
          <w:rFonts w:ascii="Times New Roman"/>
          <w:b w:val="false"/>
          <w:i w:val="false"/>
          <w:color w:val="000000"/>
          <w:sz w:val="28"/>
        </w:rPr>
        <w:t>
      1. Бухгалтерский учет представляет собой упорядоченную систему сбора, регистрации и обобщения информации об операциях государственных учреждений, регламентированную бюджетным законодательством Республики Казахстан и учетной политикой.</w:t>
      </w:r>
    </w:p>
    <w:bookmarkEnd w:id="2030"/>
    <w:bookmarkStart w:name="z1704" w:id="2031"/>
    <w:p>
      <w:pPr>
        <w:spacing w:after="0"/>
        <w:ind w:left="0"/>
        <w:jc w:val="both"/>
      </w:pPr>
      <w:r>
        <w:rPr>
          <w:rFonts w:ascii="Times New Roman"/>
          <w:b w:val="false"/>
          <w:i w:val="false"/>
          <w:color w:val="000000"/>
          <w:sz w:val="28"/>
        </w:rPr>
        <w:t>
      2. Учетная политика включает принципы, основы, положения, правила и практику, применяемую государственными учреждениями при составлении и представлении финансовой отчетности, которая является для всех государственных учреждений единой. Учетная политика разрабатывается и утверждается центральным уполномоченным органом по исполнению бюджета.</w:t>
      </w:r>
    </w:p>
    <w:bookmarkEnd w:id="2031"/>
    <w:bookmarkStart w:name="z1705" w:id="2032"/>
    <w:p>
      <w:pPr>
        <w:spacing w:after="0"/>
        <w:ind w:left="0"/>
        <w:jc w:val="both"/>
      </w:pPr>
      <w:r>
        <w:rPr>
          <w:rFonts w:ascii="Times New Roman"/>
          <w:b w:val="false"/>
          <w:i w:val="false"/>
          <w:color w:val="000000"/>
          <w:sz w:val="28"/>
        </w:rPr>
        <w:t>
      3. Операции и события в бухгалтерском учете отражаются на основании плана счетов бухгалтерского учета государственных учреждений, который разрабатывается и утверждается центральным уполномоченным органом по исполнению бюджета.</w:t>
      </w:r>
    </w:p>
    <w:bookmarkEnd w:id="2032"/>
    <w:bookmarkStart w:name="z1706" w:id="2033"/>
    <w:p>
      <w:pPr>
        <w:spacing w:after="0"/>
        <w:ind w:left="0"/>
        <w:jc w:val="both"/>
      </w:pPr>
      <w:r>
        <w:rPr>
          <w:rFonts w:ascii="Times New Roman"/>
          <w:b w:val="false"/>
          <w:i w:val="false"/>
          <w:color w:val="000000"/>
          <w:sz w:val="28"/>
        </w:rPr>
        <w:t>
      4. Порядок ведения бухгалтерского учета в государственных учреждениях, порядок проведения инвентаризации в государственных учреждениях, альбом форм бухгалтерской документации для государственных учреждений устанавливаются центральным уполномоченным органом по исполнению бюджета.</w:t>
      </w:r>
    </w:p>
    <w:bookmarkEnd w:id="2033"/>
    <w:bookmarkStart w:name="z1707" w:id="2034"/>
    <w:p>
      <w:pPr>
        <w:spacing w:after="0"/>
        <w:ind w:left="0"/>
        <w:jc w:val="both"/>
      </w:pPr>
      <w:r>
        <w:rPr>
          <w:rFonts w:ascii="Times New Roman"/>
          <w:b w:val="false"/>
          <w:i w:val="false"/>
          <w:color w:val="000000"/>
          <w:sz w:val="28"/>
        </w:rPr>
        <w:t>
      5. Администраторы бюджетных программ по согласованию с центральным уполномоченным органом по исполнению бюджета в необходимых случаях могут издавать указания о порядке применения общих положений по бухгалтерскому учету в государственных учреждениях своей системы с учетом специфики их деятельности и соблюдением установленного порядка ведения бухгалтерского учета в государственных учреждениях.</w:t>
      </w:r>
    </w:p>
    <w:bookmarkEnd w:id="2034"/>
    <w:bookmarkStart w:name="z3256" w:id="2035"/>
    <w:p>
      <w:pPr>
        <w:spacing w:after="0"/>
        <w:ind w:left="0"/>
        <w:jc w:val="both"/>
      </w:pPr>
      <w:r>
        <w:rPr>
          <w:rFonts w:ascii="Times New Roman"/>
          <w:b w:val="false"/>
          <w:i w:val="false"/>
          <w:color w:val="000000"/>
          <w:sz w:val="28"/>
        </w:rPr>
        <w:t>
      6. Должностные лица администраторов республиканских бюджетных программ и местных уполномоченных органов по исполнению бюджета области, города республиканского значения, столицы, уполномоченные на ведение бухгалтерского учета и составление финансовой отчетности, подлежат обязательной сертификации для проверки знаний и навыков.</w:t>
      </w:r>
    </w:p>
    <w:bookmarkEnd w:id="2035"/>
    <w:bookmarkStart w:name="z3257" w:id="2036"/>
    <w:p>
      <w:pPr>
        <w:spacing w:after="0"/>
        <w:ind w:left="0"/>
        <w:jc w:val="both"/>
      </w:pPr>
      <w:r>
        <w:rPr>
          <w:rFonts w:ascii="Times New Roman"/>
          <w:b w:val="false"/>
          <w:i w:val="false"/>
          <w:color w:val="000000"/>
          <w:sz w:val="28"/>
        </w:rPr>
        <w:t>
      7. Порядок сертификации должностных лиц администраторов республиканских бюджетных программ и местных уполномоченных органов по исполнению бюджета области, города республиканского значения, столицы, уполномоченных на ведение бухгалтерского учета и составление финансовой отчетности, определяется центральным уполномоченным органом по исполнению бюджета.</w:t>
      </w:r>
    </w:p>
    <w:bookmarkEnd w:id="2036"/>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116 с изменениями, внесенными законами РК от 05.07.2011</w:t>
      </w:r>
      <w:r>
        <w:rPr>
          <w:rFonts w:ascii="Times New Roman"/>
          <w:b w:val="false"/>
          <w:i w:val="false"/>
          <w:color w:val="000000"/>
          <w:sz w:val="28"/>
        </w:rPr>
        <w:t xml:space="preserve"> № 452-IV</w:t>
      </w:r>
      <w:r>
        <w:rPr>
          <w:rFonts w:ascii="Times New Roman"/>
          <w:b w:val="false"/>
          <w:i/>
          <w:color w:val="000000"/>
          <w:sz w:val="28"/>
        </w:rPr>
        <w:t xml:space="preserve"> (вводится в действие с 13.10.2011); от 12.11.2015 </w:t>
      </w:r>
      <w:r>
        <w:rPr>
          <w:rFonts w:ascii="Times New Roman"/>
          <w:b w:val="false"/>
          <w:i w:val="false"/>
          <w:color w:val="000000"/>
          <w:sz w:val="28"/>
        </w:rPr>
        <w:t>№ 393-V</w:t>
      </w:r>
      <w:r>
        <w:rPr>
          <w:rFonts w:ascii="Times New Roman"/>
          <w:b w:val="false"/>
          <w:i/>
          <w:color w:val="000000"/>
          <w:sz w:val="28"/>
        </w:rPr>
        <w:t xml:space="preserve"> (вводится в действие с 01.01.2019).</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22 предусмотрено дополнить статьей 116-1 в соответствии с Законом РК от 31.12.2021 </w:t>
      </w:r>
      <w:r>
        <w:rPr>
          <w:rFonts w:ascii="Times New Roman"/>
          <w:b w:val="false"/>
          <w:i w:val="false"/>
          <w:color w:val="ff0000"/>
          <w:sz w:val="28"/>
        </w:rPr>
        <w:t>№ 100</w:t>
      </w:r>
      <w:r>
        <w:rPr>
          <w:rFonts w:ascii="Times New Roman"/>
          <w:b w:val="false"/>
          <w:i w:val="false"/>
          <w:color w:val="ff0000"/>
          <w:sz w:val="28"/>
        </w:rPr>
        <w:t xml:space="preserve"> (вводятся в действие с 01.01.2024).</w:t>
      </w:r>
      <w:r>
        <w:br/>
      </w:r>
      <w:r>
        <w:rPr>
          <w:rFonts w:ascii="Times New Roman"/>
          <w:b w:val="false"/>
          <w:i w:val="false"/>
          <w:color w:val="000000"/>
          <w:sz w:val="28"/>
        </w:rPr>
        <w:t>
</w:t>
      </w:r>
    </w:p>
    <w:bookmarkStart w:name="z1708" w:id="2037"/>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23. ФИНАНСОВАЯ ОТЧЕТНОСТЬ</w:t>
      </w:r>
    </w:p>
    <w:bookmarkEnd w:id="2037"/>
    <w:bookmarkStart w:name="z1709" w:id="20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117. Финансовая отчетность</w:t>
      </w:r>
    </w:p>
    <w:bookmarkEnd w:id="2038"/>
    <w:bookmarkStart w:name="z1710" w:id="2039"/>
    <w:p>
      <w:pPr>
        <w:spacing w:after="0"/>
        <w:ind w:left="0"/>
        <w:jc w:val="both"/>
      </w:pPr>
      <w:r>
        <w:rPr>
          <w:rFonts w:ascii="Times New Roman"/>
          <w:b w:val="false"/>
          <w:i w:val="false"/>
          <w:color w:val="000000"/>
          <w:sz w:val="28"/>
        </w:rPr>
        <w:t>
      1. Финансовая отчетность представляет собой информацию о финансовом положении и изменениях в финансовом положении государственного учреждения.</w:t>
      </w:r>
    </w:p>
    <w:bookmarkEnd w:id="2039"/>
    <w:bookmarkStart w:name="z1711" w:id="2040"/>
    <w:p>
      <w:pPr>
        <w:spacing w:after="0"/>
        <w:ind w:left="0"/>
        <w:jc w:val="both"/>
      </w:pPr>
      <w:r>
        <w:rPr>
          <w:rFonts w:ascii="Times New Roman"/>
          <w:b w:val="false"/>
          <w:i w:val="false"/>
          <w:color w:val="000000"/>
          <w:sz w:val="28"/>
        </w:rPr>
        <w:t>
      2. Финансовая отчетность государственного учреждения включает в себя:</w:t>
      </w:r>
    </w:p>
    <w:bookmarkEnd w:id="2040"/>
    <w:bookmarkStart w:name="z1712" w:id="2041"/>
    <w:p>
      <w:pPr>
        <w:spacing w:after="0"/>
        <w:ind w:left="0"/>
        <w:jc w:val="both"/>
      </w:pPr>
      <w:r>
        <w:rPr>
          <w:rFonts w:ascii="Times New Roman"/>
          <w:b w:val="false"/>
          <w:i w:val="false"/>
          <w:color w:val="000000"/>
          <w:sz w:val="28"/>
        </w:rPr>
        <w:t>
      1) бухгалтерский баланс;</w:t>
      </w:r>
    </w:p>
    <w:bookmarkEnd w:id="2041"/>
    <w:bookmarkStart w:name="z1713" w:id="2042"/>
    <w:p>
      <w:pPr>
        <w:spacing w:after="0"/>
        <w:ind w:left="0"/>
        <w:jc w:val="both"/>
      </w:pPr>
      <w:r>
        <w:rPr>
          <w:rFonts w:ascii="Times New Roman"/>
          <w:b w:val="false"/>
          <w:i w:val="false"/>
          <w:color w:val="000000"/>
          <w:sz w:val="28"/>
        </w:rPr>
        <w:t xml:space="preserve">
      </w:t>
      </w:r>
      <w:r>
        <w:rPr>
          <w:rFonts w:ascii="Times New Roman"/>
          <w:b w:val="false"/>
          <w:i/>
          <w:color w:val="000000"/>
          <w:sz w:val="28"/>
        </w:rPr>
        <w:t>2) исключен Законом РК от 05.07.2011</w:t>
      </w:r>
      <w:r>
        <w:rPr>
          <w:rFonts w:ascii="Times New Roman"/>
          <w:b w:val="false"/>
          <w:i w:val="false"/>
          <w:color w:val="000000"/>
          <w:sz w:val="28"/>
        </w:rPr>
        <w:t xml:space="preserve"> № 452-IV</w:t>
      </w:r>
      <w:r>
        <w:rPr>
          <w:rFonts w:ascii="Times New Roman"/>
          <w:b w:val="false"/>
          <w:i/>
          <w:color w:val="000000"/>
          <w:sz w:val="28"/>
        </w:rPr>
        <w:t xml:space="preserve"> (вводится в действие с 13.10.2011);</w:t>
      </w:r>
    </w:p>
    <w:bookmarkEnd w:id="2042"/>
    <w:bookmarkStart w:name="z2715" w:id="2043"/>
    <w:p>
      <w:pPr>
        <w:spacing w:after="0"/>
        <w:ind w:left="0"/>
        <w:jc w:val="both"/>
      </w:pPr>
      <w:r>
        <w:rPr>
          <w:rFonts w:ascii="Times New Roman"/>
          <w:b w:val="false"/>
          <w:i w:val="false"/>
          <w:color w:val="000000"/>
          <w:sz w:val="28"/>
        </w:rPr>
        <w:t>
      2-1) отчет о результатах финансовой деятельности;</w:t>
      </w:r>
    </w:p>
    <w:bookmarkEnd w:id="2043"/>
    <w:bookmarkStart w:name="z2725" w:id="2044"/>
    <w:p>
      <w:pPr>
        <w:spacing w:after="0"/>
        <w:ind w:left="0"/>
        <w:jc w:val="both"/>
      </w:pPr>
      <w:r>
        <w:rPr>
          <w:rFonts w:ascii="Times New Roman"/>
          <w:b w:val="false"/>
          <w:i w:val="false"/>
          <w:color w:val="000000"/>
          <w:sz w:val="28"/>
        </w:rPr>
        <w:t>
      2-2) отчет об изменениях чистых активов/капитала;</w:t>
      </w:r>
    </w:p>
    <w:bookmarkEnd w:id="2044"/>
    <w:bookmarkStart w:name="z1714" w:id="2045"/>
    <w:p>
      <w:pPr>
        <w:spacing w:after="0"/>
        <w:ind w:left="0"/>
        <w:jc w:val="both"/>
      </w:pPr>
      <w:r>
        <w:rPr>
          <w:rFonts w:ascii="Times New Roman"/>
          <w:b w:val="false"/>
          <w:i w:val="false"/>
          <w:color w:val="000000"/>
          <w:sz w:val="28"/>
        </w:rPr>
        <w:t>
      3) отчет о движении денег на счетах государственного учреждения по источникам финансирования;</w:t>
      </w:r>
    </w:p>
    <w:bookmarkEnd w:id="2045"/>
    <w:bookmarkStart w:name="z1715" w:id="2046"/>
    <w:p>
      <w:pPr>
        <w:spacing w:after="0"/>
        <w:ind w:left="0"/>
        <w:jc w:val="both"/>
      </w:pPr>
      <w:r>
        <w:rPr>
          <w:rFonts w:ascii="Times New Roman"/>
          <w:b w:val="false"/>
          <w:i w:val="false"/>
          <w:color w:val="000000"/>
          <w:sz w:val="28"/>
        </w:rPr>
        <w:t>
      4) пояснительную записку.</w:t>
      </w:r>
    </w:p>
    <w:bookmarkEnd w:id="2046"/>
    <w:bookmarkStart w:name="z1716" w:id="2047"/>
    <w:p>
      <w:pPr>
        <w:spacing w:after="0"/>
        <w:ind w:left="0"/>
        <w:jc w:val="both"/>
      </w:pPr>
      <w:r>
        <w:rPr>
          <w:rFonts w:ascii="Times New Roman"/>
          <w:b w:val="false"/>
          <w:i w:val="false"/>
          <w:color w:val="000000"/>
          <w:sz w:val="28"/>
        </w:rPr>
        <w:t>
      3. Финансовая отчетность государственного учреждения подтверждается первичными документами.</w:t>
      </w:r>
    </w:p>
    <w:bookmarkEnd w:id="2047"/>
    <w:bookmarkStart w:name="z1717" w:id="2048"/>
    <w:p>
      <w:pPr>
        <w:spacing w:after="0"/>
        <w:ind w:left="0"/>
        <w:jc w:val="both"/>
      </w:pPr>
      <w:r>
        <w:rPr>
          <w:rFonts w:ascii="Times New Roman"/>
          <w:b w:val="false"/>
          <w:i w:val="false"/>
          <w:color w:val="000000"/>
          <w:sz w:val="28"/>
        </w:rPr>
        <w:t>
      4. Государственным учреждением ведется единый бухгалтерский учет всех операций.</w:t>
      </w:r>
    </w:p>
    <w:bookmarkEnd w:id="2048"/>
    <w:bookmarkStart w:name="z1718" w:id="2049"/>
    <w:p>
      <w:pPr>
        <w:spacing w:after="0"/>
        <w:ind w:left="0"/>
        <w:jc w:val="both"/>
      </w:pPr>
      <w:r>
        <w:rPr>
          <w:rFonts w:ascii="Times New Roman"/>
          <w:b w:val="false"/>
          <w:i w:val="false"/>
          <w:color w:val="000000"/>
          <w:sz w:val="28"/>
        </w:rPr>
        <w:t>
      5. Формы и порядок составления и представления финансовой отчетности устанавливаются центральным уполномоченным органом по исполнению бюджета.</w:t>
      </w:r>
    </w:p>
    <w:bookmarkEnd w:id="2049"/>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117 с изменениями, внесенными Законом РК от 05.07.2011</w:t>
      </w:r>
      <w:r>
        <w:rPr>
          <w:rFonts w:ascii="Times New Roman"/>
          <w:b w:val="false"/>
          <w:i w:val="false"/>
          <w:color w:val="000000"/>
          <w:sz w:val="28"/>
        </w:rPr>
        <w:t xml:space="preserve"> № 452-IV</w:t>
      </w:r>
      <w:r>
        <w:rPr>
          <w:rFonts w:ascii="Times New Roman"/>
          <w:b w:val="false"/>
          <w:i/>
          <w:color w:val="000000"/>
          <w:sz w:val="28"/>
        </w:rPr>
        <w:t xml:space="preserve"> (вводится в действие с 13.10.2011).</w:t>
      </w:r>
    </w:p>
    <w:p>
      <w:pPr>
        <w:spacing w:after="0"/>
        <w:ind w:left="0"/>
        <w:jc w:val="both"/>
      </w:pPr>
      <w:r>
        <w:rPr>
          <w:rFonts w:ascii="Times New Roman"/>
          <w:b/>
          <w:i w:val="false"/>
          <w:color w:val="000000"/>
          <w:sz w:val="28"/>
        </w:rPr>
        <w:t>Статья 117-1. Финансовая отчетность о состоянии задолженности</w:t>
      </w:r>
    </w:p>
    <w:bookmarkStart w:name="z3554" w:id="2050"/>
    <w:p>
      <w:pPr>
        <w:spacing w:after="0"/>
        <w:ind w:left="0"/>
        <w:jc w:val="both"/>
      </w:pPr>
      <w:r>
        <w:rPr>
          <w:rFonts w:ascii="Times New Roman"/>
          <w:b w:val="false"/>
          <w:i w:val="false"/>
          <w:color w:val="000000"/>
          <w:sz w:val="28"/>
        </w:rPr>
        <w:t>
      1. Для мониторинга состояния задолженности государственных учреждений, основанной на данных бухгалтерского учета, в состав финансовой отчетности включается финансовая отчетность о состоянии задолженности, которая состоит из следующих видов отчетов:</w:t>
      </w:r>
    </w:p>
    <w:bookmarkEnd w:id="2050"/>
    <w:bookmarkStart w:name="z3555" w:id="2051"/>
    <w:p>
      <w:pPr>
        <w:spacing w:after="0"/>
        <w:ind w:left="0"/>
        <w:jc w:val="both"/>
      </w:pPr>
      <w:r>
        <w:rPr>
          <w:rFonts w:ascii="Times New Roman"/>
          <w:b w:val="false"/>
          <w:i w:val="false"/>
          <w:color w:val="000000"/>
          <w:sz w:val="28"/>
        </w:rPr>
        <w:t>
      отчет о дебиторской задолженности;</w:t>
      </w:r>
    </w:p>
    <w:bookmarkEnd w:id="2051"/>
    <w:bookmarkStart w:name="z3556" w:id="2052"/>
    <w:p>
      <w:pPr>
        <w:spacing w:after="0"/>
        <w:ind w:left="0"/>
        <w:jc w:val="both"/>
      </w:pPr>
      <w:r>
        <w:rPr>
          <w:rFonts w:ascii="Times New Roman"/>
          <w:b w:val="false"/>
          <w:i w:val="false"/>
          <w:color w:val="000000"/>
          <w:sz w:val="28"/>
        </w:rPr>
        <w:t>
      отчет о кредиторской задолженности;</w:t>
      </w:r>
    </w:p>
    <w:bookmarkEnd w:id="2052"/>
    <w:bookmarkStart w:name="z3557" w:id="2053"/>
    <w:p>
      <w:pPr>
        <w:spacing w:after="0"/>
        <w:ind w:left="0"/>
        <w:jc w:val="both"/>
      </w:pPr>
      <w:r>
        <w:rPr>
          <w:rFonts w:ascii="Times New Roman"/>
          <w:b w:val="false"/>
          <w:i w:val="false"/>
          <w:color w:val="000000"/>
          <w:sz w:val="28"/>
        </w:rPr>
        <w:t>
      отчет о кредиторской задолженности по долгосрочным обязательствам.</w:t>
      </w:r>
    </w:p>
    <w:bookmarkEnd w:id="2053"/>
    <w:bookmarkStart w:name="z3558" w:id="2054"/>
    <w:p>
      <w:pPr>
        <w:spacing w:after="0"/>
        <w:ind w:left="0"/>
        <w:jc w:val="both"/>
      </w:pPr>
      <w:r>
        <w:rPr>
          <w:rFonts w:ascii="Times New Roman"/>
          <w:b w:val="false"/>
          <w:i w:val="false"/>
          <w:color w:val="000000"/>
          <w:sz w:val="28"/>
        </w:rPr>
        <w:t>
      2. Финансовая отчетность о состоянии задолженности составляется ежеквартально.</w:t>
      </w:r>
    </w:p>
    <w:bookmarkEnd w:id="2054"/>
    <w:bookmarkStart w:name="z3559" w:id="2055"/>
    <w:p>
      <w:pPr>
        <w:spacing w:after="0"/>
        <w:ind w:left="0"/>
        <w:jc w:val="both"/>
      </w:pPr>
      <w:r>
        <w:rPr>
          <w:rFonts w:ascii="Times New Roman"/>
          <w:b w:val="false"/>
          <w:i w:val="false"/>
          <w:color w:val="000000"/>
          <w:sz w:val="28"/>
        </w:rPr>
        <w:t>
      3. Порядок составления и представления финансовой отчетности о состоянии задолженности определяется центральным уполномоченным органом по исполнению бюджета.</w:t>
      </w:r>
    </w:p>
    <w:bookmarkEnd w:id="20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33 дополнена статьей 117-1 в соответствии с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9" w:id="20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118. Консолидированная финансовая отчетность</w:t>
      </w:r>
    </w:p>
    <w:bookmarkEnd w:id="2056"/>
    <w:p>
      <w:pPr>
        <w:spacing w:after="0"/>
        <w:ind w:left="0"/>
        <w:jc w:val="both"/>
      </w:pPr>
      <w:r>
        <w:rPr>
          <w:rFonts w:ascii="Times New Roman"/>
          <w:b w:val="false"/>
          <w:i w:val="false"/>
          <w:color w:val="000000"/>
          <w:sz w:val="28"/>
        </w:rPr>
        <w:t>
      Администраторы бюджетных программ и местные уполномоченные органы по исполнению бюджета обязаны составлять консолидированную финансовую отчетность в порядке, установленном центральным уполномоченным органом по исполнению бюджета.</w:t>
      </w:r>
    </w:p>
    <w:bookmarkStart w:name="z3203" w:id="2057"/>
    <w:p>
      <w:pPr>
        <w:spacing w:after="0"/>
        <w:ind w:left="0"/>
        <w:jc w:val="both"/>
      </w:pPr>
      <w:r>
        <w:rPr>
          <w:rFonts w:ascii="Times New Roman"/>
          <w:b w:val="false"/>
          <w:i w:val="false"/>
          <w:color w:val="000000"/>
          <w:sz w:val="28"/>
        </w:rPr>
        <w:t>
      Центральный уполномоченный орган по исполнению бюджета составляет консолидированную финансовую отчетность государственного бюджета, которая не подлежит утверждению.</w:t>
      </w:r>
    </w:p>
    <w:bookmarkEnd w:id="205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118 в редакции Закона РК от 02.07.2013 </w:t>
      </w:r>
      <w:r>
        <w:rPr>
          <w:rFonts w:ascii="Times New Roman"/>
          <w:b w:val="false"/>
          <w:i w:val="false"/>
          <w:color w:val="000000"/>
          <w:sz w:val="28"/>
        </w:rPr>
        <w:t>№ 112-V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02.07.2014 </w:t>
      </w:r>
      <w:r>
        <w:rPr>
          <w:rFonts w:ascii="Times New Roman"/>
          <w:b w:val="false"/>
          <w:i w:val="false"/>
          <w:color w:val="000000"/>
          <w:sz w:val="28"/>
        </w:rPr>
        <w:t>№ 225-V</w:t>
      </w:r>
      <w:r>
        <w:rPr>
          <w:rFonts w:ascii="Times New Roman"/>
          <w:b w:val="false"/>
          <w:i/>
          <w:color w:val="000000"/>
          <w:sz w:val="28"/>
        </w:rPr>
        <w:t xml:space="preserve"> (вводится в действие с 01.01.2018).</w:t>
      </w:r>
    </w:p>
    <w:bookmarkStart w:name="z1720" w:id="20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119. Отчетный период</w:t>
      </w:r>
    </w:p>
    <w:bookmarkEnd w:id="2058"/>
    <w:bookmarkStart w:name="z1721" w:id="2059"/>
    <w:p>
      <w:pPr>
        <w:spacing w:after="0"/>
        <w:ind w:left="0"/>
        <w:jc w:val="both"/>
      </w:pPr>
      <w:r>
        <w:rPr>
          <w:rFonts w:ascii="Times New Roman"/>
          <w:b w:val="false"/>
          <w:i w:val="false"/>
          <w:color w:val="000000"/>
          <w:sz w:val="28"/>
        </w:rPr>
        <w:t>
      1. Отчетным периодом для годовой финансовой отчетности является календарный год с 1 января по 31 декабря включительно.</w:t>
      </w:r>
    </w:p>
    <w:bookmarkEnd w:id="2059"/>
    <w:bookmarkStart w:name="z1722" w:id="2060"/>
    <w:p>
      <w:pPr>
        <w:spacing w:after="0"/>
        <w:ind w:left="0"/>
        <w:jc w:val="both"/>
      </w:pPr>
      <w:r>
        <w:rPr>
          <w:rFonts w:ascii="Times New Roman"/>
          <w:b w:val="false"/>
          <w:i w:val="false"/>
          <w:color w:val="000000"/>
          <w:sz w:val="28"/>
        </w:rPr>
        <w:t>
      2. Первый отчетный год для вновь созданного государственного учреждения начинается с момента его государственной регистрации по 31 декабря того же года включительно.</w:t>
      </w:r>
    </w:p>
    <w:bookmarkEnd w:id="2060"/>
    <w:bookmarkStart w:name="z1723" w:id="20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120. Представление финансовой отчетности</w:t>
      </w:r>
    </w:p>
    <w:bookmarkEnd w:id="2061"/>
    <w:bookmarkStart w:name="z1724" w:id="2062"/>
    <w:p>
      <w:pPr>
        <w:spacing w:after="0"/>
        <w:ind w:left="0"/>
        <w:jc w:val="both"/>
      </w:pPr>
      <w:r>
        <w:rPr>
          <w:rFonts w:ascii="Times New Roman"/>
          <w:b w:val="false"/>
          <w:i w:val="false"/>
          <w:color w:val="000000"/>
          <w:sz w:val="28"/>
        </w:rPr>
        <w:t>
      1. Государственные учреждения представляют финансовую отчетность администратору бюджетных программ.</w:t>
      </w:r>
    </w:p>
    <w:bookmarkEnd w:id="2062"/>
    <w:bookmarkStart w:name="z1725" w:id="2063"/>
    <w:p>
      <w:pPr>
        <w:spacing w:after="0"/>
        <w:ind w:left="0"/>
        <w:jc w:val="both"/>
      </w:pPr>
      <w:r>
        <w:rPr>
          <w:rFonts w:ascii="Times New Roman"/>
          <w:b w:val="false"/>
          <w:i w:val="false"/>
          <w:color w:val="000000"/>
          <w:sz w:val="28"/>
        </w:rPr>
        <w:t>
      2. Администраторы бюджетных программ представляют финансовую отчетность:</w:t>
      </w:r>
    </w:p>
    <w:bookmarkEnd w:id="2063"/>
    <w:bookmarkStart w:name="z1726" w:id="2064"/>
    <w:p>
      <w:pPr>
        <w:spacing w:after="0"/>
        <w:ind w:left="0"/>
        <w:jc w:val="both"/>
      </w:pPr>
      <w:r>
        <w:rPr>
          <w:rFonts w:ascii="Times New Roman"/>
          <w:b w:val="false"/>
          <w:i w:val="false"/>
          <w:color w:val="000000"/>
          <w:sz w:val="28"/>
        </w:rPr>
        <w:t>
      1) уполномоченному органу по исполнению бюджета;</w:t>
      </w:r>
    </w:p>
    <w:bookmarkEnd w:id="2064"/>
    <w:bookmarkStart w:name="z1727" w:id="2065"/>
    <w:p>
      <w:pPr>
        <w:spacing w:after="0"/>
        <w:ind w:left="0"/>
        <w:jc w:val="both"/>
      </w:pPr>
      <w:r>
        <w:rPr>
          <w:rFonts w:ascii="Times New Roman"/>
          <w:b w:val="false"/>
          <w:i w:val="false"/>
          <w:color w:val="000000"/>
          <w:sz w:val="28"/>
        </w:rPr>
        <w:t>
      2) органам государственного аудита и финансового контроля Республики Казахстан.</w:t>
      </w:r>
    </w:p>
    <w:bookmarkEnd w:id="2065"/>
    <w:bookmarkStart w:name="z2742" w:id="2066"/>
    <w:p>
      <w:pPr>
        <w:spacing w:after="0"/>
        <w:ind w:left="0"/>
        <w:jc w:val="both"/>
      </w:pPr>
      <w:r>
        <w:rPr>
          <w:rFonts w:ascii="Times New Roman"/>
          <w:b w:val="false"/>
          <w:i w:val="false"/>
          <w:color w:val="000000"/>
          <w:sz w:val="28"/>
        </w:rPr>
        <w:t>
      2-1. Местные уполномоченные органы по исполнению бюджета представляют консолидированную финансовую отчетность в центральный уполномоченный орган по исполнению бюджета.</w:t>
      </w:r>
    </w:p>
    <w:bookmarkEnd w:id="2066"/>
    <w:bookmarkStart w:name="z1728" w:id="2067"/>
    <w:p>
      <w:pPr>
        <w:spacing w:after="0"/>
        <w:ind w:left="0"/>
        <w:jc w:val="both"/>
      </w:pPr>
      <w:r>
        <w:rPr>
          <w:rFonts w:ascii="Times New Roman"/>
          <w:b w:val="false"/>
          <w:i w:val="false"/>
          <w:color w:val="000000"/>
          <w:sz w:val="28"/>
        </w:rPr>
        <w:t>
      3. Финансовая отчетность представляется в национальной валюте Республики Казахстан.</w:t>
      </w:r>
    </w:p>
    <w:bookmarkEnd w:id="2067"/>
    <w:bookmarkStart w:name="z1729" w:id="2068"/>
    <w:p>
      <w:pPr>
        <w:spacing w:after="0"/>
        <w:ind w:left="0"/>
        <w:jc w:val="both"/>
      </w:pPr>
      <w:r>
        <w:rPr>
          <w:rFonts w:ascii="Times New Roman"/>
          <w:b w:val="false"/>
          <w:i w:val="false"/>
          <w:color w:val="000000"/>
          <w:sz w:val="28"/>
        </w:rPr>
        <w:t>
      4. Центральный уполномоченный орган по исполнению бюджета вправе определять сроки представления промежуточной финансовой отчетности и устанавливать иную периодичность, но не реже одного раза в год.</w:t>
      </w:r>
    </w:p>
    <w:bookmarkEnd w:id="206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120 с изменениями, внесенными законами РК от 02.07.2013 </w:t>
      </w:r>
      <w:r>
        <w:rPr>
          <w:rFonts w:ascii="Times New Roman"/>
          <w:b w:val="false"/>
          <w:i w:val="false"/>
          <w:color w:val="000000"/>
          <w:sz w:val="28"/>
        </w:rPr>
        <w:t>№ 112-V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12.11.2015 </w:t>
      </w:r>
      <w:r>
        <w:rPr>
          <w:rFonts w:ascii="Times New Roman"/>
          <w:b w:val="false"/>
          <w:i w:val="false"/>
          <w:color w:val="000000"/>
          <w:sz w:val="28"/>
        </w:rPr>
        <w:t>№ 393-V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204" w:id="20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120-1. Составление годовой консолидированной финансовой отчетности об исполнении республиканского бюджета</w:t>
      </w:r>
    </w:p>
    <w:bookmarkEnd w:id="2069"/>
    <w:bookmarkStart w:name="z3205" w:id="2070"/>
    <w:p>
      <w:pPr>
        <w:spacing w:after="0"/>
        <w:ind w:left="0"/>
        <w:jc w:val="both"/>
      </w:pPr>
      <w:r>
        <w:rPr>
          <w:rFonts w:ascii="Times New Roman"/>
          <w:b w:val="false"/>
          <w:i w:val="false"/>
          <w:color w:val="000000"/>
          <w:sz w:val="28"/>
        </w:rPr>
        <w:t>
      1. Центральный уполномоченный орган по исполнению бюджета составляет годовую консолидированную финансовую отчетность об исполнении республиканского бюджета, состоящую из бухгалтерского баланса за соответствующий финансовый год, отчета о результатах финансовой деятельности, отчета об изменениях чистых активов/капитала, отчета о движении денег, пояснительной записки.</w:t>
      </w:r>
    </w:p>
    <w:bookmarkEnd w:id="2070"/>
    <w:bookmarkStart w:name="z3206" w:id="2071"/>
    <w:p>
      <w:pPr>
        <w:spacing w:after="0"/>
        <w:ind w:left="0"/>
        <w:jc w:val="both"/>
      </w:pPr>
      <w:r>
        <w:rPr>
          <w:rFonts w:ascii="Times New Roman"/>
          <w:b w:val="false"/>
          <w:i w:val="false"/>
          <w:color w:val="000000"/>
          <w:sz w:val="28"/>
        </w:rPr>
        <w:t>
      2. Поступления бюджета в годовой консолидированной финансовой отчетности об исполнении республиканского бюджета отражаются в порядке, определенном центральным уполномоченным органом по исполнению бюджета.</w:t>
      </w:r>
    </w:p>
    <w:bookmarkEnd w:id="207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23 дополнена статьей 120-1 в соответствии с Законом РК от 02.07.2014 </w:t>
      </w:r>
      <w:r>
        <w:rPr>
          <w:rFonts w:ascii="Times New Roman"/>
          <w:b w:val="false"/>
          <w:i w:val="false"/>
          <w:color w:val="000000"/>
          <w:sz w:val="28"/>
        </w:rPr>
        <w:t>№ 225-V</w:t>
      </w:r>
      <w:r>
        <w:rPr>
          <w:rFonts w:ascii="Times New Roman"/>
          <w:b w:val="false"/>
          <w:i/>
          <w:color w:val="000000"/>
          <w:sz w:val="28"/>
        </w:rPr>
        <w:t xml:space="preserve"> (вводятся в действие с 01.01.2018).</w:t>
      </w:r>
    </w:p>
    <w:bookmarkStart w:name="z3207" w:id="20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120-2. Составление годовой консолидированной финансовой отчетности об исполнении областного бюджета, бюджетов города республиканского значения, столицы</w:t>
      </w:r>
    </w:p>
    <w:bookmarkEnd w:id="2072"/>
    <w:bookmarkStart w:name="z3208" w:id="2073"/>
    <w:p>
      <w:pPr>
        <w:spacing w:after="0"/>
        <w:ind w:left="0"/>
        <w:jc w:val="both"/>
      </w:pPr>
      <w:r>
        <w:rPr>
          <w:rFonts w:ascii="Times New Roman"/>
          <w:b w:val="false"/>
          <w:i w:val="false"/>
          <w:color w:val="000000"/>
          <w:sz w:val="28"/>
        </w:rPr>
        <w:t xml:space="preserve">
      1. Местные уполномоченные органы по исполнению бюджета составляют годовую консолидированную финансовую отчетность об исполнении областного бюджета, бюджетов города республиканского значения, столицы, состоящую из бухгалтерского баланса за соответствующий финансовый год, отчета о результатах финансовой деятельности, отчета об изменениях чистых активов/капитала, отчета о движении денег, пояснительной записки. </w:t>
      </w:r>
    </w:p>
    <w:bookmarkEnd w:id="2073"/>
    <w:bookmarkStart w:name="z3209" w:id="2074"/>
    <w:p>
      <w:pPr>
        <w:spacing w:after="0"/>
        <w:ind w:left="0"/>
        <w:jc w:val="both"/>
      </w:pPr>
      <w:r>
        <w:rPr>
          <w:rFonts w:ascii="Times New Roman"/>
          <w:b w:val="false"/>
          <w:i w:val="false"/>
          <w:color w:val="000000"/>
          <w:sz w:val="28"/>
        </w:rPr>
        <w:t>
      2. Поступления бюджета в годовой консолидированной финансовой отчетности об исполнении областного бюджета, бюджетов города республиканского значения, столицы отражаются в порядке, определенном центральным уполномоченным органом по исполнению бюджета.</w:t>
      </w:r>
    </w:p>
    <w:bookmarkEnd w:id="207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23 дополнена статьей 120-2 в соответствии с Законом РК от 02.07.2014 </w:t>
      </w:r>
      <w:r>
        <w:rPr>
          <w:rFonts w:ascii="Times New Roman"/>
          <w:b w:val="false"/>
          <w:i w:val="false"/>
          <w:color w:val="000000"/>
          <w:sz w:val="28"/>
        </w:rPr>
        <w:t>№ 225-V</w:t>
      </w:r>
      <w:r>
        <w:rPr>
          <w:rFonts w:ascii="Times New Roman"/>
          <w:b w:val="false"/>
          <w:i/>
          <w:color w:val="000000"/>
          <w:sz w:val="28"/>
        </w:rPr>
        <w:t xml:space="preserve"> (вводятся в действие с 01.01.2018).</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Главу 23 предусмотрено дополнить статьей 120-3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(вводится в действие с 01.01.2023).</w:t>
      </w:r>
    </w:p>
    <w:p>
      <w:pPr>
        <w:spacing w:after="0"/>
        <w:ind w:left="0"/>
        <w:jc w:val="both"/>
      </w:pPr>
      <w:bookmarkStart w:name="z1730" w:id="2075"/>
      <w:r>
        <w:rPr>
          <w:rFonts w:ascii="Times New Roman"/>
          <w:b w:val="false"/>
          <w:i w:val="false"/>
          <w:color w:val="000000"/>
          <w:sz w:val="28"/>
        </w:rPr>
        <w:t xml:space="preserve">
      </w:t>
      </w:r>
      <w:r>
        <w:rPr>
          <w:rFonts w:ascii="Times New Roman"/>
          <w:b/>
          <w:i w:val="false"/>
          <w:color w:val="000000"/>
          <w:sz w:val="28"/>
        </w:rPr>
        <w:t>РАЗДЕЛ 6. БЮДЖЕТНЫЙ УЧЕТ И ОТЧЕТНОСТЬ</w:t>
      </w:r>
    </w:p>
    <w:bookmarkEnd w:id="2075"/>
    <w:p>
      <w:pPr>
        <w:spacing w:after="0"/>
        <w:ind w:left="0"/>
        <w:jc w:val="both"/>
      </w:pPr>
      <w:r>
        <w:rPr>
          <w:rFonts w:ascii="Times New Roman"/>
          <w:b/>
          <w:i w:val="false"/>
          <w:color w:val="000000"/>
          <w:sz w:val="28"/>
        </w:rPr>
        <w:t>Глава 24. БЮДЖЕТНЫЙ УЧЕТ</w:t>
      </w:r>
    </w:p>
    <w:bookmarkStart w:name="z1732" w:id="20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121. Основные положения по бюджетному учету</w:t>
      </w:r>
    </w:p>
    <w:bookmarkEnd w:id="2076"/>
    <w:p>
      <w:pPr>
        <w:spacing w:after="0"/>
        <w:ind w:left="0"/>
        <w:jc w:val="both"/>
      </w:pPr>
      <w:r>
        <w:rPr>
          <w:rFonts w:ascii="Times New Roman"/>
          <w:b w:val="false"/>
          <w:i w:val="false"/>
          <w:color w:val="000000"/>
          <w:sz w:val="28"/>
        </w:rPr>
        <w:t>
      Бюджетный учет представляет собой упорядоченную систему сбора, регистрации и обобщения информации в денежном выражении об операциях с единого казначейского счета и счетов государственных учреждений, о требованиях и обязательствах Правительства Республики Казахстан и местных исполнительных органов, регламентированную бюджетным законодательством Республики Казахстан.</w:t>
      </w:r>
    </w:p>
    <w:bookmarkStart w:name="z1733" w:id="20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122. Ведение бюджетного учета</w:t>
      </w:r>
    </w:p>
    <w:bookmarkEnd w:id="2077"/>
    <w:bookmarkStart w:name="z1734" w:id="2078"/>
    <w:p>
      <w:pPr>
        <w:spacing w:after="0"/>
        <w:ind w:left="0"/>
        <w:jc w:val="both"/>
      </w:pPr>
      <w:r>
        <w:rPr>
          <w:rFonts w:ascii="Times New Roman"/>
          <w:b w:val="false"/>
          <w:i w:val="false"/>
          <w:color w:val="000000"/>
          <w:sz w:val="28"/>
        </w:rPr>
        <w:t xml:space="preserve">
      1. Данные бюджетного учета являются основой для составления бюджетной отчетности. </w:t>
      </w:r>
    </w:p>
    <w:bookmarkEnd w:id="2078"/>
    <w:bookmarkStart w:name="z1735" w:id="2079"/>
    <w:p>
      <w:pPr>
        <w:spacing w:after="0"/>
        <w:ind w:left="0"/>
        <w:jc w:val="both"/>
      </w:pPr>
      <w:r>
        <w:rPr>
          <w:rFonts w:ascii="Times New Roman"/>
          <w:b w:val="false"/>
          <w:i w:val="false"/>
          <w:color w:val="000000"/>
          <w:sz w:val="28"/>
        </w:rPr>
        <w:t>
      2. Порядок ведения бюджетного учета определяется центральным уполномоченным органом по исполнению бюджета.</w:t>
      </w:r>
    </w:p>
    <w:bookmarkEnd w:id="2079"/>
    <w:bookmarkStart w:name="z1736" w:id="20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123. Качественные характеристики бюджетной отчетности</w:t>
      </w:r>
    </w:p>
    <w:bookmarkEnd w:id="2080"/>
    <w:bookmarkStart w:name="z1737" w:id="2081"/>
    <w:p>
      <w:pPr>
        <w:spacing w:after="0"/>
        <w:ind w:left="0"/>
        <w:jc w:val="both"/>
      </w:pPr>
      <w:r>
        <w:rPr>
          <w:rFonts w:ascii="Times New Roman"/>
          <w:b w:val="false"/>
          <w:i w:val="false"/>
          <w:color w:val="000000"/>
          <w:sz w:val="28"/>
        </w:rPr>
        <w:t>
      1. Бюджетная отчетность должна соответствовать следующим качественным характеристикам:</w:t>
      </w:r>
    </w:p>
    <w:bookmarkEnd w:id="2081"/>
    <w:bookmarkStart w:name="z1738" w:id="2082"/>
    <w:p>
      <w:pPr>
        <w:spacing w:after="0"/>
        <w:ind w:left="0"/>
        <w:jc w:val="both"/>
      </w:pPr>
      <w:r>
        <w:rPr>
          <w:rFonts w:ascii="Times New Roman"/>
          <w:b w:val="false"/>
          <w:i w:val="false"/>
          <w:color w:val="000000"/>
          <w:sz w:val="28"/>
        </w:rPr>
        <w:t>
      1) достоверности, означающей подлинность совершенных операций и отсутствие ошибок при их отражении в учете;</w:t>
      </w:r>
    </w:p>
    <w:bookmarkEnd w:id="2082"/>
    <w:bookmarkStart w:name="z1739" w:id="2083"/>
    <w:p>
      <w:pPr>
        <w:spacing w:after="0"/>
        <w:ind w:left="0"/>
        <w:jc w:val="both"/>
      </w:pPr>
      <w:r>
        <w:rPr>
          <w:rFonts w:ascii="Times New Roman"/>
          <w:b w:val="false"/>
          <w:i w:val="false"/>
          <w:color w:val="000000"/>
          <w:sz w:val="28"/>
        </w:rPr>
        <w:t>
      2) полноте, означающей отражение всей требуемой информации, предусмотренной бюджетным законодательством Республики Казахстан;</w:t>
      </w:r>
    </w:p>
    <w:bookmarkEnd w:id="2083"/>
    <w:bookmarkStart w:name="z1740" w:id="2084"/>
    <w:p>
      <w:pPr>
        <w:spacing w:after="0"/>
        <w:ind w:left="0"/>
        <w:jc w:val="both"/>
      </w:pPr>
      <w:r>
        <w:rPr>
          <w:rFonts w:ascii="Times New Roman"/>
          <w:b w:val="false"/>
          <w:i w:val="false"/>
          <w:color w:val="000000"/>
          <w:sz w:val="28"/>
        </w:rPr>
        <w:t>
      3) соответствию, означающему соблюдение положений настоящего Кодекса и других нормативных правовых актов по составлению отчетности.</w:t>
      </w:r>
    </w:p>
    <w:bookmarkEnd w:id="2084"/>
    <w:bookmarkStart w:name="z1741" w:id="2085"/>
    <w:p>
      <w:pPr>
        <w:spacing w:after="0"/>
        <w:ind w:left="0"/>
        <w:jc w:val="both"/>
      </w:pPr>
      <w:r>
        <w:rPr>
          <w:rFonts w:ascii="Times New Roman"/>
          <w:b w:val="false"/>
          <w:i w:val="false"/>
          <w:color w:val="000000"/>
          <w:sz w:val="28"/>
        </w:rPr>
        <w:t>
      2. Поступления в бюджет полученных товаров (работ, услуг) в бюджетной отчетности отражаются в денежном выражении.</w:t>
      </w:r>
    </w:p>
    <w:bookmarkEnd w:id="2085"/>
    <w:bookmarkStart w:name="z1742" w:id="20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124. Виды бюджетной отчетности</w:t>
      </w:r>
    </w:p>
    <w:bookmarkEnd w:id="2086"/>
    <w:bookmarkStart w:name="z1743" w:id="2087"/>
    <w:p>
      <w:pPr>
        <w:spacing w:after="0"/>
        <w:ind w:left="0"/>
        <w:jc w:val="both"/>
      </w:pPr>
      <w:r>
        <w:rPr>
          <w:rFonts w:ascii="Times New Roman"/>
          <w:b w:val="false"/>
          <w:i w:val="false"/>
          <w:color w:val="000000"/>
          <w:sz w:val="28"/>
        </w:rPr>
        <w:t>
      1. Бюджетная отчетность включает следующие виды отчетов:</w:t>
      </w:r>
    </w:p>
    <w:bookmarkEnd w:id="2087"/>
    <w:bookmarkStart w:name="z1744" w:id="2088"/>
    <w:p>
      <w:pPr>
        <w:spacing w:after="0"/>
        <w:ind w:left="0"/>
        <w:jc w:val="both"/>
      </w:pPr>
      <w:r>
        <w:rPr>
          <w:rFonts w:ascii="Times New Roman"/>
          <w:b w:val="false"/>
          <w:i w:val="false"/>
          <w:color w:val="000000"/>
          <w:sz w:val="28"/>
        </w:rPr>
        <w:t>
      1) отчеты государственных учреждений:</w:t>
      </w:r>
    </w:p>
    <w:bookmarkEnd w:id="2088"/>
    <w:bookmarkStart w:name="z1746" w:id="2089"/>
    <w:p>
      <w:pPr>
        <w:spacing w:after="0"/>
        <w:ind w:left="0"/>
        <w:jc w:val="both"/>
      </w:pPr>
      <w:r>
        <w:rPr>
          <w:rFonts w:ascii="Times New Roman"/>
          <w:b w:val="false"/>
          <w:i w:val="false"/>
          <w:color w:val="000000"/>
          <w:sz w:val="28"/>
        </w:rPr>
        <w:t>
      отчет об исполнении планов поступлений и расходов денег от реализации товаров (работ, услуг);</w:t>
      </w:r>
    </w:p>
    <w:bookmarkEnd w:id="2089"/>
    <w:bookmarkStart w:name="z1747" w:id="2090"/>
    <w:p>
      <w:pPr>
        <w:spacing w:after="0"/>
        <w:ind w:left="0"/>
        <w:jc w:val="both"/>
      </w:pPr>
      <w:r>
        <w:rPr>
          <w:rFonts w:ascii="Times New Roman"/>
          <w:b w:val="false"/>
          <w:i w:val="false"/>
          <w:color w:val="000000"/>
          <w:sz w:val="28"/>
        </w:rPr>
        <w:t>
      отчет о поступлении и расходовании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w:t>
      </w:r>
    </w:p>
    <w:bookmarkEnd w:id="2090"/>
    <w:bookmarkStart w:name="z3560" w:id="2091"/>
    <w:p>
      <w:pPr>
        <w:spacing w:after="0"/>
        <w:ind w:left="0"/>
        <w:jc w:val="both"/>
      </w:pPr>
      <w:r>
        <w:rPr>
          <w:rFonts w:ascii="Times New Roman"/>
          <w:b w:val="false"/>
          <w:i w:val="false"/>
          <w:color w:val="000000"/>
          <w:sz w:val="28"/>
        </w:rPr>
        <w:t>
      отчет о поступлениях в Фонд компенсации потерпевшим и проведенных выплатах компенсации потерпевшим;</w:t>
      </w:r>
    </w:p>
    <w:bookmarkEnd w:id="2091"/>
    <w:bookmarkStart w:name="z1748" w:id="209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отчеты администраторов бюджетных программ:</w:t>
      </w:r>
    </w:p>
    <w:bookmarkEnd w:id="2092"/>
    <w:bookmarkStart w:name="z1751" w:id="2093"/>
    <w:p>
      <w:pPr>
        <w:spacing w:after="0"/>
        <w:ind w:left="0"/>
        <w:jc w:val="both"/>
      </w:pPr>
      <w:r>
        <w:rPr>
          <w:rFonts w:ascii="Times New Roman"/>
          <w:b w:val="false"/>
          <w:i w:val="false"/>
          <w:color w:val="000000"/>
          <w:sz w:val="28"/>
        </w:rPr>
        <w:t>
      отчет о результатах бюджетного мониторинга;</w:t>
      </w:r>
    </w:p>
    <w:bookmarkEnd w:id="2093"/>
    <w:bookmarkStart w:name="z1753" w:id="2094"/>
    <w:p>
      <w:pPr>
        <w:spacing w:after="0"/>
        <w:ind w:left="0"/>
        <w:jc w:val="both"/>
      </w:pPr>
      <w:r>
        <w:rPr>
          <w:rFonts w:ascii="Times New Roman"/>
          <w:b w:val="false"/>
          <w:i w:val="false"/>
          <w:color w:val="000000"/>
          <w:sz w:val="28"/>
        </w:rPr>
        <w:t>
      отчет об исполнении планов поступлений и расходов денег от реализации товаров (работ, услуг);</w:t>
      </w:r>
    </w:p>
    <w:bookmarkEnd w:id="2094"/>
    <w:bookmarkStart w:name="z1754" w:id="2095"/>
    <w:p>
      <w:pPr>
        <w:spacing w:after="0"/>
        <w:ind w:left="0"/>
        <w:jc w:val="both"/>
      </w:pPr>
      <w:r>
        <w:rPr>
          <w:rFonts w:ascii="Times New Roman"/>
          <w:b w:val="false"/>
          <w:i w:val="false"/>
          <w:color w:val="000000"/>
          <w:sz w:val="28"/>
        </w:rPr>
        <w:t>
      отчет о поступлении и расходовании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w:t>
      </w:r>
    </w:p>
    <w:bookmarkEnd w:id="2095"/>
    <w:bookmarkStart w:name="z1755" w:id="20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отчет о реализации плана развития государственного органа;</w:t>
      </w:r>
    </w:p>
    <w:bookmarkEnd w:id="2096"/>
    <w:bookmarkStart w:name="z2686" w:id="2097"/>
    <w:p>
      <w:pPr>
        <w:spacing w:after="0"/>
        <w:ind w:left="0"/>
        <w:jc w:val="both"/>
      </w:pPr>
      <w:r>
        <w:rPr>
          <w:rFonts w:ascii="Times New Roman"/>
          <w:b w:val="false"/>
          <w:i w:val="false"/>
          <w:color w:val="000000"/>
          <w:sz w:val="28"/>
        </w:rPr>
        <w:t>
      отчет о реализации бюджетных программ;</w:t>
      </w:r>
    </w:p>
    <w:bookmarkEnd w:id="2097"/>
    <w:bookmarkStart w:name="z1758" w:id="2098"/>
    <w:p>
      <w:pPr>
        <w:spacing w:after="0"/>
        <w:ind w:left="0"/>
        <w:jc w:val="both"/>
      </w:pPr>
      <w:r>
        <w:rPr>
          <w:rFonts w:ascii="Times New Roman"/>
          <w:b w:val="false"/>
          <w:i w:val="false"/>
          <w:color w:val="000000"/>
          <w:sz w:val="28"/>
        </w:rPr>
        <w:t>
      3) бюджетная отчетность уполномоченных органов по исполнению бюджета и аппаратов акимов городов районного значения, сел, поселков, сельских округов:</w:t>
      </w:r>
    </w:p>
    <w:bookmarkEnd w:id="2098"/>
    <w:bookmarkStart w:name="z1759" w:id="2099"/>
    <w:p>
      <w:pPr>
        <w:spacing w:after="0"/>
        <w:ind w:left="0"/>
        <w:jc w:val="both"/>
      </w:pPr>
      <w:r>
        <w:rPr>
          <w:rFonts w:ascii="Times New Roman"/>
          <w:b w:val="false"/>
          <w:i w:val="false"/>
          <w:color w:val="000000"/>
          <w:sz w:val="28"/>
        </w:rPr>
        <w:t>
      отчеты об исполнении республиканского, соответствующих местных бюджетов, бюджетов областей, районов (городов областного значения), городов районного значения, сел, поселков, сельских округов, государственного и консолидированного бюджетов;</w:t>
      </w:r>
    </w:p>
    <w:bookmarkEnd w:id="2099"/>
    <w:bookmarkStart w:name="z1760" w:id="2100"/>
    <w:p>
      <w:pPr>
        <w:spacing w:after="0"/>
        <w:ind w:left="0"/>
        <w:jc w:val="both"/>
      </w:pPr>
      <w:r>
        <w:rPr>
          <w:rFonts w:ascii="Times New Roman"/>
          <w:b w:val="false"/>
          <w:i w:val="false"/>
          <w:color w:val="000000"/>
          <w:sz w:val="28"/>
        </w:rPr>
        <w:t>
      отчет о поступлениях и использовании Национального фонда Республики Казахстан;</w:t>
      </w:r>
    </w:p>
    <w:bookmarkEnd w:id="2100"/>
    <w:bookmarkStart w:name="z1761" w:id="2101"/>
    <w:p>
      <w:pPr>
        <w:spacing w:after="0"/>
        <w:ind w:left="0"/>
        <w:jc w:val="both"/>
      </w:pPr>
      <w:r>
        <w:rPr>
          <w:rFonts w:ascii="Times New Roman"/>
          <w:b w:val="false"/>
          <w:i w:val="false"/>
          <w:color w:val="000000"/>
          <w:sz w:val="28"/>
        </w:rPr>
        <w:t>
      отчет о движении денег на контрольном счете наличности Национального фонда Республики Казахстан;</w:t>
      </w:r>
    </w:p>
    <w:bookmarkEnd w:id="2101"/>
    <w:bookmarkStart w:name="z1762" w:id="2102"/>
    <w:p>
      <w:pPr>
        <w:spacing w:after="0"/>
        <w:ind w:left="0"/>
        <w:jc w:val="both"/>
      </w:pPr>
      <w:r>
        <w:rPr>
          <w:rFonts w:ascii="Times New Roman"/>
          <w:b w:val="false"/>
          <w:i w:val="false"/>
          <w:color w:val="000000"/>
          <w:sz w:val="28"/>
        </w:rPr>
        <w:t>
      отчет об исполнении планов поступлений и расходов денег от реализации товаров (работ, услуг) по государственному, республиканскому и местным бюджетам;</w:t>
      </w:r>
    </w:p>
    <w:bookmarkEnd w:id="2102"/>
    <w:bookmarkStart w:name="z1763" w:id="2103"/>
    <w:p>
      <w:pPr>
        <w:spacing w:after="0"/>
        <w:ind w:left="0"/>
        <w:jc w:val="both"/>
      </w:pPr>
      <w:r>
        <w:rPr>
          <w:rFonts w:ascii="Times New Roman"/>
          <w:b w:val="false"/>
          <w:i w:val="false"/>
          <w:color w:val="000000"/>
          <w:sz w:val="28"/>
        </w:rPr>
        <w:t>
      отчет о требованиях и обязательствах Правительства Республики Казахстан и местных исполнительных органов;</w:t>
      </w:r>
    </w:p>
    <w:bookmarkEnd w:id="2103"/>
    <w:bookmarkStart w:name="z1764" w:id="2104"/>
    <w:p>
      <w:pPr>
        <w:spacing w:after="0"/>
        <w:ind w:left="0"/>
        <w:jc w:val="both"/>
      </w:pPr>
      <w:r>
        <w:rPr>
          <w:rFonts w:ascii="Times New Roman"/>
          <w:b w:val="false"/>
          <w:i w:val="false"/>
          <w:color w:val="000000"/>
          <w:sz w:val="28"/>
        </w:rPr>
        <w:t>
      отчет о поступлении и расходовании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 по государственному, республиканскому и местным бюджетам;</w:t>
      </w:r>
    </w:p>
    <w:bookmarkEnd w:id="2104"/>
    <w:bookmarkStart w:name="z1765" w:id="210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аналитический отчет об исполнении республиканского (местного) бюджета по результатам бюджетного мониторинга;</w:t>
      </w:r>
    </w:p>
    <w:bookmarkEnd w:id="2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3-1) исключен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68" w:id="2106"/>
    <w:p>
      <w:pPr>
        <w:spacing w:after="0"/>
        <w:ind w:left="0"/>
        <w:jc w:val="both"/>
      </w:pPr>
      <w:r>
        <w:rPr>
          <w:rFonts w:ascii="Times New Roman"/>
          <w:b w:val="false"/>
          <w:i w:val="false"/>
          <w:color w:val="000000"/>
          <w:sz w:val="28"/>
        </w:rPr>
        <w:t>
      4) отчеты Правительства Республики Казахстан, местного исполнительного органа:</w:t>
      </w:r>
    </w:p>
    <w:bookmarkEnd w:id="2106"/>
    <w:bookmarkStart w:name="z1769" w:id="2107"/>
    <w:p>
      <w:pPr>
        <w:spacing w:after="0"/>
        <w:ind w:left="0"/>
        <w:jc w:val="both"/>
      </w:pPr>
      <w:r>
        <w:rPr>
          <w:rFonts w:ascii="Times New Roman"/>
          <w:b w:val="false"/>
          <w:i w:val="false"/>
          <w:color w:val="000000"/>
          <w:sz w:val="28"/>
        </w:rPr>
        <w:t>
      годовой отчет об исполнении республиканского или соответствующего местного бюджета;</w:t>
      </w:r>
    </w:p>
    <w:bookmarkEnd w:id="2107"/>
    <w:bookmarkStart w:name="z1770" w:id="2108"/>
    <w:p>
      <w:pPr>
        <w:spacing w:after="0"/>
        <w:ind w:left="0"/>
        <w:jc w:val="both"/>
      </w:pPr>
      <w:r>
        <w:rPr>
          <w:rFonts w:ascii="Times New Roman"/>
          <w:b w:val="false"/>
          <w:i w:val="false"/>
          <w:color w:val="000000"/>
          <w:sz w:val="28"/>
        </w:rPr>
        <w:t>
      годовой отчет о формировании и использовании Национального фонда Республики Казахстан.</w:t>
      </w:r>
    </w:p>
    <w:bookmarkEnd w:id="2108"/>
    <w:bookmarkStart w:name="z1771" w:id="2109"/>
    <w:p>
      <w:pPr>
        <w:spacing w:after="0"/>
        <w:ind w:left="0"/>
        <w:jc w:val="both"/>
      </w:pPr>
      <w:r>
        <w:rPr>
          <w:rFonts w:ascii="Times New Roman"/>
          <w:b w:val="false"/>
          <w:i w:val="false"/>
          <w:color w:val="000000"/>
          <w:sz w:val="28"/>
        </w:rPr>
        <w:t>
      2. Центральный уполномоченный орган по исполнению бюджета устанавливает в пределах своей компетенции дополнительные формы бюджетной отчетности.</w:t>
      </w:r>
    </w:p>
    <w:bookmarkEnd w:id="2109"/>
    <w:bookmarkStart w:name="z1772" w:id="2110"/>
    <w:p>
      <w:pPr>
        <w:spacing w:after="0"/>
        <w:ind w:left="0"/>
        <w:jc w:val="both"/>
      </w:pPr>
      <w:r>
        <w:rPr>
          <w:rFonts w:ascii="Times New Roman"/>
          <w:b w:val="false"/>
          <w:i w:val="false"/>
          <w:color w:val="000000"/>
          <w:sz w:val="28"/>
        </w:rPr>
        <w:t>
      3. Центральные и местные государственные органы, государственные учреждения обязаны руководствоваться нормативными правовыми актами по составлению и представлению бюджетной отчетности.</w:t>
      </w:r>
    </w:p>
    <w:bookmarkEnd w:id="2110"/>
    <w:bookmarkStart w:name="z1773" w:id="2111"/>
    <w:p>
      <w:pPr>
        <w:spacing w:after="0"/>
        <w:ind w:left="0"/>
        <w:jc w:val="both"/>
      </w:pPr>
      <w:r>
        <w:rPr>
          <w:rFonts w:ascii="Times New Roman"/>
          <w:b w:val="false"/>
          <w:i w:val="false"/>
          <w:color w:val="000000"/>
          <w:sz w:val="28"/>
        </w:rPr>
        <w:t xml:space="preserve">
      4. Порядок составления и представления бюджетной отчетности, указанной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 настоящей статьи, за исключением отчета о реализации плана развития государственного органа, определяется центральным уполномоченным органом по исполнению бюджета.</w:t>
      </w:r>
    </w:p>
    <w:bookmarkEnd w:id="2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124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74" w:id="211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125. Представление отчета об исполнении бюджета</w:t>
      </w:r>
    </w:p>
    <w:bookmarkEnd w:id="2112"/>
    <w:bookmarkStart w:name="z1775" w:id="2113"/>
    <w:p>
      <w:pPr>
        <w:spacing w:after="0"/>
        <w:ind w:left="0"/>
        <w:jc w:val="both"/>
      </w:pPr>
      <w:r>
        <w:rPr>
          <w:rFonts w:ascii="Times New Roman"/>
          <w:b w:val="false"/>
          <w:i w:val="false"/>
          <w:color w:val="000000"/>
          <w:sz w:val="28"/>
        </w:rPr>
        <w:t>
      1. Отчет об исполнении республиканского и местного бюджетов отражает утвержденный, уточненный, скорректированный республиканский и местный бюджеты, принятые, неоплаченные обязательства, исполнение поступлений бюджета и (или) оплаченные обязательства по бюджетным программам соответствующего бюджета по состоянию на первое число месяца, следующего за отчетным.</w:t>
      </w:r>
    </w:p>
    <w:bookmarkEnd w:id="2113"/>
    <w:bookmarkStart w:name="z1776" w:id="2114"/>
    <w:p>
      <w:pPr>
        <w:spacing w:after="0"/>
        <w:ind w:left="0"/>
        <w:jc w:val="both"/>
      </w:pPr>
      <w:r>
        <w:rPr>
          <w:rFonts w:ascii="Times New Roman"/>
          <w:b w:val="false"/>
          <w:i w:val="false"/>
          <w:color w:val="000000"/>
          <w:sz w:val="28"/>
        </w:rPr>
        <w:t>
      2. Центральный уполномоченный орган по исполнению бюджета ежемесячно представляет отчеты об исполнении государственного, консолидированного, республиканского и местных бюджетов в Правительство Республики Казахстан, центральный уполномоченный орган по государственному планированию и уполномоченный орган по внутреннему государственному аудиту, ежеквартально – в Администрацию Президента Республики Казахстан, отчет об исполнении республиканского бюджета – в Счетный комитет по контролю за исполнением республиканского бюджета.</w:t>
      </w:r>
    </w:p>
    <w:bookmarkEnd w:id="2114"/>
    <w:bookmarkStart w:name="z1777" w:id="2115"/>
    <w:p>
      <w:pPr>
        <w:spacing w:after="0"/>
        <w:ind w:left="0"/>
        <w:jc w:val="both"/>
      </w:pPr>
      <w:r>
        <w:rPr>
          <w:rFonts w:ascii="Times New Roman"/>
          <w:b w:val="false"/>
          <w:i w:val="false"/>
          <w:color w:val="000000"/>
          <w:sz w:val="28"/>
        </w:rPr>
        <w:t>
      3. Местные уполномоченные органы области, города республиканского значения, столицы по исполнению бюджета ежемесячно представляют отчет об исполнении областного бюджета, бюджетов города республиканского значения, столицы в акимат, ревизионную комиссию области, города республиканского значения, столицы, местные уполномоченные органы области, города республиканского значения, столицы по государственному планированию, уполномоченный орган по внутреннему государственному аудиту.</w:t>
      </w:r>
    </w:p>
    <w:bookmarkEnd w:id="2115"/>
    <w:bookmarkStart w:name="z1778" w:id="2116"/>
    <w:p>
      <w:pPr>
        <w:spacing w:after="0"/>
        <w:ind w:left="0"/>
        <w:jc w:val="both"/>
      </w:pPr>
      <w:r>
        <w:rPr>
          <w:rFonts w:ascii="Times New Roman"/>
          <w:b w:val="false"/>
          <w:i w:val="false"/>
          <w:color w:val="000000"/>
          <w:sz w:val="28"/>
        </w:rPr>
        <w:t xml:space="preserve">
      Местные уполномоченные органы области, города республиканского значения, столицы по исполнению бюджета ежемесячно и по итогам года представляют отчеты, предусмотренные </w:t>
      </w:r>
      <w:r>
        <w:rPr>
          <w:rFonts w:ascii="Times New Roman"/>
          <w:b w:val="false"/>
          <w:i w:val="false"/>
          <w:color w:val="000000"/>
          <w:sz w:val="28"/>
        </w:rPr>
        <w:t>статьей 124</w:t>
      </w:r>
      <w:r>
        <w:rPr>
          <w:rFonts w:ascii="Times New Roman"/>
          <w:b w:val="false"/>
          <w:i w:val="false"/>
          <w:color w:val="000000"/>
          <w:sz w:val="28"/>
        </w:rPr>
        <w:t xml:space="preserve"> настоящего Кодекса, в центральный уполномоченный орган по исполнению бюджета.</w:t>
      </w:r>
    </w:p>
    <w:bookmarkEnd w:id="2116"/>
    <w:bookmarkStart w:name="z1779" w:id="2117"/>
    <w:p>
      <w:pPr>
        <w:spacing w:after="0"/>
        <w:ind w:left="0"/>
        <w:jc w:val="both"/>
      </w:pPr>
      <w:r>
        <w:rPr>
          <w:rFonts w:ascii="Times New Roman"/>
          <w:b w:val="false"/>
          <w:i w:val="false"/>
          <w:color w:val="000000"/>
          <w:sz w:val="28"/>
        </w:rPr>
        <w:t>
      4. Местный уполномоченный орган района (города областного значения) по исполнению бюджета ежемесячно представляет отчет об исполнении бюджета района (города областного значения), а также другие отчеты, предусмотренные настоящим Кодексом, в акимат, ревизионную комиссию области, местный уполномоченный орган района (города областного значения) по государственному планированию, местный уполномоченный орган области по исполнению бюджета и уполномоченный орган по внутреннему государственному аудиту.</w:t>
      </w:r>
    </w:p>
    <w:bookmarkEnd w:id="2117"/>
    <w:bookmarkStart w:name="z3100" w:id="2118"/>
    <w:p>
      <w:pPr>
        <w:spacing w:after="0"/>
        <w:ind w:left="0"/>
        <w:jc w:val="both"/>
      </w:pPr>
      <w:r>
        <w:rPr>
          <w:rFonts w:ascii="Times New Roman"/>
          <w:b w:val="false"/>
          <w:i w:val="false"/>
          <w:color w:val="000000"/>
          <w:sz w:val="28"/>
        </w:rPr>
        <w:t>
      5. Аппарат акима города районного значения, села, поселка, сельского округа ежемесячно представляет отчет об исполнении бюджета города районного значения, села, поселка, сельского округа, а также другие отчеты, предусмотренные настоящим Кодексом, в местный уполномоченный орган района (города областного значения) по исполнению бюджета.</w:t>
      </w:r>
    </w:p>
    <w:bookmarkEnd w:id="21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125 с изменениями, внесенными законами РК от 02.04.2010 </w:t>
      </w:r>
      <w:r>
        <w:rPr>
          <w:rFonts w:ascii="Times New Roman"/>
          <w:b w:val="false"/>
          <w:i w:val="false"/>
          <w:color w:val="000000"/>
          <w:sz w:val="28"/>
        </w:rPr>
        <w:t>№ 263-IV</w:t>
      </w:r>
      <w:r>
        <w:rPr>
          <w:rFonts w:ascii="Times New Roman"/>
          <w:b w:val="false"/>
          <w:i/>
          <w:color w:val="000000"/>
          <w:sz w:val="28"/>
        </w:rPr>
        <w:t xml:space="preserve"> (вводится в действие с 01.01.2010); от 21.07.2011 </w:t>
      </w:r>
      <w:r>
        <w:rPr>
          <w:rFonts w:ascii="Times New Roman"/>
          <w:b w:val="false"/>
          <w:i w:val="false"/>
          <w:color w:val="000000"/>
          <w:sz w:val="28"/>
        </w:rPr>
        <w:t>№ 465-IV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12.11.2015 </w:t>
      </w:r>
      <w:r>
        <w:rPr>
          <w:rFonts w:ascii="Times New Roman"/>
          <w:b w:val="false"/>
          <w:i w:val="false"/>
          <w:color w:val="000000"/>
          <w:sz w:val="28"/>
        </w:rPr>
        <w:t>№ 393-V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80" w:id="21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126. </w:t>
      </w:r>
      <w:r>
        <w:rPr>
          <w:rFonts w:ascii="Times New Roman"/>
          <w:b/>
          <w:i w:val="false"/>
          <w:color w:val="000000"/>
          <w:sz w:val="28"/>
        </w:rPr>
        <w:t>Отчет о реализации плана развития государственного органа</w:t>
      </w:r>
    </w:p>
    <w:bookmarkEnd w:id="2119"/>
    <w:bookmarkStart w:name="z1781" w:id="2120"/>
    <w:p>
      <w:pPr>
        <w:spacing w:after="0"/>
        <w:ind w:left="0"/>
        <w:jc w:val="both"/>
      </w:pPr>
      <w:r>
        <w:rPr>
          <w:rFonts w:ascii="Times New Roman"/>
          <w:b w:val="false"/>
          <w:i w:val="false"/>
          <w:color w:val="000000"/>
          <w:sz w:val="28"/>
        </w:rPr>
        <w:t>
      1. Отчет о реализации плана развития государственного органа содержит информацию о ходе его реализации, прогрессе в достижении целей, целевых индикаторов деятельности государственного органа.</w:t>
      </w:r>
    </w:p>
    <w:bookmarkEnd w:id="2120"/>
    <w:bookmarkStart w:name="z357" w:id="2121"/>
    <w:p>
      <w:pPr>
        <w:spacing w:after="0"/>
        <w:ind w:left="0"/>
        <w:jc w:val="both"/>
      </w:pPr>
      <w:r>
        <w:rPr>
          <w:rFonts w:ascii="Times New Roman"/>
          <w:b w:val="false"/>
          <w:i w:val="false"/>
          <w:color w:val="000000"/>
          <w:sz w:val="28"/>
        </w:rPr>
        <w:t>
      2. Отчет о реализации плана развития государственного органа составляется государственным органом ежегодно и размещается на интернет-ресурсе за подписью первого руководителя (за исключением информации секретного характера и для служебного пользования) не позднее 15 февраля года, следующего за отчетным годом.</w:t>
      </w:r>
    </w:p>
    <w:bookmarkEnd w:id="2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126 - в редакции Закона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88" w:id="212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25. ГОДОВОЙ ОТЧЕТ ОБ ИСПОЛНЕНИИ БЮДЖЕТА</w:t>
      </w:r>
    </w:p>
    <w:bookmarkEnd w:id="2122"/>
    <w:bookmarkStart w:name="z1789" w:id="21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127. Представление годового отчета об исполнении республиканского бюджета</w:t>
      </w:r>
    </w:p>
    <w:bookmarkEnd w:id="2123"/>
    <w:bookmarkStart w:name="z1790" w:id="2124"/>
    <w:p>
      <w:pPr>
        <w:spacing w:after="0"/>
        <w:ind w:left="0"/>
        <w:jc w:val="both"/>
      </w:pPr>
      <w:r>
        <w:rPr>
          <w:rFonts w:ascii="Times New Roman"/>
          <w:b w:val="false"/>
          <w:i w:val="false"/>
          <w:color w:val="000000"/>
          <w:sz w:val="28"/>
        </w:rPr>
        <w:t>
      1. Центральный уполномоченный орган по исполнению бюджета не позднее 1 апреля года, следующего за отчетным, составляет и представляет годовой отчет об исполнении республиканского бюджета за отчетный финансовый год в Правительство Республики Казахстан, центральный уполномоченный орган по государственному планированию и органы государственного аудита и финансового контроля.</w:t>
      </w:r>
    </w:p>
    <w:bookmarkEnd w:id="2124"/>
    <w:bookmarkStart w:name="z1791" w:id="2125"/>
    <w:p>
      <w:pPr>
        <w:spacing w:after="0"/>
        <w:ind w:left="0"/>
        <w:jc w:val="both"/>
      </w:pPr>
      <w:r>
        <w:rPr>
          <w:rFonts w:ascii="Times New Roman"/>
          <w:b w:val="false"/>
          <w:i w:val="false"/>
          <w:color w:val="000000"/>
          <w:sz w:val="28"/>
        </w:rPr>
        <w:t>
      2. Годовой отчет об исполнении республиканского бюджета за отчетный финансовый год состоит из:</w:t>
      </w:r>
    </w:p>
    <w:bookmarkEnd w:id="2125"/>
    <w:bookmarkStart w:name="z1792" w:id="2126"/>
    <w:p>
      <w:pPr>
        <w:spacing w:after="0"/>
        <w:ind w:left="0"/>
        <w:jc w:val="both"/>
      </w:pPr>
      <w:r>
        <w:rPr>
          <w:rFonts w:ascii="Times New Roman"/>
          <w:b w:val="false"/>
          <w:i w:val="false"/>
          <w:color w:val="000000"/>
          <w:sz w:val="28"/>
        </w:rPr>
        <w:t>
      1) отчета об исполнении республиканского бюджета за соответствующий финансовый год, представляющего собой данные об исполнении показателей республиканского бюджета, согласно приложениям к закону о республиканском бюджете;</w:t>
      </w:r>
    </w:p>
    <w:bookmarkEnd w:id="2126"/>
    <w:bookmarkStart w:name="z1793" w:id="2127"/>
    <w:p>
      <w:pPr>
        <w:spacing w:after="0"/>
        <w:ind w:left="0"/>
        <w:jc w:val="both"/>
      </w:pPr>
      <w:r>
        <w:rPr>
          <w:rFonts w:ascii="Times New Roman"/>
          <w:b w:val="false"/>
          <w:i w:val="false"/>
          <w:color w:val="000000"/>
          <w:sz w:val="28"/>
        </w:rPr>
        <w:t>
      2) аналитического отчета об исполнении республиканского бюджета по поступлениям, по расходам на основе проведенного бюджетного мониторинга и отчетов о реализации планов развития государственных органов и оценки результатов за отчетный финансовый год.</w:t>
      </w:r>
    </w:p>
    <w:bookmarkEnd w:id="2127"/>
    <w:bookmarkStart w:name="z361" w:id="2128"/>
    <w:p>
      <w:pPr>
        <w:spacing w:after="0"/>
        <w:ind w:left="0"/>
        <w:jc w:val="both"/>
      </w:pPr>
      <w:r>
        <w:rPr>
          <w:rFonts w:ascii="Times New Roman"/>
          <w:b w:val="false"/>
          <w:i w:val="false"/>
          <w:color w:val="000000"/>
          <w:sz w:val="28"/>
        </w:rPr>
        <w:t>
      Аналитический отчет по расходам республиканского бюджета содержит информацию о реализации целей и достижении целевых индикаторов плана развития государственного органа во взаимосвязи с бюджетными средствами и показателями результатов бюджетных программ и о неэффективном исполнении бюджетных программ.</w:t>
      </w:r>
    </w:p>
    <w:bookmarkEnd w:id="2128"/>
    <w:bookmarkStart w:name="z362" w:id="2129"/>
    <w:p>
      <w:pPr>
        <w:spacing w:after="0"/>
        <w:ind w:left="0"/>
        <w:jc w:val="both"/>
      </w:pPr>
      <w:r>
        <w:rPr>
          <w:rFonts w:ascii="Times New Roman"/>
          <w:b w:val="false"/>
          <w:i w:val="false"/>
          <w:color w:val="000000"/>
          <w:sz w:val="28"/>
        </w:rPr>
        <w:t>
      По администраторам республиканских бюджетных программ, не разрабатывающим планы развития государственных органов, аналитическая информация отражается по бюджетным программам с указанием показателей результатов.</w:t>
      </w:r>
    </w:p>
    <w:bookmarkEnd w:id="2129"/>
    <w:bookmarkStart w:name="z363" w:id="2130"/>
    <w:p>
      <w:pPr>
        <w:spacing w:after="0"/>
        <w:ind w:left="0"/>
        <w:jc w:val="both"/>
      </w:pPr>
      <w:r>
        <w:rPr>
          <w:rFonts w:ascii="Times New Roman"/>
          <w:b w:val="false"/>
          <w:i w:val="false"/>
          <w:color w:val="000000"/>
          <w:sz w:val="28"/>
        </w:rPr>
        <w:t>
      Аналитический отчет по расходам республиканского бюджета составляется в разрезе администраторов бюджетных программ и бюджетных программ;</w:t>
      </w:r>
    </w:p>
    <w:bookmarkEnd w:id="2130"/>
    <w:bookmarkStart w:name="z1794" w:id="2131"/>
    <w:p>
      <w:pPr>
        <w:spacing w:after="0"/>
        <w:ind w:left="0"/>
        <w:jc w:val="both"/>
      </w:pPr>
      <w:r>
        <w:rPr>
          <w:rFonts w:ascii="Times New Roman"/>
          <w:b w:val="false"/>
          <w:i w:val="false"/>
          <w:color w:val="000000"/>
          <w:sz w:val="28"/>
        </w:rPr>
        <w:t>
      3) пояснительной записки;</w:t>
      </w:r>
    </w:p>
    <w:bookmarkEnd w:id="2131"/>
    <w:bookmarkStart w:name="z3210" w:id="2132"/>
    <w:p>
      <w:pPr>
        <w:spacing w:after="0"/>
        <w:ind w:left="0"/>
        <w:jc w:val="both"/>
      </w:pPr>
      <w:r>
        <w:rPr>
          <w:rFonts w:ascii="Times New Roman"/>
          <w:b w:val="false"/>
          <w:i w:val="false"/>
          <w:color w:val="000000"/>
          <w:sz w:val="28"/>
        </w:rPr>
        <w:t>
      4) годовой консолидированной финансовой отчетности об исполнении республиканского бюджета.</w:t>
      </w:r>
    </w:p>
    <w:bookmarkEnd w:id="2132"/>
    <w:bookmarkStart w:name="z1795" w:id="2133"/>
    <w:p>
      <w:pPr>
        <w:spacing w:after="0"/>
        <w:ind w:left="0"/>
        <w:jc w:val="both"/>
      </w:pPr>
      <w:r>
        <w:rPr>
          <w:rFonts w:ascii="Times New Roman"/>
          <w:b w:val="false"/>
          <w:i w:val="false"/>
          <w:color w:val="000000"/>
          <w:sz w:val="28"/>
        </w:rPr>
        <w:t>
      3. Пояснительная записка включает аналитическую информацию об экономической ситуации и о реализации основных направлений налогово-бюджетной политики в стране, принятых в прогнозе социально-экономического развития республики на соответствующий период, реализации государственных программ, национальных проектов, об исполнении статей закона о республиканском бюджете на соответствующий финансовый год.</w:t>
      </w:r>
    </w:p>
    <w:bookmarkEnd w:id="2133"/>
    <w:bookmarkStart w:name="z1796" w:id="2134"/>
    <w:p>
      <w:pPr>
        <w:spacing w:after="0"/>
        <w:ind w:left="0"/>
        <w:jc w:val="both"/>
      </w:pPr>
      <w:r>
        <w:rPr>
          <w:rFonts w:ascii="Times New Roman"/>
          <w:b w:val="false"/>
          <w:i w:val="false"/>
          <w:color w:val="000000"/>
          <w:sz w:val="28"/>
        </w:rPr>
        <w:t>
      4. Годовой отчет об исполнении республиканского бюджета за отчетный финансовый год представляется Правительством Республики Казахстан ежегодно не позднее 20 апреля текущего года в Парламент Республики Казахстан и Счетный комитет по контролю за исполнением республиканского бюджета. Центральный уполномоченный орган по исполнению бюджета обеспечивает координацию работы администраторов бюджетных программ при рассмотрении годового отчета об исполнении республиканского бюджета за отчетный финансовый год в Парламенте Республики Казахстан.</w:t>
      </w:r>
    </w:p>
    <w:bookmarkEnd w:id="2134"/>
    <w:bookmarkStart w:name="z2701" w:id="2135"/>
    <w:p>
      <w:pPr>
        <w:spacing w:after="0"/>
        <w:ind w:left="0"/>
        <w:jc w:val="both"/>
      </w:pPr>
      <w:r>
        <w:rPr>
          <w:rFonts w:ascii="Times New Roman"/>
          <w:b w:val="false"/>
          <w:i w:val="false"/>
          <w:color w:val="000000"/>
          <w:sz w:val="28"/>
        </w:rPr>
        <w:t>
      4-1. Счетный комитет по контролю за исполнением республиканского бюджета представляет для обсуждения и утверждения в Парламент Республики Казахстан и информации в Правительство Республики Казахстан не позднее 15 мая текущего года отчет об исполнении республиканского бюджета за отчетный финансовый год, который по своему содержанию является заключением к соответствующему отчету Правительства Республики Казахстан.</w:t>
      </w:r>
    </w:p>
    <w:bookmarkEnd w:id="2135"/>
    <w:bookmarkStart w:name="z3015" w:id="2136"/>
    <w:p>
      <w:pPr>
        <w:spacing w:after="0"/>
        <w:ind w:left="0"/>
        <w:jc w:val="both"/>
      </w:pPr>
      <w:r>
        <w:rPr>
          <w:rFonts w:ascii="Times New Roman"/>
          <w:b w:val="false"/>
          <w:i w:val="false"/>
          <w:color w:val="000000"/>
          <w:sz w:val="28"/>
        </w:rPr>
        <w:t>
      5. Порядок составления и представления годового отчета об исполнении республиканского бюджета определяется Правительством Республики Казахстан.</w:t>
      </w:r>
    </w:p>
    <w:bookmarkEnd w:id="2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127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02.07.2014 </w:t>
      </w:r>
      <w:r>
        <w:rPr>
          <w:rFonts w:ascii="Times New Roman"/>
          <w:b w:val="false"/>
          <w:i w:val="false"/>
          <w:color w:val="000000"/>
          <w:sz w:val="28"/>
        </w:rPr>
        <w:t>№ 225-V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98" w:id="21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128. Обсуждение и утверждение годового отчета об исполнении республиканского бюджета в Парламенте Республики Казахстан</w:t>
      </w:r>
    </w:p>
    <w:bookmarkEnd w:id="2137"/>
    <w:bookmarkStart w:name="z1799" w:id="2138"/>
    <w:p>
      <w:pPr>
        <w:spacing w:after="0"/>
        <w:ind w:left="0"/>
        <w:jc w:val="both"/>
      </w:pPr>
      <w:r>
        <w:rPr>
          <w:rFonts w:ascii="Times New Roman"/>
          <w:b w:val="false"/>
          <w:i w:val="false"/>
          <w:color w:val="000000"/>
          <w:sz w:val="28"/>
        </w:rPr>
        <w:t>
      1. Парламент Республики Казахстан обсуждает годовой отчет Правительства Республики Казахстан об исполнении республиканского бюджета за отчетный финансовый год после получения отчета Счетного комитета по контролю за исполнением республиканского бюджета об исполнении республиканского бюджета в раздельном заседании Палат путем последовательного рассмотрения вначале в Мажилисе, затем в Сенате.</w:t>
      </w:r>
    </w:p>
    <w:bookmarkEnd w:id="2138"/>
    <w:bookmarkStart w:name="z1800" w:id="2139"/>
    <w:p>
      <w:pPr>
        <w:spacing w:after="0"/>
        <w:ind w:left="0"/>
        <w:jc w:val="both"/>
      </w:pPr>
      <w:r>
        <w:rPr>
          <w:rFonts w:ascii="Times New Roman"/>
          <w:b w:val="false"/>
          <w:i w:val="false"/>
          <w:color w:val="000000"/>
          <w:sz w:val="28"/>
        </w:rPr>
        <w:t>
      2. При обсуждении годового отчета об исполнении республиканского бюджета Парламент Республики Казахстан заслушивает:</w:t>
      </w:r>
    </w:p>
    <w:bookmarkEnd w:id="2139"/>
    <w:bookmarkStart w:name="z1801" w:id="2140"/>
    <w:p>
      <w:pPr>
        <w:spacing w:after="0"/>
        <w:ind w:left="0"/>
        <w:jc w:val="both"/>
      </w:pPr>
      <w:r>
        <w:rPr>
          <w:rFonts w:ascii="Times New Roman"/>
          <w:b w:val="false"/>
          <w:i w:val="false"/>
          <w:color w:val="000000"/>
          <w:sz w:val="28"/>
        </w:rPr>
        <w:t>
      доклад уполномоченных Правительством Республики Казахстан лиц об исполнении республиканского бюджета и реализации основных направлений налогово-бюджетной политики в стране, принятых в прогнозе социально-экономического развития на соответствующий период;</w:t>
      </w:r>
    </w:p>
    <w:bookmarkEnd w:id="2140"/>
    <w:bookmarkStart w:name="z1802" w:id="2141"/>
    <w:p>
      <w:pPr>
        <w:spacing w:after="0"/>
        <w:ind w:left="0"/>
        <w:jc w:val="both"/>
      </w:pPr>
      <w:r>
        <w:rPr>
          <w:rFonts w:ascii="Times New Roman"/>
          <w:b w:val="false"/>
          <w:i w:val="false"/>
          <w:color w:val="000000"/>
          <w:sz w:val="28"/>
        </w:rPr>
        <w:t>
      доклад председателя Счетного комитета по контролю за исполнением республиканского бюджета об исполнении республиканского бюджета;</w:t>
      </w:r>
    </w:p>
    <w:bookmarkEnd w:id="2141"/>
    <w:bookmarkStart w:name="z1803" w:id="2142"/>
    <w:p>
      <w:pPr>
        <w:spacing w:after="0"/>
        <w:ind w:left="0"/>
        <w:jc w:val="both"/>
      </w:pPr>
      <w:r>
        <w:rPr>
          <w:rFonts w:ascii="Times New Roman"/>
          <w:b w:val="false"/>
          <w:i w:val="false"/>
          <w:color w:val="000000"/>
          <w:sz w:val="28"/>
        </w:rPr>
        <w:t>
      содоклады уполномоченных Палатами Парламента Республики Казахстан лиц с заключениями по отчету об исполнении республиканского бюджета.</w:t>
      </w:r>
    </w:p>
    <w:bookmarkEnd w:id="2142"/>
    <w:bookmarkStart w:name="z1613" w:id="2143"/>
    <w:p>
      <w:pPr>
        <w:spacing w:after="0"/>
        <w:ind w:left="0"/>
        <w:jc w:val="both"/>
      </w:pPr>
      <w:r>
        <w:rPr>
          <w:rFonts w:ascii="Times New Roman"/>
          <w:b w:val="false"/>
          <w:i w:val="false"/>
          <w:color w:val="000000"/>
          <w:sz w:val="28"/>
        </w:rPr>
        <w:t>
      2-1. При обсуждении годового отчета об исполнении республиканского бюджета постоянные комитеты Парламента Республики Казахстан заслушивают доклады руководителей администраторов республиканских бюджетных программ о достижении прямых и конечных результатов бюджетных программ и акимов областей, городов республиканского значения, столицы по полученным из республиканского бюджета целевым трансфертам и бюджетным кредитам.</w:t>
      </w:r>
    </w:p>
    <w:bookmarkEnd w:id="2143"/>
    <w:bookmarkStart w:name="z1804" w:id="2144"/>
    <w:p>
      <w:pPr>
        <w:spacing w:after="0"/>
        <w:ind w:left="0"/>
        <w:jc w:val="both"/>
      </w:pPr>
      <w:r>
        <w:rPr>
          <w:rFonts w:ascii="Times New Roman"/>
          <w:b w:val="false"/>
          <w:i w:val="false"/>
          <w:color w:val="000000"/>
          <w:sz w:val="28"/>
        </w:rPr>
        <w:t>
      3. После обсуждения в Мажилисе и Сенате Парламента Республики Казахстан годовые отчеты Правительства Республики Казахстан и Счетного комитета по контролю за исполнением республиканского бюджета об исполнении республиканского бюджета за отчетный финансовый год утверждаются на совместном заседании Палат Парламента Республики Казахстан.</w:t>
      </w:r>
    </w:p>
    <w:bookmarkEnd w:id="2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128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05" w:id="21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129. Представление годового отчета об исполнении областного бюджета, бюджетов города республиканского значения, столицы</w:t>
      </w:r>
    </w:p>
    <w:bookmarkEnd w:id="2145"/>
    <w:bookmarkStart w:name="z1806" w:id="2146"/>
    <w:p>
      <w:pPr>
        <w:spacing w:after="0"/>
        <w:ind w:left="0"/>
        <w:jc w:val="both"/>
      </w:pPr>
      <w:r>
        <w:rPr>
          <w:rFonts w:ascii="Times New Roman"/>
          <w:b w:val="false"/>
          <w:i w:val="false"/>
          <w:color w:val="000000"/>
          <w:sz w:val="28"/>
        </w:rPr>
        <w:t>
      1. Местный уполномоченный орган области, города республиканского значения, столицы по исполнению бюджета не позднее 1 апреля года, следующего за отчетным, представляет годовой отчет об исполнении областного бюджета, бюджетов города республиканского значения, столицы за отчетный финансовый год в акимат, местный уполномоченный орган области, города республиканского значения, столицы по государственному планированию и органы государственного аудита и финансового контроля.</w:t>
      </w:r>
    </w:p>
    <w:bookmarkEnd w:id="2146"/>
    <w:bookmarkStart w:name="z1807" w:id="2147"/>
    <w:p>
      <w:pPr>
        <w:spacing w:after="0"/>
        <w:ind w:left="0"/>
        <w:jc w:val="both"/>
      </w:pPr>
      <w:r>
        <w:rPr>
          <w:rFonts w:ascii="Times New Roman"/>
          <w:b w:val="false"/>
          <w:i w:val="false"/>
          <w:color w:val="000000"/>
          <w:sz w:val="28"/>
        </w:rPr>
        <w:t>
      2. Годовой отчет об исполнении областного бюджета, бюджетов города республиканского значения, столицы за отчетный финансовый год состоит из:</w:t>
      </w:r>
    </w:p>
    <w:bookmarkEnd w:id="2147"/>
    <w:bookmarkStart w:name="z1808" w:id="2148"/>
    <w:p>
      <w:pPr>
        <w:spacing w:after="0"/>
        <w:ind w:left="0"/>
        <w:jc w:val="both"/>
      </w:pPr>
      <w:r>
        <w:rPr>
          <w:rFonts w:ascii="Times New Roman"/>
          <w:b w:val="false"/>
          <w:i w:val="false"/>
          <w:color w:val="000000"/>
          <w:sz w:val="28"/>
        </w:rPr>
        <w:t>
      1) отчета об исполнении областного бюджета, бюджета города республиканского значения, столицы за соответствующий финансовый год, представляющего собой данные об исполнении показателей областного бюджета, бюджетов города республиканского значения, столицы, согласно приложениям к решению маслихата об областном бюджете, о бюджетах города республиканского значения, столицы;</w:t>
      </w:r>
    </w:p>
    <w:bookmarkEnd w:id="2148"/>
    <w:bookmarkStart w:name="z1809" w:id="2149"/>
    <w:p>
      <w:pPr>
        <w:spacing w:after="0"/>
        <w:ind w:left="0"/>
        <w:jc w:val="both"/>
      </w:pPr>
      <w:r>
        <w:rPr>
          <w:rFonts w:ascii="Times New Roman"/>
          <w:b w:val="false"/>
          <w:i w:val="false"/>
          <w:color w:val="000000"/>
          <w:sz w:val="28"/>
        </w:rPr>
        <w:t>
      2) аналитического отчета об исполнении областного бюджета, бюджетов города республиканского значения, столицы по поступлениям, выполнении местных бюджетных программ на основе проведенных бюджетного мониторинга, оценки результатов, отчета о реализации плана развития области, города республиканского значения, столицы.</w:t>
      </w:r>
    </w:p>
    <w:bookmarkEnd w:id="2149"/>
    <w:bookmarkStart w:name="z373" w:id="2150"/>
    <w:p>
      <w:pPr>
        <w:spacing w:after="0"/>
        <w:ind w:left="0"/>
        <w:jc w:val="both"/>
      </w:pPr>
      <w:r>
        <w:rPr>
          <w:rFonts w:ascii="Times New Roman"/>
          <w:b w:val="false"/>
          <w:i w:val="false"/>
          <w:color w:val="000000"/>
          <w:sz w:val="28"/>
        </w:rPr>
        <w:t>
      Аналитический отчет о выполнении местных бюджетных программ содержит информацию о достижении целевых индикаторов плана развития области, города республиканского значения, столицы, показателей прямых и конечных результатов местных бюджетных программ, освоении выделенных бюджетных средств, неэффективном исполнении бюджетных программ;</w:t>
      </w:r>
    </w:p>
    <w:bookmarkEnd w:id="2150"/>
    <w:bookmarkStart w:name="z1810" w:id="2151"/>
    <w:p>
      <w:pPr>
        <w:spacing w:after="0"/>
        <w:ind w:left="0"/>
        <w:jc w:val="both"/>
      </w:pPr>
      <w:r>
        <w:rPr>
          <w:rFonts w:ascii="Times New Roman"/>
          <w:b w:val="false"/>
          <w:i w:val="false"/>
          <w:color w:val="000000"/>
          <w:sz w:val="28"/>
        </w:rPr>
        <w:t>
      3) пояснительной записки;</w:t>
      </w:r>
    </w:p>
    <w:bookmarkEnd w:id="2151"/>
    <w:bookmarkStart w:name="z3211" w:id="2152"/>
    <w:p>
      <w:pPr>
        <w:spacing w:after="0"/>
        <w:ind w:left="0"/>
        <w:jc w:val="both"/>
      </w:pPr>
      <w:r>
        <w:rPr>
          <w:rFonts w:ascii="Times New Roman"/>
          <w:b w:val="false"/>
          <w:i w:val="false"/>
          <w:color w:val="000000"/>
          <w:sz w:val="28"/>
        </w:rPr>
        <w:t>
      4) годовой консолидированной финансовой отчетности об исполнении областного бюджета, бюджетов города республиканского значения, столицы.</w:t>
      </w:r>
    </w:p>
    <w:bookmarkEnd w:id="2152"/>
    <w:bookmarkStart w:name="z1811" w:id="2153"/>
    <w:p>
      <w:pPr>
        <w:spacing w:after="0"/>
        <w:ind w:left="0"/>
        <w:jc w:val="both"/>
      </w:pPr>
      <w:r>
        <w:rPr>
          <w:rFonts w:ascii="Times New Roman"/>
          <w:b w:val="false"/>
          <w:i w:val="false"/>
          <w:color w:val="000000"/>
          <w:sz w:val="28"/>
        </w:rPr>
        <w:t>
      3. Пояснительная записка содержит аналитическую информацию об экономической ситуации и реализации основных направлений налогово-бюджетной политики, принятых в прогнозе социально-экономического развития на соответствующий период, об исполнении пунктов решения соответствующих областного маслихата, маслихатов города республиканского значения, столицы об областном бюджете, о бюджетах города республиканского значения, столицы на соответствующий финансовый год.</w:t>
      </w:r>
    </w:p>
    <w:bookmarkEnd w:id="2153"/>
    <w:bookmarkStart w:name="z2100" w:id="2154"/>
    <w:p>
      <w:pPr>
        <w:spacing w:after="0"/>
        <w:ind w:left="0"/>
        <w:jc w:val="both"/>
      </w:pPr>
      <w:r>
        <w:rPr>
          <w:rFonts w:ascii="Times New Roman"/>
          <w:b w:val="false"/>
          <w:i w:val="false"/>
          <w:color w:val="000000"/>
          <w:sz w:val="28"/>
        </w:rPr>
        <w:t xml:space="preserve">
      3-1. Акимат области, города республиканского значения, столицы проводит обсуждение годового отчета об исполнении областного бюджета, бюджета города республиканского значения, столицы на заседании общественного совета, создаваемого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общественных советах".</w:t>
      </w:r>
    </w:p>
    <w:bookmarkEnd w:id="2154"/>
    <w:bookmarkStart w:name="z1812" w:id="2155"/>
    <w:p>
      <w:pPr>
        <w:spacing w:after="0"/>
        <w:ind w:left="0"/>
        <w:jc w:val="both"/>
      </w:pPr>
      <w:r>
        <w:rPr>
          <w:rFonts w:ascii="Times New Roman"/>
          <w:b w:val="false"/>
          <w:i w:val="false"/>
          <w:color w:val="000000"/>
          <w:sz w:val="28"/>
        </w:rPr>
        <w:t>
      4. Акимат области, города республиканского значения, столицы представляет ежегодно годовой отчет об исполнении областного бюджета, бюджетов города республиканского значения, столицы за отчетный финансовый год с приложениями:</w:t>
      </w:r>
    </w:p>
    <w:bookmarkEnd w:id="2155"/>
    <w:p>
      <w:pPr>
        <w:spacing w:after="0"/>
        <w:ind w:left="0"/>
        <w:jc w:val="both"/>
      </w:pPr>
      <w:r>
        <w:rPr>
          <w:rFonts w:ascii="Times New Roman"/>
          <w:b w:val="false"/>
          <w:i w:val="false"/>
          <w:color w:val="000000"/>
          <w:sz w:val="28"/>
        </w:rPr>
        <w:t>
      1) не позднее 20 апреля текущего года в ревизионную комиссию области, города республиканского значения, столицы;</w:t>
      </w:r>
    </w:p>
    <w:p>
      <w:pPr>
        <w:spacing w:after="0"/>
        <w:ind w:left="0"/>
        <w:jc w:val="both"/>
      </w:pPr>
      <w:r>
        <w:rPr>
          <w:rFonts w:ascii="Times New Roman"/>
          <w:b w:val="false"/>
          <w:i w:val="false"/>
          <w:color w:val="000000"/>
          <w:sz w:val="28"/>
        </w:rPr>
        <w:t>
      2) не позднее 1 мая текущего года в маслихат области, города республиканского значения, столицы.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129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 от 21.07.2011 </w:t>
      </w:r>
      <w:r>
        <w:rPr>
          <w:rFonts w:ascii="Times New Roman"/>
          <w:b w:val="false"/>
          <w:i w:val="false"/>
          <w:color w:val="000000"/>
          <w:sz w:val="28"/>
        </w:rPr>
        <w:t>№ 465-IV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с 01.01.2015);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с 01.01.2018); от 02.11.2015 </w:t>
      </w:r>
      <w:r>
        <w:rPr>
          <w:rFonts w:ascii="Times New Roman"/>
          <w:b w:val="false"/>
          <w:i w:val="false"/>
          <w:color w:val="000000"/>
          <w:sz w:val="28"/>
        </w:rPr>
        <w:t>№ 387-V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3" w:id="215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130. Рассмотрение и утверждение годового отчета об исполнении областного бюджета, бюджетов города республиканского значения, столицы </w:t>
      </w:r>
    </w:p>
    <w:bookmarkEnd w:id="2156"/>
    <w:bookmarkStart w:name="z1814" w:id="2157"/>
    <w:p>
      <w:pPr>
        <w:spacing w:after="0"/>
        <w:ind w:left="0"/>
        <w:jc w:val="both"/>
      </w:pPr>
      <w:r>
        <w:rPr>
          <w:rFonts w:ascii="Times New Roman"/>
          <w:b w:val="false"/>
          <w:i w:val="false"/>
          <w:color w:val="000000"/>
          <w:sz w:val="28"/>
        </w:rPr>
        <w:t>
      1. Маслихат рассматривает годовой отчет акиматов области, города республиканского значения, столицы об исполнении областного бюджета, бюджета города республиканского значения, столицы за отчетный финансовый год в постоянных комиссиях маслихата в течение месяца после получения отчета ревизионной комиссии области, города республиканского значения, столицы об исполнении областного бюджета, бюджетов города республиканского значения, столицы.</w:t>
      </w:r>
    </w:p>
    <w:bookmarkEnd w:id="2157"/>
    <w:bookmarkStart w:name="z1815" w:id="2158"/>
    <w:p>
      <w:pPr>
        <w:spacing w:after="0"/>
        <w:ind w:left="0"/>
        <w:jc w:val="both"/>
      </w:pPr>
      <w:r>
        <w:rPr>
          <w:rFonts w:ascii="Times New Roman"/>
          <w:b w:val="false"/>
          <w:i w:val="false"/>
          <w:color w:val="000000"/>
          <w:sz w:val="28"/>
        </w:rPr>
        <w:t>
      2. При рассмотрении годового отчета маслихатом заслушиваются:</w:t>
      </w:r>
    </w:p>
    <w:bookmarkEnd w:id="2158"/>
    <w:bookmarkStart w:name="z3502" w:id="2159"/>
    <w:p>
      <w:pPr>
        <w:spacing w:after="0"/>
        <w:ind w:left="0"/>
        <w:jc w:val="both"/>
      </w:pPr>
      <w:r>
        <w:rPr>
          <w:rFonts w:ascii="Times New Roman"/>
          <w:b w:val="false"/>
          <w:i w:val="false"/>
          <w:color w:val="000000"/>
          <w:sz w:val="28"/>
        </w:rPr>
        <w:t>
      1) доклад акима либо лица, его замещающего, об исполнении областного бюджета, бюджетов города республиканского значения, столицы и реализации основных направлений налогово-бюджетной политики региона, принятых в прогнозе социально-экономического развития на соответствующий период;</w:t>
      </w:r>
    </w:p>
    <w:bookmarkEnd w:id="2159"/>
    <w:bookmarkStart w:name="z3503" w:id="2160"/>
    <w:p>
      <w:pPr>
        <w:spacing w:after="0"/>
        <w:ind w:left="0"/>
        <w:jc w:val="both"/>
      </w:pPr>
      <w:r>
        <w:rPr>
          <w:rFonts w:ascii="Times New Roman"/>
          <w:b w:val="false"/>
          <w:i w:val="false"/>
          <w:color w:val="000000"/>
          <w:sz w:val="28"/>
        </w:rPr>
        <w:t>
      2) доклад председателя ревизионной комиссии области, города республиканского значения, столицы об исполнении областного бюджета, бюджетов города республиканского значения, столицы;</w:t>
      </w:r>
    </w:p>
    <w:bookmarkEnd w:id="2160"/>
    <w:bookmarkStart w:name="z3504" w:id="2161"/>
    <w:p>
      <w:pPr>
        <w:spacing w:after="0"/>
        <w:ind w:left="0"/>
        <w:jc w:val="both"/>
      </w:pPr>
      <w:r>
        <w:rPr>
          <w:rFonts w:ascii="Times New Roman"/>
          <w:b w:val="false"/>
          <w:i w:val="false"/>
          <w:color w:val="000000"/>
          <w:sz w:val="28"/>
        </w:rPr>
        <w:t>
      3) доклад акима либо лица, его замещающего, о реализации плана развития области, города республиканского значения, столицы;</w:t>
      </w:r>
    </w:p>
    <w:bookmarkEnd w:id="2161"/>
    <w:bookmarkStart w:name="z3505" w:id="2162"/>
    <w:p>
      <w:pPr>
        <w:spacing w:after="0"/>
        <w:ind w:left="0"/>
        <w:jc w:val="both"/>
      </w:pPr>
      <w:r>
        <w:rPr>
          <w:rFonts w:ascii="Times New Roman"/>
          <w:b w:val="false"/>
          <w:i w:val="false"/>
          <w:color w:val="000000"/>
          <w:sz w:val="28"/>
        </w:rPr>
        <w:t>
      4) доклады первых руководителей администраторов бюджетных программ о достижении целевых индикаторов планов развития области, города республиканского значения, столицы, реализации бюджетных программ;</w:t>
      </w:r>
    </w:p>
    <w:bookmarkEnd w:id="2162"/>
    <w:bookmarkStart w:name="z3506" w:id="2163"/>
    <w:p>
      <w:pPr>
        <w:spacing w:after="0"/>
        <w:ind w:left="0"/>
        <w:jc w:val="both"/>
      </w:pPr>
      <w:r>
        <w:rPr>
          <w:rFonts w:ascii="Times New Roman"/>
          <w:b w:val="false"/>
          <w:i w:val="false"/>
          <w:color w:val="000000"/>
          <w:sz w:val="28"/>
        </w:rPr>
        <w:t>
      5) доклад уполномоченного (уполномоченных) маслихатом лица (лиц) с заключением по отчету об исполнении областного бюджета, бюджетов города республиканского значения, столицы.</w:t>
      </w:r>
    </w:p>
    <w:bookmarkEnd w:id="2163"/>
    <w:bookmarkStart w:name="z1819" w:id="2164"/>
    <w:p>
      <w:pPr>
        <w:spacing w:after="0"/>
        <w:ind w:left="0"/>
        <w:jc w:val="both"/>
      </w:pPr>
      <w:r>
        <w:rPr>
          <w:rFonts w:ascii="Times New Roman"/>
          <w:b w:val="false"/>
          <w:i w:val="false"/>
          <w:color w:val="000000"/>
          <w:sz w:val="28"/>
        </w:rPr>
        <w:t>
      3. После рассмотрения постоянными комиссиями маслихата годовой отчет об исполнении областного бюджета, бюджетов города республиканского значения, столицы утверждается на сессии маслихата.</w:t>
      </w:r>
    </w:p>
    <w:bookmarkEnd w:id="2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130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(вводится в действие с 01.01.2010); от 21.07.2011 </w:t>
      </w:r>
      <w:r>
        <w:rPr>
          <w:rFonts w:ascii="Times New Roman"/>
          <w:b w:val="false"/>
          <w:i w:val="false"/>
          <w:color w:val="000000"/>
          <w:sz w:val="28"/>
        </w:rPr>
        <w:t>№ 465-IV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20" w:id="21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131. Представление годового отчета об исполнении районного (города областного значения) бюджета</w:t>
      </w:r>
    </w:p>
    <w:bookmarkEnd w:id="2165"/>
    <w:bookmarkStart w:name="z3101" w:id="2166"/>
    <w:p>
      <w:pPr>
        <w:spacing w:after="0"/>
        <w:ind w:left="0"/>
        <w:jc w:val="both"/>
      </w:pPr>
      <w:r>
        <w:rPr>
          <w:rFonts w:ascii="Times New Roman"/>
          <w:b w:val="false"/>
          <w:i w:val="false"/>
          <w:color w:val="000000"/>
          <w:sz w:val="28"/>
        </w:rPr>
        <w:t>
      1. Местный уполномоченный орган района (города областного значения) по исполнению бюджета не позднее 1 марта года, следующего за отчетным, представляет годовой отчет об исполнении районного (города областного значения) бюджета за отчетный финансовый год с приложениями в акимат, местный уполномоченный орган района (города областного значения) по государственному планированию и органы государственного аудита и финансового контроля.</w:t>
      </w:r>
    </w:p>
    <w:bookmarkEnd w:id="2166"/>
    <w:bookmarkStart w:name="z3102" w:id="2167"/>
    <w:p>
      <w:pPr>
        <w:spacing w:after="0"/>
        <w:ind w:left="0"/>
        <w:jc w:val="both"/>
      </w:pPr>
      <w:r>
        <w:rPr>
          <w:rFonts w:ascii="Times New Roman"/>
          <w:b w:val="false"/>
          <w:i w:val="false"/>
          <w:color w:val="000000"/>
          <w:sz w:val="28"/>
        </w:rPr>
        <w:t xml:space="preserve">
      2. Годовой отчет об исполнении районного (города областного значения) бюджета за отчетный финансовый год состоит из: </w:t>
      </w:r>
    </w:p>
    <w:bookmarkEnd w:id="2167"/>
    <w:bookmarkStart w:name="z3103" w:id="2168"/>
    <w:p>
      <w:pPr>
        <w:spacing w:after="0"/>
        <w:ind w:left="0"/>
        <w:jc w:val="both"/>
      </w:pPr>
      <w:r>
        <w:rPr>
          <w:rFonts w:ascii="Times New Roman"/>
          <w:b w:val="false"/>
          <w:i w:val="false"/>
          <w:color w:val="000000"/>
          <w:sz w:val="28"/>
        </w:rPr>
        <w:t xml:space="preserve">
      1) отчета об исполнении районного (города областного значения) бюджета за соответствующий финансовый год, представляющего собой данные об исполнении показателей районного (города областного значения) бюджета, согласно приложениям к решению маслихата о районном (города областного значения) бюджете; </w:t>
      </w:r>
    </w:p>
    <w:bookmarkEnd w:id="2168"/>
    <w:bookmarkStart w:name="z3104" w:id="2169"/>
    <w:p>
      <w:pPr>
        <w:spacing w:after="0"/>
        <w:ind w:left="0"/>
        <w:jc w:val="both"/>
      </w:pPr>
      <w:r>
        <w:rPr>
          <w:rFonts w:ascii="Times New Roman"/>
          <w:b w:val="false"/>
          <w:i w:val="false"/>
          <w:color w:val="000000"/>
          <w:sz w:val="28"/>
        </w:rPr>
        <w:t>
      2) аналитического отчета об исполнении районного (города областного значения) бюджета по поступлениям, выполнении местных бюджетных программ на основе проведенного бюджетного мониторинга и оценки результатов, отчета о реализации плана развития области.</w:t>
      </w:r>
    </w:p>
    <w:bookmarkEnd w:id="2169"/>
    <w:bookmarkStart w:name="z382" w:id="2170"/>
    <w:p>
      <w:pPr>
        <w:spacing w:after="0"/>
        <w:ind w:left="0"/>
        <w:jc w:val="both"/>
      </w:pPr>
      <w:r>
        <w:rPr>
          <w:rFonts w:ascii="Times New Roman"/>
          <w:b w:val="false"/>
          <w:i w:val="false"/>
          <w:color w:val="000000"/>
          <w:sz w:val="28"/>
        </w:rPr>
        <w:t xml:space="preserve">
      Аналитический отчет о выполнении местных бюджетных программ содержит информацию о достижении целевых индикаторов планов развития области, показателей прямых и конечных результатов местных бюджетных программ, освоении выделенных бюджетных средств, неэффективном исполнении бюджетных программ; </w:t>
      </w:r>
    </w:p>
    <w:bookmarkEnd w:id="2170"/>
    <w:bookmarkStart w:name="z3106" w:id="2171"/>
    <w:p>
      <w:pPr>
        <w:spacing w:after="0"/>
        <w:ind w:left="0"/>
        <w:jc w:val="both"/>
      </w:pPr>
      <w:r>
        <w:rPr>
          <w:rFonts w:ascii="Times New Roman"/>
          <w:b w:val="false"/>
          <w:i w:val="false"/>
          <w:color w:val="000000"/>
          <w:sz w:val="28"/>
        </w:rPr>
        <w:t xml:space="preserve">
      3) пояснительной записки. </w:t>
      </w:r>
    </w:p>
    <w:bookmarkEnd w:id="2171"/>
    <w:bookmarkStart w:name="z3107" w:id="2172"/>
    <w:p>
      <w:pPr>
        <w:spacing w:after="0"/>
        <w:ind w:left="0"/>
        <w:jc w:val="both"/>
      </w:pPr>
      <w:r>
        <w:rPr>
          <w:rFonts w:ascii="Times New Roman"/>
          <w:b w:val="false"/>
          <w:i w:val="false"/>
          <w:color w:val="000000"/>
          <w:sz w:val="28"/>
        </w:rPr>
        <w:t xml:space="preserve">
      Пояснительная записка содержит аналитическую информацию об экономической ситуации и реализации основных направлений налогово-бюджетной политики, принятых в прогнозе социально-экономического развития области, города республиканского значения, столицы на соответствующий период, об исполнении пунктов решения маслихата района (города областного значения) о районном (города областного значения) бюджете на соответствующий финансовый год. </w:t>
      </w:r>
    </w:p>
    <w:bookmarkEnd w:id="2172"/>
    <w:bookmarkStart w:name="z3108" w:id="2173"/>
    <w:p>
      <w:pPr>
        <w:spacing w:after="0"/>
        <w:ind w:left="0"/>
        <w:jc w:val="both"/>
      </w:pPr>
      <w:r>
        <w:rPr>
          <w:rFonts w:ascii="Times New Roman"/>
          <w:b w:val="false"/>
          <w:i w:val="false"/>
          <w:color w:val="000000"/>
          <w:sz w:val="28"/>
        </w:rPr>
        <w:t xml:space="preserve">
      3. Акимат района (города областного значения) проводит обсуждение годового отчета об исполнении районного (города областного значения) бюджета на заседании общественного совета, создаваемого в соответствии с Законом Республики Казахстан "Об общественных советах". </w:t>
      </w:r>
    </w:p>
    <w:bookmarkEnd w:id="2173"/>
    <w:bookmarkStart w:name="z3109" w:id="2174"/>
    <w:p>
      <w:pPr>
        <w:spacing w:after="0"/>
        <w:ind w:left="0"/>
        <w:jc w:val="both"/>
      </w:pPr>
      <w:r>
        <w:rPr>
          <w:rFonts w:ascii="Times New Roman"/>
          <w:b w:val="false"/>
          <w:i w:val="false"/>
          <w:color w:val="000000"/>
          <w:sz w:val="28"/>
        </w:rPr>
        <w:t xml:space="preserve">
      4. Акимат района (города областного значения) ежегодно представляет годовой отчет об исполнении районного (города областного значения) бюджета за отчетный финансовый год с приложениями: </w:t>
      </w:r>
    </w:p>
    <w:bookmarkEnd w:id="2174"/>
    <w:bookmarkStart w:name="z3110" w:id="2175"/>
    <w:p>
      <w:pPr>
        <w:spacing w:after="0"/>
        <w:ind w:left="0"/>
        <w:jc w:val="both"/>
      </w:pPr>
      <w:r>
        <w:rPr>
          <w:rFonts w:ascii="Times New Roman"/>
          <w:b w:val="false"/>
          <w:i w:val="false"/>
          <w:color w:val="000000"/>
          <w:sz w:val="28"/>
        </w:rPr>
        <w:t xml:space="preserve">
      1) не позднее 20 марта текущего года в ревизионную комиссию области, города республиканского значения, столицы, в состав которой входит соответствующий район (город областного значения); </w:t>
      </w:r>
    </w:p>
    <w:bookmarkEnd w:id="2175"/>
    <w:bookmarkStart w:name="z3111" w:id="2176"/>
    <w:p>
      <w:pPr>
        <w:spacing w:after="0"/>
        <w:ind w:left="0"/>
        <w:jc w:val="both"/>
      </w:pPr>
      <w:r>
        <w:rPr>
          <w:rFonts w:ascii="Times New Roman"/>
          <w:b w:val="false"/>
          <w:i w:val="false"/>
          <w:color w:val="000000"/>
          <w:sz w:val="28"/>
        </w:rPr>
        <w:t>
      2) не позднее 1 апреля текущего года в маслихат района (города областного значения).</w:t>
      </w:r>
    </w:p>
    <w:bookmarkEnd w:id="2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131 в редакции Закона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12" w:id="21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131-1. Представление годового отчета об исполнении бюджетов города районного значения, села, поселка, сельского округа</w:t>
      </w:r>
    </w:p>
    <w:bookmarkEnd w:id="2177"/>
    <w:bookmarkStart w:name="z3113" w:id="2178"/>
    <w:p>
      <w:pPr>
        <w:spacing w:after="0"/>
        <w:ind w:left="0"/>
        <w:jc w:val="both"/>
      </w:pPr>
      <w:r>
        <w:rPr>
          <w:rFonts w:ascii="Times New Roman"/>
          <w:b w:val="false"/>
          <w:i w:val="false"/>
          <w:color w:val="000000"/>
          <w:sz w:val="28"/>
        </w:rPr>
        <w:t xml:space="preserve">
      1. Аппарат акима города районного значения, села, поселка, сельского округа не позднее 20 февраля года, следующего за отчетным, представляет годовой отчет об исполнении бюджета города районного значения, села, поселка, сельского округа за отчетный финансовый год с приложениями собранию местного сообщества, в местные уполномоченные органы района (города областного значения) по государственному планированию и исполнению бюджета. </w:t>
      </w:r>
    </w:p>
    <w:bookmarkEnd w:id="2178"/>
    <w:bookmarkStart w:name="z3114" w:id="2179"/>
    <w:p>
      <w:pPr>
        <w:spacing w:after="0"/>
        <w:ind w:left="0"/>
        <w:jc w:val="both"/>
      </w:pPr>
      <w:r>
        <w:rPr>
          <w:rFonts w:ascii="Times New Roman"/>
          <w:b w:val="false"/>
          <w:i w:val="false"/>
          <w:color w:val="000000"/>
          <w:sz w:val="28"/>
        </w:rPr>
        <w:t xml:space="preserve">
      2. Годовой отчет об исполнении бюджетов города районного значения, села, поселка, сельского округа за отчетный финансовый год состоит из: </w:t>
      </w:r>
    </w:p>
    <w:bookmarkEnd w:id="2179"/>
    <w:bookmarkStart w:name="z3115" w:id="2180"/>
    <w:p>
      <w:pPr>
        <w:spacing w:after="0"/>
        <w:ind w:left="0"/>
        <w:jc w:val="both"/>
      </w:pPr>
      <w:r>
        <w:rPr>
          <w:rFonts w:ascii="Times New Roman"/>
          <w:b w:val="false"/>
          <w:i w:val="false"/>
          <w:color w:val="000000"/>
          <w:sz w:val="28"/>
        </w:rPr>
        <w:t xml:space="preserve">
      1) отчета об исполнении бюджетов города районного значения, села, поселка, сельского округа за соответствующий финансовый год, представляющего собой данные об исполнении показателей бюджетов города районного значения, села, поселка, сельского округа, согласно приложениям к решению маслихата района (города областного значения) о бюджетах городов районного значения, сел, поселков, сельских округов; </w:t>
      </w:r>
    </w:p>
    <w:bookmarkEnd w:id="2180"/>
    <w:bookmarkStart w:name="z3116" w:id="2181"/>
    <w:p>
      <w:pPr>
        <w:spacing w:after="0"/>
        <w:ind w:left="0"/>
        <w:jc w:val="both"/>
      </w:pPr>
      <w:r>
        <w:rPr>
          <w:rFonts w:ascii="Times New Roman"/>
          <w:b w:val="false"/>
          <w:i w:val="false"/>
          <w:color w:val="000000"/>
          <w:sz w:val="28"/>
        </w:rPr>
        <w:t xml:space="preserve">
      2) аналитического отчета об исполнении бюджетов города районного значения, села, поселка, сельского округа по поступлениям, выполнении местных бюджетных программ на основе проведенных бюджетного мониторинга и оценки результатов. </w:t>
      </w:r>
    </w:p>
    <w:bookmarkEnd w:id="2181"/>
    <w:bookmarkStart w:name="z3117" w:id="2182"/>
    <w:p>
      <w:pPr>
        <w:spacing w:after="0"/>
        <w:ind w:left="0"/>
        <w:jc w:val="both"/>
      </w:pPr>
      <w:r>
        <w:rPr>
          <w:rFonts w:ascii="Times New Roman"/>
          <w:b w:val="false"/>
          <w:i w:val="false"/>
          <w:color w:val="000000"/>
          <w:sz w:val="28"/>
        </w:rPr>
        <w:t xml:space="preserve">
      Аналитический отчет о выполнении местных бюджетных программ содержит информацию о достижении целевых индикаторов плана развития области, показателей прямых и конечных результатов местных бюджетных программ, освоении выделенных бюджетных средств, неэффективном исполнении бюджетных программ; </w:t>
      </w:r>
    </w:p>
    <w:bookmarkEnd w:id="2182"/>
    <w:bookmarkStart w:name="z3118" w:id="2183"/>
    <w:p>
      <w:pPr>
        <w:spacing w:after="0"/>
        <w:ind w:left="0"/>
        <w:jc w:val="both"/>
      </w:pPr>
      <w:r>
        <w:rPr>
          <w:rFonts w:ascii="Times New Roman"/>
          <w:b w:val="false"/>
          <w:i w:val="false"/>
          <w:color w:val="000000"/>
          <w:sz w:val="28"/>
        </w:rPr>
        <w:t xml:space="preserve">
      3) пояснительной записки. </w:t>
      </w:r>
    </w:p>
    <w:bookmarkEnd w:id="2183"/>
    <w:bookmarkStart w:name="z3119" w:id="2184"/>
    <w:p>
      <w:pPr>
        <w:spacing w:after="0"/>
        <w:ind w:left="0"/>
        <w:jc w:val="both"/>
      </w:pPr>
      <w:r>
        <w:rPr>
          <w:rFonts w:ascii="Times New Roman"/>
          <w:b w:val="false"/>
          <w:i w:val="false"/>
          <w:color w:val="000000"/>
          <w:sz w:val="28"/>
        </w:rPr>
        <w:t xml:space="preserve">
      Пояснительная записка содержит аналитическую информацию об экономической ситуации и об исполнении пунктов решения маслихата района (города областного значения) о бюджетах города районного значения, села, поселка, сельского округа на соответствующий финансовый год. </w:t>
      </w:r>
    </w:p>
    <w:bookmarkEnd w:id="2184"/>
    <w:bookmarkStart w:name="z3120" w:id="2185"/>
    <w:p>
      <w:pPr>
        <w:spacing w:after="0"/>
        <w:ind w:left="0"/>
        <w:jc w:val="both"/>
      </w:pPr>
      <w:r>
        <w:rPr>
          <w:rFonts w:ascii="Times New Roman"/>
          <w:b w:val="false"/>
          <w:i w:val="false"/>
          <w:color w:val="000000"/>
          <w:sz w:val="28"/>
        </w:rPr>
        <w:t xml:space="preserve">
      3. Аппарат акима города районного значения, села, поселка, сельского округа проводит обсуждение годового отчета об исполнении бюджета города районного значения, села, поселка, сельского округа на собрании местного сообщества. </w:t>
      </w:r>
    </w:p>
    <w:bookmarkEnd w:id="2185"/>
    <w:bookmarkStart w:name="z3121" w:id="2186"/>
    <w:p>
      <w:pPr>
        <w:spacing w:after="0"/>
        <w:ind w:left="0"/>
        <w:jc w:val="both"/>
      </w:pPr>
      <w:r>
        <w:rPr>
          <w:rFonts w:ascii="Times New Roman"/>
          <w:b w:val="false"/>
          <w:i w:val="false"/>
          <w:color w:val="000000"/>
          <w:sz w:val="28"/>
        </w:rPr>
        <w:t xml:space="preserve">
      4. Аппарат акима города районного значения, села, поселка, сельского округа ежегодно после согласования с собранием местного сообщества представляет годовой отчет об исполнении бюджета города районного значения, села, поселка, сельского округа за отчетный финансовый год с приложениями: </w:t>
      </w:r>
    </w:p>
    <w:bookmarkEnd w:id="2186"/>
    <w:bookmarkStart w:name="z3122" w:id="2187"/>
    <w:p>
      <w:pPr>
        <w:spacing w:after="0"/>
        <w:ind w:left="0"/>
        <w:jc w:val="both"/>
      </w:pPr>
      <w:r>
        <w:rPr>
          <w:rFonts w:ascii="Times New Roman"/>
          <w:b w:val="false"/>
          <w:i w:val="false"/>
          <w:color w:val="000000"/>
          <w:sz w:val="28"/>
        </w:rPr>
        <w:t xml:space="preserve">
      1) не позднее 10 марта текущего года в ревизионную комиссию области; </w:t>
      </w:r>
    </w:p>
    <w:bookmarkEnd w:id="2187"/>
    <w:bookmarkStart w:name="z3123" w:id="2188"/>
    <w:p>
      <w:pPr>
        <w:spacing w:after="0"/>
        <w:ind w:left="0"/>
        <w:jc w:val="both"/>
      </w:pPr>
      <w:r>
        <w:rPr>
          <w:rFonts w:ascii="Times New Roman"/>
          <w:b w:val="false"/>
          <w:i w:val="false"/>
          <w:color w:val="000000"/>
          <w:sz w:val="28"/>
        </w:rPr>
        <w:t>
      2) не позднее 20 марта текущего года в маслихат района (города областного значения).</w:t>
      </w:r>
    </w:p>
    <w:bookmarkEnd w:id="2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25 дополнена статьей 131-1 в соответствии с Законом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28" w:id="21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132. Рассмотрение и утверждение годового отчета об исполнении районного (города областного значения) бюджета, бюджетов города районного значения, села, поселка, сельского округа</w:t>
      </w:r>
    </w:p>
    <w:bookmarkEnd w:id="2189"/>
    <w:bookmarkStart w:name="z3124" w:id="2190"/>
    <w:p>
      <w:pPr>
        <w:spacing w:after="0"/>
        <w:ind w:left="0"/>
        <w:jc w:val="both"/>
      </w:pPr>
      <w:r>
        <w:rPr>
          <w:rFonts w:ascii="Times New Roman"/>
          <w:b w:val="false"/>
          <w:i w:val="false"/>
          <w:color w:val="000000"/>
          <w:sz w:val="28"/>
        </w:rPr>
        <w:t xml:space="preserve">
      1. Маслихат района (города областного значения) рассматривает годовой отчет акимата района (города областного значения), акима города районного значения, села, поселка, сельского округа об исполнении районного (города областного значения) бюджета, бюджета города районного значения, села, поселка, сельского округа за отчетный финансовый год в постоянных комиссиях маслихата в течение месяца после получения отчета ревизионной комиссии области об исполнении районного (города областного значения) бюджета, бюджета города районного значения, села, поселка, сельского округа. </w:t>
      </w:r>
    </w:p>
    <w:bookmarkEnd w:id="2190"/>
    <w:bookmarkStart w:name="z3125" w:id="2191"/>
    <w:p>
      <w:pPr>
        <w:spacing w:after="0"/>
        <w:ind w:left="0"/>
        <w:jc w:val="both"/>
      </w:pPr>
      <w:r>
        <w:rPr>
          <w:rFonts w:ascii="Times New Roman"/>
          <w:b w:val="false"/>
          <w:i w:val="false"/>
          <w:color w:val="000000"/>
          <w:sz w:val="28"/>
        </w:rPr>
        <w:t>
      2. При рассмотрении годового отчета маслихатом заслушиваются:</w:t>
      </w:r>
    </w:p>
    <w:bookmarkEnd w:id="2191"/>
    <w:bookmarkStart w:name="z3507" w:id="2192"/>
    <w:p>
      <w:pPr>
        <w:spacing w:after="0"/>
        <w:ind w:left="0"/>
        <w:jc w:val="both"/>
      </w:pPr>
      <w:r>
        <w:rPr>
          <w:rFonts w:ascii="Times New Roman"/>
          <w:b w:val="false"/>
          <w:i w:val="false"/>
          <w:color w:val="000000"/>
          <w:sz w:val="28"/>
        </w:rPr>
        <w:t>
      1) доклад акима либо лица, его замещающего, об исполнении районного (города областного значения) бюджета;</w:t>
      </w:r>
    </w:p>
    <w:bookmarkEnd w:id="2192"/>
    <w:bookmarkStart w:name="z3508" w:id="2193"/>
    <w:p>
      <w:pPr>
        <w:spacing w:after="0"/>
        <w:ind w:left="0"/>
        <w:jc w:val="both"/>
      </w:pPr>
      <w:r>
        <w:rPr>
          <w:rFonts w:ascii="Times New Roman"/>
          <w:b w:val="false"/>
          <w:i w:val="false"/>
          <w:color w:val="000000"/>
          <w:sz w:val="28"/>
        </w:rPr>
        <w:t>
      2) доклад председателя или уполномоченного председателем члена ревизионной комиссии области об исполнении районного (города областного значения) бюджета;</w:t>
      </w:r>
    </w:p>
    <w:bookmarkEnd w:id="2193"/>
    <w:bookmarkStart w:name="z3509" w:id="2194"/>
    <w:p>
      <w:pPr>
        <w:spacing w:after="0"/>
        <w:ind w:left="0"/>
        <w:jc w:val="both"/>
      </w:pPr>
      <w:r>
        <w:rPr>
          <w:rFonts w:ascii="Times New Roman"/>
          <w:b w:val="false"/>
          <w:i w:val="false"/>
          <w:color w:val="000000"/>
          <w:sz w:val="28"/>
        </w:rPr>
        <w:t>
      3) доклад акима либо лица, его замещающего, о реализации; плана развития области</w:t>
      </w:r>
    </w:p>
    <w:bookmarkEnd w:id="2194"/>
    <w:bookmarkStart w:name="z3510" w:id="2195"/>
    <w:p>
      <w:pPr>
        <w:spacing w:after="0"/>
        <w:ind w:left="0"/>
        <w:jc w:val="both"/>
      </w:pPr>
      <w:r>
        <w:rPr>
          <w:rFonts w:ascii="Times New Roman"/>
          <w:b w:val="false"/>
          <w:i w:val="false"/>
          <w:color w:val="000000"/>
          <w:sz w:val="28"/>
        </w:rPr>
        <w:t>
      4) доклады первых руководителей администраторов бюджетных программ о достижении целевых индикаторов плана развития области, реализации бюджетных программ;</w:t>
      </w:r>
    </w:p>
    <w:bookmarkEnd w:id="2195"/>
    <w:bookmarkStart w:name="z3511" w:id="2196"/>
    <w:p>
      <w:pPr>
        <w:spacing w:after="0"/>
        <w:ind w:left="0"/>
        <w:jc w:val="both"/>
      </w:pPr>
      <w:r>
        <w:rPr>
          <w:rFonts w:ascii="Times New Roman"/>
          <w:b w:val="false"/>
          <w:i w:val="false"/>
          <w:color w:val="000000"/>
          <w:sz w:val="28"/>
        </w:rPr>
        <w:t>
      5) доклад уполномоченного (уполномоченных) маслихатом лица (лиц) с заключением по отчету об исполнении районного (города областного значения) бюджета;</w:t>
      </w:r>
    </w:p>
    <w:bookmarkEnd w:id="2196"/>
    <w:bookmarkStart w:name="z3512" w:id="2197"/>
    <w:p>
      <w:pPr>
        <w:spacing w:after="0"/>
        <w:ind w:left="0"/>
        <w:jc w:val="both"/>
      </w:pPr>
      <w:r>
        <w:rPr>
          <w:rFonts w:ascii="Times New Roman"/>
          <w:b w:val="false"/>
          <w:i w:val="false"/>
          <w:color w:val="000000"/>
          <w:sz w:val="28"/>
        </w:rPr>
        <w:t>
      6) доклад акима города районного значения, села, поселка, сельского округа об исполнении бюджета города районного значения, села, поселка, сельского округа.</w:t>
      </w:r>
    </w:p>
    <w:bookmarkEnd w:id="2197"/>
    <w:bookmarkStart w:name="z3132" w:id="2198"/>
    <w:p>
      <w:pPr>
        <w:spacing w:after="0"/>
        <w:ind w:left="0"/>
        <w:jc w:val="both"/>
      </w:pPr>
      <w:r>
        <w:rPr>
          <w:rFonts w:ascii="Times New Roman"/>
          <w:b w:val="false"/>
          <w:i w:val="false"/>
          <w:color w:val="000000"/>
          <w:sz w:val="28"/>
        </w:rPr>
        <w:t>
      3. После рассмотрения постоянными комиссиями маслихата годовой отчет об исполнении районного (города областного значения) бюджета, бюджетов города районного значения, села, поселка, сельского округа утверждается на сессии маслихата.</w:t>
      </w:r>
    </w:p>
    <w:bookmarkEnd w:id="2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132 в редакции Закона РК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30.06.2021 </w:t>
      </w:r>
      <w:r>
        <w:rPr>
          <w:rFonts w:ascii="Times New Roman"/>
          <w:b w:val="false"/>
          <w:i w:val="false"/>
          <w:color w:val="000000"/>
          <w:sz w:val="28"/>
        </w:rPr>
        <w:t>№ 60-VII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bookmarkStart w:name="z1835" w:id="2199"/>
      <w:r>
        <w:rPr>
          <w:rFonts w:ascii="Times New Roman"/>
          <w:b w:val="false"/>
          <w:i w:val="false"/>
          <w:color w:val="000000"/>
          <w:sz w:val="28"/>
        </w:rPr>
        <w:t xml:space="preserve">
      </w:t>
      </w:r>
      <w:r>
        <w:rPr>
          <w:rFonts w:ascii="Times New Roman"/>
          <w:b/>
          <w:i w:val="false"/>
          <w:color w:val="000000"/>
          <w:sz w:val="28"/>
        </w:rPr>
        <w:t>Глава 26. ГОДОВОЙ ОТЧЕТ О ФОРМИРОВАНИИ И ИСПОЛЬЗОВАНИИ</w:t>
      </w:r>
    </w:p>
    <w:bookmarkEnd w:id="2199"/>
    <w:p>
      <w:pPr>
        <w:spacing w:after="0"/>
        <w:ind w:left="0"/>
        <w:jc w:val="both"/>
      </w:pPr>
      <w:r>
        <w:rPr>
          <w:rFonts w:ascii="Times New Roman"/>
          <w:b/>
          <w:i w:val="false"/>
          <w:color w:val="000000"/>
          <w:sz w:val="28"/>
        </w:rPr>
        <w:t>НАЦИОНАЛЬНОГО ФОНДА РЕСПУБЛИКИ КАЗАХСТАН</w:t>
      </w:r>
    </w:p>
    <w:bookmarkStart w:name="z1836" w:id="22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133. Составление годового отчета о формировании и использовании Национального фонда Республики Казахстан</w:t>
      </w:r>
    </w:p>
    <w:bookmarkEnd w:id="2200"/>
    <w:bookmarkStart w:name="z1837" w:id="2201"/>
    <w:p>
      <w:pPr>
        <w:spacing w:after="0"/>
        <w:ind w:left="0"/>
        <w:jc w:val="both"/>
      </w:pPr>
      <w:r>
        <w:rPr>
          <w:rFonts w:ascii="Times New Roman"/>
          <w:b w:val="false"/>
          <w:i w:val="false"/>
          <w:color w:val="000000"/>
          <w:sz w:val="28"/>
        </w:rPr>
        <w:t>
      1. В целях обеспечения прозрачности деятельности, связанной с управлением Национальным фондом Республики Казахстан, ежегодно проводится аудит.</w:t>
      </w:r>
    </w:p>
    <w:bookmarkEnd w:id="22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Выбор аудиторской организации осуществляется на конкурсной основе в порядке, определяемом Правительством Республики Казахстан.</w:t>
      </w:r>
    </w:p>
    <w:bookmarkStart w:name="z1839" w:id="2202"/>
    <w:p>
      <w:pPr>
        <w:spacing w:after="0"/>
        <w:ind w:left="0"/>
        <w:jc w:val="both"/>
      </w:pPr>
      <w:r>
        <w:rPr>
          <w:rFonts w:ascii="Times New Roman"/>
          <w:b w:val="false"/>
          <w:i w:val="false"/>
          <w:color w:val="000000"/>
          <w:sz w:val="28"/>
        </w:rPr>
        <w:t>
      Правительство Республики Казахстан обеспечивает организацию проведения ежегодного аудита Национального фонда Республики Казахстан.</w:t>
      </w:r>
    </w:p>
    <w:bookmarkEnd w:id="2202"/>
    <w:bookmarkStart w:name="z1840" w:id="2203"/>
    <w:p>
      <w:pPr>
        <w:spacing w:after="0"/>
        <w:ind w:left="0"/>
        <w:jc w:val="both"/>
      </w:pPr>
      <w:r>
        <w:rPr>
          <w:rFonts w:ascii="Times New Roman"/>
          <w:b w:val="false"/>
          <w:i w:val="false"/>
          <w:color w:val="000000"/>
          <w:sz w:val="28"/>
        </w:rPr>
        <w:t>
      2. Годовой отчет о формировании и использовании Национального фонда Республики Казахстан составляется Правительством Республики Казахстан совместно с Национальным Банком Республики Казахстан ежегодно до 1 мая года, следующего за отчетным, с включением результатов аудита Национального фонда Республики Казахстан.</w:t>
      </w:r>
    </w:p>
    <w:bookmarkEnd w:id="2203"/>
    <w:bookmarkStart w:name="z1841" w:id="2204"/>
    <w:p>
      <w:pPr>
        <w:spacing w:after="0"/>
        <w:ind w:left="0"/>
        <w:jc w:val="both"/>
      </w:pPr>
      <w:r>
        <w:rPr>
          <w:rFonts w:ascii="Times New Roman"/>
          <w:b w:val="false"/>
          <w:i w:val="false"/>
          <w:color w:val="000000"/>
          <w:sz w:val="28"/>
        </w:rPr>
        <w:t>
      3. Годовой отчет о формировании и использовании Национального фонда Республики Казахстан должен содержать:</w:t>
      </w:r>
    </w:p>
    <w:bookmarkEnd w:id="2204"/>
    <w:bookmarkStart w:name="z1842" w:id="2205"/>
    <w:p>
      <w:pPr>
        <w:spacing w:after="0"/>
        <w:ind w:left="0"/>
        <w:jc w:val="both"/>
      </w:pPr>
      <w:r>
        <w:rPr>
          <w:rFonts w:ascii="Times New Roman"/>
          <w:b w:val="false"/>
          <w:i w:val="false"/>
          <w:color w:val="000000"/>
          <w:sz w:val="28"/>
        </w:rPr>
        <w:t>
      1) отчет о поступлениях и использовании Национального фонда Республики Казахстан;</w:t>
      </w:r>
    </w:p>
    <w:bookmarkEnd w:id="2205"/>
    <w:bookmarkStart w:name="z1843" w:id="2206"/>
    <w:p>
      <w:pPr>
        <w:spacing w:after="0"/>
        <w:ind w:left="0"/>
        <w:jc w:val="both"/>
      </w:pPr>
      <w:r>
        <w:rPr>
          <w:rFonts w:ascii="Times New Roman"/>
          <w:b w:val="false"/>
          <w:i w:val="false"/>
          <w:color w:val="000000"/>
          <w:sz w:val="28"/>
        </w:rPr>
        <w:t>
      2) отчет о деятельности Национального Банка Республики Казахстан по доверительному управлению Национальным фондом Республики Казахстан;</w:t>
      </w:r>
    </w:p>
    <w:bookmarkEnd w:id="2206"/>
    <w:bookmarkStart w:name="z1844" w:id="2207"/>
    <w:p>
      <w:pPr>
        <w:spacing w:after="0"/>
        <w:ind w:left="0"/>
        <w:jc w:val="both"/>
      </w:pPr>
      <w:r>
        <w:rPr>
          <w:rFonts w:ascii="Times New Roman"/>
          <w:b w:val="false"/>
          <w:i w:val="false"/>
          <w:color w:val="000000"/>
          <w:sz w:val="28"/>
        </w:rPr>
        <w:t>
      3) иные данные по управлению Национальным фондом Республики Казахстан.</w:t>
      </w:r>
    </w:p>
    <w:bookmarkEnd w:id="2207"/>
    <w:bookmarkStart w:name="z1845" w:id="2208"/>
    <w:p>
      <w:pPr>
        <w:spacing w:after="0"/>
        <w:ind w:left="0"/>
        <w:jc w:val="both"/>
      </w:pPr>
      <w:r>
        <w:rPr>
          <w:rFonts w:ascii="Times New Roman"/>
          <w:b w:val="false"/>
          <w:i w:val="false"/>
          <w:color w:val="000000"/>
          <w:sz w:val="28"/>
        </w:rPr>
        <w:t>
      4. Годовая финансовая отчетность по результатам доверительного управления Национальным фондом Республики Казахстан подписывается Председателем и главным бухгалтером Национального Банка Республики Казахстан.</w:t>
      </w:r>
    </w:p>
    <w:bookmarkEnd w:id="2208"/>
    <w:bookmarkStart w:name="z1846" w:id="2209"/>
    <w:p>
      <w:pPr>
        <w:spacing w:after="0"/>
        <w:ind w:left="0"/>
        <w:jc w:val="both"/>
      </w:pPr>
      <w:r>
        <w:rPr>
          <w:rFonts w:ascii="Times New Roman"/>
          <w:b w:val="false"/>
          <w:i w:val="false"/>
          <w:color w:val="000000"/>
          <w:sz w:val="28"/>
        </w:rPr>
        <w:t>
      5. Формы и порядок составления годового отчета о формировании и использовании Национального фонда Республики Казахстан утверждаются Правительством Республики Казахстан по согласованию с Национальным Банком Республики Казахстан.</w:t>
      </w:r>
    </w:p>
    <w:bookmarkEnd w:id="220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133 с изменениями, внесенными законами РК от 16.02.2012 </w:t>
      </w:r>
      <w:r>
        <w:rPr>
          <w:rFonts w:ascii="Times New Roman"/>
          <w:b w:val="false"/>
          <w:i w:val="false"/>
          <w:color w:val="000000"/>
          <w:sz w:val="28"/>
        </w:rPr>
        <w:t>№ 557-IV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12.11.2015 </w:t>
      </w:r>
      <w:r>
        <w:rPr>
          <w:rFonts w:ascii="Times New Roman"/>
          <w:b w:val="false"/>
          <w:i w:val="false"/>
          <w:color w:val="000000"/>
          <w:sz w:val="28"/>
        </w:rPr>
        <w:t>№ 395-V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47" w:id="22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134. Представление и утверждение годового отчета о формировании и использовании Национального фонда Республики Казахстан</w:t>
      </w:r>
    </w:p>
    <w:bookmarkEnd w:id="2210"/>
    <w:bookmarkStart w:name="z1848" w:id="2211"/>
    <w:p>
      <w:pPr>
        <w:spacing w:after="0"/>
        <w:ind w:left="0"/>
        <w:jc w:val="both"/>
      </w:pPr>
      <w:r>
        <w:rPr>
          <w:rFonts w:ascii="Times New Roman"/>
          <w:b w:val="false"/>
          <w:i w:val="false"/>
          <w:color w:val="000000"/>
          <w:sz w:val="28"/>
        </w:rPr>
        <w:t>
      1. Правительство Республики Казахстан совместно с Национальным Банком Республики Казахстан ежегодно не позднее 1 июня текущего года представляет годовой отчет о формировании и использовании Национального фонда Республики Казахстан на утверждение Президенту Республики Казахстан.</w:t>
      </w:r>
    </w:p>
    <w:bookmarkEnd w:id="2211"/>
    <w:bookmarkStart w:name="z1849" w:id="2212"/>
    <w:p>
      <w:pPr>
        <w:spacing w:after="0"/>
        <w:ind w:left="0"/>
        <w:jc w:val="both"/>
      </w:pPr>
      <w:r>
        <w:rPr>
          <w:rFonts w:ascii="Times New Roman"/>
          <w:b w:val="false"/>
          <w:i w:val="false"/>
          <w:color w:val="000000"/>
          <w:sz w:val="28"/>
        </w:rPr>
        <w:t>
      2. Правительство Республики Казахстан после утверждения Президентом Республики Казахстан годового отчета о формировании и использовании Национального фонда Республики Казахстан представляет его в порядке информации в Парламент Республики Казахстан.</w:t>
      </w:r>
    </w:p>
    <w:bookmarkEnd w:id="2212"/>
    <w:bookmarkStart w:name="z1850" w:id="2213"/>
    <w:p>
      <w:pPr>
        <w:spacing w:after="0"/>
        <w:ind w:left="0"/>
        <w:jc w:val="both"/>
      </w:pPr>
      <w:r>
        <w:rPr>
          <w:rFonts w:ascii="Times New Roman"/>
          <w:b w:val="false"/>
          <w:i w:val="false"/>
          <w:color w:val="000000"/>
          <w:sz w:val="28"/>
        </w:rPr>
        <w:t>
      3. Информация о годовом отчете о формировании и использовании Национального фонда Республики Казахстан и результатах проведения аудита публикуется в средствах массовой информации.</w:t>
      </w:r>
    </w:p>
    <w:bookmarkEnd w:id="221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134 с изменениями, внесенными Законом РК от 12.11.2015 </w:t>
      </w:r>
      <w:r>
        <w:rPr>
          <w:rFonts w:ascii="Times New Roman"/>
          <w:b w:val="false"/>
          <w:i w:val="false"/>
          <w:color w:val="000000"/>
          <w:sz w:val="28"/>
        </w:rPr>
        <w:t>№ 395-V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51" w:id="2214"/>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7. ГОСУДАРСТВЕННЫЙ ФИНАНСОВЫЙ КОНТРОЛЬ</w:t>
      </w:r>
    </w:p>
    <w:bookmarkEnd w:id="221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Раздел 7 исключен Законом РК от 12.11.2015 </w:t>
      </w:r>
      <w:r>
        <w:rPr>
          <w:rFonts w:ascii="Times New Roman"/>
          <w:b w:val="false"/>
          <w:i w:val="false"/>
          <w:color w:val="000000"/>
          <w:sz w:val="28"/>
        </w:rPr>
        <w:t>№ 393-V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2015" w:id="2215"/>
      <w:r>
        <w:rPr>
          <w:rFonts w:ascii="Times New Roman"/>
          <w:b w:val="false"/>
          <w:i w:val="false"/>
          <w:color w:val="000000"/>
          <w:sz w:val="28"/>
        </w:rPr>
        <w:t xml:space="preserve">
      </w:t>
      </w:r>
      <w:r>
        <w:rPr>
          <w:rFonts w:ascii="Times New Roman"/>
          <w:b/>
          <w:i w:val="false"/>
          <w:color w:val="000000"/>
          <w:sz w:val="28"/>
        </w:rPr>
        <w:t>Раздел 8. Бюджетные инвестиции и проекты</w:t>
      </w:r>
    </w:p>
    <w:bookmarkEnd w:id="2215"/>
    <w:p>
      <w:pPr>
        <w:spacing w:after="0"/>
        <w:ind w:left="0"/>
        <w:jc w:val="both"/>
      </w:pPr>
      <w:r>
        <w:rPr>
          <w:rFonts w:ascii="Times New Roman"/>
          <w:b/>
          <w:i w:val="false"/>
          <w:color w:val="000000"/>
          <w:sz w:val="28"/>
        </w:rPr>
        <w:t>государственно-частного партнерства, в том числе</w:t>
      </w:r>
    </w:p>
    <w:p>
      <w:pPr>
        <w:spacing w:after="0"/>
        <w:ind w:left="0"/>
        <w:jc w:val="both"/>
      </w:pPr>
      <w:r>
        <w:rPr>
          <w:rFonts w:ascii="Times New Roman"/>
          <w:b/>
          <w:i w:val="false"/>
          <w:color w:val="000000"/>
          <w:sz w:val="28"/>
        </w:rPr>
        <w:t>концессионные проекты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раздела 8 в редакции Закона РК от 31.10.2015 </w:t>
      </w:r>
      <w:r>
        <w:rPr>
          <w:rFonts w:ascii="Times New Roman"/>
          <w:b w:val="false"/>
          <w:i w:val="false"/>
          <w:color w:val="000000"/>
          <w:sz w:val="28"/>
        </w:rPr>
        <w:t>№ 380-V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Раздел 8 в редакции Закона РК от 02.04.2010 </w:t>
      </w:r>
      <w:r>
        <w:rPr>
          <w:rFonts w:ascii="Times New Roman"/>
          <w:b w:val="false"/>
          <w:i w:val="false"/>
          <w:color w:val="000000"/>
          <w:sz w:val="28"/>
        </w:rPr>
        <w:t>№ 263-IV</w:t>
      </w:r>
      <w:r>
        <w:rPr>
          <w:rFonts w:ascii="Times New Roman"/>
          <w:b w:val="false"/>
          <w:i/>
          <w:color w:val="000000"/>
          <w:sz w:val="28"/>
        </w:rPr>
        <w:t xml:space="preserve"> (вводится в действие с 01.01.2010).</w:t>
      </w:r>
    </w:p>
    <w:p>
      <w:pPr>
        <w:spacing w:after="0"/>
        <w:ind w:left="0"/>
        <w:jc w:val="both"/>
      </w:pPr>
      <w:bookmarkStart w:name="z2016" w:id="2216"/>
      <w:r>
        <w:rPr>
          <w:rFonts w:ascii="Times New Roman"/>
          <w:b w:val="false"/>
          <w:i w:val="false"/>
          <w:color w:val="000000"/>
          <w:sz w:val="28"/>
        </w:rPr>
        <w:t xml:space="preserve">
      </w:t>
      </w:r>
      <w:r>
        <w:rPr>
          <w:rFonts w:ascii="Times New Roman"/>
          <w:b/>
          <w:i w:val="false"/>
          <w:color w:val="000000"/>
          <w:sz w:val="28"/>
        </w:rPr>
        <w:t>Глава 30. Планирование бюджетных инвестиций и проектов</w:t>
      </w:r>
    </w:p>
    <w:bookmarkEnd w:id="2216"/>
    <w:p>
      <w:pPr>
        <w:spacing w:after="0"/>
        <w:ind w:left="0"/>
        <w:jc w:val="both"/>
      </w:pPr>
      <w:r>
        <w:rPr>
          <w:rFonts w:ascii="Times New Roman"/>
          <w:b/>
          <w:i w:val="false"/>
          <w:color w:val="000000"/>
          <w:sz w:val="28"/>
        </w:rPr>
        <w:t>государственно-частного партнерства, в том числе</w:t>
      </w:r>
    </w:p>
    <w:p>
      <w:pPr>
        <w:spacing w:after="0"/>
        <w:ind w:left="0"/>
        <w:jc w:val="both"/>
      </w:pPr>
      <w:r>
        <w:rPr>
          <w:rFonts w:ascii="Times New Roman"/>
          <w:b/>
          <w:i w:val="false"/>
          <w:color w:val="000000"/>
          <w:sz w:val="28"/>
        </w:rPr>
        <w:t>концессионных проектов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30 в редакции Закона РК от 31.10.2015 </w:t>
      </w:r>
      <w:r>
        <w:rPr>
          <w:rFonts w:ascii="Times New Roman"/>
          <w:b w:val="false"/>
          <w:i w:val="false"/>
          <w:color w:val="000000"/>
          <w:sz w:val="28"/>
        </w:rPr>
        <w:t>№ 380-V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17" w:id="22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151. Общие положения о бюджетных инвестициях и проектах государственно-частного партнерства, в том числе концессионных проектах</w:t>
      </w:r>
    </w:p>
    <w:bookmarkEnd w:id="221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151 в редакции Закона РК от 31.10.2015 </w:t>
      </w:r>
      <w:r>
        <w:rPr>
          <w:rFonts w:ascii="Times New Roman"/>
          <w:b w:val="false"/>
          <w:i w:val="false"/>
          <w:color w:val="000000"/>
          <w:sz w:val="28"/>
        </w:rPr>
        <w:t>№ 380-V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93" w:id="2218"/>
    <w:p>
      <w:pPr>
        <w:spacing w:after="0"/>
        <w:ind w:left="0"/>
        <w:jc w:val="both"/>
      </w:pPr>
      <w:r>
        <w:rPr>
          <w:rFonts w:ascii="Times New Roman"/>
          <w:b w:val="false"/>
          <w:i w:val="false"/>
          <w:color w:val="000000"/>
          <w:sz w:val="28"/>
        </w:rPr>
        <w:t>
      1. Государственные инвестиционные проекты подразделяются на следующие виды:</w:t>
      </w:r>
    </w:p>
    <w:bookmarkEnd w:id="2218"/>
    <w:p>
      <w:pPr>
        <w:spacing w:after="0"/>
        <w:ind w:left="0"/>
        <w:jc w:val="both"/>
      </w:pPr>
      <w:r>
        <w:rPr>
          <w:rFonts w:ascii="Times New Roman"/>
          <w:b w:val="false"/>
          <w:i w:val="false"/>
          <w:color w:val="000000"/>
          <w:sz w:val="28"/>
        </w:rPr>
        <w:t>
      1) бюджетные инвестиции;</w:t>
      </w:r>
    </w:p>
    <w:p>
      <w:pPr>
        <w:spacing w:after="0"/>
        <w:ind w:left="0"/>
        <w:jc w:val="both"/>
      </w:pPr>
      <w:r>
        <w:rPr>
          <w:rFonts w:ascii="Times New Roman"/>
          <w:b w:val="false"/>
          <w:i w:val="false"/>
          <w:color w:val="000000"/>
          <w:sz w:val="28"/>
        </w:rPr>
        <w:t>
      2) проекты государственно-частного партнерства, в том числе концессионные проекты.</w:t>
      </w:r>
    </w:p>
    <w:p>
      <w:pPr>
        <w:spacing w:after="0"/>
        <w:ind w:left="0"/>
        <w:jc w:val="both"/>
      </w:pPr>
      <w:r>
        <w:rPr>
          <w:rFonts w:ascii="Times New Roman"/>
          <w:b w:val="false"/>
          <w:i w:val="false"/>
          <w:color w:val="000000"/>
          <w:sz w:val="28"/>
        </w:rPr>
        <w:t>
      Планирование государственных инвестиционных проектов осуществляется в рамках реализации направлений, целей, задач и положений, определенных документами Системы государственного планирования, ежегодными посланиями Президента Республики Казахстан народу Казахстана и поручениями Президента Республики Казахстан, исполнения норм законодательных актов Республики Казахстан, на основании экономического заключения на инвестиционное предложение или заключения на бизнес-план к проекту государственно-частного партнерства, разрабатываемый потенциальным частным партнером при прямых переговорах по определению частного партнера, о целесообразности реализации проекта государственно-частного партнерства.</w:t>
      </w:r>
    </w:p>
    <w:p>
      <w:pPr>
        <w:spacing w:after="0"/>
        <w:ind w:left="0"/>
        <w:jc w:val="both"/>
      </w:pPr>
      <w:r>
        <w:rPr>
          <w:rFonts w:ascii="Times New Roman"/>
          <w:b w:val="false"/>
          <w:i w:val="false"/>
          <w:color w:val="000000"/>
          <w:sz w:val="28"/>
        </w:rPr>
        <w:t>
      Планирование государственных инвестиционных проектов государственных органов, не разрабатывающих планы развития, осуществляется в рамках исполнения норм законодательных актов Республики Казахстан и (или) разработанных ими документов развития на основании экономического заключения на инвестиционное предложение или заключения на бизнес-план к проекту государственно-частного партнерства, разрабатываемый потенциальным частным партнером при прямых переговорах по определению частного партнера, о целесообразности реализации проекта государственно-частного партнерства.</w:t>
      </w:r>
    </w:p>
    <w:bookmarkStart w:name="z1194" w:id="2219"/>
    <w:p>
      <w:pPr>
        <w:spacing w:after="0"/>
        <w:ind w:left="0"/>
        <w:jc w:val="both"/>
      </w:pPr>
      <w:r>
        <w:rPr>
          <w:rFonts w:ascii="Times New Roman"/>
          <w:b w:val="false"/>
          <w:i w:val="false"/>
          <w:color w:val="000000"/>
          <w:sz w:val="28"/>
        </w:rPr>
        <w:t>
      2. Бюджетные инвестиции и проекты государственно-частного партнерства, в том числе концессионные проекты, подразделяются на республиканские и местные.</w:t>
      </w:r>
    </w:p>
    <w:bookmarkEnd w:id="2219"/>
    <w:bookmarkStart w:name="z1195" w:id="2220"/>
    <w:p>
      <w:pPr>
        <w:spacing w:after="0"/>
        <w:ind w:left="0"/>
        <w:jc w:val="both"/>
      </w:pPr>
      <w:r>
        <w:rPr>
          <w:rFonts w:ascii="Times New Roman"/>
          <w:b w:val="false"/>
          <w:i w:val="false"/>
          <w:color w:val="000000"/>
          <w:sz w:val="28"/>
        </w:rPr>
        <w:t>
      3. Критериями определения республиканских и местных бюджетных инвестиций и проектов государственно-частного партнерства, в том числе концессионных проектов, являются:</w:t>
      </w:r>
    </w:p>
    <w:bookmarkEnd w:id="2220"/>
    <w:p>
      <w:pPr>
        <w:spacing w:after="0"/>
        <w:ind w:left="0"/>
        <w:jc w:val="both"/>
      </w:pPr>
      <w:r>
        <w:rPr>
          <w:rFonts w:ascii="Times New Roman"/>
          <w:b w:val="false"/>
          <w:i w:val="false"/>
          <w:color w:val="000000"/>
          <w:sz w:val="28"/>
        </w:rPr>
        <w:t>
      1) критерий по виду собственности как республиканские или местные в зависимости от возникающего права собственности (республиканской или коммунальной) на имущество, полученное в результате осуществления бюджетных инвестиций и проектов государственно-частного партнерства, в том числе концессионных проектов;</w:t>
      </w:r>
    </w:p>
    <w:p>
      <w:pPr>
        <w:spacing w:after="0"/>
        <w:ind w:left="0"/>
        <w:jc w:val="both"/>
      </w:pPr>
      <w:r>
        <w:rPr>
          <w:rFonts w:ascii="Times New Roman"/>
          <w:b w:val="false"/>
          <w:i w:val="false"/>
          <w:color w:val="000000"/>
          <w:sz w:val="28"/>
        </w:rPr>
        <w:t>
      2) критерий по получателям выгод как республиканские, если получателями экономических выгод являются субъекты двух и более областей, городов республиканского значения, столицы, и как местные, если получателями экономических выгод являются субъекты одной области, города республиканского значения, столицы.</w:t>
      </w:r>
    </w:p>
    <w:bookmarkStart w:name="z1196" w:id="2221"/>
    <w:p>
      <w:pPr>
        <w:spacing w:after="0"/>
        <w:ind w:left="0"/>
        <w:jc w:val="both"/>
      </w:pPr>
      <w:r>
        <w:rPr>
          <w:rFonts w:ascii="Times New Roman"/>
          <w:b w:val="false"/>
          <w:i w:val="false"/>
          <w:color w:val="000000"/>
          <w:sz w:val="28"/>
        </w:rPr>
        <w:t xml:space="preserve">
      4. Для определения бюджетных инвестиций и проектов государственно-частного партнерства, в том числе концессионных проектов, как республиканских достаточно соответствие их одному из указанных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критериев.</w:t>
      </w:r>
    </w:p>
    <w:bookmarkEnd w:id="2221"/>
    <w:bookmarkStart w:name="z1197" w:id="2222"/>
    <w:p>
      <w:pPr>
        <w:spacing w:after="0"/>
        <w:ind w:left="0"/>
        <w:jc w:val="both"/>
      </w:pPr>
      <w:r>
        <w:rPr>
          <w:rFonts w:ascii="Times New Roman"/>
          <w:b w:val="false"/>
          <w:i w:val="false"/>
          <w:color w:val="000000"/>
          <w:sz w:val="28"/>
        </w:rPr>
        <w:t xml:space="preserve">
      5. Классификация местных бюджетных инвестиций и проектов государственно-частного партнерства, в том числе концессионных проектов, на областные, городов республиканского значения, столицы и районные (городов областного значения) осуществляется на основе критериев,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настоящей статьи.</w:t>
      </w:r>
    </w:p>
    <w:bookmarkEnd w:id="2222"/>
    <w:bookmarkStart w:name="z1198" w:id="2223"/>
    <w:p>
      <w:pPr>
        <w:spacing w:after="0"/>
        <w:ind w:left="0"/>
        <w:jc w:val="both"/>
      </w:pPr>
      <w:r>
        <w:rPr>
          <w:rFonts w:ascii="Times New Roman"/>
          <w:b w:val="false"/>
          <w:i w:val="false"/>
          <w:color w:val="000000"/>
          <w:sz w:val="28"/>
        </w:rPr>
        <w:t>
      6. Республиканские бюджетные инвестиции реализуются центральными государственными органами за счет средств республиканского бюджета.</w:t>
      </w:r>
    </w:p>
    <w:bookmarkEnd w:id="2223"/>
    <w:bookmarkStart w:name="z1199" w:id="2224"/>
    <w:p>
      <w:pPr>
        <w:spacing w:after="0"/>
        <w:ind w:left="0"/>
        <w:jc w:val="both"/>
      </w:pPr>
      <w:r>
        <w:rPr>
          <w:rFonts w:ascii="Times New Roman"/>
          <w:b w:val="false"/>
          <w:i w:val="false"/>
          <w:color w:val="000000"/>
          <w:sz w:val="28"/>
        </w:rPr>
        <w:t>
      7. Местные бюджетные инвестиции реализуются местными исполнительными органами за счет средств местного бюджета.</w:t>
      </w:r>
    </w:p>
    <w:bookmarkEnd w:id="2224"/>
    <w:bookmarkStart w:name="z1200" w:id="2225"/>
    <w:p>
      <w:pPr>
        <w:spacing w:after="0"/>
        <w:ind w:left="0"/>
        <w:jc w:val="both"/>
      </w:pPr>
      <w:r>
        <w:rPr>
          <w:rFonts w:ascii="Times New Roman"/>
          <w:b w:val="false"/>
          <w:i w:val="false"/>
          <w:color w:val="000000"/>
          <w:sz w:val="28"/>
        </w:rPr>
        <w:t>
      8. Бюджетные инвестиции могут быть направлены на:</w:t>
      </w:r>
    </w:p>
    <w:bookmarkEnd w:id="2225"/>
    <w:p>
      <w:pPr>
        <w:spacing w:after="0"/>
        <w:ind w:left="0"/>
        <w:jc w:val="both"/>
      </w:pPr>
      <w:r>
        <w:rPr>
          <w:rFonts w:ascii="Times New Roman"/>
          <w:b w:val="false"/>
          <w:i w:val="false"/>
          <w:color w:val="000000"/>
          <w:sz w:val="28"/>
        </w:rPr>
        <w:t>
      1) создание (строительство) и реконструкцию объектов, которые могут быть технически сложными и (или) уникальными, и технически несложными и (или) типовыми, а также создание и развитие объектов информатизации;</w:t>
      </w:r>
    </w:p>
    <w:p>
      <w:pPr>
        <w:spacing w:after="0"/>
        <w:ind w:left="0"/>
        <w:jc w:val="both"/>
      </w:pPr>
      <w:r>
        <w:rPr>
          <w:rFonts w:ascii="Times New Roman"/>
          <w:b w:val="false"/>
          <w:i w:val="false"/>
          <w:color w:val="000000"/>
          <w:sz w:val="28"/>
        </w:rPr>
        <w:t>
      2) институциональное развитие отрасли (отраслей) посредством формирования или увеличения уставного капитала субъектов квазигосударственного сектора.</w:t>
      </w:r>
    </w:p>
    <w:bookmarkStart w:name="z1201" w:id="2226"/>
    <w:p>
      <w:pPr>
        <w:spacing w:after="0"/>
        <w:ind w:left="0"/>
        <w:jc w:val="both"/>
      </w:pPr>
      <w:r>
        <w:rPr>
          <w:rFonts w:ascii="Times New Roman"/>
          <w:b w:val="false"/>
          <w:i w:val="false"/>
          <w:color w:val="000000"/>
          <w:sz w:val="28"/>
        </w:rPr>
        <w:t>
      9. Критерии определения источника и способа реализации:</w:t>
      </w:r>
    </w:p>
    <w:bookmarkEnd w:id="2226"/>
    <w:p>
      <w:pPr>
        <w:spacing w:after="0"/>
        <w:ind w:left="0"/>
        <w:jc w:val="both"/>
      </w:pPr>
      <w:r>
        <w:rPr>
          <w:rFonts w:ascii="Times New Roman"/>
          <w:b w:val="false"/>
          <w:i w:val="false"/>
          <w:color w:val="000000"/>
          <w:sz w:val="28"/>
        </w:rPr>
        <w:t>
      1) критерий преимущественного выбора в реализации бюджетных инвестиций или проектов государственно-частного партнерства, в том числе концессионных проектов осуществляется на основании показателей эффективности реализации и управления инвестициями между субъектами частного сектора, квазигосударственного сектора или государственного органа (администратора бюджетной программы);</w:t>
      </w:r>
    </w:p>
    <w:p>
      <w:pPr>
        <w:spacing w:after="0"/>
        <w:ind w:left="0"/>
        <w:jc w:val="both"/>
      </w:pPr>
      <w:r>
        <w:rPr>
          <w:rFonts w:ascii="Times New Roman"/>
          <w:b w:val="false"/>
          <w:i w:val="false"/>
          <w:color w:val="000000"/>
          <w:sz w:val="28"/>
        </w:rPr>
        <w:t>
      2) критерий по механизмам финансирования определяется в соответствии с источниками и способами финансирования планируемого мероприятия исходя из его возможностей на основании анализа выгод и затрат.</w:t>
      </w:r>
    </w:p>
    <w:bookmarkStart w:name="z1202" w:id="2227"/>
    <w:p>
      <w:pPr>
        <w:spacing w:after="0"/>
        <w:ind w:left="0"/>
        <w:jc w:val="both"/>
      </w:pPr>
      <w:r>
        <w:rPr>
          <w:rFonts w:ascii="Times New Roman"/>
          <w:b w:val="false"/>
          <w:i w:val="false"/>
          <w:color w:val="000000"/>
          <w:sz w:val="28"/>
        </w:rPr>
        <w:t>
      10. Источниками финансирования бюджетных инвестиций выступают:</w:t>
      </w:r>
    </w:p>
    <w:bookmarkEnd w:id="2227"/>
    <w:p>
      <w:pPr>
        <w:spacing w:after="0"/>
        <w:ind w:left="0"/>
        <w:jc w:val="both"/>
      </w:pPr>
      <w:r>
        <w:rPr>
          <w:rFonts w:ascii="Times New Roman"/>
          <w:b w:val="false"/>
          <w:i w:val="false"/>
          <w:color w:val="000000"/>
          <w:sz w:val="28"/>
        </w:rPr>
        <w:t>
      1) республиканский бюджет;</w:t>
      </w:r>
    </w:p>
    <w:p>
      <w:pPr>
        <w:spacing w:after="0"/>
        <w:ind w:left="0"/>
        <w:jc w:val="both"/>
      </w:pPr>
      <w:r>
        <w:rPr>
          <w:rFonts w:ascii="Times New Roman"/>
          <w:b w:val="false"/>
          <w:i w:val="false"/>
          <w:color w:val="000000"/>
          <w:sz w:val="28"/>
        </w:rPr>
        <w:t>
      2) местный бюджет.</w:t>
      </w:r>
    </w:p>
    <w:bookmarkStart w:name="z1203" w:id="2228"/>
    <w:p>
      <w:pPr>
        <w:spacing w:after="0"/>
        <w:ind w:left="0"/>
        <w:jc w:val="both"/>
      </w:pPr>
      <w:r>
        <w:rPr>
          <w:rFonts w:ascii="Times New Roman"/>
          <w:b w:val="false"/>
          <w:i w:val="false"/>
          <w:color w:val="000000"/>
          <w:sz w:val="28"/>
        </w:rPr>
        <w:t>
      11. Способы финансирования государственных инвестиционных проектов из бюджета:</w:t>
      </w:r>
    </w:p>
    <w:bookmarkEnd w:id="2228"/>
    <w:p>
      <w:pPr>
        <w:spacing w:after="0"/>
        <w:ind w:left="0"/>
        <w:jc w:val="both"/>
      </w:pPr>
      <w:r>
        <w:rPr>
          <w:rFonts w:ascii="Times New Roman"/>
          <w:b w:val="false"/>
          <w:i w:val="false"/>
          <w:color w:val="000000"/>
          <w:sz w:val="28"/>
        </w:rPr>
        <w:t>
      1) финансирование бюджетного инвестиционного проекта;</w:t>
      </w:r>
    </w:p>
    <w:p>
      <w:pPr>
        <w:spacing w:after="0"/>
        <w:ind w:left="0"/>
        <w:jc w:val="both"/>
      </w:pPr>
      <w:r>
        <w:rPr>
          <w:rFonts w:ascii="Times New Roman"/>
          <w:b w:val="false"/>
          <w:i w:val="false"/>
          <w:color w:val="000000"/>
          <w:sz w:val="28"/>
        </w:rPr>
        <w:t>
      2) бюджетное кредитование бюджетного инвестиционного проекта;</w:t>
      </w:r>
    </w:p>
    <w:p>
      <w:pPr>
        <w:spacing w:after="0"/>
        <w:ind w:left="0"/>
        <w:jc w:val="both"/>
      </w:pPr>
      <w:r>
        <w:rPr>
          <w:rFonts w:ascii="Times New Roman"/>
          <w:b w:val="false"/>
          <w:i w:val="false"/>
          <w:color w:val="000000"/>
          <w:sz w:val="28"/>
        </w:rPr>
        <w:t>
      3) формирование или увеличение уставного капитала юридических лиц;</w:t>
      </w:r>
    </w:p>
    <w:p>
      <w:pPr>
        <w:spacing w:after="0"/>
        <w:ind w:left="0"/>
        <w:jc w:val="both"/>
      </w:pPr>
      <w:r>
        <w:rPr>
          <w:rFonts w:ascii="Times New Roman"/>
          <w:b w:val="false"/>
          <w:i w:val="false"/>
          <w:color w:val="000000"/>
          <w:sz w:val="28"/>
        </w:rPr>
        <w:t>
      4) бюджетное кредитование на реализацию государственной инвестиционной политики финансовыми агентствами;</w:t>
      </w:r>
    </w:p>
    <w:p>
      <w:pPr>
        <w:spacing w:after="0"/>
        <w:ind w:left="0"/>
        <w:jc w:val="both"/>
      </w:pPr>
      <w:r>
        <w:rPr>
          <w:rFonts w:ascii="Times New Roman"/>
          <w:b w:val="false"/>
          <w:i w:val="false"/>
          <w:color w:val="000000"/>
          <w:sz w:val="28"/>
        </w:rPr>
        <w:t>
      5) выполнение государственных обязательств по проектам государственно-частного партнерства, в том числе государственных концессионных обязательств.</w:t>
      </w:r>
    </w:p>
    <w:bookmarkStart w:name="z2708" w:id="2229"/>
    <w:p>
      <w:pPr>
        <w:spacing w:after="0"/>
        <w:ind w:left="0"/>
        <w:jc w:val="both"/>
      </w:pPr>
      <w:r>
        <w:rPr>
          <w:rFonts w:ascii="Times New Roman"/>
          <w:b w:val="false"/>
          <w:i w:val="false"/>
          <w:color w:val="000000"/>
          <w:sz w:val="28"/>
        </w:rPr>
        <w:t>
      12. Механизмы финансирования государственного инвестиционного проекта включают в себя источники бюджетных инвестиций и способы финансирования государственных инвестиционных проектов.</w:t>
      </w:r>
    </w:p>
    <w:bookmarkEnd w:id="2229"/>
    <w:bookmarkStart w:name="z2758" w:id="2230"/>
    <w:p>
      <w:pPr>
        <w:spacing w:after="0"/>
        <w:ind w:left="0"/>
        <w:jc w:val="both"/>
      </w:pPr>
      <w:r>
        <w:rPr>
          <w:rFonts w:ascii="Times New Roman"/>
          <w:b w:val="false"/>
          <w:i w:val="false"/>
          <w:color w:val="000000"/>
          <w:sz w:val="28"/>
        </w:rPr>
        <w:t xml:space="preserve">
      13. </w:t>
      </w:r>
      <w:r>
        <w:rPr>
          <w:rFonts w:ascii="Times New Roman"/>
          <w:b w:val="false"/>
          <w:i/>
          <w:color w:val="000000"/>
          <w:sz w:val="28"/>
        </w:rPr>
        <w:t xml:space="preserve">Исключен Законом РК от 27.12.2019 </w:t>
      </w:r>
      <w:r>
        <w:rPr>
          <w:rFonts w:ascii="Times New Roman"/>
          <w:b w:val="false"/>
          <w:i w:val="false"/>
          <w:color w:val="000000"/>
          <w:sz w:val="28"/>
        </w:rPr>
        <w:t>№ 290-VI</w:t>
      </w:r>
      <w:r>
        <w:rPr>
          <w:rFonts w:ascii="Times New Roman"/>
          <w:b w:val="false"/>
          <w:i/>
          <w:color w:val="000000"/>
          <w:sz w:val="28"/>
        </w:rPr>
        <w:t xml:space="preserve"> (вводится в действие с 01.01.2020).</w:t>
      </w:r>
    </w:p>
    <w:bookmarkEnd w:id="2230"/>
    <w:bookmarkStart w:name="z3002" w:id="2231"/>
    <w:p>
      <w:pPr>
        <w:spacing w:after="0"/>
        <w:ind w:left="0"/>
        <w:jc w:val="both"/>
      </w:pPr>
      <w:r>
        <w:rPr>
          <w:rFonts w:ascii="Times New Roman"/>
          <w:b w:val="false"/>
          <w:i w:val="false"/>
          <w:color w:val="000000"/>
          <w:sz w:val="28"/>
        </w:rPr>
        <w:t>
      13-1. Активы, направленные на принятие мер для обеспечения социально-экономической стабильности, не регулируются настоящим Разделом и включаются в проект республиканского бюджета или в проект уточненного республиканского бюджета при наличии положительного предложения Республиканской бюджетной комиссии.</w:t>
      </w:r>
    </w:p>
    <w:bookmarkEnd w:id="2231"/>
    <w:bookmarkStart w:name="z2759" w:id="2232"/>
    <w:p>
      <w:pPr>
        <w:spacing w:after="0"/>
        <w:ind w:left="0"/>
        <w:jc w:val="both"/>
      </w:pPr>
      <w:r>
        <w:rPr>
          <w:rFonts w:ascii="Times New Roman"/>
          <w:b w:val="false"/>
          <w:i w:val="false"/>
          <w:color w:val="000000"/>
          <w:sz w:val="28"/>
        </w:rPr>
        <w:t>
      14. Порядок планирования и реализации бюджетных инвестиций, за исключением бюджетных инвестиций специальных государственных органов, осуществляющих разведывательную и контрразведывательную деятельность, определяется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End w:id="2232"/>
    <w:bookmarkStart w:name="z3561" w:id="2233"/>
    <w:p>
      <w:pPr>
        <w:spacing w:after="0"/>
        <w:ind w:left="0"/>
        <w:jc w:val="both"/>
      </w:pPr>
      <w:r>
        <w:rPr>
          <w:rFonts w:ascii="Times New Roman"/>
          <w:b w:val="false"/>
          <w:i w:val="false"/>
          <w:color w:val="000000"/>
          <w:sz w:val="28"/>
        </w:rPr>
        <w:t>
      15. Порядок планирования и реализации бюджетных инвестиций специальных государственных органов, осуществляющих разведывательную и контрразведывательную деятельность, определяется специальными государственными органами, осуществляющими разведывательную и контрразведывательную деятельность, по согласованию с центральными уполномоченными органами по государственному планированию и бюджетному планированию.</w:t>
      </w:r>
    </w:p>
    <w:bookmarkEnd w:id="2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151 с изменениями, внесенными законами РК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c 01.01.2017);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с 01.01.2020);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29" w:id="22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152. Разработка инвестиционных предложений</w:t>
      </w:r>
    </w:p>
    <w:bookmarkEnd w:id="2234"/>
    <w:bookmarkStart w:name="z1220" w:id="2235"/>
    <w:p>
      <w:pPr>
        <w:spacing w:after="0"/>
        <w:ind w:left="0"/>
        <w:jc w:val="both"/>
      </w:pPr>
      <w:r>
        <w:rPr>
          <w:rFonts w:ascii="Times New Roman"/>
          <w:b w:val="false"/>
          <w:i w:val="false"/>
          <w:color w:val="000000"/>
          <w:sz w:val="28"/>
        </w:rPr>
        <w:t>
      1. Инвестиционные предложения разрабатываются администраторами бюджетных программ и вносятся в центральный или местный уполномоченный орган по государственному планированию.</w:t>
      </w:r>
    </w:p>
    <w:bookmarkEnd w:id="2235"/>
    <w:bookmarkStart w:name="z1221" w:id="2236"/>
    <w:p>
      <w:pPr>
        <w:spacing w:after="0"/>
        <w:ind w:left="0"/>
        <w:jc w:val="both"/>
      </w:pPr>
      <w:r>
        <w:rPr>
          <w:rFonts w:ascii="Times New Roman"/>
          <w:b w:val="false"/>
          <w:i w:val="false"/>
          <w:color w:val="000000"/>
          <w:sz w:val="28"/>
        </w:rPr>
        <w:t>
      2. Инвестиционные предложения подлежат отраслевой экспертизе.</w:t>
      </w:r>
    </w:p>
    <w:bookmarkEnd w:id="2236"/>
    <w:bookmarkStart w:name="z1222" w:id="2237"/>
    <w:p>
      <w:pPr>
        <w:spacing w:after="0"/>
        <w:ind w:left="0"/>
        <w:jc w:val="both"/>
      </w:pPr>
      <w:r>
        <w:rPr>
          <w:rFonts w:ascii="Times New Roman"/>
          <w:b w:val="false"/>
          <w:i w:val="false"/>
          <w:color w:val="000000"/>
          <w:sz w:val="28"/>
        </w:rPr>
        <w:t>
      3. Администраторы бюджетных программ несут ответственность, предусмотренную законами Республики Казахстан, за обоснованность представляемых инвестиционных предложений.</w:t>
      </w:r>
    </w:p>
    <w:bookmarkEnd w:id="2237"/>
    <w:bookmarkStart w:name="z2760" w:id="2238"/>
    <w:p>
      <w:pPr>
        <w:spacing w:after="0"/>
        <w:ind w:left="0"/>
        <w:jc w:val="both"/>
      </w:pPr>
      <w:r>
        <w:rPr>
          <w:rFonts w:ascii="Times New Roman"/>
          <w:b w:val="false"/>
          <w:i w:val="false"/>
          <w:color w:val="000000"/>
          <w:sz w:val="28"/>
        </w:rPr>
        <w:t>
      4. Центральный или местный уполномоченный орган по государственному планированию подготавливает экономическое заключение на инвестиционное предложение.</w:t>
      </w:r>
    </w:p>
    <w:bookmarkEnd w:id="2238"/>
    <w:p>
      <w:pPr>
        <w:spacing w:after="0"/>
        <w:ind w:left="0"/>
        <w:jc w:val="both"/>
      </w:pPr>
      <w:r>
        <w:rPr>
          <w:rFonts w:ascii="Times New Roman"/>
          <w:b w:val="false"/>
          <w:i w:val="false"/>
          <w:color w:val="000000"/>
          <w:sz w:val="28"/>
        </w:rPr>
        <w:t>
      Результатом экономического заключения центрального или местного уполномоченного органа по государственному планированию является определение возможного вида и способов финансирования государственных инвестиционных проектов из бюджета.</w:t>
      </w:r>
    </w:p>
    <w:bookmarkStart w:name="z2761" w:id="2239"/>
    <w:p>
      <w:pPr>
        <w:spacing w:after="0"/>
        <w:ind w:left="0"/>
        <w:jc w:val="both"/>
      </w:pPr>
      <w:r>
        <w:rPr>
          <w:rFonts w:ascii="Times New Roman"/>
          <w:b w:val="false"/>
          <w:i w:val="false"/>
          <w:color w:val="000000"/>
          <w:sz w:val="28"/>
        </w:rPr>
        <w:t xml:space="preserve">
      5. Администраторы бюджетных программ согласно экономическому заключению центрального или местного уполномоченного органа по государственному планированию проводят мероприятия по подготовке инвестиционного проекта в порядке, установленном законодательством Республики Казахстан. </w:t>
      </w:r>
    </w:p>
    <w:bookmarkEnd w:id="2239"/>
    <w:bookmarkStart w:name="z2762" w:id="2240"/>
    <w:p>
      <w:pPr>
        <w:spacing w:after="0"/>
        <w:ind w:left="0"/>
        <w:jc w:val="both"/>
      </w:pPr>
      <w:r>
        <w:rPr>
          <w:rFonts w:ascii="Times New Roman"/>
          <w:b w:val="false"/>
          <w:i w:val="false"/>
          <w:color w:val="000000"/>
          <w:sz w:val="28"/>
        </w:rPr>
        <w:t>
      6. Порядок разработки или корректировки, проведения необходимых экспертиз инвестиционного предложения государственного инвестиционного проекта и отбора бюджетных инвестиций определяется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End w:id="224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152 с изменением, внесенным Законом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33" w:id="22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153. Планирование бюджетных инвестиционных проектов</w:t>
      </w:r>
    </w:p>
    <w:bookmarkEnd w:id="2241"/>
    <w:bookmarkStart w:name="z2034" w:id="2242"/>
    <w:p>
      <w:pPr>
        <w:spacing w:after="0"/>
        <w:ind w:left="0"/>
        <w:jc w:val="both"/>
      </w:pPr>
      <w:r>
        <w:rPr>
          <w:rFonts w:ascii="Times New Roman"/>
          <w:b w:val="false"/>
          <w:i w:val="false"/>
          <w:color w:val="000000"/>
          <w:sz w:val="28"/>
        </w:rPr>
        <w:t>
      1. Планирование бюджетных инвестиционных проектов осуществляется в три этапа:</w:t>
      </w:r>
    </w:p>
    <w:bookmarkEnd w:id="2242"/>
    <w:p>
      <w:pPr>
        <w:spacing w:after="0"/>
        <w:ind w:left="0"/>
        <w:jc w:val="both"/>
      </w:pPr>
      <w:r>
        <w:rPr>
          <w:rFonts w:ascii="Times New Roman"/>
          <w:b w:val="false"/>
          <w:i w:val="false"/>
          <w:color w:val="000000"/>
          <w:sz w:val="28"/>
        </w:rPr>
        <w:t>
      1) разработка и проведение экспертиз инвестиционных предложений;</w:t>
      </w:r>
    </w:p>
    <w:p>
      <w:pPr>
        <w:spacing w:after="0"/>
        <w:ind w:left="0"/>
        <w:jc w:val="both"/>
      </w:pPr>
      <w:r>
        <w:rPr>
          <w:rFonts w:ascii="Times New Roman"/>
          <w:b w:val="false"/>
          <w:i w:val="false"/>
          <w:color w:val="000000"/>
          <w:sz w:val="28"/>
        </w:rPr>
        <w:t>
      2) разработка или корректировка, а также проведение необходимых экспертиз технико-экономических обоснований бюджетных инвестиционных проектов, за исключением проектов, не требующих разработки технико-экономического обоснования;</w:t>
      </w:r>
    </w:p>
    <w:p>
      <w:pPr>
        <w:spacing w:after="0"/>
        <w:ind w:left="0"/>
        <w:jc w:val="both"/>
      </w:pPr>
      <w:r>
        <w:rPr>
          <w:rFonts w:ascii="Times New Roman"/>
          <w:b w:val="false"/>
          <w:i w:val="false"/>
          <w:color w:val="000000"/>
          <w:sz w:val="28"/>
        </w:rPr>
        <w:t>
      3) отбор бюджетных инвестиционных проектов на стадии разработки бюджета.</w:t>
      </w:r>
    </w:p>
    <w:bookmarkStart w:name="z3460" w:id="2243"/>
    <w:p>
      <w:pPr>
        <w:spacing w:after="0"/>
        <w:ind w:left="0"/>
        <w:jc w:val="both"/>
      </w:pPr>
      <w:r>
        <w:rPr>
          <w:rFonts w:ascii="Times New Roman"/>
          <w:b w:val="false"/>
          <w:i w:val="false"/>
          <w:color w:val="000000"/>
          <w:sz w:val="28"/>
        </w:rPr>
        <w:t>
      В целях совершенствования бюджетного процесса центральные государственные органы вправе осуществлять реализацию (внедрение) пилотных проектов, предусматривающих иной порядок планирования и реализации государственных инвестиционных проектов от установленного бюджетным законодательством Республики Казахстан, по строительству объектов в отраслях здравоохранения, образования и жилищного строительства, являющихся технически не сложными, строительство которых предполагается по типовым проектам, типовым проектным решениям и проектам повторного применения. При этом порядок планирования и реализации таких проектов определяется центральными уполномоченными органами соответствующей отрасли (сферы), инициировавшими реализацию (внедрение) пилотных проектов, по согласованию с центральными уполномоченными органами по государственному планированию и бюджетному планированию, по делам архитектуры, градостроительства и строительства.</w:t>
      </w:r>
    </w:p>
    <w:bookmarkEnd w:id="2243"/>
    <w:bookmarkStart w:name="z3461" w:id="2244"/>
    <w:p>
      <w:pPr>
        <w:spacing w:after="0"/>
        <w:ind w:left="0"/>
        <w:jc w:val="both"/>
      </w:pPr>
      <w:r>
        <w:rPr>
          <w:rFonts w:ascii="Times New Roman"/>
          <w:b w:val="false"/>
          <w:i w:val="false"/>
          <w:color w:val="000000"/>
          <w:sz w:val="28"/>
        </w:rPr>
        <w:t>
      Государственные закупки по таким проектам осуществляются в порядке, определенном уполномоченным органом в сфере государственных закупок.</w:t>
      </w:r>
    </w:p>
    <w:bookmarkEnd w:id="2244"/>
    <w:bookmarkStart w:name="z1223" w:id="2245"/>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27.12.2019 </w:t>
      </w:r>
      <w:r>
        <w:rPr>
          <w:rFonts w:ascii="Times New Roman"/>
          <w:b w:val="false"/>
          <w:i w:val="false"/>
          <w:color w:val="000000"/>
          <w:sz w:val="28"/>
        </w:rPr>
        <w:t>№ 290-VI</w:t>
      </w:r>
      <w:r>
        <w:rPr>
          <w:rFonts w:ascii="Times New Roman"/>
          <w:b w:val="false"/>
          <w:i/>
          <w:color w:val="000000"/>
          <w:sz w:val="28"/>
        </w:rPr>
        <w:t xml:space="preserve"> (вводится в действие с 01.01.2020).</w:t>
      </w:r>
    </w:p>
    <w:bookmarkEnd w:id="2245"/>
    <w:bookmarkStart w:name="z1224" w:id="2246"/>
    <w:p>
      <w:pPr>
        <w:spacing w:after="0"/>
        <w:ind w:left="0"/>
        <w:jc w:val="both"/>
      </w:pPr>
      <w:r>
        <w:rPr>
          <w:rFonts w:ascii="Times New Roman"/>
          <w:b w:val="false"/>
          <w:i w:val="false"/>
          <w:color w:val="000000"/>
          <w:sz w:val="28"/>
        </w:rPr>
        <w:t>
      3. Администраторы бюджетных программ вносят технико-экономические обоснования в центральный или местный уполномоченный орган по государственному планированию на основании экономического заключения на инвестиционное предложение государственного инвестиционного проекта о целесообразности реализации бюджетного инвестиционного проекта.</w:t>
      </w:r>
    </w:p>
    <w:bookmarkEnd w:id="2246"/>
    <w:bookmarkStart w:name="z1525" w:id="2247"/>
    <w:p>
      <w:pPr>
        <w:spacing w:after="0"/>
        <w:ind w:left="0"/>
        <w:jc w:val="both"/>
      </w:pPr>
      <w:r>
        <w:rPr>
          <w:rFonts w:ascii="Times New Roman"/>
          <w:b w:val="false"/>
          <w:i w:val="false"/>
          <w:color w:val="000000"/>
          <w:sz w:val="28"/>
        </w:rPr>
        <w:t>
      4. По проектам, являющимся технически несложными, строительство которых предполагается по типовым проектам, типовым проектным решениям и проектам повторного применения, разработка технико-экономического обоснования не требуется.</w:t>
      </w:r>
    </w:p>
    <w:bookmarkEnd w:id="2247"/>
    <w:p>
      <w:pPr>
        <w:spacing w:after="0"/>
        <w:ind w:left="0"/>
        <w:jc w:val="both"/>
      </w:pPr>
      <w:r>
        <w:rPr>
          <w:rFonts w:ascii="Times New Roman"/>
          <w:b w:val="false"/>
          <w:i w:val="false"/>
          <w:color w:val="000000"/>
          <w:sz w:val="28"/>
        </w:rPr>
        <w:t>
      Перечень проектов, не требующих разработки технико-экономического обоснования, разрабатывается уполномоченным органом по делам архитектуры, градостроительства и строительства и утверждается Правительством Республики Казахстан.</w:t>
      </w:r>
    </w:p>
    <w:bookmarkStart w:name="z3181" w:id="2248"/>
    <w:p>
      <w:pPr>
        <w:spacing w:after="0"/>
        <w:ind w:left="0"/>
        <w:jc w:val="both"/>
      </w:pPr>
      <w:r>
        <w:rPr>
          <w:rFonts w:ascii="Times New Roman"/>
          <w:b w:val="false"/>
          <w:i w:val="false"/>
          <w:color w:val="000000"/>
          <w:sz w:val="28"/>
        </w:rPr>
        <w:t>
      4-1. Разработка технико-экономического обоснования не требуется по бюджетным инвестиционным проектам, предусматривающим создание и развитие объектов информатизации, за исключением проектов, предполагаемых к финансированию из средств правительственных внешних займов и софинансирования внешних займов из республиканского бюджета.</w:t>
      </w:r>
    </w:p>
    <w:bookmarkEnd w:id="2248"/>
    <w:bookmarkStart w:name="z1893" w:id="2249"/>
    <w:p>
      <w:pPr>
        <w:spacing w:after="0"/>
        <w:ind w:left="0"/>
        <w:jc w:val="both"/>
      </w:pPr>
      <w:r>
        <w:rPr>
          <w:rFonts w:ascii="Times New Roman"/>
          <w:b w:val="false"/>
          <w:i w:val="false"/>
          <w:color w:val="000000"/>
          <w:sz w:val="28"/>
        </w:rPr>
        <w:t>
      5. Рассмотрение бюджетного инвестиционного проекта осуществляется центральным или местным уполномоченным органом по государственному планированию на основе технико-экономического обоснования, разработанного в соответствии с порядком разработки или корректировки, а также проведения необходимых экспертиз технико-экономического обоснования бюджетного инвестиционного проекта, определяемым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End w:id="2249"/>
    <w:p>
      <w:pPr>
        <w:spacing w:after="0"/>
        <w:ind w:left="0"/>
        <w:jc w:val="both"/>
      </w:pPr>
      <w:r>
        <w:rPr>
          <w:rFonts w:ascii="Times New Roman"/>
          <w:b w:val="false"/>
          <w:i w:val="false"/>
          <w:color w:val="000000"/>
          <w:sz w:val="28"/>
        </w:rPr>
        <w:t>
      Рассмотрение проектов, являющихся технически несложными, строительство которых предполагается по типовым проектам, типовым проектным решениям и проектам повторного применения, а также направленных на создание и развитие объектов информатизации, осуществляется на этапе инвестиционного предложения.</w:t>
      </w:r>
    </w:p>
    <w:bookmarkStart w:name="z1894" w:id="2250"/>
    <w:p>
      <w:pPr>
        <w:spacing w:after="0"/>
        <w:ind w:left="0"/>
        <w:jc w:val="both"/>
      </w:pPr>
      <w:r>
        <w:rPr>
          <w:rFonts w:ascii="Times New Roman"/>
          <w:b w:val="false"/>
          <w:i w:val="false"/>
          <w:color w:val="000000"/>
          <w:sz w:val="28"/>
        </w:rPr>
        <w:t>
      6. Центральный или местный уполномоченный орган по государственному планированию рассматривает бюджетные инвестиционные проекты администраторов бюджетных программ и направляет экономическое заключение по ним администратору бюджетных программ.</w:t>
      </w:r>
    </w:p>
    <w:bookmarkEnd w:id="2250"/>
    <w:p>
      <w:pPr>
        <w:spacing w:after="0"/>
        <w:ind w:left="0"/>
        <w:jc w:val="both"/>
      </w:pPr>
      <w:r>
        <w:rPr>
          <w:rFonts w:ascii="Times New Roman"/>
          <w:b w:val="false"/>
          <w:i w:val="false"/>
          <w:color w:val="000000"/>
          <w:sz w:val="28"/>
        </w:rPr>
        <w:t>
      6-1. Отбор бюджетного инвестиционного проекта для включения в проект соответствующего бюджета осуществляется центральным уполномоченным органом по бюджетному планированию или местным уполномоченным органом по государственному планированию.</w:t>
      </w:r>
    </w:p>
    <w:bookmarkStart w:name="z1895" w:id="2251"/>
    <w:p>
      <w:pPr>
        <w:spacing w:after="0"/>
        <w:ind w:left="0"/>
        <w:jc w:val="both"/>
      </w:pPr>
      <w:r>
        <w:rPr>
          <w:rFonts w:ascii="Times New Roman"/>
          <w:b w:val="false"/>
          <w:i w:val="false"/>
          <w:color w:val="000000"/>
          <w:sz w:val="28"/>
        </w:rPr>
        <w:t>
      7. Основанием для включения в проект бюджета бюджетных инвестиционных проектов является наличие:</w:t>
      </w:r>
    </w:p>
    <w:bookmarkEnd w:id="2251"/>
    <w:p>
      <w:pPr>
        <w:spacing w:after="0"/>
        <w:ind w:left="0"/>
        <w:jc w:val="both"/>
      </w:pPr>
      <w:r>
        <w:rPr>
          <w:rFonts w:ascii="Times New Roman"/>
          <w:b w:val="false"/>
          <w:i w:val="false"/>
          <w:color w:val="000000"/>
          <w:sz w:val="28"/>
        </w:rPr>
        <w:t>
      положительного экономического заключения на инвестиционное предложение государственного инвестиционного проекта о целесообразности дальнейшей реализации бюджетного инвестиционного проекта;</w:t>
      </w:r>
    </w:p>
    <w:p>
      <w:pPr>
        <w:spacing w:after="0"/>
        <w:ind w:left="0"/>
        <w:jc w:val="both"/>
      </w:pPr>
      <w:r>
        <w:rPr>
          <w:rFonts w:ascii="Times New Roman"/>
          <w:b w:val="false"/>
          <w:i w:val="false"/>
          <w:color w:val="000000"/>
          <w:sz w:val="28"/>
        </w:rPr>
        <w:t>
      утвержденного в установленном порядке технико-экономического обоснования бюджетного инвестиционного проекта, за исключением проектов, не требующих разработки технико-экономического обоснования;</w:t>
      </w:r>
    </w:p>
    <w:p>
      <w:pPr>
        <w:spacing w:after="0"/>
        <w:ind w:left="0"/>
        <w:jc w:val="both"/>
      </w:pPr>
      <w:r>
        <w:rPr>
          <w:rFonts w:ascii="Times New Roman"/>
          <w:b w:val="false"/>
          <w:i w:val="false"/>
          <w:color w:val="000000"/>
          <w:sz w:val="28"/>
        </w:rPr>
        <w:t>
      положительного предложения соответствующей бюджетной комиссии.</w:t>
      </w:r>
    </w:p>
    <w:bookmarkStart w:name="z1896" w:id="2252"/>
    <w:p>
      <w:pPr>
        <w:spacing w:after="0"/>
        <w:ind w:left="0"/>
        <w:jc w:val="both"/>
      </w:pPr>
      <w:r>
        <w:rPr>
          <w:rFonts w:ascii="Times New Roman"/>
          <w:b w:val="false"/>
          <w:i w:val="false"/>
          <w:color w:val="000000"/>
          <w:sz w:val="28"/>
        </w:rPr>
        <w:t>
      8. Технико-экономическое обоснование бюджетного инвестиционного проекта содержит результаты изучения осуществимости и эффективности бюджетного инвестиционного проекта, проводимого на основе экономического анализа выгод и затрат.</w:t>
      </w:r>
    </w:p>
    <w:bookmarkEnd w:id="2252"/>
    <w:p>
      <w:pPr>
        <w:spacing w:after="0"/>
        <w:ind w:left="0"/>
        <w:jc w:val="both"/>
      </w:pPr>
      <w:r>
        <w:rPr>
          <w:rFonts w:ascii="Times New Roman"/>
          <w:b w:val="false"/>
          <w:i w:val="false"/>
          <w:color w:val="000000"/>
          <w:sz w:val="28"/>
        </w:rPr>
        <w:t>
      В случае изменения установленных технико-экономических параметров бюджетного инвестиционного проекта, влекущих за собой изменение технических решений и дополнительные расходы, проводится корректировка технико-экономического обоснования бюджетного инвестиционного проекта с последующим проведением необходимых экспертиз в соответствии с законодательством Республики Казахстан.</w:t>
      </w:r>
    </w:p>
    <w:bookmarkStart w:name="z1897" w:id="2253"/>
    <w:p>
      <w:pPr>
        <w:spacing w:after="0"/>
        <w:ind w:left="0"/>
        <w:jc w:val="both"/>
      </w:pPr>
      <w:r>
        <w:rPr>
          <w:rFonts w:ascii="Times New Roman"/>
          <w:b w:val="false"/>
          <w:i w:val="false"/>
          <w:color w:val="000000"/>
          <w:sz w:val="28"/>
        </w:rPr>
        <w:t>
      9. По инвестиционным проектам, одобренным бюджетными комиссиями, содержащимся в инвестиционных предложениях, имеющих экономическое заключение, центральный или местный уполномоченный орган по государственному планированию формирует перечень бюджетных инвестиционных проектов, разработка или корректировка, а также проведение необходимых экспертиз технико-экономических обоснований которых осуществляются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w:t>
      </w:r>
    </w:p>
    <w:bookmarkEnd w:id="2253"/>
    <w:p>
      <w:pPr>
        <w:spacing w:after="0"/>
        <w:ind w:left="0"/>
        <w:jc w:val="both"/>
      </w:pPr>
      <w:r>
        <w:rPr>
          <w:rFonts w:ascii="Times New Roman"/>
          <w:b w:val="false"/>
          <w:i w:val="false"/>
          <w:color w:val="000000"/>
          <w:sz w:val="28"/>
        </w:rPr>
        <w:t>
      Период освоения средств, выделенных на разработку технико-экономического обоснования по распределяемой бюджетной программе центрального или местного уполномоченного органа по государственному планированию, может составлять более одного года, но не более срока, определенного в предложении соответствующей бюджетной комиссии.</w:t>
      </w:r>
    </w:p>
    <w:bookmarkStart w:name="z2018" w:id="2254"/>
    <w:p>
      <w:pPr>
        <w:spacing w:after="0"/>
        <w:ind w:left="0"/>
        <w:jc w:val="both"/>
      </w:pPr>
      <w:r>
        <w:rPr>
          <w:rFonts w:ascii="Times New Roman"/>
          <w:b w:val="false"/>
          <w:i w:val="false"/>
          <w:color w:val="000000"/>
          <w:sz w:val="28"/>
        </w:rPr>
        <w:t>
      10. Для подтверждения установленных технико-экономических параметров бюджетного инвестиционного проекта технико-экономическое обоснование подлежит экономической и другим экспертизам, предусмотренным законодательством Республики Казахстан.</w:t>
      </w:r>
    </w:p>
    <w:bookmarkEnd w:id="2254"/>
    <w:bookmarkStart w:name="z2019" w:id="22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22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11 вводится в действие с 24.04.2004 и действует до 31.12.2011 в соответствии с Законом РК от 03.12.2013 </w:t>
      </w:r>
      <w:r>
        <w:rPr>
          <w:rFonts w:ascii="Times New Roman"/>
          <w:b w:val="false"/>
          <w:i w:val="false"/>
          <w:color w:val="000000"/>
          <w:sz w:val="28"/>
        </w:rPr>
        <w:t>№ 150-V</w:t>
      </w: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000000"/>
          <w:sz w:val="28"/>
        </w:rPr>
        <w:t>).</w:t>
      </w:r>
    </w:p>
    <w:p>
      <w:pPr>
        <w:spacing w:after="0"/>
        <w:ind w:left="0"/>
        <w:jc w:val="both"/>
      </w:pPr>
      <w:r>
        <w:rPr>
          <w:rFonts w:ascii="Times New Roman"/>
          <w:b w:val="false"/>
          <w:i w:val="false"/>
          <w:color w:val="000000"/>
          <w:sz w:val="28"/>
        </w:rPr>
        <w:t>
      11. По реализуемым бюджетным инвестиционным проектам, утвержденным в соответствующем бюджете без соблюдения процедур, установленных настоящей статьей, экономические экспертиза и заключение не требуются.</w:t>
      </w:r>
    </w:p>
    <w:bookmarkStart w:name="z2020" w:id="2256"/>
    <w:p>
      <w:pPr>
        <w:spacing w:after="0"/>
        <w:ind w:left="0"/>
        <w:jc w:val="both"/>
      </w:pPr>
      <w:r>
        <w:rPr>
          <w:rFonts w:ascii="Times New Roman"/>
          <w:b w:val="false"/>
          <w:i w:val="false"/>
          <w:color w:val="000000"/>
          <w:sz w:val="28"/>
        </w:rPr>
        <w:t>
      12. Экономическая экспертиза бюджетного инвестиционного проекта проводится на основе отраслевой экспертизы, других экспертиз, требуемых в соответствии с законодательством Республики Казахстан, а также является комплексной оценкой экономического анализа бюджетного инвестиционного проекта.</w:t>
      </w:r>
    </w:p>
    <w:bookmarkEnd w:id="2256"/>
    <w:bookmarkStart w:name="z2021" w:id="2257"/>
    <w:p>
      <w:pPr>
        <w:spacing w:after="0"/>
        <w:ind w:left="0"/>
        <w:jc w:val="both"/>
      </w:pPr>
      <w:r>
        <w:rPr>
          <w:rFonts w:ascii="Times New Roman"/>
          <w:b w:val="false"/>
          <w:i w:val="false"/>
          <w:color w:val="000000"/>
          <w:sz w:val="28"/>
        </w:rPr>
        <w:t>
      13. Экономическая экспертиза бюджетных инвестиционных проектов, планируемых к реализации на территории других государств, а также не предусматривающих строительную деятельность, проводится на основе технико-экономического обоснования и заключения к нему экспертизы отраслевого органа.</w:t>
      </w:r>
    </w:p>
    <w:bookmarkEnd w:id="2257"/>
    <w:bookmarkStart w:name="z2022" w:id="2258"/>
    <w:p>
      <w:pPr>
        <w:spacing w:after="0"/>
        <w:ind w:left="0"/>
        <w:jc w:val="both"/>
      </w:pPr>
      <w:r>
        <w:rPr>
          <w:rFonts w:ascii="Times New Roman"/>
          <w:b w:val="false"/>
          <w:i w:val="false"/>
          <w:color w:val="000000"/>
          <w:sz w:val="28"/>
        </w:rPr>
        <w:t>
      14. Экономическая экспертиза республиканских бюджетных инвестиционных проектов осуществляется юридическим лицом, определяемым Правительством Республики Казахстан.</w:t>
      </w:r>
    </w:p>
    <w:bookmarkEnd w:id="2258"/>
    <w:bookmarkStart w:name="z2763" w:id="2259"/>
    <w:p>
      <w:pPr>
        <w:spacing w:after="0"/>
        <w:ind w:left="0"/>
        <w:jc w:val="both"/>
      </w:pPr>
      <w:r>
        <w:rPr>
          <w:rFonts w:ascii="Times New Roman"/>
          <w:b w:val="false"/>
          <w:i w:val="false"/>
          <w:color w:val="000000"/>
          <w:sz w:val="28"/>
        </w:rPr>
        <w:t>
      15. Экономическое заключение по республиканским бюджетным инвестиционным проектам подготавливается центральным уполномоченным органом по государственному планированию на основании заключения экономической экспертизы юридического лица, определяемого Правительством Республики Казахстан.</w:t>
      </w:r>
    </w:p>
    <w:bookmarkEnd w:id="2259"/>
    <w:bookmarkStart w:name="z2764" w:id="2260"/>
    <w:p>
      <w:pPr>
        <w:spacing w:after="0"/>
        <w:ind w:left="0"/>
        <w:jc w:val="both"/>
      </w:pPr>
      <w:r>
        <w:rPr>
          <w:rFonts w:ascii="Times New Roman"/>
          <w:b w:val="false"/>
          <w:i w:val="false"/>
          <w:color w:val="000000"/>
          <w:sz w:val="28"/>
        </w:rPr>
        <w:t>
      16. Экономические экспертизы технико-экономических обоснований местных бюджетных инвестиционных проектов, а также местных бюджетных инвестиционных проектов, планируемых к финансированию за счет кредитов из республиканского бюджета и целевых трансфертов на развитие, осуществляются юридическими лицами, определяемыми местными исполнительными органами.</w:t>
      </w:r>
    </w:p>
    <w:bookmarkEnd w:id="2260"/>
    <w:bookmarkStart w:name="z2836" w:id="2261"/>
    <w:p>
      <w:pPr>
        <w:spacing w:after="0"/>
        <w:ind w:left="0"/>
        <w:jc w:val="both"/>
      </w:pPr>
      <w:r>
        <w:rPr>
          <w:rFonts w:ascii="Times New Roman"/>
          <w:b w:val="false"/>
          <w:i w:val="false"/>
          <w:color w:val="000000"/>
          <w:sz w:val="28"/>
        </w:rPr>
        <w:t>
      17. Экономическое заключение местных бюджетных инвестиционных проектов, а также проектов, планируемых к финансированию за счет целевых трансфертов на развитие и кредитов из республиканского бюджета, подготавливается местными уполномоченными органами по государственному планированию на основании заключения экономической экспертизы юридических лиц, определяемых местными исполнительными органами.</w:t>
      </w:r>
    </w:p>
    <w:bookmarkEnd w:id="2261"/>
    <w:bookmarkStart w:name="z2837" w:id="2262"/>
    <w:p>
      <w:pPr>
        <w:spacing w:after="0"/>
        <w:ind w:left="0"/>
        <w:jc w:val="both"/>
      </w:pPr>
      <w:r>
        <w:rPr>
          <w:rFonts w:ascii="Times New Roman"/>
          <w:b w:val="false"/>
          <w:i w:val="false"/>
          <w:color w:val="000000"/>
          <w:sz w:val="28"/>
        </w:rPr>
        <w:t>
      18. Юридические лица, определенные на осуществление экономической экспертизы бюджетных инвестиционных проектов, несут ответственность в соответствии с законами Республики Казахстан за качество экономической экспертизы предлагаемых решений по реализации бюджетного инвестиционного проекта.</w:t>
      </w:r>
    </w:p>
    <w:bookmarkEnd w:id="2262"/>
    <w:bookmarkStart w:name="z2871" w:id="2263"/>
    <w:p>
      <w:pPr>
        <w:spacing w:after="0"/>
        <w:ind w:left="0"/>
        <w:jc w:val="both"/>
      </w:pPr>
      <w:r>
        <w:rPr>
          <w:rFonts w:ascii="Times New Roman"/>
          <w:b w:val="false"/>
          <w:i w:val="false"/>
          <w:color w:val="000000"/>
          <w:sz w:val="28"/>
        </w:rPr>
        <w:t>
      19. В случае необходимости юридические лица, определенные на осуществление экономической экспертизы, требуют проведения дополнительной экспертизы по вопросам, не охваченным проведенными экспертизами.</w:t>
      </w:r>
    </w:p>
    <w:bookmarkEnd w:id="2263"/>
    <w:bookmarkStart w:name="z2872" w:id="2264"/>
    <w:p>
      <w:pPr>
        <w:spacing w:after="0"/>
        <w:ind w:left="0"/>
        <w:jc w:val="both"/>
      </w:pPr>
      <w:r>
        <w:rPr>
          <w:rFonts w:ascii="Times New Roman"/>
          <w:b w:val="false"/>
          <w:i w:val="false"/>
          <w:color w:val="000000"/>
          <w:sz w:val="28"/>
        </w:rPr>
        <w:t>
      20. По результатам экономического заключения технико-экономическое обоснование бюджетного инвестиционного проекта утверждается администратором бюджетных программ.</w:t>
      </w:r>
    </w:p>
    <w:bookmarkEnd w:id="2264"/>
    <w:bookmarkStart w:name="z2873" w:id="2265"/>
    <w:p>
      <w:pPr>
        <w:spacing w:after="0"/>
        <w:ind w:left="0"/>
        <w:jc w:val="both"/>
      </w:pPr>
      <w:r>
        <w:rPr>
          <w:rFonts w:ascii="Times New Roman"/>
          <w:b w:val="false"/>
          <w:i w:val="false"/>
          <w:color w:val="000000"/>
          <w:sz w:val="28"/>
        </w:rPr>
        <w:t>
      21. Порядок рассмотрения, отбора бюджетных инвестиционных проектов, в том числе не требующих разработки технико-экономического обоснования, а также предполагающих увеличение сметной стоимости, определяется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End w:id="2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153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с 01.01.2020);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47" w:id="22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154. Планирование бюджетных инвестиций посредством участия государства в уставном капитале юридических лиц</w:t>
      </w:r>
    </w:p>
    <w:bookmarkEnd w:id="2266"/>
    <w:bookmarkStart w:name="z2048" w:id="2267"/>
    <w:p>
      <w:pPr>
        <w:spacing w:after="0"/>
        <w:ind w:left="0"/>
        <w:jc w:val="both"/>
      </w:pPr>
      <w:r>
        <w:rPr>
          <w:rFonts w:ascii="Times New Roman"/>
          <w:b w:val="false"/>
          <w:i w:val="false"/>
          <w:color w:val="000000"/>
          <w:sz w:val="28"/>
        </w:rPr>
        <w:t>
      1. Планирование бюджетных инвестиций посредством участия государства в уставном капитале юридических лиц осуществляется в три этапа:</w:t>
      </w:r>
    </w:p>
    <w:bookmarkEnd w:id="2267"/>
    <w:p>
      <w:pPr>
        <w:spacing w:after="0"/>
        <w:ind w:left="0"/>
        <w:jc w:val="both"/>
      </w:pPr>
      <w:r>
        <w:rPr>
          <w:rFonts w:ascii="Times New Roman"/>
          <w:b w:val="false"/>
          <w:i w:val="false"/>
          <w:color w:val="000000"/>
          <w:sz w:val="28"/>
        </w:rPr>
        <w:t>
      1) разработка и проведение экспертиз инвестиционных предложений;</w:t>
      </w:r>
    </w:p>
    <w:p>
      <w:pPr>
        <w:spacing w:after="0"/>
        <w:ind w:left="0"/>
        <w:jc w:val="both"/>
      </w:pPr>
      <w:r>
        <w:rPr>
          <w:rFonts w:ascii="Times New Roman"/>
          <w:b w:val="false"/>
          <w:i w:val="false"/>
          <w:color w:val="000000"/>
          <w:sz w:val="28"/>
        </w:rPr>
        <w:t>
      2) разработка или корректировка, а также проведение необходимых экспертиз финансово-экономических обоснований;</w:t>
      </w:r>
    </w:p>
    <w:p>
      <w:pPr>
        <w:spacing w:after="0"/>
        <w:ind w:left="0"/>
        <w:jc w:val="both"/>
      </w:pPr>
      <w:r>
        <w:rPr>
          <w:rFonts w:ascii="Times New Roman"/>
          <w:b w:val="false"/>
          <w:i w:val="false"/>
          <w:color w:val="000000"/>
          <w:sz w:val="28"/>
        </w:rPr>
        <w:t>
      3) отбор бюджетных инвестиций посредством участия государства в уставном капитале юридических лиц на стадии разработки бюджета.</w:t>
      </w:r>
    </w:p>
    <w:bookmarkStart w:name="z2023" w:id="2268"/>
    <w:p>
      <w:pPr>
        <w:spacing w:after="0"/>
        <w:ind w:left="0"/>
        <w:jc w:val="both"/>
      </w:pPr>
      <w:r>
        <w:rPr>
          <w:rFonts w:ascii="Times New Roman"/>
          <w:b w:val="false"/>
          <w:i w:val="false"/>
          <w:color w:val="000000"/>
          <w:sz w:val="28"/>
        </w:rPr>
        <w:t>
      2. Администраторы бюджетных программ вносят финансово-экономические обоснования в центральный или местный уполномоченный орган по государственному планированию на основании экономического заключения на инвестиционное предложение государственного инвестиционного проекта о целесообразности реализации бюджетных инвестиций посредством участия государства в уставном капитале юридических лиц или заключения на бизнес-план к проекту государственно-частного партнерства, разрабатываемый потенциальным частным партнером при прямых переговорах по определению частного партнера, о целесообразности реализации проекта государственно-частного партнерства.</w:t>
      </w:r>
    </w:p>
    <w:bookmarkEnd w:id="2268"/>
    <w:p>
      <w:pPr>
        <w:spacing w:after="0"/>
        <w:ind w:left="0"/>
        <w:jc w:val="both"/>
      </w:pPr>
      <w:r>
        <w:rPr>
          <w:rFonts w:ascii="Times New Roman"/>
          <w:b w:val="false"/>
          <w:i w:val="false"/>
          <w:color w:val="000000"/>
          <w:sz w:val="28"/>
        </w:rPr>
        <w:t>
      Финансово-экономическое обоснование бюджетных инвестиций представляет собой документ, содержащий сведения по целесообразности, обоснованности и оценку результата от вложения бюджетных средств в уставной капитал юридических лиц.</w:t>
      </w:r>
    </w:p>
    <w:p>
      <w:pPr>
        <w:spacing w:after="0"/>
        <w:ind w:left="0"/>
        <w:jc w:val="both"/>
      </w:pPr>
      <w:r>
        <w:rPr>
          <w:rFonts w:ascii="Times New Roman"/>
          <w:b w:val="false"/>
          <w:i w:val="false"/>
          <w:color w:val="000000"/>
          <w:sz w:val="28"/>
        </w:rPr>
        <w:t>
      Увеличение уставного капитала юридического лица за счет бюджетных средств допускается на цели развития юридического лица.</w:t>
      </w:r>
    </w:p>
    <w:p>
      <w:pPr>
        <w:spacing w:after="0"/>
        <w:ind w:left="0"/>
        <w:jc w:val="both"/>
      </w:pPr>
      <w:r>
        <w:rPr>
          <w:rFonts w:ascii="Times New Roman"/>
          <w:b w:val="false"/>
          <w:i w:val="false"/>
          <w:color w:val="000000"/>
          <w:sz w:val="28"/>
        </w:rPr>
        <w:t>
      В случае изменения установленных финансово-экономических параметров бюджетных инвестиций посредством участия государства в уставном капитале юридических лиц, влекущих дополнение и (или) изменение мероприятий, технико-технологических решений, снижение показателей прямых и конечных результатов, увеличение расходов, предусмотренных на утвержденные мероприятия, проводится корректировка финансово-экономического обоснования бюджетных инвестиций с последующим проведением необходимых экспертиз в соответствии с законодательством Республики Казахстан.</w:t>
      </w:r>
    </w:p>
    <w:p>
      <w:pPr>
        <w:spacing w:after="0"/>
        <w:ind w:left="0"/>
        <w:jc w:val="both"/>
      </w:pPr>
      <w:r>
        <w:rPr>
          <w:rFonts w:ascii="Times New Roman"/>
          <w:b w:val="false"/>
          <w:i w:val="false"/>
          <w:color w:val="000000"/>
          <w:sz w:val="28"/>
        </w:rPr>
        <w:t>
      Не допускается утверждение скорректированного финансово-экономического обоснования бюджетных инвестиций без рассмотрения и предложения бюджетной комиссии.</w:t>
      </w:r>
    </w:p>
    <w:p>
      <w:pPr>
        <w:spacing w:after="0"/>
        <w:ind w:left="0"/>
        <w:jc w:val="both"/>
      </w:pPr>
      <w:r>
        <w:rPr>
          <w:rFonts w:ascii="Times New Roman"/>
          <w:b w:val="false"/>
          <w:i w:val="false"/>
          <w:color w:val="000000"/>
          <w:sz w:val="28"/>
        </w:rPr>
        <w:t>
      Не допускается корректировка в четвертом квартале текущего финансового года субъектом квазигосударственного сектора финансово-экономического обоснования бюджетных инвестиций, предусматривающая снижение показателей прямых и конечных результатов, определенных в финансово-экономическом обосновании.</w:t>
      </w:r>
    </w:p>
    <w:bookmarkStart w:name="z2024" w:id="2269"/>
    <w:p>
      <w:pPr>
        <w:spacing w:after="0"/>
        <w:ind w:left="0"/>
        <w:jc w:val="both"/>
      </w:pPr>
      <w:r>
        <w:rPr>
          <w:rFonts w:ascii="Times New Roman"/>
          <w:b w:val="false"/>
          <w:i w:val="false"/>
          <w:color w:val="000000"/>
          <w:sz w:val="28"/>
        </w:rPr>
        <w:t>
      3. При осуществлении бюджетных инвестиций посредством участия государства в уставном капитале национальных холдингов и национального управляющего холдинга администраторы бюджетных программ, не имеющие права владения и пользования государственным пакетом акций указанных юридических лиц, в соответствии с решением Правительства Республики Казахстан могут оплачивать эмиссию акций национальных холдингов и национального управляющего холдинга.</w:t>
      </w:r>
    </w:p>
    <w:bookmarkEnd w:id="2269"/>
    <w:p>
      <w:pPr>
        <w:spacing w:after="0"/>
        <w:ind w:left="0"/>
        <w:jc w:val="both"/>
      </w:pPr>
      <w:r>
        <w:rPr>
          <w:rFonts w:ascii="Times New Roman"/>
          <w:b w:val="false"/>
          <w:i w:val="false"/>
          <w:color w:val="000000"/>
          <w:sz w:val="28"/>
        </w:rPr>
        <w:t>
      Данные администраторы республиканских бюджетных программ обеспечивают планирование, обоснование и реализацию соответствующих бюджетных программ, отчетность, мониторинг и оценку результатов по ним в соответствии с настоящим Кодексом.</w:t>
      </w:r>
    </w:p>
    <w:bookmarkStart w:name="z2025" w:id="2270"/>
    <w:p>
      <w:pPr>
        <w:spacing w:after="0"/>
        <w:ind w:left="0"/>
        <w:jc w:val="both"/>
      </w:pPr>
      <w:r>
        <w:rPr>
          <w:rFonts w:ascii="Times New Roman"/>
          <w:b w:val="false"/>
          <w:i w:val="false"/>
          <w:color w:val="000000"/>
          <w:sz w:val="28"/>
        </w:rPr>
        <w:t>
      4. Центральный уполномоченный орган по бюджетному планированию или местный уполномоченный орган по государственному планированию осуществляет отбор бюджетных инвестиций, планируемых посредством участия государства в уставном капитале юридических лиц, на основании предложения администратора бюджетных программ и экономического заключения, и направляет заключение на рассмотрение соответствующей бюджетной комиссии.</w:t>
      </w:r>
    </w:p>
    <w:bookmarkEnd w:id="2270"/>
    <w:bookmarkStart w:name="z2026" w:id="2271"/>
    <w:p>
      <w:pPr>
        <w:spacing w:after="0"/>
        <w:ind w:left="0"/>
        <w:jc w:val="both"/>
      </w:pPr>
      <w:r>
        <w:rPr>
          <w:rFonts w:ascii="Times New Roman"/>
          <w:b w:val="false"/>
          <w:i w:val="false"/>
          <w:color w:val="000000"/>
          <w:sz w:val="28"/>
        </w:rPr>
        <w:t>
      5. Экономическое заключение по бюджетным инвестициям, планируемым посредством участия государства в уставном капитале юридических лиц за счет средств республиканского бюджета, подготавливается на основании заключения экономической экспертизы юридического лица, определяемого Правительством Республики Казахстан.</w:t>
      </w:r>
    </w:p>
    <w:bookmarkEnd w:id="2271"/>
    <w:bookmarkStart w:name="z2027" w:id="2272"/>
    <w:p>
      <w:pPr>
        <w:spacing w:after="0"/>
        <w:ind w:left="0"/>
        <w:jc w:val="both"/>
      </w:pPr>
      <w:r>
        <w:rPr>
          <w:rFonts w:ascii="Times New Roman"/>
          <w:b w:val="false"/>
          <w:i w:val="false"/>
          <w:color w:val="000000"/>
          <w:sz w:val="28"/>
        </w:rPr>
        <w:t xml:space="preserve">
      6. </w:t>
      </w:r>
      <w:r>
        <w:rPr>
          <w:rFonts w:ascii="Times New Roman"/>
          <w:b w:val="false"/>
          <w:i/>
          <w:color w:val="000000"/>
          <w:sz w:val="28"/>
        </w:rPr>
        <w:t xml:space="preserve">Исключен Законом РК от 27.12.2019 </w:t>
      </w:r>
      <w:r>
        <w:rPr>
          <w:rFonts w:ascii="Times New Roman"/>
          <w:b w:val="false"/>
          <w:i w:val="false"/>
          <w:color w:val="000000"/>
          <w:sz w:val="28"/>
        </w:rPr>
        <w:t>№ 290-VI</w:t>
      </w:r>
      <w:r>
        <w:rPr>
          <w:rFonts w:ascii="Times New Roman"/>
          <w:b w:val="false"/>
          <w:i/>
          <w:color w:val="000000"/>
          <w:sz w:val="28"/>
        </w:rPr>
        <w:t xml:space="preserve"> (вводится в действие с 01.01.2020).</w:t>
      </w:r>
    </w:p>
    <w:bookmarkEnd w:id="2272"/>
    <w:bookmarkStart w:name="z2028" w:id="227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227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7 вводится в действие с 24.04.2004 и действует до 31.12.2011 в соответствии с Законом РК от 03.12.2013 </w:t>
      </w:r>
      <w:r>
        <w:rPr>
          <w:rFonts w:ascii="Times New Roman"/>
          <w:b w:val="false"/>
          <w:i w:val="false"/>
          <w:color w:val="000000"/>
          <w:sz w:val="28"/>
        </w:rPr>
        <w:t>№ 150-V</w:t>
      </w: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000000"/>
          <w:sz w:val="28"/>
        </w:rPr>
        <w:t>).</w:t>
      </w:r>
    </w:p>
    <w:p>
      <w:pPr>
        <w:spacing w:after="0"/>
        <w:ind w:left="0"/>
        <w:jc w:val="both"/>
      </w:pPr>
      <w:r>
        <w:rPr>
          <w:rFonts w:ascii="Times New Roman"/>
          <w:b w:val="false"/>
          <w:i w:val="false"/>
          <w:color w:val="000000"/>
          <w:sz w:val="28"/>
        </w:rPr>
        <w:t>
      7. По бюджетным инвестициям, реализуемым посредством участия государства в уставном капитале юридических лиц, утвержденным в соответствующем бюджете без соблюдения процедур, установленных настоящей статьей, экономические экспертиза и заключение не требуются.</w:t>
      </w:r>
    </w:p>
    <w:bookmarkStart w:name="z2030" w:id="2274"/>
    <w:p>
      <w:pPr>
        <w:spacing w:after="0"/>
        <w:ind w:left="0"/>
        <w:jc w:val="both"/>
      </w:pPr>
      <w:r>
        <w:rPr>
          <w:rFonts w:ascii="Times New Roman"/>
          <w:b w:val="false"/>
          <w:i w:val="false"/>
          <w:color w:val="000000"/>
          <w:sz w:val="28"/>
        </w:rPr>
        <w:t>
      8. Экономическая экспертиза бюджетных инвестиций, планируемых к реализации посредством участия государства в уставном капитале юридических лиц за счет средств республиканского бюджета, осуществляется юридическим лицом, определяемым Правительством Республики Казахстан.</w:t>
      </w:r>
    </w:p>
    <w:bookmarkEnd w:id="2274"/>
    <w:bookmarkStart w:name="z2031" w:id="2275"/>
    <w:p>
      <w:pPr>
        <w:spacing w:after="0"/>
        <w:ind w:left="0"/>
        <w:jc w:val="both"/>
      </w:pPr>
      <w:r>
        <w:rPr>
          <w:rFonts w:ascii="Times New Roman"/>
          <w:b w:val="false"/>
          <w:i w:val="false"/>
          <w:color w:val="000000"/>
          <w:sz w:val="28"/>
        </w:rPr>
        <w:t>
      9. Экономическое заключение бюджетных инвестиций, планируемых к реализации посредством участия государства в уставном капитале юридических лиц за счет средств местных бюджетов, а также бюджетных инвестиций, планируемых к финансированию за счет целевых трансфертов на развитие, подготавливается на основании заключения экономической экспертизы юридических лиц, определяемых местными исполнительными органами.</w:t>
      </w:r>
    </w:p>
    <w:bookmarkEnd w:id="2275"/>
    <w:bookmarkStart w:name="z2032" w:id="2276"/>
    <w:p>
      <w:pPr>
        <w:spacing w:after="0"/>
        <w:ind w:left="0"/>
        <w:jc w:val="both"/>
      </w:pPr>
      <w:r>
        <w:rPr>
          <w:rFonts w:ascii="Times New Roman"/>
          <w:b w:val="false"/>
          <w:i w:val="false"/>
          <w:color w:val="000000"/>
          <w:sz w:val="28"/>
        </w:rPr>
        <w:t>
      10. Экономическая экспертиза бюджетных инвестиций, планируемых к реализации посредством участия государства в уставном капитале юридических лиц за счет средств местных бюджетов, осуществляется юридическими лицами, определяемыми местными исполнительными органами.</w:t>
      </w:r>
    </w:p>
    <w:bookmarkEnd w:id="2276"/>
    <w:bookmarkStart w:name="z2035" w:id="2277"/>
    <w:p>
      <w:pPr>
        <w:spacing w:after="0"/>
        <w:ind w:left="0"/>
        <w:jc w:val="both"/>
      </w:pPr>
      <w:r>
        <w:rPr>
          <w:rFonts w:ascii="Times New Roman"/>
          <w:b w:val="false"/>
          <w:i w:val="false"/>
          <w:color w:val="000000"/>
          <w:sz w:val="28"/>
        </w:rPr>
        <w:t>
      11. Юридические лица, определенные на осуществление экономической экспертизы бюджетных инвестиций посредством участия государства в уставном капитале, несут ответственность в соответствии с законами Республики Казахстан за качество экономической экспертизы предлагаемых решений по реализации бюджетных инвестиций посредством участия государства в уставном капитале.</w:t>
      </w:r>
    </w:p>
    <w:bookmarkEnd w:id="2277"/>
    <w:bookmarkStart w:name="z2036" w:id="2278"/>
    <w:p>
      <w:pPr>
        <w:spacing w:after="0"/>
        <w:ind w:left="0"/>
        <w:jc w:val="both"/>
      </w:pPr>
      <w:r>
        <w:rPr>
          <w:rFonts w:ascii="Times New Roman"/>
          <w:b w:val="false"/>
          <w:i w:val="false"/>
          <w:color w:val="000000"/>
          <w:sz w:val="28"/>
        </w:rPr>
        <w:t>
      12. По результатам экономического заключения по бюджетным инвестициям посредством участия государства в уставном капитале юридических лиц финансово-экономическое обоснование бюджетных инвестиций утверждается администратором бюджетных программ, за исключением бюджетных инвестиций посредством участия государства в уставном капитале национальных холдингов и национального управляющего холдинга, предусматривающих реализацию проектов в различных отраслях экономики, которые не могут быть отнесены к компетенции одного администратора бюджетных программ, по которым финансово-экономическое обоснование бюджетных инвестиций утверждается данными национальными холдингами и национальным управляющим холдингом.</w:t>
      </w:r>
    </w:p>
    <w:bookmarkEnd w:id="2278"/>
    <w:bookmarkStart w:name="z2037" w:id="2279"/>
    <w:p>
      <w:pPr>
        <w:spacing w:after="0"/>
        <w:ind w:left="0"/>
        <w:jc w:val="both"/>
      </w:pPr>
      <w:r>
        <w:rPr>
          <w:rFonts w:ascii="Times New Roman"/>
          <w:b w:val="false"/>
          <w:i w:val="false"/>
          <w:color w:val="000000"/>
          <w:sz w:val="28"/>
        </w:rPr>
        <w:t>
      13. Порядок и сроки разработки или корректировки финансово-экономического обоснования бюджетных инвестиций, а также отбора бюджетных инвестиций, планируемых к реализации посредством участия государства в уставном капитале юридических лиц, определяются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End w:id="227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154 с изменениями, внесенными законами РК от 02.07.2014 </w:t>
      </w:r>
      <w:r>
        <w:rPr>
          <w:rFonts w:ascii="Times New Roman"/>
          <w:b w:val="false"/>
          <w:i w:val="false"/>
          <w:color w:val="000000"/>
          <w:sz w:val="28"/>
        </w:rPr>
        <w:t>№ 225-V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380-V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290-VI</w:t>
      </w:r>
      <w:r>
        <w:rPr>
          <w:rFonts w:ascii="Times New Roman"/>
          <w:b w:val="false"/>
          <w:i/>
          <w:color w:val="000000"/>
          <w:sz w:val="28"/>
        </w:rPr>
        <w:t xml:space="preserve"> (вводится в действие с 01.01.2020).</w:t>
      </w:r>
    </w:p>
    <w:bookmarkStart w:name="z668" w:id="22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154-1. Планирование проектов государственно-частного партнерства</w:t>
      </w:r>
    </w:p>
    <w:bookmarkEnd w:id="2280"/>
    <w:bookmarkStart w:name="z3183" w:id="2281"/>
    <w:p>
      <w:pPr>
        <w:spacing w:after="0"/>
        <w:ind w:left="0"/>
        <w:jc w:val="both"/>
      </w:pPr>
      <w:r>
        <w:rPr>
          <w:rFonts w:ascii="Times New Roman"/>
          <w:b w:val="false"/>
          <w:i w:val="false"/>
          <w:color w:val="000000"/>
          <w:sz w:val="28"/>
        </w:rPr>
        <w:t>
      1. Планирование проектов государственно-частного партнерства осуществляется на основании экономического заключения на инвестиционное предложение государственного инвестиционного проекта о целесообразности реализации проекта государственно-частного партнерства или заключения на бизнес-план к проекту государственно-частного партнерства, разрабатываемый потенциальным частным партнером при прямых переговорах по определению частного партнера, о целесообразности реализации проекта государственно-частного партнерства в два этапа:</w:t>
      </w:r>
    </w:p>
    <w:bookmarkEnd w:id="2281"/>
    <w:bookmarkStart w:name="z3184" w:id="2282"/>
    <w:p>
      <w:pPr>
        <w:spacing w:after="0"/>
        <w:ind w:left="0"/>
        <w:jc w:val="both"/>
      </w:pPr>
      <w:r>
        <w:rPr>
          <w:rFonts w:ascii="Times New Roman"/>
          <w:b w:val="false"/>
          <w:i w:val="false"/>
          <w:color w:val="000000"/>
          <w:sz w:val="28"/>
        </w:rPr>
        <w:t>
      1) разработка или корректировка, а также проведение необходимых экспертиз конкурсной документации проектов государственно-частного партнерства, за исключением проведения прямых переговоров по определению частного партнера, в соответствии с законодательством Республики Казахстан в области государственно-частного партнерства;</w:t>
      </w:r>
    </w:p>
    <w:bookmarkEnd w:id="2282"/>
    <w:bookmarkStart w:name="z3185" w:id="2283"/>
    <w:p>
      <w:pPr>
        <w:spacing w:after="0"/>
        <w:ind w:left="0"/>
        <w:jc w:val="both"/>
      </w:pPr>
      <w:r>
        <w:rPr>
          <w:rFonts w:ascii="Times New Roman"/>
          <w:b w:val="false"/>
          <w:i w:val="false"/>
          <w:color w:val="000000"/>
          <w:sz w:val="28"/>
        </w:rPr>
        <w:t xml:space="preserve">
      2) подписание договора, а также регистрация договора в установленном законодательством Республики Казахстан порядке. Планирование проектов государственно-частного партнерства по сервисной модели информатизации осуществляется в соответствии с законодательством Республики Казахстан об информатизации без применения норм </w:t>
      </w:r>
      <w:r>
        <w:rPr>
          <w:rFonts w:ascii="Times New Roman"/>
          <w:b w:val="false"/>
          <w:i w:val="false"/>
          <w:color w:val="000000"/>
          <w:sz w:val="28"/>
        </w:rPr>
        <w:t>статей 154-2</w:t>
      </w:r>
      <w:r>
        <w:rPr>
          <w:rFonts w:ascii="Times New Roman"/>
          <w:b w:val="false"/>
          <w:i w:val="false"/>
          <w:color w:val="000000"/>
          <w:sz w:val="28"/>
        </w:rPr>
        <w:t xml:space="preserve">, </w:t>
      </w:r>
      <w:r>
        <w:rPr>
          <w:rFonts w:ascii="Times New Roman"/>
          <w:b w:val="false"/>
          <w:i w:val="false"/>
          <w:color w:val="000000"/>
          <w:sz w:val="28"/>
        </w:rPr>
        <w:t>154-3</w:t>
      </w:r>
      <w:r>
        <w:rPr>
          <w:rFonts w:ascii="Times New Roman"/>
          <w:b w:val="false"/>
          <w:i w:val="false"/>
          <w:color w:val="000000"/>
          <w:sz w:val="28"/>
        </w:rPr>
        <w:t xml:space="preserve">, </w:t>
      </w:r>
      <w:r>
        <w:rPr>
          <w:rFonts w:ascii="Times New Roman"/>
          <w:b w:val="false"/>
          <w:i w:val="false"/>
          <w:color w:val="000000"/>
          <w:sz w:val="28"/>
        </w:rPr>
        <w:t>154-4</w:t>
      </w:r>
      <w:r>
        <w:rPr>
          <w:rFonts w:ascii="Times New Roman"/>
          <w:b w:val="false"/>
          <w:i w:val="false"/>
          <w:color w:val="000000"/>
          <w:sz w:val="28"/>
        </w:rPr>
        <w:t xml:space="preserve"> настоящего Кодекса.</w:t>
      </w:r>
    </w:p>
    <w:bookmarkEnd w:id="2283"/>
    <w:bookmarkStart w:name="z3186" w:id="2284"/>
    <w:p>
      <w:pPr>
        <w:spacing w:after="0"/>
        <w:ind w:left="0"/>
        <w:jc w:val="both"/>
      </w:pPr>
      <w:r>
        <w:rPr>
          <w:rFonts w:ascii="Times New Roman"/>
          <w:b w:val="false"/>
          <w:i w:val="false"/>
          <w:color w:val="000000"/>
          <w:sz w:val="28"/>
        </w:rPr>
        <w:t>
      Положения настоящего пункта не применяются к проектам государственно-частного партнерства, планируемым в рамках государственных программ, концепций развития отрасли (сферы), национальных проектов, если в указанных документах предусмотрены базовые параметры проектов государственно-частного партнерства, в том числе цели и задачи, институциональная схема, предполагаемые выплаты за счет бюджетных средств, меры государственной поддержки, получатели выгод от реализации проекта государственно-частного партнерства.</w:t>
      </w:r>
    </w:p>
    <w:bookmarkEnd w:id="2284"/>
    <w:bookmarkStart w:name="z3187" w:id="2285"/>
    <w:p>
      <w:pPr>
        <w:spacing w:after="0"/>
        <w:ind w:left="0"/>
        <w:jc w:val="both"/>
      </w:pPr>
      <w:r>
        <w:rPr>
          <w:rFonts w:ascii="Times New Roman"/>
          <w:b w:val="false"/>
          <w:i w:val="false"/>
          <w:color w:val="000000"/>
          <w:sz w:val="28"/>
        </w:rPr>
        <w:t>
      2.</w:t>
      </w:r>
      <w:r>
        <w:rPr>
          <w:rFonts w:ascii="Times New Roman"/>
          <w:b w:val="false"/>
          <w:i/>
          <w:color w:val="000000"/>
          <w:sz w:val="28"/>
        </w:rPr>
        <w:t xml:space="preserve"> Исключен Законом РК от 27.12.2019 </w:t>
      </w:r>
      <w:r>
        <w:rPr>
          <w:rFonts w:ascii="Times New Roman"/>
          <w:b w:val="false"/>
          <w:i w:val="false"/>
          <w:color w:val="000000"/>
          <w:sz w:val="28"/>
        </w:rPr>
        <w:t>№ 290-VI</w:t>
      </w:r>
      <w:r>
        <w:rPr>
          <w:rFonts w:ascii="Times New Roman"/>
          <w:b w:val="false"/>
          <w:i/>
          <w:color w:val="000000"/>
          <w:sz w:val="28"/>
        </w:rPr>
        <w:t xml:space="preserve"> (вводится в действие с 01.01.2020).</w:t>
      </w:r>
    </w:p>
    <w:bookmarkEnd w:id="2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30 дополнена статьей 154-1 в соответствии с Законом РК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Закона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с 01.01.2020);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37" w:id="22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154-2. Разработка бизнес-плана к проекту государственно-частного партнерства при прямых переговорах</w:t>
      </w:r>
    </w:p>
    <w:bookmarkEnd w:id="2286"/>
    <w:bookmarkStart w:name="z3188" w:id="2287"/>
    <w:p>
      <w:pPr>
        <w:spacing w:after="0"/>
        <w:ind w:left="0"/>
        <w:jc w:val="both"/>
      </w:pPr>
      <w:r>
        <w:rPr>
          <w:rFonts w:ascii="Times New Roman"/>
          <w:b w:val="false"/>
          <w:i w:val="false"/>
          <w:color w:val="000000"/>
          <w:sz w:val="28"/>
        </w:rPr>
        <w:t>
      1. Разработка бизнес-плана к проекту государственно-частного партнерства осуществляется потенциальным частным партнером в соответствии с законодательством Республики Казахстан в области государственно-частного партнерства при прямых переговорах по определению частного партнера.</w:t>
      </w:r>
    </w:p>
    <w:bookmarkEnd w:id="2287"/>
    <w:bookmarkStart w:name="z3189" w:id="2288"/>
    <w:p>
      <w:pPr>
        <w:spacing w:after="0"/>
        <w:ind w:left="0"/>
        <w:jc w:val="both"/>
      </w:pPr>
      <w:r>
        <w:rPr>
          <w:rFonts w:ascii="Times New Roman"/>
          <w:b w:val="false"/>
          <w:i w:val="false"/>
          <w:color w:val="000000"/>
          <w:sz w:val="28"/>
        </w:rPr>
        <w:t>
      2. Центральный уполномоченный орган по государственному планированию подготавливает заключение на бизнес-план к проекту государственно-частного партнерства на основании экспертизы Центра развития государственно-частного партнерства.</w:t>
      </w:r>
    </w:p>
    <w:bookmarkEnd w:id="2288"/>
    <w:bookmarkStart w:name="z3190" w:id="2289"/>
    <w:p>
      <w:pPr>
        <w:spacing w:after="0"/>
        <w:ind w:left="0"/>
        <w:jc w:val="both"/>
      </w:pPr>
      <w:r>
        <w:rPr>
          <w:rFonts w:ascii="Times New Roman"/>
          <w:b w:val="false"/>
          <w:i w:val="false"/>
          <w:color w:val="000000"/>
          <w:sz w:val="28"/>
        </w:rPr>
        <w:t>
      Местный уполномоченный орган по государственному планированию подготавливает заключение на бизнес-план к проекту государственно-частного партнерства на основании экспертизы юридического лица, определяемого местным исполнительным органом, в случае его привлечения.</w:t>
      </w:r>
    </w:p>
    <w:bookmarkEnd w:id="2289"/>
    <w:bookmarkStart w:name="z3191" w:id="2290"/>
    <w:p>
      <w:pPr>
        <w:spacing w:after="0"/>
        <w:ind w:left="0"/>
        <w:jc w:val="both"/>
      </w:pPr>
      <w:r>
        <w:rPr>
          <w:rFonts w:ascii="Times New Roman"/>
          <w:b w:val="false"/>
          <w:i w:val="false"/>
          <w:color w:val="000000"/>
          <w:sz w:val="28"/>
        </w:rPr>
        <w:t>
      3. В случае отсутствия со стороны государства мер государственной поддержки и выплат из бюджета субъектам государственно-частного партнерства заключения и экспертизы, предусмотренные в пункте 2 настоящей статьи, не требуются.</w:t>
      </w:r>
    </w:p>
    <w:bookmarkEnd w:id="229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30 дополнена статьей 154-2 в соответствии с Законом РК от 31.10.2015 </w:t>
      </w:r>
      <w:r>
        <w:rPr>
          <w:rFonts w:ascii="Times New Roman"/>
          <w:b w:val="false"/>
          <w:i w:val="false"/>
          <w:color w:val="000000"/>
          <w:sz w:val="28"/>
        </w:rPr>
        <w:t>№ 380-V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в редакции Закона РК от 30.11.2017 </w:t>
      </w:r>
      <w:r>
        <w:rPr>
          <w:rFonts w:ascii="Times New Roman"/>
          <w:b w:val="false"/>
          <w:i w:val="false"/>
          <w:color w:val="000000"/>
          <w:sz w:val="28"/>
        </w:rPr>
        <w:t>№ 112-VI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52" w:id="229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154-3. Разработка или корректировка, а также проведение необходимых экспертиз конкурсных документаций проектов государственно-частного партнерства</w:t>
      </w:r>
    </w:p>
    <w:bookmarkEnd w:id="2291"/>
    <w:bookmarkStart w:name="z1785" w:id="2292"/>
    <w:p>
      <w:pPr>
        <w:spacing w:after="0"/>
        <w:ind w:left="0"/>
        <w:jc w:val="both"/>
      </w:pPr>
      <w:r>
        <w:rPr>
          <w:rFonts w:ascii="Times New Roman"/>
          <w:b w:val="false"/>
          <w:i w:val="false"/>
          <w:color w:val="000000"/>
          <w:sz w:val="28"/>
        </w:rPr>
        <w:t>
      1. На основании заключений на инвестиционные предложения и согласно заключениям бюджетных комиссий осуществляется разработка или корректировка конкурсных документаций проектов государственно-частного партнерства, включающих разработку или корректировку технико-экономических обоснований проектов государственно-частного партнерства, являющихся неотъемлемой частью конкурсной документации проекта государственно-частного партнерства.</w:t>
      </w:r>
    </w:p>
    <w:bookmarkEnd w:id="2292"/>
    <w:p>
      <w:pPr>
        <w:spacing w:after="0"/>
        <w:ind w:left="0"/>
        <w:jc w:val="both"/>
      </w:pPr>
      <w:r>
        <w:rPr>
          <w:rFonts w:ascii="Times New Roman"/>
          <w:b w:val="false"/>
          <w:i w:val="false"/>
          <w:color w:val="000000"/>
          <w:sz w:val="28"/>
        </w:rPr>
        <w:t>
      Период освоения средств, выделенных на разработку или корректировку конкурсных документаций проектов государственно-частного партнерства по распределяемой бюджетной программе центрального или местного уполномоченного органа по государственному планированию, может составлять более одного года, но не более срока, определенного в предложении соответствующей бюджетной комиссии.</w:t>
      </w:r>
    </w:p>
    <w:bookmarkStart w:name="z2067" w:id="2293"/>
    <w:p>
      <w:pPr>
        <w:spacing w:after="0"/>
        <w:ind w:left="0"/>
        <w:jc w:val="both"/>
      </w:pPr>
      <w:r>
        <w:rPr>
          <w:rFonts w:ascii="Times New Roman"/>
          <w:b w:val="false"/>
          <w:i w:val="false"/>
          <w:color w:val="000000"/>
          <w:sz w:val="28"/>
        </w:rPr>
        <w:t xml:space="preserve">
      2. Финансирование разработки или корректировки конкурсных документаций проектов государственно-частного партнерства осуществляется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 а также из иных внебюджетных источников финансирования в порядке, определяемом центральным уполномоченным органом по государственному планированию по согласованию с центральным уполномоченным органом по исполнению бюджета. </w:t>
      </w:r>
    </w:p>
    <w:bookmarkEnd w:id="2293"/>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вторая пункта 2 предусмотрена в редакции Закона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разработку или корректировку конкурсных документаций республиканских проектов государственно-частного партнерства привлекаются юридические лица, определяемые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третью пункта 2 предусмотрено исключить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разработку или корректировку конкурсных документаций местных проектов государственно-частного партнерства привлекаются юридические лица, определяемые местным исполнительным органом или Правительством Республики Казахстан.</w:t>
      </w:r>
    </w:p>
    <w:bookmarkStart w:name="z2068" w:id="2294"/>
    <w:p>
      <w:pPr>
        <w:spacing w:after="0"/>
        <w:ind w:left="0"/>
        <w:jc w:val="both"/>
      </w:pPr>
      <w:r>
        <w:rPr>
          <w:rFonts w:ascii="Times New Roman"/>
          <w:b w:val="false"/>
          <w:i w:val="false"/>
          <w:color w:val="000000"/>
          <w:sz w:val="28"/>
        </w:rPr>
        <w:t>
      3. Центральный уполномоченный орган по государственному планированию направляет конкурсную документацию проектов государственно-частного партнерства на экспертизу в Центр развития государственно-частного партнерства.</w:t>
      </w:r>
    </w:p>
    <w:bookmarkEnd w:id="2294"/>
    <w:p>
      <w:pPr>
        <w:spacing w:after="0"/>
        <w:ind w:left="0"/>
        <w:jc w:val="both"/>
      </w:pPr>
      <w:r>
        <w:rPr>
          <w:rFonts w:ascii="Times New Roman"/>
          <w:b w:val="false"/>
          <w:i w:val="false"/>
          <w:color w:val="000000"/>
          <w:sz w:val="28"/>
        </w:rPr>
        <w:t>
      Местный уполномоченный орган по государственному планированию направляет конкурсную документацию проектов государственно-частного партнерства на экспертизу юридическому лицу, определяемому местным исполнительным органом, в случае его привлечения.</w:t>
      </w:r>
    </w:p>
    <w:bookmarkStart w:name="z2069" w:id="2295"/>
    <w:p>
      <w:pPr>
        <w:spacing w:after="0"/>
        <w:ind w:left="0"/>
        <w:jc w:val="both"/>
      </w:pPr>
      <w:r>
        <w:rPr>
          <w:rFonts w:ascii="Times New Roman"/>
          <w:b w:val="false"/>
          <w:i w:val="false"/>
          <w:color w:val="000000"/>
          <w:sz w:val="28"/>
        </w:rPr>
        <w:t>
      4. Центральный уполномоченный орган по государственному планированию на основании соответствующих экспертиз в соответствии с законодательством Республики Казахстан в области государственно-частного партнерства формирует заключения по конкурсной документации. Центральный уполномоченный орган по бюджетному планированию вносит их на рассмотрение Республиканской бюджетной комиссии.</w:t>
      </w:r>
    </w:p>
    <w:bookmarkEnd w:id="2295"/>
    <w:bookmarkStart w:name="z2070" w:id="2296"/>
    <w:p>
      <w:pPr>
        <w:spacing w:after="0"/>
        <w:ind w:left="0"/>
        <w:jc w:val="both"/>
      </w:pPr>
      <w:r>
        <w:rPr>
          <w:rFonts w:ascii="Times New Roman"/>
          <w:b w:val="false"/>
          <w:i w:val="false"/>
          <w:color w:val="000000"/>
          <w:sz w:val="28"/>
        </w:rPr>
        <w:t>
      5. Местный уполномоченный орган по государственному планированию на основании соответствующих экспертиз и согласований в соответствии с законодательством Республики Казахстан в области государственно-частного партнерства формирует заключения по конкурсной документации и вносит их на рассмотрение соответствующей бюджетной комиссии.</w:t>
      </w:r>
    </w:p>
    <w:bookmarkEnd w:id="2296"/>
    <w:bookmarkStart w:name="z2071" w:id="2297"/>
    <w:p>
      <w:pPr>
        <w:spacing w:after="0"/>
        <w:ind w:left="0"/>
        <w:jc w:val="both"/>
      </w:pPr>
      <w:r>
        <w:rPr>
          <w:rFonts w:ascii="Times New Roman"/>
          <w:b w:val="false"/>
          <w:i w:val="false"/>
          <w:color w:val="000000"/>
          <w:sz w:val="28"/>
        </w:rPr>
        <w:t>
      6. Не допускается включение в конкурсную документацию государственных обязательств по проектам государственно-частного партнерства без рассмотрения соответствующей бюджетной комиссии.</w:t>
      </w:r>
    </w:p>
    <w:bookmarkEnd w:id="2297"/>
    <w:bookmarkStart w:name="z2072" w:id="2298"/>
    <w:p>
      <w:pPr>
        <w:spacing w:after="0"/>
        <w:ind w:left="0"/>
        <w:jc w:val="both"/>
      </w:pPr>
      <w:r>
        <w:rPr>
          <w:rFonts w:ascii="Times New Roman"/>
          <w:b w:val="false"/>
          <w:i w:val="false"/>
          <w:color w:val="000000"/>
          <w:sz w:val="28"/>
        </w:rPr>
        <w:t>
      7. Привязка имеющейся проектно-сметной документации к конкретной площадке объекта государственно-частного партнерства осуществляется организатором конкурса в рамках разработки или корректировки конкурсной документации либо частным партнером с учетом условий конкурса или бизнес-плана к проекту государственно-частного партнерства.</w:t>
      </w:r>
    </w:p>
    <w:bookmarkEnd w:id="2298"/>
    <w:bookmarkStart w:name="z2073" w:id="2299"/>
    <w:p>
      <w:pPr>
        <w:spacing w:after="0"/>
        <w:ind w:left="0"/>
        <w:jc w:val="both"/>
      </w:pPr>
      <w:r>
        <w:rPr>
          <w:rFonts w:ascii="Times New Roman"/>
          <w:b w:val="false"/>
          <w:i w:val="false"/>
          <w:color w:val="000000"/>
          <w:sz w:val="28"/>
        </w:rPr>
        <w:t>
      8. Требования к разработке или корректировке, а также проведению необходимых экспертиз технико-экономического обоснования проектов государственно-частного партнерства определяются центральным уполномоченным органом по государственному планированию.</w:t>
      </w:r>
    </w:p>
    <w:bookmarkEnd w:id="2299"/>
    <w:bookmarkStart w:name="z3192" w:id="2300"/>
    <w:p>
      <w:pPr>
        <w:spacing w:after="0"/>
        <w:ind w:left="0"/>
        <w:jc w:val="both"/>
      </w:pPr>
      <w:r>
        <w:rPr>
          <w:rFonts w:ascii="Times New Roman"/>
          <w:b w:val="false"/>
          <w:i w:val="false"/>
          <w:color w:val="000000"/>
          <w:sz w:val="28"/>
        </w:rPr>
        <w:t>
      9. По проектам государственно-частного партнерства расходы первого года реализации проекта включаются в проект соответствующего бюджета на основании заключения на конкурсную документацию проекта государственно-частного партнерства или бизнес-плана к проекту государственно-частного партнерства при прямых переговорах по определению частного партнера и положительного решения соответствующей бюджетной комиссии, расходы последующих годов реализации проекта включаются в проект соответствующего бюджета на основании договора государственно-частного партнерства, подписанного и зарегистрированного в установленном законодательством Республики Казахстан порядке.</w:t>
      </w:r>
    </w:p>
    <w:bookmarkEnd w:id="2300"/>
    <w:bookmarkStart w:name="z3193" w:id="2301"/>
    <w:p>
      <w:pPr>
        <w:spacing w:after="0"/>
        <w:ind w:left="0"/>
        <w:jc w:val="both"/>
      </w:pPr>
      <w:r>
        <w:rPr>
          <w:rFonts w:ascii="Times New Roman"/>
          <w:b w:val="false"/>
          <w:i w:val="false"/>
          <w:color w:val="000000"/>
          <w:sz w:val="28"/>
        </w:rPr>
        <w:t>
      10. По проектам, имеющим разработанные проектно-сметные документации, а также реализуемым на основании типовых проектов, типовых проектных решений и проектов повторного применения, разработка технико-экономического обоснования не требуется.</w:t>
      </w:r>
    </w:p>
    <w:bookmarkEnd w:id="2301"/>
    <w:bookmarkStart w:name="z3194" w:id="2302"/>
    <w:p>
      <w:pPr>
        <w:spacing w:after="0"/>
        <w:ind w:left="0"/>
        <w:jc w:val="both"/>
      </w:pPr>
      <w:r>
        <w:rPr>
          <w:rFonts w:ascii="Times New Roman"/>
          <w:b w:val="false"/>
          <w:i w:val="false"/>
          <w:color w:val="000000"/>
          <w:sz w:val="28"/>
        </w:rPr>
        <w:t>
      11. Лица, осуществляющие консультативное сопровождение проектов государственно-частного партнерства, несут ответственность в соответствии с законами Республики Казахстан за достоверность и обоснованность сведений, включаемых в конкурсную документацию проекта государственно-частного партнерства.</w:t>
      </w:r>
    </w:p>
    <w:bookmarkEnd w:id="230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30 дополнена статьей 154-3 в соответствии с Законом РК от 31.10.2015 </w:t>
      </w:r>
      <w:r>
        <w:rPr>
          <w:rFonts w:ascii="Times New Roman"/>
          <w:b w:val="false"/>
          <w:i w:val="false"/>
          <w:color w:val="000000"/>
          <w:sz w:val="28"/>
        </w:rPr>
        <w:t>№ 380-V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30.11.2017 </w:t>
      </w:r>
      <w:r>
        <w:rPr>
          <w:rFonts w:ascii="Times New Roman"/>
          <w:b w:val="false"/>
          <w:i w:val="false"/>
          <w:color w:val="000000"/>
          <w:sz w:val="28"/>
        </w:rPr>
        <w:t>№ 112-VI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74" w:id="23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154-4. Консультативное сопровождение проектов государственно-частного партнерства</w:t>
      </w:r>
    </w:p>
    <w:bookmarkEnd w:id="2303"/>
    <w:bookmarkStart w:name="z2075" w:id="2304"/>
    <w:p>
      <w:pPr>
        <w:spacing w:after="0"/>
        <w:ind w:left="0"/>
        <w:jc w:val="both"/>
      </w:pPr>
      <w:r>
        <w:rPr>
          <w:rFonts w:ascii="Times New Roman"/>
          <w:b w:val="false"/>
          <w:i w:val="false"/>
          <w:color w:val="000000"/>
          <w:sz w:val="28"/>
        </w:rPr>
        <w:t>
      1. Консультативное сопровождение проектов государственно-частного партнерства осуществляется в рамках распределяемой бюджетной программы центрального или местного уполномоченного органа по государственному планированию в порядке, определяемом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bookmarkEnd w:id="2304"/>
    <w:bookmarkStart w:name="z2076" w:id="2305"/>
    <w:p>
      <w:pPr>
        <w:spacing w:after="0"/>
        <w:ind w:left="0"/>
        <w:jc w:val="both"/>
      </w:pPr>
      <w:r>
        <w:rPr>
          <w:rFonts w:ascii="Times New Roman"/>
          <w:b w:val="false"/>
          <w:i w:val="false"/>
          <w:color w:val="000000"/>
          <w:sz w:val="28"/>
        </w:rPr>
        <w:t>
      2. Центральный уполномоченный орган по бюджетному планированию или местный уполномоченный орган по государственному планированию вносит заключение на оказание услуг по консультативному сопровождению проектов государственно-частного партнерства на рассмотрение соответствующей бюджетной комиссии.</w:t>
      </w:r>
    </w:p>
    <w:bookmarkEnd w:id="2305"/>
    <w:bookmarkStart w:name="z2077" w:id="2306"/>
    <w:p>
      <w:pPr>
        <w:spacing w:after="0"/>
        <w:ind w:left="0"/>
        <w:jc w:val="both"/>
      </w:pPr>
      <w:r>
        <w:rPr>
          <w:rFonts w:ascii="Times New Roman"/>
          <w:b w:val="false"/>
          <w:i w:val="false"/>
          <w:color w:val="000000"/>
          <w:sz w:val="28"/>
        </w:rPr>
        <w:t>
      3. По объемам финансирования услуг по консультативному сопровождению каждого проекта государственно-частного партнерства, одобренного бюджетными комиссиями, центральный или местный уполномоченный орган по государственному планированию формирует перечень услуг по консультативному сопровождению, которое осуществляется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w:t>
      </w:r>
    </w:p>
    <w:bookmarkEnd w:id="2306"/>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вторая пункта 3 предусмотрена в редакции Закона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консультативное сопровождение республиканских проектов государственно-частного партнерства, в случае необходимости, привлекаются юридические лица, определяемые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третью пункта 3 предусмотрено исключить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консультативное сопровождение местных проектов государственно-частного партнерства, в случае необходимости, привлекаются юридические лица, определяемые местным исполнительным органом или Правительством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30 дополнена статьей 154-4 в соответствии с Законом РК от 31.10.2015 </w:t>
      </w:r>
      <w:r>
        <w:rPr>
          <w:rFonts w:ascii="Times New Roman"/>
          <w:b w:val="false"/>
          <w:i w:val="false"/>
          <w:color w:val="000000"/>
          <w:sz w:val="28"/>
        </w:rPr>
        <w:t>№ 380-V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65" w:id="23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155. Планирование концессионных проектов</w:t>
      </w:r>
    </w:p>
    <w:bookmarkEnd w:id="2307"/>
    <w:bookmarkStart w:name="z3195" w:id="2308"/>
    <w:p>
      <w:pPr>
        <w:spacing w:after="0"/>
        <w:ind w:left="0"/>
        <w:jc w:val="both"/>
      </w:pPr>
      <w:r>
        <w:rPr>
          <w:rFonts w:ascii="Times New Roman"/>
          <w:b w:val="false"/>
          <w:i w:val="false"/>
          <w:color w:val="000000"/>
          <w:sz w:val="28"/>
        </w:rPr>
        <w:t>
      Планирование концессионных проектов осуществляется на основании экономического заключения на инвестиционное предложение государственного инвестиционного проекта о целесообразности реализации концессионного проекта в два этапа:</w:t>
      </w:r>
    </w:p>
    <w:bookmarkEnd w:id="2308"/>
    <w:bookmarkStart w:name="z3196" w:id="2309"/>
    <w:p>
      <w:pPr>
        <w:spacing w:after="0"/>
        <w:ind w:left="0"/>
        <w:jc w:val="both"/>
      </w:pPr>
      <w:r>
        <w:rPr>
          <w:rFonts w:ascii="Times New Roman"/>
          <w:b w:val="false"/>
          <w:i w:val="false"/>
          <w:color w:val="000000"/>
          <w:sz w:val="28"/>
        </w:rPr>
        <w:t>
      1) разработка или корректировка, а также проведение необходимых экспертиз конкурсной документации концессионных проектов;</w:t>
      </w:r>
    </w:p>
    <w:bookmarkEnd w:id="2309"/>
    <w:bookmarkStart w:name="z3197" w:id="2310"/>
    <w:p>
      <w:pPr>
        <w:spacing w:after="0"/>
        <w:ind w:left="0"/>
        <w:jc w:val="both"/>
      </w:pPr>
      <w:r>
        <w:rPr>
          <w:rFonts w:ascii="Times New Roman"/>
          <w:b w:val="false"/>
          <w:i w:val="false"/>
          <w:color w:val="000000"/>
          <w:sz w:val="28"/>
        </w:rPr>
        <w:t>
      2) заключение договора концессии, а также регистрация договора в установленном законодательством Республики Казахстан порядке.</w:t>
      </w:r>
    </w:p>
    <w:bookmarkEnd w:id="23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155 в редакции Закона РК от 30.11.2017 </w:t>
      </w:r>
      <w:r>
        <w:rPr>
          <w:rFonts w:ascii="Times New Roman"/>
          <w:b w:val="false"/>
          <w:i w:val="false"/>
          <w:color w:val="000000"/>
          <w:sz w:val="28"/>
        </w:rPr>
        <w:t>№ 112-VI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692" w:id="23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155-1. Разработка и отбор концессионных предложений</w:t>
      </w:r>
    </w:p>
    <w:bookmarkEnd w:id="231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155-1 исключена Законом РК от 30.11.2017 </w:t>
      </w:r>
      <w:r>
        <w:rPr>
          <w:rFonts w:ascii="Times New Roman"/>
          <w:b w:val="false"/>
          <w:i w:val="false"/>
          <w:color w:val="000000"/>
          <w:sz w:val="28"/>
        </w:rPr>
        <w:t>№ 112-VI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693" w:id="231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155-2. Разработка или корректировка, а также проведение необходимых экспертиз конкурсных документаций концессионных проектов</w:t>
      </w:r>
    </w:p>
    <w:bookmarkEnd w:id="2312"/>
    <w:bookmarkStart w:name="z2052" w:id="2313"/>
    <w:p>
      <w:pPr>
        <w:spacing w:after="0"/>
        <w:ind w:left="0"/>
        <w:jc w:val="both"/>
      </w:pPr>
      <w:r>
        <w:rPr>
          <w:rFonts w:ascii="Times New Roman"/>
          <w:b w:val="false"/>
          <w:i w:val="false"/>
          <w:color w:val="000000"/>
          <w:sz w:val="28"/>
        </w:rPr>
        <w:t>
      1. По концессионным проектам, одобренным бюджетными комиссиями на основании экономического заключения на инвестиционное предложение, осуществляется разработка или корректировка конкурсной документации концессионных проектов, включающих разработку или корректировку технико-экономических обоснований концессионных проектов, являющихся неотъемлемой частью конкурсной документации концессионного проекта.</w:t>
      </w:r>
    </w:p>
    <w:bookmarkEnd w:id="2313"/>
    <w:bookmarkStart w:name="z3487" w:id="2314"/>
    <w:p>
      <w:pPr>
        <w:spacing w:after="0"/>
        <w:ind w:left="0"/>
        <w:jc w:val="both"/>
      </w:pPr>
      <w:r>
        <w:rPr>
          <w:rFonts w:ascii="Times New Roman"/>
          <w:b w:val="false"/>
          <w:i w:val="false"/>
          <w:color w:val="000000"/>
          <w:sz w:val="28"/>
        </w:rPr>
        <w:t xml:space="preserve">
      По республиканским концессионным проектам при разработке или корректировке конкурсной документации в случае проведения конкурса по выбору концессионера с использованием двухэтапных процедур в соответствии со </w:t>
      </w:r>
      <w:r>
        <w:rPr>
          <w:rFonts w:ascii="Times New Roman"/>
          <w:b w:val="false"/>
          <w:i w:val="false"/>
          <w:color w:val="000000"/>
          <w:sz w:val="28"/>
        </w:rPr>
        <w:t>статьей 20-1</w:t>
      </w:r>
      <w:r>
        <w:rPr>
          <w:rFonts w:ascii="Times New Roman"/>
          <w:b w:val="false"/>
          <w:i w:val="false"/>
          <w:color w:val="000000"/>
          <w:sz w:val="28"/>
        </w:rPr>
        <w:t> Закона Республики Казахстан "О концессиях" разработка технико-экономических обоснований концессионных проектов не требуется.</w:t>
      </w:r>
    </w:p>
    <w:bookmarkEnd w:id="2314"/>
    <w:bookmarkStart w:name="z3488" w:id="2315"/>
    <w:p>
      <w:pPr>
        <w:spacing w:after="0"/>
        <w:ind w:left="0"/>
        <w:jc w:val="both"/>
      </w:pPr>
      <w:r>
        <w:rPr>
          <w:rFonts w:ascii="Times New Roman"/>
          <w:b w:val="false"/>
          <w:i w:val="false"/>
          <w:color w:val="000000"/>
          <w:sz w:val="28"/>
        </w:rPr>
        <w:t>
      Период освоения средств, выделенных на разработку или корректировку конкурсной документации концессионных проектов по распределяемой бюджетной программе центрального или местного уполномоченного органа по государственному планированию, может составлять более одного года, но не более срока, определенного в предложении соответствующей бюджетной комиссии.</w:t>
      </w:r>
    </w:p>
    <w:bookmarkEnd w:id="2315"/>
    <w:bookmarkStart w:name="z2049" w:id="2316"/>
    <w:p>
      <w:pPr>
        <w:spacing w:after="0"/>
        <w:ind w:left="0"/>
        <w:jc w:val="both"/>
      </w:pPr>
      <w:r>
        <w:rPr>
          <w:rFonts w:ascii="Times New Roman"/>
          <w:b w:val="false"/>
          <w:i w:val="false"/>
          <w:color w:val="000000"/>
          <w:sz w:val="28"/>
        </w:rPr>
        <w:t>
      2. Финансирование разработки или корректировки конкурсных документаций концессионных проектов осуществляется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w:t>
      </w:r>
    </w:p>
    <w:bookmarkEnd w:id="2316"/>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вторая пункта 2 предусмотрена в редакции Закона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разработку или корректировку конкурсных документаций республиканских концессионных проектов привлекаются юридические лица, определяемые Правительством Республики Казахстан, за исключением случаев, предусмотренных пунктом 7 настоящей статьи.</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третью пункта 2 предусмотрено исключить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разработку или корректировку конкурсных документаций местных концессионных проектов привлекаются юридические лица, определяемые местным исполнительным органом или Правительством Республики Казахстан, за исключением случаев, предусмотренных пунктом 7 настоящей статьи.</w:t>
      </w:r>
    </w:p>
    <w:bookmarkStart w:name="z2050" w:id="2317"/>
    <w:p>
      <w:pPr>
        <w:spacing w:after="0"/>
        <w:ind w:left="0"/>
        <w:jc w:val="both"/>
      </w:pPr>
      <w:r>
        <w:rPr>
          <w:rFonts w:ascii="Times New Roman"/>
          <w:b w:val="false"/>
          <w:i w:val="false"/>
          <w:color w:val="000000"/>
          <w:sz w:val="28"/>
        </w:rPr>
        <w:t xml:space="preserve">
      3. Центральный уполномоченный орган по государственному планированию направляет конкурсную документацию концессионных проектов, за исключением случаев, установленных подпунктом 3-3) </w:t>
      </w:r>
      <w:r>
        <w:rPr>
          <w:rFonts w:ascii="Times New Roman"/>
          <w:b w:val="false"/>
          <w:i w:val="false"/>
          <w:color w:val="000000"/>
          <w:sz w:val="28"/>
        </w:rPr>
        <w:t>статьи 13</w:t>
      </w:r>
      <w:r>
        <w:rPr>
          <w:rFonts w:ascii="Times New Roman"/>
          <w:b w:val="false"/>
          <w:i w:val="false"/>
          <w:color w:val="000000"/>
          <w:sz w:val="28"/>
        </w:rPr>
        <w:t xml:space="preserve"> Закона Республики Казахстан "О концессиях", на экспертизу в специализированную организацию по вопросам концессии.</w:t>
      </w:r>
    </w:p>
    <w:bookmarkEnd w:id="2317"/>
    <w:bookmarkStart w:name="z3489" w:id="2318"/>
    <w:p>
      <w:pPr>
        <w:spacing w:after="0"/>
        <w:ind w:left="0"/>
        <w:jc w:val="both"/>
      </w:pPr>
      <w:r>
        <w:rPr>
          <w:rFonts w:ascii="Times New Roman"/>
          <w:b w:val="false"/>
          <w:i w:val="false"/>
          <w:color w:val="000000"/>
          <w:sz w:val="28"/>
        </w:rPr>
        <w:t xml:space="preserve">
      Местный уполномоченный орган по государственному планированию направляет конкурсную документацию концессионных проектов в случае, установленном подпунктом 3-3) </w:t>
      </w:r>
      <w:r>
        <w:rPr>
          <w:rFonts w:ascii="Times New Roman"/>
          <w:b w:val="false"/>
          <w:i w:val="false"/>
          <w:color w:val="000000"/>
          <w:sz w:val="28"/>
        </w:rPr>
        <w:t>статьи 13</w:t>
      </w:r>
      <w:r>
        <w:rPr>
          <w:rFonts w:ascii="Times New Roman"/>
          <w:b w:val="false"/>
          <w:i w:val="false"/>
          <w:color w:val="000000"/>
          <w:sz w:val="28"/>
        </w:rPr>
        <w:t xml:space="preserve"> Закона Республики Казахстан "О концессиях", включающих технико-экономическое обоснование концессионного проекта, являющегося неотъемлемой частью конкурсной документации концессионного проекта, на экспертизу юридическому лицу, определяемому местным исполнительным органом.</w:t>
      </w:r>
    </w:p>
    <w:bookmarkEnd w:id="2318"/>
    <w:bookmarkStart w:name="z2051" w:id="2319"/>
    <w:p>
      <w:pPr>
        <w:spacing w:after="0"/>
        <w:ind w:left="0"/>
        <w:jc w:val="both"/>
      </w:pPr>
      <w:r>
        <w:rPr>
          <w:rFonts w:ascii="Times New Roman"/>
          <w:b w:val="false"/>
          <w:i w:val="false"/>
          <w:color w:val="000000"/>
          <w:sz w:val="28"/>
        </w:rPr>
        <w:t>
      4. Центральный уполномоченный орган по бюджетному планированию на основании соответствующих экспертиз в соответствии с законодательством Республики Казахстан о концессиях формирует заключения по конкурсной документации концессионного проекта и вносит их на рассмотрение Республиканской бюджетной комиссии.</w:t>
      </w:r>
    </w:p>
    <w:bookmarkEnd w:id="2319"/>
    <w:bookmarkStart w:name="z2054" w:id="2320"/>
    <w:p>
      <w:pPr>
        <w:spacing w:after="0"/>
        <w:ind w:left="0"/>
        <w:jc w:val="both"/>
      </w:pPr>
      <w:r>
        <w:rPr>
          <w:rFonts w:ascii="Times New Roman"/>
          <w:b w:val="false"/>
          <w:i w:val="false"/>
          <w:color w:val="000000"/>
          <w:sz w:val="28"/>
        </w:rPr>
        <w:t xml:space="preserve">
      5. Местный уполномоченный орган по государственному планированию на основании соответствующих экспертиз и согласований в соответствии с законодательством Республики Казахстан о концессиях формирует заключения по конкурсной документации концессионного проекта и вносит их на рассмотрение соответствующей бюджетной комиссии. </w:t>
      </w:r>
    </w:p>
    <w:bookmarkEnd w:id="2320"/>
    <w:bookmarkStart w:name="z2055" w:id="2321"/>
    <w:p>
      <w:pPr>
        <w:spacing w:after="0"/>
        <w:ind w:left="0"/>
        <w:jc w:val="both"/>
      </w:pPr>
      <w:r>
        <w:rPr>
          <w:rFonts w:ascii="Times New Roman"/>
          <w:b w:val="false"/>
          <w:i w:val="false"/>
          <w:color w:val="000000"/>
          <w:sz w:val="28"/>
        </w:rPr>
        <w:t>
      6. Не допускается включение в конкурсную документацию государственных концессионных обязательств без рассмотрения соответствующей бюджетной комиссии.</w:t>
      </w:r>
    </w:p>
    <w:bookmarkEnd w:id="2321"/>
    <w:bookmarkStart w:name="z2056" w:id="2322"/>
    <w:p>
      <w:pPr>
        <w:spacing w:after="0"/>
        <w:ind w:left="0"/>
        <w:jc w:val="both"/>
      </w:pPr>
      <w:r>
        <w:rPr>
          <w:rFonts w:ascii="Times New Roman"/>
          <w:b w:val="false"/>
          <w:i w:val="false"/>
          <w:color w:val="000000"/>
          <w:sz w:val="28"/>
        </w:rPr>
        <w:t>
      7. По проектам, имеющим разработанные проектно-сметные документации, а также являющимся технически несложными, реализуемыми на основании типовых проектов, типовых проектных решений и проектов повторного применения, разработка технико-экономического обоснования не требуется.</w:t>
      </w:r>
    </w:p>
    <w:bookmarkEnd w:id="2322"/>
    <w:p>
      <w:pPr>
        <w:spacing w:after="0"/>
        <w:ind w:left="0"/>
        <w:jc w:val="both"/>
      </w:pPr>
      <w:r>
        <w:rPr>
          <w:rFonts w:ascii="Times New Roman"/>
          <w:b w:val="false"/>
          <w:i w:val="false"/>
          <w:color w:val="000000"/>
          <w:sz w:val="28"/>
        </w:rPr>
        <w:t>
      Привязка имеющейся проектно-сметной документации к конкретной площадке объекта концессии осуществляется организатором конкурса в рамках разработки или корректировки конкурсной документации или концессионером с учетом маркетинговых и финансово-экономических параметров концессионного проекта согласно условиям конкурсной документации.</w:t>
      </w:r>
    </w:p>
    <w:bookmarkStart w:name="z2061" w:id="2323"/>
    <w:p>
      <w:pPr>
        <w:spacing w:after="0"/>
        <w:ind w:left="0"/>
        <w:jc w:val="both"/>
      </w:pPr>
      <w:r>
        <w:rPr>
          <w:rFonts w:ascii="Times New Roman"/>
          <w:b w:val="false"/>
          <w:i w:val="false"/>
          <w:color w:val="000000"/>
          <w:sz w:val="28"/>
        </w:rPr>
        <w:t>
      8. Требования к разработке или корректировке, а также проведению необходимых экспертиз технико-экономического обоснования концессионного проекта определяются уполномоченным органом по государственному планированию по согласованию с уполномоченным органом по бюджетному планированию.</w:t>
      </w:r>
    </w:p>
    <w:bookmarkEnd w:id="232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155-2 в редакции Закона РК от 03.12.2013 </w:t>
      </w:r>
      <w:r>
        <w:rPr>
          <w:rFonts w:ascii="Times New Roman"/>
          <w:b w:val="false"/>
          <w:i w:val="false"/>
          <w:color w:val="000000"/>
          <w:sz w:val="28"/>
        </w:rPr>
        <w:t>№ 150-V</w:t>
      </w:r>
      <w:r>
        <w:rPr>
          <w:rFonts w:ascii="Times New Roman"/>
          <w:b w:val="false"/>
          <w:i/>
          <w:color w:val="000000"/>
          <w:sz w:val="28"/>
        </w:rPr>
        <w:t xml:space="preserve"> (вводится в действие с 01.01.2014); с изменениями, внесенными законами РК от 02.07.2014 </w:t>
      </w:r>
      <w:r>
        <w:rPr>
          <w:rFonts w:ascii="Times New Roman"/>
          <w:b w:val="false"/>
          <w:i w:val="false"/>
          <w:color w:val="000000"/>
          <w:sz w:val="28"/>
        </w:rPr>
        <w:t>№ 225-V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380-V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Start w:name="z2694" w:id="23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155-3. Консультативное сопровождение концессионных проектов</w:t>
      </w:r>
    </w:p>
    <w:bookmarkEnd w:id="2324"/>
    <w:bookmarkStart w:name="z2057" w:id="2325"/>
    <w:p>
      <w:pPr>
        <w:spacing w:after="0"/>
        <w:ind w:left="0"/>
        <w:jc w:val="both"/>
      </w:pPr>
      <w:r>
        <w:rPr>
          <w:rFonts w:ascii="Times New Roman"/>
          <w:b w:val="false"/>
          <w:i w:val="false"/>
          <w:color w:val="000000"/>
          <w:sz w:val="28"/>
        </w:rPr>
        <w:t>
      1. Консультативное сопровождение концессионных проектов осуществляется в рамках распределяемой бюджетной программы центрального или местного уполномоченного органа по государственному планированию в порядке, определяемом центральным уполномоченным органом по государственному планированию по согласованию с центральным уполномоченным органом по исполнению бюджета.</w:t>
      </w:r>
    </w:p>
    <w:bookmarkEnd w:id="2325"/>
    <w:bookmarkStart w:name="z2058" w:id="2326"/>
    <w:p>
      <w:pPr>
        <w:spacing w:after="0"/>
        <w:ind w:left="0"/>
        <w:jc w:val="both"/>
      </w:pPr>
      <w:r>
        <w:rPr>
          <w:rFonts w:ascii="Times New Roman"/>
          <w:b w:val="false"/>
          <w:i w:val="false"/>
          <w:color w:val="000000"/>
          <w:sz w:val="28"/>
        </w:rPr>
        <w:t>
      2. Центральный уполномоченный орган по бюджетному планированию или местный уполномоченный орган по государственному планированию вносит заключение на оказание услуг по консультативному сопровождению концессионных проектов на рассмотрение соответствующей бюджетной комиссии.</w:t>
      </w:r>
    </w:p>
    <w:bookmarkEnd w:id="2326"/>
    <w:bookmarkStart w:name="z2059" w:id="2327"/>
    <w:p>
      <w:pPr>
        <w:spacing w:after="0"/>
        <w:ind w:left="0"/>
        <w:jc w:val="both"/>
      </w:pPr>
      <w:r>
        <w:rPr>
          <w:rFonts w:ascii="Times New Roman"/>
          <w:b w:val="false"/>
          <w:i w:val="false"/>
          <w:color w:val="000000"/>
          <w:sz w:val="28"/>
        </w:rPr>
        <w:t>
      3. По объемам финансирования услуг по консультативному сопровождению каждого концессионного проекта, одобренного бюджетными комиссиями, центральный или местный уполномоченный орган по государственному планированию формирует перечень услуг по консультативному сопровождению концессионных проектов, которое осуществляется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w:t>
      </w:r>
    </w:p>
    <w:bookmarkEnd w:id="232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вторая пункта 3 предусмотрена в редакции Закона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консультативное сопровождение республиканских концессионных проектов привлекаются, в случае необходимости, юридические лица, определяемые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третью пункта 3 предусмотрено исключить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консультативное сопровождение местных концессионных проектов привлекаются, в случае необходимости, юридические лица, определяемые местным исполнительным органом или Правительством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155-3 в редакции Закона РК от 03.12.2013 </w:t>
      </w:r>
      <w:r>
        <w:rPr>
          <w:rFonts w:ascii="Times New Roman"/>
          <w:b w:val="false"/>
          <w:i w:val="false"/>
          <w:color w:val="000000"/>
          <w:sz w:val="28"/>
        </w:rPr>
        <w:t>№ 150-V</w:t>
      </w:r>
      <w:r>
        <w:rPr>
          <w:rFonts w:ascii="Times New Roman"/>
          <w:b w:val="false"/>
          <w:i/>
          <w:color w:val="000000"/>
          <w:sz w:val="28"/>
        </w:rPr>
        <w:t xml:space="preserve"> (вводится в действие с 01.01.2014); с изменениями, внесенными законами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81" w:id="23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156. Основания для принятия государственных обязательств по проектам государственно-частного партнерства, в том числе государственных концессионных обязательств</w:t>
      </w:r>
    </w:p>
    <w:bookmarkEnd w:id="2328"/>
    <w:bookmarkStart w:name="z2082" w:id="2329"/>
    <w:p>
      <w:pPr>
        <w:spacing w:after="0"/>
        <w:ind w:left="0"/>
        <w:jc w:val="both"/>
      </w:pPr>
      <w:r>
        <w:rPr>
          <w:rFonts w:ascii="Times New Roman"/>
          <w:b w:val="false"/>
          <w:i w:val="false"/>
          <w:color w:val="000000"/>
          <w:sz w:val="28"/>
        </w:rPr>
        <w:t>
      1. Принятие государственных обязательств по проектам государственно-частного партнерства осуществляется путем подписания договоров государственно-частного партнерства.</w:t>
      </w:r>
    </w:p>
    <w:bookmarkEnd w:id="2329"/>
    <w:p>
      <w:pPr>
        <w:spacing w:after="0"/>
        <w:ind w:left="0"/>
        <w:jc w:val="both"/>
      </w:pPr>
      <w:r>
        <w:rPr>
          <w:rFonts w:ascii="Times New Roman"/>
          <w:b w:val="false"/>
          <w:i w:val="false"/>
          <w:color w:val="000000"/>
          <w:sz w:val="28"/>
        </w:rPr>
        <w:t>
      Основаниями для принятия государственных обязательств по проектам государственно-частного партнерства являются:</w:t>
      </w:r>
    </w:p>
    <w:p>
      <w:pPr>
        <w:spacing w:after="0"/>
        <w:ind w:left="0"/>
        <w:jc w:val="both"/>
      </w:pPr>
      <w:r>
        <w:rPr>
          <w:rFonts w:ascii="Times New Roman"/>
          <w:b w:val="false"/>
          <w:i w:val="false"/>
          <w:color w:val="000000"/>
          <w:sz w:val="28"/>
        </w:rPr>
        <w:t>
      1) протокол переговоров (при его наличии);</w:t>
      </w:r>
    </w:p>
    <w:p>
      <w:pPr>
        <w:spacing w:after="0"/>
        <w:ind w:left="0"/>
        <w:jc w:val="both"/>
      </w:pPr>
      <w:r>
        <w:rPr>
          <w:rFonts w:ascii="Times New Roman"/>
          <w:b w:val="false"/>
          <w:i w:val="false"/>
          <w:color w:val="000000"/>
          <w:sz w:val="28"/>
        </w:rPr>
        <w:t>
      2) предложения бюджетной комиссии о принятии государственных обязательств по проектам государственно-частного партнерства.</w:t>
      </w:r>
    </w:p>
    <w:p>
      <w:pPr>
        <w:spacing w:after="0"/>
        <w:ind w:left="0"/>
        <w:jc w:val="both"/>
      </w:pPr>
      <w:r>
        <w:rPr>
          <w:rFonts w:ascii="Times New Roman"/>
          <w:b w:val="false"/>
          <w:i w:val="false"/>
          <w:color w:val="000000"/>
          <w:sz w:val="28"/>
        </w:rPr>
        <w:t>
      Положения настоящего пункта не применяются к проектам государственно-частного партнерства, планируемым в рамках государственных программ, концепций развития отрасли (сферы), национальных проектов, если в указанных документах предусмотрены базовые параметры проектов государственно-частного партнерства, в том числе цели и задачи, институциональная схема, предполагаемые выплаты за счет бюджетных средств, меры государственной поддержки, получатели выгод от реализации проекта государственно-частного партнерства.</w:t>
      </w:r>
    </w:p>
    <w:bookmarkStart w:name="z2078" w:id="2330"/>
    <w:p>
      <w:pPr>
        <w:spacing w:after="0"/>
        <w:ind w:left="0"/>
        <w:jc w:val="both"/>
      </w:pPr>
      <w:r>
        <w:rPr>
          <w:rFonts w:ascii="Times New Roman"/>
          <w:b w:val="false"/>
          <w:i w:val="false"/>
          <w:color w:val="000000"/>
          <w:sz w:val="28"/>
        </w:rPr>
        <w:t>
      2. Принятие государственных концессионных обязательств осуществляется путем подписания договоров концессии.</w:t>
      </w:r>
    </w:p>
    <w:bookmarkEnd w:id="2330"/>
    <w:p>
      <w:pPr>
        <w:spacing w:after="0"/>
        <w:ind w:left="0"/>
        <w:jc w:val="both"/>
      </w:pPr>
      <w:r>
        <w:rPr>
          <w:rFonts w:ascii="Times New Roman"/>
          <w:b w:val="false"/>
          <w:i w:val="false"/>
          <w:color w:val="000000"/>
          <w:sz w:val="28"/>
        </w:rPr>
        <w:t>
      Основаниями для принятия государственных концессионных обязательств являются:</w:t>
      </w:r>
    </w:p>
    <w:p>
      <w:pPr>
        <w:spacing w:after="0"/>
        <w:ind w:left="0"/>
        <w:jc w:val="both"/>
      </w:pPr>
      <w:r>
        <w:rPr>
          <w:rFonts w:ascii="Times New Roman"/>
          <w:b w:val="false"/>
          <w:i w:val="false"/>
          <w:color w:val="000000"/>
          <w:sz w:val="28"/>
        </w:rPr>
        <w:t>
      1) протокол переговоров (при его наличии);</w:t>
      </w:r>
    </w:p>
    <w:p>
      <w:pPr>
        <w:spacing w:after="0"/>
        <w:ind w:left="0"/>
        <w:jc w:val="both"/>
      </w:pPr>
      <w:r>
        <w:rPr>
          <w:rFonts w:ascii="Times New Roman"/>
          <w:b w:val="false"/>
          <w:i w:val="false"/>
          <w:color w:val="000000"/>
          <w:sz w:val="28"/>
        </w:rPr>
        <w:t>
      2) предложения об определении победителя конкурса комиссии по концессии, созданной в соответствии с законодательством Республики Казахстан о концессиях;</w:t>
      </w:r>
    </w:p>
    <w:p>
      <w:pPr>
        <w:spacing w:after="0"/>
        <w:ind w:left="0"/>
        <w:jc w:val="both"/>
      </w:pPr>
      <w:r>
        <w:rPr>
          <w:rFonts w:ascii="Times New Roman"/>
          <w:b w:val="false"/>
          <w:i w:val="false"/>
          <w:color w:val="000000"/>
          <w:sz w:val="28"/>
        </w:rPr>
        <w:t>
      3) предложения бюджетной комиссии о принятии государственных концессионных обязательств.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156 в редакции Закона РК от 31.10.2015 </w:t>
      </w:r>
      <w:r>
        <w:rPr>
          <w:rFonts w:ascii="Times New Roman"/>
          <w:b w:val="false"/>
          <w:i w:val="false"/>
          <w:color w:val="000000"/>
          <w:sz w:val="28"/>
        </w:rPr>
        <w:t>№ 380-V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14" w:id="23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156-1. Планирование бюджетных инвестиций, осуществляемых посредством вложения целевого вклада учредителя для развития автономных организаций образования</w:t>
      </w:r>
    </w:p>
    <w:bookmarkEnd w:id="2331"/>
    <w:bookmarkStart w:name="z2709" w:id="233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156-1 исключена Законом РК от 16.02.2012 </w:t>
      </w:r>
      <w:r>
        <w:rPr>
          <w:rFonts w:ascii="Times New Roman"/>
          <w:b w:val="false"/>
          <w:i w:val="false"/>
          <w:color w:val="000000"/>
          <w:sz w:val="28"/>
        </w:rPr>
        <w:t>№ 557-IV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2332"/>
    <w:p>
      <w:pPr>
        <w:spacing w:after="0"/>
        <w:ind w:left="0"/>
        <w:jc w:val="both"/>
      </w:pPr>
      <w:bookmarkStart w:name="z2090" w:id="2333"/>
      <w:r>
        <w:rPr>
          <w:rFonts w:ascii="Times New Roman"/>
          <w:b w:val="false"/>
          <w:i w:val="false"/>
          <w:color w:val="000000"/>
          <w:sz w:val="28"/>
        </w:rPr>
        <w:t xml:space="preserve">
      </w:t>
      </w:r>
      <w:r>
        <w:rPr>
          <w:rFonts w:ascii="Times New Roman"/>
          <w:b/>
          <w:i w:val="false"/>
          <w:color w:val="000000"/>
          <w:sz w:val="28"/>
        </w:rPr>
        <w:t>Глава 31. Осуществление бюджетных инвестиций и проектов</w:t>
      </w:r>
    </w:p>
    <w:bookmarkEnd w:id="2333"/>
    <w:p>
      <w:pPr>
        <w:spacing w:after="0"/>
        <w:ind w:left="0"/>
        <w:jc w:val="both"/>
      </w:pPr>
      <w:r>
        <w:rPr>
          <w:rFonts w:ascii="Times New Roman"/>
          <w:b/>
          <w:i w:val="false"/>
          <w:color w:val="000000"/>
          <w:sz w:val="28"/>
        </w:rPr>
        <w:t>государственно-частного партнерства, в том числе</w:t>
      </w:r>
    </w:p>
    <w:p>
      <w:pPr>
        <w:spacing w:after="0"/>
        <w:ind w:left="0"/>
        <w:jc w:val="both"/>
      </w:pPr>
      <w:r>
        <w:rPr>
          <w:rFonts w:ascii="Times New Roman"/>
          <w:b/>
          <w:i w:val="false"/>
          <w:color w:val="000000"/>
          <w:sz w:val="28"/>
        </w:rPr>
        <w:t>концессионных проектов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31 в редакции Закона РК от 31.10.2015 </w:t>
      </w:r>
      <w:r>
        <w:rPr>
          <w:rFonts w:ascii="Times New Roman"/>
          <w:b w:val="false"/>
          <w:i w:val="false"/>
          <w:color w:val="000000"/>
          <w:sz w:val="28"/>
        </w:rPr>
        <w:t>№ 380-V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91" w:id="23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157. Реализация бюджетных инвестиционных проектов</w:t>
      </w:r>
    </w:p>
    <w:bookmarkEnd w:id="2334"/>
    <w:bookmarkStart w:name="z2092" w:id="2335"/>
    <w:p>
      <w:pPr>
        <w:spacing w:after="0"/>
        <w:ind w:left="0"/>
        <w:jc w:val="both"/>
      </w:pPr>
      <w:r>
        <w:rPr>
          <w:rFonts w:ascii="Times New Roman"/>
          <w:b w:val="false"/>
          <w:i w:val="false"/>
          <w:color w:val="000000"/>
          <w:sz w:val="28"/>
        </w:rPr>
        <w:t>
      1. Бюджетные инвестиционные проекты реализуются в соответствии с их утвержденными в установленном порядке технико-экономическими обоснованиями.</w:t>
      </w:r>
    </w:p>
    <w:bookmarkEnd w:id="2335"/>
    <w:bookmarkStart w:name="z3373" w:id="2336"/>
    <w:p>
      <w:pPr>
        <w:spacing w:after="0"/>
        <w:ind w:left="0"/>
        <w:jc w:val="both"/>
      </w:pPr>
      <w:r>
        <w:rPr>
          <w:rFonts w:ascii="Times New Roman"/>
          <w:b w:val="false"/>
          <w:i w:val="false"/>
          <w:color w:val="000000"/>
          <w:sz w:val="28"/>
        </w:rPr>
        <w:t>
      Реализация бюджетных инвестиционных проектов осуществляется с применением типовых проектов (при наличии).</w:t>
      </w:r>
    </w:p>
    <w:bookmarkEnd w:id="2336"/>
    <w:bookmarkStart w:name="z3562" w:id="2337"/>
    <w:p>
      <w:pPr>
        <w:spacing w:after="0"/>
        <w:ind w:left="0"/>
        <w:jc w:val="both"/>
      </w:pPr>
      <w:r>
        <w:rPr>
          <w:rFonts w:ascii="Times New Roman"/>
          <w:b w:val="false"/>
          <w:i w:val="false"/>
          <w:color w:val="000000"/>
          <w:sz w:val="28"/>
        </w:rPr>
        <w:t>
      1-1. Бюджетные инвестиционные проекты, направленные на создание и развитие объектов информатизации, за исключением проектов, предполагаемых к финансированию из средств правительственных внешних займов и софинансирования внешних займов из средств республиканского бюджета, реализуются в соответствии с инвестиционными предложениями и утвержденными техническими заданиями.</w:t>
      </w:r>
    </w:p>
    <w:bookmarkEnd w:id="2337"/>
    <w:bookmarkStart w:name="z2083" w:id="2338"/>
    <w:p>
      <w:pPr>
        <w:spacing w:after="0"/>
        <w:ind w:left="0"/>
        <w:jc w:val="both"/>
      </w:pPr>
      <w:r>
        <w:rPr>
          <w:rFonts w:ascii="Times New Roman"/>
          <w:b w:val="false"/>
          <w:i w:val="false"/>
          <w:color w:val="000000"/>
          <w:sz w:val="28"/>
        </w:rPr>
        <w:t>
      2. Строительная деятельность, предусматриваемая в рамках реализации бюджетных инвестиционных проектов, осуществляется в соответствии с утвержденной в установленном порядке проектно-сметной документацией.</w:t>
      </w:r>
    </w:p>
    <w:bookmarkEnd w:id="2338"/>
    <w:p>
      <w:pPr>
        <w:spacing w:after="0"/>
        <w:ind w:left="0"/>
        <w:jc w:val="both"/>
      </w:pPr>
      <w:r>
        <w:rPr>
          <w:rFonts w:ascii="Times New Roman"/>
          <w:b w:val="false"/>
          <w:i w:val="false"/>
          <w:color w:val="000000"/>
          <w:sz w:val="28"/>
        </w:rPr>
        <w:t>
      В случае если по решению заказчика возникла обоснованная необходимость корректировки проектной (проектно-сметной) документации, утвержденной в установленном порядке, то корректировка предпроектной документации (при наличии) не требуется.</w:t>
      </w:r>
    </w:p>
    <w:p>
      <w:pPr>
        <w:spacing w:after="0"/>
        <w:ind w:left="0"/>
        <w:jc w:val="both"/>
      </w:pPr>
      <w:r>
        <w:rPr>
          <w:rFonts w:ascii="Times New Roman"/>
          <w:b w:val="false"/>
          <w:i w:val="false"/>
          <w:color w:val="000000"/>
          <w:sz w:val="28"/>
        </w:rPr>
        <w:t>
      Сроки финансирования строительной деятельности (работ) должны соответствовать срокам выполнения работ, указанным в утвержденной в установленном порядке проектно-сметной документации.</w:t>
      </w:r>
    </w:p>
    <w:p>
      <w:pPr>
        <w:spacing w:after="0"/>
        <w:ind w:left="0"/>
        <w:jc w:val="both"/>
      </w:pPr>
      <w:r>
        <w:rPr>
          <w:rFonts w:ascii="Times New Roman"/>
          <w:b w:val="false"/>
          <w:i w:val="false"/>
          <w:color w:val="000000"/>
          <w:sz w:val="28"/>
        </w:rPr>
        <w:t>
      При этом в случае, если поставщиком принято обязательство о выполнении работ, требующих проектно-сметную документацию, полностью за свой счет и получении оплаты по факту завершения работ, неиспользованные средства, предусмотренные в текущем году, переносятся в бюджет соответствующего финансового года. Использование данных средств на иные цели не допускается.</w:t>
      </w:r>
    </w:p>
    <w:p>
      <w:pPr>
        <w:spacing w:after="0"/>
        <w:ind w:left="0"/>
        <w:jc w:val="both"/>
      </w:pPr>
      <w:r>
        <w:rPr>
          <w:rFonts w:ascii="Times New Roman"/>
          <w:b w:val="false"/>
          <w:i w:val="false"/>
          <w:color w:val="000000"/>
          <w:sz w:val="28"/>
        </w:rPr>
        <w:t>
      По бюджетным инвестиционным проектам, реализуемым в рамках заключенного Правительством Республики Казахстан соглашения о займе, ратифицированного Республикой Казахстан, финансирование увеличения сметной стоимости бюджетных инвестиционных проектов возможно в соответствии с гражданско-правовым договором без корректировки проектно-сметной документации, если в соответствии с условиями договора займа в гражданско-правовом договоре с подрядчиком установлены иные требования по финансированию увеличения стоимости.</w:t>
      </w:r>
    </w:p>
    <w:bookmarkStart w:name="z2084" w:id="2339"/>
    <w:p>
      <w:pPr>
        <w:spacing w:after="0"/>
        <w:ind w:left="0"/>
        <w:jc w:val="both"/>
      </w:pPr>
      <w:r>
        <w:rPr>
          <w:rFonts w:ascii="Times New Roman"/>
          <w:b w:val="false"/>
          <w:i w:val="false"/>
          <w:color w:val="000000"/>
          <w:sz w:val="28"/>
        </w:rPr>
        <w:t>
      3. Строительная деятельность на территории иностранных государств, предусматриваемая в рамках реализации бюджетных инвестиционных проектов, осуществляется в соответствии с проектно-сметной документацией, утверждаемой в порядке, установленном законодательством государства, на территории которого данный проект реализуется.</w:t>
      </w:r>
    </w:p>
    <w:bookmarkEnd w:id="2339"/>
    <w:bookmarkStart w:name="z2085" w:id="2340"/>
    <w:p>
      <w:pPr>
        <w:spacing w:after="0"/>
        <w:ind w:left="0"/>
        <w:jc w:val="both"/>
      </w:pPr>
      <w:r>
        <w:rPr>
          <w:rFonts w:ascii="Times New Roman"/>
          <w:b w:val="false"/>
          <w:i w:val="false"/>
          <w:color w:val="000000"/>
          <w:sz w:val="28"/>
        </w:rPr>
        <w:t>
      4. По инвестиционным проектам, имеющим единые технические параметры, осуществляется разработка типового проекта.</w:t>
      </w:r>
    </w:p>
    <w:bookmarkEnd w:id="2340"/>
    <w:bookmarkStart w:name="z2086" w:id="2341"/>
    <w:p>
      <w:pPr>
        <w:spacing w:after="0"/>
        <w:ind w:left="0"/>
        <w:jc w:val="both"/>
      </w:pPr>
      <w:r>
        <w:rPr>
          <w:rFonts w:ascii="Times New Roman"/>
          <w:b w:val="false"/>
          <w:i w:val="false"/>
          <w:color w:val="000000"/>
          <w:sz w:val="28"/>
        </w:rPr>
        <w:t>
      Финансирование разработки и проведения экспертиз типовых проектов осуществляется за счет средств соответствующей бюджетной программы уполномоченного органа по делам архитектуры, градостроительства и строительства.</w:t>
      </w:r>
    </w:p>
    <w:bookmarkEnd w:id="2341"/>
    <w:bookmarkStart w:name="z2087" w:id="2342"/>
    <w:p>
      <w:pPr>
        <w:spacing w:after="0"/>
        <w:ind w:left="0"/>
        <w:jc w:val="both"/>
      </w:pPr>
      <w:r>
        <w:rPr>
          <w:rFonts w:ascii="Times New Roman"/>
          <w:b w:val="false"/>
          <w:i w:val="false"/>
          <w:color w:val="000000"/>
          <w:sz w:val="28"/>
        </w:rPr>
        <w:t>
      Применение типовых проектов при реализации бюджетных инвестиционных проектов осуществляется путем привязки к конкретной площадке строительства.</w:t>
      </w:r>
    </w:p>
    <w:bookmarkEnd w:id="2342"/>
    <w:bookmarkStart w:name="z2088" w:id="2343"/>
    <w:p>
      <w:pPr>
        <w:spacing w:after="0"/>
        <w:ind w:left="0"/>
        <w:jc w:val="both"/>
      </w:pPr>
      <w:r>
        <w:rPr>
          <w:rFonts w:ascii="Times New Roman"/>
          <w:b w:val="false"/>
          <w:i w:val="false"/>
          <w:color w:val="000000"/>
          <w:sz w:val="28"/>
        </w:rPr>
        <w:t>
      5. Не допускается увеличение сметной стоимости бюджетных инвестиционных проектов в связи с корректировкой проектно-сметной документации или включением в нее дополнительных компонентов, влекущих дополнительные расходы бюджета, не предусмотренных в утвержденном технико-экономическом обосновании или типовом проекте бюджетного инвестиционного проекта, без рассмотрения и предложения бюджетной комиссии.</w:t>
      </w:r>
    </w:p>
    <w:bookmarkEnd w:id="2343"/>
    <w:bookmarkStart w:name="z665" w:id="2344"/>
    <w:p>
      <w:pPr>
        <w:spacing w:after="0"/>
        <w:ind w:left="0"/>
        <w:jc w:val="both"/>
      </w:pPr>
      <w:r>
        <w:rPr>
          <w:rFonts w:ascii="Times New Roman"/>
          <w:b w:val="false"/>
          <w:i w:val="false"/>
          <w:color w:val="000000"/>
          <w:sz w:val="28"/>
        </w:rPr>
        <w:t xml:space="preserve">
      5-1. Не допускается финансирование увеличения сметной стоимости участков дорог согласно условиям гражданско-правового договора по бюджетным инвестиционным проектам, указанным в части второй </w:t>
      </w:r>
      <w:r>
        <w:rPr>
          <w:rFonts w:ascii="Times New Roman"/>
          <w:b w:val="false"/>
          <w:i w:val="false"/>
          <w:color w:val="000000"/>
          <w:sz w:val="28"/>
        </w:rPr>
        <w:t>пункта 2</w:t>
      </w:r>
      <w:r>
        <w:rPr>
          <w:rFonts w:ascii="Times New Roman"/>
          <w:b w:val="false"/>
          <w:i w:val="false"/>
          <w:color w:val="000000"/>
          <w:sz w:val="28"/>
        </w:rPr>
        <w:t xml:space="preserve"> настоящей статьи, без рассмотрения Республиканской бюджетной комиссией.</w:t>
      </w:r>
    </w:p>
    <w:bookmarkEnd w:id="2344"/>
    <w:bookmarkStart w:name="z2089" w:id="2345"/>
    <w:p>
      <w:pPr>
        <w:spacing w:after="0"/>
        <w:ind w:left="0"/>
        <w:jc w:val="both"/>
      </w:pPr>
      <w:r>
        <w:rPr>
          <w:rFonts w:ascii="Times New Roman"/>
          <w:b w:val="false"/>
          <w:i w:val="false"/>
          <w:color w:val="000000"/>
          <w:sz w:val="28"/>
        </w:rPr>
        <w:t>
      6. Не допускается разработка проектно-сметной документации по бюджетным инвестиционным проектам, не включенным в республиканский или местный бюджет.</w:t>
      </w:r>
    </w:p>
    <w:bookmarkEnd w:id="2345"/>
    <w:bookmarkStart w:name="z3374" w:id="2346"/>
    <w:p>
      <w:pPr>
        <w:spacing w:after="0"/>
        <w:ind w:left="0"/>
        <w:jc w:val="both"/>
      </w:pPr>
      <w:r>
        <w:rPr>
          <w:rFonts w:ascii="Times New Roman"/>
          <w:b w:val="false"/>
          <w:i w:val="false"/>
          <w:color w:val="000000"/>
          <w:sz w:val="28"/>
        </w:rPr>
        <w:t>
      Также не допускается разработка проектно-сметной документации по бюджетным инвестиционным проектам, на реализацию которых отсутствует подтверждение финансирования из республиканского бюджета от центрального уполномоченного органа по исполнению бюджета, из местного бюджета – от местного уполномоченного органа по исполнению бюджета.</w:t>
      </w:r>
    </w:p>
    <w:bookmarkEnd w:id="2346"/>
    <w:bookmarkStart w:name="z2696" w:id="2347"/>
    <w:p>
      <w:pPr>
        <w:spacing w:after="0"/>
        <w:ind w:left="0"/>
        <w:jc w:val="both"/>
      </w:pPr>
      <w:r>
        <w:rPr>
          <w:rFonts w:ascii="Times New Roman"/>
          <w:b w:val="false"/>
          <w:i w:val="false"/>
          <w:color w:val="000000"/>
          <w:sz w:val="28"/>
        </w:rPr>
        <w:t>
      7.</w:t>
      </w:r>
      <w:r>
        <w:rPr>
          <w:rFonts w:ascii="Times New Roman"/>
          <w:b w:val="false"/>
          <w:i/>
          <w:color w:val="000000"/>
          <w:sz w:val="28"/>
        </w:rPr>
        <w:t xml:space="preserve"> Исключен Законом РК от 24.11.2011 </w:t>
      </w:r>
      <w:r>
        <w:rPr>
          <w:rFonts w:ascii="Times New Roman"/>
          <w:b w:val="false"/>
          <w:i w:val="false"/>
          <w:color w:val="000000"/>
          <w:sz w:val="28"/>
        </w:rPr>
        <w:t>№ 495-IV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2347"/>
    <w:bookmarkStart w:name="z2697" w:id="2348"/>
    <w:p>
      <w:pPr>
        <w:spacing w:after="0"/>
        <w:ind w:left="0"/>
        <w:jc w:val="both"/>
      </w:pPr>
      <w:r>
        <w:rPr>
          <w:rFonts w:ascii="Times New Roman"/>
          <w:b w:val="false"/>
          <w:i w:val="false"/>
          <w:color w:val="000000"/>
          <w:sz w:val="28"/>
        </w:rPr>
        <w:t>
      8.</w:t>
      </w:r>
      <w:r>
        <w:rPr>
          <w:rFonts w:ascii="Times New Roman"/>
          <w:b w:val="false"/>
          <w:i/>
          <w:color w:val="000000"/>
          <w:sz w:val="28"/>
        </w:rPr>
        <w:t xml:space="preserve"> Исключен Законом РК от 24.11.2011 </w:t>
      </w:r>
      <w:r>
        <w:rPr>
          <w:rFonts w:ascii="Times New Roman"/>
          <w:b w:val="false"/>
          <w:i w:val="false"/>
          <w:color w:val="000000"/>
          <w:sz w:val="28"/>
        </w:rPr>
        <w:t>№ 495-IV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2348"/>
    <w:bookmarkStart w:name="z2698" w:id="2349"/>
    <w:p>
      <w:pPr>
        <w:spacing w:after="0"/>
        <w:ind w:left="0"/>
        <w:jc w:val="both"/>
      </w:pPr>
      <w:r>
        <w:rPr>
          <w:rFonts w:ascii="Times New Roman"/>
          <w:b w:val="false"/>
          <w:i w:val="false"/>
          <w:color w:val="000000"/>
          <w:sz w:val="28"/>
        </w:rPr>
        <w:t>
      9. По завершенным инвестиционным проектам, финансируемым за счет республиканского бюджета, проводится оценка реализации инвестиционных проектов органом, уполномоченным Правительством Республики Казахстан.</w:t>
      </w:r>
    </w:p>
    <w:bookmarkEnd w:id="2349"/>
    <w:p>
      <w:pPr>
        <w:spacing w:after="0"/>
        <w:ind w:left="0"/>
        <w:jc w:val="both"/>
      </w:pPr>
      <w:r>
        <w:rPr>
          <w:rFonts w:ascii="Times New Roman"/>
          <w:b w:val="false"/>
          <w:i w:val="false"/>
          <w:color w:val="000000"/>
          <w:sz w:val="28"/>
        </w:rPr>
        <w:t>
      Оценка реализации инвестиционных проектов, финансируемых за счет средств местного бюджета, проводится местным уполномоченным органом по государственному планированию.</w:t>
      </w:r>
    </w:p>
    <w:bookmarkStart w:name="z2700" w:id="2350"/>
    <w:p>
      <w:pPr>
        <w:spacing w:after="0"/>
        <w:ind w:left="0"/>
        <w:jc w:val="both"/>
      </w:pPr>
      <w:r>
        <w:rPr>
          <w:rFonts w:ascii="Times New Roman"/>
          <w:b w:val="false"/>
          <w:i w:val="false"/>
          <w:color w:val="000000"/>
          <w:sz w:val="28"/>
        </w:rPr>
        <w:t>
      10. Мониторинг реализации республиканских бюджетных инвестиционных проектов и местных бюджетных инвестиционных проектов, реализуемых за счет целевых трансфертов на развитие из республиканского бюджета, осуществляется администраторами республиканских бюджетных программ.</w:t>
      </w:r>
    </w:p>
    <w:bookmarkEnd w:id="2350"/>
    <w:p>
      <w:pPr>
        <w:spacing w:after="0"/>
        <w:ind w:left="0"/>
        <w:jc w:val="both"/>
      </w:pPr>
      <w:r>
        <w:rPr>
          <w:rFonts w:ascii="Times New Roman"/>
          <w:b w:val="false"/>
          <w:i w:val="false"/>
          <w:color w:val="000000"/>
          <w:sz w:val="28"/>
        </w:rPr>
        <w:t>
      Порядок проведения мониторинга реализации бюджетных инвестиционных проектов определяется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p>
      <w:pPr>
        <w:spacing w:after="0"/>
        <w:ind w:left="0"/>
        <w:jc w:val="both"/>
      </w:pPr>
      <w:r>
        <w:rPr>
          <w:rFonts w:ascii="Times New Roman"/>
          <w:b w:val="false"/>
          <w:i w:val="false"/>
          <w:color w:val="000000"/>
          <w:sz w:val="28"/>
        </w:rPr>
        <w:t>
      Оценка реализации бюджетных инвестиционных проектов осуществляется центральным уполномоченным органом по государственному планированию на основании годового отчета по итогам мониторинга администраторов республиканских бюджетных программ.</w:t>
      </w:r>
    </w:p>
    <w:p>
      <w:pPr>
        <w:spacing w:after="0"/>
        <w:ind w:left="0"/>
        <w:jc w:val="both"/>
      </w:pPr>
      <w:r>
        <w:rPr>
          <w:rFonts w:ascii="Times New Roman"/>
          <w:b w:val="false"/>
          <w:i w:val="false"/>
          <w:color w:val="000000"/>
          <w:sz w:val="28"/>
        </w:rPr>
        <w:t>
      При проведении оценки реализации бюджетных инвестиционных проектов центральный уполномоченный орган по государственному планированию привлекает юридическое лицо, определяемое Правительством Республики Казахстан.</w:t>
      </w:r>
    </w:p>
    <w:p>
      <w:pPr>
        <w:spacing w:after="0"/>
        <w:ind w:left="0"/>
        <w:jc w:val="both"/>
      </w:pPr>
      <w:r>
        <w:rPr>
          <w:rFonts w:ascii="Times New Roman"/>
          <w:b w:val="false"/>
          <w:i w:val="false"/>
          <w:color w:val="000000"/>
          <w:sz w:val="28"/>
        </w:rPr>
        <w:t>
      Порядок проведения оценки реализации бюджетных инвестиционных проектов определяется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Start w:name="z2785" w:id="2351"/>
    <w:p>
      <w:pPr>
        <w:spacing w:after="0"/>
        <w:ind w:left="0"/>
        <w:jc w:val="both"/>
      </w:pPr>
      <w:r>
        <w:rPr>
          <w:rFonts w:ascii="Times New Roman"/>
          <w:b w:val="false"/>
          <w:i w:val="false"/>
          <w:color w:val="000000"/>
          <w:sz w:val="28"/>
        </w:rPr>
        <w:t>
      11. Мониторинг и оценка реализации местных бюджетных инвестиционных проектов осуществляются местным уполномоченным органом по государственному планированию.</w:t>
      </w:r>
    </w:p>
    <w:bookmarkEnd w:id="2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157 с изменениями, внесенными законами РК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27.10.2015 </w:t>
      </w:r>
      <w:r>
        <w:rPr>
          <w:rFonts w:ascii="Times New Roman"/>
          <w:b w:val="false"/>
          <w:i w:val="false"/>
          <w:color w:val="000000"/>
          <w:sz w:val="28"/>
        </w:rPr>
        <w:t>№ 363-V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202-VІ</w:t>
      </w:r>
      <w:r>
        <w:rPr>
          <w:rFonts w:ascii="Times New Roman"/>
          <w:b w:val="false"/>
          <w:i w:val="false"/>
          <w:color w:val="ff0000"/>
          <w:sz w:val="28"/>
        </w:rPr>
        <w:t xml:space="preserve"> (вводится в действие с 01.01.2019);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07" w:id="23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158. Реализация концессионных проектов</w:t>
      </w:r>
    </w:p>
    <w:bookmarkEnd w:id="2352"/>
    <w:bookmarkStart w:name="z2108" w:id="2353"/>
    <w:p>
      <w:pPr>
        <w:spacing w:after="0"/>
        <w:ind w:left="0"/>
        <w:jc w:val="both"/>
      </w:pPr>
      <w:r>
        <w:rPr>
          <w:rFonts w:ascii="Times New Roman"/>
          <w:b w:val="false"/>
          <w:i w:val="false"/>
          <w:color w:val="000000"/>
          <w:sz w:val="28"/>
        </w:rPr>
        <w:t xml:space="preserve">
      1. Концессионные проекты реализуются на основании договора концессии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концессиях".</w:t>
      </w:r>
    </w:p>
    <w:bookmarkEnd w:id="2353"/>
    <w:bookmarkStart w:name="z2038" w:id="2354"/>
    <w:p>
      <w:pPr>
        <w:spacing w:after="0"/>
        <w:ind w:left="0"/>
        <w:jc w:val="both"/>
      </w:pPr>
      <w:r>
        <w:rPr>
          <w:rFonts w:ascii="Times New Roman"/>
          <w:b w:val="false"/>
          <w:i w:val="false"/>
          <w:color w:val="000000"/>
          <w:sz w:val="28"/>
        </w:rPr>
        <w:t>
      2. Мониторинг реализации концессионных проектов осуществляется центральным уполномоченным органом соответствующей отрасли в период создания (реконструкции) объектов концессии и их последующей эксплуатации.</w:t>
      </w:r>
    </w:p>
    <w:bookmarkEnd w:id="2354"/>
    <w:bookmarkStart w:name="z2039" w:id="2355"/>
    <w:p>
      <w:pPr>
        <w:spacing w:after="0"/>
        <w:ind w:left="0"/>
        <w:jc w:val="both"/>
      </w:pPr>
      <w:r>
        <w:rPr>
          <w:rFonts w:ascii="Times New Roman"/>
          <w:b w:val="false"/>
          <w:i w:val="false"/>
          <w:color w:val="000000"/>
          <w:sz w:val="28"/>
        </w:rPr>
        <w:t>
      3. Оценка реализации концессионных проектов осуществляется уполномоченным органом по государственному планированию.</w:t>
      </w:r>
    </w:p>
    <w:bookmarkEnd w:id="2355"/>
    <w:p>
      <w:pPr>
        <w:spacing w:after="0"/>
        <w:ind w:left="0"/>
        <w:jc w:val="both"/>
      </w:pPr>
      <w:r>
        <w:rPr>
          <w:rFonts w:ascii="Times New Roman"/>
          <w:b w:val="false"/>
          <w:i w:val="false"/>
          <w:color w:val="000000"/>
          <w:sz w:val="28"/>
        </w:rPr>
        <w:t>
      При проведении оценки реализации концессионных проектов уполномоченный орган по государственному планированию привлекает юридическое лицо, определяемое Правительством Республики Казахстан.</w:t>
      </w:r>
    </w:p>
    <w:bookmarkStart w:name="z2040" w:id="2356"/>
    <w:p>
      <w:pPr>
        <w:spacing w:after="0"/>
        <w:ind w:left="0"/>
        <w:jc w:val="both"/>
      </w:pPr>
      <w:r>
        <w:rPr>
          <w:rFonts w:ascii="Times New Roman"/>
          <w:b w:val="false"/>
          <w:i w:val="false"/>
          <w:color w:val="000000"/>
          <w:sz w:val="28"/>
        </w:rPr>
        <w:t>
      4. Порядок проведения мониторинга и оценки реализации концессионных проектов определяется уполномоченным органом по государственному планированию.</w:t>
      </w:r>
    </w:p>
    <w:bookmarkEnd w:id="235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158 в редакции Закона РК от 03.12.2013 </w:t>
      </w:r>
      <w:r>
        <w:rPr>
          <w:rFonts w:ascii="Times New Roman"/>
          <w:b w:val="false"/>
          <w:i w:val="false"/>
          <w:color w:val="000000"/>
          <w:sz w:val="28"/>
        </w:rPr>
        <w:t>№ 150-V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79" w:id="23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158-1. Реализация проектов государственно-частного партнерства</w:t>
      </w:r>
    </w:p>
    <w:bookmarkEnd w:id="2357"/>
    <w:bookmarkStart w:name="z2080" w:id="2358"/>
    <w:p>
      <w:pPr>
        <w:spacing w:after="0"/>
        <w:ind w:left="0"/>
        <w:jc w:val="both"/>
      </w:pPr>
      <w:r>
        <w:rPr>
          <w:rFonts w:ascii="Times New Roman"/>
          <w:b w:val="false"/>
          <w:i w:val="false"/>
          <w:color w:val="000000"/>
          <w:sz w:val="28"/>
        </w:rPr>
        <w:t xml:space="preserve">
      1. Проекты государственно-частного партнерства реализуются на основании договора государственно-частного партнерства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государственно-частном партнерстве".</w:t>
      </w:r>
    </w:p>
    <w:bookmarkEnd w:id="2358"/>
    <w:bookmarkStart w:name="z2093" w:id="2359"/>
    <w:p>
      <w:pPr>
        <w:spacing w:after="0"/>
        <w:ind w:left="0"/>
        <w:jc w:val="both"/>
      </w:pPr>
      <w:r>
        <w:rPr>
          <w:rFonts w:ascii="Times New Roman"/>
          <w:b w:val="false"/>
          <w:i w:val="false"/>
          <w:color w:val="000000"/>
          <w:sz w:val="28"/>
        </w:rPr>
        <w:t>
      2. Мониторинг реализации проектов государственно-частного партнерства осуществляется уполномоченным государственным органом соответствующей отрасли в период исполнения договорных отношений.</w:t>
      </w:r>
    </w:p>
    <w:bookmarkEnd w:id="2359"/>
    <w:bookmarkStart w:name="z2094" w:id="2360"/>
    <w:p>
      <w:pPr>
        <w:spacing w:after="0"/>
        <w:ind w:left="0"/>
        <w:jc w:val="both"/>
      </w:pPr>
      <w:r>
        <w:rPr>
          <w:rFonts w:ascii="Times New Roman"/>
          <w:b w:val="false"/>
          <w:i w:val="false"/>
          <w:color w:val="000000"/>
          <w:sz w:val="28"/>
        </w:rPr>
        <w:t>
      3. Оценка реализации проектов государственно-частного партнерства осуществляется центральным уполномоченным органом по государственному планированию.</w:t>
      </w:r>
    </w:p>
    <w:bookmarkEnd w:id="2360"/>
    <w:p>
      <w:pPr>
        <w:spacing w:after="0"/>
        <w:ind w:left="0"/>
        <w:jc w:val="both"/>
      </w:pPr>
      <w:r>
        <w:rPr>
          <w:rFonts w:ascii="Times New Roman"/>
          <w:b w:val="false"/>
          <w:i w:val="false"/>
          <w:color w:val="000000"/>
          <w:sz w:val="28"/>
        </w:rPr>
        <w:t>
      При проведении оценки реализации проектов государственно-частного партнерства центральный уполномоченный орган по государственному планированию привлекает Центр развития государственно-частного партнерства.</w:t>
      </w:r>
    </w:p>
    <w:bookmarkStart w:name="z2095" w:id="2361"/>
    <w:p>
      <w:pPr>
        <w:spacing w:after="0"/>
        <w:ind w:left="0"/>
        <w:jc w:val="both"/>
      </w:pPr>
      <w:r>
        <w:rPr>
          <w:rFonts w:ascii="Times New Roman"/>
          <w:b w:val="false"/>
          <w:i w:val="false"/>
          <w:color w:val="000000"/>
          <w:sz w:val="28"/>
        </w:rPr>
        <w:t>
      4. Порядок проведения мониторинга и оценки реализации проектов государственно-частного партнерства определяется центральным уполномоченным органом по государственному планированию.</w:t>
      </w:r>
    </w:p>
    <w:bookmarkEnd w:id="236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31 дополнена статьей 158-1 в соответствии с Законом РК от 31.10.2015 </w:t>
      </w:r>
      <w:r>
        <w:rPr>
          <w:rFonts w:ascii="Times New Roman"/>
          <w:b w:val="false"/>
          <w:i w:val="false"/>
          <w:color w:val="000000"/>
          <w:sz w:val="28"/>
        </w:rPr>
        <w:t>№ 380-V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111" w:id="23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159. Осуществление бюджетных инвестиций посредством участия государства в уставном капитале юридических лиц</w:t>
      </w:r>
    </w:p>
    <w:bookmarkEnd w:id="2362"/>
    <w:bookmarkStart w:name="z2112" w:id="2363"/>
    <w:p>
      <w:pPr>
        <w:spacing w:after="0"/>
        <w:ind w:left="0"/>
        <w:jc w:val="both"/>
      </w:pPr>
      <w:r>
        <w:rPr>
          <w:rFonts w:ascii="Times New Roman"/>
          <w:b w:val="false"/>
          <w:i w:val="false"/>
          <w:color w:val="000000"/>
          <w:sz w:val="28"/>
        </w:rPr>
        <w:t>
      1. Бюджетные инвестиции посредством участия государства в уставном капитале юридических лиц осуществляются Правительством Республики Казахстан и местными исполнительными органами в порядке, установленном законодательством Республики Казахстан.</w:t>
      </w:r>
    </w:p>
    <w:bookmarkEnd w:id="2363"/>
    <w:bookmarkStart w:name="z2710" w:id="2364"/>
    <w:p>
      <w:pPr>
        <w:spacing w:after="0"/>
        <w:ind w:left="0"/>
        <w:jc w:val="both"/>
      </w:pPr>
      <w:r>
        <w:rPr>
          <w:rFonts w:ascii="Times New Roman"/>
          <w:b w:val="false"/>
          <w:i w:val="false"/>
          <w:color w:val="000000"/>
          <w:sz w:val="28"/>
        </w:rPr>
        <w:t>
      1-1. Бюджетные инвестиции посредством участия государства в уставном капитале юридических лиц реализуются в соответствии с утвержденными в установленном порядке финансово-экономическими обоснованиями.</w:t>
      </w:r>
    </w:p>
    <w:bookmarkEnd w:id="2364"/>
    <w:bookmarkStart w:name="z2098" w:id="2365"/>
    <w:p>
      <w:pPr>
        <w:spacing w:after="0"/>
        <w:ind w:left="0"/>
        <w:jc w:val="both"/>
      </w:pPr>
      <w:r>
        <w:rPr>
          <w:rFonts w:ascii="Times New Roman"/>
          <w:b w:val="false"/>
          <w:i w:val="false"/>
          <w:color w:val="000000"/>
          <w:sz w:val="28"/>
        </w:rPr>
        <w:t>
      2. Перечисление денег на увеличение уставных капиталов юридических лиц с участием государства в уставном капитале и увеличение уставного капитала их дочерних организаций в оплату объявленных акций юридических лиц осуществляются после государственной регистрации выпуска объявленных акций (ценных бумаг), подтверждаемой соответствующим свидетельством уполномоченного органа, осуществляющего регулирование и надзор за рынком ценных бумаг.</w:t>
      </w:r>
    </w:p>
    <w:bookmarkEnd w:id="2365"/>
    <w:p>
      <w:pPr>
        <w:spacing w:after="0"/>
        <w:ind w:left="0"/>
        <w:jc w:val="both"/>
      </w:pPr>
      <w:r>
        <w:rPr>
          <w:rFonts w:ascii="Times New Roman"/>
          <w:b w:val="false"/>
          <w:i w:val="false"/>
          <w:color w:val="000000"/>
          <w:sz w:val="28"/>
        </w:rPr>
        <w:t>
      Перечисление денег субъектом квазигосударственного сектора на увеличение уставных капиталов дочерних, зависимых и аффилированных с ним организаций в оплату объявленных акций (ценных бумаг) осуществляется в течение десяти рабочих дней с даты поступления денег, предусмотренных на соответствующий финансовый год в законе о республиканском бюджете либо в решении маслихата о местном бюджете, на счета субъекта квазигосударственного сектора.</w:t>
      </w:r>
    </w:p>
    <w:bookmarkStart w:name="z2099" w:id="2366"/>
    <w:p>
      <w:pPr>
        <w:spacing w:after="0"/>
        <w:ind w:left="0"/>
        <w:jc w:val="both"/>
      </w:pPr>
      <w:r>
        <w:rPr>
          <w:rFonts w:ascii="Times New Roman"/>
          <w:b w:val="false"/>
          <w:i w:val="false"/>
          <w:color w:val="000000"/>
          <w:sz w:val="28"/>
        </w:rPr>
        <w:t>
      3. Мониторинг республиканских бюджетных инвестиций посредством участия государства в уставном капитале юридических лиц и инвестиций, реализуемых за счет целевых трансфертов на развитие из республиканского бюджета, осуществляется администраторами республиканских бюджетных программ.</w:t>
      </w:r>
    </w:p>
    <w:bookmarkEnd w:id="2366"/>
    <w:p>
      <w:pPr>
        <w:spacing w:after="0"/>
        <w:ind w:left="0"/>
        <w:jc w:val="both"/>
      </w:pPr>
      <w:r>
        <w:rPr>
          <w:rFonts w:ascii="Times New Roman"/>
          <w:b w:val="false"/>
          <w:i w:val="false"/>
          <w:color w:val="000000"/>
          <w:sz w:val="28"/>
        </w:rPr>
        <w:t>
      Оценка реализации бюджетных инвестиций посредством участия государства в уставном капитале юридических лиц осуществляется центральным уполномоченным органом по государственному планированию на основании годового отчета по итогам мониторинга администраторов республиканских бюджетных программ.</w:t>
      </w:r>
    </w:p>
    <w:p>
      <w:pPr>
        <w:spacing w:after="0"/>
        <w:ind w:left="0"/>
        <w:jc w:val="both"/>
      </w:pPr>
      <w:r>
        <w:rPr>
          <w:rFonts w:ascii="Times New Roman"/>
          <w:b w:val="false"/>
          <w:i w:val="false"/>
          <w:color w:val="000000"/>
          <w:sz w:val="28"/>
        </w:rPr>
        <w:t>
      При проведении оценки реализации бюджетных инвестиций посредством участия государства в уставном капитале юридических лиц центральный уполномоченный орган по государственному планированию привлекает юридическое лицо, определяемое Правительством Республики Казахстан.</w:t>
      </w:r>
    </w:p>
    <w:p>
      <w:pPr>
        <w:spacing w:after="0"/>
        <w:ind w:left="0"/>
        <w:jc w:val="both"/>
      </w:pPr>
      <w:r>
        <w:rPr>
          <w:rFonts w:ascii="Times New Roman"/>
          <w:b w:val="false"/>
          <w:i w:val="false"/>
          <w:color w:val="000000"/>
          <w:sz w:val="28"/>
        </w:rPr>
        <w:t>
      Порядок проведения мониторинга и оценки реализации бюджетных инвестиций посредством участия государства в уставном капитале юридических лиц определяется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bookmarkStart w:name="z2789" w:id="2367"/>
    <w:p>
      <w:pPr>
        <w:spacing w:after="0"/>
        <w:ind w:left="0"/>
        <w:jc w:val="both"/>
      </w:pPr>
      <w:r>
        <w:rPr>
          <w:rFonts w:ascii="Times New Roman"/>
          <w:b w:val="false"/>
          <w:i w:val="false"/>
          <w:color w:val="000000"/>
          <w:sz w:val="28"/>
        </w:rPr>
        <w:t>
      4. Мониторинг и оценка реализации местных бюджетных инвестиций посредством участия государства в уставном капитале юридических лиц осуществляются местным уполномоченным органом по государственному планированию.</w:t>
      </w:r>
    </w:p>
    <w:bookmarkEnd w:id="236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159 с изменениями, внесенными законами РК от 24.11.2011 </w:t>
      </w:r>
      <w:r>
        <w:rPr>
          <w:rFonts w:ascii="Times New Roman"/>
          <w:b w:val="false"/>
          <w:i w:val="false"/>
          <w:color w:val="000000"/>
          <w:sz w:val="28"/>
        </w:rPr>
        <w:t>№ 495-IV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16.02.2012 </w:t>
      </w:r>
      <w:r>
        <w:rPr>
          <w:rFonts w:ascii="Times New Roman"/>
          <w:b w:val="false"/>
          <w:i w:val="false"/>
          <w:color w:val="000000"/>
          <w:sz w:val="28"/>
        </w:rPr>
        <w:t>№ 557-IV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2114" w:id="2368"/>
      <w:r>
        <w:rPr>
          <w:rFonts w:ascii="Times New Roman"/>
          <w:b w:val="false"/>
          <w:i w:val="false"/>
          <w:color w:val="000000"/>
          <w:sz w:val="28"/>
        </w:rPr>
        <w:t xml:space="preserve">
      </w:t>
      </w:r>
      <w:r>
        <w:rPr>
          <w:rFonts w:ascii="Times New Roman"/>
          <w:b/>
          <w:i w:val="false"/>
          <w:color w:val="000000"/>
          <w:sz w:val="28"/>
        </w:rPr>
        <w:t>Раздел 9. Государственные обязательства по проектам</w:t>
      </w:r>
    </w:p>
    <w:bookmarkEnd w:id="2368"/>
    <w:p>
      <w:pPr>
        <w:spacing w:after="0"/>
        <w:ind w:left="0"/>
        <w:jc w:val="both"/>
      </w:pPr>
      <w:r>
        <w:rPr>
          <w:rFonts w:ascii="Times New Roman"/>
          <w:b/>
          <w:i w:val="false"/>
          <w:color w:val="000000"/>
          <w:sz w:val="28"/>
        </w:rPr>
        <w:t>государственно-частного партнерства, в том числе</w:t>
      </w:r>
    </w:p>
    <w:p>
      <w:pPr>
        <w:spacing w:after="0"/>
        <w:ind w:left="0"/>
        <w:jc w:val="both"/>
      </w:pPr>
      <w:r>
        <w:rPr>
          <w:rFonts w:ascii="Times New Roman"/>
          <w:b/>
          <w:i w:val="false"/>
          <w:color w:val="000000"/>
          <w:sz w:val="28"/>
        </w:rPr>
        <w:t>государственные концессионные обязательства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Раздел 9 в редакции Закона РК от 31.10.2015 </w:t>
      </w:r>
      <w:r>
        <w:rPr>
          <w:rFonts w:ascii="Times New Roman"/>
          <w:b w:val="false"/>
          <w:i w:val="false"/>
          <w:color w:val="000000"/>
          <w:sz w:val="28"/>
        </w:rPr>
        <w:t>№ 380-V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2115" w:id="2369"/>
      <w:r>
        <w:rPr>
          <w:rFonts w:ascii="Times New Roman"/>
          <w:b w:val="false"/>
          <w:i w:val="false"/>
          <w:color w:val="000000"/>
          <w:sz w:val="28"/>
        </w:rPr>
        <w:t xml:space="preserve">
      </w:t>
      </w:r>
      <w:r>
        <w:rPr>
          <w:rFonts w:ascii="Times New Roman"/>
          <w:b/>
          <w:i w:val="false"/>
          <w:color w:val="000000"/>
          <w:sz w:val="28"/>
        </w:rPr>
        <w:t>Глава 32. Государственные обязательства по проектам</w:t>
      </w:r>
    </w:p>
    <w:bookmarkEnd w:id="2369"/>
    <w:p>
      <w:pPr>
        <w:spacing w:after="0"/>
        <w:ind w:left="0"/>
        <w:jc w:val="both"/>
      </w:pPr>
      <w:r>
        <w:rPr>
          <w:rFonts w:ascii="Times New Roman"/>
          <w:b/>
          <w:i w:val="false"/>
          <w:color w:val="000000"/>
          <w:sz w:val="28"/>
        </w:rPr>
        <w:t>государственно-частного партнерства, в том числе</w:t>
      </w:r>
    </w:p>
    <w:p>
      <w:pPr>
        <w:spacing w:after="0"/>
        <w:ind w:left="0"/>
        <w:jc w:val="both"/>
      </w:pPr>
      <w:r>
        <w:rPr>
          <w:rFonts w:ascii="Times New Roman"/>
          <w:b/>
          <w:i w:val="false"/>
          <w:color w:val="000000"/>
          <w:sz w:val="28"/>
        </w:rPr>
        <w:t>государственные концессионные обязательства</w:t>
      </w:r>
    </w:p>
    <w:bookmarkStart w:name="z2116" w:id="23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160. Общие положения о государственных обязательствах по проектам государственно-частного партнерства, в том числе государственных концессионных обязательствах</w:t>
      </w:r>
    </w:p>
    <w:bookmarkEnd w:id="2370"/>
    <w:bookmarkStart w:name="z2117" w:id="2371"/>
    <w:p>
      <w:pPr>
        <w:spacing w:after="0"/>
        <w:ind w:left="0"/>
        <w:jc w:val="both"/>
      </w:pPr>
      <w:r>
        <w:rPr>
          <w:rFonts w:ascii="Times New Roman"/>
          <w:b w:val="false"/>
          <w:i w:val="false"/>
          <w:color w:val="000000"/>
          <w:sz w:val="28"/>
        </w:rPr>
        <w:t>
      1. Принятие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Правительством Республики Казахстан и местными исполнительными органами осуществляется в соответствии с бюджетным законодательством Республики Казахстан и законодательством Республики Казахстан в области государственно-частного партнерства и о концессиях.</w:t>
      </w:r>
    </w:p>
    <w:bookmarkEnd w:id="2371"/>
    <w:bookmarkStart w:name="z2118" w:id="2372"/>
    <w:p>
      <w:pPr>
        <w:spacing w:after="0"/>
        <w:ind w:left="0"/>
        <w:jc w:val="both"/>
      </w:pPr>
      <w:r>
        <w:rPr>
          <w:rFonts w:ascii="Times New Roman"/>
          <w:b w:val="false"/>
          <w:i w:val="false"/>
          <w:color w:val="000000"/>
          <w:sz w:val="28"/>
        </w:rPr>
        <w:t>
      2. Государственные обязательства по проектам государственно-частного партнерства, в том числе государственные концессионные обязательства, подразделяются на:</w:t>
      </w:r>
    </w:p>
    <w:bookmarkEnd w:id="2372"/>
    <w:p>
      <w:pPr>
        <w:spacing w:after="0"/>
        <w:ind w:left="0"/>
        <w:jc w:val="both"/>
      </w:pPr>
      <w:r>
        <w:rPr>
          <w:rFonts w:ascii="Times New Roman"/>
          <w:b w:val="false"/>
          <w:i w:val="false"/>
          <w:color w:val="000000"/>
          <w:sz w:val="28"/>
        </w:rPr>
        <w:t>
      1) государственные обязательства по проектам государственно-частного партнерства, в том числе государственные концессионные обязательства, Правительства Республики Казахстан;</w:t>
      </w:r>
    </w:p>
    <w:p>
      <w:pPr>
        <w:spacing w:after="0"/>
        <w:ind w:left="0"/>
        <w:jc w:val="both"/>
      </w:pPr>
      <w:r>
        <w:rPr>
          <w:rFonts w:ascii="Times New Roman"/>
          <w:b w:val="false"/>
          <w:i w:val="false"/>
          <w:color w:val="000000"/>
          <w:sz w:val="28"/>
        </w:rPr>
        <w:t>
      2) государственные обязательства по проектам государственно-частного партнерства, в том числе государственные концессионные обязательства, местных исполнительных органов.</w:t>
      </w:r>
    </w:p>
    <w:bookmarkStart w:name="z2121" w:id="2373"/>
    <w:p>
      <w:pPr>
        <w:spacing w:after="0"/>
        <w:ind w:left="0"/>
        <w:jc w:val="both"/>
      </w:pPr>
      <w:r>
        <w:rPr>
          <w:rFonts w:ascii="Times New Roman"/>
          <w:b w:val="false"/>
          <w:i w:val="false"/>
          <w:color w:val="000000"/>
          <w:sz w:val="28"/>
        </w:rPr>
        <w:t>
      3. Выполнение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Правительства Республики Казахстан осуществляется за счет средств республиканского бюджета.</w:t>
      </w:r>
    </w:p>
    <w:bookmarkEnd w:id="2373"/>
    <w:bookmarkStart w:name="z2122" w:id="2374"/>
    <w:p>
      <w:pPr>
        <w:spacing w:after="0"/>
        <w:ind w:left="0"/>
        <w:jc w:val="both"/>
      </w:pPr>
      <w:r>
        <w:rPr>
          <w:rFonts w:ascii="Times New Roman"/>
          <w:b w:val="false"/>
          <w:i w:val="false"/>
          <w:color w:val="000000"/>
          <w:sz w:val="28"/>
        </w:rPr>
        <w:t>
      4.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 осуществляется за счет средств местных бюджетов.</w:t>
      </w:r>
    </w:p>
    <w:bookmarkEnd w:id="2374"/>
    <w:bookmarkStart w:name="z2123" w:id="2375"/>
    <w:p>
      <w:pPr>
        <w:spacing w:after="0"/>
        <w:ind w:left="0"/>
        <w:jc w:val="both"/>
      </w:pPr>
      <w:r>
        <w:rPr>
          <w:rFonts w:ascii="Times New Roman"/>
          <w:b w:val="false"/>
          <w:i w:val="false"/>
          <w:color w:val="000000"/>
          <w:sz w:val="28"/>
        </w:rPr>
        <w:t>
      5. Правительство Республики Казахстан и местные исполнительные органы не отвечают по государственным обязательствам по проектам государственно-частного партнерства, в том числе государственным концессионным обязательствам, друг друга.</w:t>
      </w:r>
    </w:p>
    <w:bookmarkEnd w:id="2375"/>
    <w:bookmarkStart w:name="z2124" w:id="2376"/>
    <w:p>
      <w:pPr>
        <w:spacing w:after="0"/>
        <w:ind w:left="0"/>
        <w:jc w:val="both"/>
      </w:pPr>
      <w:r>
        <w:rPr>
          <w:rFonts w:ascii="Times New Roman"/>
          <w:b w:val="false"/>
          <w:i w:val="false"/>
          <w:color w:val="000000"/>
          <w:sz w:val="28"/>
        </w:rPr>
        <w:t>
      6. Государственные обязательства по проектам государственно-частного партнерства, в том числе государственные концессионные обязательства, Правительства Республики Казахстан и местных исполнительных органов считаются исполненными при полной оплате государственных обязательств по проектам государственно-частного партнерства, в том числе государственных концессионных обязательств, по заключенным договорам государственно-частного партнерства либо концессии.</w:t>
      </w:r>
    </w:p>
    <w:bookmarkEnd w:id="2376"/>
    <w:bookmarkStart w:name="z2125" w:id="2377"/>
    <w:p>
      <w:pPr>
        <w:spacing w:after="0"/>
        <w:ind w:left="0"/>
        <w:jc w:val="both"/>
      </w:pPr>
      <w:r>
        <w:rPr>
          <w:rFonts w:ascii="Times New Roman"/>
          <w:b w:val="false"/>
          <w:i w:val="false"/>
          <w:color w:val="000000"/>
          <w:sz w:val="28"/>
        </w:rPr>
        <w:t>
      7. Порядок предоставления компенсации инвестиционных затрат по проектам государственно-частного партнерства, компенсации операционных затрат по проектам государственно-частного партнерства, вознаграждения за осуществление управления объектом государственно-частного партнерства, находящимся в государственной собственности, а также арендной платы за пользование объектом государственно-частного партнерства и платы за доступность определяется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bookmarkEnd w:id="2377"/>
    <w:bookmarkStart w:name="z2041" w:id="2378"/>
    <w:p>
      <w:pPr>
        <w:spacing w:after="0"/>
        <w:ind w:left="0"/>
        <w:jc w:val="both"/>
      </w:pPr>
      <w:r>
        <w:rPr>
          <w:rFonts w:ascii="Times New Roman"/>
          <w:b w:val="false"/>
          <w:i w:val="false"/>
          <w:color w:val="000000"/>
          <w:sz w:val="28"/>
        </w:rPr>
        <w:t>
      8. Методика определения лимитов государственных обязательств по проектам государственно-частного партнерства, в том числе государственных концессионных обязательств, Правительства Республики Казахстан и местных исполнительных органов утверждается центральным уполномоченным органом по государственному планированию.</w:t>
      </w:r>
    </w:p>
    <w:bookmarkEnd w:id="237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160 с изменениями, внесенными Законом РК от 30.11.2017 </w:t>
      </w:r>
      <w:r>
        <w:rPr>
          <w:rFonts w:ascii="Times New Roman"/>
          <w:b w:val="false"/>
          <w:i w:val="false"/>
          <w:color w:val="000000"/>
          <w:sz w:val="28"/>
        </w:rPr>
        <w:t>№ 112-VI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126" w:id="23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161. Регистрация и мониторинг государственных обязательств по проектам государственно-частного партнерства, в том числе государственных концессионных обязательств</w:t>
      </w:r>
    </w:p>
    <w:bookmarkEnd w:id="237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161 в редакции Закона РК от 30.11.2017 </w:t>
      </w:r>
      <w:r>
        <w:rPr>
          <w:rFonts w:ascii="Times New Roman"/>
          <w:b w:val="false"/>
          <w:i w:val="false"/>
          <w:color w:val="000000"/>
          <w:sz w:val="28"/>
        </w:rPr>
        <w:t>№ 112-VI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127" w:id="2380"/>
    <w:p>
      <w:pPr>
        <w:spacing w:after="0"/>
        <w:ind w:left="0"/>
        <w:jc w:val="both"/>
      </w:pPr>
      <w:r>
        <w:rPr>
          <w:rFonts w:ascii="Times New Roman"/>
          <w:b w:val="false"/>
          <w:i w:val="false"/>
          <w:color w:val="000000"/>
          <w:sz w:val="28"/>
        </w:rPr>
        <w:t>
      1. Государственные обязательства по проектам государственно-частного партнерства, в том числе государственные концессионные обязательства, Правительства Республики Казахстан подлежат регистрации в центральном уполномоченном органе по исполнению бюджета в определенном им порядке.</w:t>
      </w:r>
    </w:p>
    <w:bookmarkEnd w:id="2380"/>
    <w:p>
      <w:pPr>
        <w:spacing w:after="0"/>
        <w:ind w:left="0"/>
        <w:jc w:val="both"/>
      </w:pPr>
      <w:r>
        <w:rPr>
          <w:rFonts w:ascii="Times New Roman"/>
          <w:b w:val="false"/>
          <w:i w:val="false"/>
          <w:color w:val="000000"/>
          <w:sz w:val="28"/>
        </w:rPr>
        <w:t>
      Государственные обязательства по проектам государственно-частного партнерства, в том числе государственные концессионные обязательства, местных исполнительных органов подлежат регистрации в территориальных подразделениях центрального уполномоченного органа по исполнению бюджета в порядке, определенном центральным уполномоченным органом по исполнению бюджета.</w:t>
      </w:r>
    </w:p>
    <w:bookmarkStart w:name="z3198" w:id="2381"/>
    <w:p>
      <w:pPr>
        <w:spacing w:after="0"/>
        <w:ind w:left="0"/>
        <w:jc w:val="both"/>
      </w:pPr>
      <w:r>
        <w:rPr>
          <w:rFonts w:ascii="Times New Roman"/>
          <w:b w:val="false"/>
          <w:i w:val="false"/>
          <w:color w:val="000000"/>
          <w:sz w:val="28"/>
        </w:rPr>
        <w:t>
      1-1. Договоры государственно-частного партнерства, в том числе концессии, вступают в силу после их регистрации центральным уполномоченным органом по исполнению бюджета или его территориальным подразделением.</w:t>
      </w:r>
    </w:p>
    <w:bookmarkEnd w:id="2381"/>
    <w:bookmarkStart w:name="z3199" w:id="2382"/>
    <w:p>
      <w:pPr>
        <w:spacing w:after="0"/>
        <w:ind w:left="0"/>
        <w:jc w:val="both"/>
      </w:pPr>
      <w:r>
        <w:rPr>
          <w:rFonts w:ascii="Times New Roman"/>
          <w:b w:val="false"/>
          <w:i w:val="false"/>
          <w:color w:val="000000"/>
          <w:sz w:val="28"/>
        </w:rPr>
        <w:t>
      Договоры государственно-частного партнерства, в том числе концессии, подлежат регистрации только в пределах сумм и сроков, установленных договором, согласно решению соответствующей бюджетной комиссии, а также постановлению Правительства Республики Казахстан по проектам особой значимости или решению маслихата по каждому отдельному проекту государственно-частного партнерства, в том числе концессионному проекту.</w:t>
      </w:r>
    </w:p>
    <w:bookmarkEnd w:id="2382"/>
    <w:bookmarkStart w:name="z3200" w:id="2383"/>
    <w:p>
      <w:pPr>
        <w:spacing w:after="0"/>
        <w:ind w:left="0"/>
        <w:jc w:val="both"/>
      </w:pPr>
      <w:r>
        <w:rPr>
          <w:rFonts w:ascii="Times New Roman"/>
          <w:b w:val="false"/>
          <w:i w:val="false"/>
          <w:color w:val="000000"/>
          <w:sz w:val="28"/>
        </w:rPr>
        <w:t>
      Порядок регистрации договоров государственно-частного партнерства, в том числе концессии, определяется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bookmarkEnd w:id="2383"/>
    <w:bookmarkStart w:name="z2128" w:id="2384"/>
    <w:p>
      <w:pPr>
        <w:spacing w:after="0"/>
        <w:ind w:left="0"/>
        <w:jc w:val="both"/>
      </w:pPr>
      <w:r>
        <w:rPr>
          <w:rFonts w:ascii="Times New Roman"/>
          <w:b w:val="false"/>
          <w:i w:val="false"/>
          <w:color w:val="000000"/>
          <w:sz w:val="28"/>
        </w:rPr>
        <w:t>
      2. Центральный уполномоченный орган по исполнению бюджета осуществляет мониторинг государственных обязательств по проектам государственно-частного партнерства, в том числе государственных концессионных обязательств, Правительства Республики Казахстан.</w:t>
      </w:r>
    </w:p>
    <w:bookmarkEnd w:id="2384"/>
    <w:bookmarkStart w:name="z2129" w:id="2385"/>
    <w:p>
      <w:pPr>
        <w:spacing w:after="0"/>
        <w:ind w:left="0"/>
        <w:jc w:val="both"/>
      </w:pPr>
      <w:r>
        <w:rPr>
          <w:rFonts w:ascii="Times New Roman"/>
          <w:b w:val="false"/>
          <w:i w:val="false"/>
          <w:color w:val="000000"/>
          <w:sz w:val="28"/>
        </w:rPr>
        <w:t>
      3. Местные уполномоченные органы по исполнению бюджета осуществляют мониторинг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w:t>
      </w:r>
    </w:p>
    <w:bookmarkEnd w:id="2385"/>
    <w:bookmarkStart w:name="z2130" w:id="2386"/>
    <w:p>
      <w:pPr>
        <w:spacing w:after="0"/>
        <w:ind w:left="0"/>
        <w:jc w:val="both"/>
      </w:pPr>
      <w:r>
        <w:rPr>
          <w:rFonts w:ascii="Times New Roman"/>
          <w:b w:val="false"/>
          <w:i w:val="false"/>
          <w:color w:val="000000"/>
          <w:sz w:val="28"/>
        </w:rPr>
        <w:t>
      4. Мониторинг государственных обязательств по проектам государственно-частного партнерства, в том числе государственных концессионных обязательств, осуществляется в порядке, установленном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bookmarkEnd w:id="238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161 с изменениями, внесенными Законом РК от 30.11.2017 </w:t>
      </w:r>
      <w:r>
        <w:rPr>
          <w:rFonts w:ascii="Times New Roman"/>
          <w:b w:val="false"/>
          <w:i w:val="false"/>
          <w:color w:val="000000"/>
          <w:sz w:val="28"/>
        </w:rPr>
        <w:t>№ 112-VI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131" w:id="23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162. Принятие и выполнение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Правительством Республики Казахстан</w:t>
      </w:r>
    </w:p>
    <w:bookmarkEnd w:id="2387"/>
    <w:bookmarkStart w:name="z2132" w:id="2388"/>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Исключен Законом РК от 30.11.2017 </w:t>
      </w:r>
      <w:r>
        <w:rPr>
          <w:rFonts w:ascii="Times New Roman"/>
          <w:b w:val="false"/>
          <w:i w:val="false"/>
          <w:color w:val="000000"/>
          <w:sz w:val="28"/>
        </w:rPr>
        <w:t>№ 112-VI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388"/>
    <w:bookmarkStart w:name="z2135" w:id="2389"/>
    <w:p>
      <w:pPr>
        <w:spacing w:after="0"/>
        <w:ind w:left="0"/>
        <w:jc w:val="both"/>
      </w:pPr>
      <w:r>
        <w:rPr>
          <w:rFonts w:ascii="Times New Roman"/>
          <w:b w:val="false"/>
          <w:i w:val="false"/>
          <w:color w:val="000000"/>
          <w:sz w:val="28"/>
        </w:rPr>
        <w:t>
      2. Принятие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Правительством Республики Казахстан осуществляется центральным уполномоченным органом по исполнению бюджета на основании решения Правительства Республики Казахстан соответственно по каждому отдельному проекту государственно-частного партнерства особой значимости, в том числе концессионному проекту особой значимости, по иным проектам государственно-частного партнерства, в том числе концессионным проектам, – на основании положительного решения соответствующей бюджетной комиссии.</w:t>
      </w:r>
    </w:p>
    <w:bookmarkEnd w:id="2389"/>
    <w:bookmarkStart w:name="z2136" w:id="2390"/>
    <w:p>
      <w:pPr>
        <w:spacing w:after="0"/>
        <w:ind w:left="0"/>
        <w:jc w:val="both"/>
      </w:pPr>
      <w:r>
        <w:rPr>
          <w:rFonts w:ascii="Times New Roman"/>
          <w:b w:val="false"/>
          <w:i w:val="false"/>
          <w:color w:val="000000"/>
          <w:sz w:val="28"/>
        </w:rPr>
        <w:t>
      3. Принятие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Правительством Республики Казахстан ограничивается лимитом, установленным законом о республиканском бюджете.</w:t>
      </w:r>
    </w:p>
    <w:bookmarkEnd w:id="2390"/>
    <w:bookmarkStart w:name="z2137" w:id="2391"/>
    <w:p>
      <w:pPr>
        <w:spacing w:after="0"/>
        <w:ind w:left="0"/>
        <w:jc w:val="both"/>
      </w:pPr>
      <w:r>
        <w:rPr>
          <w:rFonts w:ascii="Times New Roman"/>
          <w:b w:val="false"/>
          <w:i w:val="false"/>
          <w:color w:val="000000"/>
          <w:sz w:val="28"/>
        </w:rPr>
        <w:t>
      4. Выполнение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Правительством Республики Казахстан осуществляется государственным партнером либо концедентом за счет бюджетных средств, предусмотренных в республиканском бюджете.</w:t>
      </w:r>
    </w:p>
    <w:bookmarkEnd w:id="239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162 с изменениями, внесенными Законом РК от 30.11.2017 </w:t>
      </w:r>
      <w:r>
        <w:rPr>
          <w:rFonts w:ascii="Times New Roman"/>
          <w:b w:val="false"/>
          <w:i w:val="false"/>
          <w:color w:val="000000"/>
          <w:sz w:val="28"/>
        </w:rPr>
        <w:t>№ 112-VI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2138" w:id="2392"/>
      <w:r>
        <w:rPr>
          <w:rFonts w:ascii="Times New Roman"/>
          <w:b w:val="false"/>
          <w:i w:val="false"/>
          <w:color w:val="000000"/>
          <w:sz w:val="28"/>
        </w:rPr>
        <w:t xml:space="preserve">
      </w:t>
      </w:r>
      <w:r>
        <w:rPr>
          <w:rFonts w:ascii="Times New Roman"/>
          <w:b/>
          <w:i w:val="false"/>
          <w:color w:val="000000"/>
          <w:sz w:val="28"/>
        </w:rPr>
        <w:t>Глава 33. Государственные обязательства по проектам</w:t>
      </w:r>
    </w:p>
    <w:bookmarkEnd w:id="2392"/>
    <w:p>
      <w:pPr>
        <w:spacing w:after="0"/>
        <w:ind w:left="0"/>
        <w:jc w:val="both"/>
      </w:pPr>
      <w:r>
        <w:rPr>
          <w:rFonts w:ascii="Times New Roman"/>
          <w:b/>
          <w:i w:val="false"/>
          <w:color w:val="000000"/>
          <w:sz w:val="28"/>
        </w:rPr>
        <w:t>государственно-частного партнерства, в том числе государственные</w:t>
      </w:r>
    </w:p>
    <w:p>
      <w:pPr>
        <w:spacing w:after="0"/>
        <w:ind w:left="0"/>
        <w:jc w:val="both"/>
      </w:pPr>
      <w:r>
        <w:rPr>
          <w:rFonts w:ascii="Times New Roman"/>
          <w:b/>
          <w:i w:val="false"/>
          <w:color w:val="000000"/>
          <w:sz w:val="28"/>
        </w:rPr>
        <w:t>концессионные обязательства, местных исполнительных органов</w:t>
      </w:r>
    </w:p>
    <w:bookmarkStart w:name="z2139" w:id="23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163. Принятие государственных обязательств по проектам государственно-частного партнерства, в том числе государственных концессионных обязательств, местными исполнительными органами</w:t>
      </w:r>
    </w:p>
    <w:bookmarkEnd w:id="2393"/>
    <w:bookmarkStart w:name="z2140" w:id="2394"/>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Исключен Законом РК от 30.11.2017 </w:t>
      </w:r>
      <w:r>
        <w:rPr>
          <w:rFonts w:ascii="Times New Roman"/>
          <w:b w:val="false"/>
          <w:i w:val="false"/>
          <w:color w:val="000000"/>
          <w:sz w:val="28"/>
        </w:rPr>
        <w:t>№ 112-VI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394"/>
    <w:bookmarkStart w:name="z2143" w:id="2395"/>
    <w:p>
      <w:pPr>
        <w:spacing w:after="0"/>
        <w:ind w:left="0"/>
        <w:jc w:val="both"/>
      </w:pPr>
      <w:r>
        <w:rPr>
          <w:rFonts w:ascii="Times New Roman"/>
          <w:b w:val="false"/>
          <w:i w:val="false"/>
          <w:color w:val="000000"/>
          <w:sz w:val="28"/>
        </w:rPr>
        <w:t>
      2. Принятие государственных обязательств по проектам государственно-частного партнерства, в том числе государственных концессионных обязательств, местными исполнительными органами осуществляется на основании решения маслихата области, города республиканского значения и столицы, района (города областного значения) соответственно по каждому отдельному проекту государственно-частного партнерства, в том числе концессионному проекту.</w:t>
      </w:r>
    </w:p>
    <w:bookmarkEnd w:id="239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163 с изменениями, внесенными Законом РК от 30.11.2017 </w:t>
      </w:r>
      <w:r>
        <w:rPr>
          <w:rFonts w:ascii="Times New Roman"/>
          <w:b w:val="false"/>
          <w:i w:val="false"/>
          <w:color w:val="000000"/>
          <w:sz w:val="28"/>
        </w:rPr>
        <w:t>№ 112-VI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144" w:id="23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164. Ограничение принятия государственных обязательств по проектам государственно-частного партнерства, в том числе государственных концессионных обязательств, местными исполнительными органами</w:t>
      </w:r>
    </w:p>
    <w:bookmarkEnd w:id="2396"/>
    <w:bookmarkStart w:name="z2145" w:id="2397"/>
    <w:p>
      <w:pPr>
        <w:spacing w:after="0"/>
        <w:ind w:left="0"/>
        <w:jc w:val="both"/>
      </w:pPr>
      <w:r>
        <w:rPr>
          <w:rFonts w:ascii="Times New Roman"/>
          <w:b w:val="false"/>
          <w:i w:val="false"/>
          <w:color w:val="000000"/>
          <w:sz w:val="28"/>
        </w:rPr>
        <w:t>
      1. Принятие государственных обязательств по проектам государственно-частного партнерства, в том числе государственных концессионных обязательств, местным исполнительным органом ограничивается установленным лимитом государственных обязательств по проектам государственно-частного партнерства, в том числе государственных концессионных обязательств, соответствующего местного исполнительного органа.</w:t>
      </w:r>
    </w:p>
    <w:bookmarkEnd w:id="2397"/>
    <w:bookmarkStart w:name="z2146" w:id="2398"/>
    <w:p>
      <w:pPr>
        <w:spacing w:after="0"/>
        <w:ind w:left="0"/>
        <w:jc w:val="both"/>
      </w:pPr>
      <w:r>
        <w:rPr>
          <w:rFonts w:ascii="Times New Roman"/>
          <w:b w:val="false"/>
          <w:i w:val="false"/>
          <w:color w:val="000000"/>
          <w:sz w:val="28"/>
        </w:rPr>
        <w:t>
      2. Лимит государственных обязательств по проектам государственно-частного партнерства, в том числе государственных концессионных обязательств, местного исполнительного органа устанавливается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 на скользящей основе на трехлетний период.</w:t>
      </w:r>
    </w:p>
    <w:bookmarkEnd w:id="239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164 с изменением, внесенным Законом РК от 30.11.2017 </w:t>
      </w:r>
      <w:r>
        <w:rPr>
          <w:rFonts w:ascii="Times New Roman"/>
          <w:b w:val="false"/>
          <w:i w:val="false"/>
          <w:color w:val="000000"/>
          <w:sz w:val="28"/>
        </w:rPr>
        <w:t>№ 112-VI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147" w:id="23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165.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местными исполнительными органами</w:t>
      </w:r>
    </w:p>
    <w:bookmarkEnd w:id="2399"/>
    <w:p>
      <w:pPr>
        <w:spacing w:after="0"/>
        <w:ind w:left="0"/>
        <w:jc w:val="both"/>
      </w:pPr>
      <w:r>
        <w:rPr>
          <w:rFonts w:ascii="Times New Roman"/>
          <w:b w:val="false"/>
          <w:i w:val="false"/>
          <w:color w:val="000000"/>
          <w:sz w:val="28"/>
        </w:rPr>
        <w:t>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местными исполнительными органами осуществляется государственным партнером либо концедентом за счет средств местных бюджетов.</w:t>
      </w:r>
    </w:p>
    <w:p>
      <w:pPr>
        <w:spacing w:after="0"/>
        <w:ind w:left="0"/>
        <w:jc w:val="both"/>
      </w:pPr>
      <w:bookmarkStart w:name="z2148" w:id="2400"/>
      <w:r>
        <w:rPr>
          <w:rFonts w:ascii="Times New Roman"/>
          <w:b w:val="false"/>
          <w:i w:val="false"/>
          <w:color w:val="000000"/>
          <w:sz w:val="28"/>
        </w:rPr>
        <w:t xml:space="preserve">
      </w:t>
      </w:r>
      <w:r>
        <w:rPr>
          <w:rFonts w:ascii="Times New Roman"/>
          <w:b/>
          <w:i w:val="false"/>
          <w:color w:val="000000"/>
          <w:sz w:val="28"/>
        </w:rPr>
        <w:t>РАЗДЕЛ 10. ГРАНТЫ</w:t>
      </w:r>
    </w:p>
    <w:bookmarkEnd w:id="2400"/>
    <w:p>
      <w:pPr>
        <w:spacing w:after="0"/>
        <w:ind w:left="0"/>
        <w:jc w:val="both"/>
      </w:pPr>
      <w:r>
        <w:rPr>
          <w:rFonts w:ascii="Times New Roman"/>
          <w:b/>
          <w:i w:val="false"/>
          <w:color w:val="000000"/>
          <w:sz w:val="28"/>
        </w:rPr>
        <w:t>Глава 34. ОБЩИЕ ПОЛОЖЕНИЯ</w:t>
      </w:r>
    </w:p>
    <w:p>
      <w:pPr>
        <w:spacing w:after="0"/>
        <w:ind w:left="0"/>
        <w:jc w:val="both"/>
      </w:pPr>
      <w:r>
        <w:rPr>
          <w:rFonts w:ascii="Times New Roman"/>
          <w:b/>
          <w:i w:val="false"/>
          <w:color w:val="000000"/>
          <w:sz w:val="28"/>
        </w:rPr>
        <w:t>О НЕСВЯЗАННЫХ И СВЯЗАННЫХ ГРАНТАХ</w:t>
      </w:r>
    </w:p>
    <w:bookmarkStart w:name="z2150" w:id="24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166. Несвязанные гранты</w:t>
      </w:r>
    </w:p>
    <w:bookmarkEnd w:id="2401"/>
    <w:p>
      <w:pPr>
        <w:spacing w:after="0"/>
        <w:ind w:left="0"/>
        <w:jc w:val="both"/>
      </w:pPr>
      <w:r>
        <w:rPr>
          <w:rFonts w:ascii="Times New Roman"/>
          <w:b w:val="false"/>
          <w:i w:val="false"/>
          <w:color w:val="000000"/>
          <w:sz w:val="28"/>
        </w:rPr>
        <w:t>
      Привлечение, использование, мониторинг и оценка использования несвязанных грантов осуществляются в порядке, определяемом центральным уполномоченным органом по государственному планированию.</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166 в редакции Закона РК от 29.09.2014 </w:t>
      </w:r>
      <w:r>
        <w:rPr>
          <w:rFonts w:ascii="Times New Roman"/>
          <w:b w:val="false"/>
          <w:i w:val="false"/>
          <w:color w:val="000000"/>
          <w:sz w:val="28"/>
        </w:rPr>
        <w:t>№ 239-V</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2151" w:id="24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167. Планирование связанных грантов</w:t>
      </w:r>
    </w:p>
    <w:bookmarkEnd w:id="2402"/>
    <w:bookmarkStart w:name="z2152" w:id="2403"/>
    <w:p>
      <w:pPr>
        <w:spacing w:after="0"/>
        <w:ind w:left="0"/>
        <w:jc w:val="both"/>
      </w:pPr>
      <w:r>
        <w:rPr>
          <w:rFonts w:ascii="Times New Roman"/>
          <w:b w:val="false"/>
          <w:i w:val="false"/>
          <w:color w:val="000000"/>
          <w:sz w:val="28"/>
        </w:rPr>
        <w:t>
      1. Планированием связанных грантов является деятельность центральных государственных органов по формированию, предоставлению и отбору заявок на привлечение связанных грантов, основанных на предложениях доноров о предоставлении безвозмездной финансовой и технической помощи.</w:t>
      </w:r>
    </w:p>
    <w:bookmarkEnd w:id="2403"/>
    <w:bookmarkStart w:name="z2153" w:id="2404"/>
    <w:p>
      <w:pPr>
        <w:spacing w:after="0"/>
        <w:ind w:left="0"/>
        <w:jc w:val="both"/>
      </w:pPr>
      <w:r>
        <w:rPr>
          <w:rFonts w:ascii="Times New Roman"/>
          <w:b w:val="false"/>
          <w:i w:val="false"/>
          <w:color w:val="000000"/>
          <w:sz w:val="28"/>
        </w:rPr>
        <w:t>
      2. Заявки на привлечение связанных грантов представляются центральными государственными органами с учетом заявок местных представительных и исполнительных органов в центральный уполномоченный орган по государственному планированию в порядке, определяемом центральным уполномоченным органом по государственному планированию.</w:t>
      </w:r>
    </w:p>
    <w:bookmarkEnd w:id="2404"/>
    <w:p>
      <w:pPr>
        <w:spacing w:after="0"/>
        <w:ind w:left="0"/>
        <w:jc w:val="both"/>
      </w:pPr>
      <w:r>
        <w:rPr>
          <w:rFonts w:ascii="Times New Roman"/>
          <w:b w:val="false"/>
          <w:i w:val="false"/>
          <w:color w:val="000000"/>
          <w:sz w:val="28"/>
        </w:rPr>
        <w:t>
      К заявкам на привлечение связанных грантов, направленных или предусматривающих создание или развитие информационных систем, прилагается отраслевое заключение уполномоченного органа в сфере информатизации.</w:t>
      </w:r>
    </w:p>
    <w:bookmarkStart w:name="z2154" w:id="2405"/>
    <w:p>
      <w:pPr>
        <w:spacing w:after="0"/>
        <w:ind w:left="0"/>
        <w:jc w:val="both"/>
      </w:pPr>
      <w:r>
        <w:rPr>
          <w:rFonts w:ascii="Times New Roman"/>
          <w:b w:val="false"/>
          <w:i w:val="false"/>
          <w:color w:val="000000"/>
          <w:sz w:val="28"/>
        </w:rPr>
        <w:t>
      3. Отбор заявок на привлечение связанных грантов осуществляется центральным уполномоченным органом по государственному планированию на основании:</w:t>
      </w:r>
    </w:p>
    <w:bookmarkEnd w:id="2405"/>
    <w:bookmarkStart w:name="z2155" w:id="2406"/>
    <w:p>
      <w:pPr>
        <w:spacing w:after="0"/>
        <w:ind w:left="0"/>
        <w:jc w:val="both"/>
      </w:pPr>
      <w:r>
        <w:rPr>
          <w:rFonts w:ascii="Times New Roman"/>
          <w:b w:val="false"/>
          <w:i w:val="false"/>
          <w:color w:val="000000"/>
          <w:sz w:val="28"/>
        </w:rPr>
        <w:t>
      1) соответствия заявки на привлечение связанного гранта общенациональным приоритетам Республики Казахстан;</w:t>
      </w:r>
    </w:p>
    <w:bookmarkEnd w:id="2406"/>
    <w:bookmarkStart w:name="z2156" w:id="2407"/>
    <w:p>
      <w:pPr>
        <w:spacing w:after="0"/>
        <w:ind w:left="0"/>
        <w:jc w:val="both"/>
      </w:pPr>
      <w:r>
        <w:rPr>
          <w:rFonts w:ascii="Times New Roman"/>
          <w:b w:val="false"/>
          <w:i w:val="false"/>
          <w:color w:val="000000"/>
          <w:sz w:val="28"/>
        </w:rPr>
        <w:t>
      2) соответствия заявки на привлечение связанного гранта политике предоставления связанных грантов донорами.</w:t>
      </w:r>
    </w:p>
    <w:bookmarkEnd w:id="2407"/>
    <w:bookmarkStart w:name="z2157" w:id="2408"/>
    <w:p>
      <w:pPr>
        <w:spacing w:after="0"/>
        <w:ind w:left="0"/>
        <w:jc w:val="both"/>
      </w:pPr>
      <w:r>
        <w:rPr>
          <w:rFonts w:ascii="Times New Roman"/>
          <w:b w:val="false"/>
          <w:i w:val="false"/>
          <w:color w:val="000000"/>
          <w:sz w:val="28"/>
        </w:rPr>
        <w:t>
      4. На основании отобранных заявок на привлечение связанных грантов центральный уполномоченный орган по государственному планированию формирует перечень заявок на привлечение связанных грантов.</w:t>
      </w:r>
    </w:p>
    <w:bookmarkEnd w:id="24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167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419-V</w:t>
      </w:r>
      <w:r>
        <w:rPr>
          <w:rFonts w:ascii="Times New Roman"/>
          <w:b w:val="false"/>
          <w:i w:val="false"/>
          <w:color w:val="ff0000"/>
          <w:sz w:val="28"/>
        </w:rPr>
        <w:t xml:space="preserve"> (вводится в действие с 01.01.2016);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xml:space="preserve">№ 128-VI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58" w:id="24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168. Привлечение связанных грантов</w:t>
      </w:r>
    </w:p>
    <w:bookmarkEnd w:id="2409"/>
    <w:bookmarkStart w:name="z2159" w:id="2410"/>
    <w:p>
      <w:pPr>
        <w:spacing w:after="0"/>
        <w:ind w:left="0"/>
        <w:jc w:val="both"/>
      </w:pPr>
      <w:r>
        <w:rPr>
          <w:rFonts w:ascii="Times New Roman"/>
          <w:b w:val="false"/>
          <w:i w:val="false"/>
          <w:color w:val="000000"/>
          <w:sz w:val="28"/>
        </w:rPr>
        <w:t>
      1. На основании перечня заявок на привлечение связанных грантов центральный уполномоченный орган по государственному планированию направляет донорам заявки на предоставление связанных грантов.</w:t>
      </w:r>
    </w:p>
    <w:bookmarkEnd w:id="2410"/>
    <w:bookmarkStart w:name="z2160" w:id="2411"/>
    <w:p>
      <w:pPr>
        <w:spacing w:after="0"/>
        <w:ind w:left="0"/>
        <w:jc w:val="both"/>
      </w:pPr>
      <w:r>
        <w:rPr>
          <w:rFonts w:ascii="Times New Roman"/>
          <w:b w:val="false"/>
          <w:i w:val="false"/>
          <w:color w:val="000000"/>
          <w:sz w:val="28"/>
        </w:rPr>
        <w:t>
      2. Заполнение заявок на предоставление связанных грантов осуществляется соответствующими центральными государственными или местными представительными или исполнительными органами на основании запроса центрального уполномоченного органа по государственному планированию по форме, установленной донорами.</w:t>
      </w:r>
    </w:p>
    <w:bookmarkEnd w:id="2411"/>
    <w:bookmarkStart w:name="z2161" w:id="2412"/>
    <w:p>
      <w:pPr>
        <w:spacing w:after="0"/>
        <w:ind w:left="0"/>
        <w:jc w:val="both"/>
      </w:pPr>
      <w:r>
        <w:rPr>
          <w:rFonts w:ascii="Times New Roman"/>
          <w:b w:val="false"/>
          <w:i w:val="false"/>
          <w:color w:val="000000"/>
          <w:sz w:val="28"/>
        </w:rPr>
        <w:t>
      Запрещается обращение к донорам без согласования с центральным уполномоченным органом по государственному планированию.</w:t>
      </w:r>
    </w:p>
    <w:bookmarkEnd w:id="2412"/>
    <w:bookmarkStart w:name="z2162" w:id="2413"/>
    <w:p>
      <w:pPr>
        <w:spacing w:after="0"/>
        <w:ind w:left="0"/>
        <w:jc w:val="both"/>
      </w:pPr>
      <w:r>
        <w:rPr>
          <w:rFonts w:ascii="Times New Roman"/>
          <w:b w:val="false"/>
          <w:i w:val="false"/>
          <w:color w:val="000000"/>
          <w:sz w:val="28"/>
        </w:rPr>
        <w:t>
      3. В случае одобрения донором заявки на привлечение связанного гранта целесообразность его привлечения определяется соответствующими бюджетными комиссиями.</w:t>
      </w:r>
    </w:p>
    <w:bookmarkEnd w:id="2413"/>
    <w:bookmarkStart w:name="z2163" w:id="2414"/>
    <w:p>
      <w:pPr>
        <w:spacing w:after="0"/>
        <w:ind w:left="0"/>
        <w:jc w:val="both"/>
      </w:pPr>
      <w:r>
        <w:rPr>
          <w:rFonts w:ascii="Times New Roman"/>
          <w:b w:val="false"/>
          <w:i w:val="false"/>
          <w:color w:val="000000"/>
          <w:sz w:val="28"/>
        </w:rPr>
        <w:t>
      Центральный уполномоченный орган по государственному планированию формирует перечень заявок на привлечение связанных грантов и выносит его на рассмотрение Республиканской бюджетной комиссии, а также направляет его в местные исполнительные органы для организации работы по внесению заявок на рассмотрение соответствующим бюджетным комиссиям.</w:t>
      </w:r>
    </w:p>
    <w:bookmarkEnd w:id="2414"/>
    <w:p>
      <w:pPr>
        <w:spacing w:after="0"/>
        <w:ind w:left="0"/>
        <w:jc w:val="both"/>
      </w:pPr>
      <w:r>
        <w:rPr>
          <w:rFonts w:ascii="Times New Roman"/>
          <w:b w:val="false"/>
          <w:i w:val="false"/>
          <w:color w:val="000000"/>
          <w:sz w:val="28"/>
        </w:rPr>
        <w:t>
      По итогам одобрения заявок соответствующими бюджетными комиссиями утверждается перечень заявок на привлечение связанных грантов.</w:t>
      </w:r>
    </w:p>
    <w:bookmarkStart w:name="z3201" w:id="2415"/>
    <w:p>
      <w:pPr>
        <w:spacing w:after="0"/>
        <w:ind w:left="0"/>
        <w:jc w:val="both"/>
      </w:pPr>
      <w:r>
        <w:rPr>
          <w:rFonts w:ascii="Times New Roman"/>
          <w:b w:val="false"/>
          <w:i w:val="false"/>
          <w:color w:val="000000"/>
          <w:sz w:val="28"/>
        </w:rPr>
        <w:t>
      3-1. На основании решений соответствующих бюджетных комиссий в течение года в перечень заявок на привлечение связанных грантов центральным уполномоченным органом по государственному планированию могут вноситься изменения и дополнения.</w:t>
      </w:r>
    </w:p>
    <w:bookmarkEnd w:id="2415"/>
    <w:bookmarkStart w:name="z2164" w:id="2416"/>
    <w:p>
      <w:pPr>
        <w:spacing w:after="0"/>
        <w:ind w:left="0"/>
        <w:jc w:val="both"/>
      </w:pPr>
      <w:r>
        <w:rPr>
          <w:rFonts w:ascii="Times New Roman"/>
          <w:b w:val="false"/>
          <w:i w:val="false"/>
          <w:color w:val="000000"/>
          <w:sz w:val="28"/>
        </w:rPr>
        <w:t>
      4. Соглашение о связанном гранте заключается после утверждения республиканского или местных бюджетов.</w:t>
      </w:r>
    </w:p>
    <w:bookmarkEnd w:id="241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168 с изменением, внесенным Законом РК от 30.11.2017 </w:t>
      </w:r>
      <w:r>
        <w:rPr>
          <w:rFonts w:ascii="Times New Roman"/>
          <w:b w:val="false"/>
          <w:i w:val="false"/>
          <w:color w:val="000000"/>
          <w:sz w:val="28"/>
        </w:rPr>
        <w:t>№ 112-VI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165" w:id="2417"/>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35. ИСПОЛЬЗОВАНИЕ СВЯЗАННЫХ ГРАНТОВ</w:t>
      </w:r>
    </w:p>
    <w:bookmarkEnd w:id="2417"/>
    <w:bookmarkStart w:name="z2166" w:id="24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169. Использование связанных грантов</w:t>
      </w:r>
    </w:p>
    <w:bookmarkEnd w:id="2418"/>
    <w:bookmarkStart w:name="z2167" w:id="2419"/>
    <w:p>
      <w:pPr>
        <w:spacing w:after="0"/>
        <w:ind w:left="0"/>
        <w:jc w:val="both"/>
      </w:pPr>
      <w:r>
        <w:rPr>
          <w:rFonts w:ascii="Times New Roman"/>
          <w:b w:val="false"/>
          <w:i w:val="false"/>
          <w:color w:val="000000"/>
          <w:sz w:val="28"/>
        </w:rPr>
        <w:t>
      1. Использование связанных грантов осуществляется государственными организациями-получателями грантов в соответствии с соглашением о связанном гранте и законодательством Республики Казахстан.</w:t>
      </w:r>
    </w:p>
    <w:bookmarkEnd w:id="2419"/>
    <w:bookmarkStart w:name="z2168" w:id="2420"/>
    <w:p>
      <w:pPr>
        <w:spacing w:after="0"/>
        <w:ind w:left="0"/>
        <w:jc w:val="both"/>
      </w:pPr>
      <w:r>
        <w:rPr>
          <w:rFonts w:ascii="Times New Roman"/>
          <w:b w:val="false"/>
          <w:i w:val="false"/>
          <w:color w:val="000000"/>
          <w:sz w:val="28"/>
        </w:rPr>
        <w:t>
      2. Государственные организации-получатели связанных грантов обязаны:</w:t>
      </w:r>
    </w:p>
    <w:bookmarkEnd w:id="2420"/>
    <w:bookmarkStart w:name="z2169" w:id="2421"/>
    <w:p>
      <w:pPr>
        <w:spacing w:after="0"/>
        <w:ind w:left="0"/>
        <w:jc w:val="both"/>
      </w:pPr>
      <w:r>
        <w:rPr>
          <w:rFonts w:ascii="Times New Roman"/>
          <w:b w:val="false"/>
          <w:i w:val="false"/>
          <w:color w:val="000000"/>
          <w:sz w:val="28"/>
        </w:rPr>
        <w:t>
      1) своевременно исполнять принятые на себя обязательства, предусмотренные соглашением о связанном гранте;</w:t>
      </w:r>
    </w:p>
    <w:bookmarkEnd w:id="2421"/>
    <w:bookmarkStart w:name="z2170" w:id="2422"/>
    <w:p>
      <w:pPr>
        <w:spacing w:after="0"/>
        <w:ind w:left="0"/>
        <w:jc w:val="both"/>
      </w:pPr>
      <w:r>
        <w:rPr>
          <w:rFonts w:ascii="Times New Roman"/>
          <w:b w:val="false"/>
          <w:i w:val="false"/>
          <w:color w:val="000000"/>
          <w:sz w:val="28"/>
        </w:rPr>
        <w:t>
      2) обеспечить целевое и эффективное использование полученных связанных грантов;</w:t>
      </w:r>
    </w:p>
    <w:bookmarkEnd w:id="2422"/>
    <w:bookmarkStart w:name="z2171" w:id="2423"/>
    <w:p>
      <w:pPr>
        <w:spacing w:after="0"/>
        <w:ind w:left="0"/>
        <w:jc w:val="both"/>
      </w:pPr>
      <w:r>
        <w:rPr>
          <w:rFonts w:ascii="Times New Roman"/>
          <w:b w:val="false"/>
          <w:i w:val="false"/>
          <w:color w:val="000000"/>
          <w:sz w:val="28"/>
        </w:rPr>
        <w:t xml:space="preserve">
      3) обеспечить постановку на баланс оборудования и материалов, приобретенных за счет связанных грантов; </w:t>
      </w:r>
    </w:p>
    <w:bookmarkEnd w:id="2423"/>
    <w:bookmarkStart w:name="z2172" w:id="2424"/>
    <w:p>
      <w:pPr>
        <w:spacing w:after="0"/>
        <w:ind w:left="0"/>
        <w:jc w:val="both"/>
      </w:pPr>
      <w:r>
        <w:rPr>
          <w:rFonts w:ascii="Times New Roman"/>
          <w:b w:val="false"/>
          <w:i w:val="false"/>
          <w:color w:val="000000"/>
          <w:sz w:val="28"/>
        </w:rPr>
        <w:t>
      4) своевременно осуществить таможенное декларирование при импорте товаров, закупаемых за счет грантов;</w:t>
      </w:r>
    </w:p>
    <w:bookmarkEnd w:id="2424"/>
    <w:bookmarkStart w:name="z2173" w:id="2425"/>
    <w:p>
      <w:pPr>
        <w:spacing w:after="0"/>
        <w:ind w:left="0"/>
        <w:jc w:val="both"/>
      </w:pPr>
      <w:r>
        <w:rPr>
          <w:rFonts w:ascii="Times New Roman"/>
          <w:b w:val="false"/>
          <w:i w:val="false"/>
          <w:color w:val="000000"/>
          <w:sz w:val="28"/>
        </w:rPr>
        <w:t>
      5) ежемесячно предоставлять в уполномоченный орган по исполнению бюджета информацию об использовании связанных грантов.</w:t>
      </w:r>
    </w:p>
    <w:bookmarkEnd w:id="2425"/>
    <w:bookmarkStart w:name="z2174" w:id="2426"/>
    <w:p>
      <w:pPr>
        <w:spacing w:after="0"/>
        <w:ind w:left="0"/>
        <w:jc w:val="both"/>
      </w:pPr>
      <w:r>
        <w:rPr>
          <w:rFonts w:ascii="Times New Roman"/>
          <w:b w:val="false"/>
          <w:i w:val="false"/>
          <w:color w:val="000000"/>
          <w:sz w:val="28"/>
        </w:rPr>
        <w:t>
      3. По завершении использования связанного гранта государственные организации – получатели связанных грантов представляют в центральный уполномоченный орган по государственному планированию, а по связанным грантам, направленным или предусматривающим создание и развитие информационных систем, также в уполномоченный орган в сфере информатизации окончательный отчет об использовании связанного гранта, подписанный уполномоченным представителем донора и первым руководителем центрального государственного или местного представительного или исполнительного органа, по заявке которого осуществлено привлечение связанного гранта.</w:t>
      </w:r>
    </w:p>
    <w:bookmarkEnd w:id="242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169 с изменениями, внесенными законами РК от 30.06.2010 </w:t>
      </w:r>
      <w:r>
        <w:rPr>
          <w:rFonts w:ascii="Times New Roman"/>
          <w:b w:val="false"/>
          <w:i w:val="false"/>
          <w:color w:val="000000"/>
          <w:sz w:val="28"/>
        </w:rPr>
        <w:t>№ 297-IV</w:t>
      </w:r>
      <w:r>
        <w:rPr>
          <w:rFonts w:ascii="Times New Roman"/>
          <w:b w:val="false"/>
          <w:i/>
          <w:color w:val="000000"/>
          <w:sz w:val="28"/>
        </w:rPr>
        <w:t xml:space="preserve"> (вводится в действие с 01.07.2010); от 12.11.2015 </w:t>
      </w:r>
      <w:r>
        <w:rPr>
          <w:rFonts w:ascii="Times New Roman"/>
          <w:b w:val="false"/>
          <w:i w:val="false"/>
          <w:color w:val="000000"/>
          <w:sz w:val="28"/>
        </w:rPr>
        <w:t>№ 395-V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24.11.2015</w:t>
      </w:r>
      <w:r>
        <w:rPr>
          <w:rFonts w:ascii="Times New Roman"/>
          <w:b w:val="false"/>
          <w:i w:val="false"/>
          <w:color w:val="000000"/>
          <w:sz w:val="28"/>
        </w:rPr>
        <w:t xml:space="preserve"> № 419-V</w:t>
      </w:r>
      <w:r>
        <w:rPr>
          <w:rFonts w:ascii="Times New Roman"/>
          <w:b w:val="false"/>
          <w:i/>
          <w:color w:val="000000"/>
          <w:sz w:val="28"/>
        </w:rPr>
        <w:t xml:space="preserve"> (вводится в действие с 01.01.2016); от 28.12.2017 </w:t>
      </w:r>
      <w:r>
        <w:rPr>
          <w:rFonts w:ascii="Times New Roman"/>
          <w:b w:val="false"/>
          <w:i w:val="false"/>
          <w:color w:val="000000"/>
          <w:sz w:val="28"/>
        </w:rPr>
        <w:t xml:space="preserve">№ 128-VI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2175" w:id="24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170. Мониторинг и оценка использования связанных грантов</w:t>
      </w:r>
    </w:p>
    <w:bookmarkEnd w:id="2427"/>
    <w:bookmarkStart w:name="z2176" w:id="2428"/>
    <w:p>
      <w:pPr>
        <w:spacing w:after="0"/>
        <w:ind w:left="0"/>
        <w:jc w:val="both"/>
      </w:pPr>
      <w:r>
        <w:rPr>
          <w:rFonts w:ascii="Times New Roman"/>
          <w:b w:val="false"/>
          <w:i w:val="false"/>
          <w:color w:val="000000"/>
          <w:sz w:val="28"/>
        </w:rPr>
        <w:t>
      1. Мониторинг использования связанных грантов предусматривает:</w:t>
      </w:r>
    </w:p>
    <w:bookmarkEnd w:id="2428"/>
    <w:bookmarkStart w:name="z2177" w:id="2429"/>
    <w:p>
      <w:pPr>
        <w:spacing w:after="0"/>
        <w:ind w:left="0"/>
        <w:jc w:val="both"/>
      </w:pPr>
      <w:r>
        <w:rPr>
          <w:rFonts w:ascii="Times New Roman"/>
          <w:b w:val="false"/>
          <w:i w:val="false"/>
          <w:color w:val="000000"/>
          <w:sz w:val="28"/>
        </w:rPr>
        <w:t>
      1) сбор и обработку центральными государственными, местными представительными и исполнительными органами информации о ходе и результатах использования связанных грантов;</w:t>
      </w:r>
    </w:p>
    <w:bookmarkEnd w:id="2429"/>
    <w:bookmarkStart w:name="z2178" w:id="2430"/>
    <w:p>
      <w:pPr>
        <w:spacing w:after="0"/>
        <w:ind w:left="0"/>
        <w:jc w:val="both"/>
      </w:pPr>
      <w:r>
        <w:rPr>
          <w:rFonts w:ascii="Times New Roman"/>
          <w:b w:val="false"/>
          <w:i w:val="false"/>
          <w:color w:val="000000"/>
          <w:sz w:val="28"/>
        </w:rPr>
        <w:t>
      2) представление центральными государственными, местными представительными и исполнительными органами отчетов о ходе и результатах использования связанных грантов в центральные уполномоченные органы по государственному планированию и исполнению бюджета, а также в предусмотренных настоящим Кодексом случаях – в уполномоченный орган в сфере информатизации и связи.</w:t>
      </w:r>
    </w:p>
    <w:bookmarkEnd w:id="2430"/>
    <w:bookmarkStart w:name="z2179" w:id="2431"/>
    <w:p>
      <w:pPr>
        <w:spacing w:after="0"/>
        <w:ind w:left="0"/>
        <w:jc w:val="both"/>
      </w:pPr>
      <w:r>
        <w:rPr>
          <w:rFonts w:ascii="Times New Roman"/>
          <w:b w:val="false"/>
          <w:i w:val="false"/>
          <w:color w:val="000000"/>
          <w:sz w:val="28"/>
        </w:rPr>
        <w:t>
      2. Порядок и сроки представления и формы отчетности, а также требования к предоставляемой информации о ходе и результатах использования связанных грантов определяются центральными уполномоченными органами по государственному планированию и исполнению бюджета, а также для предусмотренных настоящим Кодексом случаев – уполномоченным органом в сфере информатизации и связи.</w:t>
      </w:r>
    </w:p>
    <w:bookmarkEnd w:id="2431"/>
    <w:bookmarkStart w:name="z2180" w:id="2432"/>
    <w:p>
      <w:pPr>
        <w:spacing w:after="0"/>
        <w:ind w:left="0"/>
        <w:jc w:val="both"/>
      </w:pPr>
      <w:r>
        <w:rPr>
          <w:rFonts w:ascii="Times New Roman"/>
          <w:b w:val="false"/>
          <w:i w:val="false"/>
          <w:color w:val="000000"/>
          <w:sz w:val="28"/>
        </w:rPr>
        <w:t xml:space="preserve">
      3. </w:t>
      </w:r>
      <w:r>
        <w:rPr>
          <w:rFonts w:ascii="Times New Roman"/>
          <w:b w:val="false"/>
          <w:i/>
          <w:color w:val="000000"/>
          <w:sz w:val="28"/>
        </w:rPr>
        <w:t xml:space="preserve">Исключен Законом РК от 30.11.2017 </w:t>
      </w:r>
      <w:r>
        <w:rPr>
          <w:rFonts w:ascii="Times New Roman"/>
          <w:b w:val="false"/>
          <w:i w:val="false"/>
          <w:color w:val="000000"/>
          <w:sz w:val="28"/>
        </w:rPr>
        <w:t>№ 112-VI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432"/>
    <w:bookmarkStart w:name="z2184" w:id="2433"/>
    <w:p>
      <w:pPr>
        <w:spacing w:after="0"/>
        <w:ind w:left="0"/>
        <w:jc w:val="both"/>
      </w:pPr>
      <w:r>
        <w:rPr>
          <w:rFonts w:ascii="Times New Roman"/>
          <w:b w:val="false"/>
          <w:i w:val="false"/>
          <w:color w:val="000000"/>
          <w:sz w:val="28"/>
        </w:rPr>
        <w:t>
      4. Центральный уполномоченный орган по государственному планированию формирует сводный отчет об использовании связанных грантов, основанный на результатах их оценки, и представляет его в центральный уполномоченный орган по исполнению бюджета.</w:t>
      </w:r>
    </w:p>
    <w:bookmarkEnd w:id="243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170 с изменениями, внесенными законами РК от 24.11.2015 </w:t>
      </w:r>
      <w:r>
        <w:rPr>
          <w:rFonts w:ascii="Times New Roman"/>
          <w:b w:val="false"/>
          <w:i w:val="false"/>
          <w:color w:val="000000"/>
          <w:sz w:val="28"/>
        </w:rPr>
        <w:t>№ 419-V</w:t>
      </w:r>
      <w:r>
        <w:rPr>
          <w:rFonts w:ascii="Times New Roman"/>
          <w:b w:val="false"/>
          <w:i/>
          <w:color w:val="000000"/>
          <w:sz w:val="28"/>
        </w:rPr>
        <w:t xml:space="preserve"> (вводится в действие с 01.01.2016); от 30.11.2017 </w:t>
      </w:r>
      <w:r>
        <w:rPr>
          <w:rFonts w:ascii="Times New Roman"/>
          <w:b w:val="false"/>
          <w:i w:val="false"/>
          <w:color w:val="000000"/>
          <w:sz w:val="28"/>
        </w:rPr>
        <w:t>№ 112-VI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2185" w:id="2434"/>
      <w:r>
        <w:rPr>
          <w:rFonts w:ascii="Times New Roman"/>
          <w:b w:val="false"/>
          <w:i w:val="false"/>
          <w:color w:val="000000"/>
          <w:sz w:val="28"/>
        </w:rPr>
        <w:t xml:space="preserve">
      </w:t>
      </w:r>
      <w:r>
        <w:rPr>
          <w:rFonts w:ascii="Times New Roman"/>
          <w:b/>
          <w:i w:val="false"/>
          <w:color w:val="000000"/>
          <w:sz w:val="28"/>
        </w:rPr>
        <w:t>РАЗДЕЛ 11. БЮДЖЕТНОЕ КРЕДИТОВАНИЕ</w:t>
      </w:r>
    </w:p>
    <w:bookmarkEnd w:id="2434"/>
    <w:p>
      <w:pPr>
        <w:spacing w:after="0"/>
        <w:ind w:left="0"/>
        <w:jc w:val="both"/>
      </w:pPr>
      <w:r>
        <w:rPr>
          <w:rFonts w:ascii="Times New Roman"/>
          <w:b/>
          <w:i w:val="false"/>
          <w:color w:val="000000"/>
          <w:sz w:val="28"/>
        </w:rPr>
        <w:t>Глава 36. ОБЩИЕ ПОЛОЖЕНИЯ БЮДЖЕТНОГО КРЕДИТОВАНИЯ</w:t>
      </w:r>
    </w:p>
    <w:bookmarkStart w:name="z2187" w:id="24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171. Основные положения о бюджетном кредитовании</w:t>
      </w:r>
    </w:p>
    <w:bookmarkEnd w:id="2435"/>
    <w:bookmarkStart w:name="z2188" w:id="2436"/>
    <w:p>
      <w:pPr>
        <w:spacing w:after="0"/>
        <w:ind w:left="0"/>
        <w:jc w:val="both"/>
      </w:pPr>
      <w:r>
        <w:rPr>
          <w:rFonts w:ascii="Times New Roman"/>
          <w:b w:val="false"/>
          <w:i w:val="false"/>
          <w:color w:val="000000"/>
          <w:sz w:val="28"/>
        </w:rPr>
        <w:t>
      1. Бюджетное кредитование представляет собой процесс, включающий процедуры принятия решения о предоставлении, использовании, обслуживании и погашении бюджетного кредита.</w:t>
      </w:r>
    </w:p>
    <w:bookmarkEnd w:id="2436"/>
    <w:bookmarkStart w:name="z2189" w:id="2437"/>
    <w:p>
      <w:pPr>
        <w:spacing w:after="0"/>
        <w:ind w:left="0"/>
        <w:jc w:val="both"/>
      </w:pPr>
      <w:r>
        <w:rPr>
          <w:rFonts w:ascii="Times New Roman"/>
          <w:b w:val="false"/>
          <w:i w:val="false"/>
          <w:color w:val="000000"/>
          <w:sz w:val="28"/>
        </w:rPr>
        <w:t xml:space="preserve">
      2. Кредитным договором является соглашение между кредитором, администратором бюджетной программы и заемщиком, устанавливающее правоотношения сторон при предоставлении, использовании, обслуживании и погашении бюджетного кредита. </w:t>
      </w:r>
    </w:p>
    <w:bookmarkEnd w:id="2437"/>
    <w:bookmarkStart w:name="z2190" w:id="2438"/>
    <w:p>
      <w:pPr>
        <w:spacing w:after="0"/>
        <w:ind w:left="0"/>
        <w:jc w:val="both"/>
      </w:pPr>
      <w:r>
        <w:rPr>
          <w:rFonts w:ascii="Times New Roman"/>
          <w:b w:val="false"/>
          <w:i w:val="false"/>
          <w:color w:val="000000"/>
          <w:sz w:val="28"/>
        </w:rPr>
        <w:t>
      3. Бюджетные кредиты не предоставляются на цели участия в уставных капиталах юридических лиц, покрытие убытков хозяйственной деятельности заемщиков, оплату услуг поверенным (агентам).</w:t>
      </w:r>
    </w:p>
    <w:bookmarkEnd w:id="2438"/>
    <w:bookmarkStart w:name="z2191" w:id="2439"/>
    <w:p>
      <w:pPr>
        <w:spacing w:after="0"/>
        <w:ind w:left="0"/>
        <w:jc w:val="both"/>
      </w:pPr>
      <w:r>
        <w:rPr>
          <w:rFonts w:ascii="Times New Roman"/>
          <w:b w:val="false"/>
          <w:i w:val="false"/>
          <w:color w:val="000000"/>
          <w:sz w:val="28"/>
        </w:rPr>
        <w:t>
      4. Бюджетные кредиты предоставляются при соблюдении следующих условий:</w:t>
      </w:r>
    </w:p>
    <w:bookmarkEnd w:id="2439"/>
    <w:bookmarkStart w:name="z2192" w:id="2440"/>
    <w:p>
      <w:pPr>
        <w:spacing w:after="0"/>
        <w:ind w:left="0"/>
        <w:jc w:val="both"/>
      </w:pPr>
      <w:r>
        <w:rPr>
          <w:rFonts w:ascii="Times New Roman"/>
          <w:b w:val="false"/>
          <w:i w:val="false"/>
          <w:color w:val="000000"/>
          <w:sz w:val="28"/>
        </w:rPr>
        <w:t>
      1) отсутствие налоговой задолженности;</w:t>
      </w:r>
    </w:p>
    <w:bookmarkEnd w:id="2440"/>
    <w:bookmarkStart w:name="z2193" w:id="2441"/>
    <w:p>
      <w:pPr>
        <w:spacing w:after="0"/>
        <w:ind w:left="0"/>
        <w:jc w:val="both"/>
      </w:pPr>
      <w:r>
        <w:rPr>
          <w:rFonts w:ascii="Times New Roman"/>
          <w:b w:val="false"/>
          <w:i w:val="false"/>
          <w:color w:val="000000"/>
          <w:sz w:val="28"/>
        </w:rPr>
        <w:t>
      2) наличие обеспечения исполнения обязательств заемщика по бюджетному кредиту;</w:t>
      </w:r>
    </w:p>
    <w:bookmarkEnd w:id="2441"/>
    <w:bookmarkStart w:name="z2194" w:id="2442"/>
    <w:p>
      <w:pPr>
        <w:spacing w:after="0"/>
        <w:ind w:left="0"/>
        <w:jc w:val="both"/>
      </w:pPr>
      <w:r>
        <w:rPr>
          <w:rFonts w:ascii="Times New Roman"/>
          <w:b w:val="false"/>
          <w:i w:val="false"/>
          <w:color w:val="000000"/>
          <w:sz w:val="28"/>
        </w:rPr>
        <w:t>
      3) отсутствие просроченной задолженности заемщика по ранее предоставленным бюджетным кредитам.</w:t>
      </w:r>
    </w:p>
    <w:bookmarkEnd w:id="244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171 с изменением, внесенным Законом РК от 30.11.2017 </w:t>
      </w:r>
      <w:r>
        <w:rPr>
          <w:rFonts w:ascii="Times New Roman"/>
          <w:b w:val="false"/>
          <w:i w:val="false"/>
          <w:color w:val="000000"/>
          <w:sz w:val="28"/>
        </w:rPr>
        <w:t>№ 112-VI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195" w:id="24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172. Принципы бюджетного кредитования</w:t>
      </w:r>
    </w:p>
    <w:bookmarkEnd w:id="2443"/>
    <w:bookmarkStart w:name="z2196" w:id="2444"/>
    <w:p>
      <w:pPr>
        <w:spacing w:after="0"/>
        <w:ind w:left="0"/>
        <w:jc w:val="both"/>
      </w:pPr>
      <w:r>
        <w:rPr>
          <w:rFonts w:ascii="Times New Roman"/>
          <w:b w:val="false"/>
          <w:i w:val="false"/>
          <w:color w:val="000000"/>
          <w:sz w:val="28"/>
        </w:rPr>
        <w:t>
      Предоставление бюджетных кредитов осуществляется в соответствии со следующими принципами:</w:t>
      </w:r>
    </w:p>
    <w:bookmarkEnd w:id="2444"/>
    <w:bookmarkStart w:name="z2197" w:id="2445"/>
    <w:p>
      <w:pPr>
        <w:spacing w:after="0"/>
        <w:ind w:left="0"/>
        <w:jc w:val="both"/>
      </w:pPr>
      <w:r>
        <w:rPr>
          <w:rFonts w:ascii="Times New Roman"/>
          <w:b w:val="false"/>
          <w:i w:val="false"/>
          <w:color w:val="000000"/>
          <w:sz w:val="28"/>
        </w:rPr>
        <w:t>
      1) возвратности, предусматривающим обязательность погашения бюджетного кредита в соответствии с кредитным договором;</w:t>
      </w:r>
    </w:p>
    <w:bookmarkEnd w:id="2445"/>
    <w:bookmarkStart w:name="z2198" w:id="2446"/>
    <w:p>
      <w:pPr>
        <w:spacing w:after="0"/>
        <w:ind w:left="0"/>
        <w:jc w:val="both"/>
      </w:pPr>
      <w:r>
        <w:rPr>
          <w:rFonts w:ascii="Times New Roman"/>
          <w:b w:val="false"/>
          <w:i w:val="false"/>
          <w:color w:val="000000"/>
          <w:sz w:val="28"/>
        </w:rPr>
        <w:t>
      2) обеспеченности, предусматривающим наличие обеспечения исполнения обязательств установленными законодательством Республики Казахстан способами;</w:t>
      </w:r>
    </w:p>
    <w:bookmarkEnd w:id="2446"/>
    <w:bookmarkStart w:name="z2199" w:id="2447"/>
    <w:p>
      <w:pPr>
        <w:spacing w:after="0"/>
        <w:ind w:left="0"/>
        <w:jc w:val="both"/>
      </w:pPr>
      <w:r>
        <w:rPr>
          <w:rFonts w:ascii="Times New Roman"/>
          <w:b w:val="false"/>
          <w:i w:val="false"/>
          <w:color w:val="000000"/>
          <w:sz w:val="28"/>
        </w:rPr>
        <w:t>
      3) платности, предусматривающим оплату заемщиком вознаграждения за предоставление бюджетного кредита;</w:t>
      </w:r>
    </w:p>
    <w:bookmarkEnd w:id="2447"/>
    <w:bookmarkStart w:name="z2200" w:id="2448"/>
    <w:p>
      <w:pPr>
        <w:spacing w:after="0"/>
        <w:ind w:left="0"/>
        <w:jc w:val="both"/>
      </w:pPr>
      <w:r>
        <w:rPr>
          <w:rFonts w:ascii="Times New Roman"/>
          <w:b w:val="false"/>
          <w:i w:val="false"/>
          <w:color w:val="000000"/>
          <w:sz w:val="28"/>
        </w:rPr>
        <w:t>
      4) срочности, предусматривающим установление срока предоставления бюджетного кредита.</w:t>
      </w:r>
    </w:p>
    <w:bookmarkEnd w:id="2448"/>
    <w:bookmarkStart w:name="z2201" w:id="24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173. Критерии бюджетного кредитования</w:t>
      </w:r>
    </w:p>
    <w:bookmarkEnd w:id="2449"/>
    <w:bookmarkStart w:name="z2202" w:id="2450"/>
    <w:p>
      <w:pPr>
        <w:spacing w:after="0"/>
        <w:ind w:left="0"/>
        <w:jc w:val="both"/>
      </w:pPr>
      <w:r>
        <w:rPr>
          <w:rFonts w:ascii="Times New Roman"/>
          <w:b w:val="false"/>
          <w:i w:val="false"/>
          <w:color w:val="000000"/>
          <w:sz w:val="28"/>
        </w:rPr>
        <w:t>
      Бюджетные кредиты предоставляются при соблюдении следующих критериев:</w:t>
      </w:r>
    </w:p>
    <w:bookmarkEnd w:id="2450"/>
    <w:bookmarkStart w:name="z2203" w:id="2451"/>
    <w:p>
      <w:pPr>
        <w:spacing w:after="0"/>
        <w:ind w:left="0"/>
        <w:jc w:val="both"/>
      </w:pPr>
      <w:r>
        <w:rPr>
          <w:rFonts w:ascii="Times New Roman"/>
          <w:b w:val="false"/>
          <w:i w:val="false"/>
          <w:color w:val="000000"/>
          <w:sz w:val="28"/>
        </w:rPr>
        <w:t>
      1) экономическая и социальная эффективность реализации мероприятий посредством бюджетного кредитования;</w:t>
      </w:r>
    </w:p>
    <w:bookmarkEnd w:id="2451"/>
    <w:bookmarkStart w:name="z2204" w:id="2452"/>
    <w:p>
      <w:pPr>
        <w:spacing w:after="0"/>
        <w:ind w:left="0"/>
        <w:jc w:val="both"/>
      </w:pPr>
      <w:r>
        <w:rPr>
          <w:rFonts w:ascii="Times New Roman"/>
          <w:b w:val="false"/>
          <w:i w:val="false"/>
          <w:color w:val="000000"/>
          <w:sz w:val="28"/>
        </w:rPr>
        <w:t xml:space="preserve">
      2) окупаемость мероприятий, реализуемых за счет бюджетного кредита; </w:t>
      </w:r>
    </w:p>
    <w:bookmarkEnd w:id="2452"/>
    <w:bookmarkStart w:name="z2205" w:id="2453"/>
    <w:p>
      <w:pPr>
        <w:spacing w:after="0"/>
        <w:ind w:left="0"/>
        <w:jc w:val="both"/>
      </w:pPr>
      <w:r>
        <w:rPr>
          <w:rFonts w:ascii="Times New Roman"/>
          <w:b w:val="false"/>
          <w:i w:val="false"/>
          <w:color w:val="000000"/>
          <w:sz w:val="28"/>
        </w:rPr>
        <w:t>
      3) кредитоспособность заемщика в соответствии с критериями, определяемыми уполномоченным органом по исполнению бюджета по согласованию с уполномоченным органом по государственному планированию.</w:t>
      </w:r>
    </w:p>
    <w:bookmarkEnd w:id="24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173 с изменением, внесенным Законом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206" w:id="24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174. Субъекты бюджетного кредитования</w:t>
      </w:r>
    </w:p>
    <w:bookmarkEnd w:id="2454"/>
    <w:bookmarkStart w:name="z2207" w:id="2455"/>
    <w:p>
      <w:pPr>
        <w:spacing w:after="0"/>
        <w:ind w:left="0"/>
        <w:jc w:val="both"/>
      </w:pPr>
      <w:r>
        <w:rPr>
          <w:rFonts w:ascii="Times New Roman"/>
          <w:b w:val="false"/>
          <w:i w:val="false"/>
          <w:color w:val="000000"/>
          <w:sz w:val="28"/>
        </w:rPr>
        <w:t xml:space="preserve">
      1. Субъектами бюджетного кредитования являются кредитор, администратор бюджетной программы, заемщик, конечный заемщик и поверенный (агент). </w:t>
      </w:r>
    </w:p>
    <w:bookmarkEnd w:id="2455"/>
    <w:bookmarkStart w:name="z2208" w:id="2456"/>
    <w:p>
      <w:pPr>
        <w:spacing w:after="0"/>
        <w:ind w:left="0"/>
        <w:jc w:val="both"/>
      </w:pPr>
      <w:r>
        <w:rPr>
          <w:rFonts w:ascii="Times New Roman"/>
          <w:b w:val="false"/>
          <w:i w:val="false"/>
          <w:color w:val="000000"/>
          <w:sz w:val="28"/>
        </w:rPr>
        <w:t>
      2. Права и обязанности субъектов бюджетного кредитования определяются в кредитных договорах и (или) договоре поручения в соответствии с настоящим Кодексом и другими законодательными актами Республики Казахстан.</w:t>
      </w:r>
    </w:p>
    <w:bookmarkEnd w:id="24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174 с изменением, внесенным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09" w:id="24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175. Кредитор</w:t>
      </w:r>
    </w:p>
    <w:bookmarkEnd w:id="2457"/>
    <w:bookmarkStart w:name="z2210" w:id="2458"/>
    <w:p>
      <w:pPr>
        <w:spacing w:after="0"/>
        <w:ind w:left="0"/>
        <w:jc w:val="both"/>
      </w:pPr>
      <w:r>
        <w:rPr>
          <w:rFonts w:ascii="Times New Roman"/>
          <w:b w:val="false"/>
          <w:i w:val="false"/>
          <w:color w:val="000000"/>
          <w:sz w:val="28"/>
        </w:rPr>
        <w:t>
      1. Кредитором является сторона кредитного договора, предоставляющая бюджетный кредит в соответствии с бюджетным и гражданским законодательством Республики Казахстан.</w:t>
      </w:r>
    </w:p>
    <w:bookmarkEnd w:id="2458"/>
    <w:bookmarkStart w:name="z2211" w:id="2459"/>
    <w:p>
      <w:pPr>
        <w:spacing w:after="0"/>
        <w:ind w:left="0"/>
        <w:jc w:val="both"/>
      </w:pPr>
      <w:r>
        <w:rPr>
          <w:rFonts w:ascii="Times New Roman"/>
          <w:b w:val="false"/>
          <w:i w:val="false"/>
          <w:color w:val="000000"/>
          <w:sz w:val="28"/>
        </w:rPr>
        <w:t>
      2. Кредитором при бюджетном кредитовании из республиканского бюджета является Правительство Республики Казахстан.</w:t>
      </w:r>
    </w:p>
    <w:bookmarkEnd w:id="2459"/>
    <w:bookmarkStart w:name="z2212" w:id="2460"/>
    <w:p>
      <w:pPr>
        <w:spacing w:after="0"/>
        <w:ind w:left="0"/>
        <w:jc w:val="both"/>
      </w:pPr>
      <w:r>
        <w:rPr>
          <w:rFonts w:ascii="Times New Roman"/>
          <w:b w:val="false"/>
          <w:i w:val="false"/>
          <w:color w:val="000000"/>
          <w:sz w:val="28"/>
        </w:rPr>
        <w:t>
      От лица Правительства Республики Казахстан при бюджетном кредитовании кредитором выступает центральный уполномоченный орган по исполнению бюджета.</w:t>
      </w:r>
    </w:p>
    <w:bookmarkEnd w:id="2460"/>
    <w:bookmarkStart w:name="z2213" w:id="2461"/>
    <w:p>
      <w:pPr>
        <w:spacing w:after="0"/>
        <w:ind w:left="0"/>
        <w:jc w:val="both"/>
      </w:pPr>
      <w:r>
        <w:rPr>
          <w:rFonts w:ascii="Times New Roman"/>
          <w:b w:val="false"/>
          <w:i w:val="false"/>
          <w:color w:val="000000"/>
          <w:sz w:val="28"/>
        </w:rPr>
        <w:t>
      3. Кредитором при бюджетном кредитовании из местного бюджета является соответствующий местный исполнительный орган.</w:t>
      </w:r>
    </w:p>
    <w:bookmarkEnd w:id="2461"/>
    <w:bookmarkStart w:name="z2214" w:id="2462"/>
    <w:p>
      <w:pPr>
        <w:spacing w:after="0"/>
        <w:ind w:left="0"/>
        <w:jc w:val="both"/>
      </w:pPr>
      <w:r>
        <w:rPr>
          <w:rFonts w:ascii="Times New Roman"/>
          <w:b w:val="false"/>
          <w:i w:val="false"/>
          <w:color w:val="000000"/>
          <w:sz w:val="28"/>
        </w:rPr>
        <w:t>
      4. Кредитор обеспечивает бюджетное кредитование в соответствии с настоящим Кодексом и законодательством Республики Казахстан, осуществляет контроль за выполнением условий кредитного договора.</w:t>
      </w:r>
    </w:p>
    <w:bookmarkEnd w:id="2462"/>
    <w:bookmarkStart w:name="z2215" w:id="24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176. Администратор бюджетных программ как субъект бюджетного кредитования</w:t>
      </w:r>
    </w:p>
    <w:bookmarkEnd w:id="2463"/>
    <w:bookmarkStart w:name="z2216" w:id="2464"/>
    <w:p>
      <w:pPr>
        <w:spacing w:after="0"/>
        <w:ind w:left="0"/>
        <w:jc w:val="both"/>
      </w:pPr>
      <w:r>
        <w:rPr>
          <w:rFonts w:ascii="Times New Roman"/>
          <w:b w:val="false"/>
          <w:i w:val="false"/>
          <w:color w:val="000000"/>
          <w:sz w:val="28"/>
        </w:rPr>
        <w:t>
      Администратор бюджетной программы при бюджетном кредитовании является стороной кредитного договора и осуществляет:</w:t>
      </w:r>
    </w:p>
    <w:bookmarkEnd w:id="24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 предусмотрено изменение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определение на конкурсной основе специализированных организаций и поверенных (агентов), за исключением финансовых агентств и организации по модернизации и развитию жилищно-коммунального хозяйства, и национальной компании в сфере агропромышленного комплекса, участвующей в обеспечении продовольственной безопасности;</w:t>
      </w:r>
    </w:p>
    <w:bookmarkStart w:name="z2218" w:id="2465"/>
    <w:p>
      <w:pPr>
        <w:spacing w:after="0"/>
        <w:ind w:left="0"/>
        <w:jc w:val="both"/>
      </w:pPr>
      <w:r>
        <w:rPr>
          <w:rFonts w:ascii="Times New Roman"/>
          <w:b w:val="false"/>
          <w:i w:val="false"/>
          <w:color w:val="000000"/>
          <w:sz w:val="28"/>
        </w:rPr>
        <w:t>
      2) контроль и мониторинг целевого и эффективного использования, погашения и обслуживания бюджетных кредитов.</w:t>
      </w:r>
    </w:p>
    <w:bookmarkEnd w:id="24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176 с изменениями, внесенными законами РК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19" w:id="24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177. Заемщики</w:t>
      </w:r>
    </w:p>
    <w:bookmarkEnd w:id="2466"/>
    <w:bookmarkStart w:name="z2220" w:id="2467"/>
    <w:p>
      <w:pPr>
        <w:spacing w:after="0"/>
        <w:ind w:left="0"/>
        <w:jc w:val="both"/>
      </w:pPr>
      <w:r>
        <w:rPr>
          <w:rFonts w:ascii="Times New Roman"/>
          <w:b w:val="false"/>
          <w:i w:val="false"/>
          <w:color w:val="000000"/>
          <w:sz w:val="28"/>
        </w:rPr>
        <w:t>
      1. Заемщиком является сторона кредитного договора, получающая бюджетный кредит, которая несет обязательства по погашению основного долга и выплате вознаграждения, а также других платежей в соответствии с кредитным договором.</w:t>
      </w:r>
    </w:p>
    <w:bookmarkEnd w:id="2467"/>
    <w:bookmarkStart w:name="z2221" w:id="2468"/>
    <w:p>
      <w:pPr>
        <w:spacing w:after="0"/>
        <w:ind w:left="0"/>
        <w:jc w:val="both"/>
      </w:pPr>
      <w:r>
        <w:rPr>
          <w:rFonts w:ascii="Times New Roman"/>
          <w:b w:val="false"/>
          <w:i w:val="false"/>
          <w:color w:val="000000"/>
          <w:sz w:val="28"/>
        </w:rPr>
        <w:t xml:space="preserve">
      2. Заемщиками могут быть: </w:t>
      </w:r>
    </w:p>
    <w:bookmarkEnd w:id="2468"/>
    <w:bookmarkStart w:name="z2222" w:id="2469"/>
    <w:p>
      <w:pPr>
        <w:spacing w:after="0"/>
        <w:ind w:left="0"/>
        <w:jc w:val="both"/>
      </w:pPr>
      <w:r>
        <w:rPr>
          <w:rFonts w:ascii="Times New Roman"/>
          <w:b w:val="false"/>
          <w:i w:val="false"/>
          <w:color w:val="000000"/>
          <w:sz w:val="28"/>
        </w:rPr>
        <w:t>
      1) специализированные организации - банки, организации, осуществляющие отдельные виды банковских операций, а также организации, контрольный пакет акций которых принадлежит государству либо национальному холдингу, либо национальному управляющему холдингу, являющиеся резидентами Республики Казахстан;</w:t>
      </w:r>
    </w:p>
    <w:bookmarkEnd w:id="2469"/>
    <w:bookmarkStart w:name="z2223" w:id="2470"/>
    <w:p>
      <w:pPr>
        <w:spacing w:after="0"/>
        <w:ind w:left="0"/>
        <w:jc w:val="both"/>
      </w:pPr>
      <w:r>
        <w:rPr>
          <w:rFonts w:ascii="Times New Roman"/>
          <w:b w:val="false"/>
          <w:i w:val="false"/>
          <w:color w:val="000000"/>
          <w:sz w:val="28"/>
        </w:rPr>
        <w:t>
      2) местные исполнительные органы, аппараты акимов городов районного значения, сел, поселков, сельских округов;</w:t>
      </w:r>
    </w:p>
    <w:bookmarkEnd w:id="2470"/>
    <w:bookmarkStart w:name="z2224" w:id="2471"/>
    <w:p>
      <w:pPr>
        <w:spacing w:after="0"/>
        <w:ind w:left="0"/>
        <w:jc w:val="both"/>
      </w:pPr>
      <w:r>
        <w:rPr>
          <w:rFonts w:ascii="Times New Roman"/>
          <w:b w:val="false"/>
          <w:i w:val="false"/>
          <w:color w:val="000000"/>
          <w:sz w:val="28"/>
        </w:rPr>
        <w:t xml:space="preserve">
      3) иностранные государства; </w:t>
      </w:r>
    </w:p>
    <w:bookmarkEnd w:id="2471"/>
    <w:bookmarkStart w:name="z2225" w:id="2472"/>
    <w:p>
      <w:pPr>
        <w:spacing w:after="0"/>
        <w:ind w:left="0"/>
        <w:jc w:val="both"/>
      </w:pPr>
      <w:r>
        <w:rPr>
          <w:rFonts w:ascii="Times New Roman"/>
          <w:b w:val="false"/>
          <w:i w:val="false"/>
          <w:color w:val="000000"/>
          <w:sz w:val="28"/>
        </w:rPr>
        <w:t>
      4) физические лица.</w:t>
      </w:r>
    </w:p>
    <w:bookmarkEnd w:id="247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177 с изменением, внесенным Законом РК от 11.07.2017 </w:t>
      </w:r>
      <w:r>
        <w:rPr>
          <w:rFonts w:ascii="Times New Roman"/>
          <w:b w:val="false"/>
          <w:i w:val="false"/>
          <w:color w:val="000000"/>
          <w:sz w:val="28"/>
        </w:rPr>
        <w:t>№ 90-VI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226" w:id="24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178. Конечные заемщики</w:t>
      </w:r>
    </w:p>
    <w:bookmarkEnd w:id="2473"/>
    <w:bookmarkStart w:name="z2227" w:id="2474"/>
    <w:p>
      <w:pPr>
        <w:spacing w:after="0"/>
        <w:ind w:left="0"/>
        <w:jc w:val="both"/>
      </w:pPr>
      <w:r>
        <w:rPr>
          <w:rFonts w:ascii="Times New Roman"/>
          <w:b w:val="false"/>
          <w:i w:val="false"/>
          <w:color w:val="000000"/>
          <w:sz w:val="28"/>
        </w:rPr>
        <w:t>
      1. Конечным заемщиком является конечный получатель бюджетного кредита, предоставляемого ему на условиях, определенных кредитором или финансовым агентством.</w:t>
      </w:r>
    </w:p>
    <w:bookmarkEnd w:id="2474"/>
    <w:bookmarkStart w:name="z2228" w:id="2475"/>
    <w:p>
      <w:pPr>
        <w:spacing w:after="0"/>
        <w:ind w:left="0"/>
        <w:jc w:val="both"/>
      </w:pPr>
      <w:r>
        <w:rPr>
          <w:rFonts w:ascii="Times New Roman"/>
          <w:b w:val="false"/>
          <w:i w:val="false"/>
          <w:color w:val="000000"/>
          <w:sz w:val="28"/>
        </w:rPr>
        <w:t>
      2. Конечными заемщиками могут быть физические и юридические лица, являющиеся резидентами Республики Казахстан, осуществляющие предпринимательскую деятельность.</w:t>
      </w:r>
    </w:p>
    <w:bookmarkEnd w:id="2475"/>
    <w:bookmarkStart w:name="z2229" w:id="2476"/>
    <w:p>
      <w:pPr>
        <w:spacing w:after="0"/>
        <w:ind w:left="0"/>
        <w:jc w:val="both"/>
      </w:pPr>
      <w:r>
        <w:rPr>
          <w:rFonts w:ascii="Times New Roman"/>
          <w:b w:val="false"/>
          <w:i w:val="false"/>
          <w:color w:val="000000"/>
          <w:sz w:val="28"/>
        </w:rPr>
        <w:t>
      3. Отбор и кредитование конечных заемщиков осуществляются специализированными организациями или заемщиком в лице местного исполнительного органа в соответствии с целевым назначением бюджетной программы, а также их собственной кредитной политикой.</w:t>
      </w:r>
    </w:p>
    <w:bookmarkEnd w:id="24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178 с изменениями, внесенными Законом РК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30" w:id="24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179. Поверенные (агенты)</w:t>
      </w:r>
    </w:p>
    <w:bookmarkEnd w:id="2477"/>
    <w:bookmarkStart w:name="z2231" w:id="2478"/>
    <w:p>
      <w:pPr>
        <w:spacing w:after="0"/>
        <w:ind w:left="0"/>
        <w:jc w:val="both"/>
      </w:pPr>
      <w:r>
        <w:rPr>
          <w:rFonts w:ascii="Times New Roman"/>
          <w:b w:val="false"/>
          <w:i w:val="false"/>
          <w:color w:val="000000"/>
          <w:sz w:val="28"/>
        </w:rPr>
        <w:t>
      1. Поверенным (агентом) является лицо, которое на основе договора поручения совершает от имени и за счет кредитора (доверителя) или администратора бюджетной программы и в соответствии с его указаниями определенные поручения, связанные с бюджетным кредитованием.</w:t>
      </w:r>
    </w:p>
    <w:bookmarkEnd w:id="2478"/>
    <w:bookmarkStart w:name="z2232" w:id="2479"/>
    <w:p>
      <w:pPr>
        <w:spacing w:after="0"/>
        <w:ind w:left="0"/>
        <w:jc w:val="both"/>
      </w:pPr>
      <w:r>
        <w:rPr>
          <w:rFonts w:ascii="Times New Roman"/>
          <w:b w:val="false"/>
          <w:i w:val="false"/>
          <w:color w:val="000000"/>
          <w:sz w:val="28"/>
        </w:rPr>
        <w:t>
      2. Поверенный (агент) по поручению кредитора (доверителя) может выполнять следующие действия:</w:t>
      </w:r>
    </w:p>
    <w:bookmarkEnd w:id="2479"/>
    <w:bookmarkStart w:name="z2233" w:id="2480"/>
    <w:p>
      <w:pPr>
        <w:spacing w:after="0"/>
        <w:ind w:left="0"/>
        <w:jc w:val="both"/>
      </w:pPr>
      <w:r>
        <w:rPr>
          <w:rFonts w:ascii="Times New Roman"/>
          <w:b w:val="false"/>
          <w:i w:val="false"/>
          <w:color w:val="000000"/>
          <w:sz w:val="28"/>
        </w:rPr>
        <w:t>
      1) обслуживание бюджетных кредитов;</w:t>
      </w:r>
    </w:p>
    <w:bookmarkEnd w:id="2480"/>
    <w:bookmarkStart w:name="z2234" w:id="2481"/>
    <w:p>
      <w:pPr>
        <w:spacing w:after="0"/>
        <w:ind w:left="0"/>
        <w:jc w:val="both"/>
      </w:pPr>
      <w:r>
        <w:rPr>
          <w:rFonts w:ascii="Times New Roman"/>
          <w:b w:val="false"/>
          <w:i w:val="false"/>
          <w:color w:val="000000"/>
          <w:sz w:val="28"/>
        </w:rPr>
        <w:t xml:space="preserve">
      2) проведение расчетов с заемщиками; </w:t>
      </w:r>
    </w:p>
    <w:bookmarkEnd w:id="2481"/>
    <w:bookmarkStart w:name="z2235" w:id="2482"/>
    <w:p>
      <w:pPr>
        <w:spacing w:after="0"/>
        <w:ind w:left="0"/>
        <w:jc w:val="both"/>
      </w:pPr>
      <w:r>
        <w:rPr>
          <w:rFonts w:ascii="Times New Roman"/>
          <w:b w:val="false"/>
          <w:i w:val="false"/>
          <w:color w:val="000000"/>
          <w:sz w:val="28"/>
        </w:rPr>
        <w:t>
      3) проведение мониторинга финансирования и реализации бюджетных инвестиционных проектов и (или) инвестиционных проектов, реализуемых заемщиком или конечным заемщиком;</w:t>
      </w:r>
    </w:p>
    <w:bookmarkEnd w:id="2482"/>
    <w:bookmarkStart w:name="z2236" w:id="2483"/>
    <w:p>
      <w:pPr>
        <w:spacing w:after="0"/>
        <w:ind w:left="0"/>
        <w:jc w:val="both"/>
      </w:pPr>
      <w:r>
        <w:rPr>
          <w:rFonts w:ascii="Times New Roman"/>
          <w:b w:val="false"/>
          <w:i w:val="false"/>
          <w:color w:val="000000"/>
          <w:sz w:val="28"/>
        </w:rPr>
        <w:t>
      4) проведение мониторинга финансового состояния заемщика и (или) конечного заемщика;</w:t>
      </w:r>
    </w:p>
    <w:bookmarkEnd w:id="2483"/>
    <w:bookmarkStart w:name="z2237" w:id="2484"/>
    <w:p>
      <w:pPr>
        <w:spacing w:after="0"/>
        <w:ind w:left="0"/>
        <w:jc w:val="both"/>
      </w:pPr>
      <w:r>
        <w:rPr>
          <w:rFonts w:ascii="Times New Roman"/>
          <w:b w:val="false"/>
          <w:i w:val="false"/>
          <w:color w:val="000000"/>
          <w:sz w:val="28"/>
        </w:rPr>
        <w:t xml:space="preserve">
      5) взыскание задолженности в соответствии с законодательством Республики Казахстан; </w:t>
      </w:r>
    </w:p>
    <w:bookmarkEnd w:id="2484"/>
    <w:bookmarkStart w:name="z2238" w:id="2485"/>
    <w:p>
      <w:pPr>
        <w:spacing w:after="0"/>
        <w:ind w:left="0"/>
        <w:jc w:val="both"/>
      </w:pPr>
      <w:r>
        <w:rPr>
          <w:rFonts w:ascii="Times New Roman"/>
          <w:b w:val="false"/>
          <w:i w:val="false"/>
          <w:color w:val="000000"/>
          <w:sz w:val="28"/>
        </w:rPr>
        <w:t>
      6) определение заемщиков-физических лиц и заключение с ними кредитных договоров;</w:t>
      </w:r>
    </w:p>
    <w:bookmarkEnd w:id="2485"/>
    <w:bookmarkStart w:name="z664" w:id="2486"/>
    <w:p>
      <w:pPr>
        <w:spacing w:after="0"/>
        <w:ind w:left="0"/>
        <w:jc w:val="both"/>
      </w:pPr>
      <w:r>
        <w:rPr>
          <w:rFonts w:ascii="Times New Roman"/>
          <w:b w:val="false"/>
          <w:i w:val="false"/>
          <w:color w:val="000000"/>
          <w:sz w:val="28"/>
        </w:rPr>
        <w:t>
      7) определение конечных заемщиков.</w:t>
      </w:r>
    </w:p>
    <w:bookmarkEnd w:id="2486"/>
    <w:bookmarkStart w:name="z2239" w:id="2487"/>
    <w:p>
      <w:pPr>
        <w:spacing w:after="0"/>
        <w:ind w:left="0"/>
        <w:jc w:val="both"/>
      </w:pPr>
      <w:r>
        <w:rPr>
          <w:rFonts w:ascii="Times New Roman"/>
          <w:b w:val="false"/>
          <w:i w:val="false"/>
          <w:color w:val="000000"/>
          <w:sz w:val="28"/>
        </w:rPr>
        <w:t>
      3. Поверенными (агентами) выступают банк, организация,</w:t>
      </w:r>
    </w:p>
    <w:bookmarkEnd w:id="2487"/>
    <w:p>
      <w:pPr>
        <w:spacing w:after="0"/>
        <w:ind w:left="0"/>
        <w:jc w:val="both"/>
      </w:pPr>
      <w:r>
        <w:rPr>
          <w:rFonts w:ascii="Times New Roman"/>
          <w:b w:val="false"/>
          <w:i w:val="false"/>
          <w:color w:val="000000"/>
          <w:sz w:val="28"/>
        </w:rPr>
        <w:t>
      осуществляющая отдельные виды банковских операций, или организация, контрольный пакет акций которых принадлежит государству или национальному холдингу либо национальному управляющему холдингу, являющиеся резидентами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Впункт 4 предусмотрено изменение Законом РК от 03.01.2022 </w:t>
      </w:r>
      <w:r>
        <w:rPr>
          <w:rFonts w:ascii="Times New Roman"/>
          <w:b w:val="false"/>
          <w:i w:val="false"/>
          <w:color w:val="ff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Поверенный (агент) определяется уполномоченным органом по исполнению бюджета или администратором бюджетной программы в соответствии с законодательством Республики Казахстан о государственных закупках, за исключением финансового агентства и организации по модернизации и развитию жилищно-коммунального хозяйства. </w:t>
      </w:r>
    </w:p>
    <w:bookmarkStart w:name="z2241" w:id="2488"/>
    <w:p>
      <w:pPr>
        <w:spacing w:after="0"/>
        <w:ind w:left="0"/>
        <w:jc w:val="both"/>
      </w:pPr>
      <w:r>
        <w:rPr>
          <w:rFonts w:ascii="Times New Roman"/>
          <w:b w:val="false"/>
          <w:i w:val="false"/>
          <w:color w:val="000000"/>
          <w:sz w:val="28"/>
        </w:rPr>
        <w:t xml:space="preserve">
      5. Оплата поверенному (агенту) вознаграждения за исполнение поручения осуществляется администратором бюджетной программы за счет средств соответствующего бюджета, если иное не предусмотрено договором поручения. </w:t>
      </w:r>
    </w:p>
    <w:bookmarkEnd w:id="2488"/>
    <w:bookmarkStart w:name="z2242" w:id="2489"/>
    <w:p>
      <w:pPr>
        <w:spacing w:after="0"/>
        <w:ind w:left="0"/>
        <w:jc w:val="both"/>
      </w:pPr>
      <w:r>
        <w:rPr>
          <w:rFonts w:ascii="Times New Roman"/>
          <w:b w:val="false"/>
          <w:i w:val="false"/>
          <w:color w:val="000000"/>
          <w:sz w:val="28"/>
        </w:rPr>
        <w:t>
      Размер оплаты вознаграждения за исполнение поверенным (агентом) поручений устанавливается в договоре поручения.</w:t>
      </w:r>
    </w:p>
    <w:bookmarkEnd w:id="248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179 с изменениями, внесенными законами РК от 02.07.2014 </w:t>
      </w:r>
      <w:r>
        <w:rPr>
          <w:rFonts w:ascii="Times New Roman"/>
          <w:b w:val="false"/>
          <w:i w:val="false"/>
          <w:color w:val="000000"/>
          <w:sz w:val="28"/>
        </w:rPr>
        <w:t>№ 225-V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15.06.2015 </w:t>
      </w:r>
      <w:r>
        <w:rPr>
          <w:rFonts w:ascii="Times New Roman"/>
          <w:b w:val="false"/>
          <w:i w:val="false"/>
          <w:color w:val="000000"/>
          <w:sz w:val="28"/>
        </w:rPr>
        <w:t>№ 322-V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243" w:id="249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37. УСЛОВИЯ БЮДЖЕТНОГО КРЕДИТОВАНИЯ</w:t>
      </w:r>
    </w:p>
    <w:bookmarkEnd w:id="2490"/>
    <w:bookmarkStart w:name="z2244" w:id="249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180. Основные условия кредитного договора</w:t>
      </w:r>
    </w:p>
    <w:bookmarkEnd w:id="2491"/>
    <w:bookmarkStart w:name="z2245" w:id="2492"/>
    <w:p>
      <w:pPr>
        <w:spacing w:after="0"/>
        <w:ind w:left="0"/>
        <w:jc w:val="both"/>
      </w:pPr>
      <w:r>
        <w:rPr>
          <w:rFonts w:ascii="Times New Roman"/>
          <w:b w:val="false"/>
          <w:i w:val="false"/>
          <w:color w:val="000000"/>
          <w:sz w:val="28"/>
        </w:rPr>
        <w:t>
      1. Кредитный договор в обязательном порядке должен содержать следующие основные условия бюджетного кредита:</w:t>
      </w:r>
    </w:p>
    <w:bookmarkEnd w:id="2492"/>
    <w:bookmarkStart w:name="z2246" w:id="2493"/>
    <w:p>
      <w:pPr>
        <w:spacing w:after="0"/>
        <w:ind w:left="0"/>
        <w:jc w:val="both"/>
      </w:pPr>
      <w:r>
        <w:rPr>
          <w:rFonts w:ascii="Times New Roman"/>
          <w:b w:val="false"/>
          <w:i w:val="false"/>
          <w:color w:val="000000"/>
          <w:sz w:val="28"/>
        </w:rPr>
        <w:t xml:space="preserve">
      1) цель предоставления; </w:t>
      </w:r>
    </w:p>
    <w:bookmarkEnd w:id="2493"/>
    <w:bookmarkStart w:name="z2247" w:id="2494"/>
    <w:p>
      <w:pPr>
        <w:spacing w:after="0"/>
        <w:ind w:left="0"/>
        <w:jc w:val="both"/>
      </w:pPr>
      <w:r>
        <w:rPr>
          <w:rFonts w:ascii="Times New Roman"/>
          <w:b w:val="false"/>
          <w:i w:val="false"/>
          <w:color w:val="000000"/>
          <w:sz w:val="28"/>
        </w:rPr>
        <w:t xml:space="preserve">
      2) размер; </w:t>
      </w:r>
    </w:p>
    <w:bookmarkEnd w:id="2494"/>
    <w:bookmarkStart w:name="z2248" w:id="2495"/>
    <w:p>
      <w:pPr>
        <w:spacing w:after="0"/>
        <w:ind w:left="0"/>
        <w:jc w:val="both"/>
      </w:pPr>
      <w:r>
        <w:rPr>
          <w:rFonts w:ascii="Times New Roman"/>
          <w:b w:val="false"/>
          <w:i w:val="false"/>
          <w:color w:val="000000"/>
          <w:sz w:val="28"/>
        </w:rPr>
        <w:t xml:space="preserve">
      3) валюту; </w:t>
      </w:r>
    </w:p>
    <w:bookmarkEnd w:id="2495"/>
    <w:bookmarkStart w:name="z2249" w:id="2496"/>
    <w:p>
      <w:pPr>
        <w:spacing w:after="0"/>
        <w:ind w:left="0"/>
        <w:jc w:val="both"/>
      </w:pPr>
      <w:r>
        <w:rPr>
          <w:rFonts w:ascii="Times New Roman"/>
          <w:b w:val="false"/>
          <w:i w:val="false"/>
          <w:color w:val="000000"/>
          <w:sz w:val="28"/>
        </w:rPr>
        <w:t xml:space="preserve">
      4) срок; </w:t>
      </w:r>
    </w:p>
    <w:bookmarkEnd w:id="2496"/>
    <w:bookmarkStart w:name="z2250" w:id="2497"/>
    <w:p>
      <w:pPr>
        <w:spacing w:after="0"/>
        <w:ind w:left="0"/>
        <w:jc w:val="both"/>
      </w:pPr>
      <w:r>
        <w:rPr>
          <w:rFonts w:ascii="Times New Roman"/>
          <w:b w:val="false"/>
          <w:i w:val="false"/>
          <w:color w:val="000000"/>
          <w:sz w:val="28"/>
        </w:rPr>
        <w:t xml:space="preserve">
      5) период освоения; </w:t>
      </w:r>
    </w:p>
    <w:bookmarkEnd w:id="2497"/>
    <w:bookmarkStart w:name="z2251" w:id="2498"/>
    <w:p>
      <w:pPr>
        <w:spacing w:after="0"/>
        <w:ind w:left="0"/>
        <w:jc w:val="both"/>
      </w:pPr>
      <w:r>
        <w:rPr>
          <w:rFonts w:ascii="Times New Roman"/>
          <w:b w:val="false"/>
          <w:i w:val="false"/>
          <w:color w:val="000000"/>
          <w:sz w:val="28"/>
        </w:rPr>
        <w:t xml:space="preserve">
      6) ставку вознаграждения. </w:t>
      </w:r>
    </w:p>
    <w:bookmarkEnd w:id="2498"/>
    <w:bookmarkStart w:name="z3563" w:id="2499"/>
    <w:p>
      <w:pPr>
        <w:spacing w:after="0"/>
        <w:ind w:left="0"/>
        <w:jc w:val="both"/>
      </w:pPr>
      <w:r>
        <w:rPr>
          <w:rFonts w:ascii="Times New Roman"/>
          <w:b w:val="false"/>
          <w:i w:val="false"/>
          <w:color w:val="000000"/>
          <w:sz w:val="28"/>
        </w:rPr>
        <w:t>
      7) дату начала выплаты основного долга.</w:t>
      </w:r>
    </w:p>
    <w:bookmarkEnd w:id="2499"/>
    <w:bookmarkStart w:name="z2252" w:id="2500"/>
    <w:p>
      <w:pPr>
        <w:spacing w:after="0"/>
        <w:ind w:left="0"/>
        <w:jc w:val="both"/>
      </w:pPr>
      <w:r>
        <w:rPr>
          <w:rFonts w:ascii="Times New Roman"/>
          <w:b w:val="false"/>
          <w:i w:val="false"/>
          <w:color w:val="000000"/>
          <w:sz w:val="28"/>
        </w:rPr>
        <w:t>
      2. Основные условия бюджетного кредита устанавливаются решением кредитора.</w:t>
      </w:r>
    </w:p>
    <w:bookmarkEnd w:id="2500"/>
    <w:bookmarkStart w:name="z2253" w:id="2501"/>
    <w:p>
      <w:pPr>
        <w:spacing w:after="0"/>
        <w:ind w:left="0"/>
        <w:jc w:val="both"/>
      </w:pPr>
      <w:r>
        <w:rPr>
          <w:rFonts w:ascii="Times New Roman"/>
          <w:b w:val="false"/>
          <w:i w:val="false"/>
          <w:color w:val="000000"/>
          <w:sz w:val="28"/>
        </w:rPr>
        <w:t>
      3. В кредитный договор включаются дополнительные условия, в том числе определяющие способ предоставления бюджетного кредита, график погашения и обслуживания бюджетного кредита, способы обеспечения исполнения обязательств по бюджетному кредиту.</w:t>
      </w:r>
    </w:p>
    <w:bookmarkEnd w:id="25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180 с изменением, внесенным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54" w:id="25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181. Срок бюджетного кредита</w:t>
      </w:r>
    </w:p>
    <w:bookmarkEnd w:id="2502"/>
    <w:bookmarkStart w:name="z2255" w:id="2503"/>
    <w:p>
      <w:pPr>
        <w:spacing w:after="0"/>
        <w:ind w:left="0"/>
        <w:jc w:val="both"/>
      </w:pPr>
      <w:r>
        <w:rPr>
          <w:rFonts w:ascii="Times New Roman"/>
          <w:b w:val="false"/>
          <w:i w:val="false"/>
          <w:color w:val="000000"/>
          <w:sz w:val="28"/>
        </w:rPr>
        <w:t xml:space="preserve">
      1. Сроком бюджетного кредита является период времени, в течение которого заемщик получает, использует, обслуживает и погашает бюджетный кредит. </w:t>
      </w:r>
    </w:p>
    <w:bookmarkEnd w:id="2503"/>
    <w:bookmarkStart w:name="z2256" w:id="2504"/>
    <w:p>
      <w:pPr>
        <w:spacing w:after="0"/>
        <w:ind w:left="0"/>
        <w:jc w:val="both"/>
      </w:pPr>
      <w:r>
        <w:rPr>
          <w:rFonts w:ascii="Times New Roman"/>
          <w:b w:val="false"/>
          <w:i w:val="false"/>
          <w:color w:val="000000"/>
          <w:sz w:val="28"/>
        </w:rPr>
        <w:t xml:space="preserve">
      2. Срок бюджетного кредита исчисляется с момента перечисления средств бюджетного кредита со счета кредитора. </w:t>
      </w:r>
    </w:p>
    <w:bookmarkEnd w:id="2504"/>
    <w:bookmarkStart w:name="z2257" w:id="2505"/>
    <w:p>
      <w:pPr>
        <w:spacing w:after="0"/>
        <w:ind w:left="0"/>
        <w:jc w:val="both"/>
      </w:pPr>
      <w:r>
        <w:rPr>
          <w:rFonts w:ascii="Times New Roman"/>
          <w:b w:val="false"/>
          <w:i w:val="false"/>
          <w:color w:val="000000"/>
          <w:sz w:val="28"/>
        </w:rPr>
        <w:t>
      3. В зависимости от срока предоставления бюджетные кредиты подразделяются на следующие виды:</w:t>
      </w:r>
    </w:p>
    <w:bookmarkEnd w:id="2505"/>
    <w:bookmarkStart w:name="z2258" w:id="2506"/>
    <w:p>
      <w:pPr>
        <w:spacing w:after="0"/>
        <w:ind w:left="0"/>
        <w:jc w:val="both"/>
      </w:pPr>
      <w:r>
        <w:rPr>
          <w:rFonts w:ascii="Times New Roman"/>
          <w:b w:val="false"/>
          <w:i w:val="false"/>
          <w:color w:val="000000"/>
          <w:sz w:val="28"/>
        </w:rPr>
        <w:t xml:space="preserve">
      1) краткосрочные - до 1 года; </w:t>
      </w:r>
    </w:p>
    <w:bookmarkEnd w:id="2506"/>
    <w:bookmarkStart w:name="z2259" w:id="2507"/>
    <w:p>
      <w:pPr>
        <w:spacing w:after="0"/>
        <w:ind w:left="0"/>
        <w:jc w:val="both"/>
      </w:pPr>
      <w:r>
        <w:rPr>
          <w:rFonts w:ascii="Times New Roman"/>
          <w:b w:val="false"/>
          <w:i w:val="false"/>
          <w:color w:val="000000"/>
          <w:sz w:val="28"/>
        </w:rPr>
        <w:t xml:space="preserve">
      2) среднесрочные - от 1 года до 5 лет; </w:t>
      </w:r>
    </w:p>
    <w:bookmarkEnd w:id="2507"/>
    <w:bookmarkStart w:name="z2260" w:id="2508"/>
    <w:p>
      <w:pPr>
        <w:spacing w:after="0"/>
        <w:ind w:left="0"/>
        <w:jc w:val="both"/>
      </w:pPr>
      <w:r>
        <w:rPr>
          <w:rFonts w:ascii="Times New Roman"/>
          <w:b w:val="false"/>
          <w:i w:val="false"/>
          <w:color w:val="000000"/>
          <w:sz w:val="28"/>
        </w:rPr>
        <w:t xml:space="preserve">
      3) долгосрочные - от 5 до 30 лет. </w:t>
      </w:r>
    </w:p>
    <w:bookmarkEnd w:id="2508"/>
    <w:bookmarkStart w:name="z2261" w:id="25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182. Период освоения бюджетного кредита</w:t>
      </w:r>
    </w:p>
    <w:bookmarkEnd w:id="2509"/>
    <w:p>
      <w:pPr>
        <w:spacing w:after="0"/>
        <w:ind w:left="0"/>
        <w:jc w:val="both"/>
      </w:pPr>
      <w:r>
        <w:rPr>
          <w:rFonts w:ascii="Times New Roman"/>
          <w:b w:val="false"/>
          <w:i w:val="false"/>
          <w:color w:val="000000"/>
          <w:sz w:val="28"/>
        </w:rPr>
        <w:t>
      Периодом освоения бюджетного кредита является период времени, в течение которого заемщик может использовать бюджетный кредит для реализации мероприятий в соответствии с целями предоставления бюджетного кредита.</w:t>
      </w:r>
    </w:p>
    <w:bookmarkStart w:name="z2262" w:id="25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183. Способы обеспечения исполнения обязательств по бюджетному кредиту</w:t>
      </w:r>
    </w:p>
    <w:bookmarkEnd w:id="2510"/>
    <w:bookmarkStart w:name="z2263" w:id="2511"/>
    <w:p>
      <w:pPr>
        <w:spacing w:after="0"/>
        <w:ind w:left="0"/>
        <w:jc w:val="both"/>
      </w:pPr>
      <w:r>
        <w:rPr>
          <w:rFonts w:ascii="Times New Roman"/>
          <w:b w:val="false"/>
          <w:i w:val="false"/>
          <w:color w:val="000000"/>
          <w:sz w:val="28"/>
        </w:rPr>
        <w:t>
      1. Исполнение обязательств по бюджетному кредиту обеспечивается залогом, гарантией, поручительством или другими способами, предусмотренными законодательством Республики Казахстан или договором.</w:t>
      </w:r>
    </w:p>
    <w:bookmarkEnd w:id="2511"/>
    <w:bookmarkStart w:name="z2264" w:id="2512"/>
    <w:p>
      <w:pPr>
        <w:spacing w:after="0"/>
        <w:ind w:left="0"/>
        <w:jc w:val="both"/>
      </w:pPr>
      <w:r>
        <w:rPr>
          <w:rFonts w:ascii="Times New Roman"/>
          <w:b w:val="false"/>
          <w:i w:val="false"/>
          <w:color w:val="000000"/>
          <w:sz w:val="28"/>
        </w:rPr>
        <w:t>
      Местным исполнительным органам, аппаратам акимов городов районного значения, сел, поселков, сельских округов, национальной компании в сфере агропромышленного комплекса, участвующей в обеспечении продовольственной безопасности, и финансовым агентствам, перечень которых определяется Правительством Республики Казахстан, бюджетные кредиты из республиканского бюджета могут выделяться без обеспечения исполнения обязательств.</w:t>
      </w:r>
    </w:p>
    <w:bookmarkEnd w:id="2512"/>
    <w:bookmarkStart w:name="z2265" w:id="2513"/>
    <w:p>
      <w:pPr>
        <w:spacing w:after="0"/>
        <w:ind w:left="0"/>
        <w:jc w:val="both"/>
      </w:pPr>
      <w:r>
        <w:rPr>
          <w:rFonts w:ascii="Times New Roman"/>
          <w:b w:val="false"/>
          <w:i w:val="false"/>
          <w:color w:val="000000"/>
          <w:sz w:val="28"/>
        </w:rPr>
        <w:t>
      Порядок включения финансовых агентств в перечень финансовых агентств, получающих бюджетные кредиты из республиканского бюджета без обеспечения, определяется уполномоченным органом по исполнению бюджета по согласованию с уполномоченным органом по государственному планированию.</w:t>
      </w:r>
    </w:p>
    <w:bookmarkEnd w:id="2513"/>
    <w:bookmarkStart w:name="z2266" w:id="2514"/>
    <w:p>
      <w:pPr>
        <w:spacing w:after="0"/>
        <w:ind w:left="0"/>
        <w:jc w:val="both"/>
      </w:pPr>
      <w:r>
        <w:rPr>
          <w:rFonts w:ascii="Times New Roman"/>
          <w:b w:val="false"/>
          <w:i w:val="false"/>
          <w:color w:val="000000"/>
          <w:sz w:val="28"/>
        </w:rPr>
        <w:t>
      2. Стоимость обеспечения возврата бюджетного кредита не должна быть менее размера бюджетного кредита с учетом суммы вознаграждения, начисляемой до первого планового погашения основного долга, в соответствии с графиком погашения.</w:t>
      </w:r>
    </w:p>
    <w:bookmarkEnd w:id="2514"/>
    <w:bookmarkStart w:name="z2267" w:id="2515"/>
    <w:p>
      <w:pPr>
        <w:spacing w:after="0"/>
        <w:ind w:left="0"/>
        <w:jc w:val="both"/>
      </w:pPr>
      <w:r>
        <w:rPr>
          <w:rFonts w:ascii="Times New Roman"/>
          <w:b w:val="false"/>
          <w:i w:val="false"/>
          <w:color w:val="000000"/>
          <w:sz w:val="28"/>
        </w:rPr>
        <w:t>
      3. Оценка обеспечения исполнения обязательств по бюджетному кредиту осуществляется в соответствии с законодательством Республики Казахстан.</w:t>
      </w:r>
    </w:p>
    <w:bookmarkEnd w:id="2515"/>
    <w:bookmarkStart w:name="z2268" w:id="2516"/>
    <w:p>
      <w:pPr>
        <w:spacing w:after="0"/>
        <w:ind w:left="0"/>
        <w:jc w:val="both"/>
      </w:pPr>
      <w:r>
        <w:rPr>
          <w:rFonts w:ascii="Times New Roman"/>
          <w:b w:val="false"/>
          <w:i w:val="false"/>
          <w:color w:val="000000"/>
          <w:sz w:val="28"/>
        </w:rPr>
        <w:t>
      Оплата услуг по оценке обеспечения исполнения обязательств по бюджетному кредиту производится заемщиком или конечным заемщиком.</w:t>
      </w:r>
    </w:p>
    <w:bookmarkEnd w:id="251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183 с изменениями, внесенными законами РК от 02.04.2010 </w:t>
      </w:r>
      <w:r>
        <w:rPr>
          <w:rFonts w:ascii="Times New Roman"/>
          <w:b w:val="false"/>
          <w:i w:val="false"/>
          <w:color w:val="000000"/>
          <w:sz w:val="28"/>
        </w:rPr>
        <w:t>№ 263-IV</w:t>
      </w:r>
      <w:r>
        <w:rPr>
          <w:rFonts w:ascii="Times New Roman"/>
          <w:b w:val="false"/>
          <w:i/>
          <w:color w:val="000000"/>
          <w:sz w:val="28"/>
        </w:rPr>
        <w:t xml:space="preserve"> (вводится в действие с 01.01.2010); от 16.02.2012 </w:t>
      </w:r>
      <w:r>
        <w:rPr>
          <w:rFonts w:ascii="Times New Roman"/>
          <w:b w:val="false"/>
          <w:i w:val="false"/>
          <w:color w:val="000000"/>
          <w:sz w:val="28"/>
        </w:rPr>
        <w:t>№ 557-IV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15.06.2015 </w:t>
      </w:r>
      <w:r>
        <w:rPr>
          <w:rFonts w:ascii="Times New Roman"/>
          <w:b w:val="false"/>
          <w:i w:val="false"/>
          <w:color w:val="000000"/>
          <w:sz w:val="28"/>
        </w:rPr>
        <w:t>№ 322-V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 xml:space="preserve">; </w:t>
      </w:r>
      <w:r>
        <w:rPr>
          <w:rFonts w:ascii="Times New Roman"/>
          <w:b w:val="false"/>
          <w:i/>
          <w:color w:val="000000"/>
          <w:sz w:val="28"/>
        </w:rPr>
        <w:t xml:space="preserve">от 31.12.2021 </w:t>
      </w:r>
      <w:r>
        <w:rPr>
          <w:rFonts w:ascii="Times New Roman"/>
          <w:b w:val="false"/>
          <w:i w:val="false"/>
          <w:color w:val="000000"/>
          <w:sz w:val="28"/>
        </w:rPr>
        <w:t>№ 100</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Start w:name="z2269" w:id="25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184. Ставка вознаграждения</w:t>
      </w:r>
    </w:p>
    <w:bookmarkEnd w:id="2517"/>
    <w:bookmarkStart w:name="z2270" w:id="2518"/>
    <w:p>
      <w:pPr>
        <w:spacing w:after="0"/>
        <w:ind w:left="0"/>
        <w:jc w:val="both"/>
      </w:pPr>
      <w:r>
        <w:rPr>
          <w:rFonts w:ascii="Times New Roman"/>
          <w:b w:val="false"/>
          <w:i w:val="false"/>
          <w:color w:val="000000"/>
          <w:sz w:val="28"/>
        </w:rPr>
        <w:t>
      1. Вознаграждением является плата, осуществляемая заемщиком за использование бюджетного кредита.</w:t>
      </w:r>
    </w:p>
    <w:bookmarkEnd w:id="2518"/>
    <w:bookmarkStart w:name="z2271" w:id="2519"/>
    <w:p>
      <w:pPr>
        <w:spacing w:after="0"/>
        <w:ind w:left="0"/>
        <w:jc w:val="both"/>
      </w:pPr>
      <w:r>
        <w:rPr>
          <w:rFonts w:ascii="Times New Roman"/>
          <w:b w:val="false"/>
          <w:i w:val="false"/>
          <w:color w:val="000000"/>
          <w:sz w:val="28"/>
        </w:rPr>
        <w:t>
      2. Ставкой вознаграждения является величина вознаграждения, выражаемая в процентах годовых.</w:t>
      </w:r>
    </w:p>
    <w:bookmarkEnd w:id="2519"/>
    <w:bookmarkStart w:name="z2272" w:id="2520"/>
    <w:p>
      <w:pPr>
        <w:spacing w:after="0"/>
        <w:ind w:left="0"/>
        <w:jc w:val="both"/>
      </w:pPr>
      <w:r>
        <w:rPr>
          <w:rFonts w:ascii="Times New Roman"/>
          <w:b w:val="false"/>
          <w:i w:val="false"/>
          <w:color w:val="000000"/>
          <w:sz w:val="28"/>
        </w:rPr>
        <w:t>
      3. Ставка вознаграждения может быть фиксированной или плавающей.</w:t>
      </w:r>
    </w:p>
    <w:bookmarkEnd w:id="2520"/>
    <w:bookmarkStart w:name="z2273" w:id="2521"/>
    <w:p>
      <w:pPr>
        <w:spacing w:after="0"/>
        <w:ind w:left="0"/>
        <w:jc w:val="both"/>
      </w:pPr>
      <w:r>
        <w:rPr>
          <w:rFonts w:ascii="Times New Roman"/>
          <w:b w:val="false"/>
          <w:i w:val="false"/>
          <w:color w:val="000000"/>
          <w:sz w:val="28"/>
        </w:rPr>
        <w:t>
      Фиксированной ставкой вознаграждения является ставка вознаграждения, размер которой устанавливается неизменным на весь срок бюджетного кредита.</w:t>
      </w:r>
    </w:p>
    <w:bookmarkEnd w:id="2521"/>
    <w:bookmarkStart w:name="z2274" w:id="2522"/>
    <w:p>
      <w:pPr>
        <w:spacing w:after="0"/>
        <w:ind w:left="0"/>
        <w:jc w:val="both"/>
      </w:pPr>
      <w:r>
        <w:rPr>
          <w:rFonts w:ascii="Times New Roman"/>
          <w:b w:val="false"/>
          <w:i w:val="false"/>
          <w:color w:val="000000"/>
          <w:sz w:val="28"/>
        </w:rPr>
        <w:t>
      Плавающей ставкой вознаграждения является ставка вознаграждения, размер которой изменяется в зависимости от конъюнктуры на финансовом рынке.</w:t>
      </w:r>
    </w:p>
    <w:bookmarkEnd w:id="2522"/>
    <w:bookmarkStart w:name="z2275" w:id="2523"/>
    <w:p>
      <w:pPr>
        <w:spacing w:after="0"/>
        <w:ind w:left="0"/>
        <w:jc w:val="both"/>
      </w:pPr>
      <w:r>
        <w:rPr>
          <w:rFonts w:ascii="Times New Roman"/>
          <w:b w:val="false"/>
          <w:i w:val="false"/>
          <w:color w:val="000000"/>
          <w:sz w:val="28"/>
        </w:rPr>
        <w:t>
      4. Средневзвешенной ставкой доходности признается средневзвешенная ставка вознаграждения по государственным ценным бумагам, выпущенным центральным уполномоченным органом по исполнению бюджета.</w:t>
      </w:r>
    </w:p>
    <w:bookmarkEnd w:id="2523"/>
    <w:bookmarkStart w:name="z2276" w:id="2524"/>
    <w:p>
      <w:pPr>
        <w:spacing w:after="0"/>
        <w:ind w:left="0"/>
        <w:jc w:val="both"/>
      </w:pPr>
      <w:r>
        <w:rPr>
          <w:rFonts w:ascii="Times New Roman"/>
          <w:b w:val="false"/>
          <w:i w:val="false"/>
          <w:color w:val="000000"/>
          <w:sz w:val="28"/>
        </w:rPr>
        <w:t>
      Ставка вознаграждения по бюджетным кредитам, за исключением ставок вознаграждения по бюджетным кредитам местным исполнительным органам, национальной компании в сфере агропромышленного комплекса, участвующей в обеспечении продовольственной безопасности, финансовым агентствам, а также по бюджетным кредитам, предоставляемым местными исполнительными органами как заемщиками конечным заемщикам на решение задач социальной политики государства, устанавливается не ниже средневзвешенной ставки доходности по государственным ценным бумагам со сроком обращения, соответствующим сроку бюджетного кредита.</w:t>
      </w:r>
    </w:p>
    <w:bookmarkEnd w:id="2524"/>
    <w:bookmarkStart w:name="z2277" w:id="2525"/>
    <w:p>
      <w:pPr>
        <w:spacing w:after="0"/>
        <w:ind w:left="0"/>
        <w:jc w:val="both"/>
      </w:pPr>
      <w:r>
        <w:rPr>
          <w:rFonts w:ascii="Times New Roman"/>
          <w:b w:val="false"/>
          <w:i w:val="false"/>
          <w:color w:val="000000"/>
          <w:sz w:val="28"/>
        </w:rPr>
        <w:t>
      Порядок определения средневзвешенной ставки доходности по соответствующим государственным ценным бумагам, выпущенным центральным уполномоченным органом по исполнению бюджета, устанавливается уполномоченным органом по исполнению бюджета по согласованию с уполномоченным органом по государственному планированию.</w:t>
      </w:r>
    </w:p>
    <w:bookmarkEnd w:id="25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184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78" w:id="25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185. Способы предоставления бюджетного кредита</w:t>
      </w:r>
    </w:p>
    <w:bookmarkEnd w:id="2526"/>
    <w:p>
      <w:pPr>
        <w:spacing w:after="0"/>
        <w:ind w:left="0"/>
        <w:jc w:val="both"/>
      </w:pPr>
      <w:r>
        <w:rPr>
          <w:rFonts w:ascii="Times New Roman"/>
          <w:b w:val="false"/>
          <w:i w:val="false"/>
          <w:color w:val="000000"/>
          <w:sz w:val="28"/>
        </w:rPr>
        <w:t>
      Бюджетный кредит может предоставляться посредством:</w:t>
      </w:r>
    </w:p>
    <w:bookmarkStart w:name="z2279" w:id="2527"/>
    <w:p>
      <w:pPr>
        <w:spacing w:after="0"/>
        <w:ind w:left="0"/>
        <w:jc w:val="both"/>
      </w:pPr>
      <w:r>
        <w:rPr>
          <w:rFonts w:ascii="Times New Roman"/>
          <w:b w:val="false"/>
          <w:i w:val="false"/>
          <w:color w:val="000000"/>
          <w:sz w:val="28"/>
        </w:rPr>
        <w:t>
      1) оплаты платежных документов заемщика;</w:t>
      </w:r>
    </w:p>
    <w:bookmarkEnd w:id="2527"/>
    <w:bookmarkStart w:name="z2280" w:id="2528"/>
    <w:p>
      <w:pPr>
        <w:spacing w:after="0"/>
        <w:ind w:left="0"/>
        <w:jc w:val="both"/>
      </w:pPr>
      <w:r>
        <w:rPr>
          <w:rFonts w:ascii="Times New Roman"/>
          <w:b w:val="false"/>
          <w:i w:val="false"/>
          <w:color w:val="000000"/>
          <w:sz w:val="28"/>
        </w:rPr>
        <w:t>
      2) перечисления на банковский счет заемщика единовременно либо по частям согласно графику перечисления или по мере представления заемщиком соответствующих документов.</w:t>
      </w:r>
    </w:p>
    <w:bookmarkEnd w:id="2528"/>
    <w:bookmarkStart w:name="z2281" w:id="25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186. График погашения и обслуживания бюджетного кредита</w:t>
      </w:r>
    </w:p>
    <w:bookmarkEnd w:id="2529"/>
    <w:bookmarkStart w:name="z2282" w:id="2530"/>
    <w:p>
      <w:pPr>
        <w:spacing w:after="0"/>
        <w:ind w:left="0"/>
        <w:jc w:val="both"/>
      </w:pPr>
      <w:r>
        <w:rPr>
          <w:rFonts w:ascii="Times New Roman"/>
          <w:b w:val="false"/>
          <w:i w:val="false"/>
          <w:color w:val="000000"/>
          <w:sz w:val="28"/>
        </w:rPr>
        <w:t>
      1. График погашения и обслуживания бюджетного кредита устанавливает сроки, периодичность платежей по погашению и обслуживанию бюджетного кредита.</w:t>
      </w:r>
    </w:p>
    <w:bookmarkEnd w:id="2530"/>
    <w:bookmarkStart w:name="z2283" w:id="2531"/>
    <w:p>
      <w:pPr>
        <w:spacing w:after="0"/>
        <w:ind w:left="0"/>
        <w:jc w:val="both"/>
      </w:pPr>
      <w:r>
        <w:rPr>
          <w:rFonts w:ascii="Times New Roman"/>
          <w:b w:val="false"/>
          <w:i w:val="false"/>
          <w:color w:val="000000"/>
          <w:sz w:val="28"/>
        </w:rPr>
        <w:t>
      2. В кредитном договоре может предусматриваться предоставление льготного периода.</w:t>
      </w:r>
    </w:p>
    <w:bookmarkEnd w:id="2531"/>
    <w:bookmarkStart w:name="z2284" w:id="2532"/>
    <w:p>
      <w:pPr>
        <w:spacing w:after="0"/>
        <w:ind w:left="0"/>
        <w:jc w:val="both"/>
      </w:pPr>
      <w:r>
        <w:rPr>
          <w:rFonts w:ascii="Times New Roman"/>
          <w:b w:val="false"/>
          <w:i w:val="false"/>
          <w:color w:val="000000"/>
          <w:sz w:val="28"/>
        </w:rPr>
        <w:t>
      Льготным периодом является период времени, входящий в состав срока бюджетного кредита, в течение которого заемщиком не осуществляется погашение кредита. Продолжительность льготного периода не должна превышать одной трети продолжительности срока кредита.</w:t>
      </w:r>
    </w:p>
    <w:bookmarkEnd w:id="2532"/>
    <w:p>
      <w:pPr>
        <w:spacing w:after="0"/>
        <w:ind w:left="0"/>
        <w:jc w:val="both"/>
      </w:pPr>
      <w:r>
        <w:rPr>
          <w:rFonts w:ascii="Times New Roman"/>
          <w:b w:val="false"/>
          <w:i w:val="false"/>
          <w:color w:val="000000"/>
          <w:sz w:val="28"/>
        </w:rPr>
        <w:t>
      При бюджетном кредитовании финансовых агентств со сроком до одного года допускается погашение бюджетного кредита в конце срока бюджетного кредита.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186 с изменением, внесенным Законом РК от 02.07.2014 </w:t>
      </w:r>
      <w:r>
        <w:rPr>
          <w:rFonts w:ascii="Times New Roman"/>
          <w:b w:val="false"/>
          <w:i w:val="false"/>
          <w:color w:val="000000"/>
          <w:sz w:val="28"/>
        </w:rPr>
        <w:t>№ 225-V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285" w:id="2533"/>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38. ПРОЦЕДУРЫ БЮДЖЕТНОГО КРЕДИТОВАНИЯ</w:t>
      </w:r>
    </w:p>
    <w:bookmarkEnd w:id="2533"/>
    <w:bookmarkStart w:name="z2286" w:id="25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187. Принятие решения о предоставлении бюджетного кредита</w:t>
      </w:r>
    </w:p>
    <w:bookmarkEnd w:id="2534"/>
    <w:p>
      <w:pPr>
        <w:spacing w:after="0"/>
        <w:ind w:left="0"/>
        <w:jc w:val="both"/>
      </w:pPr>
      <w:r>
        <w:rPr>
          <w:rFonts w:ascii="Times New Roman"/>
          <w:b w:val="false"/>
          <w:i w:val="false"/>
          <w:color w:val="000000"/>
          <w:sz w:val="28"/>
        </w:rPr>
        <w:t>
      Принятие решения о предоставлении бюджетного кредита включает:</w:t>
      </w:r>
    </w:p>
    <w:bookmarkStart w:name="z2287" w:id="2535"/>
    <w:p>
      <w:pPr>
        <w:spacing w:after="0"/>
        <w:ind w:left="0"/>
        <w:jc w:val="both"/>
      </w:pPr>
      <w:r>
        <w:rPr>
          <w:rFonts w:ascii="Times New Roman"/>
          <w:b w:val="false"/>
          <w:i w:val="false"/>
          <w:color w:val="000000"/>
          <w:sz w:val="28"/>
        </w:rPr>
        <w:t>
      1) определение центральным или местным уполномоченным органом по государственному планированию целесообразности бюджетного кредитования в порядке, определенном центральным уполномоченным органом по государственному планированию, за исключением бюджетных кредитов, направляемых на покрытие дефицита наличности нижестоящих бюджетов;</w:t>
      </w:r>
    </w:p>
    <w:bookmarkEnd w:id="2535"/>
    <w:bookmarkStart w:name="z2288" w:id="2536"/>
    <w:p>
      <w:pPr>
        <w:spacing w:after="0"/>
        <w:ind w:left="0"/>
        <w:jc w:val="both"/>
      </w:pPr>
      <w:r>
        <w:rPr>
          <w:rFonts w:ascii="Times New Roman"/>
          <w:b w:val="false"/>
          <w:i w:val="false"/>
          <w:color w:val="000000"/>
          <w:sz w:val="28"/>
        </w:rPr>
        <w:t>
      2) рассмотрение центральным уполномоченным органом по бюджетному планированию и местными уполномоченными органами по государственному планированию бюджетных программ, предлагаемых администратором бюджетных программ к реализации посредством бюджетного кредитования, на предмет соответствия их критериям бюджетного кредитования.</w:t>
      </w:r>
    </w:p>
    <w:bookmarkEnd w:id="2536"/>
    <w:p>
      <w:pPr>
        <w:spacing w:after="0"/>
        <w:ind w:left="0"/>
        <w:jc w:val="both"/>
      </w:pPr>
      <w:r>
        <w:rPr>
          <w:rFonts w:ascii="Times New Roman"/>
          <w:b w:val="false"/>
          <w:i w:val="false"/>
          <w:color w:val="000000"/>
          <w:sz w:val="28"/>
        </w:rPr>
        <w:t>
      Определение центральным уполномоченным органом по государственному планированию целесообразности бюджетного кредитования бюджетных инвестиционных проектов, требующих разработки технико-экономического обоснования, и реализации государственной инвестиционной политики финансовыми агентствами, и закупа сельскохозяйственной продукции национальной компанией в сфере агропромышленного комплекса, участвующей в обеспечении продовольственной безопасности за счет средств республиканского бюджета осуществляется на основании заключения экономической экспертизы юридического лица, определяемого Правительством Республики Казахстан.</w:t>
      </w:r>
    </w:p>
    <w:p>
      <w:pPr>
        <w:spacing w:after="0"/>
        <w:ind w:left="0"/>
        <w:jc w:val="both"/>
      </w:pPr>
      <w:r>
        <w:rPr>
          <w:rFonts w:ascii="Times New Roman"/>
          <w:b w:val="false"/>
          <w:i w:val="false"/>
          <w:color w:val="000000"/>
          <w:sz w:val="28"/>
        </w:rPr>
        <w:t>
      Определение местными уполномоченными органами по государственному планированию целесообразности бюджетного кредитования бюджетных инвестиционных проектов, требующих разработки технико-экономического обоснования, и реализации государственной инвестиционной политики финансовыми агентствами за счет средств местного бюджета осуществляется с учетом заключения экономической экспертизы.</w:t>
      </w:r>
    </w:p>
    <w:p>
      <w:pPr>
        <w:spacing w:after="0"/>
        <w:ind w:left="0"/>
        <w:jc w:val="both"/>
      </w:pPr>
      <w:r>
        <w:rPr>
          <w:rFonts w:ascii="Times New Roman"/>
          <w:b w:val="false"/>
          <w:i w:val="false"/>
          <w:color w:val="000000"/>
          <w:sz w:val="28"/>
        </w:rPr>
        <w:t>
      Экономическая экспертиза бюджетного кредитования бюджетных инвестиционных проектов, требующих разработки технико-экономического обоснования, и реализации государственной инвестиционной политики финансовыми агентствами за счет средств местного бюджета осуществляется юридическими лицами, определяемыми местными исполнительными органами;</w:t>
      </w:r>
    </w:p>
    <w:p>
      <w:pPr>
        <w:spacing w:after="0"/>
        <w:ind w:left="0"/>
        <w:jc w:val="both"/>
      </w:pPr>
      <w:r>
        <w:rPr>
          <w:rFonts w:ascii="Times New Roman"/>
          <w:b w:val="false"/>
          <w:i w:val="false"/>
          <w:color w:val="000000"/>
          <w:sz w:val="28"/>
        </w:rPr>
        <w:t>
      Финансово-экономическое обоснование и (или) технико-экономическое обоснование бюджетного кредитования представляют собой документы, содержащие результаты маркетингового, социально-экономического анализа, а также финансовых расчетов, обосновывающие окупаемость, экономическую и социальную эффективность реализации мероприятий посредством бюджетного кредитования.</w:t>
      </w:r>
    </w:p>
    <w:p>
      <w:pPr>
        <w:spacing w:after="0"/>
        <w:ind w:left="0"/>
        <w:jc w:val="both"/>
      </w:pPr>
      <w:r>
        <w:rPr>
          <w:rFonts w:ascii="Times New Roman"/>
          <w:b w:val="false"/>
          <w:i w:val="false"/>
          <w:color w:val="000000"/>
          <w:sz w:val="28"/>
        </w:rPr>
        <w:t>
      В случае изменения установленных финансово-экономических параметров бюджетного кредитования, влекущих дополнение и (или) изменение мероприятий, технико-технологических решений, увеличение расходов, предусмотренных на утвержденные мероприятия, проводится корректировка финансово-экономического обоснования и (или) технико-экономического обоснования бюджетного кредитования с последующим проведением необходимых экспертиз в соответствии с законодательством Республики Казахстан.</w:t>
      </w:r>
    </w:p>
    <w:p>
      <w:pPr>
        <w:spacing w:after="0"/>
        <w:ind w:left="0"/>
        <w:jc w:val="both"/>
      </w:pPr>
      <w:r>
        <w:rPr>
          <w:rFonts w:ascii="Times New Roman"/>
          <w:b w:val="false"/>
          <w:i w:val="false"/>
          <w:color w:val="000000"/>
          <w:sz w:val="28"/>
        </w:rPr>
        <w:t>
      Не допускается утверждение скорректированного финансово-экономического обоснования и (или) технико-экономического обоснования бюджетного кредитования без рассмотрения и предложения бюджетной комиссии;</w:t>
      </w:r>
    </w:p>
    <w:bookmarkStart w:name="z2289" w:id="2537"/>
    <w:p>
      <w:pPr>
        <w:spacing w:after="0"/>
        <w:ind w:left="0"/>
        <w:jc w:val="both"/>
      </w:pPr>
      <w:r>
        <w:rPr>
          <w:rFonts w:ascii="Times New Roman"/>
          <w:b w:val="false"/>
          <w:i w:val="false"/>
          <w:color w:val="000000"/>
          <w:sz w:val="28"/>
        </w:rPr>
        <w:t>
      3) рассмотрение бюджетной комиссией бюджетной заявки и заключения центрального уполномоченного органа по бюджетному планированию или местного уполномоченного органа по государственному планированию;</w:t>
      </w:r>
    </w:p>
    <w:bookmarkEnd w:id="2537"/>
    <w:bookmarkStart w:name="z2290" w:id="2538"/>
    <w:p>
      <w:pPr>
        <w:spacing w:after="0"/>
        <w:ind w:left="0"/>
        <w:jc w:val="both"/>
      </w:pPr>
      <w:r>
        <w:rPr>
          <w:rFonts w:ascii="Times New Roman"/>
          <w:b w:val="false"/>
          <w:i w:val="false"/>
          <w:color w:val="000000"/>
          <w:sz w:val="28"/>
        </w:rPr>
        <w:t>
      4) выработку бюджетной комиссией предложений по включению бюджетной программы, направленной на предоставление бюджетных кредитов, в проект бюджета.</w:t>
      </w:r>
    </w:p>
    <w:bookmarkEnd w:id="25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187 в редакции Закона РК от 13.06.2013 </w:t>
      </w:r>
      <w:r>
        <w:rPr>
          <w:rFonts w:ascii="Times New Roman"/>
          <w:b w:val="false"/>
          <w:i w:val="false"/>
          <w:color w:val="000000"/>
          <w:sz w:val="28"/>
        </w:rPr>
        <w:t>№ 102-V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с изменениями, внесенными законами РК от 03.12.2013 </w:t>
      </w:r>
      <w:r>
        <w:rPr>
          <w:rFonts w:ascii="Times New Roman"/>
          <w:b w:val="false"/>
          <w:i w:val="false"/>
          <w:color w:val="000000"/>
          <w:sz w:val="28"/>
        </w:rPr>
        <w:t>№ 150-V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91" w:id="25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188. Процедура предоставления бюджетного кредита</w:t>
      </w:r>
    </w:p>
    <w:bookmarkEnd w:id="2539"/>
    <w:bookmarkStart w:name="z2292" w:id="2540"/>
    <w:p>
      <w:pPr>
        <w:spacing w:after="0"/>
        <w:ind w:left="0"/>
        <w:jc w:val="both"/>
      </w:pPr>
      <w:r>
        <w:rPr>
          <w:rFonts w:ascii="Times New Roman"/>
          <w:b w:val="false"/>
          <w:i w:val="false"/>
          <w:color w:val="000000"/>
          <w:sz w:val="28"/>
        </w:rPr>
        <w:t>
      1. Процедура предоставления бюджетного кредита включает следующие этапы:</w:t>
      </w:r>
    </w:p>
    <w:bookmarkEnd w:id="2540"/>
    <w:bookmarkStart w:name="z2293" w:id="2541"/>
    <w:p>
      <w:pPr>
        <w:spacing w:after="0"/>
        <w:ind w:left="0"/>
        <w:jc w:val="both"/>
      </w:pPr>
      <w:r>
        <w:rPr>
          <w:rFonts w:ascii="Times New Roman"/>
          <w:b w:val="false"/>
          <w:i w:val="false"/>
          <w:color w:val="000000"/>
          <w:sz w:val="28"/>
        </w:rPr>
        <w:t>
      1) определение основных условий бюджетного кредита;</w:t>
      </w:r>
    </w:p>
    <w:bookmarkEnd w:id="2541"/>
    <w:bookmarkStart w:name="z2294" w:id="2542"/>
    <w:p>
      <w:pPr>
        <w:spacing w:after="0"/>
        <w:ind w:left="0"/>
        <w:jc w:val="both"/>
      </w:pPr>
      <w:r>
        <w:rPr>
          <w:rFonts w:ascii="Times New Roman"/>
          <w:b w:val="false"/>
          <w:i w:val="false"/>
          <w:color w:val="000000"/>
          <w:sz w:val="28"/>
        </w:rPr>
        <w:t>
      2) определение заемщика, в том числе конечного заемщика при наличии;</w:t>
      </w:r>
    </w:p>
    <w:bookmarkEnd w:id="2542"/>
    <w:bookmarkStart w:name="z2295" w:id="2543"/>
    <w:p>
      <w:pPr>
        <w:spacing w:after="0"/>
        <w:ind w:left="0"/>
        <w:jc w:val="both"/>
      </w:pPr>
      <w:r>
        <w:rPr>
          <w:rFonts w:ascii="Times New Roman"/>
          <w:b w:val="false"/>
          <w:i w:val="false"/>
          <w:color w:val="000000"/>
          <w:sz w:val="28"/>
        </w:rPr>
        <w:t xml:space="preserve">
      3) заключение кредитного договора и связанных с ним договоров; </w:t>
      </w:r>
    </w:p>
    <w:bookmarkEnd w:id="2543"/>
    <w:bookmarkStart w:name="z2296" w:id="2544"/>
    <w:p>
      <w:pPr>
        <w:spacing w:after="0"/>
        <w:ind w:left="0"/>
        <w:jc w:val="both"/>
      </w:pPr>
      <w:r>
        <w:rPr>
          <w:rFonts w:ascii="Times New Roman"/>
          <w:b w:val="false"/>
          <w:i w:val="false"/>
          <w:color w:val="000000"/>
          <w:sz w:val="28"/>
        </w:rPr>
        <w:t xml:space="preserve">
      4) предоставление бюджетного кредита заемщику. </w:t>
      </w:r>
    </w:p>
    <w:bookmarkEnd w:id="2544"/>
    <w:bookmarkStart w:name="z2297" w:id="2545"/>
    <w:p>
      <w:pPr>
        <w:spacing w:after="0"/>
        <w:ind w:left="0"/>
        <w:jc w:val="both"/>
      </w:pPr>
      <w:r>
        <w:rPr>
          <w:rFonts w:ascii="Times New Roman"/>
          <w:b w:val="false"/>
          <w:i w:val="false"/>
          <w:color w:val="000000"/>
          <w:sz w:val="28"/>
        </w:rPr>
        <w:t>
      2. Администраторы бюджетных программ после утверждения соответствующих бюджетов вносят на утверждение проекты решений кредитора об основных условиях и о категории заемщиков бюджетных кредитов.</w:t>
      </w:r>
    </w:p>
    <w:bookmarkEnd w:id="2545"/>
    <w:bookmarkStart w:name="z2298" w:id="2546"/>
    <w:p>
      <w:pPr>
        <w:spacing w:after="0"/>
        <w:ind w:left="0"/>
        <w:jc w:val="both"/>
      </w:pPr>
      <w:r>
        <w:rPr>
          <w:rFonts w:ascii="Times New Roman"/>
          <w:b w:val="false"/>
          <w:i w:val="false"/>
          <w:color w:val="000000"/>
          <w:sz w:val="28"/>
        </w:rPr>
        <w:t>
      3. Заемщики определяются:</w:t>
      </w:r>
    </w:p>
    <w:bookmarkEnd w:id="2546"/>
    <w:bookmarkStart w:name="z2299" w:id="2547"/>
    <w:p>
      <w:pPr>
        <w:spacing w:after="0"/>
        <w:ind w:left="0"/>
        <w:jc w:val="both"/>
      </w:pPr>
      <w:r>
        <w:rPr>
          <w:rFonts w:ascii="Times New Roman"/>
          <w:b w:val="false"/>
          <w:i w:val="false"/>
          <w:color w:val="000000"/>
          <w:sz w:val="28"/>
        </w:rPr>
        <w:t>
      1) поверенным (агентом) в соответствии с договором поручения при бюджетном кредитовании граждан Республики Казахстан;</w:t>
      </w:r>
    </w:p>
    <w:bookmarkEnd w:id="2547"/>
    <w:bookmarkStart w:name="z2300" w:id="2548"/>
    <w:p>
      <w:pPr>
        <w:spacing w:after="0"/>
        <w:ind w:left="0"/>
        <w:jc w:val="both"/>
      </w:pPr>
      <w:r>
        <w:rPr>
          <w:rFonts w:ascii="Times New Roman"/>
          <w:b w:val="false"/>
          <w:i w:val="false"/>
          <w:color w:val="000000"/>
          <w:sz w:val="28"/>
        </w:rPr>
        <w:t>
      2) администратором бюджетной программы по результатам конкурса при бюджетном кредитовании специализированных организаций, за исключением финансовых агентств. Порядок отбора специализированных организаций устанавливается уполномоченным органом по исполнению бюджета по согласованию с уполномоченным органом по государственному планированию;</w:t>
      </w:r>
    </w:p>
    <w:bookmarkEnd w:id="2548"/>
    <w:bookmarkStart w:name="z2301" w:id="2549"/>
    <w:p>
      <w:pPr>
        <w:spacing w:after="0"/>
        <w:ind w:left="0"/>
        <w:jc w:val="both"/>
      </w:pPr>
      <w:r>
        <w:rPr>
          <w:rFonts w:ascii="Times New Roman"/>
          <w:b w:val="false"/>
          <w:i w:val="false"/>
          <w:color w:val="000000"/>
          <w:sz w:val="28"/>
        </w:rPr>
        <w:t xml:space="preserve">
      3) в соответствии с настоящим Кодексом при бюджетном кредитовании местных исполнительных органов; </w:t>
      </w:r>
    </w:p>
    <w:bookmarkEnd w:id="2549"/>
    <w:bookmarkStart w:name="z2302" w:id="2550"/>
    <w:p>
      <w:pPr>
        <w:spacing w:after="0"/>
        <w:ind w:left="0"/>
        <w:jc w:val="both"/>
      </w:pPr>
      <w:r>
        <w:rPr>
          <w:rFonts w:ascii="Times New Roman"/>
          <w:b w:val="false"/>
          <w:i w:val="false"/>
          <w:color w:val="000000"/>
          <w:sz w:val="28"/>
        </w:rPr>
        <w:t>
      4) в соответствии с международными договорами, ратифицированными Республикой Казахстан, при бюджетном кредитовании иностранных государств.</w:t>
      </w:r>
    </w:p>
    <w:bookmarkEnd w:id="2550"/>
    <w:bookmarkStart w:name="z2303" w:id="2551"/>
    <w:p>
      <w:pPr>
        <w:spacing w:after="0"/>
        <w:ind w:left="0"/>
        <w:jc w:val="both"/>
      </w:pPr>
      <w:r>
        <w:rPr>
          <w:rFonts w:ascii="Times New Roman"/>
          <w:b w:val="false"/>
          <w:i w:val="false"/>
          <w:color w:val="000000"/>
          <w:sz w:val="28"/>
        </w:rPr>
        <w:t>
      4. Граждане Республики Казахстан получают бюджетные кредиты в случаях, предусмотренных законодательными актами Республики Казахстан.</w:t>
      </w:r>
    </w:p>
    <w:bookmarkEnd w:id="2551"/>
    <w:bookmarkStart w:name="z2304" w:id="2552"/>
    <w:p>
      <w:pPr>
        <w:spacing w:after="0"/>
        <w:ind w:left="0"/>
        <w:jc w:val="both"/>
      </w:pPr>
      <w:r>
        <w:rPr>
          <w:rFonts w:ascii="Times New Roman"/>
          <w:b w:val="false"/>
          <w:i w:val="false"/>
          <w:color w:val="000000"/>
          <w:sz w:val="28"/>
        </w:rPr>
        <w:t>
      Бюджетное кредитование граждан Республики Казахстан осуществляется через поверенных (агентов).</w:t>
      </w:r>
    </w:p>
    <w:bookmarkEnd w:id="2552"/>
    <w:bookmarkStart w:name="z2305" w:id="2553"/>
    <w:p>
      <w:pPr>
        <w:spacing w:after="0"/>
        <w:ind w:left="0"/>
        <w:jc w:val="both"/>
      </w:pPr>
      <w:r>
        <w:rPr>
          <w:rFonts w:ascii="Times New Roman"/>
          <w:b w:val="false"/>
          <w:i w:val="false"/>
          <w:color w:val="000000"/>
          <w:sz w:val="28"/>
        </w:rPr>
        <w:t>
      5. Предоставление бюджетного кредита осуществляется после заключения и регистрации кредитного договора, договоров поручения и документов, подтверждающих обеспечение исполнения обязательств по бюджетному кредиту.</w:t>
      </w:r>
    </w:p>
    <w:bookmarkEnd w:id="2553"/>
    <w:bookmarkStart w:name="z2306" w:id="2554"/>
    <w:p>
      <w:pPr>
        <w:spacing w:after="0"/>
        <w:ind w:left="0"/>
        <w:jc w:val="both"/>
      </w:pPr>
      <w:r>
        <w:rPr>
          <w:rFonts w:ascii="Times New Roman"/>
          <w:b w:val="false"/>
          <w:i w:val="false"/>
          <w:color w:val="000000"/>
          <w:sz w:val="28"/>
        </w:rPr>
        <w:t>
      6. Процедуры по предоставлению бюджетных кредитов, в том числе перечень документов, необходимых при их представлении, определяются уполномоченным органом по исполнению бюджета по согласованию с уполномоченным органом по государственному планированию.</w:t>
      </w:r>
    </w:p>
    <w:bookmarkEnd w:id="255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188 с изменениями, внесенными законами РК от 02.07.2014 </w:t>
      </w:r>
      <w:r>
        <w:rPr>
          <w:rFonts w:ascii="Times New Roman"/>
          <w:b w:val="false"/>
          <w:i w:val="false"/>
          <w:color w:val="000000"/>
          <w:sz w:val="28"/>
        </w:rPr>
        <w:t>№ 225-V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07" w:id="25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189. Особенности кредитования иностранных государств</w:t>
      </w:r>
    </w:p>
    <w:bookmarkEnd w:id="2555"/>
    <w:bookmarkStart w:name="z2308" w:id="2556"/>
    <w:p>
      <w:pPr>
        <w:spacing w:after="0"/>
        <w:ind w:left="0"/>
        <w:jc w:val="both"/>
      </w:pPr>
      <w:r>
        <w:rPr>
          <w:rFonts w:ascii="Times New Roman"/>
          <w:b w:val="false"/>
          <w:i w:val="false"/>
          <w:color w:val="000000"/>
          <w:sz w:val="28"/>
        </w:rPr>
        <w:t>
      1. Бюджетные кредиты иностранным государствам предоставляются за счет средств республиканского бюджета в соответствии с международными договорами, ратифицированными Республикой Казахстан.</w:t>
      </w:r>
    </w:p>
    <w:bookmarkEnd w:id="2556"/>
    <w:bookmarkStart w:name="z2309" w:id="2557"/>
    <w:p>
      <w:pPr>
        <w:spacing w:after="0"/>
        <w:ind w:left="0"/>
        <w:jc w:val="both"/>
      </w:pPr>
      <w:r>
        <w:rPr>
          <w:rFonts w:ascii="Times New Roman"/>
          <w:b w:val="false"/>
          <w:i w:val="false"/>
          <w:color w:val="000000"/>
          <w:sz w:val="28"/>
        </w:rPr>
        <w:t>
      2. Бюджетные кредиты иностранным государствам предоставляются в случае проведения иностранным государством внутригосударственной процедуры, необходимой для придания обязательной силы международному договору о предоставлении бюджетного кредита.</w:t>
      </w:r>
    </w:p>
    <w:bookmarkEnd w:id="2557"/>
    <w:bookmarkStart w:name="z2310" w:id="2558"/>
    <w:p>
      <w:pPr>
        <w:spacing w:after="0"/>
        <w:ind w:left="0"/>
        <w:jc w:val="both"/>
      </w:pPr>
      <w:r>
        <w:rPr>
          <w:rFonts w:ascii="Times New Roman"/>
          <w:b w:val="false"/>
          <w:i w:val="false"/>
          <w:color w:val="000000"/>
          <w:sz w:val="28"/>
        </w:rPr>
        <w:t>
      3. Порядок и условия бюджетного кредитования иностранного государства устанавливаются в международном договоре о предоставлении бюджетного кредита.</w:t>
      </w:r>
    </w:p>
    <w:bookmarkEnd w:id="2558"/>
    <w:bookmarkStart w:name="z2311" w:id="2559"/>
    <w:p>
      <w:pPr>
        <w:spacing w:after="0"/>
        <w:ind w:left="0"/>
        <w:jc w:val="both"/>
      </w:pPr>
      <w:r>
        <w:rPr>
          <w:rFonts w:ascii="Times New Roman"/>
          <w:b w:val="false"/>
          <w:i w:val="false"/>
          <w:color w:val="000000"/>
          <w:sz w:val="28"/>
        </w:rPr>
        <w:t>
      Основной долг по бюджетным кредитам, предоставленным иностранным государствам, образует долг иностранных государств перед Республикой Казахстан.</w:t>
      </w:r>
    </w:p>
    <w:bookmarkEnd w:id="2559"/>
    <w:bookmarkStart w:name="z2312" w:id="25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190. Использование бюджетного кредита</w:t>
      </w:r>
    </w:p>
    <w:bookmarkEnd w:id="2560"/>
    <w:bookmarkStart w:name="z2313" w:id="2561"/>
    <w:p>
      <w:pPr>
        <w:spacing w:after="0"/>
        <w:ind w:left="0"/>
        <w:jc w:val="both"/>
      </w:pPr>
      <w:r>
        <w:rPr>
          <w:rFonts w:ascii="Times New Roman"/>
          <w:b w:val="false"/>
          <w:i w:val="false"/>
          <w:color w:val="000000"/>
          <w:sz w:val="28"/>
        </w:rPr>
        <w:t>
      Заемщик использует средства бюджетного кредита только на цели, предусмотренные бюджетной программой и кредитным договором.</w:t>
      </w:r>
    </w:p>
    <w:bookmarkEnd w:id="2561"/>
    <w:p>
      <w:pPr>
        <w:spacing w:after="0"/>
        <w:ind w:left="0"/>
        <w:jc w:val="both"/>
      </w:pPr>
      <w:r>
        <w:rPr>
          <w:rFonts w:ascii="Times New Roman"/>
          <w:b w:val="false"/>
          <w:i w:val="false"/>
          <w:color w:val="000000"/>
          <w:sz w:val="28"/>
        </w:rPr>
        <w:t>
      Конечный заемщик использует средства бюджетного кредита исключительно на цели, предусмотренные кредитным договором, в соответствии с бюджетной программой и бюджетным законодательством Республики Казахстан.</w:t>
      </w:r>
    </w:p>
    <w:p>
      <w:pPr>
        <w:spacing w:after="0"/>
        <w:ind w:left="0"/>
        <w:jc w:val="both"/>
      </w:pPr>
      <w:r>
        <w:rPr>
          <w:rFonts w:ascii="Times New Roman"/>
          <w:b w:val="false"/>
          <w:i w:val="false"/>
          <w:color w:val="000000"/>
          <w:sz w:val="28"/>
        </w:rPr>
        <w:t>
      В случае использования бюджетного кредита по нецелевому назначению заемщик и конечный заемщик несут ответственность в соответствии с законами Республики Казахстан и условиями кредитного договора.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190 в редакции Закона РК от 02.07.2014 </w:t>
      </w:r>
      <w:r>
        <w:rPr>
          <w:rFonts w:ascii="Times New Roman"/>
          <w:b w:val="false"/>
          <w:i w:val="false"/>
          <w:color w:val="000000"/>
          <w:sz w:val="28"/>
        </w:rPr>
        <w:t>№ 225-V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12.11.2015 </w:t>
      </w:r>
      <w:r>
        <w:rPr>
          <w:rFonts w:ascii="Times New Roman"/>
          <w:b w:val="false"/>
          <w:i w:val="false"/>
          <w:color w:val="000000"/>
          <w:sz w:val="28"/>
        </w:rPr>
        <w:t>№ 395-V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15" w:id="25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191. Обслуживание бюджетного кредита</w:t>
      </w:r>
    </w:p>
    <w:bookmarkEnd w:id="2562"/>
    <w:bookmarkStart w:name="z2316" w:id="2563"/>
    <w:p>
      <w:pPr>
        <w:spacing w:after="0"/>
        <w:ind w:left="0"/>
        <w:jc w:val="both"/>
      </w:pPr>
      <w:r>
        <w:rPr>
          <w:rFonts w:ascii="Times New Roman"/>
          <w:b w:val="false"/>
          <w:i w:val="false"/>
          <w:color w:val="000000"/>
          <w:sz w:val="28"/>
        </w:rPr>
        <w:t>
      1. Обслуживанием бюджетного кредита признается деятельность уполномоченного органа по исполнению бюджета или поверенного (агента) по учету использования средств бюджетного кредита и осуществлению заемщиком платежей в погашение основного долга, вознаграждения и прочих платежей в соответствии с условиями кредитного договора.</w:t>
      </w:r>
    </w:p>
    <w:bookmarkEnd w:id="2563"/>
    <w:bookmarkStart w:name="z2317" w:id="2564"/>
    <w:p>
      <w:pPr>
        <w:spacing w:after="0"/>
        <w:ind w:left="0"/>
        <w:jc w:val="both"/>
      </w:pPr>
      <w:r>
        <w:rPr>
          <w:rFonts w:ascii="Times New Roman"/>
          <w:b w:val="false"/>
          <w:i w:val="false"/>
          <w:color w:val="000000"/>
          <w:sz w:val="28"/>
        </w:rPr>
        <w:t>
      Основным долгом является сумма полученного и непогашенного бюджетного кредита без учета начисляемых по ней сумм вознаграждения, комиссионных платежей, неустойки (штрафов, пени).</w:t>
      </w:r>
    </w:p>
    <w:bookmarkEnd w:id="2564"/>
    <w:bookmarkStart w:name="z2318" w:id="2565"/>
    <w:p>
      <w:pPr>
        <w:spacing w:after="0"/>
        <w:ind w:left="0"/>
        <w:jc w:val="both"/>
      </w:pPr>
      <w:r>
        <w:rPr>
          <w:rFonts w:ascii="Times New Roman"/>
          <w:b w:val="false"/>
          <w:i w:val="false"/>
          <w:color w:val="000000"/>
          <w:sz w:val="28"/>
        </w:rPr>
        <w:t>
      2. Обслуживание основного долга представляет собой совокупные выплаты в определенном периоде времени вознаграждения, иных платежей в соответствии с условиями кредитного договора.</w:t>
      </w:r>
    </w:p>
    <w:bookmarkEnd w:id="2565"/>
    <w:bookmarkStart w:name="z2319" w:id="2566"/>
    <w:p>
      <w:pPr>
        <w:spacing w:after="0"/>
        <w:ind w:left="0"/>
        <w:jc w:val="both"/>
      </w:pPr>
      <w:r>
        <w:rPr>
          <w:rFonts w:ascii="Times New Roman"/>
          <w:b w:val="false"/>
          <w:i w:val="false"/>
          <w:color w:val="000000"/>
          <w:sz w:val="28"/>
        </w:rPr>
        <w:t>
      Задолженностью (просроченной задолженностью) является сумма не произведенных заемщиком платежей, сроки которых наступили в соответствии с графиком погашения и обслуживания бюджетного кредита (кредитным договором).</w:t>
      </w:r>
    </w:p>
    <w:bookmarkEnd w:id="2566"/>
    <w:bookmarkStart w:name="z2320" w:id="2567"/>
    <w:p>
      <w:pPr>
        <w:spacing w:after="0"/>
        <w:ind w:left="0"/>
        <w:jc w:val="both"/>
      </w:pPr>
      <w:r>
        <w:rPr>
          <w:rFonts w:ascii="Times New Roman"/>
          <w:b w:val="false"/>
          <w:i w:val="false"/>
          <w:color w:val="000000"/>
          <w:sz w:val="28"/>
        </w:rPr>
        <w:t>
      3. Начисление вознаграждения производится по ставке вознаграждения на сумму основного долга по бюджетному кредиту с даты перечисления бюджетного кредита со счета кредитора до даты полного его погашения.</w:t>
      </w:r>
    </w:p>
    <w:bookmarkEnd w:id="2567"/>
    <w:bookmarkStart w:name="z2321" w:id="2568"/>
    <w:p>
      <w:pPr>
        <w:spacing w:after="0"/>
        <w:ind w:left="0"/>
        <w:jc w:val="both"/>
      </w:pPr>
      <w:r>
        <w:rPr>
          <w:rFonts w:ascii="Times New Roman"/>
          <w:b w:val="false"/>
          <w:i w:val="false"/>
          <w:color w:val="000000"/>
          <w:sz w:val="28"/>
        </w:rPr>
        <w:t>
      4. Порядок начисления вознаграждения устанавливается в кредитном договоре.</w:t>
      </w:r>
    </w:p>
    <w:bookmarkEnd w:id="2568"/>
    <w:bookmarkStart w:name="z2322" w:id="2569"/>
    <w:p>
      <w:pPr>
        <w:spacing w:after="0"/>
        <w:ind w:left="0"/>
        <w:jc w:val="both"/>
      </w:pPr>
      <w:r>
        <w:rPr>
          <w:rFonts w:ascii="Times New Roman"/>
          <w:b w:val="false"/>
          <w:i w:val="false"/>
          <w:color w:val="000000"/>
          <w:sz w:val="28"/>
        </w:rPr>
        <w:t>
      Для начисления вознаграждения в расчет берутся 360 дней в году и 30 дней в месяце либо фактическое количество прошедших дней при неполном месяце.</w:t>
      </w:r>
    </w:p>
    <w:bookmarkEnd w:id="2569"/>
    <w:bookmarkStart w:name="z2323" w:id="2570"/>
    <w:p>
      <w:pPr>
        <w:spacing w:after="0"/>
        <w:ind w:left="0"/>
        <w:jc w:val="both"/>
      </w:pPr>
      <w:r>
        <w:rPr>
          <w:rFonts w:ascii="Times New Roman"/>
          <w:b w:val="false"/>
          <w:i w:val="false"/>
          <w:color w:val="000000"/>
          <w:sz w:val="28"/>
        </w:rPr>
        <w:t>
      При наступлении срока платежа заемщик обязан осуществить очередные платежи по основному долгу и вознаграждению посредством перечисления денег платежным поручением в соответствующий бюджет.</w:t>
      </w:r>
    </w:p>
    <w:bookmarkEnd w:id="2570"/>
    <w:bookmarkStart w:name="z2324" w:id="2571"/>
    <w:p>
      <w:pPr>
        <w:spacing w:after="0"/>
        <w:ind w:left="0"/>
        <w:jc w:val="both"/>
      </w:pPr>
      <w:r>
        <w:rPr>
          <w:rFonts w:ascii="Times New Roman"/>
          <w:b w:val="false"/>
          <w:i w:val="false"/>
          <w:color w:val="000000"/>
          <w:sz w:val="28"/>
        </w:rPr>
        <w:t>
      5. При образовании задолженности обслуживание бюджетного кредита осуществляется в следующей очередности платежей:</w:t>
      </w:r>
    </w:p>
    <w:bookmarkEnd w:id="2571"/>
    <w:bookmarkStart w:name="z2325" w:id="2572"/>
    <w:p>
      <w:pPr>
        <w:spacing w:after="0"/>
        <w:ind w:left="0"/>
        <w:jc w:val="both"/>
      </w:pPr>
      <w:r>
        <w:rPr>
          <w:rFonts w:ascii="Times New Roman"/>
          <w:b w:val="false"/>
          <w:i w:val="false"/>
          <w:color w:val="000000"/>
          <w:sz w:val="28"/>
        </w:rPr>
        <w:t xml:space="preserve">
      1) начисленная неустойка (штрафы, пени); </w:t>
      </w:r>
    </w:p>
    <w:bookmarkEnd w:id="2572"/>
    <w:bookmarkStart w:name="z2326" w:id="2573"/>
    <w:p>
      <w:pPr>
        <w:spacing w:after="0"/>
        <w:ind w:left="0"/>
        <w:jc w:val="both"/>
      </w:pPr>
      <w:r>
        <w:rPr>
          <w:rFonts w:ascii="Times New Roman"/>
          <w:b w:val="false"/>
          <w:i w:val="false"/>
          <w:color w:val="000000"/>
          <w:sz w:val="28"/>
        </w:rPr>
        <w:t xml:space="preserve">
      2) начисленное вознаграждение; </w:t>
      </w:r>
    </w:p>
    <w:bookmarkEnd w:id="2573"/>
    <w:bookmarkStart w:name="z2327" w:id="2574"/>
    <w:p>
      <w:pPr>
        <w:spacing w:after="0"/>
        <w:ind w:left="0"/>
        <w:jc w:val="both"/>
      </w:pPr>
      <w:r>
        <w:rPr>
          <w:rFonts w:ascii="Times New Roman"/>
          <w:b w:val="false"/>
          <w:i w:val="false"/>
          <w:color w:val="000000"/>
          <w:sz w:val="28"/>
        </w:rPr>
        <w:t>
      3) погашение основного долга.</w:t>
      </w:r>
    </w:p>
    <w:bookmarkEnd w:id="257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191 с изменением, внесенным Законом РК от 30.11.2017 </w:t>
      </w:r>
      <w:r>
        <w:rPr>
          <w:rFonts w:ascii="Times New Roman"/>
          <w:b w:val="false"/>
          <w:i w:val="false"/>
          <w:color w:val="000000"/>
          <w:sz w:val="28"/>
        </w:rPr>
        <w:t>№ 112-VI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28" w:id="25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192. Погашение бюджетного кредита</w:t>
      </w:r>
    </w:p>
    <w:bookmarkEnd w:id="2575"/>
    <w:bookmarkStart w:name="z2329" w:id="2576"/>
    <w:p>
      <w:pPr>
        <w:spacing w:after="0"/>
        <w:ind w:left="0"/>
        <w:jc w:val="both"/>
      </w:pPr>
      <w:r>
        <w:rPr>
          <w:rFonts w:ascii="Times New Roman"/>
          <w:b w:val="false"/>
          <w:i w:val="false"/>
          <w:color w:val="000000"/>
          <w:sz w:val="28"/>
        </w:rPr>
        <w:t>
      1. Погашением бюджетного кредита является погашение заемщиком основного долга по бюджетному кредиту в соответствии с кредитным договором и законодательством Республики Казахстан.</w:t>
      </w:r>
    </w:p>
    <w:bookmarkEnd w:id="2576"/>
    <w:bookmarkStart w:name="z2330" w:id="2577"/>
    <w:p>
      <w:pPr>
        <w:spacing w:after="0"/>
        <w:ind w:left="0"/>
        <w:jc w:val="both"/>
      </w:pPr>
      <w:r>
        <w:rPr>
          <w:rFonts w:ascii="Times New Roman"/>
          <w:b w:val="false"/>
          <w:i w:val="false"/>
          <w:color w:val="000000"/>
          <w:sz w:val="28"/>
        </w:rPr>
        <w:t>
      2. Заемщики бюджетного кредита имеют право на досрочное погашение кредита по согласованию с кредитором или поверенным (агентом).</w:t>
      </w:r>
    </w:p>
    <w:bookmarkEnd w:id="2577"/>
    <w:bookmarkStart w:name="z2331" w:id="2578"/>
    <w:p>
      <w:pPr>
        <w:spacing w:after="0"/>
        <w:ind w:left="0"/>
        <w:jc w:val="both"/>
      </w:pPr>
      <w:r>
        <w:rPr>
          <w:rFonts w:ascii="Times New Roman"/>
          <w:b w:val="false"/>
          <w:i w:val="false"/>
          <w:color w:val="000000"/>
          <w:sz w:val="28"/>
        </w:rPr>
        <w:t>
      При нарушении заемщиком условий кредитного договора кредитор или поверенный (агент) в соответствии с договором поручения имеет право требовать досрочное погашение кредита.</w:t>
      </w:r>
    </w:p>
    <w:bookmarkEnd w:id="2578"/>
    <w:bookmarkStart w:name="z2332" w:id="2579"/>
    <w:p>
      <w:pPr>
        <w:spacing w:after="0"/>
        <w:ind w:left="0"/>
        <w:jc w:val="both"/>
      </w:pPr>
      <w:r>
        <w:rPr>
          <w:rFonts w:ascii="Times New Roman"/>
          <w:b w:val="false"/>
          <w:i w:val="false"/>
          <w:color w:val="000000"/>
          <w:sz w:val="28"/>
        </w:rPr>
        <w:t>
      Продажа акций финансового агентства, получившего бюджетный кредит без обеспечения, допускается в случае предоставления им обеспечения бюджетного кредита.</w:t>
      </w:r>
    </w:p>
    <w:bookmarkEnd w:id="2579"/>
    <w:bookmarkStart w:name="z1487" w:id="258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258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2-1 действовал до 01.06.2015 в соответствии с Законом РК от 02.07.2014 </w:t>
      </w:r>
      <w:r>
        <w:rPr>
          <w:rFonts w:ascii="Times New Roman"/>
          <w:b w:val="false"/>
          <w:i w:val="false"/>
          <w:color w:val="000000"/>
          <w:sz w:val="28"/>
        </w:rPr>
        <w:t>№ 225-V</w:t>
      </w: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000000"/>
          <w:sz w:val="28"/>
        </w:rPr>
        <w:t>).</w:t>
      </w:r>
    </w:p>
    <w:p>
      <w:pPr>
        <w:spacing w:after="0"/>
        <w:ind w:left="0"/>
        <w:jc w:val="both"/>
      </w:pPr>
      <w:r>
        <w:rPr>
          <w:rFonts w:ascii="Times New Roman"/>
          <w:b w:val="false"/>
          <w:i w:val="false"/>
          <w:color w:val="000000"/>
          <w:sz w:val="28"/>
        </w:rPr>
        <w:t>
      2-1. По согласованию с кредитором погашение бюджетного кредита, в том числе досрочное, может осуществляться имуществом заемщика или конечного заемщика, возникшим при реализации инвестиционных стратегических проектов.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2-2 </w:t>
      </w:r>
      <w:r>
        <w:rPr>
          <w:rFonts w:ascii="Times New Roman"/>
          <w:b w:val="false"/>
          <w:i w:val="false"/>
          <w:color w:val="000000"/>
          <w:sz w:val="28"/>
        </w:rPr>
        <w:t>действовал</w:t>
      </w:r>
      <w:r>
        <w:rPr>
          <w:rFonts w:ascii="Times New Roman"/>
          <w:b w:val="false"/>
          <w:i w:val="false"/>
          <w:color w:val="000000"/>
          <w:sz w:val="28"/>
        </w:rPr>
        <w:t xml:space="preserve"> до 31.12.2016 в соответствии с Законом РК от 07.04.2016 </w:t>
      </w:r>
      <w:r>
        <w:rPr>
          <w:rFonts w:ascii="Times New Roman"/>
          <w:b w:val="false"/>
          <w:i w:val="false"/>
          <w:color w:val="000000"/>
          <w:sz w:val="28"/>
        </w:rPr>
        <w:t>№ 487-V</w:t>
      </w:r>
      <w:r>
        <w:rPr>
          <w:rFonts w:ascii="Times New Roman"/>
          <w:b w:val="false"/>
          <w:i w:val="false"/>
          <w:color w:val="000000"/>
          <w:sz w:val="28"/>
        </w:rPr>
        <w:t>.</w:t>
      </w:r>
    </w:p>
    <w:p>
      <w:pPr>
        <w:spacing w:after="0"/>
        <w:ind w:left="0"/>
        <w:jc w:val="both"/>
      </w:pPr>
      <w:r>
        <w:rPr>
          <w:rFonts w:ascii="Times New Roman"/>
          <w:b w:val="false"/>
          <w:i w:val="false"/>
          <w:color w:val="000000"/>
          <w:sz w:val="28"/>
        </w:rPr>
        <w:t>
      2-2. По согласованию с кредитором погашение бюджетного кредита, в том числе досрочное, может осуществляться имуществом заемщика или конечного заемщика, относящимся к объектам таможенной инфраструктуры и пограничной сервисной инфраструктуры, социального назначения, связанным с обслуживанием членов семей работников таможенных и пограничных органов, и объектам, используемым для государственных нужд.</w:t>
      </w:r>
    </w:p>
    <w:bookmarkStart w:name="z2333" w:id="2581"/>
    <w:p>
      <w:pPr>
        <w:spacing w:after="0"/>
        <w:ind w:left="0"/>
        <w:jc w:val="both"/>
      </w:pPr>
      <w:r>
        <w:rPr>
          <w:rFonts w:ascii="Times New Roman"/>
          <w:b w:val="false"/>
          <w:i w:val="false"/>
          <w:color w:val="000000"/>
          <w:sz w:val="28"/>
        </w:rPr>
        <w:t xml:space="preserve">
      3. При образовании у заемщика задолженности по бюджетному кредиту кредитором или поверенным (агентом) в соответствии с договором поручения принимаются меры, обеспечивающие погашение кредита в порядке, установленном законодательством Республики Казахстан. </w:t>
      </w:r>
    </w:p>
    <w:bookmarkEnd w:id="2581"/>
    <w:bookmarkStart w:name="z2334" w:id="2582"/>
    <w:p>
      <w:pPr>
        <w:spacing w:after="0"/>
        <w:ind w:left="0"/>
        <w:jc w:val="both"/>
      </w:pPr>
      <w:r>
        <w:rPr>
          <w:rFonts w:ascii="Times New Roman"/>
          <w:b w:val="false"/>
          <w:i w:val="false"/>
          <w:color w:val="000000"/>
          <w:sz w:val="28"/>
        </w:rPr>
        <w:t xml:space="preserve">
      4. Имущество, взысканное в счет погашения задолженности по бюджетному кредиту, подлежит реализации и (или) обращению в государственную собственность в порядке, </w:t>
      </w:r>
      <w:r>
        <w:rPr>
          <w:rFonts w:ascii="Times New Roman"/>
          <w:b w:val="false"/>
          <w:i w:val="false"/>
          <w:color w:val="000000"/>
          <w:sz w:val="28"/>
        </w:rPr>
        <w:t>определенном</w:t>
      </w:r>
      <w:r>
        <w:rPr>
          <w:rFonts w:ascii="Times New Roman"/>
          <w:b w:val="false"/>
          <w:i w:val="false"/>
          <w:color w:val="000000"/>
          <w:sz w:val="28"/>
        </w:rPr>
        <w:t xml:space="preserve">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bookmarkEnd w:id="2582"/>
    <w:bookmarkStart w:name="z2335" w:id="2583"/>
    <w:p>
      <w:pPr>
        <w:spacing w:after="0"/>
        <w:ind w:left="0"/>
        <w:jc w:val="both"/>
      </w:pPr>
      <w:r>
        <w:rPr>
          <w:rFonts w:ascii="Times New Roman"/>
          <w:b w:val="false"/>
          <w:i w:val="false"/>
          <w:color w:val="000000"/>
          <w:sz w:val="28"/>
        </w:rPr>
        <w:t>
      5. Расходы на проведение оценки имущества, обращаемого в государственную собственность в счет погашения бюджетного кредита, оплачиваются за счет средств заемщика.</w:t>
      </w:r>
    </w:p>
    <w:bookmarkEnd w:id="2583"/>
    <w:bookmarkStart w:name="z2336" w:id="2584"/>
    <w:p>
      <w:pPr>
        <w:spacing w:after="0"/>
        <w:ind w:left="0"/>
        <w:jc w:val="both"/>
      </w:pPr>
      <w:r>
        <w:rPr>
          <w:rFonts w:ascii="Times New Roman"/>
          <w:b w:val="false"/>
          <w:i w:val="false"/>
          <w:color w:val="000000"/>
          <w:sz w:val="28"/>
        </w:rPr>
        <w:t>
      6. При обращении в государственную собственность имущества при досрочном погашении или в счет погашения задолженности по бюджетному кредиту размер требований кредитора уменьшается на сумму стоимости имущества.</w:t>
      </w:r>
    </w:p>
    <w:bookmarkEnd w:id="2584"/>
    <w:bookmarkStart w:name="z2337" w:id="2585"/>
    <w:p>
      <w:pPr>
        <w:spacing w:after="0"/>
        <w:ind w:left="0"/>
        <w:jc w:val="both"/>
      </w:pPr>
      <w:r>
        <w:rPr>
          <w:rFonts w:ascii="Times New Roman"/>
          <w:b w:val="false"/>
          <w:i w:val="false"/>
          <w:color w:val="000000"/>
          <w:sz w:val="28"/>
        </w:rPr>
        <w:t xml:space="preserve">
      7. При наличии задолженности у местного исполнительного органа по бюджетному кредиту, выделенному из вышестоящего бюджета, центральный или местный уполномоченный орган по исполнению бюджета направляет в соответствующее территориальное подразделение центрального уполномоченного органа по исполнению бюджета письменное указание о принятии мер, предусмотренных подпунктами 4) пунктов 1 и 2 </w:t>
      </w:r>
      <w:r>
        <w:rPr>
          <w:rFonts w:ascii="Times New Roman"/>
          <w:b w:val="false"/>
          <w:i w:val="false"/>
          <w:color w:val="000000"/>
          <w:sz w:val="28"/>
        </w:rPr>
        <w:t>статьи 100</w:t>
      </w:r>
      <w:r>
        <w:rPr>
          <w:rFonts w:ascii="Times New Roman"/>
          <w:b w:val="false"/>
          <w:i w:val="false"/>
          <w:color w:val="000000"/>
          <w:sz w:val="28"/>
        </w:rPr>
        <w:t xml:space="preserve"> настоящего Кодекса.</w:t>
      </w:r>
    </w:p>
    <w:bookmarkEnd w:id="2585"/>
    <w:bookmarkStart w:name="z1614" w:id="2586"/>
    <w:p>
      <w:pPr>
        <w:spacing w:after="0"/>
        <w:ind w:left="0"/>
        <w:jc w:val="both"/>
      </w:pPr>
      <w:r>
        <w:rPr>
          <w:rFonts w:ascii="Times New Roman"/>
          <w:b w:val="false"/>
          <w:i w:val="false"/>
          <w:color w:val="000000"/>
          <w:sz w:val="28"/>
        </w:rPr>
        <w:t>
      8. В случае непогашения, несвоевременного погашения бюджетного кредита заемщик и конечный заемщик несут ответственность в соответствии с законами Республики Казахстан и условиями кредитного договора.</w:t>
      </w:r>
    </w:p>
    <w:bookmarkEnd w:id="25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192 с изменениями, внесенными законами РК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bookmarkStart w:name="z2338" w:id="2587"/>
      <w:r>
        <w:rPr>
          <w:rFonts w:ascii="Times New Roman"/>
          <w:b w:val="false"/>
          <w:i w:val="false"/>
          <w:color w:val="000000"/>
          <w:sz w:val="28"/>
        </w:rPr>
        <w:t xml:space="preserve">
      </w:t>
      </w:r>
      <w:r>
        <w:rPr>
          <w:rFonts w:ascii="Times New Roman"/>
          <w:b/>
          <w:i w:val="false"/>
          <w:color w:val="000000"/>
          <w:sz w:val="28"/>
        </w:rPr>
        <w:t>Глава 39. РЕСТРУКТУРИЗАЦИЯ БЮДЖЕТНОГО КРЕДИТА</w:t>
      </w:r>
    </w:p>
    <w:bookmarkEnd w:id="2587"/>
    <w:p>
      <w:pPr>
        <w:spacing w:after="0"/>
        <w:ind w:left="0"/>
        <w:jc w:val="both"/>
      </w:pPr>
      <w:r>
        <w:rPr>
          <w:rFonts w:ascii="Times New Roman"/>
          <w:b/>
          <w:i w:val="false"/>
          <w:color w:val="000000"/>
          <w:sz w:val="28"/>
        </w:rPr>
        <w:t>И ЗАМЕНА ЗАЕМЩИКА</w:t>
      </w:r>
    </w:p>
    <w:bookmarkStart w:name="z2339" w:id="25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193. Реструктуризация бюджетного кредита</w:t>
      </w:r>
    </w:p>
    <w:bookmarkEnd w:id="2588"/>
    <w:bookmarkStart w:name="z2340" w:id="2589"/>
    <w:p>
      <w:pPr>
        <w:spacing w:after="0"/>
        <w:ind w:left="0"/>
        <w:jc w:val="both"/>
      </w:pPr>
      <w:r>
        <w:rPr>
          <w:rFonts w:ascii="Times New Roman"/>
          <w:b w:val="false"/>
          <w:i w:val="false"/>
          <w:color w:val="000000"/>
          <w:sz w:val="28"/>
        </w:rPr>
        <w:t xml:space="preserve">
      1. Реструктуризацией бюджетного кредита является изменение по соглашению сторон сроков, финансовых и иных условий исполнения ими обязательств по кредитному договору. </w:t>
      </w:r>
    </w:p>
    <w:bookmarkEnd w:id="2589"/>
    <w:bookmarkStart w:name="z2341" w:id="2590"/>
    <w:p>
      <w:pPr>
        <w:spacing w:after="0"/>
        <w:ind w:left="0"/>
        <w:jc w:val="both"/>
      </w:pPr>
      <w:r>
        <w:rPr>
          <w:rFonts w:ascii="Times New Roman"/>
          <w:b w:val="false"/>
          <w:i w:val="false"/>
          <w:color w:val="000000"/>
          <w:sz w:val="28"/>
        </w:rPr>
        <w:t xml:space="preserve">
      2. Решение о реструктуризации бюджетного кредита принимается на основании анализа финансового состояния заемщика при наличии у заемщика плана по оздоровлению финансового положения. </w:t>
      </w:r>
    </w:p>
    <w:bookmarkEnd w:id="2590"/>
    <w:bookmarkStart w:name="z2342" w:id="2591"/>
    <w:p>
      <w:pPr>
        <w:spacing w:after="0"/>
        <w:ind w:left="0"/>
        <w:jc w:val="both"/>
      </w:pPr>
      <w:r>
        <w:rPr>
          <w:rFonts w:ascii="Times New Roman"/>
          <w:b w:val="false"/>
          <w:i w:val="false"/>
          <w:color w:val="000000"/>
          <w:sz w:val="28"/>
        </w:rPr>
        <w:t>
      3. Реструктуризация бюджетного кредита осуществляется посредством:</w:t>
      </w:r>
    </w:p>
    <w:bookmarkEnd w:id="2591"/>
    <w:p>
      <w:pPr>
        <w:spacing w:after="0"/>
        <w:ind w:left="0"/>
        <w:jc w:val="both"/>
      </w:pPr>
      <w:r>
        <w:rPr>
          <w:rFonts w:ascii="Times New Roman"/>
          <w:b w:val="false"/>
          <w:i w:val="false"/>
          <w:color w:val="000000"/>
          <w:sz w:val="28"/>
        </w:rPr>
        <w:t xml:space="preserve">
      1) изменения сроков погашения основного долга и (или) выплаты вознаграждения; </w:t>
      </w:r>
    </w:p>
    <w:p>
      <w:pPr>
        <w:spacing w:after="0"/>
        <w:ind w:left="0"/>
        <w:jc w:val="both"/>
      </w:pPr>
      <w:r>
        <w:rPr>
          <w:rFonts w:ascii="Times New Roman"/>
          <w:b w:val="false"/>
          <w:i w:val="false"/>
          <w:color w:val="000000"/>
          <w:sz w:val="28"/>
        </w:rPr>
        <w:t xml:space="preserve">
      2) изменения ставки вознаграждения по бюджетному кредиту; </w:t>
      </w:r>
    </w:p>
    <w:p>
      <w:pPr>
        <w:spacing w:after="0"/>
        <w:ind w:left="0"/>
        <w:jc w:val="both"/>
      </w:pPr>
      <w:r>
        <w:rPr>
          <w:rFonts w:ascii="Times New Roman"/>
          <w:b w:val="false"/>
          <w:i w:val="false"/>
          <w:color w:val="000000"/>
          <w:sz w:val="28"/>
        </w:rPr>
        <w:t xml:space="preserve">
      3) изменения периода освоения, в течение которого заемщик может использовать бюджетный кредит для реализации мероприятий в соответствии с целями предоставления бюджетного кредита; </w:t>
      </w:r>
    </w:p>
    <w:p>
      <w:pPr>
        <w:spacing w:after="0"/>
        <w:ind w:left="0"/>
        <w:jc w:val="both"/>
      </w:pPr>
      <w:r>
        <w:rPr>
          <w:rFonts w:ascii="Times New Roman"/>
          <w:b w:val="false"/>
          <w:i w:val="false"/>
          <w:color w:val="000000"/>
          <w:sz w:val="28"/>
        </w:rPr>
        <w:t xml:space="preserve">
      4) изменения валюты бюджетного кредита; </w:t>
      </w:r>
    </w:p>
    <w:p>
      <w:pPr>
        <w:spacing w:after="0"/>
        <w:ind w:left="0"/>
        <w:jc w:val="both"/>
      </w:pPr>
      <w:r>
        <w:rPr>
          <w:rFonts w:ascii="Times New Roman"/>
          <w:b w:val="false"/>
          <w:i w:val="false"/>
          <w:color w:val="000000"/>
          <w:sz w:val="28"/>
        </w:rPr>
        <w:t>
      5) капитализации (суммирования) задолженности по бюджетному кредиту, вознаграждению и иным платежам по кредиту.</w:t>
      </w:r>
    </w:p>
    <w:p>
      <w:pPr>
        <w:spacing w:after="0"/>
        <w:ind w:left="0"/>
        <w:jc w:val="both"/>
      </w:pPr>
      <w:r>
        <w:rPr>
          <w:rFonts w:ascii="Times New Roman"/>
          <w:b w:val="false"/>
          <w:i w:val="false"/>
          <w:color w:val="000000"/>
          <w:sz w:val="28"/>
        </w:rPr>
        <w:t>
      6) полного или частичного списания неустойки (штрафа, пени).</w:t>
      </w:r>
    </w:p>
    <w:bookmarkStart w:name="z2345" w:id="2592"/>
    <w:p>
      <w:pPr>
        <w:spacing w:after="0"/>
        <w:ind w:left="0"/>
        <w:jc w:val="both"/>
      </w:pPr>
      <w:r>
        <w:rPr>
          <w:rFonts w:ascii="Times New Roman"/>
          <w:b w:val="false"/>
          <w:i w:val="false"/>
          <w:color w:val="000000"/>
          <w:sz w:val="28"/>
        </w:rPr>
        <w:t xml:space="preserve">
      4. Реструктуризация бюджетного кредита осуществляется на основании решения кредитора по каждому кредитному договору при наличии положительного заключения консультативно-совещательного органа при Правительстве Республики Казахстан или местном исполнительном органе. </w:t>
      </w:r>
    </w:p>
    <w:bookmarkEnd w:id="2592"/>
    <w:bookmarkStart w:name="z2346" w:id="2593"/>
    <w:p>
      <w:pPr>
        <w:spacing w:after="0"/>
        <w:ind w:left="0"/>
        <w:jc w:val="both"/>
      </w:pPr>
      <w:r>
        <w:rPr>
          <w:rFonts w:ascii="Times New Roman"/>
          <w:b w:val="false"/>
          <w:i w:val="false"/>
          <w:color w:val="000000"/>
          <w:sz w:val="28"/>
        </w:rPr>
        <w:t>
      5. Реструктуризация бюджетного кредита может быть осуществлена не более одного раза, за исключением случая, установленного частью второй настоящего пункта.</w:t>
      </w:r>
    </w:p>
    <w:bookmarkEnd w:id="2593"/>
    <w:p>
      <w:pPr>
        <w:spacing w:after="0"/>
        <w:ind w:left="0"/>
        <w:jc w:val="both"/>
      </w:pPr>
      <w:r>
        <w:rPr>
          <w:rFonts w:ascii="Times New Roman"/>
          <w:b w:val="false"/>
          <w:i w:val="false"/>
          <w:color w:val="000000"/>
          <w:sz w:val="28"/>
        </w:rPr>
        <w:t>
      При применении в соответствии с законодательством Республики Казахстан реабилитационной процедуры в отношении заемщика допускается повторная реструктуризация бюджетного кредита заемщика, предусмотренная планом реабилитации, но не более одного раза.</w:t>
      </w:r>
    </w:p>
    <w:bookmarkStart w:name="z2347" w:id="2594"/>
    <w:p>
      <w:pPr>
        <w:spacing w:after="0"/>
        <w:ind w:left="0"/>
        <w:jc w:val="both"/>
      </w:pPr>
      <w:r>
        <w:rPr>
          <w:rFonts w:ascii="Times New Roman"/>
          <w:b w:val="false"/>
          <w:i w:val="false"/>
          <w:color w:val="000000"/>
          <w:sz w:val="28"/>
        </w:rPr>
        <w:t>
      Реструктуризация бюджетного кредита оформляется посредством заключения дополнительного соглашения к кредитному договору.</w:t>
      </w:r>
    </w:p>
    <w:bookmarkEnd w:id="25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193 с изменениями, внесенными законами РК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12.11.2015 </w:t>
      </w:r>
      <w:r>
        <w:rPr>
          <w:rFonts w:ascii="Times New Roman"/>
          <w:b w:val="false"/>
          <w:i w:val="false"/>
          <w:color w:val="000000"/>
          <w:sz w:val="28"/>
        </w:rPr>
        <w:t>№ 395-V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48" w:id="25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194. Перевод долга по бюджетному кредиту</w:t>
      </w:r>
    </w:p>
    <w:bookmarkEnd w:id="2595"/>
    <w:bookmarkStart w:name="z2349" w:id="2596"/>
    <w:p>
      <w:pPr>
        <w:spacing w:after="0"/>
        <w:ind w:left="0"/>
        <w:jc w:val="both"/>
      </w:pPr>
      <w:r>
        <w:rPr>
          <w:rFonts w:ascii="Times New Roman"/>
          <w:b w:val="false"/>
          <w:i w:val="false"/>
          <w:color w:val="000000"/>
          <w:sz w:val="28"/>
        </w:rPr>
        <w:t>
      Перевод долга по бюджетному кредиту допускается по соглашению сторон кредитного договора на основании решения кредитора.</w:t>
      </w:r>
    </w:p>
    <w:bookmarkEnd w:id="2596"/>
    <w:bookmarkStart w:name="z2350" w:id="2597"/>
    <w:p>
      <w:pPr>
        <w:spacing w:after="0"/>
        <w:ind w:left="0"/>
        <w:jc w:val="both"/>
      </w:pPr>
      <w:r>
        <w:rPr>
          <w:rFonts w:ascii="Times New Roman"/>
          <w:b w:val="false"/>
          <w:i w:val="false"/>
          <w:color w:val="000000"/>
          <w:sz w:val="28"/>
        </w:rPr>
        <w:t>
      Перевод долга может осуществляться при передаче имущества, взысканного (предлагаемого) в счет погашения долга по бюджетному кредиту.</w:t>
      </w:r>
    </w:p>
    <w:bookmarkEnd w:id="2597"/>
    <w:p>
      <w:pPr>
        <w:spacing w:after="0"/>
        <w:ind w:left="0"/>
        <w:jc w:val="both"/>
      </w:pPr>
      <w:bookmarkStart w:name="z2351" w:id="2598"/>
      <w:r>
        <w:rPr>
          <w:rFonts w:ascii="Times New Roman"/>
          <w:b w:val="false"/>
          <w:i w:val="false"/>
          <w:color w:val="000000"/>
          <w:sz w:val="28"/>
        </w:rPr>
        <w:t xml:space="preserve">
      </w:t>
      </w:r>
      <w:r>
        <w:rPr>
          <w:rFonts w:ascii="Times New Roman"/>
          <w:b/>
          <w:i w:val="false"/>
          <w:color w:val="000000"/>
          <w:sz w:val="28"/>
        </w:rPr>
        <w:t>Глава 40. ИСКОВАЯ ДАВНОСТЬ, ПРЕКРАЩЕНИЕ</w:t>
      </w:r>
    </w:p>
    <w:bookmarkEnd w:id="2598"/>
    <w:p>
      <w:pPr>
        <w:spacing w:after="0"/>
        <w:ind w:left="0"/>
        <w:jc w:val="both"/>
      </w:pPr>
      <w:r>
        <w:rPr>
          <w:rFonts w:ascii="Times New Roman"/>
          <w:b/>
          <w:i w:val="false"/>
          <w:color w:val="000000"/>
          <w:sz w:val="28"/>
        </w:rPr>
        <w:t>ТРЕБОВАНИЙ КРЕДИТОРОВ И ПРЕКРАЩЕНИЕ ГАРАНТИИ</w:t>
      </w:r>
    </w:p>
    <w:p>
      <w:pPr>
        <w:spacing w:after="0"/>
        <w:ind w:left="0"/>
        <w:jc w:val="both"/>
      </w:pPr>
      <w:r>
        <w:rPr>
          <w:rFonts w:ascii="Times New Roman"/>
          <w:b/>
          <w:i w:val="false"/>
          <w:color w:val="000000"/>
          <w:sz w:val="28"/>
        </w:rPr>
        <w:t>ПО БЮДЖЕТНЫМ КРЕДИТАМ</w:t>
      </w:r>
    </w:p>
    <w:bookmarkStart w:name="z2352" w:id="25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195. Исковая давность</w:t>
      </w:r>
    </w:p>
    <w:bookmarkEnd w:id="2599"/>
    <w:p>
      <w:pPr>
        <w:spacing w:after="0"/>
        <w:ind w:left="0"/>
        <w:jc w:val="both"/>
      </w:pPr>
      <w:r>
        <w:rPr>
          <w:rFonts w:ascii="Times New Roman"/>
          <w:b w:val="false"/>
          <w:i w:val="false"/>
          <w:color w:val="000000"/>
          <w:sz w:val="28"/>
        </w:rPr>
        <w:t>
      На требования кредиторов по бюджетным кредитам исковая давность не распространяется.</w:t>
      </w:r>
    </w:p>
    <w:bookmarkStart w:name="z2353" w:id="26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196. Прекращение требования кредитора по погашению бюджетного кредита и прекращение гарантии</w:t>
      </w:r>
    </w:p>
    <w:bookmarkEnd w:id="2600"/>
    <w:bookmarkStart w:name="z2354" w:id="2601"/>
    <w:p>
      <w:pPr>
        <w:spacing w:after="0"/>
        <w:ind w:left="0"/>
        <w:jc w:val="both"/>
      </w:pPr>
      <w:r>
        <w:rPr>
          <w:rFonts w:ascii="Times New Roman"/>
          <w:b w:val="false"/>
          <w:i w:val="false"/>
          <w:color w:val="000000"/>
          <w:sz w:val="28"/>
        </w:rPr>
        <w:t>
      1. Требование кредитора по погашению бюджетного кредита прекращается при надлежащем исполнении заемщиком обязательств по кредитному договору, в случае совпадения заемщика и кредитора в одном лице либо при ликвидации заемщика-юридического лица в соответствии с законодательством Республики Казахстан или на основании судебного акта.</w:t>
      </w:r>
    </w:p>
    <w:bookmarkEnd w:id="2601"/>
    <w:bookmarkStart w:name="z2355" w:id="2602"/>
    <w:p>
      <w:pPr>
        <w:spacing w:after="0"/>
        <w:ind w:left="0"/>
        <w:jc w:val="both"/>
      </w:pPr>
      <w:r>
        <w:rPr>
          <w:rFonts w:ascii="Times New Roman"/>
          <w:b w:val="false"/>
          <w:i w:val="false"/>
          <w:color w:val="000000"/>
          <w:sz w:val="28"/>
        </w:rPr>
        <w:t>
      2. Прекращение требований кредитора по государственным образовательным и студенческим кредитам в случае смерти заемщика либо объявления его умершим осуществляется по решению центрального уполномоченного органа по исполнению бюджета на основании данных поверенного (агента).</w:t>
      </w:r>
    </w:p>
    <w:bookmarkEnd w:id="2602"/>
    <w:bookmarkStart w:name="z2356" w:id="2603"/>
    <w:p>
      <w:pPr>
        <w:spacing w:after="0"/>
        <w:ind w:left="0"/>
        <w:jc w:val="both"/>
      </w:pPr>
      <w:r>
        <w:rPr>
          <w:rFonts w:ascii="Times New Roman"/>
          <w:b w:val="false"/>
          <w:i w:val="false"/>
          <w:color w:val="000000"/>
          <w:sz w:val="28"/>
        </w:rPr>
        <w:t>
      3. В случае ликвидации заемщика-юридического лица прекращение требования кредитора по погашению бюджетного кредита осуществляется после проведения предусмотренных законодательством Республики Казахстан предварительных процедур по оценке исполнения обязательств:</w:t>
      </w:r>
    </w:p>
    <w:bookmarkEnd w:id="2603"/>
    <w:bookmarkStart w:name="z2357" w:id="2604"/>
    <w:p>
      <w:pPr>
        <w:spacing w:after="0"/>
        <w:ind w:left="0"/>
        <w:jc w:val="both"/>
      </w:pPr>
      <w:r>
        <w:rPr>
          <w:rFonts w:ascii="Times New Roman"/>
          <w:b w:val="false"/>
          <w:i w:val="false"/>
          <w:color w:val="000000"/>
          <w:sz w:val="28"/>
        </w:rPr>
        <w:t>
      1) по бюджетным кредитам, выданным из республиканского бюджета, на основании закона о республиканском бюджете;</w:t>
      </w:r>
    </w:p>
    <w:bookmarkEnd w:id="2604"/>
    <w:bookmarkStart w:name="z2358" w:id="2605"/>
    <w:p>
      <w:pPr>
        <w:spacing w:after="0"/>
        <w:ind w:left="0"/>
        <w:jc w:val="both"/>
      </w:pPr>
      <w:r>
        <w:rPr>
          <w:rFonts w:ascii="Times New Roman"/>
          <w:b w:val="false"/>
          <w:i w:val="false"/>
          <w:color w:val="000000"/>
          <w:sz w:val="28"/>
        </w:rPr>
        <w:t>
      2) по бюджетным кредитам, выданным из местного бюджета, на основании решения маслихата.</w:t>
      </w:r>
    </w:p>
    <w:bookmarkEnd w:id="2605"/>
    <w:bookmarkStart w:name="z2359" w:id="2606"/>
    <w:p>
      <w:pPr>
        <w:spacing w:after="0"/>
        <w:ind w:left="0"/>
        <w:jc w:val="both"/>
      </w:pPr>
      <w:r>
        <w:rPr>
          <w:rFonts w:ascii="Times New Roman"/>
          <w:b w:val="false"/>
          <w:i w:val="false"/>
          <w:color w:val="000000"/>
          <w:sz w:val="28"/>
        </w:rPr>
        <w:t xml:space="preserve">
      4. Задолженность ликвидированных заемщиков, указанных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а также задолженность заемщиков, по которым прекращены требования на основании вступившего в законную силу решения суда об отказе в удовлетворении или частичном удовлетворении иска кредитора, подлежит списанию кредитором.</w:t>
      </w:r>
    </w:p>
    <w:bookmarkEnd w:id="2606"/>
    <w:bookmarkStart w:name="z2360" w:id="2607"/>
    <w:p>
      <w:pPr>
        <w:spacing w:after="0"/>
        <w:ind w:left="0"/>
        <w:jc w:val="both"/>
      </w:pPr>
      <w:r>
        <w:rPr>
          <w:rFonts w:ascii="Times New Roman"/>
          <w:b w:val="false"/>
          <w:i w:val="false"/>
          <w:color w:val="000000"/>
          <w:sz w:val="28"/>
        </w:rPr>
        <w:t>
      5.</w:t>
      </w:r>
      <w:r>
        <w:rPr>
          <w:rFonts w:ascii="Times New Roman"/>
          <w:b w:val="false"/>
          <w:i/>
          <w:color w:val="000000"/>
          <w:sz w:val="28"/>
        </w:rPr>
        <w:t xml:space="preserve"> Исключен Законом РК от 02.07.2014 </w:t>
      </w:r>
      <w:r>
        <w:rPr>
          <w:rFonts w:ascii="Times New Roman"/>
          <w:b w:val="false"/>
          <w:i w:val="false"/>
          <w:color w:val="000000"/>
          <w:sz w:val="28"/>
        </w:rPr>
        <w:t>№ 225-V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60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196 с изменениями, внесенными законами РК от 02.04.2010 </w:t>
      </w:r>
      <w:r>
        <w:rPr>
          <w:rFonts w:ascii="Times New Roman"/>
          <w:b w:val="false"/>
          <w:i w:val="false"/>
          <w:color w:val="000000"/>
          <w:sz w:val="28"/>
        </w:rPr>
        <w:t>№ 263-IV</w:t>
      </w:r>
      <w:r>
        <w:rPr>
          <w:rFonts w:ascii="Times New Roman"/>
          <w:b w:val="false"/>
          <w:i/>
          <w:color w:val="000000"/>
          <w:sz w:val="28"/>
        </w:rPr>
        <w:t xml:space="preserve"> (вводится в действие с 01.01.2010); от 02.07.2014 </w:t>
      </w:r>
      <w:r>
        <w:rPr>
          <w:rFonts w:ascii="Times New Roman"/>
          <w:b w:val="false"/>
          <w:i w:val="false"/>
          <w:color w:val="000000"/>
          <w:sz w:val="28"/>
        </w:rPr>
        <w:t>№ 225-V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2361" w:id="2608"/>
      <w:r>
        <w:rPr>
          <w:rFonts w:ascii="Times New Roman"/>
          <w:b w:val="false"/>
          <w:i w:val="false"/>
          <w:color w:val="000000"/>
          <w:sz w:val="28"/>
        </w:rPr>
        <w:t xml:space="preserve">
      </w:t>
      </w:r>
      <w:r>
        <w:rPr>
          <w:rFonts w:ascii="Times New Roman"/>
          <w:b/>
          <w:i w:val="false"/>
          <w:color w:val="000000"/>
          <w:sz w:val="28"/>
        </w:rPr>
        <w:t>Глава 41. КОНТРОЛЬ, МОНИТОРИНГ,</w:t>
      </w:r>
    </w:p>
    <w:bookmarkEnd w:id="2608"/>
    <w:p>
      <w:pPr>
        <w:spacing w:after="0"/>
        <w:ind w:left="0"/>
        <w:jc w:val="both"/>
      </w:pPr>
      <w:r>
        <w:rPr>
          <w:rFonts w:ascii="Times New Roman"/>
          <w:b/>
          <w:i w:val="false"/>
          <w:color w:val="000000"/>
          <w:sz w:val="28"/>
        </w:rPr>
        <w:t>УЧЕТ ПО БЮДЖЕТНЫМ КРЕДИТАМ</w:t>
      </w:r>
    </w:p>
    <w:bookmarkStart w:name="z2362" w:id="26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197. Контроль за бюджетными кредитами</w:t>
      </w:r>
    </w:p>
    <w:bookmarkEnd w:id="2609"/>
    <w:bookmarkStart w:name="z2363" w:id="2610"/>
    <w:p>
      <w:pPr>
        <w:spacing w:after="0"/>
        <w:ind w:left="0"/>
        <w:jc w:val="both"/>
      </w:pPr>
      <w:r>
        <w:rPr>
          <w:rFonts w:ascii="Times New Roman"/>
          <w:b w:val="false"/>
          <w:i w:val="false"/>
          <w:color w:val="000000"/>
          <w:sz w:val="28"/>
        </w:rPr>
        <w:t>
      1. Кредитором и (или) поверенным (агентом) осуществляется контроль за использованием бюджетного кредита по целевому назначению и наличием обеспечения исполнения обязательств по нему в порядке, установленном уполномоченным органом по исполнению бюджета по согласованию с уполномоченным органом по государственному планированию.</w:t>
      </w:r>
    </w:p>
    <w:bookmarkEnd w:id="2610"/>
    <w:bookmarkStart w:name="z2364" w:id="2611"/>
    <w:p>
      <w:pPr>
        <w:spacing w:after="0"/>
        <w:ind w:left="0"/>
        <w:jc w:val="both"/>
      </w:pPr>
      <w:r>
        <w:rPr>
          <w:rFonts w:ascii="Times New Roman"/>
          <w:b w:val="false"/>
          <w:i w:val="false"/>
          <w:color w:val="000000"/>
          <w:sz w:val="28"/>
        </w:rPr>
        <w:t>
      2. При выявлении фактов использования бюджетного кредита не по целевому назначению кредитор или поверенный (агент) взыскивает с заемщика неправомерно использованную сумму кредита с взиманием штрафа в размере, установленном в кредитном договоре.</w:t>
      </w:r>
    </w:p>
    <w:bookmarkEnd w:id="261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197 с изменением, внесенным Законом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65" w:id="261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198. Мониторинг и учет бюджетных кредитов</w:t>
      </w:r>
    </w:p>
    <w:bookmarkEnd w:id="2612"/>
    <w:bookmarkStart w:name="z2366" w:id="2613"/>
    <w:p>
      <w:pPr>
        <w:spacing w:after="0"/>
        <w:ind w:left="0"/>
        <w:jc w:val="both"/>
      </w:pPr>
      <w:r>
        <w:rPr>
          <w:rFonts w:ascii="Times New Roman"/>
          <w:b w:val="false"/>
          <w:i w:val="false"/>
          <w:color w:val="000000"/>
          <w:sz w:val="28"/>
        </w:rPr>
        <w:t>
      1. Бюджетные кредиты подлежат обязательной регистрации, учету и мониторингу в порядке, установленном центральным уполномоченным органом по исполнению бюджета.</w:t>
      </w:r>
    </w:p>
    <w:bookmarkEnd w:id="2613"/>
    <w:bookmarkStart w:name="z2367" w:id="2614"/>
    <w:p>
      <w:pPr>
        <w:spacing w:after="0"/>
        <w:ind w:left="0"/>
        <w:jc w:val="both"/>
      </w:pPr>
      <w:r>
        <w:rPr>
          <w:rFonts w:ascii="Times New Roman"/>
          <w:b w:val="false"/>
          <w:i w:val="false"/>
          <w:color w:val="000000"/>
          <w:sz w:val="28"/>
        </w:rPr>
        <w:t>
      По бюджетным кредитам осуществляется бюджетный мониторинг и оценка результатов в соответствии с настоящим Кодексом.</w:t>
      </w:r>
    </w:p>
    <w:bookmarkEnd w:id="2614"/>
    <w:bookmarkStart w:name="z2368" w:id="2615"/>
    <w:p>
      <w:pPr>
        <w:spacing w:after="0"/>
        <w:ind w:left="0"/>
        <w:jc w:val="both"/>
      </w:pPr>
      <w:r>
        <w:rPr>
          <w:rFonts w:ascii="Times New Roman"/>
          <w:b w:val="false"/>
          <w:i w:val="false"/>
          <w:color w:val="000000"/>
          <w:sz w:val="28"/>
        </w:rPr>
        <w:t>
      2. Кредиторы ведут реестры всех предоставленных бюджетных кредитов в разрезе заемщиков и поверенных (агентов).</w:t>
      </w:r>
    </w:p>
    <w:bookmarkEnd w:id="2615"/>
    <w:p>
      <w:pPr>
        <w:spacing w:after="0"/>
        <w:ind w:left="0"/>
        <w:jc w:val="both"/>
      </w:pPr>
      <w:bookmarkStart w:name="z2369" w:id="2616"/>
      <w:r>
        <w:rPr>
          <w:rFonts w:ascii="Times New Roman"/>
          <w:b w:val="false"/>
          <w:i w:val="false"/>
          <w:color w:val="000000"/>
          <w:sz w:val="28"/>
        </w:rPr>
        <w:t xml:space="preserve">
      </w:t>
      </w:r>
      <w:r>
        <w:rPr>
          <w:rFonts w:ascii="Times New Roman"/>
          <w:b/>
          <w:i w:val="false"/>
          <w:color w:val="000000"/>
          <w:sz w:val="28"/>
        </w:rPr>
        <w:t>РАЗДЕЛ 12. ГОСУДАРСТВЕННЫЕ И ГАРАНТИРОВАННЫЕ</w:t>
      </w:r>
    </w:p>
    <w:bookmarkEnd w:id="2616"/>
    <w:p>
      <w:pPr>
        <w:spacing w:after="0"/>
        <w:ind w:left="0"/>
        <w:jc w:val="both"/>
      </w:pPr>
      <w:r>
        <w:rPr>
          <w:rFonts w:ascii="Times New Roman"/>
          <w:b/>
          <w:i w:val="false"/>
          <w:color w:val="000000"/>
          <w:sz w:val="28"/>
        </w:rPr>
        <w:t>ГОСУДАРСТВОМ ЗАИМСТВОВАНИЕ И ДОЛГ,</w:t>
      </w:r>
    </w:p>
    <w:p>
      <w:pPr>
        <w:spacing w:after="0"/>
        <w:ind w:left="0"/>
        <w:jc w:val="both"/>
      </w:pPr>
      <w:r>
        <w:rPr>
          <w:rFonts w:ascii="Times New Roman"/>
          <w:b/>
          <w:i w:val="false"/>
          <w:color w:val="000000"/>
          <w:sz w:val="28"/>
        </w:rPr>
        <w:t>ПОРУЧИТЕЛЬСТВО ГОСУДАРСТВА</w:t>
      </w:r>
    </w:p>
    <w:p>
      <w:pPr>
        <w:spacing w:after="0"/>
        <w:ind w:left="0"/>
        <w:jc w:val="both"/>
      </w:pPr>
      <w:r>
        <w:rPr>
          <w:rFonts w:ascii="Times New Roman"/>
          <w:b/>
          <w:i w:val="false"/>
          <w:color w:val="000000"/>
          <w:sz w:val="28"/>
        </w:rPr>
        <w:t>Глава 42. ОБЩИЕ ПОЛОЖЕНИЯ О ГОСУДАРСТВЕННЫХ И</w:t>
      </w:r>
    </w:p>
    <w:p>
      <w:pPr>
        <w:spacing w:after="0"/>
        <w:ind w:left="0"/>
        <w:jc w:val="both"/>
      </w:pPr>
      <w:r>
        <w:rPr>
          <w:rFonts w:ascii="Times New Roman"/>
          <w:b/>
          <w:i w:val="false"/>
          <w:color w:val="000000"/>
          <w:sz w:val="28"/>
        </w:rPr>
        <w:t>ГАРАНТИРОВАННЫХ ГОСУДАРСТВОМ ЗАИМСТВОВАНИИ И ДОЛГЕ,</w:t>
      </w:r>
    </w:p>
    <w:p>
      <w:pPr>
        <w:spacing w:after="0"/>
        <w:ind w:left="0"/>
        <w:jc w:val="both"/>
      </w:pPr>
      <w:r>
        <w:rPr>
          <w:rFonts w:ascii="Times New Roman"/>
          <w:b/>
          <w:i w:val="false"/>
          <w:color w:val="000000"/>
          <w:sz w:val="28"/>
        </w:rPr>
        <w:t>ПОРУЧИТЕЛЬСТВЕ ГОСУДАРСТВА</w:t>
      </w:r>
    </w:p>
    <w:bookmarkStart w:name="z2371" w:id="26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199. Общие положения о заимствовании</w:t>
      </w:r>
    </w:p>
    <w:bookmarkEnd w:id="2617"/>
    <w:bookmarkStart w:name="z2372" w:id="2618"/>
    <w:p>
      <w:pPr>
        <w:spacing w:after="0"/>
        <w:ind w:left="0"/>
        <w:jc w:val="both"/>
      </w:pPr>
      <w:r>
        <w:rPr>
          <w:rFonts w:ascii="Times New Roman"/>
          <w:b w:val="false"/>
          <w:i w:val="false"/>
          <w:color w:val="000000"/>
          <w:sz w:val="28"/>
        </w:rPr>
        <w:t xml:space="preserve">
      1. Заимствование Правительством Республики Казахстан, местными исполнительными органами, а также аппаратами акимов городов районного значения, сел, поселков, сельских округов, гарантированное государством заимствование осуществляются в соответствии с бюджетным законодательством Республики Казахстан. </w:t>
      </w:r>
    </w:p>
    <w:bookmarkEnd w:id="2618"/>
    <w:p>
      <w:pPr>
        <w:spacing w:after="0"/>
        <w:ind w:left="0"/>
        <w:jc w:val="both"/>
      </w:pPr>
      <w:r>
        <w:rPr>
          <w:rFonts w:ascii="Times New Roman"/>
          <w:b w:val="false"/>
          <w:i w:val="false"/>
          <w:color w:val="000000"/>
          <w:sz w:val="28"/>
        </w:rPr>
        <w:t>
      Заимствование Национальным Банком Республики Казахстан осуществляется в соответствии с Законом Республики Казахстан "О Национальном Банке Республики Казахстан".</w:t>
      </w:r>
    </w:p>
    <w:bookmarkStart w:name="z2374" w:id="2619"/>
    <w:p>
      <w:pPr>
        <w:spacing w:after="0"/>
        <w:ind w:left="0"/>
        <w:jc w:val="both"/>
      </w:pPr>
      <w:r>
        <w:rPr>
          <w:rFonts w:ascii="Times New Roman"/>
          <w:b w:val="false"/>
          <w:i w:val="false"/>
          <w:color w:val="000000"/>
          <w:sz w:val="28"/>
        </w:rPr>
        <w:t>
      2. Заимствование Правительством Республики Казахстан, местными исполнительными органами, а также аппаратами акимов городов районного значения, сел, поселков, сельских округов и Национальным Банком Республики Казахстан является государственным заимствованием.</w:t>
      </w:r>
    </w:p>
    <w:bookmarkEnd w:id="2619"/>
    <w:bookmarkStart w:name="z2375" w:id="2620"/>
    <w:p>
      <w:pPr>
        <w:spacing w:after="0"/>
        <w:ind w:left="0"/>
        <w:jc w:val="both"/>
      </w:pPr>
      <w:r>
        <w:rPr>
          <w:rFonts w:ascii="Times New Roman"/>
          <w:b w:val="false"/>
          <w:i w:val="false"/>
          <w:color w:val="000000"/>
          <w:sz w:val="28"/>
        </w:rPr>
        <w:t xml:space="preserve">
      3. Негосударственное заимствование осуществляется резидентами Республики Казахстан самостоятельно в любых размерах, валютах и формах с учетом ограничений, установленных законодательством Республики Казахстан. </w:t>
      </w:r>
    </w:p>
    <w:bookmarkEnd w:id="2620"/>
    <w:p>
      <w:pPr>
        <w:spacing w:after="0"/>
        <w:ind w:left="0"/>
        <w:jc w:val="both"/>
      </w:pPr>
      <w:r>
        <w:rPr>
          <w:rFonts w:ascii="Times New Roman"/>
          <w:b w:val="false"/>
          <w:i w:val="false"/>
          <w:color w:val="000000"/>
          <w:sz w:val="28"/>
        </w:rPr>
        <w:t xml:space="preserve">
      Негосударственные займы могут привлекаться юридическими лицами под государственные гарантии и поручительства государства. </w:t>
      </w:r>
    </w:p>
    <w:p>
      <w:pPr>
        <w:spacing w:after="0"/>
        <w:ind w:left="0"/>
        <w:jc w:val="both"/>
      </w:pPr>
      <w:r>
        <w:rPr>
          <w:rFonts w:ascii="Times New Roman"/>
          <w:b w:val="false"/>
          <w:i w:val="false"/>
          <w:color w:val="000000"/>
          <w:sz w:val="28"/>
        </w:rPr>
        <w:t>
      Привлечение внешних займов квазигосударственного сектора осуществляется через согласование их объемов с Правительством Республики Казахстан по предложению центрального уполномоченного органа по государственному планированию.</w:t>
      </w:r>
    </w:p>
    <w:p>
      <w:pPr>
        <w:spacing w:after="0"/>
        <w:ind w:left="0"/>
        <w:jc w:val="both"/>
      </w:pPr>
      <w:r>
        <w:rPr>
          <w:rFonts w:ascii="Times New Roman"/>
          <w:b w:val="false"/>
          <w:i w:val="false"/>
          <w:color w:val="000000"/>
          <w:sz w:val="28"/>
        </w:rPr>
        <w:t>
      Порядок согласования объемов внешних займов квазигосударственного сектора определяется Правительством Республики Казахстан.</w:t>
      </w:r>
    </w:p>
    <w:p>
      <w:pPr>
        <w:spacing w:after="0"/>
        <w:ind w:left="0"/>
        <w:jc w:val="both"/>
      </w:pPr>
      <w:r>
        <w:rPr>
          <w:rFonts w:ascii="Times New Roman"/>
          <w:b w:val="false"/>
          <w:i w:val="false"/>
          <w:color w:val="000000"/>
          <w:sz w:val="28"/>
        </w:rPr>
        <w:t>
      Мониторинг и контроль за внешними и внутренними займами квазигосударственного сектора осуществляются центральным уполномоченным органом по исполнению бюджета в порядке, определяемом Правительством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199 с изменениями, внесенными законами РК от 11.07.2017 </w:t>
      </w:r>
      <w:r>
        <w:rPr>
          <w:rFonts w:ascii="Times New Roman"/>
          <w:b w:val="false"/>
          <w:i w:val="false"/>
          <w:color w:val="000000"/>
          <w:sz w:val="28"/>
        </w:rPr>
        <w:t>№ 90-VI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78" w:id="26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200. Виды и формы государственных займов</w:t>
      </w:r>
    </w:p>
    <w:bookmarkEnd w:id="2621"/>
    <w:bookmarkStart w:name="z2379" w:id="2622"/>
    <w:p>
      <w:pPr>
        <w:spacing w:after="0"/>
        <w:ind w:left="0"/>
        <w:jc w:val="both"/>
      </w:pPr>
      <w:r>
        <w:rPr>
          <w:rFonts w:ascii="Times New Roman"/>
          <w:b w:val="false"/>
          <w:i w:val="false"/>
          <w:color w:val="000000"/>
          <w:sz w:val="28"/>
        </w:rPr>
        <w:t>
      1. Государственные займы по отношению к заемщику подразделяются на:</w:t>
      </w:r>
    </w:p>
    <w:bookmarkEnd w:id="2622"/>
    <w:bookmarkStart w:name="z2380" w:id="2623"/>
    <w:p>
      <w:pPr>
        <w:spacing w:after="0"/>
        <w:ind w:left="0"/>
        <w:jc w:val="both"/>
      </w:pPr>
      <w:r>
        <w:rPr>
          <w:rFonts w:ascii="Times New Roman"/>
          <w:b w:val="false"/>
          <w:i w:val="false"/>
          <w:color w:val="000000"/>
          <w:sz w:val="28"/>
        </w:rPr>
        <w:t xml:space="preserve">
      1) займы Правительства Республики Казахстан; </w:t>
      </w:r>
    </w:p>
    <w:bookmarkEnd w:id="2623"/>
    <w:bookmarkStart w:name="z2381" w:id="2624"/>
    <w:p>
      <w:pPr>
        <w:spacing w:after="0"/>
        <w:ind w:left="0"/>
        <w:jc w:val="both"/>
      </w:pPr>
      <w:r>
        <w:rPr>
          <w:rFonts w:ascii="Times New Roman"/>
          <w:b w:val="false"/>
          <w:i w:val="false"/>
          <w:color w:val="000000"/>
          <w:sz w:val="28"/>
        </w:rPr>
        <w:t xml:space="preserve">
      2) займы Национального Банка Республики Казахстан; </w:t>
      </w:r>
    </w:p>
    <w:bookmarkEnd w:id="2624"/>
    <w:bookmarkStart w:name="z2382" w:id="2625"/>
    <w:p>
      <w:pPr>
        <w:spacing w:after="0"/>
        <w:ind w:left="0"/>
        <w:jc w:val="both"/>
      </w:pPr>
      <w:r>
        <w:rPr>
          <w:rFonts w:ascii="Times New Roman"/>
          <w:b w:val="false"/>
          <w:i w:val="false"/>
          <w:color w:val="000000"/>
          <w:sz w:val="28"/>
        </w:rPr>
        <w:t>
      3) займы местных исполнительных органов и аппаратов акимов городов районного значения, сел, поселков, сельских округов.</w:t>
      </w:r>
    </w:p>
    <w:bookmarkEnd w:id="2625"/>
    <w:bookmarkStart w:name="z2383" w:id="2626"/>
    <w:p>
      <w:pPr>
        <w:spacing w:after="0"/>
        <w:ind w:left="0"/>
        <w:jc w:val="both"/>
      </w:pPr>
      <w:r>
        <w:rPr>
          <w:rFonts w:ascii="Times New Roman"/>
          <w:b w:val="false"/>
          <w:i w:val="false"/>
          <w:color w:val="000000"/>
          <w:sz w:val="28"/>
        </w:rPr>
        <w:t>
      2. По рынкам ссудного капитала государственные займы делятся на:</w:t>
      </w:r>
    </w:p>
    <w:bookmarkEnd w:id="2626"/>
    <w:bookmarkStart w:name="z2384" w:id="2627"/>
    <w:p>
      <w:pPr>
        <w:spacing w:after="0"/>
        <w:ind w:left="0"/>
        <w:jc w:val="both"/>
      </w:pPr>
      <w:r>
        <w:rPr>
          <w:rFonts w:ascii="Times New Roman"/>
          <w:b w:val="false"/>
          <w:i w:val="false"/>
          <w:color w:val="000000"/>
          <w:sz w:val="28"/>
        </w:rPr>
        <w:t xml:space="preserve">
      1) внешние государственные займы; </w:t>
      </w:r>
    </w:p>
    <w:bookmarkEnd w:id="2627"/>
    <w:bookmarkStart w:name="z2385" w:id="2628"/>
    <w:p>
      <w:pPr>
        <w:spacing w:after="0"/>
        <w:ind w:left="0"/>
        <w:jc w:val="both"/>
      </w:pPr>
      <w:r>
        <w:rPr>
          <w:rFonts w:ascii="Times New Roman"/>
          <w:b w:val="false"/>
          <w:i w:val="false"/>
          <w:color w:val="000000"/>
          <w:sz w:val="28"/>
        </w:rPr>
        <w:t xml:space="preserve">
      2) внутренние государственные займы. </w:t>
      </w:r>
    </w:p>
    <w:bookmarkEnd w:id="2628"/>
    <w:bookmarkStart w:name="z2386" w:id="2629"/>
    <w:p>
      <w:pPr>
        <w:spacing w:after="0"/>
        <w:ind w:left="0"/>
        <w:jc w:val="both"/>
      </w:pPr>
      <w:r>
        <w:rPr>
          <w:rFonts w:ascii="Times New Roman"/>
          <w:b w:val="false"/>
          <w:i w:val="false"/>
          <w:color w:val="000000"/>
          <w:sz w:val="28"/>
        </w:rPr>
        <w:t>
      3. По форме заимствования государственные займы делятся на:</w:t>
      </w:r>
    </w:p>
    <w:bookmarkEnd w:id="2629"/>
    <w:bookmarkStart w:name="z2387" w:id="2630"/>
    <w:p>
      <w:pPr>
        <w:spacing w:after="0"/>
        <w:ind w:left="0"/>
        <w:jc w:val="both"/>
      </w:pPr>
      <w:r>
        <w:rPr>
          <w:rFonts w:ascii="Times New Roman"/>
          <w:b w:val="false"/>
          <w:i w:val="false"/>
          <w:color w:val="000000"/>
          <w:sz w:val="28"/>
        </w:rPr>
        <w:t>
      1) выпуск государственных эмиссионных ценных бумаг;</w:t>
      </w:r>
    </w:p>
    <w:bookmarkEnd w:id="2630"/>
    <w:bookmarkStart w:name="z2388" w:id="2631"/>
    <w:p>
      <w:pPr>
        <w:spacing w:after="0"/>
        <w:ind w:left="0"/>
        <w:jc w:val="both"/>
      </w:pPr>
      <w:r>
        <w:rPr>
          <w:rFonts w:ascii="Times New Roman"/>
          <w:b w:val="false"/>
          <w:i w:val="false"/>
          <w:color w:val="000000"/>
          <w:sz w:val="28"/>
        </w:rPr>
        <w:t>
      2) заключение договоров займа.</w:t>
      </w:r>
    </w:p>
    <w:bookmarkEnd w:id="2631"/>
    <w:bookmarkStart w:name="z2389" w:id="2632"/>
    <w:p>
      <w:pPr>
        <w:spacing w:after="0"/>
        <w:ind w:left="0"/>
        <w:jc w:val="both"/>
      </w:pPr>
      <w:r>
        <w:rPr>
          <w:rFonts w:ascii="Times New Roman"/>
          <w:b w:val="false"/>
          <w:i w:val="false"/>
          <w:color w:val="000000"/>
          <w:sz w:val="28"/>
        </w:rPr>
        <w:t>
      4. Государственные эмиссионные ценные бумаги по сроку действия подразделяются на:</w:t>
      </w:r>
    </w:p>
    <w:bookmarkEnd w:id="2632"/>
    <w:bookmarkStart w:name="z2390" w:id="2633"/>
    <w:p>
      <w:pPr>
        <w:spacing w:after="0"/>
        <w:ind w:left="0"/>
        <w:jc w:val="both"/>
      </w:pPr>
      <w:r>
        <w:rPr>
          <w:rFonts w:ascii="Times New Roman"/>
          <w:b w:val="false"/>
          <w:i w:val="false"/>
          <w:color w:val="000000"/>
          <w:sz w:val="28"/>
        </w:rPr>
        <w:t xml:space="preserve">
      1) краткосрочные со сроком обращения до 1 года; </w:t>
      </w:r>
    </w:p>
    <w:bookmarkEnd w:id="2633"/>
    <w:bookmarkStart w:name="z2391" w:id="2634"/>
    <w:p>
      <w:pPr>
        <w:spacing w:after="0"/>
        <w:ind w:left="0"/>
        <w:jc w:val="both"/>
      </w:pPr>
      <w:r>
        <w:rPr>
          <w:rFonts w:ascii="Times New Roman"/>
          <w:b w:val="false"/>
          <w:i w:val="false"/>
          <w:color w:val="000000"/>
          <w:sz w:val="28"/>
        </w:rPr>
        <w:t xml:space="preserve">
      2) среднесрочные со сроком обращения от 1 года до 5 лет; </w:t>
      </w:r>
    </w:p>
    <w:bookmarkEnd w:id="2634"/>
    <w:bookmarkStart w:name="z2392" w:id="2635"/>
    <w:p>
      <w:pPr>
        <w:spacing w:after="0"/>
        <w:ind w:left="0"/>
        <w:jc w:val="both"/>
      </w:pPr>
      <w:r>
        <w:rPr>
          <w:rFonts w:ascii="Times New Roman"/>
          <w:b w:val="false"/>
          <w:i w:val="false"/>
          <w:color w:val="000000"/>
          <w:sz w:val="28"/>
        </w:rPr>
        <w:t xml:space="preserve">
      3) долгосрочные со сроком обращения свыше 5 лет. </w:t>
      </w:r>
    </w:p>
    <w:bookmarkEnd w:id="2635"/>
    <w:bookmarkStart w:name="z2393" w:id="2636"/>
    <w:p>
      <w:pPr>
        <w:spacing w:after="0"/>
        <w:ind w:left="0"/>
        <w:jc w:val="both"/>
      </w:pPr>
      <w:r>
        <w:rPr>
          <w:rFonts w:ascii="Times New Roman"/>
          <w:b w:val="false"/>
          <w:i w:val="false"/>
          <w:color w:val="000000"/>
          <w:sz w:val="28"/>
        </w:rPr>
        <w:t>
      5. Государственные эмиссионные ценные бумаги по целям выпуска подразделяются на:</w:t>
      </w:r>
    </w:p>
    <w:bookmarkEnd w:id="2636"/>
    <w:bookmarkStart w:name="z2394" w:id="2637"/>
    <w:p>
      <w:pPr>
        <w:spacing w:after="0"/>
        <w:ind w:left="0"/>
        <w:jc w:val="both"/>
      </w:pPr>
      <w:r>
        <w:rPr>
          <w:rFonts w:ascii="Times New Roman"/>
          <w:b w:val="false"/>
          <w:i w:val="false"/>
          <w:color w:val="000000"/>
          <w:sz w:val="28"/>
        </w:rPr>
        <w:t>
      1) выпускаемые в целях финансирования дефицита бюджета;</w:t>
      </w:r>
    </w:p>
    <w:bookmarkEnd w:id="2637"/>
    <w:bookmarkStart w:name="z2395" w:id="2638"/>
    <w:p>
      <w:pPr>
        <w:spacing w:after="0"/>
        <w:ind w:left="0"/>
        <w:jc w:val="both"/>
      </w:pPr>
      <w:r>
        <w:rPr>
          <w:rFonts w:ascii="Times New Roman"/>
          <w:b w:val="false"/>
          <w:i w:val="false"/>
          <w:color w:val="000000"/>
          <w:sz w:val="28"/>
        </w:rPr>
        <w:t>
      2) выпускаемые в целях содействия развитию внутреннего рынка долговых инструментов.</w:t>
      </w:r>
    </w:p>
    <w:bookmarkEnd w:id="2638"/>
    <w:bookmarkStart w:name="z2396" w:id="2639"/>
    <w:p>
      <w:pPr>
        <w:spacing w:after="0"/>
        <w:ind w:left="0"/>
        <w:jc w:val="both"/>
      </w:pPr>
      <w:r>
        <w:rPr>
          <w:rFonts w:ascii="Times New Roman"/>
          <w:b w:val="false"/>
          <w:i w:val="false"/>
          <w:color w:val="000000"/>
          <w:sz w:val="28"/>
        </w:rPr>
        <w:t>
      Государственные эмиссионные ценные бумаги могут выпускаться в документарной и бездокументарной форме. Государственные эмиссионные ценные бумаги на предъявителя могут выпускаться только в документарной форме. Государственные эмиссионные ценные бумаги могут выпускаться по номинальной и дисконтированной стоимости с фиксированной и нефиксированной (плавающей) ставкой вознаграждения.</w:t>
      </w:r>
    </w:p>
    <w:bookmarkEnd w:id="263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200 с изменением, внесенным Законом РК от 11.07.2017 </w:t>
      </w:r>
      <w:r>
        <w:rPr>
          <w:rFonts w:ascii="Times New Roman"/>
          <w:b w:val="false"/>
          <w:i w:val="false"/>
          <w:color w:val="000000"/>
          <w:sz w:val="28"/>
        </w:rPr>
        <w:t>№ 90-VI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97" w:id="26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201. Государственный долг</w:t>
      </w:r>
    </w:p>
    <w:bookmarkEnd w:id="2640"/>
    <w:bookmarkStart w:name="z2398" w:id="2641"/>
    <w:p>
      <w:pPr>
        <w:spacing w:after="0"/>
        <w:ind w:left="0"/>
        <w:jc w:val="both"/>
      </w:pPr>
      <w:r>
        <w:rPr>
          <w:rFonts w:ascii="Times New Roman"/>
          <w:b w:val="false"/>
          <w:i w:val="false"/>
          <w:color w:val="000000"/>
          <w:sz w:val="28"/>
        </w:rPr>
        <w:t xml:space="preserve">
      1. Государственным долгом является сумма на определенную дату полученных (освоенных) и непогашенных государственных займов, а также долговых обязательств на определенную дату, отнесенных в соответствии с законодательными актами Республики Казахстан на долг Правительства Республики Казахстан, Национального Банка Республики Казахстан или решениями маслихатов на долг местных исполнительных органов, без учета взаимных требований. </w:t>
      </w:r>
    </w:p>
    <w:bookmarkEnd w:id="2641"/>
    <w:bookmarkStart w:name="z2399" w:id="2642"/>
    <w:p>
      <w:pPr>
        <w:spacing w:after="0"/>
        <w:ind w:left="0"/>
        <w:jc w:val="both"/>
      </w:pPr>
      <w:r>
        <w:rPr>
          <w:rFonts w:ascii="Times New Roman"/>
          <w:b w:val="false"/>
          <w:i w:val="false"/>
          <w:color w:val="000000"/>
          <w:sz w:val="28"/>
        </w:rPr>
        <w:t xml:space="preserve">
      2. Государственный долг включает в себя внутренний и внешний государственный долг. </w:t>
      </w:r>
    </w:p>
    <w:bookmarkEnd w:id="2642"/>
    <w:bookmarkStart w:name="z2400" w:id="2643"/>
    <w:p>
      <w:pPr>
        <w:spacing w:after="0"/>
        <w:ind w:left="0"/>
        <w:jc w:val="both"/>
      </w:pPr>
      <w:r>
        <w:rPr>
          <w:rFonts w:ascii="Times New Roman"/>
          <w:b w:val="false"/>
          <w:i w:val="false"/>
          <w:color w:val="000000"/>
          <w:sz w:val="28"/>
        </w:rPr>
        <w:t xml:space="preserve">
      3. Внутренний государственный долг является составной частью государственного долга по внутренним государственным займам и другим долговым обязательствам Правительства Республики Казахстан, Национального Банка Республики Казахстан и местных исполнительных органов перед резидентами Республики Казахстан. </w:t>
      </w:r>
    </w:p>
    <w:bookmarkEnd w:id="2643"/>
    <w:bookmarkStart w:name="z2401" w:id="2644"/>
    <w:p>
      <w:pPr>
        <w:spacing w:after="0"/>
        <w:ind w:left="0"/>
        <w:jc w:val="both"/>
      </w:pPr>
      <w:r>
        <w:rPr>
          <w:rFonts w:ascii="Times New Roman"/>
          <w:b w:val="false"/>
          <w:i w:val="false"/>
          <w:color w:val="000000"/>
          <w:sz w:val="28"/>
        </w:rPr>
        <w:t>
      4. Внешний государственный долг является составной частью государственного долга по внешним государственным займам и другим долговым обязательствам Правительства Республики Казахстан и Национального Банка Республики Казахстан перед нерезидентами Республики Казахстан.</w:t>
      </w:r>
    </w:p>
    <w:bookmarkEnd w:id="2644"/>
    <w:bookmarkStart w:name="z2402" w:id="26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202. Обязательства Правительства Республики Казахстан и местных исполнительных органов по погашению и обслуживанию государственного долга</w:t>
      </w:r>
    </w:p>
    <w:bookmarkEnd w:id="2645"/>
    <w:bookmarkStart w:name="z2403" w:id="2646"/>
    <w:p>
      <w:pPr>
        <w:spacing w:after="0"/>
        <w:ind w:left="0"/>
        <w:jc w:val="both"/>
      </w:pPr>
      <w:r>
        <w:rPr>
          <w:rFonts w:ascii="Times New Roman"/>
          <w:b w:val="false"/>
          <w:i w:val="false"/>
          <w:color w:val="000000"/>
          <w:sz w:val="28"/>
        </w:rPr>
        <w:t>
      1. Правительство Республики Казахстан несет обязательства по погашению и обслуживанию правительственного долга, которые обеспечиваются средствами республиканского бюджета.</w:t>
      </w:r>
    </w:p>
    <w:bookmarkEnd w:id="2646"/>
    <w:bookmarkStart w:name="z2404" w:id="2647"/>
    <w:p>
      <w:pPr>
        <w:spacing w:after="0"/>
        <w:ind w:left="0"/>
        <w:jc w:val="both"/>
      </w:pPr>
      <w:r>
        <w:rPr>
          <w:rFonts w:ascii="Times New Roman"/>
          <w:b w:val="false"/>
          <w:i w:val="false"/>
          <w:color w:val="000000"/>
          <w:sz w:val="28"/>
        </w:rPr>
        <w:t>
      2. Местные исполнительные органы несут обязательства по погашению и обслуживанию своего долга, которые обеспечиваются средствами местных бюджетов.</w:t>
      </w:r>
    </w:p>
    <w:bookmarkEnd w:id="2647"/>
    <w:bookmarkStart w:name="z3564" w:id="2648"/>
    <w:p>
      <w:pPr>
        <w:spacing w:after="0"/>
        <w:ind w:left="0"/>
        <w:jc w:val="both"/>
      </w:pPr>
      <w:r>
        <w:rPr>
          <w:rFonts w:ascii="Times New Roman"/>
          <w:b w:val="false"/>
          <w:i w:val="false"/>
          <w:color w:val="000000"/>
          <w:sz w:val="28"/>
        </w:rPr>
        <w:t>
      Не допускается принятие местными исполнительными органами обязательств за третьих лиц в любом виде и в любой форме по оказанию финансовой поддержки юридическим лицам по принимаемым ими долговым обязательствам.</w:t>
      </w:r>
    </w:p>
    <w:bookmarkEnd w:id="2648"/>
    <w:bookmarkStart w:name="z2405" w:id="2649"/>
    <w:p>
      <w:pPr>
        <w:spacing w:after="0"/>
        <w:ind w:left="0"/>
        <w:jc w:val="both"/>
      </w:pPr>
      <w:r>
        <w:rPr>
          <w:rFonts w:ascii="Times New Roman"/>
          <w:b w:val="false"/>
          <w:i w:val="false"/>
          <w:color w:val="000000"/>
          <w:sz w:val="28"/>
        </w:rPr>
        <w:t xml:space="preserve">
      3. Правительство Республики Казахстан и местные исполнительные органы не отвечают по обязательствам друг друга. </w:t>
      </w:r>
    </w:p>
    <w:bookmarkEnd w:id="2649"/>
    <w:bookmarkStart w:name="z2406" w:id="2650"/>
    <w:p>
      <w:pPr>
        <w:spacing w:after="0"/>
        <w:ind w:left="0"/>
        <w:jc w:val="both"/>
      </w:pPr>
      <w:r>
        <w:rPr>
          <w:rFonts w:ascii="Times New Roman"/>
          <w:b w:val="false"/>
          <w:i w:val="false"/>
          <w:color w:val="000000"/>
          <w:sz w:val="28"/>
        </w:rPr>
        <w:t xml:space="preserve">
      4. Обязательства Правительства Республики Казахстан и местных исполнительных органов считаются исполненными при возврате заимодателям суммы основного долга и выплате в полном размере платежей по обслуживанию долга. </w:t>
      </w:r>
    </w:p>
    <w:bookmarkEnd w:id="2650"/>
    <w:bookmarkStart w:name="z2407" w:id="2651"/>
    <w:p>
      <w:pPr>
        <w:spacing w:after="0"/>
        <w:ind w:left="0"/>
        <w:jc w:val="both"/>
      </w:pPr>
      <w:r>
        <w:rPr>
          <w:rFonts w:ascii="Times New Roman"/>
          <w:b w:val="false"/>
          <w:i w:val="false"/>
          <w:color w:val="000000"/>
          <w:sz w:val="28"/>
        </w:rPr>
        <w:t>
      5. Правительство Республики Казахстан и местные исполнительные органы осуществляют мониторинг соответственно правительственного долга и долга местных исполнительных органов посредством осуществления учета, анализа и контроля процесса формирования, изменения и обслуживания долга.</w:t>
      </w:r>
    </w:p>
    <w:bookmarkEnd w:id="26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202 с изменением, внесенным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08" w:id="26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203. Управление государственным и гарантированным государством долгом, долгом по поручительствам государства и рисками</w:t>
      </w:r>
    </w:p>
    <w:bookmarkEnd w:id="2652"/>
    <w:bookmarkStart w:name="z2409" w:id="2653"/>
    <w:p>
      <w:pPr>
        <w:spacing w:after="0"/>
        <w:ind w:left="0"/>
        <w:jc w:val="both"/>
      </w:pPr>
      <w:r>
        <w:rPr>
          <w:rFonts w:ascii="Times New Roman"/>
          <w:b w:val="false"/>
          <w:i w:val="false"/>
          <w:color w:val="000000"/>
          <w:sz w:val="28"/>
        </w:rPr>
        <w:t>
      1. Управление государственным и гарантированным государством долгом, долгом по поручительствам государства и рисками включает в себя:</w:t>
      </w:r>
    </w:p>
    <w:bookmarkEnd w:id="2653"/>
    <w:bookmarkStart w:name="z2410" w:id="2654"/>
    <w:p>
      <w:pPr>
        <w:spacing w:after="0"/>
        <w:ind w:left="0"/>
        <w:jc w:val="both"/>
      </w:pPr>
      <w:r>
        <w:rPr>
          <w:rFonts w:ascii="Times New Roman"/>
          <w:b w:val="false"/>
          <w:i w:val="false"/>
          <w:color w:val="000000"/>
          <w:sz w:val="28"/>
        </w:rPr>
        <w:t>
      1) ежегодную оценку состояния и прогноза на предстоящий плановый период государственного и гарантированного государством заимствования и долга, долга по поручительствам государства с определением в ней показателей, в соответствии с которыми устанавливаются объемы погашения и обслуживания, лимиты правительственного долга и долга местных исполнительных органов, предоставления государственных гарантий и поручительств государства.</w:t>
      </w:r>
    </w:p>
    <w:bookmarkEnd w:id="2654"/>
    <w:bookmarkStart w:name="z2411" w:id="2655"/>
    <w:p>
      <w:pPr>
        <w:spacing w:after="0"/>
        <w:ind w:left="0"/>
        <w:jc w:val="both"/>
      </w:pPr>
      <w:r>
        <w:rPr>
          <w:rFonts w:ascii="Times New Roman"/>
          <w:b w:val="false"/>
          <w:i w:val="false"/>
          <w:color w:val="000000"/>
          <w:sz w:val="28"/>
        </w:rPr>
        <w:t>
      Подготовка ежегодной оценки состояния и прогноза на предстоящий плановый период государственного и гарантированного государством заимствования и долга, долга по поручительствам государства осуществляется центральным уполномоченным органом по исполнению бюджета совместно с Национальным Банком Республики Казахстан с участием центрального уполномоченного органа по государственному планированию на основе объемов и структуры накопленного государственного и гарантированного государством долга, долга по поручительствам государства;</w:t>
      </w:r>
    </w:p>
    <w:bookmarkEnd w:id="2655"/>
    <w:bookmarkStart w:name="z2412" w:id="2656"/>
    <w:p>
      <w:pPr>
        <w:spacing w:after="0"/>
        <w:ind w:left="0"/>
        <w:jc w:val="both"/>
      </w:pPr>
      <w:r>
        <w:rPr>
          <w:rFonts w:ascii="Times New Roman"/>
          <w:b w:val="false"/>
          <w:i w:val="false"/>
          <w:color w:val="000000"/>
          <w:sz w:val="28"/>
        </w:rPr>
        <w:t>
      2) определение центральным уполномоченным органом по государственному планированию лимита правительственного долга, лимитов предоставления государственных гарантий и поручительств государства, утверждаемых в законе о республиканском бюджете, и лимитов долга местных исполнительных органов, утверждаемых центральным уполномоченным органом по государственному планированию по согласованию с центральным уполномоченным органом по исполнению бюджета, в порядке, определенном Правительством Республики Казахстан;</w:t>
      </w:r>
    </w:p>
    <w:bookmarkEnd w:id="2656"/>
    <w:bookmarkStart w:name="z2413" w:id="2657"/>
    <w:p>
      <w:pPr>
        <w:spacing w:after="0"/>
        <w:ind w:left="0"/>
        <w:jc w:val="both"/>
      </w:pPr>
      <w:r>
        <w:rPr>
          <w:rFonts w:ascii="Times New Roman"/>
          <w:b w:val="false"/>
          <w:i w:val="false"/>
          <w:color w:val="000000"/>
          <w:sz w:val="28"/>
        </w:rPr>
        <w:t xml:space="preserve">
      3) определение центральным уполномоченным органом по исполнению бюджета объемов, форм и условий заимствования Правительством Республики Казахстан, объемов погашения и обслуживания правительственного долга, утверждаемых в республиканском бюджете на соответствующий финансовый год; </w:t>
      </w:r>
    </w:p>
    <w:bookmarkEnd w:id="2657"/>
    <w:bookmarkStart w:name="z2414" w:id="2658"/>
    <w:p>
      <w:pPr>
        <w:spacing w:after="0"/>
        <w:ind w:left="0"/>
        <w:jc w:val="both"/>
      </w:pPr>
      <w:r>
        <w:rPr>
          <w:rFonts w:ascii="Times New Roman"/>
          <w:b w:val="false"/>
          <w:i w:val="false"/>
          <w:color w:val="000000"/>
          <w:sz w:val="28"/>
        </w:rPr>
        <w:t>
      4) осуществление центральным уполномоченным органом по исполнению бюджета регистрации и учета государственных займов в порядке, определенном Правительством Республики Казахстан, и требований, связанных с исполнением государством обязательств по его гарантиям и поручительствам, мониторинга получения, использования, погашения и обслуживания государственных займов и государственного долга, гарантированного государством долга и долга по поручительствам государства, а также требований государства, возникших в связи с исполнением государством обязательств по его гарантиям и поручительствам;</w:t>
      </w:r>
    </w:p>
    <w:bookmarkEnd w:id="2658"/>
    <w:bookmarkStart w:name="z2415" w:id="2659"/>
    <w:p>
      <w:pPr>
        <w:spacing w:after="0"/>
        <w:ind w:left="0"/>
        <w:jc w:val="both"/>
      </w:pPr>
      <w:r>
        <w:rPr>
          <w:rFonts w:ascii="Times New Roman"/>
          <w:b w:val="false"/>
          <w:i w:val="false"/>
          <w:color w:val="000000"/>
          <w:sz w:val="28"/>
        </w:rPr>
        <w:t>
      5) подготовку и реализацию мероприятий по оптимизации структуры долга и его обслуживания, в том числе по досрочному погашению долга, покупке и продаже эмитентом государственных эмиссионных ценных бумаг на организованном рынке ценных бумаг, реструктуризации государственного и гарантированного государством долга, долга по поручительствам государства, рефинансированию долга, управлению рисками государственного и гарантированного государством заимствования и долга, долга по поручительствам государства и долга перед государством;</w:t>
      </w:r>
    </w:p>
    <w:bookmarkEnd w:id="2659"/>
    <w:bookmarkStart w:name="z2416" w:id="2660"/>
    <w:p>
      <w:pPr>
        <w:spacing w:after="0"/>
        <w:ind w:left="0"/>
        <w:jc w:val="both"/>
      </w:pPr>
      <w:r>
        <w:rPr>
          <w:rFonts w:ascii="Times New Roman"/>
          <w:b w:val="false"/>
          <w:i w:val="false"/>
          <w:color w:val="000000"/>
          <w:sz w:val="28"/>
        </w:rPr>
        <w:t>
      6) управление рисками государственного долга, гарантированного государством долга, долга по поручительствам государства и долга перед государством включает в себя их выявление, идентификацию, оценку и минимизацию с использованием центральным уполномоченным органом по исполнению бюджета методов регламентации процедур и операций, соблюдения установленных лимитов и требований, диверсификации инструментов и рынков, применения различных производных финансовых инструментов (опционы, свопы, форвардные, фьючерсные и другие сделки, используемые на рынке для целей управления рисками), а также своевременное реагирование и принятие необходимых мер в управлении долгом юридических лиц, чьи долговые обязательства перед третьими лицами обеспечены государственными гарантиями и поручительствами.</w:t>
      </w:r>
    </w:p>
    <w:bookmarkEnd w:id="2660"/>
    <w:p>
      <w:pPr>
        <w:spacing w:after="0"/>
        <w:ind w:left="0"/>
        <w:jc w:val="both"/>
      </w:pPr>
      <w:r>
        <w:rPr>
          <w:rFonts w:ascii="Times New Roman"/>
          <w:b w:val="false"/>
          <w:i w:val="false"/>
          <w:color w:val="000000"/>
          <w:sz w:val="28"/>
        </w:rPr>
        <w:t>
      Финансовые границы заимствования Правительством Республики Казахстан определяются на основе параметров, предусмотренных подпунктами 2) и 3) части первой настоящего пункта.</w:t>
      </w:r>
    </w:p>
    <w:bookmarkStart w:name="z2417" w:id="2661"/>
    <w:p>
      <w:pPr>
        <w:spacing w:after="0"/>
        <w:ind w:left="0"/>
        <w:jc w:val="both"/>
      </w:pPr>
      <w:r>
        <w:rPr>
          <w:rFonts w:ascii="Times New Roman"/>
          <w:b w:val="false"/>
          <w:i w:val="false"/>
          <w:color w:val="000000"/>
          <w:sz w:val="28"/>
        </w:rPr>
        <w:t>
      2. Управление рисками государственного долга, гарантированного государством долга, долга по поручительствам государства и долга перед государством осуществляется в порядке, определенном центральным уполномоченным органом по исполнению бюджета.</w:t>
      </w:r>
    </w:p>
    <w:bookmarkEnd w:id="26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203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24.11.2011 </w:t>
      </w:r>
      <w:r>
        <w:rPr>
          <w:rFonts w:ascii="Times New Roman"/>
          <w:b w:val="false"/>
          <w:i w:val="false"/>
          <w:color w:val="000000"/>
          <w:sz w:val="28"/>
        </w:rPr>
        <w:t>№ 495-IV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18" w:id="26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204. Публикация сведений о состоянии государственного и гарантированного государством долга, долга по поручительствам государства</w:t>
      </w:r>
    </w:p>
    <w:bookmarkEnd w:id="2662"/>
    <w:bookmarkStart w:name="z2419" w:id="2663"/>
    <w:p>
      <w:pPr>
        <w:spacing w:after="0"/>
        <w:ind w:left="0"/>
        <w:jc w:val="both"/>
      </w:pPr>
      <w:r>
        <w:rPr>
          <w:rFonts w:ascii="Times New Roman"/>
          <w:b w:val="false"/>
          <w:i w:val="false"/>
          <w:color w:val="000000"/>
          <w:sz w:val="28"/>
        </w:rPr>
        <w:t>
      Сведения о текущем состоянии государственного долга Республики Казахстан, сумме денег, выплаченных в счет погашения государственного долга, выданных государственных гарантиях и поручительствах государства, и суммах денег, выплаченных по гарантиям и поручительствам, являются открытыми и подлежат ежеквартальному официальному опубликованию центральным уполномоченным органом по исполнению бюджета в форме статистической информации.</w:t>
      </w:r>
    </w:p>
    <w:bookmarkEnd w:id="26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204 с изменением, внесенным Законом РК от 19.03.2010 </w:t>
      </w:r>
      <w:r>
        <w:rPr>
          <w:rFonts w:ascii="Times New Roman"/>
          <w:b w:val="false"/>
          <w:i w:val="false"/>
          <w:color w:val="000000"/>
          <w:sz w:val="28"/>
        </w:rPr>
        <w:t>№ 258-IV</w:t>
      </w:r>
      <w:r>
        <w:rPr>
          <w:rFonts w:ascii="Times New Roman"/>
          <w:b w:val="false"/>
          <w:i/>
          <w:color w:val="000000"/>
          <w:sz w:val="28"/>
        </w:rPr>
        <w:t>.</w:t>
      </w:r>
    </w:p>
    <w:p>
      <w:pPr>
        <w:spacing w:after="0"/>
        <w:ind w:left="0"/>
        <w:jc w:val="both"/>
      </w:pPr>
      <w:bookmarkStart w:name="z2420" w:id="2664"/>
      <w:r>
        <w:rPr>
          <w:rFonts w:ascii="Times New Roman"/>
          <w:b w:val="false"/>
          <w:i w:val="false"/>
          <w:color w:val="000000"/>
          <w:sz w:val="28"/>
        </w:rPr>
        <w:t xml:space="preserve">
      </w:t>
      </w:r>
      <w:r>
        <w:rPr>
          <w:rFonts w:ascii="Times New Roman"/>
          <w:b/>
          <w:i w:val="false"/>
          <w:color w:val="000000"/>
          <w:sz w:val="28"/>
        </w:rPr>
        <w:t>Глава 43. ЗАИМСТВОВАНИЕ ПРАВИТЕЛЬСТВОМ</w:t>
      </w:r>
    </w:p>
    <w:bookmarkEnd w:id="2664"/>
    <w:p>
      <w:pPr>
        <w:spacing w:after="0"/>
        <w:ind w:left="0"/>
        <w:jc w:val="both"/>
      </w:pPr>
      <w:r>
        <w:rPr>
          <w:rFonts w:ascii="Times New Roman"/>
          <w:b/>
          <w:i w:val="false"/>
          <w:color w:val="000000"/>
          <w:sz w:val="28"/>
        </w:rPr>
        <w:t>РЕСПУБЛИКИ КАЗАХСТАН</w:t>
      </w:r>
    </w:p>
    <w:bookmarkStart w:name="z2421" w:id="26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205. Цели заимствования Правительством Республики Казахстан</w:t>
      </w:r>
    </w:p>
    <w:bookmarkEnd w:id="2665"/>
    <w:p>
      <w:pPr>
        <w:spacing w:after="0"/>
        <w:ind w:left="0"/>
        <w:jc w:val="both"/>
      </w:pPr>
      <w:r>
        <w:rPr>
          <w:rFonts w:ascii="Times New Roman"/>
          <w:b w:val="false"/>
          <w:i w:val="false"/>
          <w:color w:val="000000"/>
          <w:sz w:val="28"/>
        </w:rPr>
        <w:t>
      Заимствование Правительством Республики Казахстан осуществляется:</w:t>
      </w:r>
    </w:p>
    <w:bookmarkStart w:name="z2422" w:id="2666"/>
    <w:p>
      <w:pPr>
        <w:spacing w:after="0"/>
        <w:ind w:left="0"/>
        <w:jc w:val="both"/>
      </w:pPr>
      <w:r>
        <w:rPr>
          <w:rFonts w:ascii="Times New Roman"/>
          <w:b w:val="false"/>
          <w:i w:val="false"/>
          <w:color w:val="000000"/>
          <w:sz w:val="28"/>
        </w:rPr>
        <w:t>
      1) в целях финансирования дефицита республиканского бюджета;</w:t>
      </w:r>
    </w:p>
    <w:bookmarkEnd w:id="2666"/>
    <w:bookmarkStart w:name="z2423" w:id="2667"/>
    <w:p>
      <w:pPr>
        <w:spacing w:after="0"/>
        <w:ind w:left="0"/>
        <w:jc w:val="both"/>
      </w:pPr>
      <w:r>
        <w:rPr>
          <w:rFonts w:ascii="Times New Roman"/>
          <w:b w:val="false"/>
          <w:i w:val="false"/>
          <w:color w:val="000000"/>
          <w:sz w:val="28"/>
        </w:rPr>
        <w:t>
      2) в целях содействия развитию внутреннего рынка долговых инструментов.</w:t>
      </w:r>
    </w:p>
    <w:bookmarkEnd w:id="2667"/>
    <w:bookmarkStart w:name="z2424" w:id="2668"/>
    <w:p>
      <w:pPr>
        <w:spacing w:after="0"/>
        <w:ind w:left="0"/>
        <w:jc w:val="both"/>
      </w:pPr>
      <w:r>
        <w:rPr>
          <w:rFonts w:ascii="Times New Roman"/>
          <w:b w:val="false"/>
          <w:i w:val="false"/>
          <w:color w:val="000000"/>
          <w:sz w:val="28"/>
        </w:rPr>
        <w:t>
      При профиците бюджета Правительство Республики Казахстан может осуществлять заимствование для рефинансирования правительственного долга.</w:t>
      </w:r>
    </w:p>
    <w:bookmarkEnd w:id="2668"/>
    <w:bookmarkStart w:name="z2425" w:id="26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206. Осуществление заимствования Правительством Республики Казахстан</w:t>
      </w:r>
    </w:p>
    <w:bookmarkEnd w:id="2669"/>
    <w:bookmarkStart w:name="z2426" w:id="2670"/>
    <w:p>
      <w:pPr>
        <w:spacing w:after="0"/>
        <w:ind w:left="0"/>
        <w:jc w:val="both"/>
      </w:pPr>
      <w:r>
        <w:rPr>
          <w:rFonts w:ascii="Times New Roman"/>
          <w:b w:val="false"/>
          <w:i w:val="false"/>
          <w:color w:val="000000"/>
          <w:sz w:val="28"/>
        </w:rPr>
        <w:t>
      1. Заимствование Правительством Республики Казахстан осуществляется на основе:</w:t>
      </w:r>
    </w:p>
    <w:bookmarkEnd w:id="2670"/>
    <w:bookmarkStart w:name="z2427" w:id="2671"/>
    <w:p>
      <w:pPr>
        <w:spacing w:after="0"/>
        <w:ind w:left="0"/>
        <w:jc w:val="both"/>
      </w:pPr>
      <w:r>
        <w:rPr>
          <w:rFonts w:ascii="Times New Roman"/>
          <w:b w:val="false"/>
          <w:i w:val="false"/>
          <w:color w:val="000000"/>
          <w:sz w:val="28"/>
        </w:rPr>
        <w:t xml:space="preserve">
      1) установления целей и финансовых границ заимствования; </w:t>
      </w:r>
    </w:p>
    <w:bookmarkEnd w:id="2671"/>
    <w:bookmarkStart w:name="z2428" w:id="2672"/>
    <w:p>
      <w:pPr>
        <w:spacing w:after="0"/>
        <w:ind w:left="0"/>
        <w:jc w:val="both"/>
      </w:pPr>
      <w:r>
        <w:rPr>
          <w:rFonts w:ascii="Times New Roman"/>
          <w:b w:val="false"/>
          <w:i w:val="false"/>
          <w:color w:val="000000"/>
          <w:sz w:val="28"/>
        </w:rPr>
        <w:t xml:space="preserve">
      2) определения приоритетов заимствования; </w:t>
      </w:r>
    </w:p>
    <w:bookmarkEnd w:id="2672"/>
    <w:bookmarkStart w:name="z2429" w:id="2673"/>
    <w:p>
      <w:pPr>
        <w:spacing w:after="0"/>
        <w:ind w:left="0"/>
        <w:jc w:val="both"/>
      </w:pPr>
      <w:r>
        <w:rPr>
          <w:rFonts w:ascii="Times New Roman"/>
          <w:b w:val="false"/>
          <w:i w:val="false"/>
          <w:color w:val="000000"/>
          <w:sz w:val="28"/>
        </w:rPr>
        <w:t>
      3) формирования перечня предполагаемых правительственных займов.</w:t>
      </w:r>
    </w:p>
    <w:bookmarkEnd w:id="2673"/>
    <w:bookmarkStart w:name="z2430" w:id="2674"/>
    <w:p>
      <w:pPr>
        <w:spacing w:after="0"/>
        <w:ind w:left="0"/>
        <w:jc w:val="both"/>
      </w:pPr>
      <w:r>
        <w:rPr>
          <w:rFonts w:ascii="Times New Roman"/>
          <w:b w:val="false"/>
          <w:i w:val="false"/>
          <w:color w:val="000000"/>
          <w:sz w:val="28"/>
        </w:rPr>
        <w:t>
      2. Привлечение займов от имени Правительства Республики Казахстан путем заключения договора займа, а также использование средств займа осуществляются в порядке, определенном центральным уполномоченным органом по исполнению бюджета.</w:t>
      </w:r>
    </w:p>
    <w:bookmarkEnd w:id="2674"/>
    <w:p>
      <w:pPr>
        <w:spacing w:after="0"/>
        <w:ind w:left="0"/>
        <w:jc w:val="both"/>
      </w:pPr>
      <w:r>
        <w:rPr>
          <w:rFonts w:ascii="Times New Roman"/>
          <w:b w:val="false"/>
          <w:i w:val="false"/>
          <w:color w:val="000000"/>
          <w:sz w:val="28"/>
        </w:rPr>
        <w:t>
      Порядок планирования и реализации институциональных проектов, реализуемых за счет привлечения государственных займов, определяется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bookmarkStart w:name="z3565" w:id="2675"/>
    <w:p>
      <w:pPr>
        <w:spacing w:after="0"/>
        <w:ind w:left="0"/>
        <w:jc w:val="both"/>
      </w:pPr>
      <w:r>
        <w:rPr>
          <w:rFonts w:ascii="Times New Roman"/>
          <w:b w:val="false"/>
          <w:i w:val="false"/>
          <w:color w:val="000000"/>
          <w:sz w:val="28"/>
        </w:rPr>
        <w:t>
      2-1. Порядок представления отчетности по государственным внешним займам и софинансирования из республиканского бюджета определяется Правительством Республики Казахстан.</w:t>
      </w:r>
    </w:p>
    <w:bookmarkEnd w:id="2675"/>
    <w:bookmarkStart w:name="z3566" w:id="2676"/>
    <w:p>
      <w:pPr>
        <w:spacing w:after="0"/>
        <w:ind w:left="0"/>
        <w:jc w:val="both"/>
      </w:pPr>
      <w:r>
        <w:rPr>
          <w:rFonts w:ascii="Times New Roman"/>
          <w:b w:val="false"/>
          <w:i w:val="false"/>
          <w:color w:val="000000"/>
          <w:sz w:val="28"/>
        </w:rPr>
        <w:t>
      2-2. Ответственность за неосвоение средств займа в срок, установленный договором займа, в соответствии с законами Республики Казахстан несет первый руководитель администратора бюджетной программы, ответственного за реализацию бюджетного инвестиционного проекта или институционального проекта, финансируемого за счет средств займа.</w:t>
      </w:r>
    </w:p>
    <w:bookmarkEnd w:id="2676"/>
    <w:bookmarkStart w:name="z2431" w:id="2677"/>
    <w:p>
      <w:pPr>
        <w:spacing w:after="0"/>
        <w:ind w:left="0"/>
        <w:jc w:val="both"/>
      </w:pPr>
      <w:r>
        <w:rPr>
          <w:rFonts w:ascii="Times New Roman"/>
          <w:b w:val="false"/>
          <w:i w:val="false"/>
          <w:color w:val="000000"/>
          <w:sz w:val="28"/>
        </w:rPr>
        <w:t xml:space="preserve">
      3. Эмитентом государственных эмиссионных ценных бумаг Правительства Республики Казахстан является центральный уполномоченный орган по исполнению бюджета, а при выпуске государственных исламских ценных бумаг эмитентом является государственная исламская специальная финансовая компания. Объемы, сроки и условия каждого выпуска государственных эмиссионных ценных бумаг определяет центральный уполномоченный орган по исполнению бюджета. </w:t>
      </w:r>
    </w:p>
    <w:bookmarkEnd w:id="2677"/>
    <w:bookmarkStart w:name="z2703" w:id="2678"/>
    <w:p>
      <w:pPr>
        <w:spacing w:after="0"/>
        <w:ind w:left="0"/>
        <w:jc w:val="both"/>
      </w:pPr>
      <w:r>
        <w:rPr>
          <w:rFonts w:ascii="Times New Roman"/>
          <w:b w:val="false"/>
          <w:i w:val="false"/>
          <w:color w:val="000000"/>
          <w:sz w:val="28"/>
        </w:rPr>
        <w:t>
      3-1. Правительство Республики Казахстан осуществляет выпуск государственных эмиссионных ценных бумаг в виде государственных казначейских обязательств или государственных исламских ценных бумаг.</w:t>
      </w:r>
    </w:p>
    <w:bookmarkEnd w:id="2678"/>
    <w:p>
      <w:pPr>
        <w:spacing w:after="0"/>
        <w:ind w:left="0"/>
        <w:jc w:val="both"/>
      </w:pPr>
      <w:r>
        <w:rPr>
          <w:rFonts w:ascii="Times New Roman"/>
          <w:b w:val="false"/>
          <w:i w:val="false"/>
          <w:color w:val="000000"/>
          <w:sz w:val="28"/>
        </w:rPr>
        <w:t>
      Государственным казначейским обязательством является государственная эмиссионная ценная бумага, удостоверяющая права ее держателя в отношении займа, в котором заемщиком выступает Правительство Республики Казахстан.</w:t>
      </w:r>
    </w:p>
    <w:p>
      <w:pPr>
        <w:spacing w:after="0"/>
        <w:ind w:left="0"/>
        <w:jc w:val="both"/>
      </w:pPr>
      <w:r>
        <w:rPr>
          <w:rFonts w:ascii="Times New Roman"/>
          <w:b w:val="false"/>
          <w:i w:val="false"/>
          <w:color w:val="000000"/>
          <w:sz w:val="28"/>
        </w:rPr>
        <w:t>
      Государственной исламской ценной бумагой является государственная эмиссионная ценная бумага, удостоверяющая права ее держателя на получение доходов от использования активов на основании договора аренды.</w:t>
      </w:r>
    </w:p>
    <w:p>
      <w:pPr>
        <w:spacing w:after="0"/>
        <w:ind w:left="0"/>
        <w:jc w:val="both"/>
      </w:pPr>
      <w:r>
        <w:rPr>
          <w:rFonts w:ascii="Times New Roman"/>
          <w:b w:val="false"/>
          <w:i w:val="false"/>
          <w:color w:val="000000"/>
          <w:sz w:val="28"/>
        </w:rPr>
        <w:t>
      Государственная исламская ценная бумага выпускается по решению Правительства Республики Казахстан в соответствии с основными принципами исламского финансирования, установленными в соответствии с законодательством Республики Казахстан о рынке ценных бумаг.</w:t>
      </w:r>
    </w:p>
    <w:p>
      <w:pPr>
        <w:spacing w:after="0"/>
        <w:ind w:left="0"/>
        <w:jc w:val="both"/>
      </w:pPr>
      <w:r>
        <w:rPr>
          <w:rFonts w:ascii="Times New Roman"/>
          <w:b w:val="false"/>
          <w:i w:val="false"/>
          <w:color w:val="000000"/>
          <w:sz w:val="28"/>
        </w:rPr>
        <w:t>
      При выпуске государственных исламских ценных бумаг центральный уполномоченный орган по исполнению бюджета осуществляет привлечение финансирования от имени Правительства Республики Казахстан через государственную исламскую специальную финансовую компанию, создаваемую по решению Правительства Республики Казахстан уполномоченным органом по государственному имуществу.</w:t>
      </w:r>
    </w:p>
    <w:bookmarkStart w:name="z2704" w:id="2679"/>
    <w:p>
      <w:pPr>
        <w:spacing w:after="0"/>
        <w:ind w:left="0"/>
        <w:jc w:val="both"/>
      </w:pPr>
      <w:r>
        <w:rPr>
          <w:rFonts w:ascii="Times New Roman"/>
          <w:b w:val="false"/>
          <w:i w:val="false"/>
          <w:color w:val="000000"/>
          <w:sz w:val="28"/>
        </w:rPr>
        <w:t>
      3-2. Выпуск, размещение, обращение, обслуживание и погашение государственных казначейских обязательств, выпускаемых Правительством Республики Казахстан на внутреннем рынке, осуществляются в порядке, установленном Правительством Республики Казахстан.</w:t>
      </w:r>
    </w:p>
    <w:bookmarkEnd w:id="2679"/>
    <w:bookmarkStart w:name="z2432" w:id="2680"/>
    <w:p>
      <w:pPr>
        <w:spacing w:after="0"/>
        <w:ind w:left="0"/>
        <w:jc w:val="both"/>
      </w:pPr>
      <w:r>
        <w:rPr>
          <w:rFonts w:ascii="Times New Roman"/>
          <w:b w:val="false"/>
          <w:i w:val="false"/>
          <w:color w:val="000000"/>
          <w:sz w:val="28"/>
        </w:rPr>
        <w:t xml:space="preserve">
      4. Для содействия развитию внутреннего рынка долговых инструментов правительственное внутреннее заимствование осуществляется с учетом формирования оптимального уровня правительственного заимствования, долга, затрат на его обслуживание и риска. </w:t>
      </w:r>
    </w:p>
    <w:bookmarkEnd w:id="2680"/>
    <w:bookmarkStart w:name="z2433" w:id="2681"/>
    <w:p>
      <w:pPr>
        <w:spacing w:after="0"/>
        <w:ind w:left="0"/>
        <w:jc w:val="both"/>
      </w:pPr>
      <w:r>
        <w:rPr>
          <w:rFonts w:ascii="Times New Roman"/>
          <w:b w:val="false"/>
          <w:i w:val="false"/>
          <w:color w:val="000000"/>
          <w:sz w:val="28"/>
        </w:rPr>
        <w:t>
      При этом выпуск государственных ценных бумаг с необходимой структурой в обращении для установления соответствующего ориентира на фондовом рынке для построения кривой доходности будет осуществляться на стабильном уровне по первоначально запланированному объему и графику вне зависимости от складывающегося фактического исполнения бюджета, за исключением случаев, когда при изменении конъюнктуры рынка уполномоченный орган по исполнению бюджета не может осуществлять заимствование при приемлемых условиях.</w:t>
      </w:r>
    </w:p>
    <w:bookmarkEnd w:id="2681"/>
    <w:bookmarkStart w:name="z420" w:id="2682"/>
    <w:p>
      <w:pPr>
        <w:spacing w:after="0"/>
        <w:ind w:left="0"/>
        <w:jc w:val="both"/>
      </w:pPr>
      <w:r>
        <w:rPr>
          <w:rFonts w:ascii="Times New Roman"/>
          <w:b w:val="false"/>
          <w:i w:val="false"/>
          <w:color w:val="000000"/>
          <w:sz w:val="28"/>
        </w:rPr>
        <w:t>
      5. Выпуск государственных эмиссионных ценных бумаг, связанных с размещением на внешнем рынке ссудного капитала, осуществляется по решению Правительства Республики Казахстан. При этом на правоотношения, связанные с приобретением товаров, работ, услуг в связи с решением Правительства Республики Казахстан о выпуске государственных эмиссионных ценных бумаг, а также покупкой или изменением условий ранее выпущенных государственных эмиссионных ценных бумаг и осуществлением иных мероприятий в отношении выпускаемых и (или) ранее выпущенных государственных эмиссионных ценных бумаг, не распространяется законодательство Республики Казахстан о государственных закупках.</w:t>
      </w:r>
    </w:p>
    <w:bookmarkEnd w:id="26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206 с изменениями, внесенными законами РК от 02.04.2010 </w:t>
      </w:r>
      <w:r>
        <w:rPr>
          <w:rFonts w:ascii="Times New Roman"/>
          <w:b w:val="false"/>
          <w:i w:val="false"/>
          <w:color w:val="000000"/>
          <w:sz w:val="28"/>
        </w:rPr>
        <w:t>№ 263-IV</w:t>
      </w:r>
      <w:r>
        <w:rPr>
          <w:rFonts w:ascii="Times New Roman"/>
          <w:b w:val="false"/>
          <w:i w:val="false"/>
          <w:color w:val="ff0000"/>
          <w:sz w:val="28"/>
        </w:rPr>
        <w:t xml:space="preserve"> (вводятся в действие с 01.01.2010); от 22.07.2011 </w:t>
      </w:r>
      <w:r>
        <w:rPr>
          <w:rFonts w:ascii="Times New Roman"/>
          <w:b w:val="false"/>
          <w:i w:val="false"/>
          <w:color w:val="000000"/>
          <w:sz w:val="28"/>
        </w:rPr>
        <w:t>№ 475-IV</w:t>
      </w:r>
      <w:r>
        <w:rPr>
          <w:rFonts w:ascii="Times New Roman"/>
          <w:b w:val="false"/>
          <w:i w:val="false"/>
          <w:color w:val="ff0000"/>
          <w:sz w:val="28"/>
        </w:rPr>
        <w:t xml:space="preserve"> (вводится в действие со дня его первого официального опубликования); от 24.11.2015 </w:t>
      </w:r>
      <w:r>
        <w:rPr>
          <w:rFonts w:ascii="Times New Roman"/>
          <w:b w:val="false"/>
          <w:i w:val="false"/>
          <w:color w:val="000000"/>
          <w:sz w:val="28"/>
        </w:rPr>
        <w:t>№ 422-V</w:t>
      </w:r>
      <w:r>
        <w:rPr>
          <w:rFonts w:ascii="Times New Roman"/>
          <w:b w:val="false"/>
          <w:i w:val="false"/>
          <w:color w:val="ff0000"/>
          <w:sz w:val="28"/>
        </w:rPr>
        <w:t xml:space="preserve"> (вводится в действие с 01.01.2016); от 04.12.2015 </w:t>
      </w:r>
      <w:r>
        <w:rPr>
          <w:rFonts w:ascii="Times New Roman"/>
          <w:b w:val="false"/>
          <w:i w:val="false"/>
          <w:color w:val="000000"/>
          <w:sz w:val="28"/>
        </w:rPr>
        <w:t>№ 435-V</w:t>
      </w:r>
      <w:r>
        <w:rPr>
          <w:rFonts w:ascii="Times New Roman"/>
          <w:b w:val="false"/>
          <w:i w:val="false"/>
          <w:color w:val="ff0000"/>
          <w:sz w:val="28"/>
        </w:rPr>
        <w:t xml:space="preserve"> (вводится в действие с 01.01.2016);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34" w:id="26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207. Ограничения заимствования Правительством Республики Казахстан</w:t>
      </w:r>
    </w:p>
    <w:bookmarkEnd w:id="2683"/>
    <w:p>
      <w:pPr>
        <w:spacing w:after="0"/>
        <w:ind w:left="0"/>
        <w:jc w:val="both"/>
      </w:pPr>
      <w:r>
        <w:rPr>
          <w:rFonts w:ascii="Times New Roman"/>
          <w:b w:val="false"/>
          <w:i w:val="false"/>
          <w:color w:val="000000"/>
          <w:sz w:val="28"/>
        </w:rPr>
        <w:t>
      Государственное заимствование Правительством Республики Казахстан ограничивается установленными законом о республиканском бюджете лимитом правительственного долга и объемом бюджетных средств, направляемых на обслуживание правительственного долга.</w:t>
      </w:r>
    </w:p>
    <w:bookmarkStart w:name="z2435" w:id="26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208. Погашение и обслуживание долга Правительства Республики Казахстан</w:t>
      </w:r>
    </w:p>
    <w:bookmarkEnd w:id="2684"/>
    <w:p>
      <w:pPr>
        <w:spacing w:after="0"/>
        <w:ind w:left="0"/>
        <w:jc w:val="both"/>
      </w:pPr>
      <w:r>
        <w:rPr>
          <w:rFonts w:ascii="Times New Roman"/>
          <w:b w:val="false"/>
          <w:i w:val="false"/>
          <w:color w:val="000000"/>
          <w:sz w:val="28"/>
        </w:rPr>
        <w:t>
      Погашение и обслуживание долга Правительства Республики Казахстан, покупка выпущенных им государственных ценных бумаг на организованном рынке ценных бумаг осуществляются центральным уполномоченным органом по исполнению бюджета за счет бюджетных средств, предусмотренных в законе о республиканском бюджете, через Национальный Банк Республики Казахстан в порядке, определяемом Правительством Республики Казахстан.</w:t>
      </w:r>
    </w:p>
    <w:bookmarkStart w:name="z2436" w:id="268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44. ЗАИМСТВОВАНИЕ МЕСТНЫМИ ИСПОЛНИТЕЛЬНЫМИ ОРГАНАМИ</w:t>
      </w:r>
    </w:p>
    <w:bookmarkEnd w:id="2685"/>
    <w:bookmarkStart w:name="z2437" w:id="26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209. Цели заимствования местными исполнительными органами</w:t>
      </w:r>
    </w:p>
    <w:bookmarkEnd w:id="2686"/>
    <w:bookmarkStart w:name="z2438" w:id="2687"/>
    <w:p>
      <w:pPr>
        <w:spacing w:after="0"/>
        <w:ind w:left="0"/>
        <w:jc w:val="both"/>
      </w:pPr>
      <w:r>
        <w:rPr>
          <w:rFonts w:ascii="Times New Roman"/>
          <w:b w:val="false"/>
          <w:i w:val="false"/>
          <w:color w:val="000000"/>
          <w:sz w:val="28"/>
        </w:rPr>
        <w:t>
      1. Заимствование местными исполнительными органами областей, городов республиканского значения, столицы осуществляется в виде получения бюджетных кредитов из республиканского бюджета и выпуска местными исполнительными органами городов республиканского значения, столицы государственных ценных бумаг для обращения на внутреннем рынке для финансирования дефицита бюджета города республиканского значения, столицы, а также в виде выпуска местными исполнительными органами областей, городов республиканского значения, столицы государственных ценных бумаг для обращения на внутреннем рынке для финансирования строительства жилья в рамках реализации государственных программ, концепций развития отрасли (сферы), национальных проектов, для финансирования в установленном порядке отдельных мероприятий по содействию занятости.</w:t>
      </w:r>
    </w:p>
    <w:bookmarkEnd w:id="2687"/>
    <w:bookmarkStart w:name="z2439" w:id="2688"/>
    <w:p>
      <w:pPr>
        <w:spacing w:after="0"/>
        <w:ind w:left="0"/>
        <w:jc w:val="both"/>
      </w:pPr>
      <w:r>
        <w:rPr>
          <w:rFonts w:ascii="Times New Roman"/>
          <w:b w:val="false"/>
          <w:i w:val="false"/>
          <w:color w:val="000000"/>
          <w:sz w:val="28"/>
        </w:rPr>
        <w:t xml:space="preserve">
      2. Заимствование местными исполнительными органами районов (городов областного значения) осуществляется в виде получения займов от местного исполнительного органа области для финансирования дефицита районного (города областного значения) бюджета. </w:t>
      </w:r>
    </w:p>
    <w:bookmarkEnd w:id="2688"/>
    <w:p>
      <w:pPr>
        <w:spacing w:after="0"/>
        <w:ind w:left="0"/>
        <w:jc w:val="both"/>
      </w:pPr>
      <w:r>
        <w:rPr>
          <w:rFonts w:ascii="Times New Roman"/>
          <w:b w:val="false"/>
          <w:i w:val="false"/>
          <w:color w:val="000000"/>
          <w:sz w:val="28"/>
        </w:rPr>
        <w:t>
      Заимствование аппаратами акимов городов районного значения, сел, поселков, сельских округов осуществляется в виде получения займов от местного исполнительного органа района (города областного значения) для финансирования дефицита соответствующего местного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209 с изменениями, внесенными законами РК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со дня подписания);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25.12.2020 </w:t>
      </w:r>
      <w:r>
        <w:rPr>
          <w:rFonts w:ascii="Times New Roman"/>
          <w:b w:val="false"/>
          <w:i w:val="false"/>
          <w:color w:val="000000"/>
          <w:sz w:val="28"/>
        </w:rPr>
        <w:t>№ 391-VI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с 01.01.2021);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40" w:id="26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210. Ограничения заимствования местными исполнительными органами</w:t>
      </w:r>
    </w:p>
    <w:bookmarkEnd w:id="2689"/>
    <w:bookmarkStart w:name="z2441" w:id="2690"/>
    <w:p>
      <w:pPr>
        <w:spacing w:after="0"/>
        <w:ind w:left="0"/>
        <w:jc w:val="both"/>
      </w:pPr>
      <w:r>
        <w:rPr>
          <w:rFonts w:ascii="Times New Roman"/>
          <w:b w:val="false"/>
          <w:i w:val="false"/>
          <w:color w:val="000000"/>
          <w:sz w:val="28"/>
        </w:rPr>
        <w:t>
      1. Государственное заимствование местным исполнительным органом области, города республиканского значения, столицы ограничивается установленными лимитом долга соответствующего местного исполнительного органа и объемом средств местного бюджета, направляемых на погашение и обслуживание долга соответствующего местного исполнительного органа.</w:t>
      </w:r>
    </w:p>
    <w:bookmarkEnd w:id="2690"/>
    <w:bookmarkStart w:name="z2442" w:id="2691"/>
    <w:p>
      <w:pPr>
        <w:spacing w:after="0"/>
        <w:ind w:left="0"/>
        <w:jc w:val="both"/>
      </w:pPr>
      <w:r>
        <w:rPr>
          <w:rFonts w:ascii="Times New Roman"/>
          <w:b w:val="false"/>
          <w:i w:val="false"/>
          <w:color w:val="000000"/>
          <w:sz w:val="28"/>
        </w:rPr>
        <w:t>
      2. Лимит долга местного исполнительного органа на соответствующий финансовый год устанавливается центральным уполномоченным органом по государственному планированию по согласованию с уполномоченным органом по исполнению бюджета с учетом суммы, необходимой для финансирования в установленном порядке отдельных мероприятий по содействию занятости.</w:t>
      </w:r>
    </w:p>
    <w:bookmarkEnd w:id="2691"/>
    <w:bookmarkStart w:name="z2443" w:id="2692"/>
    <w:p>
      <w:pPr>
        <w:spacing w:after="0"/>
        <w:ind w:left="0"/>
        <w:jc w:val="both"/>
      </w:pPr>
      <w:r>
        <w:rPr>
          <w:rFonts w:ascii="Times New Roman"/>
          <w:b w:val="false"/>
          <w:i w:val="false"/>
          <w:color w:val="000000"/>
          <w:sz w:val="28"/>
        </w:rPr>
        <w:t>
      3. Объем расходов на погашение и обслуживание долга местного исполнительного органа не должен превышать размер, равный десяти процентам от доходов местного бюджета на соответствующий финансовый год.</w:t>
      </w:r>
    </w:p>
    <w:bookmarkEnd w:id="269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210 с изменениями, внесенными законами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 xml:space="preserve">); </w:t>
      </w:r>
      <w:r>
        <w:rPr>
          <w:rFonts w:ascii="Times New Roman"/>
          <w:b w:val="false"/>
          <w:i/>
          <w:color w:val="000000"/>
          <w:sz w:val="28"/>
        </w:rPr>
        <w:t xml:space="preserve">от 30.12.2020 </w:t>
      </w:r>
      <w:r>
        <w:rPr>
          <w:rFonts w:ascii="Times New Roman"/>
          <w:b w:val="false"/>
          <w:i w:val="false"/>
          <w:color w:val="000000"/>
          <w:sz w:val="28"/>
        </w:rPr>
        <w:t>№ 397-VI</w:t>
      </w:r>
      <w:r>
        <w:rPr>
          <w:rFonts w:ascii="Times New Roman"/>
          <w:b w:val="false"/>
          <w:i/>
          <w:color w:val="000000"/>
          <w:sz w:val="28"/>
        </w:rPr>
        <w:t xml:space="preserve"> (вводится в действие с 01.01</w:t>
      </w:r>
      <w:r>
        <w:rPr>
          <w:rFonts w:ascii="Times New Roman"/>
          <w:b w:val="false"/>
          <w:i/>
          <w:color w:val="000000"/>
          <w:sz w:val="28"/>
        </w:rPr>
        <w:t>.2021).</w:t>
      </w:r>
    </w:p>
    <w:bookmarkStart w:name="z2444" w:id="26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211. Погашение и обслуживание долга местных исполнительных органов</w:t>
      </w:r>
    </w:p>
    <w:bookmarkEnd w:id="2693"/>
    <w:p>
      <w:pPr>
        <w:spacing w:after="0"/>
        <w:ind w:left="0"/>
        <w:jc w:val="both"/>
      </w:pPr>
      <w:r>
        <w:rPr>
          <w:rFonts w:ascii="Times New Roman"/>
          <w:b w:val="false"/>
          <w:i w:val="false"/>
          <w:color w:val="000000"/>
          <w:sz w:val="28"/>
        </w:rPr>
        <w:t>
      Погашение и обслуживание долга местных исполнительных органов осуществляются ими за счет средств, предусмотренных в местных бюджетах, в порядке, определяемом центральным уполномоченным органом по исполнению бюджета.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211 в редакции Закона РК от 29.09.2014 </w:t>
      </w:r>
      <w:r>
        <w:rPr>
          <w:rFonts w:ascii="Times New Roman"/>
          <w:b w:val="false"/>
          <w:i w:val="false"/>
          <w:color w:val="000000"/>
          <w:sz w:val="28"/>
        </w:rPr>
        <w:t>№ 239-V</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2445" w:id="26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212. Выпуск государственных ценных бумаг местными исполнительными органами областей, городов республиканского значения, столицы</w:t>
      </w:r>
    </w:p>
    <w:bookmarkEnd w:id="269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212 с изменением, внесенным Законом РК от 07.04.2016 </w:t>
      </w:r>
      <w:r>
        <w:rPr>
          <w:rFonts w:ascii="Times New Roman"/>
          <w:b w:val="false"/>
          <w:i w:val="false"/>
          <w:color w:val="000000"/>
          <w:sz w:val="28"/>
        </w:rPr>
        <w:t>№ 487-V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со дня подписания).</w:t>
      </w:r>
    </w:p>
    <w:bookmarkStart w:name="z2446" w:id="2695"/>
    <w:p>
      <w:pPr>
        <w:spacing w:after="0"/>
        <w:ind w:left="0"/>
        <w:jc w:val="both"/>
      </w:pPr>
      <w:r>
        <w:rPr>
          <w:rFonts w:ascii="Times New Roman"/>
          <w:b w:val="false"/>
          <w:i w:val="false"/>
          <w:color w:val="000000"/>
          <w:sz w:val="28"/>
        </w:rPr>
        <w:t xml:space="preserve">
       1. Выпуск ценных бумаг для обращения на внутреннем рынке местным исполнительным органом области, города республиканского значения, столицы осуществляется в порядке, установленном Правительством Республики Казахстан. </w:t>
      </w:r>
    </w:p>
    <w:bookmarkEnd w:id="2695"/>
    <w:bookmarkStart w:name="z2447" w:id="2696"/>
    <w:p>
      <w:pPr>
        <w:spacing w:after="0"/>
        <w:ind w:left="0"/>
        <w:jc w:val="both"/>
      </w:pPr>
      <w:r>
        <w:rPr>
          <w:rFonts w:ascii="Times New Roman"/>
          <w:b w:val="false"/>
          <w:i w:val="false"/>
          <w:color w:val="000000"/>
          <w:sz w:val="28"/>
        </w:rPr>
        <w:t>
      2. Условия, объем и целевое назначение выпуска государственных ценных бумаг местным исполнительным органом области, города республиканского значения, столицы определяются центральным уполномоченным органом по исполнению бюджета. При этом совокупный объем государственного заимствования местных исполнительных органов не должен превышать установленный лимит долга соответствующего местного исполнительного органа.</w:t>
      </w:r>
    </w:p>
    <w:bookmarkEnd w:id="2696"/>
    <w:bookmarkStart w:name="z2448" w:id="2697"/>
    <w:p>
      <w:pPr>
        <w:spacing w:after="0"/>
        <w:ind w:left="0"/>
        <w:jc w:val="both"/>
      </w:pPr>
      <w:r>
        <w:rPr>
          <w:rFonts w:ascii="Times New Roman"/>
          <w:b w:val="false"/>
          <w:i w:val="false"/>
          <w:color w:val="000000"/>
          <w:sz w:val="28"/>
        </w:rPr>
        <w:t>
      3. Погашение долга местного исполнительного органа области, города республиканского значения, столицы по выпускаемым государственным ценным бумагам осуществляется в обязательном порядке в установленный обязательствами срок.</w:t>
      </w:r>
    </w:p>
    <w:bookmarkEnd w:id="269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212 с изменением, внесенным Законом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 487-V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со дня подписания).</w:t>
      </w:r>
    </w:p>
    <w:p>
      <w:pPr>
        <w:spacing w:after="0"/>
        <w:ind w:left="0"/>
        <w:jc w:val="both"/>
      </w:pPr>
      <w:bookmarkStart w:name="z2449" w:id="2698"/>
      <w:r>
        <w:rPr>
          <w:rFonts w:ascii="Times New Roman"/>
          <w:b w:val="false"/>
          <w:i w:val="false"/>
          <w:color w:val="000000"/>
          <w:sz w:val="28"/>
        </w:rPr>
        <w:t xml:space="preserve">
      </w:t>
      </w:r>
      <w:r>
        <w:rPr>
          <w:rFonts w:ascii="Times New Roman"/>
          <w:b/>
          <w:i w:val="false"/>
          <w:color w:val="000000"/>
          <w:sz w:val="28"/>
        </w:rPr>
        <w:t>Глава 45. ГАРАНТИРОВАННЫЕ ГОСУДАРСТВОМ</w:t>
      </w:r>
    </w:p>
    <w:bookmarkEnd w:id="2698"/>
    <w:p>
      <w:pPr>
        <w:spacing w:after="0"/>
        <w:ind w:left="0"/>
        <w:jc w:val="both"/>
      </w:pPr>
      <w:r>
        <w:rPr>
          <w:rFonts w:ascii="Times New Roman"/>
          <w:b/>
          <w:i w:val="false"/>
          <w:color w:val="000000"/>
          <w:sz w:val="28"/>
        </w:rPr>
        <w:t>ЗАИМСТВОВАНИЕ И ДОЛГ</w:t>
      </w:r>
    </w:p>
    <w:bookmarkStart w:name="z2450" w:id="26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213. Государственная гарантия</w:t>
      </w:r>
    </w:p>
    <w:bookmarkEnd w:id="2699"/>
    <w:bookmarkStart w:name="z2451" w:id="2700"/>
    <w:p>
      <w:pPr>
        <w:spacing w:after="0"/>
        <w:ind w:left="0"/>
        <w:jc w:val="both"/>
      </w:pPr>
      <w:r>
        <w:rPr>
          <w:rFonts w:ascii="Times New Roman"/>
          <w:b w:val="false"/>
          <w:i w:val="false"/>
          <w:color w:val="000000"/>
          <w:sz w:val="28"/>
        </w:rPr>
        <w:t xml:space="preserve">
      1. Государственной (правительственной, суверенной) гарантией Республики Казахстан (государственная гарантия) является обязательство Правительства Республики Казахстан перед заимодателем полностью или частично погасить задолженность в случае неуплаты заемщиком-резидентом Республики Казахстан причитающейся с него суммы в установленный срок. </w:t>
      </w:r>
    </w:p>
    <w:bookmarkEnd w:id="2700"/>
    <w:bookmarkStart w:name="z2452" w:id="2701"/>
    <w:p>
      <w:pPr>
        <w:spacing w:after="0"/>
        <w:ind w:left="0"/>
        <w:jc w:val="both"/>
      </w:pPr>
      <w:r>
        <w:rPr>
          <w:rFonts w:ascii="Times New Roman"/>
          <w:b w:val="false"/>
          <w:i w:val="false"/>
          <w:color w:val="000000"/>
          <w:sz w:val="28"/>
        </w:rPr>
        <w:t xml:space="preserve">
      2. Государственные гарантии предоставляются заимодателям в качестве обеспечения исполнения резидентами Республики Казахстан обязательств по полученным ими негосударственным займам. </w:t>
      </w:r>
    </w:p>
    <w:bookmarkEnd w:id="2701"/>
    <w:p>
      <w:pPr>
        <w:spacing w:after="0"/>
        <w:ind w:left="0"/>
        <w:jc w:val="both"/>
      </w:pPr>
      <w:r>
        <w:rPr>
          <w:rFonts w:ascii="Times New Roman"/>
          <w:b w:val="false"/>
          <w:i w:val="false"/>
          <w:color w:val="000000"/>
          <w:sz w:val="28"/>
        </w:rPr>
        <w:t>
      Государственной гарантией может быть обеспечена полная или часть суммы негосударственного займа.</w:t>
      </w:r>
    </w:p>
    <w:bookmarkStart w:name="z2453" w:id="2702"/>
    <w:p>
      <w:pPr>
        <w:spacing w:after="0"/>
        <w:ind w:left="0"/>
        <w:jc w:val="both"/>
      </w:pPr>
      <w:r>
        <w:rPr>
          <w:rFonts w:ascii="Times New Roman"/>
          <w:b w:val="false"/>
          <w:i w:val="false"/>
          <w:color w:val="000000"/>
          <w:sz w:val="28"/>
        </w:rPr>
        <w:t>
      3. Исключительным правом предоставления государственных гарантий от имени Республики Казахстан по займам обладает Правительство Республики Казахстан.</w:t>
      </w:r>
    </w:p>
    <w:bookmarkEnd w:id="2702"/>
    <w:bookmarkStart w:name="z2454" w:id="2703"/>
    <w:p>
      <w:pPr>
        <w:spacing w:after="0"/>
        <w:ind w:left="0"/>
        <w:jc w:val="both"/>
      </w:pPr>
      <w:r>
        <w:rPr>
          <w:rFonts w:ascii="Times New Roman"/>
          <w:b w:val="false"/>
          <w:i w:val="false"/>
          <w:color w:val="000000"/>
          <w:sz w:val="28"/>
        </w:rPr>
        <w:t>
      По поручению Правительства Республики Казахстан центральный уполномоченный орган по исполнению бюджета осуществляет предоставление государственных гарантий на условиях и в порядке, определяемых центральным уполномоченным органом по исполнению бюджета.</w:t>
      </w:r>
    </w:p>
    <w:bookmarkEnd w:id="270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213 с изменением, внесенным Законом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 487-V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со дня подписания).</w:t>
      </w:r>
    </w:p>
    <w:bookmarkStart w:name="z2455" w:id="27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214. Ограничения предоставления государственных гарантий</w:t>
      </w:r>
    </w:p>
    <w:bookmarkEnd w:id="2704"/>
    <w:bookmarkStart w:name="z2456" w:id="2705"/>
    <w:p>
      <w:pPr>
        <w:spacing w:after="0"/>
        <w:ind w:left="0"/>
        <w:jc w:val="both"/>
      </w:pPr>
      <w:r>
        <w:rPr>
          <w:rFonts w:ascii="Times New Roman"/>
          <w:b w:val="false"/>
          <w:i w:val="false"/>
          <w:color w:val="000000"/>
          <w:sz w:val="28"/>
        </w:rPr>
        <w:t xml:space="preserve">
      1. Государственные гарантии предоставляются в пределах лимита, устанавливаемого законом о республиканском бюджете. </w:t>
      </w:r>
    </w:p>
    <w:bookmarkEnd w:id="2705"/>
    <w:bookmarkStart w:name="z416" w:id="2706"/>
    <w:p>
      <w:pPr>
        <w:spacing w:after="0"/>
        <w:ind w:left="0"/>
        <w:jc w:val="both"/>
      </w:pPr>
      <w:r>
        <w:rPr>
          <w:rFonts w:ascii="Times New Roman"/>
          <w:b w:val="false"/>
          <w:i w:val="false"/>
          <w:color w:val="000000"/>
          <w:sz w:val="28"/>
        </w:rPr>
        <w:t>
      1-1. По инвестиционным проектам и (или) инвестиционным программам со сроком реализации более одного года допускается потраншевое (по частям) предоставление государственной гарантии с подписанием генерального соглашения.</w:t>
      </w:r>
    </w:p>
    <w:bookmarkEnd w:id="2706"/>
    <w:p>
      <w:pPr>
        <w:spacing w:after="0"/>
        <w:ind w:left="0"/>
        <w:jc w:val="both"/>
      </w:pPr>
      <w:r>
        <w:rPr>
          <w:rFonts w:ascii="Times New Roman"/>
          <w:b w:val="false"/>
          <w:i w:val="false"/>
          <w:color w:val="000000"/>
          <w:sz w:val="28"/>
        </w:rPr>
        <w:t>
      В реализацию генерального соглашения заключается договор гарантии либо вносятся изменения в заключенный договор гарантии в пределах суммы государственной гарантии, определенной в генеральном соглашении.</w:t>
      </w:r>
    </w:p>
    <w:bookmarkStart w:name="z2457" w:id="2707"/>
    <w:p>
      <w:pPr>
        <w:spacing w:after="0"/>
        <w:ind w:left="0"/>
        <w:jc w:val="both"/>
      </w:pPr>
      <w:r>
        <w:rPr>
          <w:rFonts w:ascii="Times New Roman"/>
          <w:b w:val="false"/>
          <w:i w:val="false"/>
          <w:color w:val="000000"/>
          <w:sz w:val="28"/>
        </w:rPr>
        <w:t xml:space="preserve">
      2. Государственные гарантии не могут предоставляться в качестве обеспечения возврата займов местных исполнительных органов. </w:t>
      </w:r>
    </w:p>
    <w:bookmarkEnd w:id="2707"/>
    <w:bookmarkStart w:name="z2458" w:id="2708"/>
    <w:p>
      <w:pPr>
        <w:spacing w:after="0"/>
        <w:ind w:left="0"/>
        <w:jc w:val="both"/>
      </w:pPr>
      <w:r>
        <w:rPr>
          <w:rFonts w:ascii="Times New Roman"/>
          <w:b w:val="false"/>
          <w:i w:val="false"/>
          <w:color w:val="000000"/>
          <w:sz w:val="28"/>
        </w:rPr>
        <w:t xml:space="preserve">
      3. Объем лимита предоставления государственных гарантий может быть использован только в пределах соответствующего финансового года, на который установлен данный лимит. </w:t>
      </w:r>
    </w:p>
    <w:bookmarkEnd w:id="270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214 с изменением, внесенным Законом РК от 07.04.2016 </w:t>
      </w:r>
      <w:r>
        <w:rPr>
          <w:rFonts w:ascii="Times New Roman"/>
          <w:b w:val="false"/>
          <w:i w:val="false"/>
          <w:color w:val="000000"/>
          <w:sz w:val="28"/>
        </w:rPr>
        <w:t>№ 487-V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со дня подписания).</w:t>
      </w:r>
    </w:p>
    <w:bookmarkStart w:name="z2459" w:id="27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215. Условия предоставления государственных гарантий</w:t>
      </w:r>
    </w:p>
    <w:bookmarkEnd w:id="2709"/>
    <w:bookmarkStart w:name="z2460" w:id="2710"/>
    <w:p>
      <w:pPr>
        <w:spacing w:after="0"/>
        <w:ind w:left="0"/>
        <w:jc w:val="both"/>
      </w:pPr>
      <w:r>
        <w:rPr>
          <w:rFonts w:ascii="Times New Roman"/>
          <w:b w:val="false"/>
          <w:i w:val="false"/>
          <w:color w:val="000000"/>
          <w:sz w:val="28"/>
        </w:rPr>
        <w:t>
      1. Государственные гарантии предоставляются на основании постановлений Правительства Республики Казахстан.</w:t>
      </w:r>
    </w:p>
    <w:bookmarkEnd w:id="2710"/>
    <w:bookmarkStart w:name="z2461" w:id="2711"/>
    <w:p>
      <w:pPr>
        <w:spacing w:after="0"/>
        <w:ind w:left="0"/>
        <w:jc w:val="both"/>
      </w:pPr>
      <w:r>
        <w:rPr>
          <w:rFonts w:ascii="Times New Roman"/>
          <w:b w:val="false"/>
          <w:i w:val="false"/>
          <w:color w:val="000000"/>
          <w:sz w:val="28"/>
        </w:rPr>
        <w:t xml:space="preserve">
      2. Предоставление государственных гарантий осуществляется на условиях возвратности заемщиком бюджетных средств, расходуемых Правительством Республики Казахстан при исполнении обязательств гаранта, в соответствии со </w:t>
      </w:r>
      <w:r>
        <w:rPr>
          <w:rFonts w:ascii="Times New Roman"/>
          <w:b w:val="false"/>
          <w:i w:val="false"/>
          <w:color w:val="000000"/>
          <w:sz w:val="28"/>
        </w:rPr>
        <w:t>статьей 220</w:t>
      </w:r>
      <w:r>
        <w:rPr>
          <w:rFonts w:ascii="Times New Roman"/>
          <w:b w:val="false"/>
          <w:i w:val="false"/>
          <w:color w:val="000000"/>
          <w:sz w:val="28"/>
        </w:rPr>
        <w:t xml:space="preserve"> настоящего Кодекса.</w:t>
      </w:r>
    </w:p>
    <w:bookmarkEnd w:id="2711"/>
    <w:bookmarkStart w:name="z2462" w:id="2712"/>
    <w:p>
      <w:pPr>
        <w:spacing w:after="0"/>
        <w:ind w:left="0"/>
        <w:jc w:val="both"/>
      </w:pPr>
      <w:r>
        <w:rPr>
          <w:rFonts w:ascii="Times New Roman"/>
          <w:b w:val="false"/>
          <w:i w:val="false"/>
          <w:color w:val="000000"/>
          <w:sz w:val="28"/>
        </w:rPr>
        <w:t>
      3. За предоставление государственной гарантии по негосударственному займу с заемщика взимается предварительная единовременная плата (сбор) в размере 0,2 процента от суммы государственной гарантии для юридических лиц, имеющих стопроцентное участие государства в уставном капитале на момент предоставления государственной гарантии, а также для национального управляющего холдинга и юридических лиц, сто процентов акций которых принадлежат национальному управляющему холдингу, и в размере двух процентов от суммы государственной гарантии для прочих юридических лиц, за исключением Национального оператора в области здравоохранения, Национального оператора по управлению автомобильными дорогами и компании, осуществляющей функции управления объектами транспортной инфраструктуры столицы, уполномоченной организации по осуществлению импорта товаров (продукции) военного назначения, товаров (продукции) двойного назначения (применения), работ военного назначения и услуг военного назначения, предназначенных для нужд обороны, обеспечения безопасности и правопорядка, и других субъектов квазигосударственного сектора при реализации социально значимых инвестиционных проектов и (или) инвестиционных программ, по которым одним из источников погашения негосударственного займа под государственную гарантию являются выплаты (платежи) из республиканского и местных бюджетов, для реализации инвестиционных проектов, перечень которых определяется центральным уполномоченным органом по государственному планированию совместно с центральным уполномоченным органом по исполнению бюджета.</w:t>
      </w:r>
    </w:p>
    <w:bookmarkEnd w:id="2712"/>
    <w:bookmarkStart w:name="z2463" w:id="2713"/>
    <w:p>
      <w:pPr>
        <w:spacing w:after="0"/>
        <w:ind w:left="0"/>
        <w:jc w:val="both"/>
      </w:pPr>
      <w:r>
        <w:rPr>
          <w:rFonts w:ascii="Times New Roman"/>
          <w:b w:val="false"/>
          <w:i w:val="false"/>
          <w:color w:val="000000"/>
          <w:sz w:val="28"/>
        </w:rPr>
        <w:t>
      4. Предоставление государственной гарантии осуществляется после оформления и регистрации соглашения о предоставлении государственной гарантии и документов, подтверждающих обеспечение исполнения обязательств по возврату средств, направленных из республиканского бюджета, в связи с исполнением обязательств Правительства Республики Казахстан по государственной гарантии.</w:t>
      </w:r>
    </w:p>
    <w:bookmarkEnd w:id="2713"/>
    <w:bookmarkStart w:name="z2464" w:id="2714"/>
    <w:p>
      <w:pPr>
        <w:spacing w:after="0"/>
        <w:ind w:left="0"/>
        <w:jc w:val="both"/>
      </w:pPr>
      <w:r>
        <w:rPr>
          <w:rFonts w:ascii="Times New Roman"/>
          <w:b w:val="false"/>
          <w:i w:val="false"/>
          <w:color w:val="000000"/>
          <w:sz w:val="28"/>
        </w:rPr>
        <w:t>
      Соглашение о предоставлении государственной гарантии является соглашением между центральным уполномоченным органом по исполнению бюджета, поверенным (агентом) и заемщиком по гарантированному государством займу, устанавливающим правоотношения сторон по предоставлению государственной гарантии, обеспечению выполнения обязательств согласно договору займа, гарантированного государством, возврату средств республиканского бюджета, отвлеченных в случае исполнения обязательств по государственной гарантии.</w:t>
      </w:r>
    </w:p>
    <w:bookmarkEnd w:id="271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215 с изменениями, внесенными законами РК от 02.04.2010 </w:t>
      </w:r>
      <w:r>
        <w:rPr>
          <w:rFonts w:ascii="Times New Roman"/>
          <w:b w:val="false"/>
          <w:i w:val="false"/>
          <w:color w:val="000000"/>
          <w:sz w:val="28"/>
        </w:rPr>
        <w:t>№ 263-IV</w:t>
      </w:r>
      <w:r>
        <w:rPr>
          <w:rFonts w:ascii="Times New Roman"/>
          <w:b w:val="false"/>
          <w:i/>
          <w:color w:val="000000"/>
          <w:sz w:val="28"/>
        </w:rPr>
        <w:t xml:space="preserve"> (вводится в действие с 01.01.2010); от 24.11.2011 </w:t>
      </w:r>
      <w:r>
        <w:rPr>
          <w:rFonts w:ascii="Times New Roman"/>
          <w:b w:val="false"/>
          <w:i w:val="false"/>
          <w:color w:val="000000"/>
          <w:sz w:val="28"/>
        </w:rPr>
        <w:t>№ 495-IV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27.10.2015 </w:t>
      </w:r>
      <w:r>
        <w:rPr>
          <w:rFonts w:ascii="Times New Roman"/>
          <w:b w:val="false"/>
          <w:i w:val="false"/>
          <w:color w:val="000000"/>
          <w:sz w:val="28"/>
        </w:rPr>
        <w:t>№ 363-V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 487-V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со дня подписания); от 18.03.2019 </w:t>
      </w:r>
      <w:r>
        <w:rPr>
          <w:rFonts w:ascii="Times New Roman"/>
          <w:b w:val="false"/>
          <w:i w:val="false"/>
          <w:color w:val="000000"/>
          <w:sz w:val="28"/>
        </w:rPr>
        <w:t>№ 237-VI</w:t>
      </w:r>
      <w:r>
        <w:rPr>
          <w:rFonts w:ascii="Times New Roman"/>
          <w:b w:val="false"/>
          <w:i/>
          <w:color w:val="000000"/>
          <w:sz w:val="28"/>
        </w:rPr>
        <w:t xml:space="preserve"> (вводится в действие по истечении двадцати одного календарного дня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65" w:id="27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216. Требования, предъявляемые к лицам, претендующим на получение государственной гарантии</w:t>
      </w:r>
    </w:p>
    <w:bookmarkEnd w:id="2715"/>
    <w:bookmarkStart w:name="z2466" w:id="2716"/>
    <w:p>
      <w:pPr>
        <w:spacing w:after="0"/>
        <w:ind w:left="0"/>
        <w:jc w:val="both"/>
      </w:pPr>
      <w:r>
        <w:rPr>
          <w:rFonts w:ascii="Times New Roman"/>
          <w:b w:val="false"/>
          <w:i w:val="false"/>
          <w:color w:val="000000"/>
          <w:sz w:val="28"/>
        </w:rPr>
        <w:t>
      К юридическим лицам, претендующим на получение государственной гарантии по займам, в которых эти юридические лица выступают в качестве заемщика, предъявляются следующие требования:</w:t>
      </w:r>
    </w:p>
    <w:bookmarkEnd w:id="2716"/>
    <w:bookmarkStart w:name="z2467" w:id="2717"/>
    <w:p>
      <w:pPr>
        <w:spacing w:after="0"/>
        <w:ind w:left="0"/>
        <w:jc w:val="both"/>
      </w:pPr>
      <w:r>
        <w:rPr>
          <w:rFonts w:ascii="Times New Roman"/>
          <w:b w:val="false"/>
          <w:i w:val="false"/>
          <w:color w:val="000000"/>
          <w:sz w:val="28"/>
        </w:rPr>
        <w:t xml:space="preserve">
      1) быть резидентом Республики Казахстан, осуществляющим предпринимательскую деятельность; </w:t>
      </w:r>
    </w:p>
    <w:bookmarkEnd w:id="2717"/>
    <w:bookmarkStart w:name="z2468" w:id="2718"/>
    <w:p>
      <w:pPr>
        <w:spacing w:after="0"/>
        <w:ind w:left="0"/>
        <w:jc w:val="both"/>
      </w:pPr>
      <w:r>
        <w:rPr>
          <w:rFonts w:ascii="Times New Roman"/>
          <w:b w:val="false"/>
          <w:i w:val="false"/>
          <w:color w:val="000000"/>
          <w:sz w:val="28"/>
        </w:rPr>
        <w:t>
      2) осуществлять реализацию проектов и (или) инвестиционных программ, включенных в перечень инвестиционных проектов и (или) инвестиционных программ, предлагаемых к финансированию за счет средств негосударственных займов под государственные гарантии на соответствующий период, утверждаемый решением Правительства Республики Казахстан;</w:t>
      </w:r>
    </w:p>
    <w:bookmarkEnd w:id="2718"/>
    <w:bookmarkStart w:name="z2469" w:id="2719"/>
    <w:p>
      <w:pPr>
        <w:spacing w:after="0"/>
        <w:ind w:left="0"/>
        <w:jc w:val="both"/>
      </w:pPr>
      <w:r>
        <w:rPr>
          <w:rFonts w:ascii="Times New Roman"/>
          <w:b w:val="false"/>
          <w:i w:val="false"/>
          <w:color w:val="000000"/>
          <w:sz w:val="28"/>
        </w:rPr>
        <w:t xml:space="preserve">
      3) иметь гарантию банка второго уровня либо договор страхования, удовлетворяющие требованиям обеспечения возвратности займов, устанавливаемым центральным уполномоченным органом по исполнению бюджета по согласованию с уполномоченным органом по регулированию, контролю и надзору финансового рынка и финансовых организаций, за исключением Национального оператора в области здравоохранения, Национального оператора по управлению автомобильными дорогами и компании, осуществляющей функции управления объектами транспортной инфраструктуры столицы, для реализации инвестиционных проектов, перечень которых определяется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215 настоящего Кодекса, а также национальных управляющих холдингов и их дочерних организаций на реализацию проектов, предусматривающих финансирование банков второго уровня, или проектов, направленных на улучшение жилищных условий граждан в соответствии с законодательством Республики Казахстан о жилищных строительных сбережениях.</w:t>
      </w:r>
    </w:p>
    <w:bookmarkEnd w:id="2719"/>
    <w:bookmarkStart w:name="z2102" w:id="2720"/>
    <w:p>
      <w:pPr>
        <w:spacing w:after="0"/>
        <w:ind w:left="0"/>
        <w:jc w:val="both"/>
      </w:pPr>
      <w:r>
        <w:rPr>
          <w:rFonts w:ascii="Times New Roman"/>
          <w:b w:val="false"/>
          <w:i w:val="false"/>
          <w:color w:val="000000"/>
          <w:sz w:val="28"/>
        </w:rPr>
        <w:t>
      Гарантия банка предоставляется один раз на весь срок действия договора займа и покрывает сумму основного долга, а также все суммы вознаграждений, комиссий, неустоек (пеня, штраф) и иные платежи, осуществляемые заемщиком в соответствии с договором займа.</w:t>
      </w:r>
    </w:p>
    <w:bookmarkEnd w:id="2720"/>
    <w:bookmarkStart w:name="z2103" w:id="2721"/>
    <w:p>
      <w:pPr>
        <w:spacing w:after="0"/>
        <w:ind w:left="0"/>
        <w:jc w:val="both"/>
      </w:pPr>
      <w:r>
        <w:rPr>
          <w:rFonts w:ascii="Times New Roman"/>
          <w:b w:val="false"/>
          <w:i w:val="false"/>
          <w:color w:val="000000"/>
          <w:sz w:val="28"/>
        </w:rPr>
        <w:t>
      Договор страхования должен обеспечивать страхование рисков по проекту, которые могут привести к дефолту заемщика и выполнению государством обязательств по государственной гарантии;</w:t>
      </w:r>
    </w:p>
    <w:bookmarkEnd w:id="2721"/>
    <w:bookmarkStart w:name="z2470" w:id="2722"/>
    <w:p>
      <w:pPr>
        <w:spacing w:after="0"/>
        <w:ind w:left="0"/>
        <w:jc w:val="both"/>
      </w:pPr>
      <w:r>
        <w:rPr>
          <w:rFonts w:ascii="Times New Roman"/>
          <w:b w:val="false"/>
          <w:i w:val="false"/>
          <w:color w:val="000000"/>
          <w:sz w:val="28"/>
        </w:rPr>
        <w:t xml:space="preserve">
      4) иметь положительное заключение отраслевого уполномоченного органа; </w:t>
      </w:r>
    </w:p>
    <w:bookmarkEnd w:id="2722"/>
    <w:bookmarkStart w:name="z2471" w:id="2723"/>
    <w:p>
      <w:pPr>
        <w:spacing w:after="0"/>
        <w:ind w:left="0"/>
        <w:jc w:val="both"/>
      </w:pPr>
      <w:r>
        <w:rPr>
          <w:rFonts w:ascii="Times New Roman"/>
          <w:b w:val="false"/>
          <w:i w:val="false"/>
          <w:color w:val="000000"/>
          <w:sz w:val="28"/>
        </w:rPr>
        <w:t xml:space="preserve">
      5) иметь положительное заключение центрального уполномоченного органа по исполнению бюджета; </w:t>
      </w:r>
    </w:p>
    <w:bookmarkEnd w:id="2723"/>
    <w:bookmarkStart w:name="z2472" w:id="2724"/>
    <w:p>
      <w:pPr>
        <w:spacing w:after="0"/>
        <w:ind w:left="0"/>
        <w:jc w:val="both"/>
      </w:pPr>
      <w:r>
        <w:rPr>
          <w:rFonts w:ascii="Times New Roman"/>
          <w:b w:val="false"/>
          <w:i w:val="false"/>
          <w:color w:val="000000"/>
          <w:sz w:val="28"/>
        </w:rPr>
        <w:t xml:space="preserve">
      6) иметь положительное заключение центрального уполномоченного органа по государственному планированию; </w:t>
      </w:r>
    </w:p>
    <w:bookmarkEnd w:id="2724"/>
    <w:bookmarkStart w:name="z2473" w:id="2725"/>
    <w:p>
      <w:pPr>
        <w:spacing w:after="0"/>
        <w:ind w:left="0"/>
        <w:jc w:val="both"/>
      </w:pPr>
      <w:r>
        <w:rPr>
          <w:rFonts w:ascii="Times New Roman"/>
          <w:b w:val="false"/>
          <w:i w:val="false"/>
          <w:color w:val="000000"/>
          <w:sz w:val="28"/>
        </w:rPr>
        <w:t xml:space="preserve">
      7) не иметь задолженности по погашению и обслуживанию ранее полученных гарантированных государством займов, сроки платежей по которым наступили, а также иной просроченной задолженности перед кредиторами; </w:t>
      </w:r>
    </w:p>
    <w:bookmarkEnd w:id="2725"/>
    <w:bookmarkStart w:name="z2474" w:id="2726"/>
    <w:p>
      <w:pPr>
        <w:spacing w:after="0"/>
        <w:ind w:left="0"/>
        <w:jc w:val="both"/>
      </w:pPr>
      <w:r>
        <w:rPr>
          <w:rFonts w:ascii="Times New Roman"/>
          <w:b w:val="false"/>
          <w:i w:val="false"/>
          <w:color w:val="000000"/>
          <w:sz w:val="28"/>
        </w:rPr>
        <w:t xml:space="preserve">
      8) обеспечить обязательства по софинансированию предлагаемого инвестиционного проекта в случае привлечения займа, не покрывающего общую стоимость проекта; </w:t>
      </w:r>
    </w:p>
    <w:bookmarkEnd w:id="2726"/>
    <w:bookmarkStart w:name="z2475" w:id="2727"/>
    <w:p>
      <w:pPr>
        <w:spacing w:after="0"/>
        <w:ind w:left="0"/>
        <w:jc w:val="both"/>
      </w:pPr>
      <w:r>
        <w:rPr>
          <w:rFonts w:ascii="Times New Roman"/>
          <w:b w:val="false"/>
          <w:i w:val="false"/>
          <w:color w:val="000000"/>
          <w:sz w:val="28"/>
        </w:rPr>
        <w:t xml:space="preserve">
      9) иметь собственный капитал, составляющий не менее тридцати процентов по отношению к стоимости предлагаемого инвестиционного проекта, за исключением Национального оператора в области здравоохранения, Национального оператора по управлению автомобильными дорогами и компании, осуществляющей функции управления объектами транспортной инфраструктуры столицы, для реализации инвестиционных проектов, перечень которых определяется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215 настоящего Кодекса;</w:t>
      </w:r>
    </w:p>
    <w:bookmarkEnd w:id="2727"/>
    <w:bookmarkStart w:name="z2476" w:id="2728"/>
    <w:p>
      <w:pPr>
        <w:spacing w:after="0"/>
        <w:ind w:left="0"/>
        <w:jc w:val="both"/>
      </w:pPr>
      <w:r>
        <w:rPr>
          <w:rFonts w:ascii="Times New Roman"/>
          <w:b w:val="false"/>
          <w:i w:val="false"/>
          <w:color w:val="000000"/>
          <w:sz w:val="28"/>
        </w:rPr>
        <w:t>
      10) 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p>
    <w:bookmarkEnd w:id="2728"/>
    <w:p>
      <w:pPr>
        <w:spacing w:after="0"/>
        <w:ind w:left="0"/>
        <w:jc w:val="both"/>
      </w:pPr>
      <w:r>
        <w:rPr>
          <w:rFonts w:ascii="Times New Roman"/>
          <w:b w:val="false"/>
          <w:i w:val="false"/>
          <w:color w:val="000000"/>
          <w:sz w:val="28"/>
        </w:rPr>
        <w:t>
      11) требования подпунктов 3) и 9) настоящей статьи не распространяются на субъектов квазигосударственного сектора при реализации социально значимых инвестиционных проектов и (или) инвестиционных программ, при импорте товаров (продукции) военного назначения, товаров (продукции) двойного назначения (применения), работ военного назначения и услуг военного назначения, предназначенных для нужд обороны, обеспечения безопасности и правопорядка, по которым одним из источников погашения негосударственного займа под государственную гарантию являются выплаты (платежи) из республиканского и местных бюджетов, перечень которых определяется уполномоченным органом по государственному планированию совместно с уполномоченным органом по исполнению бюджета.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216 с изменениями, внесенными законами РК от 02.04.2010 </w:t>
      </w:r>
      <w:r>
        <w:rPr>
          <w:rFonts w:ascii="Times New Roman"/>
          <w:b w:val="false"/>
          <w:i w:val="false"/>
          <w:color w:val="000000"/>
          <w:sz w:val="28"/>
        </w:rPr>
        <w:t>№ 263-IV</w:t>
      </w:r>
      <w:r>
        <w:rPr>
          <w:rFonts w:ascii="Times New Roman"/>
          <w:b w:val="false"/>
          <w:i/>
          <w:color w:val="000000"/>
          <w:sz w:val="28"/>
        </w:rPr>
        <w:t xml:space="preserve"> (вводится в действие с 01.01.2010); от 05.07.2012</w:t>
      </w:r>
      <w:r>
        <w:rPr>
          <w:rFonts w:ascii="Times New Roman"/>
          <w:b w:val="false"/>
          <w:i w:val="false"/>
          <w:color w:val="000000"/>
          <w:sz w:val="28"/>
        </w:rPr>
        <w:t xml:space="preserve"> № 30-V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27.10.2015 </w:t>
      </w:r>
      <w:r>
        <w:rPr>
          <w:rFonts w:ascii="Times New Roman"/>
          <w:b w:val="false"/>
          <w:i w:val="false"/>
          <w:color w:val="000000"/>
          <w:sz w:val="28"/>
        </w:rPr>
        <w:t>№ 363-V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 487-V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со дня подписания); от 30.11.2016 </w:t>
      </w:r>
      <w:r>
        <w:rPr>
          <w:rFonts w:ascii="Times New Roman"/>
          <w:b w:val="false"/>
          <w:i w:val="false"/>
          <w:color w:val="000000"/>
          <w:sz w:val="28"/>
        </w:rPr>
        <w:t>№ 26-VI</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01.01.2017); от 18.03.2019 </w:t>
      </w:r>
      <w:r>
        <w:rPr>
          <w:rFonts w:ascii="Times New Roman"/>
          <w:b w:val="false"/>
          <w:i w:val="false"/>
          <w:color w:val="000000"/>
          <w:sz w:val="28"/>
        </w:rPr>
        <w:t>№ 237-VI</w:t>
      </w:r>
      <w:r>
        <w:rPr>
          <w:rFonts w:ascii="Times New Roman"/>
          <w:b w:val="false"/>
          <w:i/>
          <w:color w:val="000000"/>
          <w:sz w:val="28"/>
        </w:rPr>
        <w:t xml:space="preserve"> (вводится в действие по истечении двадцати одного календарного дня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color w:val="000000"/>
          <w:sz w:val="28"/>
        </w:rPr>
        <w:t xml:space="preserve"> (вводится в действие с 01.01.2020); от 03.07.2020 </w:t>
      </w:r>
      <w:r>
        <w:rPr>
          <w:rFonts w:ascii="Times New Roman"/>
          <w:b w:val="false"/>
          <w:i w:val="false"/>
          <w:color w:val="000000"/>
          <w:sz w:val="28"/>
        </w:rPr>
        <w:t>№ 359-VI</w:t>
      </w:r>
      <w:r>
        <w:rPr>
          <w:rFonts w:ascii="Times New Roman"/>
          <w:b w:val="false"/>
          <w:i/>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 xml:space="preserve">);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77" w:id="27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217. Отбор инвестиционных проектов и (или)инвестиционных программ для предоставления государственных гарантий</w:t>
      </w:r>
    </w:p>
    <w:bookmarkEnd w:id="272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217 с изменением, внесенным Законом РК от 07.04.2016 </w:t>
      </w:r>
      <w:r>
        <w:rPr>
          <w:rFonts w:ascii="Times New Roman"/>
          <w:b w:val="false"/>
          <w:i w:val="false"/>
          <w:color w:val="000000"/>
          <w:sz w:val="28"/>
        </w:rPr>
        <w:t>№ 487-V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со дня подписания).</w:t>
      </w:r>
    </w:p>
    <w:bookmarkStart w:name="z2104" w:id="2730"/>
    <w:p>
      <w:pPr>
        <w:spacing w:after="0"/>
        <w:ind w:left="0"/>
        <w:jc w:val="both"/>
      </w:pPr>
      <w:r>
        <w:rPr>
          <w:rFonts w:ascii="Times New Roman"/>
          <w:b w:val="false"/>
          <w:i w:val="false"/>
          <w:color w:val="000000"/>
          <w:sz w:val="28"/>
        </w:rPr>
        <w:t>
      1. Отбор инвестиционных проектов и (или) инвестиционных программ для предоставления государственных гарантий осуществляется центральным уполномоченным органом по государственному планированию в порядке, определяемом центральным уполномоченным органом по исполнению бюджета.</w:t>
      </w:r>
    </w:p>
    <w:bookmarkEnd w:id="2730"/>
    <w:bookmarkStart w:name="z2105" w:id="2731"/>
    <w:p>
      <w:pPr>
        <w:spacing w:after="0"/>
        <w:ind w:left="0"/>
        <w:jc w:val="both"/>
      </w:pPr>
      <w:r>
        <w:rPr>
          <w:rFonts w:ascii="Times New Roman"/>
          <w:b w:val="false"/>
          <w:i w:val="false"/>
          <w:color w:val="000000"/>
          <w:sz w:val="28"/>
        </w:rPr>
        <w:t>
      2. Требования к разработке или корректировке и экономической экспертизе технико-экономического обоснования по инвестиционным проектам для предоставления государственных гарантий устанавливаются центральным уполномоченным органом по государственному планированию.</w:t>
      </w:r>
    </w:p>
    <w:bookmarkEnd w:id="2731"/>
    <w:bookmarkStart w:name="z2106" w:id="2732"/>
    <w:p>
      <w:pPr>
        <w:spacing w:after="0"/>
        <w:ind w:left="0"/>
        <w:jc w:val="both"/>
      </w:pPr>
      <w:r>
        <w:rPr>
          <w:rFonts w:ascii="Times New Roman"/>
          <w:b w:val="false"/>
          <w:i w:val="false"/>
          <w:color w:val="000000"/>
          <w:sz w:val="28"/>
        </w:rPr>
        <w:t>
      3. Экономическая экспертиза инвестиционных проектов для предоставления государственных гарантий осуществляется юридическим лицом, определяемым Правительством Республики Казахстан.</w:t>
      </w:r>
    </w:p>
    <w:bookmarkEnd w:id="273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217 в редакции Закона РК от 02.04.2010 </w:t>
      </w:r>
      <w:r>
        <w:rPr>
          <w:rFonts w:ascii="Times New Roman"/>
          <w:b w:val="false"/>
          <w:i w:val="false"/>
          <w:color w:val="000000"/>
          <w:sz w:val="28"/>
        </w:rPr>
        <w:t>№ 263-IV</w:t>
      </w:r>
      <w:r>
        <w:rPr>
          <w:rFonts w:ascii="Times New Roman"/>
          <w:b w:val="false"/>
          <w:i/>
          <w:color w:val="000000"/>
          <w:sz w:val="28"/>
        </w:rPr>
        <w:t xml:space="preserve">(вводится в действие с 01.01.2010); с изменениями, внесенными Законом РК от 31.10.2015 </w:t>
      </w:r>
      <w:r>
        <w:rPr>
          <w:rFonts w:ascii="Times New Roman"/>
          <w:b w:val="false"/>
          <w:i w:val="false"/>
          <w:color w:val="000000"/>
          <w:sz w:val="28"/>
        </w:rPr>
        <w:t>№ 380-V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 487-V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со дня подписания).</w:t>
      </w:r>
    </w:p>
    <w:bookmarkStart w:name="z2478" w:id="27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218. Форма государственной гарантии</w:t>
      </w:r>
    </w:p>
    <w:bookmarkEnd w:id="2733"/>
    <w:bookmarkStart w:name="z2479" w:id="2734"/>
    <w:p>
      <w:pPr>
        <w:spacing w:after="0"/>
        <w:ind w:left="0"/>
        <w:jc w:val="both"/>
      </w:pPr>
      <w:r>
        <w:rPr>
          <w:rFonts w:ascii="Times New Roman"/>
          <w:b w:val="false"/>
          <w:i w:val="false"/>
          <w:color w:val="000000"/>
          <w:sz w:val="28"/>
        </w:rPr>
        <w:t>
      1. Государственная гарантия предоставляется посредством заключения в письменной форме договора гарантии между центральным уполномоченным органом по исполнению бюджета и заимодателем (представителем держателей облигаций) либо письменного уведомления о принятии центральным уполномоченным органом по исполнению бюджета обязательств гаранта по негосударственному займу (гарантийного обязательства).</w:t>
      </w:r>
    </w:p>
    <w:bookmarkEnd w:id="2734"/>
    <w:bookmarkStart w:name="z2480" w:id="2735"/>
    <w:p>
      <w:pPr>
        <w:spacing w:after="0"/>
        <w:ind w:left="0"/>
        <w:jc w:val="both"/>
      </w:pPr>
      <w:r>
        <w:rPr>
          <w:rFonts w:ascii="Times New Roman"/>
          <w:b w:val="false"/>
          <w:i w:val="false"/>
          <w:color w:val="000000"/>
          <w:sz w:val="28"/>
        </w:rPr>
        <w:t>
      При наличии договора гарантии по негосударственным внешним займам центральный уполномоченный орган по исполнению бюджета в установленном законодательными актами Республики Казахстан порядке вправе авалировать векселя заемщика.</w:t>
      </w:r>
    </w:p>
    <w:bookmarkEnd w:id="2735"/>
    <w:bookmarkStart w:name="z2481" w:id="2736"/>
    <w:p>
      <w:pPr>
        <w:spacing w:after="0"/>
        <w:ind w:left="0"/>
        <w:jc w:val="both"/>
      </w:pPr>
      <w:r>
        <w:rPr>
          <w:rFonts w:ascii="Times New Roman"/>
          <w:b w:val="false"/>
          <w:i w:val="false"/>
          <w:color w:val="000000"/>
          <w:sz w:val="28"/>
        </w:rPr>
        <w:t>
      Государственной гарантией может быть признан только такой документ, который соответствует требованиям настоящей статьи. Иные акты и документы государственных органов и их должностных лиц не имеют юридической силы государственной гарантии.</w:t>
      </w:r>
    </w:p>
    <w:bookmarkEnd w:id="2736"/>
    <w:bookmarkStart w:name="z2482" w:id="2737"/>
    <w:p>
      <w:pPr>
        <w:spacing w:after="0"/>
        <w:ind w:left="0"/>
        <w:jc w:val="both"/>
      </w:pPr>
      <w:r>
        <w:rPr>
          <w:rFonts w:ascii="Times New Roman"/>
          <w:b w:val="false"/>
          <w:i w:val="false"/>
          <w:color w:val="000000"/>
          <w:sz w:val="28"/>
        </w:rPr>
        <w:t>
      2. Генеральное соглашение, договор гарантии, гарантийное обязательство по каждому инвестиционному проекту и (или) инвестиционной программе, аваль по каждому обязательству заемщика подписываются первым руководителем центрального уполномоченного органа по исполнению бюджета.</w:t>
      </w:r>
    </w:p>
    <w:bookmarkEnd w:id="2737"/>
    <w:bookmarkStart w:name="z2483" w:id="2738"/>
    <w:p>
      <w:pPr>
        <w:spacing w:after="0"/>
        <w:ind w:left="0"/>
        <w:jc w:val="both"/>
      </w:pPr>
      <w:r>
        <w:rPr>
          <w:rFonts w:ascii="Times New Roman"/>
          <w:b w:val="false"/>
          <w:i w:val="false"/>
          <w:color w:val="000000"/>
          <w:sz w:val="28"/>
        </w:rPr>
        <w:t>
      3. В договоре гарантии или гарантийном обязательстве указываются:</w:t>
      </w:r>
    </w:p>
    <w:bookmarkEnd w:id="2738"/>
    <w:bookmarkStart w:name="z2484" w:id="2739"/>
    <w:p>
      <w:pPr>
        <w:spacing w:after="0"/>
        <w:ind w:left="0"/>
        <w:jc w:val="both"/>
      </w:pPr>
      <w:r>
        <w:rPr>
          <w:rFonts w:ascii="Times New Roman"/>
          <w:b w:val="false"/>
          <w:i w:val="false"/>
          <w:color w:val="000000"/>
          <w:sz w:val="28"/>
        </w:rPr>
        <w:t xml:space="preserve">
      1) реквизиты постановления Правительства Республики Казахстан, согласно которому предоставляется государственная гарантия; </w:t>
      </w:r>
    </w:p>
    <w:bookmarkEnd w:id="2739"/>
    <w:bookmarkStart w:name="z2485" w:id="2740"/>
    <w:p>
      <w:pPr>
        <w:spacing w:after="0"/>
        <w:ind w:left="0"/>
        <w:jc w:val="both"/>
      </w:pPr>
      <w:r>
        <w:rPr>
          <w:rFonts w:ascii="Times New Roman"/>
          <w:b w:val="false"/>
          <w:i w:val="false"/>
          <w:color w:val="000000"/>
          <w:sz w:val="28"/>
        </w:rPr>
        <w:t>
      2) наименование и местонахождение заемщика;</w:t>
      </w:r>
    </w:p>
    <w:bookmarkEnd w:id="2740"/>
    <w:bookmarkStart w:name="z2486" w:id="2741"/>
    <w:p>
      <w:pPr>
        <w:spacing w:after="0"/>
        <w:ind w:left="0"/>
        <w:jc w:val="both"/>
      </w:pPr>
      <w:r>
        <w:rPr>
          <w:rFonts w:ascii="Times New Roman"/>
          <w:b w:val="false"/>
          <w:i w:val="false"/>
          <w:color w:val="000000"/>
          <w:sz w:val="28"/>
        </w:rPr>
        <w:t xml:space="preserve">
      3) содержание основного обязательства заемщика; </w:t>
      </w:r>
    </w:p>
    <w:bookmarkEnd w:id="2741"/>
    <w:bookmarkStart w:name="z2487" w:id="2742"/>
    <w:p>
      <w:pPr>
        <w:spacing w:after="0"/>
        <w:ind w:left="0"/>
        <w:jc w:val="both"/>
      </w:pPr>
      <w:r>
        <w:rPr>
          <w:rFonts w:ascii="Times New Roman"/>
          <w:b w:val="false"/>
          <w:i w:val="false"/>
          <w:color w:val="000000"/>
          <w:sz w:val="28"/>
        </w:rPr>
        <w:t xml:space="preserve">
      4) гарантируемая сумма займа, прочие гарантируемые обязательства по займу, на которые распространяется действие выдаваемой государственной гарантии; </w:t>
      </w:r>
    </w:p>
    <w:bookmarkEnd w:id="2742"/>
    <w:bookmarkStart w:name="z2488" w:id="2743"/>
    <w:p>
      <w:pPr>
        <w:spacing w:after="0"/>
        <w:ind w:left="0"/>
        <w:jc w:val="both"/>
      </w:pPr>
      <w:r>
        <w:rPr>
          <w:rFonts w:ascii="Times New Roman"/>
          <w:b w:val="false"/>
          <w:i w:val="false"/>
          <w:color w:val="000000"/>
          <w:sz w:val="28"/>
        </w:rPr>
        <w:t>
      5) срок действия государственной гарантии;</w:t>
      </w:r>
    </w:p>
    <w:bookmarkEnd w:id="2743"/>
    <w:bookmarkStart w:name="z2489" w:id="2744"/>
    <w:p>
      <w:pPr>
        <w:spacing w:after="0"/>
        <w:ind w:left="0"/>
        <w:jc w:val="both"/>
      </w:pPr>
      <w:r>
        <w:rPr>
          <w:rFonts w:ascii="Times New Roman"/>
          <w:b w:val="false"/>
          <w:i w:val="false"/>
          <w:color w:val="000000"/>
          <w:sz w:val="28"/>
        </w:rPr>
        <w:t>
      6) должностное лицо, подписавшее договор гарантии (гарантийное обязательство).</w:t>
      </w:r>
    </w:p>
    <w:bookmarkEnd w:id="2744"/>
    <w:bookmarkStart w:name="z2490" w:id="2745"/>
    <w:p>
      <w:pPr>
        <w:spacing w:after="0"/>
        <w:ind w:left="0"/>
        <w:jc w:val="both"/>
      </w:pPr>
      <w:r>
        <w:rPr>
          <w:rFonts w:ascii="Times New Roman"/>
          <w:b w:val="false"/>
          <w:i w:val="false"/>
          <w:color w:val="000000"/>
          <w:sz w:val="28"/>
        </w:rPr>
        <w:t>
      4. При отсутствии в договоре гарантии, гарантийном обязательстве условий, предусмотренных подпунктами 4) и 5) пункта 3 настоящей статьи, считается, что:</w:t>
      </w:r>
    </w:p>
    <w:bookmarkEnd w:id="2745"/>
    <w:bookmarkStart w:name="z2491" w:id="2746"/>
    <w:p>
      <w:pPr>
        <w:spacing w:after="0"/>
        <w:ind w:left="0"/>
        <w:jc w:val="both"/>
      </w:pPr>
      <w:r>
        <w:rPr>
          <w:rFonts w:ascii="Times New Roman"/>
          <w:b w:val="false"/>
          <w:i w:val="false"/>
          <w:color w:val="000000"/>
          <w:sz w:val="28"/>
        </w:rPr>
        <w:t>
      1) государственная гарантия обеспечивает исполнение всех обязательств должника по займу;</w:t>
      </w:r>
    </w:p>
    <w:bookmarkEnd w:id="2746"/>
    <w:bookmarkStart w:name="z2492" w:id="2747"/>
    <w:p>
      <w:pPr>
        <w:spacing w:after="0"/>
        <w:ind w:left="0"/>
        <w:jc w:val="both"/>
      </w:pPr>
      <w:r>
        <w:rPr>
          <w:rFonts w:ascii="Times New Roman"/>
          <w:b w:val="false"/>
          <w:i w:val="false"/>
          <w:color w:val="000000"/>
          <w:sz w:val="28"/>
        </w:rPr>
        <w:t>
      2) государственная гарантия выдана на срок действия договора займа.</w:t>
      </w:r>
    </w:p>
    <w:bookmarkEnd w:id="2747"/>
    <w:bookmarkStart w:name="z2493" w:id="2748"/>
    <w:p>
      <w:pPr>
        <w:spacing w:after="0"/>
        <w:ind w:left="0"/>
        <w:jc w:val="both"/>
      </w:pPr>
      <w:r>
        <w:rPr>
          <w:rFonts w:ascii="Times New Roman"/>
          <w:b w:val="false"/>
          <w:i w:val="false"/>
          <w:color w:val="000000"/>
          <w:sz w:val="28"/>
        </w:rPr>
        <w:t>
      5. При отсутствии в договоре гарантии и гарантийном обязательстве требования, предусмотренного подпунктом 1) пункта 3 настоящей статьи, либо их подписании, а также авалировании обязательств заемщика неуполномоченным лицом в нарушение пункта 2 настоящей статьи государственная гарантия считается недействительной.</w:t>
      </w:r>
    </w:p>
    <w:bookmarkEnd w:id="274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218 с изменениями, внесенными Законом РК от 07.04.2016 </w:t>
      </w:r>
      <w:r>
        <w:rPr>
          <w:rFonts w:ascii="Times New Roman"/>
          <w:b w:val="false"/>
          <w:i w:val="false"/>
          <w:color w:val="000000"/>
          <w:sz w:val="28"/>
        </w:rPr>
        <w:t>№ 487-V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со дня подписания).</w:t>
      </w:r>
    </w:p>
    <w:bookmarkStart w:name="z2494" w:id="27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219. Учет предоставления государственных гарантий и гарантируемых государством займов</w:t>
      </w:r>
    </w:p>
    <w:bookmarkEnd w:id="2749"/>
    <w:bookmarkStart w:name="z2495" w:id="2750"/>
    <w:p>
      <w:pPr>
        <w:spacing w:after="0"/>
        <w:ind w:left="0"/>
        <w:jc w:val="both"/>
      </w:pPr>
      <w:r>
        <w:rPr>
          <w:rFonts w:ascii="Times New Roman"/>
          <w:b w:val="false"/>
          <w:i w:val="false"/>
          <w:color w:val="000000"/>
          <w:sz w:val="28"/>
        </w:rPr>
        <w:t xml:space="preserve">
      Предоставляемые государственные гарантии и гарантируемые государством займы подлежат регистрации и учету в центральном уполномоченном органе по исполнению бюджета в порядке, установленном Правительством Республики Казахстан. </w:t>
      </w:r>
    </w:p>
    <w:bookmarkEnd w:id="2750"/>
    <w:bookmarkStart w:name="z2496" w:id="2751"/>
    <w:p>
      <w:pPr>
        <w:spacing w:after="0"/>
        <w:ind w:left="0"/>
        <w:jc w:val="both"/>
      </w:pPr>
      <w:r>
        <w:rPr>
          <w:rFonts w:ascii="Times New Roman"/>
          <w:b w:val="false"/>
          <w:i w:val="false"/>
          <w:color w:val="000000"/>
          <w:sz w:val="28"/>
        </w:rPr>
        <w:t>
      Центральный уполномоченный орган по исполнению бюджета осуществляет мониторинг гарантированного государством долга и управление им.</w:t>
      </w:r>
    </w:p>
    <w:bookmarkEnd w:id="2751"/>
    <w:bookmarkStart w:name="z2497" w:id="2752"/>
    <w:p>
      <w:pPr>
        <w:spacing w:after="0"/>
        <w:ind w:left="0"/>
        <w:jc w:val="both"/>
      </w:pPr>
      <w:r>
        <w:rPr>
          <w:rFonts w:ascii="Times New Roman"/>
          <w:b w:val="false"/>
          <w:i w:val="false"/>
          <w:color w:val="000000"/>
          <w:sz w:val="28"/>
        </w:rPr>
        <w:t>
      Мониторинг финансового состояния заемщика, получившего гарантированный государством заем, осуществляется в порядке, установленном Правительством Республики Казахстан.</w:t>
      </w:r>
    </w:p>
    <w:bookmarkEnd w:id="2752"/>
    <w:bookmarkStart w:name="z2498" w:id="27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220. Исполнение государственной гарантии</w:t>
      </w:r>
    </w:p>
    <w:bookmarkEnd w:id="2753"/>
    <w:bookmarkStart w:name="z2499" w:id="2754"/>
    <w:p>
      <w:pPr>
        <w:spacing w:after="0"/>
        <w:ind w:left="0"/>
        <w:jc w:val="both"/>
      </w:pPr>
      <w:r>
        <w:rPr>
          <w:rFonts w:ascii="Times New Roman"/>
          <w:b w:val="false"/>
          <w:i w:val="false"/>
          <w:color w:val="000000"/>
          <w:sz w:val="28"/>
        </w:rPr>
        <w:t>
      Если иное не предусмотрено условиями договора займа, государственная гарантия подлежит исполнению после наступления даты платежа по требованию заимодателя в случае, если обеспеченный государственной гарантией заем не будет погашен заемщиком полностью или частично на день наступления срока платежа и в пределах средств, предусмотренных законом о республиканском бюджете.</w:t>
      </w:r>
    </w:p>
    <w:bookmarkEnd w:id="2754"/>
    <w:p>
      <w:pPr>
        <w:spacing w:after="0"/>
        <w:ind w:left="0"/>
        <w:jc w:val="both"/>
      </w:pPr>
      <w:r>
        <w:rPr>
          <w:rFonts w:ascii="Times New Roman"/>
          <w:b w:val="false"/>
          <w:i w:val="false"/>
          <w:color w:val="000000"/>
          <w:sz w:val="28"/>
        </w:rPr>
        <w:t>
      Исполнение обязательств по государственной гарантии осуществляется в течение восемнадцати месяцев с даты предъявления требований по исполнению обязательств по государственной гарантии в пределах средств, предусмотренных законом о республиканском бюджете.</w:t>
      </w:r>
    </w:p>
    <w:bookmarkStart w:name="z2500" w:id="2755"/>
    <w:p>
      <w:pPr>
        <w:spacing w:after="0"/>
        <w:ind w:left="0"/>
        <w:jc w:val="both"/>
      </w:pPr>
      <w:r>
        <w:rPr>
          <w:rFonts w:ascii="Times New Roman"/>
          <w:b w:val="false"/>
          <w:i w:val="false"/>
          <w:color w:val="000000"/>
          <w:sz w:val="28"/>
        </w:rPr>
        <w:t xml:space="preserve">
      К возврату средств, направленных на исполнение обязательств по государственной гарантии, реструктуризации займа, замене должника, исковой давности, прекращению требований по возврату указанных средств, применяются </w:t>
      </w:r>
      <w:r>
        <w:rPr>
          <w:rFonts w:ascii="Times New Roman"/>
          <w:b w:val="false"/>
          <w:i w:val="false"/>
          <w:color w:val="000000"/>
          <w:sz w:val="28"/>
        </w:rPr>
        <w:t>статьи 191</w:t>
      </w:r>
      <w:r>
        <w:rPr>
          <w:rFonts w:ascii="Times New Roman"/>
          <w:b w:val="false"/>
          <w:i w:val="false"/>
          <w:color w:val="000000"/>
          <w:sz w:val="28"/>
        </w:rPr>
        <w:t xml:space="preserve"> - </w:t>
      </w:r>
      <w:r>
        <w:rPr>
          <w:rFonts w:ascii="Times New Roman"/>
          <w:b w:val="false"/>
          <w:i w:val="false"/>
          <w:color w:val="000000"/>
          <w:sz w:val="28"/>
        </w:rPr>
        <w:t>196</w:t>
      </w:r>
      <w:r>
        <w:rPr>
          <w:rFonts w:ascii="Times New Roman"/>
          <w:b w:val="false"/>
          <w:i w:val="false"/>
          <w:color w:val="000000"/>
          <w:sz w:val="28"/>
        </w:rPr>
        <w:t xml:space="preserve"> настоящего Кодекса.</w:t>
      </w:r>
    </w:p>
    <w:bookmarkEnd w:id="2755"/>
    <w:bookmarkStart w:name="z2501" w:id="2756"/>
    <w:p>
      <w:pPr>
        <w:spacing w:after="0"/>
        <w:ind w:left="0"/>
        <w:jc w:val="both"/>
      </w:pPr>
      <w:r>
        <w:rPr>
          <w:rFonts w:ascii="Times New Roman"/>
          <w:b w:val="false"/>
          <w:i w:val="false"/>
          <w:color w:val="000000"/>
          <w:sz w:val="28"/>
        </w:rPr>
        <w:t xml:space="preserve">
      Средства, выделенные на исполнение обязательств по государственной гарантии, подлежат возврату в республиканский бюджет в течение срока, определенного в соглашении о предоставлении государственной гарантии по ставке вознаграждения, устанавливаемой в соответствии со </w:t>
      </w:r>
      <w:r>
        <w:rPr>
          <w:rFonts w:ascii="Times New Roman"/>
          <w:b w:val="false"/>
          <w:i w:val="false"/>
          <w:color w:val="000000"/>
          <w:sz w:val="28"/>
        </w:rPr>
        <w:t>статьей 184</w:t>
      </w:r>
      <w:r>
        <w:rPr>
          <w:rFonts w:ascii="Times New Roman"/>
          <w:b w:val="false"/>
          <w:i w:val="false"/>
          <w:color w:val="000000"/>
          <w:sz w:val="28"/>
        </w:rPr>
        <w:t xml:space="preserve"> настоящего Кодекса.</w:t>
      </w:r>
    </w:p>
    <w:bookmarkEnd w:id="2756"/>
    <w:bookmarkStart w:name="z2502" w:id="2757"/>
    <w:p>
      <w:pPr>
        <w:spacing w:after="0"/>
        <w:ind w:left="0"/>
        <w:jc w:val="both"/>
      </w:pPr>
      <w:r>
        <w:rPr>
          <w:rFonts w:ascii="Times New Roman"/>
          <w:b w:val="false"/>
          <w:i w:val="false"/>
          <w:color w:val="000000"/>
          <w:sz w:val="28"/>
        </w:rPr>
        <w:t>
      Правительство Республики Казахстан вправе осуществлять в соответствии с условиями договора займа и с согласия заимодателя досрочное погашение гарантированного государством займа за заемщика, признанного банкротом и (или) ликвидированного в соответствии с законодательством Республики Казахстан, посредством исполнения государственной гарантии за счет средств, предусмотренных в законе о республиканском бюджете.</w:t>
      </w:r>
    </w:p>
    <w:bookmarkEnd w:id="2757"/>
    <w:p>
      <w:pPr>
        <w:spacing w:after="0"/>
        <w:ind w:left="0"/>
        <w:jc w:val="both"/>
      </w:pPr>
      <w:r>
        <w:rPr>
          <w:rFonts w:ascii="Times New Roman"/>
          <w:b w:val="false"/>
          <w:i w:val="false"/>
          <w:color w:val="000000"/>
          <w:sz w:val="28"/>
        </w:rPr>
        <w:t>
      Центральный уполномоченный орган по исполнению бюджета ведет учет заемщиков по гарантированным государством займам, расходы на погашение и обслуживание которых предусмотрены в законе о республиканском бюджете.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220 с изменениями, внесенными законами РК от 12.11.2015 </w:t>
      </w:r>
      <w:r>
        <w:rPr>
          <w:rFonts w:ascii="Times New Roman"/>
          <w:b w:val="false"/>
          <w:i w:val="false"/>
          <w:color w:val="000000"/>
          <w:sz w:val="28"/>
        </w:rPr>
        <w:t>№ 395-V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07.04.2016 </w:t>
      </w:r>
      <w:r>
        <w:rPr>
          <w:rFonts w:ascii="Times New Roman"/>
          <w:b w:val="false"/>
          <w:i w:val="false"/>
          <w:color w:val="000000"/>
          <w:sz w:val="28"/>
        </w:rPr>
        <w:t>№ 487-V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со дня подписания); от 30.11.2017 </w:t>
      </w:r>
      <w:r>
        <w:rPr>
          <w:rFonts w:ascii="Times New Roman"/>
          <w:b w:val="false"/>
          <w:i w:val="false"/>
          <w:color w:val="000000"/>
          <w:sz w:val="28"/>
        </w:rPr>
        <w:t>№ 112-VI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503" w:id="27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221. Реструктуризация гарантированных государством займов</w:t>
      </w:r>
    </w:p>
    <w:bookmarkEnd w:id="2758"/>
    <w:bookmarkStart w:name="z2504" w:id="2759"/>
    <w:p>
      <w:pPr>
        <w:spacing w:after="0"/>
        <w:ind w:left="0"/>
        <w:jc w:val="both"/>
      </w:pPr>
      <w:r>
        <w:rPr>
          <w:rFonts w:ascii="Times New Roman"/>
          <w:b w:val="false"/>
          <w:i w:val="false"/>
          <w:color w:val="000000"/>
          <w:sz w:val="28"/>
        </w:rPr>
        <w:t>
      1. Реструктуризация гарантированного государством займа осуществляется по соглашению заимодателя и заемщика в случае принятия решения Правительством Республики Казахстан.</w:t>
      </w:r>
    </w:p>
    <w:bookmarkEnd w:id="2759"/>
    <w:bookmarkStart w:name="z2505" w:id="2760"/>
    <w:p>
      <w:pPr>
        <w:spacing w:after="0"/>
        <w:ind w:left="0"/>
        <w:jc w:val="both"/>
      </w:pPr>
      <w:r>
        <w:rPr>
          <w:rFonts w:ascii="Times New Roman"/>
          <w:b w:val="false"/>
          <w:i w:val="false"/>
          <w:color w:val="000000"/>
          <w:sz w:val="28"/>
        </w:rPr>
        <w:t xml:space="preserve">
      2. При реструктуризации гарантированного государством займа по требованию заимодателя ранее выданная государственная гарантия может быть подтверждена Правительством Республики Казахстан или заменена новой. </w:t>
      </w:r>
    </w:p>
    <w:bookmarkEnd w:id="2760"/>
    <w:bookmarkStart w:name="z2506" w:id="2761"/>
    <w:p>
      <w:pPr>
        <w:spacing w:after="0"/>
        <w:ind w:left="0"/>
        <w:jc w:val="both"/>
      </w:pPr>
      <w:r>
        <w:rPr>
          <w:rFonts w:ascii="Times New Roman"/>
          <w:b w:val="false"/>
          <w:i w:val="false"/>
          <w:color w:val="000000"/>
          <w:sz w:val="28"/>
        </w:rPr>
        <w:t>
      3. Гарантируемая при этом сумма займа не может превышать сумму займа по ранее выданной государственной гарантии.</w:t>
      </w:r>
    </w:p>
    <w:bookmarkEnd w:id="2761"/>
    <w:bookmarkStart w:name="z2507" w:id="2762"/>
    <w:p>
      <w:pPr>
        <w:spacing w:after="0"/>
        <w:ind w:left="0"/>
        <w:jc w:val="both"/>
      </w:pPr>
      <w:r>
        <w:rPr>
          <w:rFonts w:ascii="Times New Roman"/>
          <w:b w:val="false"/>
          <w:i w:val="false"/>
          <w:color w:val="000000"/>
          <w:sz w:val="28"/>
        </w:rPr>
        <w:t xml:space="preserve">
      На вновь выданную государственную гарантию не распространяются ограничения, установленные </w:t>
      </w:r>
      <w:r>
        <w:rPr>
          <w:rFonts w:ascii="Times New Roman"/>
          <w:b w:val="false"/>
          <w:i w:val="false"/>
          <w:color w:val="000000"/>
          <w:sz w:val="28"/>
        </w:rPr>
        <w:t>пунктом 1</w:t>
      </w:r>
      <w:r>
        <w:rPr>
          <w:rFonts w:ascii="Times New Roman"/>
          <w:b w:val="false"/>
          <w:i w:val="false"/>
          <w:color w:val="000000"/>
          <w:sz w:val="28"/>
        </w:rPr>
        <w:t xml:space="preserve"> статьи 214 настоящего Кодекса.</w:t>
      </w:r>
    </w:p>
    <w:bookmarkEnd w:id="2762"/>
    <w:bookmarkStart w:name="z2508" w:id="27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222. Замена заемщика по гарантированному государством займу</w:t>
      </w:r>
    </w:p>
    <w:bookmarkEnd w:id="2763"/>
    <w:bookmarkStart w:name="z2509" w:id="2764"/>
    <w:p>
      <w:pPr>
        <w:spacing w:after="0"/>
        <w:ind w:left="0"/>
        <w:jc w:val="both"/>
      </w:pPr>
      <w:r>
        <w:rPr>
          <w:rFonts w:ascii="Times New Roman"/>
          <w:b w:val="false"/>
          <w:i w:val="false"/>
          <w:color w:val="000000"/>
          <w:sz w:val="28"/>
        </w:rPr>
        <w:t>
      1. Замена заемщика по гарантированному государством займу допускается по соглашению сторон договора займа в случае принятия решения Правительства Республики Казахстан.</w:t>
      </w:r>
    </w:p>
    <w:bookmarkEnd w:id="2764"/>
    <w:bookmarkStart w:name="z2510" w:id="2765"/>
    <w:p>
      <w:pPr>
        <w:spacing w:after="0"/>
        <w:ind w:left="0"/>
        <w:jc w:val="both"/>
      </w:pPr>
      <w:r>
        <w:rPr>
          <w:rFonts w:ascii="Times New Roman"/>
          <w:b w:val="false"/>
          <w:i w:val="false"/>
          <w:color w:val="000000"/>
          <w:sz w:val="28"/>
        </w:rPr>
        <w:t xml:space="preserve">
      2. В случае замены заемщика по гарантированному государством займу государственная гарантия может быть заменена новой или подтверждена центральным уполномоченным органом по исполнению бюджета по требованию заимодателя на основании решения Правительства Республики Казахстан. </w:t>
      </w:r>
    </w:p>
    <w:bookmarkEnd w:id="2765"/>
    <w:bookmarkStart w:name="z2511" w:id="2766"/>
    <w:p>
      <w:pPr>
        <w:spacing w:after="0"/>
        <w:ind w:left="0"/>
        <w:jc w:val="both"/>
      </w:pPr>
      <w:r>
        <w:rPr>
          <w:rFonts w:ascii="Times New Roman"/>
          <w:b w:val="false"/>
          <w:i w:val="false"/>
          <w:color w:val="000000"/>
          <w:sz w:val="28"/>
        </w:rPr>
        <w:t xml:space="preserve">
      3. Гарантируемая при этом сумма займа не может превышать сумму займа по ранее выданной государственной гарантии. На вновь выданную государственную гарантию не распространяются ограничения, установленные </w:t>
      </w:r>
      <w:r>
        <w:rPr>
          <w:rFonts w:ascii="Times New Roman"/>
          <w:b w:val="false"/>
          <w:i w:val="false"/>
          <w:color w:val="000000"/>
          <w:sz w:val="28"/>
        </w:rPr>
        <w:t>пунктом 1</w:t>
      </w:r>
      <w:r>
        <w:rPr>
          <w:rFonts w:ascii="Times New Roman"/>
          <w:b w:val="false"/>
          <w:i w:val="false"/>
          <w:color w:val="000000"/>
          <w:sz w:val="28"/>
        </w:rPr>
        <w:t xml:space="preserve"> статьи 214 настоящего Кодекса. </w:t>
      </w:r>
    </w:p>
    <w:bookmarkEnd w:id="2766"/>
    <w:bookmarkStart w:name="z2512" w:id="276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223. Основания прекращения действия государственной гарантии</w:t>
      </w:r>
    </w:p>
    <w:bookmarkEnd w:id="2767"/>
    <w:bookmarkStart w:name="z2513" w:id="2768"/>
    <w:p>
      <w:pPr>
        <w:spacing w:after="0"/>
        <w:ind w:left="0"/>
        <w:jc w:val="both"/>
      </w:pPr>
      <w:r>
        <w:rPr>
          <w:rFonts w:ascii="Times New Roman"/>
          <w:b w:val="false"/>
          <w:i w:val="false"/>
          <w:color w:val="000000"/>
          <w:sz w:val="28"/>
        </w:rPr>
        <w:t>
      Государственная гарантия прекращает свое действие в случаях:</w:t>
      </w:r>
    </w:p>
    <w:bookmarkEnd w:id="2768"/>
    <w:bookmarkStart w:name="z2514" w:id="2769"/>
    <w:p>
      <w:pPr>
        <w:spacing w:after="0"/>
        <w:ind w:left="0"/>
        <w:jc w:val="both"/>
      </w:pPr>
      <w:r>
        <w:rPr>
          <w:rFonts w:ascii="Times New Roman"/>
          <w:b w:val="false"/>
          <w:i w:val="false"/>
          <w:color w:val="000000"/>
          <w:sz w:val="28"/>
        </w:rPr>
        <w:t>
      1) полного исполнения заемщиком или гарантом обязательств по займу, гарантированному Правительством Республики Казахстан;</w:t>
      </w:r>
    </w:p>
    <w:bookmarkEnd w:id="2769"/>
    <w:bookmarkStart w:name="z2515" w:id="2770"/>
    <w:p>
      <w:pPr>
        <w:spacing w:after="0"/>
        <w:ind w:left="0"/>
        <w:jc w:val="both"/>
      </w:pPr>
      <w:r>
        <w:rPr>
          <w:rFonts w:ascii="Times New Roman"/>
          <w:b w:val="false"/>
          <w:i w:val="false"/>
          <w:color w:val="000000"/>
          <w:sz w:val="28"/>
        </w:rPr>
        <w:t>
      2) истечения указанного в договоре гарантии (гарантийном обязательстве) срока гарантии, если в нем не оговорено иное;</w:t>
      </w:r>
    </w:p>
    <w:bookmarkEnd w:id="2770"/>
    <w:bookmarkStart w:name="z2516" w:id="2771"/>
    <w:p>
      <w:pPr>
        <w:spacing w:after="0"/>
        <w:ind w:left="0"/>
        <w:jc w:val="both"/>
      </w:pPr>
      <w:r>
        <w:rPr>
          <w:rFonts w:ascii="Times New Roman"/>
          <w:b w:val="false"/>
          <w:i w:val="false"/>
          <w:color w:val="000000"/>
          <w:sz w:val="28"/>
        </w:rPr>
        <w:t xml:space="preserve">
      3) специально оговоренных в договоре займа и (или) в договоре гарантии (гарантийном обязательстве); </w:t>
      </w:r>
    </w:p>
    <w:bookmarkEnd w:id="2771"/>
    <w:bookmarkStart w:name="z2517" w:id="2772"/>
    <w:p>
      <w:pPr>
        <w:spacing w:after="0"/>
        <w:ind w:left="0"/>
        <w:jc w:val="both"/>
      </w:pPr>
      <w:r>
        <w:rPr>
          <w:rFonts w:ascii="Times New Roman"/>
          <w:b w:val="false"/>
          <w:i w:val="false"/>
          <w:color w:val="000000"/>
          <w:sz w:val="28"/>
        </w:rPr>
        <w:t xml:space="preserve">
      4) замены гарантии на новую при реструктуризации и (или) замене заемщика по гарантированному государством займу. </w:t>
      </w:r>
    </w:p>
    <w:bookmarkEnd w:id="2772"/>
    <w:bookmarkStart w:name="z2518" w:id="27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224. Ограничения на использование средств гарантированного государством займа</w:t>
      </w:r>
    </w:p>
    <w:bookmarkEnd w:id="2773"/>
    <w:p>
      <w:pPr>
        <w:spacing w:after="0"/>
        <w:ind w:left="0"/>
        <w:jc w:val="both"/>
      </w:pPr>
      <w:r>
        <w:rPr>
          <w:rFonts w:ascii="Times New Roman"/>
          <w:b w:val="false"/>
          <w:i w:val="false"/>
          <w:color w:val="000000"/>
          <w:sz w:val="28"/>
        </w:rPr>
        <w:t>
      Запрещается использование средств гарантированного государством займа на цели, не предусмотренные условиями займа, а также на кредитование государственных органов.</w:t>
      </w:r>
    </w:p>
    <w:bookmarkStart w:name="z2519" w:id="27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225. Контроль и ответственность за использование средств гарантированного государством займа</w:t>
      </w:r>
    </w:p>
    <w:bookmarkEnd w:id="2774"/>
    <w:bookmarkStart w:name="z2520" w:id="2775"/>
    <w:p>
      <w:pPr>
        <w:spacing w:after="0"/>
        <w:ind w:left="0"/>
        <w:jc w:val="both"/>
      </w:pPr>
      <w:r>
        <w:rPr>
          <w:rFonts w:ascii="Times New Roman"/>
          <w:b w:val="false"/>
          <w:i w:val="false"/>
          <w:color w:val="000000"/>
          <w:sz w:val="28"/>
        </w:rPr>
        <w:t>
      За использованием средств гарантированного государством займа осуществляется контроль в порядке, устанавливаемом Правительством Республики Казахстан.</w:t>
      </w:r>
    </w:p>
    <w:bookmarkEnd w:id="2775"/>
    <w:bookmarkStart w:name="z2521" w:id="2776"/>
    <w:p>
      <w:pPr>
        <w:spacing w:after="0"/>
        <w:ind w:left="0"/>
        <w:jc w:val="both"/>
      </w:pPr>
      <w:r>
        <w:rPr>
          <w:rFonts w:ascii="Times New Roman"/>
          <w:b w:val="false"/>
          <w:i w:val="false"/>
          <w:color w:val="000000"/>
          <w:sz w:val="28"/>
        </w:rPr>
        <w:t>
      Заемщик по займу, имеющему государственную гарантию, несет ответственность, предусмотренную законодательными актами Республики Казахстан, за нецелевое использование средств, полученных по займу, гарантированному Правительством Республики Казахстан, и за возврат средств, отвлеченных на исполнение обязательств по государственной гарантии, в случае невыполнения заемщиком долговых обязательств по займу.</w:t>
      </w:r>
    </w:p>
    <w:bookmarkEnd w:id="2776"/>
    <w:bookmarkStart w:name="z3267" w:id="2777"/>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45-1. Государственное гарантирование по поддержке экспорта</w:t>
      </w:r>
    </w:p>
    <w:bookmarkEnd w:id="277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Закон дополнен главой 45-1 в соответствии с Законом РК от 03.04.2019 </w:t>
      </w:r>
      <w:r>
        <w:rPr>
          <w:rFonts w:ascii="Times New Roman"/>
          <w:b w:val="false"/>
          <w:i w:val="false"/>
          <w:color w:val="000000"/>
          <w:sz w:val="28"/>
        </w:rPr>
        <w:t>№ 243-VІ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268" w:id="277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225-1. Государственная гарантия по поддержке экспорта</w:t>
      </w:r>
    </w:p>
    <w:bookmarkEnd w:id="2778"/>
    <w:bookmarkStart w:name="z3269" w:id="2779"/>
    <w:p>
      <w:pPr>
        <w:spacing w:after="0"/>
        <w:ind w:left="0"/>
        <w:jc w:val="both"/>
      </w:pPr>
      <w:r>
        <w:rPr>
          <w:rFonts w:ascii="Times New Roman"/>
          <w:b w:val="false"/>
          <w:i w:val="false"/>
          <w:color w:val="000000"/>
          <w:sz w:val="28"/>
        </w:rPr>
        <w:t>
      1. Государственной (правительственной, суверенной) гарантией Республики Казахстан (государственная гарантия) по поддержке экспорта является обязательство Правительства Республики Казахстан перед национальной компанией, осуществляющей функции по поддержке экспорта в соответствии с условиями договора гарантии, полностью или частично погасить ее задолженность по страховым выплатам.</w:t>
      </w:r>
    </w:p>
    <w:bookmarkEnd w:id="2779"/>
    <w:bookmarkStart w:name="z3270" w:id="2780"/>
    <w:p>
      <w:pPr>
        <w:spacing w:after="0"/>
        <w:ind w:left="0"/>
        <w:jc w:val="both"/>
      </w:pPr>
      <w:r>
        <w:rPr>
          <w:rFonts w:ascii="Times New Roman"/>
          <w:b w:val="false"/>
          <w:i w:val="false"/>
          <w:color w:val="000000"/>
          <w:sz w:val="28"/>
        </w:rPr>
        <w:t>
      2. Исключительным правом предоставления государственных гарантий по поддержке экспорта от имени Республики Казахстан обладает Правительство Республики Казахстан.</w:t>
      </w:r>
    </w:p>
    <w:bookmarkEnd w:id="2780"/>
    <w:bookmarkStart w:name="z3271" w:id="2781"/>
    <w:p>
      <w:pPr>
        <w:spacing w:after="0"/>
        <w:ind w:left="0"/>
        <w:jc w:val="both"/>
      </w:pPr>
      <w:r>
        <w:rPr>
          <w:rFonts w:ascii="Times New Roman"/>
          <w:b w:val="false"/>
          <w:i w:val="false"/>
          <w:color w:val="000000"/>
          <w:sz w:val="28"/>
        </w:rPr>
        <w:t>
      3. По поручению Правительства Республики Казахстан центральный уполномоченный орган по исполнению бюджета осуществляет предоставление государственных гарантий по поддержке экспорта на условиях и в порядке, определяемых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bookmarkEnd w:id="2781"/>
    <w:bookmarkStart w:name="z3272" w:id="2782"/>
    <w:p>
      <w:pPr>
        <w:spacing w:after="0"/>
        <w:ind w:left="0"/>
        <w:jc w:val="both"/>
      </w:pPr>
      <w:r>
        <w:rPr>
          <w:rFonts w:ascii="Times New Roman"/>
          <w:b w:val="false"/>
          <w:i w:val="false"/>
          <w:color w:val="000000"/>
          <w:sz w:val="28"/>
        </w:rPr>
        <w:t>
      4. Требования к разработке или корректировке заключения центрального уполномоченного органа по государственному планированию для предоставления государственных гарантий по поддержке экспорта устанавливаются центральным уполномоченным органом по государственному планированию по согласованию с центральным уполномоченным органом по исполнению бюджета и центральным уполномоченным органом по бюджетному планированию.</w:t>
      </w:r>
    </w:p>
    <w:bookmarkEnd w:id="2782"/>
    <w:bookmarkStart w:name="z3273" w:id="27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225-2. Условия предоставления государственной гарантии по поддержке экспорта</w:t>
      </w:r>
    </w:p>
    <w:bookmarkEnd w:id="2783"/>
    <w:bookmarkStart w:name="z3274" w:id="2784"/>
    <w:p>
      <w:pPr>
        <w:spacing w:after="0"/>
        <w:ind w:left="0"/>
        <w:jc w:val="both"/>
      </w:pPr>
      <w:r>
        <w:rPr>
          <w:rFonts w:ascii="Times New Roman"/>
          <w:b w:val="false"/>
          <w:i w:val="false"/>
          <w:color w:val="000000"/>
          <w:sz w:val="28"/>
        </w:rPr>
        <w:t>
      1. Государственная гарантия по поддержке экспорта предоставляется на основании постановления Правительства Республики Казахстан.</w:t>
      </w:r>
    </w:p>
    <w:bookmarkEnd w:id="2784"/>
    <w:bookmarkStart w:name="z3275" w:id="2785"/>
    <w:p>
      <w:pPr>
        <w:spacing w:after="0"/>
        <w:ind w:left="0"/>
        <w:jc w:val="both"/>
      </w:pPr>
      <w:r>
        <w:rPr>
          <w:rFonts w:ascii="Times New Roman"/>
          <w:b w:val="false"/>
          <w:i w:val="false"/>
          <w:color w:val="000000"/>
          <w:sz w:val="28"/>
        </w:rPr>
        <w:t>
      2. Государственная гарантия по поддержке экспорта предоставляется в пределах лимита, установленного законом о республиканском бюджете.</w:t>
      </w:r>
    </w:p>
    <w:bookmarkEnd w:id="2785"/>
    <w:bookmarkStart w:name="z3276" w:id="2786"/>
    <w:p>
      <w:pPr>
        <w:spacing w:after="0"/>
        <w:ind w:left="0"/>
        <w:jc w:val="both"/>
      </w:pPr>
      <w:r>
        <w:rPr>
          <w:rFonts w:ascii="Times New Roman"/>
          <w:b w:val="false"/>
          <w:i w:val="false"/>
          <w:color w:val="000000"/>
          <w:sz w:val="28"/>
        </w:rPr>
        <w:t>
      Сумма для определения лимита предоставления государственной гарантии по поддержке экспорта устанавливается центральным уполномоченным органом по государственному планированию в порядке, определенном Правительством Республики Казахстан.</w:t>
      </w:r>
    </w:p>
    <w:bookmarkEnd w:id="2786"/>
    <w:bookmarkStart w:name="z3277" w:id="2787"/>
    <w:p>
      <w:pPr>
        <w:spacing w:after="0"/>
        <w:ind w:left="0"/>
        <w:jc w:val="both"/>
      </w:pPr>
      <w:r>
        <w:rPr>
          <w:rFonts w:ascii="Times New Roman"/>
          <w:b w:val="false"/>
          <w:i w:val="false"/>
          <w:color w:val="000000"/>
          <w:sz w:val="28"/>
        </w:rPr>
        <w:t xml:space="preserve">
      3. Предоставление государственной гарантии по поддержке экспорта осуществляется на условиях возвратности национальной компанией, осуществляющей функции по поддержке экспорта, бюджетных средств, расходуемых Правительством Республики Казахстан, на основании </w:t>
      </w:r>
      <w:r>
        <w:rPr>
          <w:rFonts w:ascii="Times New Roman"/>
          <w:b w:val="false"/>
          <w:i w:val="false"/>
          <w:color w:val="000000"/>
          <w:sz w:val="28"/>
        </w:rPr>
        <w:t>статьи 225-6</w:t>
      </w:r>
      <w:r>
        <w:rPr>
          <w:rFonts w:ascii="Times New Roman"/>
          <w:b w:val="false"/>
          <w:i w:val="false"/>
          <w:color w:val="000000"/>
          <w:sz w:val="28"/>
        </w:rPr>
        <w:t xml:space="preserve"> настоящего Кодекса.</w:t>
      </w:r>
    </w:p>
    <w:bookmarkEnd w:id="2787"/>
    <w:bookmarkStart w:name="z3278" w:id="2788"/>
    <w:p>
      <w:pPr>
        <w:spacing w:after="0"/>
        <w:ind w:left="0"/>
        <w:jc w:val="both"/>
      </w:pPr>
      <w:r>
        <w:rPr>
          <w:rFonts w:ascii="Times New Roman"/>
          <w:b w:val="false"/>
          <w:i w:val="false"/>
          <w:color w:val="000000"/>
          <w:sz w:val="28"/>
        </w:rPr>
        <w:t>
      4. За предоставление государственной гарантии с национальной компании, осуществляющей функции по поддержке экспорта, взимается предварительная единовременная плата (сбор) в размере 0,2 процента от суммы государственной гарантии.</w:t>
      </w:r>
    </w:p>
    <w:bookmarkEnd w:id="2788"/>
    <w:bookmarkStart w:name="z3279" w:id="2789"/>
    <w:p>
      <w:pPr>
        <w:spacing w:after="0"/>
        <w:ind w:left="0"/>
        <w:jc w:val="both"/>
      </w:pPr>
      <w:r>
        <w:rPr>
          <w:rFonts w:ascii="Times New Roman"/>
          <w:b w:val="false"/>
          <w:i w:val="false"/>
          <w:color w:val="000000"/>
          <w:sz w:val="28"/>
        </w:rPr>
        <w:t>
      5. Предоставление государственной гарантии осуществляется после оформления и регистрации соглашения о предоставлении государственной гарантии.</w:t>
      </w:r>
    </w:p>
    <w:bookmarkEnd w:id="2789"/>
    <w:bookmarkStart w:name="z3280" w:id="2790"/>
    <w:p>
      <w:pPr>
        <w:spacing w:after="0"/>
        <w:ind w:left="0"/>
        <w:jc w:val="both"/>
      </w:pPr>
      <w:r>
        <w:rPr>
          <w:rFonts w:ascii="Times New Roman"/>
          <w:b w:val="false"/>
          <w:i w:val="false"/>
          <w:color w:val="000000"/>
          <w:sz w:val="28"/>
        </w:rPr>
        <w:t>
      6. Соглашение о предоставлении государственной гарантии является соглашением между центральным уполномоченным органом по исполнению бюджета, поверенным (агентом) и национальной компанией, осуществляющей функции по поддержке экспорта, устанавливающим правоотношения сторон по предоставлению государственной гарантии, возврату средств республиканского бюджета, отвлеченных в случае исполнения обязательств по государственной гарантии.</w:t>
      </w:r>
    </w:p>
    <w:bookmarkEnd w:id="2790"/>
    <w:bookmarkStart w:name="z3281" w:id="2791"/>
    <w:p>
      <w:pPr>
        <w:spacing w:after="0"/>
        <w:ind w:left="0"/>
        <w:jc w:val="both"/>
      </w:pPr>
      <w:r>
        <w:rPr>
          <w:rFonts w:ascii="Times New Roman"/>
          <w:b w:val="false"/>
          <w:i w:val="false"/>
          <w:color w:val="000000"/>
          <w:sz w:val="28"/>
        </w:rPr>
        <w:t>
      7. В случае неисполнения национальной компанией, осуществляющей функции по поддержке экспорта, обязательств по погашению задолженности по ранее отвлеченным средствам из республиканского бюджета в рамках действующей государственной гарантии по поддержке экспорта предоставление по ней последующих сумм из республиканского бюджета не допускается.</w:t>
      </w:r>
    </w:p>
    <w:bookmarkEnd w:id="2791"/>
    <w:bookmarkStart w:name="z3282" w:id="279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225-3. Требования, предъявляемые к лицу, претендующему на получение государственной гарантии по поддержке экспорта</w:t>
      </w:r>
    </w:p>
    <w:bookmarkEnd w:id="2792"/>
    <w:bookmarkStart w:name="z3283" w:id="2793"/>
    <w:p>
      <w:pPr>
        <w:spacing w:after="0"/>
        <w:ind w:left="0"/>
        <w:jc w:val="both"/>
      </w:pPr>
      <w:r>
        <w:rPr>
          <w:rFonts w:ascii="Times New Roman"/>
          <w:b w:val="false"/>
          <w:i w:val="false"/>
          <w:color w:val="000000"/>
          <w:sz w:val="28"/>
        </w:rPr>
        <w:t>
      К лицу, претендующему на получение государственной гарантии по поддержке экспорта, предъявляются следующие требования:</w:t>
      </w:r>
    </w:p>
    <w:bookmarkEnd w:id="2793"/>
    <w:bookmarkStart w:name="z3284" w:id="2794"/>
    <w:p>
      <w:pPr>
        <w:spacing w:after="0"/>
        <w:ind w:left="0"/>
        <w:jc w:val="both"/>
      </w:pPr>
      <w:r>
        <w:rPr>
          <w:rFonts w:ascii="Times New Roman"/>
          <w:b w:val="false"/>
          <w:i w:val="false"/>
          <w:color w:val="000000"/>
          <w:sz w:val="28"/>
        </w:rPr>
        <w:t>
      1) быть национальной компанией, осуществляющей функции по поддержке экспорта;</w:t>
      </w:r>
    </w:p>
    <w:bookmarkEnd w:id="2794"/>
    <w:bookmarkStart w:name="z3285" w:id="2795"/>
    <w:p>
      <w:pPr>
        <w:spacing w:after="0"/>
        <w:ind w:left="0"/>
        <w:jc w:val="both"/>
      </w:pPr>
      <w:r>
        <w:rPr>
          <w:rFonts w:ascii="Times New Roman"/>
          <w:b w:val="false"/>
          <w:i w:val="false"/>
          <w:color w:val="000000"/>
          <w:sz w:val="28"/>
        </w:rPr>
        <w:t>
      2) иметь положительное заключение уполномоченного органа в области регулирования внешнеторговой деятельности;</w:t>
      </w:r>
    </w:p>
    <w:bookmarkEnd w:id="2795"/>
    <w:bookmarkStart w:name="z3286" w:id="2796"/>
    <w:p>
      <w:pPr>
        <w:spacing w:after="0"/>
        <w:ind w:left="0"/>
        <w:jc w:val="both"/>
      </w:pPr>
      <w:r>
        <w:rPr>
          <w:rFonts w:ascii="Times New Roman"/>
          <w:b w:val="false"/>
          <w:i w:val="false"/>
          <w:color w:val="000000"/>
          <w:sz w:val="28"/>
        </w:rPr>
        <w:t>
      3) иметь положительное заключение центрального уполномоченного органа по государственному планированию;</w:t>
      </w:r>
    </w:p>
    <w:bookmarkEnd w:id="2796"/>
    <w:bookmarkStart w:name="z3287" w:id="2797"/>
    <w:p>
      <w:pPr>
        <w:spacing w:after="0"/>
        <w:ind w:left="0"/>
        <w:jc w:val="both"/>
      </w:pPr>
      <w:r>
        <w:rPr>
          <w:rFonts w:ascii="Times New Roman"/>
          <w:b w:val="false"/>
          <w:i w:val="false"/>
          <w:color w:val="000000"/>
          <w:sz w:val="28"/>
        </w:rPr>
        <w:t>
      4) 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p>
    <w:bookmarkEnd w:id="2797"/>
    <w:bookmarkStart w:name="z3288" w:id="2798"/>
    <w:p>
      <w:pPr>
        <w:spacing w:after="0"/>
        <w:ind w:left="0"/>
        <w:jc w:val="both"/>
      </w:pPr>
      <w:r>
        <w:rPr>
          <w:rFonts w:ascii="Times New Roman"/>
          <w:b w:val="false"/>
          <w:i w:val="false"/>
          <w:color w:val="000000"/>
          <w:sz w:val="28"/>
        </w:rPr>
        <w:t>
      5) не иметь задолженности по погашению и обслуживанию ранее выданных государственных гарантий и не иметь просроченной задолженности перед кредиторами.</w:t>
      </w:r>
    </w:p>
    <w:bookmarkEnd w:id="279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225-3 с изменением, внесенным Законом РК от 25.06.2020 </w:t>
      </w:r>
      <w:r>
        <w:rPr>
          <w:rFonts w:ascii="Times New Roman"/>
          <w:b w:val="false"/>
          <w:i w:val="false"/>
          <w:color w:val="000000"/>
          <w:sz w:val="28"/>
        </w:rPr>
        <w:t>№ 347-VI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289" w:id="27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225-4. Форма государственной гарантии по поддержке экспорта</w:t>
      </w:r>
    </w:p>
    <w:bookmarkEnd w:id="2799"/>
    <w:bookmarkStart w:name="z3290" w:id="2800"/>
    <w:p>
      <w:pPr>
        <w:spacing w:after="0"/>
        <w:ind w:left="0"/>
        <w:jc w:val="both"/>
      </w:pPr>
      <w:r>
        <w:rPr>
          <w:rFonts w:ascii="Times New Roman"/>
          <w:b w:val="false"/>
          <w:i w:val="false"/>
          <w:color w:val="000000"/>
          <w:sz w:val="28"/>
        </w:rPr>
        <w:t>
      1. Государственная гарантия по поддержке экспорта предоставляется посредством заключения в письменной форме договора гарантии между центральным уполномоченным органом по исполнению бюджета и национальной компанией, осуществляющей функции по поддержке экспорта.</w:t>
      </w:r>
    </w:p>
    <w:bookmarkEnd w:id="2800"/>
    <w:bookmarkStart w:name="z3291" w:id="2801"/>
    <w:p>
      <w:pPr>
        <w:spacing w:after="0"/>
        <w:ind w:left="0"/>
        <w:jc w:val="both"/>
      </w:pPr>
      <w:r>
        <w:rPr>
          <w:rFonts w:ascii="Times New Roman"/>
          <w:b w:val="false"/>
          <w:i w:val="false"/>
          <w:color w:val="000000"/>
          <w:sz w:val="28"/>
        </w:rPr>
        <w:t>
      Государственной гарантией по поддержке экспорта может быть признан только такой документ, который соответствует требованиям настоящей статьи. Иные акты и документы государственных органов и их должностных лиц не имеют юридической силы государственной гарантии по поддержке экспорта.</w:t>
      </w:r>
    </w:p>
    <w:bookmarkEnd w:id="2801"/>
    <w:bookmarkStart w:name="z3292" w:id="2802"/>
    <w:p>
      <w:pPr>
        <w:spacing w:after="0"/>
        <w:ind w:left="0"/>
        <w:jc w:val="both"/>
      </w:pPr>
      <w:r>
        <w:rPr>
          <w:rFonts w:ascii="Times New Roman"/>
          <w:b w:val="false"/>
          <w:i w:val="false"/>
          <w:color w:val="000000"/>
          <w:sz w:val="28"/>
        </w:rPr>
        <w:t>
      2. Договор гарантии подписывается первым руководителем центрального уполномоченного органа по исполнению бюджета.</w:t>
      </w:r>
    </w:p>
    <w:bookmarkEnd w:id="2802"/>
    <w:bookmarkStart w:name="z3293" w:id="2803"/>
    <w:p>
      <w:pPr>
        <w:spacing w:after="0"/>
        <w:ind w:left="0"/>
        <w:jc w:val="both"/>
      </w:pPr>
      <w:r>
        <w:rPr>
          <w:rFonts w:ascii="Times New Roman"/>
          <w:b w:val="false"/>
          <w:i w:val="false"/>
          <w:color w:val="000000"/>
          <w:sz w:val="28"/>
        </w:rPr>
        <w:t>
      3. В договоре гарантии указываются:</w:t>
      </w:r>
    </w:p>
    <w:bookmarkEnd w:id="2803"/>
    <w:bookmarkStart w:name="z3294" w:id="2804"/>
    <w:p>
      <w:pPr>
        <w:spacing w:after="0"/>
        <w:ind w:left="0"/>
        <w:jc w:val="both"/>
      </w:pPr>
      <w:r>
        <w:rPr>
          <w:rFonts w:ascii="Times New Roman"/>
          <w:b w:val="false"/>
          <w:i w:val="false"/>
          <w:color w:val="000000"/>
          <w:sz w:val="28"/>
        </w:rPr>
        <w:t xml:space="preserve">
      1) реквизиты постановления Правительства Республики Казахстан, согласно которому предоставляется государственная гарантия по поддержке экспорта; </w:t>
      </w:r>
    </w:p>
    <w:bookmarkEnd w:id="2804"/>
    <w:bookmarkStart w:name="z3295" w:id="2805"/>
    <w:p>
      <w:pPr>
        <w:spacing w:after="0"/>
        <w:ind w:left="0"/>
        <w:jc w:val="both"/>
      </w:pPr>
      <w:r>
        <w:rPr>
          <w:rFonts w:ascii="Times New Roman"/>
          <w:b w:val="false"/>
          <w:i w:val="false"/>
          <w:color w:val="000000"/>
          <w:sz w:val="28"/>
        </w:rPr>
        <w:t>
      2) наименование и место нахождения национальной компании, осуществляющей функции по поддержке экспорта;</w:t>
      </w:r>
    </w:p>
    <w:bookmarkEnd w:id="2805"/>
    <w:bookmarkStart w:name="z3296" w:id="2806"/>
    <w:p>
      <w:pPr>
        <w:spacing w:after="0"/>
        <w:ind w:left="0"/>
        <w:jc w:val="both"/>
      </w:pPr>
      <w:r>
        <w:rPr>
          <w:rFonts w:ascii="Times New Roman"/>
          <w:b w:val="false"/>
          <w:i w:val="false"/>
          <w:color w:val="000000"/>
          <w:sz w:val="28"/>
        </w:rPr>
        <w:t>
      3) содержание основного обязательства национальной компании, осуществляющей функции по поддержке экспорта;</w:t>
      </w:r>
    </w:p>
    <w:bookmarkEnd w:id="2806"/>
    <w:bookmarkStart w:name="z3297" w:id="2807"/>
    <w:p>
      <w:pPr>
        <w:spacing w:after="0"/>
        <w:ind w:left="0"/>
        <w:jc w:val="both"/>
      </w:pPr>
      <w:r>
        <w:rPr>
          <w:rFonts w:ascii="Times New Roman"/>
          <w:b w:val="false"/>
          <w:i w:val="false"/>
          <w:color w:val="000000"/>
          <w:sz w:val="28"/>
        </w:rPr>
        <w:t>
      4) сумма государственной гарантии по поддержке экспорта;</w:t>
      </w:r>
    </w:p>
    <w:bookmarkEnd w:id="2807"/>
    <w:bookmarkStart w:name="z3298" w:id="2808"/>
    <w:p>
      <w:pPr>
        <w:spacing w:after="0"/>
        <w:ind w:left="0"/>
        <w:jc w:val="both"/>
      </w:pPr>
      <w:r>
        <w:rPr>
          <w:rFonts w:ascii="Times New Roman"/>
          <w:b w:val="false"/>
          <w:i w:val="false"/>
          <w:color w:val="000000"/>
          <w:sz w:val="28"/>
        </w:rPr>
        <w:t>
      5) срок действия государственной гарантии по поддержке экспорта;</w:t>
      </w:r>
    </w:p>
    <w:bookmarkEnd w:id="2808"/>
    <w:bookmarkStart w:name="z3299" w:id="2809"/>
    <w:p>
      <w:pPr>
        <w:spacing w:after="0"/>
        <w:ind w:left="0"/>
        <w:jc w:val="both"/>
      </w:pPr>
      <w:r>
        <w:rPr>
          <w:rFonts w:ascii="Times New Roman"/>
          <w:b w:val="false"/>
          <w:i w:val="false"/>
          <w:color w:val="000000"/>
          <w:sz w:val="28"/>
        </w:rPr>
        <w:t>
      6) должностные лица, подписавшие договор гарантии по поддержке экспорта (гарантийное обязательство).</w:t>
      </w:r>
    </w:p>
    <w:bookmarkEnd w:id="2809"/>
    <w:bookmarkStart w:name="z3300" w:id="28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225-5. Учет предоставления государственных гарантий по поддержке экспорта</w:t>
      </w:r>
    </w:p>
    <w:bookmarkEnd w:id="2810"/>
    <w:bookmarkStart w:name="z3301" w:id="2811"/>
    <w:p>
      <w:pPr>
        <w:spacing w:after="0"/>
        <w:ind w:left="0"/>
        <w:jc w:val="both"/>
      </w:pPr>
      <w:r>
        <w:rPr>
          <w:rFonts w:ascii="Times New Roman"/>
          <w:b w:val="false"/>
          <w:i w:val="false"/>
          <w:color w:val="000000"/>
          <w:sz w:val="28"/>
        </w:rPr>
        <w:t xml:space="preserve">
      Предоставляемые государственные гарантии по поддержке экспорта подлежат регистрации и учету в центральном уполномоченном органе по исполнению бюджета в порядке, определяемом Правительством Республики Казахстан. </w:t>
      </w:r>
    </w:p>
    <w:bookmarkEnd w:id="2811"/>
    <w:bookmarkStart w:name="z3302" w:id="2812"/>
    <w:p>
      <w:pPr>
        <w:spacing w:after="0"/>
        <w:ind w:left="0"/>
        <w:jc w:val="both"/>
      </w:pPr>
      <w:r>
        <w:rPr>
          <w:rFonts w:ascii="Times New Roman"/>
          <w:b w:val="false"/>
          <w:i w:val="false"/>
          <w:color w:val="000000"/>
          <w:sz w:val="28"/>
        </w:rPr>
        <w:t>
      Центральный уполномоченный орган по исполнению бюджета осуществляет мониторинг гарантированного государством обязательства по поддержке экспорта в порядке, определяемом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bookmarkEnd w:id="2812"/>
    <w:bookmarkStart w:name="z3303" w:id="2813"/>
    <w:p>
      <w:pPr>
        <w:spacing w:after="0"/>
        <w:ind w:left="0"/>
        <w:jc w:val="both"/>
      </w:pPr>
      <w:r>
        <w:rPr>
          <w:rFonts w:ascii="Times New Roman"/>
          <w:b w:val="false"/>
          <w:i w:val="false"/>
          <w:color w:val="000000"/>
          <w:sz w:val="28"/>
        </w:rPr>
        <w:t>
      Мониторинг финансового состояния национальной компании, осуществляющей функции по поддержке экспорта, имеющей государственную гарантию по поддержке экспорта, осуществляется в порядке, определяемом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bookmarkEnd w:id="2813"/>
    <w:bookmarkStart w:name="z3304" w:id="28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225-6. Исполнение государственной гарантии по поддержке экспорта</w:t>
      </w:r>
    </w:p>
    <w:bookmarkEnd w:id="2814"/>
    <w:bookmarkStart w:name="z3305" w:id="2815"/>
    <w:p>
      <w:pPr>
        <w:spacing w:after="0"/>
        <w:ind w:left="0"/>
        <w:jc w:val="both"/>
      </w:pPr>
      <w:r>
        <w:rPr>
          <w:rFonts w:ascii="Times New Roman"/>
          <w:b w:val="false"/>
          <w:i w:val="false"/>
          <w:color w:val="000000"/>
          <w:sz w:val="28"/>
        </w:rPr>
        <w:t>
      1. Государственная гарантия по поддержке экспорта подлежит исполнению при превышении единовременной реализации страховых случаев, которые превысят собственный капитал национальной компании, осуществляющей функции по поддержке экспорта, при наличии заключений поверенного (агента), национальной компании, осуществляющей функции по поддержке экспорта, выписок с ее счетов, выданных банками второго уровня, а также аудированной финансовой отчетности за финансовый год, предшествующий обращению за исполнением государственной гарантии, и финансовой отчетности на момент обращения за исполнением государственной гарантии по поддержке экспорта.</w:t>
      </w:r>
    </w:p>
    <w:bookmarkEnd w:id="2815"/>
    <w:bookmarkStart w:name="z3306" w:id="2816"/>
    <w:p>
      <w:pPr>
        <w:spacing w:after="0"/>
        <w:ind w:left="0"/>
        <w:jc w:val="both"/>
      </w:pPr>
      <w:r>
        <w:rPr>
          <w:rFonts w:ascii="Times New Roman"/>
          <w:b w:val="false"/>
          <w:i w:val="false"/>
          <w:color w:val="000000"/>
          <w:sz w:val="28"/>
        </w:rPr>
        <w:t>
      2. Государственная гарантия по поддержке экспорта исполняется только на часть непокрытой суммы страховых выплат за вычетом собственного капитала национальной компании, осуществляющей функции по поддержке экспорта.</w:t>
      </w:r>
    </w:p>
    <w:bookmarkEnd w:id="2816"/>
    <w:bookmarkStart w:name="z3307" w:id="2817"/>
    <w:p>
      <w:pPr>
        <w:spacing w:after="0"/>
        <w:ind w:left="0"/>
        <w:jc w:val="both"/>
      </w:pPr>
      <w:r>
        <w:rPr>
          <w:rFonts w:ascii="Times New Roman"/>
          <w:b w:val="false"/>
          <w:i w:val="false"/>
          <w:color w:val="000000"/>
          <w:sz w:val="28"/>
        </w:rPr>
        <w:t>
      3. Исполнение обязательств по государственной гарантии по поддержке экспорта осуществляется в течение восемнадцати месяцев с даты предъявления требований по исполнению обязательств по государственной гарантии в пределах средств, предусмотренных законом о республиканском бюджете.</w:t>
      </w:r>
    </w:p>
    <w:bookmarkEnd w:id="2817"/>
    <w:bookmarkStart w:name="z3308" w:id="2818"/>
    <w:p>
      <w:pPr>
        <w:spacing w:after="0"/>
        <w:ind w:left="0"/>
        <w:jc w:val="both"/>
      </w:pPr>
      <w:r>
        <w:rPr>
          <w:rFonts w:ascii="Times New Roman"/>
          <w:b w:val="false"/>
          <w:i w:val="false"/>
          <w:color w:val="000000"/>
          <w:sz w:val="28"/>
        </w:rPr>
        <w:t>
      4. Средства, выделенные на исполнение обязательств по гарантии государства по поддержке экспорта, подлежат возврату национальной компанией, осуществляющей функции по поддержке экспорта, в республиканский бюджет за счет средств возмещения страховых выплат и иных источников.</w:t>
      </w:r>
    </w:p>
    <w:bookmarkEnd w:id="2818"/>
    <w:bookmarkStart w:name="z3309" w:id="2819"/>
    <w:p>
      <w:pPr>
        <w:spacing w:after="0"/>
        <w:ind w:left="0"/>
        <w:jc w:val="both"/>
      </w:pPr>
      <w:r>
        <w:rPr>
          <w:rFonts w:ascii="Times New Roman"/>
          <w:b w:val="false"/>
          <w:i w:val="false"/>
          <w:color w:val="000000"/>
          <w:sz w:val="28"/>
        </w:rPr>
        <w:t>
      5. Условия, сроки, ставки вознаграждения и порядок возврата средств, отвлеченных из республиканского бюджета на исполнение государственной гарантии, определяются в соглашении о предоставлении государственной гарантии по поддержке экспорта, заключаемом между центральным уполномоченным органом по исполнению бюджета, поверенным (агентом) и национальной компанией, осуществляющей функции по поддержке экспорта.</w:t>
      </w:r>
    </w:p>
    <w:bookmarkEnd w:id="2819"/>
    <w:bookmarkStart w:name="z3310" w:id="28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225-7. Основания прекращения действия государственной гарантии по поддержке экспорта</w:t>
      </w:r>
    </w:p>
    <w:bookmarkEnd w:id="2820"/>
    <w:bookmarkStart w:name="z3311" w:id="2821"/>
    <w:p>
      <w:pPr>
        <w:spacing w:after="0"/>
        <w:ind w:left="0"/>
        <w:jc w:val="both"/>
      </w:pPr>
      <w:r>
        <w:rPr>
          <w:rFonts w:ascii="Times New Roman"/>
          <w:b w:val="false"/>
          <w:i w:val="false"/>
          <w:color w:val="000000"/>
          <w:sz w:val="28"/>
        </w:rPr>
        <w:t>
      Государственная гарантия по поддержке экспорта прекращает свое действие в случаях:</w:t>
      </w:r>
    </w:p>
    <w:bookmarkEnd w:id="2821"/>
    <w:bookmarkStart w:name="z3312" w:id="2822"/>
    <w:p>
      <w:pPr>
        <w:spacing w:after="0"/>
        <w:ind w:left="0"/>
        <w:jc w:val="both"/>
      </w:pPr>
      <w:r>
        <w:rPr>
          <w:rFonts w:ascii="Times New Roman"/>
          <w:b w:val="false"/>
          <w:i w:val="false"/>
          <w:color w:val="000000"/>
          <w:sz w:val="28"/>
        </w:rPr>
        <w:t>
      1) полного исполнения обязательств, оговоренных в договоре гарантии по поддержке экспорта;</w:t>
      </w:r>
    </w:p>
    <w:bookmarkEnd w:id="2822"/>
    <w:bookmarkStart w:name="z3313" w:id="2823"/>
    <w:p>
      <w:pPr>
        <w:spacing w:after="0"/>
        <w:ind w:left="0"/>
        <w:jc w:val="both"/>
      </w:pPr>
      <w:r>
        <w:rPr>
          <w:rFonts w:ascii="Times New Roman"/>
          <w:b w:val="false"/>
          <w:i w:val="false"/>
          <w:color w:val="000000"/>
          <w:sz w:val="28"/>
        </w:rPr>
        <w:t>
      2) истечения срока ее действия.</w:t>
      </w:r>
    </w:p>
    <w:bookmarkEnd w:id="2823"/>
    <w:bookmarkStart w:name="z2522" w:id="282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46. ПОРУЧИТЕЛЬСТВО ГОСУДАРСТВА</w:t>
      </w:r>
    </w:p>
    <w:bookmarkEnd w:id="2824"/>
    <w:bookmarkStart w:name="z2523" w:id="28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226. Поручительство государства</w:t>
      </w:r>
    </w:p>
    <w:bookmarkEnd w:id="2825"/>
    <w:bookmarkStart w:name="z2524" w:id="2826"/>
    <w:p>
      <w:pPr>
        <w:spacing w:after="0"/>
        <w:ind w:left="0"/>
        <w:jc w:val="both"/>
      </w:pPr>
      <w:r>
        <w:rPr>
          <w:rFonts w:ascii="Times New Roman"/>
          <w:b w:val="false"/>
          <w:i w:val="false"/>
          <w:color w:val="000000"/>
          <w:sz w:val="28"/>
        </w:rPr>
        <w:t>
      Поручительством государства является обязательство Правительства Республики Казахстан перед заимодателем погасить полностью или частично долг заемщика по займу, привлеченному в рамках договора государственно-частного партнерства, в том числе договора концессии, в соответствии с договором поручительства.</w:t>
      </w:r>
    </w:p>
    <w:bookmarkEnd w:id="2826"/>
    <w:bookmarkStart w:name="z2525" w:id="2827"/>
    <w:p>
      <w:pPr>
        <w:spacing w:after="0"/>
        <w:ind w:left="0"/>
        <w:jc w:val="both"/>
      </w:pPr>
      <w:r>
        <w:rPr>
          <w:rFonts w:ascii="Times New Roman"/>
          <w:b w:val="false"/>
          <w:i w:val="false"/>
          <w:color w:val="000000"/>
          <w:sz w:val="28"/>
        </w:rPr>
        <w:t>
      Обязательства по поручительству включают основную сумму займа и вознаграждение по нему.</w:t>
      </w:r>
    </w:p>
    <w:bookmarkEnd w:id="282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226 с изменениями, внесенными Законом РК от 31.10.2015 </w:t>
      </w:r>
      <w:r>
        <w:rPr>
          <w:rFonts w:ascii="Times New Roman"/>
          <w:b w:val="false"/>
          <w:i w:val="false"/>
          <w:color w:val="000000"/>
          <w:sz w:val="28"/>
        </w:rPr>
        <w:t>№ 380-V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526" w:id="28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227. Ограничения предоставления поручительства государства</w:t>
      </w:r>
    </w:p>
    <w:bookmarkEnd w:id="2828"/>
    <w:bookmarkStart w:name="z2527" w:id="2829"/>
    <w:p>
      <w:pPr>
        <w:spacing w:after="0"/>
        <w:ind w:left="0"/>
        <w:jc w:val="both"/>
      </w:pPr>
      <w:r>
        <w:rPr>
          <w:rFonts w:ascii="Times New Roman"/>
          <w:b w:val="false"/>
          <w:i w:val="false"/>
          <w:color w:val="000000"/>
          <w:sz w:val="28"/>
        </w:rPr>
        <w:t xml:space="preserve">
      1. Поручительство государства предоставляется в пределах лимита, устанавливаемого законом о республиканском бюджете. </w:t>
      </w:r>
    </w:p>
    <w:bookmarkEnd w:id="2829"/>
    <w:bookmarkStart w:name="z2528" w:id="2830"/>
    <w:p>
      <w:pPr>
        <w:spacing w:after="0"/>
        <w:ind w:left="0"/>
        <w:jc w:val="both"/>
      </w:pPr>
      <w:r>
        <w:rPr>
          <w:rFonts w:ascii="Times New Roman"/>
          <w:b w:val="false"/>
          <w:i w:val="false"/>
          <w:color w:val="000000"/>
          <w:sz w:val="28"/>
        </w:rPr>
        <w:t>
      2. Средства займа, привлекаемого под поручительство государства, используются только на создание объектов государственно-частного партнерства, в том числе концессии.</w:t>
      </w:r>
    </w:p>
    <w:bookmarkEnd w:id="2830"/>
    <w:bookmarkStart w:name="z2529" w:id="2831"/>
    <w:p>
      <w:pPr>
        <w:spacing w:after="0"/>
        <w:ind w:left="0"/>
        <w:jc w:val="both"/>
      </w:pPr>
      <w:r>
        <w:rPr>
          <w:rFonts w:ascii="Times New Roman"/>
          <w:b w:val="false"/>
          <w:i w:val="false"/>
          <w:color w:val="000000"/>
          <w:sz w:val="28"/>
        </w:rPr>
        <w:t xml:space="preserve">
      3. Поручительства государства не могут предоставляться по займам, привлекаемым в качестве рефинансирования уже привлеченных займов или для обслуживания займов, а также в качестве обеспечения возврата займов местных исполнительных органов. </w:t>
      </w:r>
    </w:p>
    <w:bookmarkEnd w:id="2831"/>
    <w:bookmarkStart w:name="z2530" w:id="2832"/>
    <w:p>
      <w:pPr>
        <w:spacing w:after="0"/>
        <w:ind w:left="0"/>
        <w:jc w:val="both"/>
      </w:pPr>
      <w:r>
        <w:rPr>
          <w:rFonts w:ascii="Times New Roman"/>
          <w:b w:val="false"/>
          <w:i w:val="false"/>
          <w:color w:val="000000"/>
          <w:sz w:val="28"/>
        </w:rPr>
        <w:t>
      4. Объем лимита предоставления поручительств государства может быть использован только в пределах соответствующего финансового года, на который установлен данный лимит.</w:t>
      </w:r>
    </w:p>
    <w:bookmarkEnd w:id="283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227 с изменениями, внесенными Законом РК от 31.10.2015 </w:t>
      </w:r>
      <w:r>
        <w:rPr>
          <w:rFonts w:ascii="Times New Roman"/>
          <w:b w:val="false"/>
          <w:i w:val="false"/>
          <w:color w:val="000000"/>
          <w:sz w:val="28"/>
        </w:rPr>
        <w:t>№ 380-V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531" w:id="28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228. Условия предоставления поручительств государства</w:t>
      </w:r>
    </w:p>
    <w:bookmarkEnd w:id="2833"/>
    <w:bookmarkStart w:name="z2532" w:id="2834"/>
    <w:p>
      <w:pPr>
        <w:spacing w:after="0"/>
        <w:ind w:left="0"/>
        <w:jc w:val="both"/>
      </w:pPr>
      <w:r>
        <w:rPr>
          <w:rFonts w:ascii="Times New Roman"/>
          <w:b w:val="false"/>
          <w:i w:val="false"/>
          <w:color w:val="000000"/>
          <w:sz w:val="28"/>
        </w:rPr>
        <w:t>
      1. Поручительства государства предоставляются на основании решений Правительства Республики Казахстан.</w:t>
      </w:r>
    </w:p>
    <w:bookmarkEnd w:id="2834"/>
    <w:bookmarkStart w:name="z2533" w:id="2835"/>
    <w:p>
      <w:pPr>
        <w:spacing w:after="0"/>
        <w:ind w:left="0"/>
        <w:jc w:val="both"/>
      </w:pPr>
      <w:r>
        <w:rPr>
          <w:rFonts w:ascii="Times New Roman"/>
          <w:b w:val="false"/>
          <w:i w:val="false"/>
          <w:color w:val="000000"/>
          <w:sz w:val="28"/>
        </w:rPr>
        <w:t>
      2. Предоставление поручительства государства осуществляется на условиях:</w:t>
      </w:r>
    </w:p>
    <w:bookmarkEnd w:id="2835"/>
    <w:bookmarkStart w:name="z2534" w:id="2836"/>
    <w:p>
      <w:pPr>
        <w:spacing w:after="0"/>
        <w:ind w:left="0"/>
        <w:jc w:val="both"/>
      </w:pPr>
      <w:r>
        <w:rPr>
          <w:rFonts w:ascii="Times New Roman"/>
          <w:b w:val="false"/>
          <w:i w:val="false"/>
          <w:color w:val="000000"/>
          <w:sz w:val="28"/>
        </w:rPr>
        <w:t xml:space="preserve">
      1) обязательности передачи заемщиком государству объекта государственно-частного партнерства, в том числе концессии, в соответствии со </w:t>
      </w:r>
      <w:r>
        <w:rPr>
          <w:rFonts w:ascii="Times New Roman"/>
          <w:b w:val="false"/>
          <w:i w:val="false"/>
          <w:color w:val="000000"/>
          <w:sz w:val="28"/>
        </w:rPr>
        <w:t>статьей 233</w:t>
      </w:r>
      <w:r>
        <w:rPr>
          <w:rFonts w:ascii="Times New Roman"/>
          <w:b w:val="false"/>
          <w:i w:val="false"/>
          <w:color w:val="000000"/>
          <w:sz w:val="28"/>
        </w:rPr>
        <w:t xml:space="preserve"> настоящего Кодекса;</w:t>
      </w:r>
    </w:p>
    <w:bookmarkEnd w:id="2836"/>
    <w:bookmarkStart w:name="z2535" w:id="2837"/>
    <w:p>
      <w:pPr>
        <w:spacing w:after="0"/>
        <w:ind w:left="0"/>
        <w:jc w:val="both"/>
      </w:pPr>
      <w:r>
        <w:rPr>
          <w:rFonts w:ascii="Times New Roman"/>
          <w:b w:val="false"/>
          <w:i w:val="false"/>
          <w:color w:val="000000"/>
          <w:sz w:val="28"/>
        </w:rPr>
        <w:t>
      2) обязательства заемщика аккумулировать на специальном счете средства, предназначенные для обеспечения своевременного исполнения обязательств по займу, привлекаемому под поручительство государства.</w:t>
      </w:r>
    </w:p>
    <w:bookmarkEnd w:id="2837"/>
    <w:bookmarkStart w:name="z2536" w:id="2838"/>
    <w:p>
      <w:pPr>
        <w:spacing w:after="0"/>
        <w:ind w:left="0"/>
        <w:jc w:val="both"/>
      </w:pPr>
      <w:r>
        <w:rPr>
          <w:rFonts w:ascii="Times New Roman"/>
          <w:b w:val="false"/>
          <w:i w:val="false"/>
          <w:color w:val="000000"/>
          <w:sz w:val="28"/>
        </w:rPr>
        <w:t>
      Порядок аккумулирования средств на специальном счете определяется договором поручительства.</w:t>
      </w:r>
    </w:p>
    <w:bookmarkEnd w:id="2838"/>
    <w:bookmarkStart w:name="z2537" w:id="2839"/>
    <w:p>
      <w:pPr>
        <w:spacing w:after="0"/>
        <w:ind w:left="0"/>
        <w:jc w:val="both"/>
      </w:pPr>
      <w:r>
        <w:rPr>
          <w:rFonts w:ascii="Times New Roman"/>
          <w:b w:val="false"/>
          <w:i w:val="false"/>
          <w:color w:val="000000"/>
          <w:sz w:val="28"/>
        </w:rPr>
        <w:t>
      3. За предоставление поручительства государства по негосударственному займу с заемщика взимается предварительная единовременная плата (сбор) в размере двух процентов от суммы поручительства государства.</w:t>
      </w:r>
    </w:p>
    <w:bookmarkEnd w:id="2839"/>
    <w:bookmarkStart w:name="z2538" w:id="2840"/>
    <w:p>
      <w:pPr>
        <w:spacing w:after="0"/>
        <w:ind w:left="0"/>
        <w:jc w:val="both"/>
      </w:pPr>
      <w:r>
        <w:rPr>
          <w:rFonts w:ascii="Times New Roman"/>
          <w:b w:val="false"/>
          <w:i w:val="false"/>
          <w:color w:val="000000"/>
          <w:sz w:val="28"/>
        </w:rPr>
        <w:t>
      4. Предоставление поручительства государства осуществляется при наличии договора страхования, удовлетворяющего требованиям обеспечения возвратности средств республиканского бюджета, отвлеченных на исполнение обязательств по поручительству государства, за исключением случаев, установленных Правительством Республики Казахстан.</w:t>
      </w:r>
    </w:p>
    <w:bookmarkEnd w:id="284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228 с изменениями, внесенными законами РК от 04.07.2013 </w:t>
      </w:r>
      <w:r>
        <w:rPr>
          <w:rFonts w:ascii="Times New Roman"/>
          <w:b w:val="false"/>
          <w:i w:val="false"/>
          <w:color w:val="000000"/>
          <w:sz w:val="28"/>
        </w:rPr>
        <w:t>№ 131-V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31.10.2015 </w:t>
      </w:r>
      <w:r>
        <w:rPr>
          <w:rFonts w:ascii="Times New Roman"/>
          <w:b w:val="false"/>
          <w:i w:val="false"/>
          <w:color w:val="000000"/>
          <w:sz w:val="28"/>
        </w:rPr>
        <w:t>№ 380-V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539" w:id="28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229. Требования, предъявляемые к лицам, претендующим на получение поручительства государства</w:t>
      </w:r>
    </w:p>
    <w:bookmarkEnd w:id="2841"/>
    <w:bookmarkStart w:name="z2540" w:id="2842"/>
    <w:p>
      <w:pPr>
        <w:spacing w:after="0"/>
        <w:ind w:left="0"/>
        <w:jc w:val="both"/>
      </w:pPr>
      <w:r>
        <w:rPr>
          <w:rFonts w:ascii="Times New Roman"/>
          <w:b w:val="false"/>
          <w:i w:val="false"/>
          <w:color w:val="000000"/>
          <w:sz w:val="28"/>
        </w:rPr>
        <w:t>
      К лицам, претендующим на получение поручительства государства по займам, в которых эти лица выступают в качестве заемщика, предъявляются следующие требования:</w:t>
      </w:r>
    </w:p>
    <w:bookmarkEnd w:id="2842"/>
    <w:bookmarkStart w:name="z2541" w:id="2843"/>
    <w:p>
      <w:pPr>
        <w:spacing w:after="0"/>
        <w:ind w:left="0"/>
        <w:jc w:val="both"/>
      </w:pPr>
      <w:r>
        <w:rPr>
          <w:rFonts w:ascii="Times New Roman"/>
          <w:b w:val="false"/>
          <w:i w:val="false"/>
          <w:color w:val="000000"/>
          <w:sz w:val="28"/>
        </w:rPr>
        <w:t xml:space="preserve">
      1) быть резидентом Республики Казахстан, осуществляющим предпринимательскую деятельность; </w:t>
      </w:r>
    </w:p>
    <w:bookmarkEnd w:id="2843"/>
    <w:bookmarkStart w:name="z2542" w:id="2844"/>
    <w:p>
      <w:pPr>
        <w:spacing w:after="0"/>
        <w:ind w:left="0"/>
        <w:jc w:val="both"/>
      </w:pPr>
      <w:r>
        <w:rPr>
          <w:rFonts w:ascii="Times New Roman"/>
          <w:b w:val="false"/>
          <w:i w:val="false"/>
          <w:color w:val="000000"/>
          <w:sz w:val="28"/>
        </w:rPr>
        <w:t>
      2) иметь договор страхования, удовлетворяющий требованиям обеспечения возвратности займа, привлекаемого под поручительство государства, устанавливаемым центральным уполномоченным органом по исполнению бюджета по согласованию с уполномоченным органом по регулированию, контролю и надзору финансового рынка и финансовых организаций, за исключением случаев, установленных Правительством Республики Казахстан;</w:t>
      </w:r>
    </w:p>
    <w:bookmarkEnd w:id="2844"/>
    <w:bookmarkStart w:name="z2543" w:id="2845"/>
    <w:p>
      <w:pPr>
        <w:spacing w:after="0"/>
        <w:ind w:left="0"/>
        <w:jc w:val="both"/>
      </w:pPr>
      <w:r>
        <w:rPr>
          <w:rFonts w:ascii="Times New Roman"/>
          <w:b w:val="false"/>
          <w:i w:val="false"/>
          <w:color w:val="000000"/>
          <w:sz w:val="28"/>
        </w:rPr>
        <w:t>
      3) иметь положительное заключение уполномоченного органа соответствующей отрасли;</w:t>
      </w:r>
    </w:p>
    <w:bookmarkEnd w:id="2845"/>
    <w:bookmarkStart w:name="z2544" w:id="2846"/>
    <w:p>
      <w:pPr>
        <w:spacing w:after="0"/>
        <w:ind w:left="0"/>
        <w:jc w:val="both"/>
      </w:pPr>
      <w:r>
        <w:rPr>
          <w:rFonts w:ascii="Times New Roman"/>
          <w:b w:val="false"/>
          <w:i w:val="false"/>
          <w:color w:val="000000"/>
          <w:sz w:val="28"/>
        </w:rPr>
        <w:t xml:space="preserve">
      4) иметь положительное заключение центрального уполномоченного органа по исполнению бюджета по финансовой экспертизе проекта; </w:t>
      </w:r>
    </w:p>
    <w:bookmarkEnd w:id="2846"/>
    <w:bookmarkStart w:name="z2545" w:id="2847"/>
    <w:p>
      <w:pPr>
        <w:spacing w:after="0"/>
        <w:ind w:left="0"/>
        <w:jc w:val="both"/>
      </w:pPr>
      <w:r>
        <w:rPr>
          <w:rFonts w:ascii="Times New Roman"/>
          <w:b w:val="false"/>
          <w:i w:val="false"/>
          <w:color w:val="000000"/>
          <w:sz w:val="28"/>
        </w:rPr>
        <w:t>
      5) наличие положительного заключения экспертизы концессионной заявки либо наличие протокола об определении частного партнера;</w:t>
      </w:r>
    </w:p>
    <w:bookmarkEnd w:id="2847"/>
    <w:bookmarkStart w:name="z2546" w:id="2848"/>
    <w:p>
      <w:pPr>
        <w:spacing w:after="0"/>
        <w:ind w:left="0"/>
        <w:jc w:val="both"/>
      </w:pPr>
      <w:r>
        <w:rPr>
          <w:rFonts w:ascii="Times New Roman"/>
          <w:b w:val="false"/>
          <w:i w:val="false"/>
          <w:color w:val="000000"/>
          <w:sz w:val="28"/>
        </w:rPr>
        <w:t xml:space="preserve">
      6) не иметь задолженности по погашению и обслуживанию ранее полученных под поручительство государства либо государственные гарантии займов, сроки платежей по которым наступили, а также иной просроченной задолженности перед кредиторами; </w:t>
      </w:r>
    </w:p>
    <w:bookmarkEnd w:id="2848"/>
    <w:bookmarkStart w:name="z2547" w:id="2849"/>
    <w:p>
      <w:pPr>
        <w:spacing w:after="0"/>
        <w:ind w:left="0"/>
        <w:jc w:val="both"/>
      </w:pPr>
      <w:r>
        <w:rPr>
          <w:rFonts w:ascii="Times New Roman"/>
          <w:b w:val="false"/>
          <w:i w:val="false"/>
          <w:color w:val="000000"/>
          <w:sz w:val="28"/>
        </w:rPr>
        <w:t>
      7) иметь собственный капитал, составляющий не менее двадцати процентов по отношению к стоимости объекта государственно-частного партнерства, в том числе концессии;</w:t>
      </w:r>
    </w:p>
    <w:bookmarkEnd w:id="2849"/>
    <w:bookmarkStart w:name="z2548" w:id="2850"/>
    <w:p>
      <w:pPr>
        <w:spacing w:after="0"/>
        <w:ind w:left="0"/>
        <w:jc w:val="both"/>
      </w:pPr>
      <w:r>
        <w:rPr>
          <w:rFonts w:ascii="Times New Roman"/>
          <w:b w:val="false"/>
          <w:i w:val="false"/>
          <w:color w:val="000000"/>
          <w:sz w:val="28"/>
        </w:rPr>
        <w:t>
      8) 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p>
    <w:bookmarkEnd w:id="2850"/>
    <w:bookmarkStart w:name="z2900" w:id="2851"/>
    <w:p>
      <w:pPr>
        <w:spacing w:after="0"/>
        <w:ind w:left="0"/>
        <w:jc w:val="both"/>
      </w:pPr>
      <w:r>
        <w:rPr>
          <w:rFonts w:ascii="Times New Roman"/>
          <w:b w:val="false"/>
          <w:i w:val="false"/>
          <w:color w:val="000000"/>
          <w:sz w:val="28"/>
        </w:rPr>
        <w:t>
      9) осуществлять реализацию проектов, включенных в перечень проектов государственно-частного партнерства, в том числе концессионных проектов, предлагаемых к финансированию за счет негосударственных займов, привлекаемых под поручительство государства на соответствующий период, утверждаемый Правительством Республики Казахстан.</w:t>
      </w:r>
    </w:p>
    <w:bookmarkEnd w:id="285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229 с изменениями, внесенными законами РК от 02.04.2010 </w:t>
      </w:r>
      <w:r>
        <w:rPr>
          <w:rFonts w:ascii="Times New Roman"/>
          <w:b w:val="false"/>
          <w:i w:val="false"/>
          <w:color w:val="000000"/>
          <w:sz w:val="28"/>
        </w:rPr>
        <w:t>№ 263-IV</w:t>
      </w:r>
      <w:r>
        <w:rPr>
          <w:rFonts w:ascii="Times New Roman"/>
          <w:b w:val="false"/>
          <w:i/>
          <w:color w:val="000000"/>
          <w:sz w:val="28"/>
        </w:rPr>
        <w:t xml:space="preserve"> (вводятся в действие с 01.01.2010); от 05.07.2012</w:t>
      </w:r>
      <w:r>
        <w:rPr>
          <w:rFonts w:ascii="Times New Roman"/>
          <w:b w:val="false"/>
          <w:i w:val="false"/>
          <w:color w:val="000000"/>
          <w:sz w:val="28"/>
        </w:rPr>
        <w:t xml:space="preserve"> № 30-V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04.07.2013 </w:t>
      </w:r>
      <w:r>
        <w:rPr>
          <w:rFonts w:ascii="Times New Roman"/>
          <w:b w:val="false"/>
          <w:i w:val="false"/>
          <w:color w:val="000000"/>
          <w:sz w:val="28"/>
        </w:rPr>
        <w:t>№ 131-V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150-V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380-V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color w:val="000000"/>
          <w:sz w:val="28"/>
        </w:rPr>
        <w:t xml:space="preserve"> (вводится в действие с 01.01.2020).</w:t>
      </w:r>
    </w:p>
    <w:bookmarkStart w:name="z2549" w:id="28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230. Отбор проектов государственно-частного партнерства, в том числе концессионных проектов, для предоставления или увеличения объема поручительств государства</w:t>
      </w:r>
    </w:p>
    <w:bookmarkEnd w:id="2852"/>
    <w:p>
      <w:pPr>
        <w:spacing w:after="0"/>
        <w:ind w:left="0"/>
        <w:jc w:val="both"/>
      </w:pPr>
      <w:r>
        <w:rPr>
          <w:rFonts w:ascii="Times New Roman"/>
          <w:b w:val="false"/>
          <w:i w:val="false"/>
          <w:color w:val="000000"/>
          <w:sz w:val="28"/>
        </w:rPr>
        <w:t>
      Отбор проектов государственно-частного партнерства, в том числе концессионных проектов, для предоставления или увеличения объема поручительств государства производится центральным уполномоченным органом по государственному планированию в порядке, определяемом центральным уполномоченным органом по государственному планированию по согласованию с центральным уполномоченным органом по исполнению бюджета.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230 в редакции Закона РК от 31.10.2015 </w:t>
      </w:r>
      <w:r>
        <w:rPr>
          <w:rFonts w:ascii="Times New Roman"/>
          <w:b w:val="false"/>
          <w:i w:val="false"/>
          <w:color w:val="000000"/>
          <w:sz w:val="28"/>
        </w:rPr>
        <w:t>№ 380-V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550" w:id="28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231. Форма поручительства государства</w:t>
      </w:r>
    </w:p>
    <w:bookmarkEnd w:id="2853"/>
    <w:bookmarkStart w:name="z2551" w:id="2854"/>
    <w:p>
      <w:pPr>
        <w:spacing w:after="0"/>
        <w:ind w:left="0"/>
        <w:jc w:val="both"/>
      </w:pPr>
      <w:r>
        <w:rPr>
          <w:rFonts w:ascii="Times New Roman"/>
          <w:b w:val="false"/>
          <w:i w:val="false"/>
          <w:color w:val="000000"/>
          <w:sz w:val="28"/>
        </w:rPr>
        <w:t>
      1. Поручительство государства предоставляется посредством заключения в письменной форме договора поручительства государства между центральным уполномоченным органом по исполнению бюджета и заимодателем.</w:t>
      </w:r>
    </w:p>
    <w:bookmarkEnd w:id="2854"/>
    <w:bookmarkStart w:name="z2552" w:id="2855"/>
    <w:p>
      <w:pPr>
        <w:spacing w:after="0"/>
        <w:ind w:left="0"/>
        <w:jc w:val="both"/>
      </w:pPr>
      <w:r>
        <w:rPr>
          <w:rFonts w:ascii="Times New Roman"/>
          <w:b w:val="false"/>
          <w:i w:val="false"/>
          <w:color w:val="000000"/>
          <w:sz w:val="28"/>
        </w:rPr>
        <w:t>
      Поручительством государства может быть признан документ, который соответствует требованиям настоящей статьи.</w:t>
      </w:r>
    </w:p>
    <w:bookmarkEnd w:id="2855"/>
    <w:bookmarkStart w:name="z2553" w:id="2856"/>
    <w:p>
      <w:pPr>
        <w:spacing w:after="0"/>
        <w:ind w:left="0"/>
        <w:jc w:val="both"/>
      </w:pPr>
      <w:r>
        <w:rPr>
          <w:rFonts w:ascii="Times New Roman"/>
          <w:b w:val="false"/>
          <w:i w:val="false"/>
          <w:color w:val="000000"/>
          <w:sz w:val="28"/>
        </w:rPr>
        <w:t>
      Акты или иные документы государственных органов и их должностных лиц не имеют юридической силы поручительства государства.</w:t>
      </w:r>
    </w:p>
    <w:bookmarkEnd w:id="2856"/>
    <w:bookmarkStart w:name="z2554" w:id="2857"/>
    <w:p>
      <w:pPr>
        <w:spacing w:after="0"/>
        <w:ind w:left="0"/>
        <w:jc w:val="both"/>
      </w:pPr>
      <w:r>
        <w:rPr>
          <w:rFonts w:ascii="Times New Roman"/>
          <w:b w:val="false"/>
          <w:i w:val="false"/>
          <w:color w:val="000000"/>
          <w:sz w:val="28"/>
        </w:rPr>
        <w:t>
      2. Договор поручительства государства подписывается первым руководителем центрального уполномоченного органа по исполнению бюджета.</w:t>
      </w:r>
    </w:p>
    <w:bookmarkEnd w:id="2857"/>
    <w:bookmarkStart w:name="z2555" w:id="2858"/>
    <w:p>
      <w:pPr>
        <w:spacing w:after="0"/>
        <w:ind w:left="0"/>
        <w:jc w:val="both"/>
      </w:pPr>
      <w:r>
        <w:rPr>
          <w:rFonts w:ascii="Times New Roman"/>
          <w:b w:val="false"/>
          <w:i w:val="false"/>
          <w:color w:val="000000"/>
          <w:sz w:val="28"/>
        </w:rPr>
        <w:t>
      3. В договоре поручительства государства указываются:</w:t>
      </w:r>
    </w:p>
    <w:bookmarkEnd w:id="2858"/>
    <w:bookmarkStart w:name="z2556" w:id="2859"/>
    <w:p>
      <w:pPr>
        <w:spacing w:after="0"/>
        <w:ind w:left="0"/>
        <w:jc w:val="both"/>
      </w:pPr>
      <w:r>
        <w:rPr>
          <w:rFonts w:ascii="Times New Roman"/>
          <w:b w:val="false"/>
          <w:i w:val="false"/>
          <w:color w:val="000000"/>
          <w:sz w:val="28"/>
        </w:rPr>
        <w:t xml:space="preserve">
      1) реквизиты постановления Правительства Республики Казахстан, согласно которому предоставляется поручительство государства; </w:t>
      </w:r>
    </w:p>
    <w:bookmarkEnd w:id="2859"/>
    <w:bookmarkStart w:name="z2557" w:id="2860"/>
    <w:p>
      <w:pPr>
        <w:spacing w:after="0"/>
        <w:ind w:left="0"/>
        <w:jc w:val="both"/>
      </w:pPr>
      <w:r>
        <w:rPr>
          <w:rFonts w:ascii="Times New Roman"/>
          <w:b w:val="false"/>
          <w:i w:val="false"/>
          <w:color w:val="000000"/>
          <w:sz w:val="28"/>
        </w:rPr>
        <w:t xml:space="preserve">
      2) наименование и местонахождение заемщика и заимодателя; </w:t>
      </w:r>
    </w:p>
    <w:bookmarkEnd w:id="2860"/>
    <w:bookmarkStart w:name="z2558" w:id="2861"/>
    <w:p>
      <w:pPr>
        <w:spacing w:after="0"/>
        <w:ind w:left="0"/>
        <w:jc w:val="both"/>
      </w:pPr>
      <w:r>
        <w:rPr>
          <w:rFonts w:ascii="Times New Roman"/>
          <w:b w:val="false"/>
          <w:i w:val="false"/>
          <w:color w:val="000000"/>
          <w:sz w:val="28"/>
        </w:rPr>
        <w:t xml:space="preserve">
      3) содержание основного обязательства заемщика; </w:t>
      </w:r>
    </w:p>
    <w:bookmarkEnd w:id="2861"/>
    <w:bookmarkStart w:name="z2559" w:id="2862"/>
    <w:p>
      <w:pPr>
        <w:spacing w:after="0"/>
        <w:ind w:left="0"/>
        <w:jc w:val="both"/>
      </w:pPr>
      <w:r>
        <w:rPr>
          <w:rFonts w:ascii="Times New Roman"/>
          <w:b w:val="false"/>
          <w:i w:val="false"/>
          <w:color w:val="000000"/>
          <w:sz w:val="28"/>
        </w:rPr>
        <w:t>
      4) сумма займа, на который предоставляется поручительство государства, прочие обязательства по займу, на которые распространяется действие поручительства государства. Прочие обязательства не могут увеличивать сумму займа (капитализироваться);</w:t>
      </w:r>
    </w:p>
    <w:bookmarkEnd w:id="2862"/>
    <w:bookmarkStart w:name="z2560" w:id="2863"/>
    <w:p>
      <w:pPr>
        <w:spacing w:after="0"/>
        <w:ind w:left="0"/>
        <w:jc w:val="both"/>
      </w:pPr>
      <w:r>
        <w:rPr>
          <w:rFonts w:ascii="Times New Roman"/>
          <w:b w:val="false"/>
          <w:i w:val="false"/>
          <w:color w:val="000000"/>
          <w:sz w:val="28"/>
        </w:rPr>
        <w:t>
      5) срок действия поручительства государства;</w:t>
      </w:r>
    </w:p>
    <w:bookmarkEnd w:id="2863"/>
    <w:bookmarkStart w:name="z2561" w:id="2864"/>
    <w:p>
      <w:pPr>
        <w:spacing w:after="0"/>
        <w:ind w:left="0"/>
        <w:jc w:val="both"/>
      </w:pPr>
      <w:r>
        <w:rPr>
          <w:rFonts w:ascii="Times New Roman"/>
          <w:b w:val="false"/>
          <w:i w:val="false"/>
          <w:color w:val="000000"/>
          <w:sz w:val="28"/>
        </w:rPr>
        <w:t>
      6) должностное лицо, подписавшее договор поручительства государства.</w:t>
      </w:r>
    </w:p>
    <w:bookmarkEnd w:id="2864"/>
    <w:bookmarkStart w:name="z2562" w:id="2865"/>
    <w:p>
      <w:pPr>
        <w:spacing w:after="0"/>
        <w:ind w:left="0"/>
        <w:jc w:val="both"/>
      </w:pPr>
      <w:r>
        <w:rPr>
          <w:rFonts w:ascii="Times New Roman"/>
          <w:b w:val="false"/>
          <w:i w:val="false"/>
          <w:color w:val="000000"/>
          <w:sz w:val="28"/>
        </w:rPr>
        <w:t>
      4. При несоблюдении требований, предусмотренных пунктом 2 и подпунктом 1) пункта 3 настоящей статьи, поручительство государства считается недействительным.</w:t>
      </w:r>
    </w:p>
    <w:bookmarkEnd w:id="2865"/>
    <w:bookmarkStart w:name="z2563" w:id="28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232. Учет предоставляемых поручительств государства и займов под поручительство государства</w:t>
      </w:r>
    </w:p>
    <w:bookmarkEnd w:id="2866"/>
    <w:bookmarkStart w:name="z2564" w:id="2867"/>
    <w:p>
      <w:pPr>
        <w:spacing w:after="0"/>
        <w:ind w:left="0"/>
        <w:jc w:val="both"/>
      </w:pPr>
      <w:r>
        <w:rPr>
          <w:rFonts w:ascii="Times New Roman"/>
          <w:b w:val="false"/>
          <w:i w:val="false"/>
          <w:color w:val="000000"/>
          <w:sz w:val="28"/>
        </w:rPr>
        <w:t>
      Предоставляемые поручительства государства и займы под поручительство государства подлежат регистрации и учету в центральном уполномоченном органе по исполнению бюджета в порядке, установленном Правительством Республики Казахстан.</w:t>
      </w:r>
    </w:p>
    <w:bookmarkEnd w:id="2867"/>
    <w:bookmarkStart w:name="z2565" w:id="2868"/>
    <w:p>
      <w:pPr>
        <w:spacing w:after="0"/>
        <w:ind w:left="0"/>
        <w:jc w:val="both"/>
      </w:pPr>
      <w:r>
        <w:rPr>
          <w:rFonts w:ascii="Times New Roman"/>
          <w:b w:val="false"/>
          <w:i w:val="false"/>
          <w:color w:val="000000"/>
          <w:sz w:val="28"/>
        </w:rPr>
        <w:t>
      Центральный уполномоченный орган по исполнению бюджета осуществляет мониторинг долга по поручительству государства в порядке, установленном Правительством Республики Казахстан.</w:t>
      </w:r>
    </w:p>
    <w:bookmarkEnd w:id="2868"/>
    <w:bookmarkStart w:name="z2566" w:id="28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233. Исполнение поручительства государства</w:t>
      </w:r>
    </w:p>
    <w:bookmarkEnd w:id="2869"/>
    <w:bookmarkStart w:name="z2567" w:id="2870"/>
    <w:p>
      <w:pPr>
        <w:spacing w:after="0"/>
        <w:ind w:left="0"/>
        <w:jc w:val="both"/>
      </w:pPr>
      <w:r>
        <w:rPr>
          <w:rFonts w:ascii="Times New Roman"/>
          <w:b w:val="false"/>
          <w:i w:val="false"/>
          <w:color w:val="000000"/>
          <w:sz w:val="28"/>
        </w:rPr>
        <w:t>
      1. Требования по исполнению обязательств могут быть предъявлены поручителю в течение шести месяцев со дня наступления даты погашения займа.</w:t>
      </w:r>
    </w:p>
    <w:bookmarkEnd w:id="2870"/>
    <w:bookmarkStart w:name="z2109" w:id="2871"/>
    <w:p>
      <w:pPr>
        <w:spacing w:after="0"/>
        <w:ind w:left="0"/>
        <w:jc w:val="both"/>
      </w:pPr>
      <w:r>
        <w:rPr>
          <w:rFonts w:ascii="Times New Roman"/>
          <w:b w:val="false"/>
          <w:i w:val="false"/>
          <w:color w:val="000000"/>
          <w:sz w:val="28"/>
        </w:rPr>
        <w:t>
      2. Поручительство государства подлежит исполнению после принятия заимодателем всех разумных мер по взысканию задолженности с заемщика и (или) в случае признания заемщика банкротом либо его ликвидации в соответствии с законодательством Республики Казахстан.</w:t>
      </w:r>
    </w:p>
    <w:bookmarkEnd w:id="2871"/>
    <w:bookmarkStart w:name="z2110" w:id="2872"/>
    <w:p>
      <w:pPr>
        <w:spacing w:after="0"/>
        <w:ind w:left="0"/>
        <w:jc w:val="both"/>
      </w:pPr>
      <w:r>
        <w:rPr>
          <w:rFonts w:ascii="Times New Roman"/>
          <w:b w:val="false"/>
          <w:i w:val="false"/>
          <w:color w:val="000000"/>
          <w:sz w:val="28"/>
        </w:rPr>
        <w:t>
      Исполнение поручительства государства осуществляется в течение восемнадцати месяцев с даты предъявления требований по исполнению поручительства государства в пределах средств, предусмотренных законом о республиканском бюджете.</w:t>
      </w:r>
    </w:p>
    <w:bookmarkEnd w:id="2872"/>
    <w:bookmarkStart w:name="z2113" w:id="2873"/>
    <w:p>
      <w:pPr>
        <w:spacing w:after="0"/>
        <w:ind w:left="0"/>
        <w:jc w:val="both"/>
      </w:pPr>
      <w:r>
        <w:rPr>
          <w:rFonts w:ascii="Times New Roman"/>
          <w:b w:val="false"/>
          <w:i w:val="false"/>
          <w:color w:val="000000"/>
          <w:sz w:val="28"/>
        </w:rPr>
        <w:t>
      3. Поручитель имеет право исполнить обязательства по поручительству государства, если заемщиком не будут погашены обязательства по займу, привлеченному под поручительство государства, на день истечения срока платежа. В данном случае поручитель предъявляет регрессное требование к заемщику.</w:t>
      </w:r>
    </w:p>
    <w:bookmarkEnd w:id="2873"/>
    <w:bookmarkStart w:name="z2705" w:id="2874"/>
    <w:p>
      <w:pPr>
        <w:spacing w:after="0"/>
        <w:ind w:left="0"/>
        <w:jc w:val="both"/>
      </w:pPr>
      <w:r>
        <w:rPr>
          <w:rFonts w:ascii="Times New Roman"/>
          <w:b w:val="false"/>
          <w:i w:val="false"/>
          <w:color w:val="000000"/>
          <w:sz w:val="28"/>
        </w:rPr>
        <w:t>
      Средства, выделенные на исполнение обязательств по поручительству государства, подлежат возврату в республиканский бюджет в порядке, определенном Правительством Республики Казахстан.</w:t>
      </w:r>
    </w:p>
    <w:bookmarkEnd w:id="287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233 в редакции Закона РК от 02.04.2010 </w:t>
      </w:r>
      <w:r>
        <w:rPr>
          <w:rFonts w:ascii="Times New Roman"/>
          <w:b w:val="false"/>
          <w:i w:val="false"/>
          <w:color w:val="000000"/>
          <w:sz w:val="28"/>
        </w:rPr>
        <w:t>№ 263-IV</w:t>
      </w:r>
      <w:r>
        <w:rPr>
          <w:rFonts w:ascii="Times New Roman"/>
          <w:b w:val="false"/>
          <w:i/>
          <w:color w:val="000000"/>
          <w:sz w:val="28"/>
        </w:rPr>
        <w:t>(вводится в действие с 01.01.2010).</w:t>
      </w:r>
    </w:p>
    <w:bookmarkStart w:name="z2569" w:id="28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234. Основания прекращения действия поручительства государства</w:t>
      </w:r>
    </w:p>
    <w:bookmarkEnd w:id="2875"/>
    <w:bookmarkStart w:name="z2570" w:id="2876"/>
    <w:p>
      <w:pPr>
        <w:spacing w:after="0"/>
        <w:ind w:left="0"/>
        <w:jc w:val="both"/>
      </w:pPr>
      <w:r>
        <w:rPr>
          <w:rFonts w:ascii="Times New Roman"/>
          <w:b w:val="false"/>
          <w:i w:val="false"/>
          <w:color w:val="000000"/>
          <w:sz w:val="28"/>
        </w:rPr>
        <w:t>
      Поручительство государства прекращает свое действие после полного исполнения заемщиком или поручителем обязательств по займу, обеспеченному поручительством государства.</w:t>
      </w:r>
    </w:p>
    <w:bookmarkEnd w:id="2876"/>
    <w:bookmarkStart w:name="z2571" w:id="28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235. Ограничения на использование средств займа, привлекаемого под поручительство государства</w:t>
      </w:r>
    </w:p>
    <w:bookmarkEnd w:id="2877"/>
    <w:p>
      <w:pPr>
        <w:spacing w:after="0"/>
        <w:ind w:left="0"/>
        <w:jc w:val="both"/>
      </w:pPr>
      <w:r>
        <w:rPr>
          <w:rFonts w:ascii="Times New Roman"/>
          <w:b w:val="false"/>
          <w:i w:val="false"/>
          <w:color w:val="000000"/>
          <w:sz w:val="28"/>
        </w:rPr>
        <w:t>
      Запрещается использование средств займа, привлекаемого под поручительство государства, на цели, не предусмотренные договором поручительства, а также на кредитование государственных органов.</w:t>
      </w:r>
    </w:p>
    <w:bookmarkStart w:name="z2572" w:id="287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236. Контроль и ответственность за использование средств займа, привлекаемого под поручительство государства</w:t>
      </w:r>
    </w:p>
    <w:bookmarkEnd w:id="2878"/>
    <w:bookmarkStart w:name="z2573" w:id="2879"/>
    <w:p>
      <w:pPr>
        <w:spacing w:after="0"/>
        <w:ind w:left="0"/>
        <w:jc w:val="both"/>
      </w:pPr>
      <w:r>
        <w:rPr>
          <w:rFonts w:ascii="Times New Roman"/>
          <w:b w:val="false"/>
          <w:i w:val="false"/>
          <w:color w:val="000000"/>
          <w:sz w:val="28"/>
        </w:rPr>
        <w:t>
      За использованием средств займа, привлекаемого под поручительство государства, осуществляется контроль в порядке, устанавливаемом Правительством Республики Казахстан.</w:t>
      </w:r>
    </w:p>
    <w:bookmarkEnd w:id="2879"/>
    <w:bookmarkStart w:name="z2574" w:id="2880"/>
    <w:p>
      <w:pPr>
        <w:spacing w:after="0"/>
        <w:ind w:left="0"/>
        <w:jc w:val="both"/>
      </w:pPr>
      <w:r>
        <w:rPr>
          <w:rFonts w:ascii="Times New Roman"/>
          <w:b w:val="false"/>
          <w:i w:val="false"/>
          <w:color w:val="000000"/>
          <w:sz w:val="28"/>
        </w:rPr>
        <w:t>
      Заемщик по займу, привлекаемому под поручительство государства, несет ответственность, предусмотренную законами Республики Казахстан, за нецелевое использование полученных средств и возврат средств, отвлеченных на исполнение обязательств по поручительству государства, в случае невыполнения заемщиком долговых обязательств по займу.</w:t>
      </w:r>
    </w:p>
    <w:bookmarkEnd w:id="2880"/>
    <w:bookmarkStart w:name="z2575" w:id="288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47. ЗАЩИТА ИНТЕРЕСОВ ЗАИМОДАТЕЛЯ</w:t>
      </w:r>
    </w:p>
    <w:bookmarkEnd w:id="2881"/>
    <w:bookmarkStart w:name="z2576" w:id="28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237. Недопустимость одностороннего отказа от исполнения обязательства по договору займа</w:t>
      </w:r>
    </w:p>
    <w:bookmarkEnd w:id="2882"/>
    <w:p>
      <w:pPr>
        <w:spacing w:after="0"/>
        <w:ind w:left="0"/>
        <w:jc w:val="both"/>
      </w:pPr>
      <w:r>
        <w:rPr>
          <w:rFonts w:ascii="Times New Roman"/>
          <w:b w:val="false"/>
          <w:i w:val="false"/>
          <w:color w:val="000000"/>
          <w:sz w:val="28"/>
        </w:rPr>
        <w:t>
      Не допускается односторонний отказ от исполнения обязательства по договору займа.</w:t>
      </w:r>
    </w:p>
    <w:bookmarkStart w:name="z2577" w:id="28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238. Защита от незаконных действий государственных органов и должностных лиц</w:t>
      </w:r>
    </w:p>
    <w:bookmarkEnd w:id="2883"/>
    <w:p>
      <w:pPr>
        <w:spacing w:after="0"/>
        <w:ind w:left="0"/>
        <w:jc w:val="both"/>
      </w:pPr>
      <w:r>
        <w:rPr>
          <w:rFonts w:ascii="Times New Roman"/>
          <w:b w:val="false"/>
          <w:i w:val="false"/>
          <w:color w:val="000000"/>
          <w:sz w:val="28"/>
        </w:rPr>
        <w:t>
      Акты государственных органов и их должностных лиц, принятые в нарушение законодательства Республики Казахстан и ухудшающие условия привлечения, использования или погашения государственных и гарантированных государством займов, не имеют юридической силы.</w:t>
      </w:r>
    </w:p>
    <w:bookmarkStart w:name="z2578" w:id="28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239. Разрешение споров</w:t>
      </w:r>
    </w:p>
    <w:bookmarkEnd w:id="2884"/>
    <w:bookmarkStart w:name="z2579" w:id="2885"/>
    <w:p>
      <w:pPr>
        <w:spacing w:after="0"/>
        <w:ind w:left="0"/>
        <w:jc w:val="both"/>
      </w:pPr>
      <w:r>
        <w:rPr>
          <w:rFonts w:ascii="Times New Roman"/>
          <w:b w:val="false"/>
          <w:i w:val="false"/>
          <w:color w:val="000000"/>
          <w:sz w:val="28"/>
        </w:rPr>
        <w:t xml:space="preserve">
      1. Споры и разногласия, возникающие в связи с договорами займа, государственными эмиссионными ценными бумагами, правительственными гарантиями, поручительствами или связанной с ними деятельностью, включая управление государственным, правительственным долгом, долгом местных исполнительных органов или гарантированным государством долгом, решаются по возможности посредством переговоров либо в соответствии с ранее согласованными процедурами разрешения споров, установленными в договорах займа, правилах выпуска государственных эмиссионных ценных бумаг. </w:t>
      </w:r>
    </w:p>
    <w:bookmarkEnd w:id="2885"/>
    <w:bookmarkStart w:name="z2580" w:id="2886"/>
    <w:p>
      <w:pPr>
        <w:spacing w:after="0"/>
        <w:ind w:left="0"/>
        <w:jc w:val="both"/>
      </w:pPr>
      <w:r>
        <w:rPr>
          <w:rFonts w:ascii="Times New Roman"/>
          <w:b w:val="false"/>
          <w:i w:val="false"/>
          <w:color w:val="000000"/>
          <w:sz w:val="28"/>
        </w:rPr>
        <w:t xml:space="preserve">
      2. Все остальные споры, не предусмотренные пунктом 1 настоящей статьи, включая споры иностранного заимодателя с гражданами и юридическими лицами Республики Казахстан, разрешаются судами Республики Казахстан в соответствии с законодательством Республики Казахстан, если иное не предусмотрено соглашением сторон. </w:t>
      </w:r>
    </w:p>
    <w:bookmarkEnd w:id="2886"/>
    <w:p>
      <w:pPr>
        <w:spacing w:after="0"/>
        <w:ind w:left="0"/>
        <w:jc w:val="both"/>
      </w:pPr>
      <w:bookmarkStart w:name="z2581" w:id="2887"/>
      <w:r>
        <w:rPr>
          <w:rFonts w:ascii="Times New Roman"/>
          <w:b w:val="false"/>
          <w:i w:val="false"/>
          <w:color w:val="000000"/>
          <w:sz w:val="28"/>
        </w:rPr>
        <w:t xml:space="preserve">
      </w:t>
      </w:r>
      <w:r>
        <w:rPr>
          <w:rFonts w:ascii="Times New Roman"/>
          <w:b/>
          <w:i w:val="false"/>
          <w:color w:val="000000"/>
          <w:sz w:val="28"/>
        </w:rPr>
        <w:t>РАЗДЕЛ 13. ЗАКЛЮЧИТЕЛЬНЫЕ И ПЕРЕХОДНЫЕ ПОЛОЖЕНИЯ</w:t>
      </w:r>
    </w:p>
    <w:bookmarkEnd w:id="2887"/>
    <w:p>
      <w:pPr>
        <w:spacing w:after="0"/>
        <w:ind w:left="0"/>
        <w:jc w:val="both"/>
      </w:pPr>
      <w:r>
        <w:rPr>
          <w:rFonts w:ascii="Times New Roman"/>
          <w:b/>
          <w:i w:val="false"/>
          <w:color w:val="000000"/>
          <w:sz w:val="28"/>
        </w:rPr>
        <w:t>Глава 48. ПЕРЕХОДНЫЕ ПОЛОЖЕНИЯ</w:t>
      </w:r>
    </w:p>
    <w:bookmarkStart w:name="z2583" w:id="28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240. Разработка местных бюджетов на 2009финансовый год</w:t>
      </w:r>
    </w:p>
    <w:bookmarkEnd w:id="2888"/>
    <w:bookmarkStart w:name="z2584" w:id="2889"/>
    <w:p>
      <w:pPr>
        <w:spacing w:after="0"/>
        <w:ind w:left="0"/>
        <w:jc w:val="both"/>
      </w:pPr>
      <w:r>
        <w:rPr>
          <w:rFonts w:ascii="Times New Roman"/>
          <w:b w:val="false"/>
          <w:i w:val="false"/>
          <w:color w:val="000000"/>
          <w:sz w:val="28"/>
        </w:rPr>
        <w:t xml:space="preserve">
      1. Местные бюджеты на 2009 финансовый год разрабатываются по структуре бюджета, предусмотренной </w:t>
      </w:r>
      <w:r>
        <w:rPr>
          <w:rFonts w:ascii="Times New Roman"/>
          <w:b w:val="false"/>
          <w:i w:val="false"/>
          <w:color w:val="000000"/>
          <w:sz w:val="28"/>
        </w:rPr>
        <w:t>статьей 13</w:t>
      </w:r>
      <w:r>
        <w:rPr>
          <w:rFonts w:ascii="Times New Roman"/>
          <w:b w:val="false"/>
          <w:i w:val="false"/>
          <w:color w:val="000000"/>
          <w:sz w:val="28"/>
        </w:rPr>
        <w:t xml:space="preserve"> настоящего Кодекса.</w:t>
      </w:r>
    </w:p>
    <w:bookmarkEnd w:id="2889"/>
    <w:bookmarkStart w:name="z2585" w:id="2890"/>
    <w:p>
      <w:pPr>
        <w:spacing w:after="0"/>
        <w:ind w:left="0"/>
        <w:jc w:val="both"/>
      </w:pPr>
      <w:r>
        <w:rPr>
          <w:rFonts w:ascii="Times New Roman"/>
          <w:b w:val="false"/>
          <w:i w:val="false"/>
          <w:color w:val="000000"/>
          <w:sz w:val="28"/>
        </w:rPr>
        <w:t xml:space="preserve">
      2. Прогнозирование поступлений местных бюджетов, предусмотренных </w:t>
      </w:r>
      <w:r>
        <w:rPr>
          <w:rFonts w:ascii="Times New Roman"/>
          <w:b w:val="false"/>
          <w:i w:val="false"/>
          <w:color w:val="000000"/>
          <w:sz w:val="28"/>
        </w:rPr>
        <w:t>статьями 50</w:t>
      </w:r>
      <w:r>
        <w:rPr>
          <w:rFonts w:ascii="Times New Roman"/>
          <w:b w:val="false"/>
          <w:i w:val="false"/>
          <w:color w:val="000000"/>
          <w:sz w:val="28"/>
        </w:rPr>
        <w:t xml:space="preserve"> -</w:t>
      </w:r>
      <w:r>
        <w:rPr>
          <w:rFonts w:ascii="Times New Roman"/>
          <w:b w:val="false"/>
          <w:i w:val="false"/>
          <w:color w:val="000000"/>
          <w:sz w:val="28"/>
        </w:rPr>
        <w:t xml:space="preserve"> 52</w:t>
      </w:r>
      <w:r>
        <w:rPr>
          <w:rFonts w:ascii="Times New Roman"/>
          <w:b w:val="false"/>
          <w:i w:val="false"/>
          <w:color w:val="000000"/>
          <w:sz w:val="28"/>
        </w:rPr>
        <w:t xml:space="preserve"> настоящего Кодекса, осуществляется местным уполномоченным органом по государственному планированию на основе среднесрочного плана социально-экономического развития региона и среднесрочной фискальной политики на предстоящий трехлетний период.</w:t>
      </w:r>
    </w:p>
    <w:bookmarkEnd w:id="2890"/>
    <w:bookmarkStart w:name="z2586" w:id="2891"/>
    <w:p>
      <w:pPr>
        <w:spacing w:after="0"/>
        <w:ind w:left="0"/>
        <w:jc w:val="both"/>
      </w:pPr>
      <w:r>
        <w:rPr>
          <w:rFonts w:ascii="Times New Roman"/>
          <w:b w:val="false"/>
          <w:i w:val="false"/>
          <w:color w:val="000000"/>
          <w:sz w:val="28"/>
        </w:rPr>
        <w:t>
      3. Текст решения о местном бюджете на 2009 финансовый год содержит:</w:t>
      </w:r>
    </w:p>
    <w:bookmarkEnd w:id="2891"/>
    <w:bookmarkStart w:name="z2587" w:id="2892"/>
    <w:p>
      <w:pPr>
        <w:spacing w:after="0"/>
        <w:ind w:left="0"/>
        <w:jc w:val="both"/>
      </w:pPr>
      <w:r>
        <w:rPr>
          <w:rFonts w:ascii="Times New Roman"/>
          <w:b w:val="false"/>
          <w:i w:val="false"/>
          <w:color w:val="000000"/>
          <w:sz w:val="28"/>
        </w:rPr>
        <w:t>
      1) объемы доходов, затрат, чистого бюджетного кредитования, сальдо по операциям с финансовыми активами, дефицита (профицита), финансирования дефицита (использования профицита) бюджета предстоящего финансового года;</w:t>
      </w:r>
    </w:p>
    <w:bookmarkEnd w:id="2892"/>
    <w:bookmarkStart w:name="z2588" w:id="2893"/>
    <w:p>
      <w:pPr>
        <w:spacing w:after="0"/>
        <w:ind w:left="0"/>
        <w:jc w:val="both"/>
      </w:pPr>
      <w:r>
        <w:rPr>
          <w:rFonts w:ascii="Times New Roman"/>
          <w:b w:val="false"/>
          <w:i w:val="false"/>
          <w:color w:val="000000"/>
          <w:sz w:val="28"/>
        </w:rPr>
        <w:t>
      2) объемы бюджетных субвенций, передаваемых из вышестоящего бюджета в нижестоящие бюджеты, и объемы бюджетных изъятий из нижестоящих бюджетов в вышестоящий бюджет;</w:t>
      </w:r>
    </w:p>
    <w:bookmarkEnd w:id="2893"/>
    <w:bookmarkStart w:name="z2589" w:id="2894"/>
    <w:p>
      <w:pPr>
        <w:spacing w:after="0"/>
        <w:ind w:left="0"/>
        <w:jc w:val="both"/>
      </w:pPr>
      <w:r>
        <w:rPr>
          <w:rFonts w:ascii="Times New Roman"/>
          <w:b w:val="false"/>
          <w:i w:val="false"/>
          <w:color w:val="000000"/>
          <w:sz w:val="28"/>
        </w:rPr>
        <w:t xml:space="preserve">
      3) размер резерва местного исполнительного органа; </w:t>
      </w:r>
    </w:p>
    <w:bookmarkEnd w:id="2894"/>
    <w:bookmarkStart w:name="z2590" w:id="2895"/>
    <w:p>
      <w:pPr>
        <w:spacing w:after="0"/>
        <w:ind w:left="0"/>
        <w:jc w:val="both"/>
      </w:pPr>
      <w:r>
        <w:rPr>
          <w:rFonts w:ascii="Times New Roman"/>
          <w:b w:val="false"/>
          <w:i w:val="false"/>
          <w:color w:val="000000"/>
          <w:sz w:val="28"/>
        </w:rPr>
        <w:t xml:space="preserve">
      4) другие положения. </w:t>
      </w:r>
    </w:p>
    <w:bookmarkEnd w:id="2895"/>
    <w:bookmarkStart w:name="z2591" w:id="2896"/>
    <w:p>
      <w:pPr>
        <w:spacing w:after="0"/>
        <w:ind w:left="0"/>
        <w:jc w:val="both"/>
      </w:pPr>
      <w:r>
        <w:rPr>
          <w:rFonts w:ascii="Times New Roman"/>
          <w:b w:val="false"/>
          <w:i w:val="false"/>
          <w:color w:val="000000"/>
          <w:sz w:val="28"/>
        </w:rPr>
        <w:t>
      4. К решению о местном бюджете на 2009 финансовый год прилагаются:</w:t>
      </w:r>
    </w:p>
    <w:bookmarkEnd w:id="2896"/>
    <w:bookmarkStart w:name="z2592" w:id="2897"/>
    <w:p>
      <w:pPr>
        <w:spacing w:after="0"/>
        <w:ind w:left="0"/>
        <w:jc w:val="both"/>
      </w:pPr>
      <w:r>
        <w:rPr>
          <w:rFonts w:ascii="Times New Roman"/>
          <w:b w:val="false"/>
          <w:i w:val="false"/>
          <w:color w:val="000000"/>
          <w:sz w:val="28"/>
        </w:rPr>
        <w:t xml:space="preserve">
      1) местный бюджет на соответствующий финансовый год по структуре, установленной настоящим Кодексом. 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представляется общей суммой; </w:t>
      </w:r>
    </w:p>
    <w:bookmarkEnd w:id="2897"/>
    <w:bookmarkStart w:name="z2593" w:id="2898"/>
    <w:p>
      <w:pPr>
        <w:spacing w:after="0"/>
        <w:ind w:left="0"/>
        <w:jc w:val="both"/>
      </w:pPr>
      <w:r>
        <w:rPr>
          <w:rFonts w:ascii="Times New Roman"/>
          <w:b w:val="false"/>
          <w:i w:val="false"/>
          <w:color w:val="000000"/>
          <w:sz w:val="28"/>
        </w:rPr>
        <w:t xml:space="preserve">
      2) перечень бюджетных программ развития с разделением на бюджетные программы, направленные на реализацию бюджетных инвестиционных проектов и на формирование или увеличение уставного капитала юридических лиц; </w:t>
      </w:r>
    </w:p>
    <w:bookmarkEnd w:id="2898"/>
    <w:bookmarkStart w:name="z2594" w:id="2899"/>
    <w:p>
      <w:pPr>
        <w:spacing w:after="0"/>
        <w:ind w:left="0"/>
        <w:jc w:val="both"/>
      </w:pPr>
      <w:r>
        <w:rPr>
          <w:rFonts w:ascii="Times New Roman"/>
          <w:b w:val="false"/>
          <w:i w:val="false"/>
          <w:color w:val="000000"/>
          <w:sz w:val="28"/>
        </w:rPr>
        <w:t xml:space="preserve">
      3) перечень местных бюджетных программ, не подлежащих секвестру в процессе исполнения местного бюджета на 2009 год, в том числе установленных </w:t>
      </w:r>
      <w:r>
        <w:rPr>
          <w:rFonts w:ascii="Times New Roman"/>
          <w:b w:val="false"/>
          <w:i w:val="false"/>
          <w:color w:val="000000"/>
          <w:sz w:val="28"/>
        </w:rPr>
        <w:t>законом</w:t>
      </w:r>
      <w:r>
        <w:rPr>
          <w:rFonts w:ascii="Times New Roman"/>
          <w:b w:val="false"/>
          <w:i w:val="false"/>
          <w:color w:val="000000"/>
          <w:sz w:val="28"/>
        </w:rPr>
        <w:t xml:space="preserve"> о республиканском бюджете на 2009-2011 годы (решением областного маслихата об утверждении областного бюджета на 2009 год); </w:t>
      </w:r>
    </w:p>
    <w:bookmarkEnd w:id="2899"/>
    <w:bookmarkStart w:name="z2595" w:id="2900"/>
    <w:p>
      <w:pPr>
        <w:spacing w:after="0"/>
        <w:ind w:left="0"/>
        <w:jc w:val="both"/>
      </w:pPr>
      <w:r>
        <w:rPr>
          <w:rFonts w:ascii="Times New Roman"/>
          <w:b w:val="false"/>
          <w:i w:val="false"/>
          <w:color w:val="000000"/>
          <w:sz w:val="28"/>
        </w:rPr>
        <w:t>
      4) объем поступлений в бюджет города республиканского значения, столицы (бюджет района (города областного значения) от продажи земельных участков сельскохозяйственного назначения;</w:t>
      </w:r>
    </w:p>
    <w:bookmarkEnd w:id="2900"/>
    <w:bookmarkStart w:name="z2596" w:id="2901"/>
    <w:p>
      <w:pPr>
        <w:spacing w:after="0"/>
        <w:ind w:left="0"/>
        <w:jc w:val="both"/>
      </w:pPr>
      <w:r>
        <w:rPr>
          <w:rFonts w:ascii="Times New Roman"/>
          <w:b w:val="false"/>
          <w:i w:val="false"/>
          <w:color w:val="000000"/>
          <w:sz w:val="28"/>
        </w:rPr>
        <w:t>
      5) бюджетные программы каждого района в городе, города районного значения, поселка, села, сельского округа;</w:t>
      </w:r>
    </w:p>
    <w:bookmarkEnd w:id="2901"/>
    <w:bookmarkStart w:name="z2597" w:id="2902"/>
    <w:p>
      <w:pPr>
        <w:spacing w:after="0"/>
        <w:ind w:left="0"/>
        <w:jc w:val="both"/>
      </w:pPr>
      <w:r>
        <w:rPr>
          <w:rFonts w:ascii="Times New Roman"/>
          <w:b w:val="false"/>
          <w:i w:val="false"/>
          <w:color w:val="000000"/>
          <w:sz w:val="28"/>
        </w:rPr>
        <w:t>
      6) другие данные.</w:t>
      </w:r>
    </w:p>
    <w:bookmarkEnd w:id="2902"/>
    <w:bookmarkStart w:name="z2598" w:id="2903"/>
    <w:p>
      <w:pPr>
        <w:spacing w:after="0"/>
        <w:ind w:left="0"/>
        <w:jc w:val="both"/>
      </w:pPr>
      <w:r>
        <w:rPr>
          <w:rFonts w:ascii="Times New Roman"/>
          <w:b w:val="false"/>
          <w:i w:val="false"/>
          <w:color w:val="000000"/>
          <w:sz w:val="28"/>
        </w:rPr>
        <w:t>
      5. Бюджетная программа - задачи, обеспечиваемые бюджетными средствами, принятые для реализации функций государственного управления, стратегических, среднесрочных программ и планов развития республики или региона.</w:t>
      </w:r>
    </w:p>
    <w:bookmarkEnd w:id="2903"/>
    <w:bookmarkStart w:name="z2599" w:id="2904"/>
    <w:p>
      <w:pPr>
        <w:spacing w:after="0"/>
        <w:ind w:left="0"/>
        <w:jc w:val="both"/>
      </w:pPr>
      <w:r>
        <w:rPr>
          <w:rFonts w:ascii="Times New Roman"/>
          <w:b w:val="false"/>
          <w:i w:val="false"/>
          <w:color w:val="000000"/>
          <w:sz w:val="28"/>
        </w:rPr>
        <w:t>
      Бюджетная программа может подразделяться на подпрограммы, конкретизирующие задачи, обеспечиваемые бюджетными средствами, принятые для реализации функций государственного управления, стратегических, среднесрочных программ и планов развития республики или региона в рамках бюджетной программы.</w:t>
      </w:r>
    </w:p>
    <w:bookmarkEnd w:id="2904"/>
    <w:bookmarkStart w:name="z2600" w:id="2905"/>
    <w:p>
      <w:pPr>
        <w:spacing w:after="0"/>
        <w:ind w:left="0"/>
        <w:jc w:val="both"/>
      </w:pPr>
      <w:r>
        <w:rPr>
          <w:rFonts w:ascii="Times New Roman"/>
          <w:b w:val="false"/>
          <w:i w:val="false"/>
          <w:color w:val="000000"/>
          <w:sz w:val="28"/>
        </w:rPr>
        <w:t>
      Бюджетная программа должна иметь цель, задачи и индикаторы, отражающие результаты ее реализации.</w:t>
      </w:r>
    </w:p>
    <w:bookmarkEnd w:id="2905"/>
    <w:bookmarkStart w:name="z2601" w:id="2906"/>
    <w:p>
      <w:pPr>
        <w:spacing w:after="0"/>
        <w:ind w:left="0"/>
        <w:jc w:val="both"/>
      </w:pPr>
      <w:r>
        <w:rPr>
          <w:rFonts w:ascii="Times New Roman"/>
          <w:b w:val="false"/>
          <w:i w:val="false"/>
          <w:color w:val="000000"/>
          <w:sz w:val="28"/>
        </w:rPr>
        <w:t>
      Целью бюджетной программы является определенный конечный результат, который должен быть достигнут при выполнении бюджетной программы. Цель бюджетной программы должна быть четкой, реалистичной и достижимой.</w:t>
      </w:r>
    </w:p>
    <w:bookmarkEnd w:id="2906"/>
    <w:bookmarkStart w:name="z2602" w:id="2907"/>
    <w:p>
      <w:pPr>
        <w:spacing w:after="0"/>
        <w:ind w:left="0"/>
        <w:jc w:val="both"/>
      </w:pPr>
      <w:r>
        <w:rPr>
          <w:rFonts w:ascii="Times New Roman"/>
          <w:b w:val="false"/>
          <w:i w:val="false"/>
          <w:color w:val="000000"/>
          <w:sz w:val="28"/>
        </w:rPr>
        <w:t>
      Цель бюджетной программы разбивается на отдельные задачи, которые представляют собой пути достижения цели бюджетной программы.</w:t>
      </w:r>
    </w:p>
    <w:bookmarkEnd w:id="2907"/>
    <w:bookmarkStart w:name="z2603" w:id="2908"/>
    <w:p>
      <w:pPr>
        <w:spacing w:after="0"/>
        <w:ind w:left="0"/>
        <w:jc w:val="both"/>
      </w:pPr>
      <w:r>
        <w:rPr>
          <w:rFonts w:ascii="Times New Roman"/>
          <w:b w:val="false"/>
          <w:i w:val="false"/>
          <w:color w:val="000000"/>
          <w:sz w:val="28"/>
        </w:rPr>
        <w:t>
      Индикаторы должны соответствовать цели и быть легко исчисляемыми.</w:t>
      </w:r>
    </w:p>
    <w:bookmarkEnd w:id="2908"/>
    <w:bookmarkStart w:name="z2604" w:id="2909"/>
    <w:p>
      <w:pPr>
        <w:spacing w:after="0"/>
        <w:ind w:left="0"/>
        <w:jc w:val="both"/>
      </w:pPr>
      <w:r>
        <w:rPr>
          <w:rFonts w:ascii="Times New Roman"/>
          <w:b w:val="false"/>
          <w:i w:val="false"/>
          <w:color w:val="000000"/>
          <w:sz w:val="28"/>
        </w:rPr>
        <w:t>
      Наименование бюджетной программы должно отражать цели государственных функций, задачи стратегических, среднесрочных программ и планов развития, принятых законодательством Республики Казахстан.</w:t>
      </w:r>
    </w:p>
    <w:bookmarkEnd w:id="2909"/>
    <w:bookmarkStart w:name="z2605" w:id="2910"/>
    <w:p>
      <w:pPr>
        <w:spacing w:after="0"/>
        <w:ind w:left="0"/>
        <w:jc w:val="both"/>
      </w:pPr>
      <w:r>
        <w:rPr>
          <w:rFonts w:ascii="Times New Roman"/>
          <w:b w:val="false"/>
          <w:i w:val="false"/>
          <w:color w:val="000000"/>
          <w:sz w:val="28"/>
        </w:rPr>
        <w:t>
      Содержание бюджетной программы должно соответствовать государственным функциям, мероприятиям задач стратегических, среднесрочных программ и планов развития республики, принятых законодательством Республики Казахстан, отражающим соответствующие государственные услуги.</w:t>
      </w:r>
    </w:p>
    <w:bookmarkEnd w:id="2910"/>
    <w:bookmarkStart w:name="z2606" w:id="2911"/>
    <w:p>
      <w:pPr>
        <w:spacing w:after="0"/>
        <w:ind w:left="0"/>
        <w:jc w:val="both"/>
      </w:pPr>
      <w:r>
        <w:rPr>
          <w:rFonts w:ascii="Times New Roman"/>
          <w:b w:val="false"/>
          <w:i w:val="false"/>
          <w:color w:val="000000"/>
          <w:sz w:val="28"/>
        </w:rPr>
        <w:t>
      6. Бюджетные программы подразделяются на текущие бюджетные программы и бюджетные программы развития.</w:t>
      </w:r>
    </w:p>
    <w:bookmarkEnd w:id="2911"/>
    <w:p>
      <w:pPr>
        <w:spacing w:after="0"/>
        <w:ind w:left="0"/>
        <w:jc w:val="both"/>
      </w:pPr>
      <w:r>
        <w:rPr>
          <w:rFonts w:ascii="Times New Roman"/>
          <w:b w:val="false"/>
          <w:i w:val="false"/>
          <w:color w:val="000000"/>
          <w:sz w:val="28"/>
        </w:rPr>
        <w:t>
      Текущие бюджетные программы - бюджетные программы, результаты которых направлены на:</w:t>
      </w:r>
    </w:p>
    <w:bookmarkStart w:name="z2607" w:id="2912"/>
    <w:p>
      <w:pPr>
        <w:spacing w:after="0"/>
        <w:ind w:left="0"/>
        <w:jc w:val="both"/>
      </w:pPr>
      <w:r>
        <w:rPr>
          <w:rFonts w:ascii="Times New Roman"/>
          <w:b w:val="false"/>
          <w:i w:val="false"/>
          <w:color w:val="000000"/>
          <w:sz w:val="28"/>
        </w:rPr>
        <w:t>
      1) обеспечение деятельности администраторов бюджетных программ по выполнению функций государственного управления и обязательств государства в соответствии с законодательными актами Республики Казахстан, имеющих постоянный характер;</w:t>
      </w:r>
    </w:p>
    <w:bookmarkEnd w:id="2912"/>
    <w:bookmarkStart w:name="z2608" w:id="2913"/>
    <w:p>
      <w:pPr>
        <w:spacing w:after="0"/>
        <w:ind w:left="0"/>
        <w:jc w:val="both"/>
      </w:pPr>
      <w:r>
        <w:rPr>
          <w:rFonts w:ascii="Times New Roman"/>
          <w:b w:val="false"/>
          <w:i w:val="false"/>
          <w:color w:val="000000"/>
          <w:sz w:val="28"/>
        </w:rPr>
        <w:t>
      2) достижение цели, решение конкретных задач и мероприятий стратегических, среднесрочных программ и планов развития республики или региона.</w:t>
      </w:r>
    </w:p>
    <w:bookmarkEnd w:id="2913"/>
    <w:bookmarkStart w:name="z2609" w:id="2914"/>
    <w:p>
      <w:pPr>
        <w:spacing w:after="0"/>
        <w:ind w:left="0"/>
        <w:jc w:val="both"/>
      </w:pPr>
      <w:r>
        <w:rPr>
          <w:rFonts w:ascii="Times New Roman"/>
          <w:b w:val="false"/>
          <w:i w:val="false"/>
          <w:color w:val="000000"/>
          <w:sz w:val="28"/>
        </w:rPr>
        <w:t>
      Бюджетные программы развития - бюджетные программы, результаты которых напрямую влияют на степень достижения цели, решение задач и мероприятий стратегических, среднесрочных программ, планов развития республики или региона, направленные на получение экономических выгод или социально-экономического эффекта.</w:t>
      </w:r>
    </w:p>
    <w:bookmarkEnd w:id="2914"/>
    <w:bookmarkStart w:name="z2610" w:id="29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241. Разработка постановления местных исполнительных органов о реализации решений </w:t>
      </w:r>
      <w:r>
        <w:rPr>
          <w:rFonts w:ascii="Times New Roman"/>
          <w:b/>
          <w:i w:val="false"/>
          <w:color w:val="000000"/>
          <w:sz w:val="28"/>
        </w:rPr>
        <w:t>маслихатов</w:t>
      </w:r>
      <w:r>
        <w:rPr>
          <w:rFonts w:ascii="Times New Roman"/>
          <w:b/>
          <w:i w:val="false"/>
          <w:color w:val="000000"/>
          <w:sz w:val="28"/>
        </w:rPr>
        <w:t xml:space="preserve"> о местных бюджетах на 2009 год</w:t>
      </w:r>
    </w:p>
    <w:bookmarkEnd w:id="2915"/>
    <w:bookmarkStart w:name="z2611" w:id="2916"/>
    <w:p>
      <w:pPr>
        <w:spacing w:after="0"/>
        <w:ind w:left="0"/>
        <w:jc w:val="both"/>
      </w:pPr>
      <w:r>
        <w:rPr>
          <w:rFonts w:ascii="Times New Roman"/>
          <w:b w:val="false"/>
          <w:i w:val="false"/>
          <w:color w:val="000000"/>
          <w:sz w:val="28"/>
        </w:rPr>
        <w:t xml:space="preserve">
      1. Постановление местного исполнительного органа о реализации решения маслихата о местном бюджете на 2009 год принимается в двухнедельный срок после утверждения маслихатом местного бюджета. </w:t>
      </w:r>
    </w:p>
    <w:bookmarkEnd w:id="2916"/>
    <w:bookmarkStart w:name="z2612" w:id="2917"/>
    <w:p>
      <w:pPr>
        <w:spacing w:after="0"/>
        <w:ind w:left="0"/>
        <w:jc w:val="both"/>
      </w:pPr>
      <w:r>
        <w:rPr>
          <w:rFonts w:ascii="Times New Roman"/>
          <w:b w:val="false"/>
          <w:i w:val="false"/>
          <w:color w:val="000000"/>
          <w:sz w:val="28"/>
        </w:rPr>
        <w:t>
      2. Постановление местного исполнительного органа о реализации решения маслихата о местном бюджете на 2009 год предусматривает поручения по обеспечению своевременного исполнения местного бюджета администраторам бюджетных программ, местному уполномоченному органу по исполнению бюджета.</w:t>
      </w:r>
    </w:p>
    <w:bookmarkEnd w:id="2917"/>
    <w:p>
      <w:pPr>
        <w:spacing w:after="0"/>
        <w:ind w:left="0"/>
        <w:jc w:val="both"/>
      </w:pPr>
      <w:r>
        <w:rPr>
          <w:rFonts w:ascii="Times New Roman"/>
          <w:b w:val="false"/>
          <w:i w:val="false"/>
          <w:color w:val="000000"/>
          <w:sz w:val="28"/>
        </w:rPr>
        <w:t>
      К постановлению прилагаются:</w:t>
      </w:r>
    </w:p>
    <w:bookmarkStart w:name="z2613" w:id="2918"/>
    <w:p>
      <w:pPr>
        <w:spacing w:after="0"/>
        <w:ind w:left="0"/>
        <w:jc w:val="both"/>
      </w:pPr>
      <w:r>
        <w:rPr>
          <w:rFonts w:ascii="Times New Roman"/>
          <w:b w:val="false"/>
          <w:i w:val="false"/>
          <w:color w:val="000000"/>
          <w:sz w:val="28"/>
        </w:rPr>
        <w:t>
      1) утвержденный местный бюджет. При этом поступления представляются до уровня специфик, а бюджетные программы представляются с разбивкой на подпрограммы. Раздел "Финансирование дефицита (использование профицита) бюджета" представляется общей суммой;</w:t>
      </w:r>
    </w:p>
    <w:bookmarkEnd w:id="2918"/>
    <w:bookmarkStart w:name="z2614" w:id="2919"/>
    <w:p>
      <w:pPr>
        <w:spacing w:after="0"/>
        <w:ind w:left="0"/>
        <w:jc w:val="both"/>
      </w:pPr>
      <w:r>
        <w:rPr>
          <w:rFonts w:ascii="Times New Roman"/>
          <w:b w:val="false"/>
          <w:i w:val="false"/>
          <w:color w:val="000000"/>
          <w:sz w:val="28"/>
        </w:rPr>
        <w:t>
      2) распределение целевых трансфертов и кредитов нижестоящим бюджетам;</w:t>
      </w:r>
    </w:p>
    <w:bookmarkEnd w:id="2919"/>
    <w:bookmarkStart w:name="z2615" w:id="2920"/>
    <w:p>
      <w:pPr>
        <w:spacing w:after="0"/>
        <w:ind w:left="0"/>
        <w:jc w:val="both"/>
      </w:pPr>
      <w:r>
        <w:rPr>
          <w:rFonts w:ascii="Times New Roman"/>
          <w:b w:val="false"/>
          <w:i w:val="false"/>
          <w:color w:val="000000"/>
          <w:sz w:val="28"/>
        </w:rPr>
        <w:t xml:space="preserve">
      3) другие данные или показатели, необходимые для реализации закона о республиканском бюджете на 2009-2011 годы или решения маслихата о местном бюджете на 2009 год, определение которых возложено на Правительство Республики Казахстан или местный исполнительный орган. </w:t>
      </w:r>
    </w:p>
    <w:bookmarkEnd w:id="2920"/>
    <w:bookmarkStart w:name="z2616" w:id="2921"/>
    <w:p>
      <w:pPr>
        <w:spacing w:after="0"/>
        <w:ind w:left="0"/>
        <w:jc w:val="both"/>
      </w:pPr>
      <w:r>
        <w:rPr>
          <w:rFonts w:ascii="Times New Roman"/>
          <w:b w:val="false"/>
          <w:i w:val="false"/>
          <w:color w:val="000000"/>
          <w:sz w:val="28"/>
        </w:rPr>
        <w:t>
      3. В случае уточнения местного бюджета постановление местного исполнительного органа о внесении изменений и дополнений в постановление местного исполнительного органа о реализации решения маслихата о местном бюджете на 2009 год утверждается в двухнедельный срок после утверждения решения маслихата о внесении изменений и дополнений в решение маслихата о местном бюджете на 2009 год.</w:t>
      </w:r>
    </w:p>
    <w:bookmarkEnd w:id="2921"/>
    <w:bookmarkStart w:name="z2617" w:id="29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242. Порядок исполнения местных бюджетов в 2009 году</w:t>
      </w:r>
    </w:p>
    <w:bookmarkEnd w:id="2922"/>
    <w:bookmarkStart w:name="z2618" w:id="2923"/>
    <w:p>
      <w:pPr>
        <w:spacing w:after="0"/>
        <w:ind w:left="0"/>
        <w:jc w:val="both"/>
      </w:pPr>
      <w:r>
        <w:rPr>
          <w:rFonts w:ascii="Times New Roman"/>
          <w:b w:val="false"/>
          <w:i w:val="false"/>
          <w:color w:val="000000"/>
          <w:sz w:val="28"/>
        </w:rPr>
        <w:t>
      1. Основой исполнения бюджета на 2009 год являются:</w:t>
      </w:r>
    </w:p>
    <w:bookmarkEnd w:id="2923"/>
    <w:bookmarkStart w:name="z2619" w:id="2924"/>
    <w:p>
      <w:pPr>
        <w:spacing w:after="0"/>
        <w:ind w:left="0"/>
        <w:jc w:val="both"/>
      </w:pPr>
      <w:r>
        <w:rPr>
          <w:rFonts w:ascii="Times New Roman"/>
          <w:b w:val="false"/>
          <w:i w:val="false"/>
          <w:color w:val="000000"/>
          <w:sz w:val="28"/>
        </w:rPr>
        <w:t xml:space="preserve">
      1) настоящий Кодекс; </w:t>
      </w:r>
    </w:p>
    <w:bookmarkEnd w:id="2924"/>
    <w:bookmarkStart w:name="z2620" w:id="2925"/>
    <w:p>
      <w:pPr>
        <w:spacing w:after="0"/>
        <w:ind w:left="0"/>
        <w:jc w:val="both"/>
      </w:pPr>
      <w:r>
        <w:rPr>
          <w:rFonts w:ascii="Times New Roman"/>
          <w:b w:val="false"/>
          <w:i w:val="false"/>
          <w:color w:val="000000"/>
          <w:sz w:val="28"/>
        </w:rPr>
        <w:t>
      2) решения маслихатов о местных бюджетах на 2009 год;</w:t>
      </w:r>
    </w:p>
    <w:bookmarkEnd w:id="2925"/>
    <w:bookmarkStart w:name="z2621" w:id="2926"/>
    <w:p>
      <w:pPr>
        <w:spacing w:after="0"/>
        <w:ind w:left="0"/>
        <w:jc w:val="both"/>
      </w:pPr>
      <w:r>
        <w:rPr>
          <w:rFonts w:ascii="Times New Roman"/>
          <w:b w:val="false"/>
          <w:i w:val="false"/>
          <w:color w:val="000000"/>
          <w:sz w:val="28"/>
        </w:rPr>
        <w:t xml:space="preserve">
      3) постановления местных исполнительных органов о реализации решения маслихата о местном бюджете на 2009 год; </w:t>
      </w:r>
    </w:p>
    <w:bookmarkEnd w:id="2926"/>
    <w:bookmarkStart w:name="z2622" w:id="2927"/>
    <w:p>
      <w:pPr>
        <w:spacing w:after="0"/>
        <w:ind w:left="0"/>
        <w:jc w:val="both"/>
      </w:pPr>
      <w:r>
        <w:rPr>
          <w:rFonts w:ascii="Times New Roman"/>
          <w:b w:val="false"/>
          <w:i w:val="false"/>
          <w:color w:val="000000"/>
          <w:sz w:val="28"/>
        </w:rPr>
        <w:t>
      4) решения местных исполнительных органов, принимаемые в текущем финансовом году в ходе исполнения местных бюджетов;</w:t>
      </w:r>
    </w:p>
    <w:bookmarkEnd w:id="2927"/>
    <w:bookmarkStart w:name="z2623" w:id="2928"/>
    <w:p>
      <w:pPr>
        <w:spacing w:after="0"/>
        <w:ind w:left="0"/>
        <w:jc w:val="both"/>
      </w:pPr>
      <w:r>
        <w:rPr>
          <w:rFonts w:ascii="Times New Roman"/>
          <w:b w:val="false"/>
          <w:i w:val="false"/>
          <w:color w:val="000000"/>
          <w:sz w:val="28"/>
        </w:rPr>
        <w:t xml:space="preserve">
      5) паспорта местных бюджетных программ; </w:t>
      </w:r>
    </w:p>
    <w:bookmarkEnd w:id="2928"/>
    <w:bookmarkStart w:name="z2624" w:id="2929"/>
    <w:p>
      <w:pPr>
        <w:spacing w:after="0"/>
        <w:ind w:left="0"/>
        <w:jc w:val="both"/>
      </w:pPr>
      <w:r>
        <w:rPr>
          <w:rFonts w:ascii="Times New Roman"/>
          <w:b w:val="false"/>
          <w:i w:val="false"/>
          <w:color w:val="000000"/>
          <w:sz w:val="28"/>
        </w:rPr>
        <w:t xml:space="preserve">
      6) сводный план финансирования по обязательствам, сводный план поступлений и финансирования по платежам; </w:t>
      </w:r>
    </w:p>
    <w:bookmarkEnd w:id="2929"/>
    <w:bookmarkStart w:name="z2625" w:id="2930"/>
    <w:p>
      <w:pPr>
        <w:spacing w:after="0"/>
        <w:ind w:left="0"/>
        <w:jc w:val="both"/>
      </w:pPr>
      <w:r>
        <w:rPr>
          <w:rFonts w:ascii="Times New Roman"/>
          <w:b w:val="false"/>
          <w:i w:val="false"/>
          <w:color w:val="000000"/>
          <w:sz w:val="28"/>
        </w:rPr>
        <w:t>
      7) планы финансирования по обязательствам и платежам администраторов местных бюджетных программ;</w:t>
      </w:r>
    </w:p>
    <w:bookmarkEnd w:id="2930"/>
    <w:bookmarkStart w:name="z2626" w:id="2931"/>
    <w:p>
      <w:pPr>
        <w:spacing w:after="0"/>
        <w:ind w:left="0"/>
        <w:jc w:val="both"/>
      </w:pPr>
      <w:r>
        <w:rPr>
          <w:rFonts w:ascii="Times New Roman"/>
          <w:b w:val="false"/>
          <w:i w:val="false"/>
          <w:color w:val="000000"/>
          <w:sz w:val="28"/>
        </w:rPr>
        <w:t>
      8) индивидуальные планы финансирования по обязательствам и платежам государственных учреждений;</w:t>
      </w:r>
    </w:p>
    <w:bookmarkEnd w:id="2931"/>
    <w:bookmarkStart w:name="z2627" w:id="2932"/>
    <w:p>
      <w:pPr>
        <w:spacing w:after="0"/>
        <w:ind w:left="0"/>
        <w:jc w:val="both"/>
      </w:pPr>
      <w:r>
        <w:rPr>
          <w:rFonts w:ascii="Times New Roman"/>
          <w:b w:val="false"/>
          <w:i w:val="false"/>
          <w:color w:val="000000"/>
          <w:sz w:val="28"/>
        </w:rPr>
        <w:t>
      9) нормативные правовые акты, определяющие порядок исполнения бюджета в соответствии с настоящим Кодексом.</w:t>
      </w:r>
    </w:p>
    <w:bookmarkEnd w:id="2932"/>
    <w:bookmarkStart w:name="z2628" w:id="2933"/>
    <w:p>
      <w:pPr>
        <w:spacing w:after="0"/>
        <w:ind w:left="0"/>
        <w:jc w:val="both"/>
      </w:pPr>
      <w:r>
        <w:rPr>
          <w:rFonts w:ascii="Times New Roman"/>
          <w:b w:val="false"/>
          <w:i w:val="false"/>
          <w:color w:val="000000"/>
          <w:sz w:val="28"/>
        </w:rPr>
        <w:t>
      2. Паспорта местных бюджетных программ на 2009 год утверждаются местным исполнительным органом в двухнедельный срок после утверждения маслихатом местного бюджета.</w:t>
      </w:r>
    </w:p>
    <w:bookmarkEnd w:id="2933"/>
    <w:bookmarkStart w:name="z2629" w:id="2934"/>
    <w:p>
      <w:pPr>
        <w:spacing w:after="0"/>
        <w:ind w:left="0"/>
        <w:jc w:val="both"/>
      </w:pPr>
      <w:r>
        <w:rPr>
          <w:rFonts w:ascii="Times New Roman"/>
          <w:b w:val="false"/>
          <w:i w:val="false"/>
          <w:color w:val="000000"/>
          <w:sz w:val="28"/>
        </w:rPr>
        <w:t>
      Паспорта местных бюджетных программ составляются на основании проекта паспорта бюджетной программы, представляемого в составе бюджетной заявки и одобренного бюджетной комиссией, с учетом решений, принятых при утверждении (уточнении, корректировке) бюджета.</w:t>
      </w:r>
    </w:p>
    <w:bookmarkEnd w:id="2934"/>
    <w:bookmarkStart w:name="z2630" w:id="2935"/>
    <w:p>
      <w:pPr>
        <w:spacing w:after="0"/>
        <w:ind w:left="0"/>
        <w:jc w:val="both"/>
      </w:pPr>
      <w:r>
        <w:rPr>
          <w:rFonts w:ascii="Times New Roman"/>
          <w:b w:val="false"/>
          <w:i w:val="false"/>
          <w:color w:val="000000"/>
          <w:sz w:val="28"/>
        </w:rPr>
        <w:t>
      В паспорта бюджетных программ вносятся изменения и дополнения в случаях:</w:t>
      </w:r>
    </w:p>
    <w:bookmarkEnd w:id="2935"/>
    <w:bookmarkStart w:name="z2631" w:id="2936"/>
    <w:p>
      <w:pPr>
        <w:spacing w:after="0"/>
        <w:ind w:left="0"/>
        <w:jc w:val="both"/>
      </w:pPr>
      <w:r>
        <w:rPr>
          <w:rFonts w:ascii="Times New Roman"/>
          <w:b w:val="false"/>
          <w:i w:val="false"/>
          <w:color w:val="000000"/>
          <w:sz w:val="28"/>
        </w:rPr>
        <w:t xml:space="preserve">
      1) уточнения бюджета; </w:t>
      </w:r>
    </w:p>
    <w:bookmarkEnd w:id="2936"/>
    <w:bookmarkStart w:name="z2632" w:id="2937"/>
    <w:p>
      <w:pPr>
        <w:spacing w:after="0"/>
        <w:ind w:left="0"/>
        <w:jc w:val="both"/>
      </w:pPr>
      <w:r>
        <w:rPr>
          <w:rFonts w:ascii="Times New Roman"/>
          <w:b w:val="false"/>
          <w:i w:val="false"/>
          <w:color w:val="000000"/>
          <w:sz w:val="28"/>
        </w:rPr>
        <w:t xml:space="preserve">
      2) изменения функций исполнительных органов, финансируемых из местных бюджетов; </w:t>
      </w:r>
    </w:p>
    <w:bookmarkEnd w:id="2937"/>
    <w:bookmarkStart w:name="z2633" w:id="2938"/>
    <w:p>
      <w:pPr>
        <w:spacing w:after="0"/>
        <w:ind w:left="0"/>
        <w:jc w:val="both"/>
      </w:pPr>
      <w:r>
        <w:rPr>
          <w:rFonts w:ascii="Times New Roman"/>
          <w:b w:val="false"/>
          <w:i w:val="false"/>
          <w:color w:val="000000"/>
          <w:sz w:val="28"/>
        </w:rPr>
        <w:t>
      3) внесения изменений и дополнений в постановления местного исполнительного органа о реализации решения маслихата о местном бюджете на 2009 год в случае изменения цели, задач, мероприятий, ответственных исполнителей, сроков реализации, ожидаемых результатов и индикаторов;</w:t>
      </w:r>
    </w:p>
    <w:bookmarkEnd w:id="2938"/>
    <w:bookmarkStart w:name="z2634" w:id="2939"/>
    <w:p>
      <w:pPr>
        <w:spacing w:after="0"/>
        <w:ind w:left="0"/>
        <w:jc w:val="both"/>
      </w:pPr>
      <w:r>
        <w:rPr>
          <w:rFonts w:ascii="Times New Roman"/>
          <w:b w:val="false"/>
          <w:i w:val="false"/>
          <w:color w:val="000000"/>
          <w:sz w:val="28"/>
        </w:rPr>
        <w:t>
      4) необходимости устранения ситуаций, угрожающих политической, экономической, экологической и социальной стабильности Республики Казахстан;</w:t>
      </w:r>
    </w:p>
    <w:bookmarkEnd w:id="2939"/>
    <w:bookmarkStart w:name="z2635" w:id="2940"/>
    <w:p>
      <w:pPr>
        <w:spacing w:after="0"/>
        <w:ind w:left="0"/>
        <w:jc w:val="both"/>
      </w:pPr>
      <w:r>
        <w:rPr>
          <w:rFonts w:ascii="Times New Roman"/>
          <w:b w:val="false"/>
          <w:i w:val="false"/>
          <w:color w:val="000000"/>
          <w:sz w:val="28"/>
        </w:rPr>
        <w:t>
      5) направления остатка неиспользованных плановых сумм на выполнение дополнительных мероприятий, необходимых для лучшего достижения целей и расширения перечня задач и мероприятий бюджетной программы, образовавшегося в случае выполнения государственным учреждением запланированных мероприятий бюджетной программы за меньший объем бюджетных средств от утвержденной суммы вследствие снижения фактических цен на соответствующие товары (работы, услуги) по сравнению с прогнозными ценами.</w:t>
      </w:r>
    </w:p>
    <w:bookmarkEnd w:id="2940"/>
    <w:bookmarkStart w:name="z2636" w:id="2941"/>
    <w:p>
      <w:pPr>
        <w:spacing w:after="0"/>
        <w:ind w:left="0"/>
        <w:jc w:val="both"/>
      </w:pPr>
      <w:r>
        <w:rPr>
          <w:rFonts w:ascii="Times New Roman"/>
          <w:b w:val="false"/>
          <w:i w:val="false"/>
          <w:color w:val="000000"/>
          <w:sz w:val="28"/>
        </w:rPr>
        <w:t>
      Паспорта местных бюджетных программ подлежат обязательному опубликованию в средствах массовой информации с обеспечением защиты государственных секретов в соответствии с законодательством Республики Казахстан.</w:t>
      </w:r>
    </w:p>
    <w:bookmarkEnd w:id="2941"/>
    <w:bookmarkStart w:name="z2637" w:id="2942"/>
    <w:p>
      <w:pPr>
        <w:spacing w:after="0"/>
        <w:ind w:left="0"/>
        <w:jc w:val="both"/>
      </w:pPr>
      <w:r>
        <w:rPr>
          <w:rFonts w:ascii="Times New Roman"/>
          <w:b w:val="false"/>
          <w:i w:val="false"/>
          <w:color w:val="000000"/>
          <w:sz w:val="28"/>
        </w:rPr>
        <w:t>
      3. Сводный план финансирования по обязательствам, сводный план поступлений и финансирования по платежам, планы финансирования по обязательствам и платежам администраторов местных бюджетных программ, индивидуальные планы финансирования по обязательствам и платежам государственных учреждений разрабатываются, утверждаются и подлежат изменениям в порядке, предусмотренном настоящим Кодексом.</w:t>
      </w:r>
    </w:p>
    <w:bookmarkEnd w:id="2942"/>
    <w:bookmarkStart w:name="z2638" w:id="2943"/>
    <w:p>
      <w:pPr>
        <w:spacing w:after="0"/>
        <w:ind w:left="0"/>
        <w:jc w:val="both"/>
      </w:pPr>
      <w:r>
        <w:rPr>
          <w:rFonts w:ascii="Times New Roman"/>
          <w:b w:val="false"/>
          <w:i w:val="false"/>
          <w:color w:val="000000"/>
          <w:sz w:val="28"/>
        </w:rPr>
        <w:t>
      4. Исполнение местных бюджетов по поступлениям, принятие обязательств, осуществление платежей и переводов денег, использование остатков бюджетных средств на 1 января 2009 года, уточнение, секвестр местных бюджетов в 2009 году, бюджетный мониторинг осуществляются в порядке, предусмотренном настоящим Кодексом.</w:t>
      </w:r>
    </w:p>
    <w:bookmarkEnd w:id="2943"/>
    <w:bookmarkStart w:name="z2639" w:id="2944"/>
    <w:p>
      <w:pPr>
        <w:spacing w:after="0"/>
        <w:ind w:left="0"/>
        <w:jc w:val="both"/>
      </w:pPr>
      <w:r>
        <w:rPr>
          <w:rFonts w:ascii="Times New Roman"/>
          <w:b w:val="false"/>
          <w:i w:val="false"/>
          <w:color w:val="000000"/>
          <w:sz w:val="28"/>
        </w:rPr>
        <w:t>
      5. При корректировке местных бюджетов изменяются показатели бюджета посредством внесения изменений и дополнений в постановление местного исполнительного органа о реализации решения маслихата о местном бюджете на 2009 год без уточнения в маслихате.</w:t>
      </w:r>
    </w:p>
    <w:bookmarkEnd w:id="2944"/>
    <w:bookmarkStart w:name="z2640" w:id="2945"/>
    <w:p>
      <w:pPr>
        <w:spacing w:after="0"/>
        <w:ind w:left="0"/>
        <w:jc w:val="both"/>
      </w:pPr>
      <w:r>
        <w:rPr>
          <w:rFonts w:ascii="Times New Roman"/>
          <w:b w:val="false"/>
          <w:i w:val="false"/>
          <w:color w:val="000000"/>
          <w:sz w:val="28"/>
        </w:rPr>
        <w:t>
      В случае, если после произведенной корректировки проводится уточнение бюджета, скорректированные показатели бюджета отражаются в уточненном бюджете, за исключением распределяемых бюджетных программ.</w:t>
      </w:r>
    </w:p>
    <w:bookmarkEnd w:id="2945"/>
    <w:bookmarkStart w:name="z2641" w:id="29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243. Годовые отчеты об исполнении республиканского и местных бюджетов за 2008 год</w:t>
      </w:r>
    </w:p>
    <w:bookmarkEnd w:id="2946"/>
    <w:bookmarkStart w:name="z2642" w:id="2947"/>
    <w:p>
      <w:pPr>
        <w:spacing w:after="0"/>
        <w:ind w:left="0"/>
        <w:jc w:val="both"/>
      </w:pPr>
      <w:r>
        <w:rPr>
          <w:rFonts w:ascii="Times New Roman"/>
          <w:b w:val="false"/>
          <w:i w:val="false"/>
          <w:color w:val="000000"/>
          <w:sz w:val="28"/>
        </w:rPr>
        <w:t>
      1. Годовой отчет об исполнении республиканского и местных бюджетов за 2008 год формируется по структуре бюджета, состоящей из следующих разделов:</w:t>
      </w:r>
    </w:p>
    <w:bookmarkEnd w:id="2947"/>
    <w:bookmarkStart w:name="z2643" w:id="2948"/>
    <w:p>
      <w:pPr>
        <w:spacing w:after="0"/>
        <w:ind w:left="0"/>
        <w:jc w:val="both"/>
      </w:pPr>
      <w:r>
        <w:rPr>
          <w:rFonts w:ascii="Times New Roman"/>
          <w:b w:val="false"/>
          <w:i w:val="false"/>
          <w:color w:val="000000"/>
          <w:sz w:val="28"/>
        </w:rPr>
        <w:t>
      1) доходы:</w:t>
      </w:r>
    </w:p>
    <w:bookmarkEnd w:id="2948"/>
    <w:p>
      <w:pPr>
        <w:spacing w:after="0"/>
        <w:ind w:left="0"/>
        <w:jc w:val="both"/>
      </w:pPr>
      <w:r>
        <w:rPr>
          <w:rFonts w:ascii="Times New Roman"/>
          <w:b w:val="false"/>
          <w:i w:val="false"/>
          <w:color w:val="000000"/>
          <w:sz w:val="28"/>
        </w:rPr>
        <w:t xml:space="preserve">
      налоговые поступления; </w:t>
      </w:r>
    </w:p>
    <w:p>
      <w:pPr>
        <w:spacing w:after="0"/>
        <w:ind w:left="0"/>
        <w:jc w:val="both"/>
      </w:pPr>
      <w:r>
        <w:rPr>
          <w:rFonts w:ascii="Times New Roman"/>
          <w:b w:val="false"/>
          <w:i w:val="false"/>
          <w:color w:val="000000"/>
          <w:sz w:val="28"/>
        </w:rPr>
        <w:t>
      неналоговые поступления;</w:t>
      </w:r>
    </w:p>
    <w:p>
      <w:pPr>
        <w:spacing w:after="0"/>
        <w:ind w:left="0"/>
        <w:jc w:val="both"/>
      </w:pPr>
      <w:r>
        <w:rPr>
          <w:rFonts w:ascii="Times New Roman"/>
          <w:b w:val="false"/>
          <w:i w:val="false"/>
          <w:color w:val="000000"/>
          <w:sz w:val="28"/>
        </w:rPr>
        <w:t xml:space="preserve">
      поступления от продажи основного капитала; </w:t>
      </w:r>
    </w:p>
    <w:p>
      <w:pPr>
        <w:spacing w:after="0"/>
        <w:ind w:left="0"/>
        <w:jc w:val="both"/>
      </w:pPr>
      <w:r>
        <w:rPr>
          <w:rFonts w:ascii="Times New Roman"/>
          <w:b w:val="false"/>
          <w:i w:val="false"/>
          <w:color w:val="000000"/>
          <w:sz w:val="28"/>
        </w:rPr>
        <w:t>
      поступления трансфертов;</w:t>
      </w:r>
    </w:p>
    <w:bookmarkStart w:name="z2644" w:id="2949"/>
    <w:p>
      <w:pPr>
        <w:spacing w:after="0"/>
        <w:ind w:left="0"/>
        <w:jc w:val="both"/>
      </w:pPr>
      <w:r>
        <w:rPr>
          <w:rFonts w:ascii="Times New Roman"/>
          <w:b w:val="false"/>
          <w:i w:val="false"/>
          <w:color w:val="000000"/>
          <w:sz w:val="28"/>
        </w:rPr>
        <w:t xml:space="preserve">
      2) затраты; </w:t>
      </w:r>
    </w:p>
    <w:bookmarkEnd w:id="2949"/>
    <w:bookmarkStart w:name="z2645" w:id="2950"/>
    <w:p>
      <w:pPr>
        <w:spacing w:after="0"/>
        <w:ind w:left="0"/>
        <w:jc w:val="both"/>
      </w:pPr>
      <w:r>
        <w:rPr>
          <w:rFonts w:ascii="Times New Roman"/>
          <w:b w:val="false"/>
          <w:i w:val="false"/>
          <w:color w:val="000000"/>
          <w:sz w:val="28"/>
        </w:rPr>
        <w:t xml:space="preserve">
      3) операционное сальдо; </w:t>
      </w:r>
    </w:p>
    <w:bookmarkEnd w:id="2950"/>
    <w:bookmarkStart w:name="z2646" w:id="2951"/>
    <w:p>
      <w:pPr>
        <w:spacing w:after="0"/>
        <w:ind w:left="0"/>
        <w:jc w:val="both"/>
      </w:pPr>
      <w:r>
        <w:rPr>
          <w:rFonts w:ascii="Times New Roman"/>
          <w:b w:val="false"/>
          <w:i w:val="false"/>
          <w:color w:val="000000"/>
          <w:sz w:val="28"/>
        </w:rPr>
        <w:t xml:space="preserve">
      4) чистое бюджетное кредитование: </w:t>
      </w:r>
    </w:p>
    <w:bookmarkEnd w:id="2951"/>
    <w:p>
      <w:pPr>
        <w:spacing w:after="0"/>
        <w:ind w:left="0"/>
        <w:jc w:val="both"/>
      </w:pPr>
      <w:r>
        <w:rPr>
          <w:rFonts w:ascii="Times New Roman"/>
          <w:b w:val="false"/>
          <w:i w:val="false"/>
          <w:color w:val="000000"/>
          <w:sz w:val="28"/>
        </w:rPr>
        <w:t xml:space="preserve">
      бюджетные кредиты; </w:t>
      </w:r>
    </w:p>
    <w:p>
      <w:pPr>
        <w:spacing w:after="0"/>
        <w:ind w:left="0"/>
        <w:jc w:val="both"/>
      </w:pPr>
      <w:r>
        <w:rPr>
          <w:rFonts w:ascii="Times New Roman"/>
          <w:b w:val="false"/>
          <w:i w:val="false"/>
          <w:color w:val="000000"/>
          <w:sz w:val="28"/>
        </w:rPr>
        <w:t>
      погашение бюджетных кредитов;</w:t>
      </w:r>
    </w:p>
    <w:bookmarkStart w:name="z2647" w:id="2952"/>
    <w:p>
      <w:pPr>
        <w:spacing w:after="0"/>
        <w:ind w:left="0"/>
        <w:jc w:val="both"/>
      </w:pPr>
      <w:r>
        <w:rPr>
          <w:rFonts w:ascii="Times New Roman"/>
          <w:b w:val="false"/>
          <w:i w:val="false"/>
          <w:color w:val="000000"/>
          <w:sz w:val="28"/>
        </w:rPr>
        <w:t>
      5) сальдо по операциям с финансовыми активами:</w:t>
      </w:r>
    </w:p>
    <w:bookmarkEnd w:id="2952"/>
    <w:p>
      <w:pPr>
        <w:spacing w:after="0"/>
        <w:ind w:left="0"/>
        <w:jc w:val="both"/>
      </w:pPr>
      <w:r>
        <w:rPr>
          <w:rFonts w:ascii="Times New Roman"/>
          <w:b w:val="false"/>
          <w:i w:val="false"/>
          <w:color w:val="000000"/>
          <w:sz w:val="28"/>
        </w:rPr>
        <w:t>
      приобретение финансовых активов;</w:t>
      </w:r>
    </w:p>
    <w:p>
      <w:pPr>
        <w:spacing w:after="0"/>
        <w:ind w:left="0"/>
        <w:jc w:val="both"/>
      </w:pPr>
      <w:r>
        <w:rPr>
          <w:rFonts w:ascii="Times New Roman"/>
          <w:b w:val="false"/>
          <w:i w:val="false"/>
          <w:color w:val="000000"/>
          <w:sz w:val="28"/>
        </w:rPr>
        <w:t>
      поступления от продажи финансовых активов государства;</w:t>
      </w:r>
    </w:p>
    <w:bookmarkStart w:name="z2648" w:id="2953"/>
    <w:p>
      <w:pPr>
        <w:spacing w:after="0"/>
        <w:ind w:left="0"/>
        <w:jc w:val="both"/>
      </w:pPr>
      <w:r>
        <w:rPr>
          <w:rFonts w:ascii="Times New Roman"/>
          <w:b w:val="false"/>
          <w:i w:val="false"/>
          <w:color w:val="000000"/>
          <w:sz w:val="28"/>
        </w:rPr>
        <w:t xml:space="preserve">
      6) дефицит (профицит) бюджета; </w:t>
      </w:r>
    </w:p>
    <w:bookmarkEnd w:id="2953"/>
    <w:bookmarkStart w:name="z2649" w:id="2954"/>
    <w:p>
      <w:pPr>
        <w:spacing w:after="0"/>
        <w:ind w:left="0"/>
        <w:jc w:val="both"/>
      </w:pPr>
      <w:r>
        <w:rPr>
          <w:rFonts w:ascii="Times New Roman"/>
          <w:b w:val="false"/>
          <w:i w:val="false"/>
          <w:color w:val="000000"/>
          <w:sz w:val="28"/>
        </w:rPr>
        <w:t xml:space="preserve">
      7) финансирование дефицита (использование профицита) бюджета: </w:t>
      </w:r>
    </w:p>
    <w:bookmarkEnd w:id="2954"/>
    <w:p>
      <w:pPr>
        <w:spacing w:after="0"/>
        <w:ind w:left="0"/>
        <w:jc w:val="both"/>
      </w:pPr>
      <w:r>
        <w:rPr>
          <w:rFonts w:ascii="Times New Roman"/>
          <w:b w:val="false"/>
          <w:i w:val="false"/>
          <w:color w:val="000000"/>
          <w:sz w:val="28"/>
        </w:rPr>
        <w:t xml:space="preserve">
      поступление займов; </w:t>
      </w:r>
    </w:p>
    <w:p>
      <w:pPr>
        <w:spacing w:after="0"/>
        <w:ind w:left="0"/>
        <w:jc w:val="both"/>
      </w:pPr>
      <w:r>
        <w:rPr>
          <w:rFonts w:ascii="Times New Roman"/>
          <w:b w:val="false"/>
          <w:i w:val="false"/>
          <w:color w:val="000000"/>
          <w:sz w:val="28"/>
        </w:rPr>
        <w:t>
      погашение займов;</w:t>
      </w:r>
    </w:p>
    <w:p>
      <w:pPr>
        <w:spacing w:after="0"/>
        <w:ind w:left="0"/>
        <w:jc w:val="both"/>
      </w:pPr>
      <w:r>
        <w:rPr>
          <w:rFonts w:ascii="Times New Roman"/>
          <w:b w:val="false"/>
          <w:i w:val="false"/>
          <w:color w:val="000000"/>
          <w:sz w:val="28"/>
        </w:rPr>
        <w:t>
      движение остатков бюджетных средств.</w:t>
      </w:r>
    </w:p>
    <w:bookmarkStart w:name="z2650" w:id="2955"/>
    <w:p>
      <w:pPr>
        <w:spacing w:after="0"/>
        <w:ind w:left="0"/>
        <w:jc w:val="both"/>
      </w:pPr>
      <w:r>
        <w:rPr>
          <w:rFonts w:ascii="Times New Roman"/>
          <w:b w:val="false"/>
          <w:i w:val="false"/>
          <w:color w:val="000000"/>
          <w:sz w:val="28"/>
        </w:rPr>
        <w:t>
      2. К годовому отчету об исполнении республиканского и местных бюджетов за 2008 год прилагаются:</w:t>
      </w:r>
    </w:p>
    <w:bookmarkEnd w:id="2955"/>
    <w:bookmarkStart w:name="z2651" w:id="2956"/>
    <w:p>
      <w:pPr>
        <w:spacing w:after="0"/>
        <w:ind w:left="0"/>
        <w:jc w:val="both"/>
      </w:pPr>
      <w:r>
        <w:rPr>
          <w:rFonts w:ascii="Times New Roman"/>
          <w:b w:val="false"/>
          <w:i w:val="false"/>
          <w:color w:val="000000"/>
          <w:sz w:val="28"/>
        </w:rPr>
        <w:t xml:space="preserve">
      1) пояснительная записка; </w:t>
      </w:r>
    </w:p>
    <w:bookmarkEnd w:id="2956"/>
    <w:bookmarkStart w:name="z2652" w:id="2957"/>
    <w:p>
      <w:pPr>
        <w:spacing w:after="0"/>
        <w:ind w:left="0"/>
        <w:jc w:val="both"/>
      </w:pPr>
      <w:r>
        <w:rPr>
          <w:rFonts w:ascii="Times New Roman"/>
          <w:b w:val="false"/>
          <w:i w:val="false"/>
          <w:color w:val="000000"/>
          <w:sz w:val="28"/>
        </w:rPr>
        <w:t xml:space="preserve">
      2) аналитический отчет об исполнении по поступлениям, а также о реализации бюджетных программ. </w:t>
      </w:r>
    </w:p>
    <w:bookmarkEnd w:id="2957"/>
    <w:bookmarkStart w:name="z2653" w:id="2958"/>
    <w:p>
      <w:pPr>
        <w:spacing w:after="0"/>
        <w:ind w:left="0"/>
        <w:jc w:val="both"/>
      </w:pPr>
      <w:r>
        <w:rPr>
          <w:rFonts w:ascii="Times New Roman"/>
          <w:b w:val="false"/>
          <w:i w:val="false"/>
          <w:color w:val="000000"/>
          <w:sz w:val="28"/>
        </w:rPr>
        <w:t>
      3. Годовой отчет об исполнении республиканского и местных бюджетов за 2008 год с приложениями составляются, представляются, рассматриваются и утверждаются в порядке и сроки, предусмотренные настоящим Кодексом.</w:t>
      </w:r>
    </w:p>
    <w:bookmarkEnd w:id="2958"/>
    <w:bookmarkStart w:name="z2042" w:id="29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243-1. Особенности разработки, утверждения и уточнения бюджетов на 2014, 2015 финансовые годы</w:t>
      </w:r>
    </w:p>
    <w:bookmarkEnd w:id="2959"/>
    <w:p>
      <w:pPr>
        <w:spacing w:after="0"/>
        <w:ind w:left="0"/>
        <w:jc w:val="both"/>
      </w:pPr>
      <w:r>
        <w:rPr>
          <w:rFonts w:ascii="Times New Roman"/>
          <w:b w:val="false"/>
          <w:i w:val="false"/>
          <w:color w:val="000000"/>
          <w:sz w:val="28"/>
        </w:rPr>
        <w:t>
      Лимиты расходов администраторов бюджетных программ, лимиты на новые инициативы не формируются при разработке, утверждении и уточнении республиканского и местного бюджетов на 2014 финансовый год.</w:t>
      </w:r>
    </w:p>
    <w:p>
      <w:pPr>
        <w:spacing w:after="0"/>
        <w:ind w:left="0"/>
        <w:jc w:val="both"/>
      </w:pPr>
      <w:r>
        <w:rPr>
          <w:rFonts w:ascii="Times New Roman"/>
          <w:b w:val="false"/>
          <w:i w:val="false"/>
          <w:color w:val="000000"/>
          <w:sz w:val="28"/>
        </w:rPr>
        <w:t>
      При утверждении и уточнении республиканского бюджета на 2015 финансовый год стратегические планы государственных органов, за исключением Национального Банка Республики Казахстан, включают бюджетные программы с объемами финансирования на плановый период.</w:t>
      </w:r>
    </w:p>
    <w:p>
      <w:pPr>
        <w:spacing w:after="0"/>
        <w:ind w:left="0"/>
        <w:jc w:val="both"/>
      </w:pPr>
      <w:r>
        <w:rPr>
          <w:rFonts w:ascii="Times New Roman"/>
          <w:b w:val="false"/>
          <w:i w:val="false"/>
          <w:color w:val="000000"/>
          <w:sz w:val="28"/>
        </w:rPr>
        <w:t xml:space="preserve">
      При утверждении и уточнении республиканского бюджета на 2014 и 2015 финансовые годы администраторы бюджетных программ, разрабатывающие стратегические планы, бюджетные программы не разрабатывают. </w:t>
      </w:r>
    </w:p>
    <w:p>
      <w:pPr>
        <w:spacing w:after="0"/>
        <w:ind w:left="0"/>
        <w:jc w:val="both"/>
      </w:pPr>
      <w:r>
        <w:rPr>
          <w:rFonts w:ascii="Times New Roman"/>
          <w:b w:val="false"/>
          <w:i w:val="false"/>
          <w:color w:val="000000"/>
          <w:sz w:val="28"/>
        </w:rPr>
        <w:t>
      При утверждении и уточнении бюджета на 2015 финансовый год бюджетная программа может подразделяться на подпрограммы, конкретизирующие направления расходования бюджетных средств, при условии, что для бюджетных подпрограмм применимы те же показатели результата, что и для бюджетных программ.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48 дополнена статьей 243-1 в соответствии с Законом РК от 03.12.2013 </w:t>
      </w:r>
      <w:r>
        <w:rPr>
          <w:rFonts w:ascii="Times New Roman"/>
          <w:b w:val="false"/>
          <w:i w:val="false"/>
          <w:color w:val="000000"/>
          <w:sz w:val="28"/>
        </w:rPr>
        <w:t>№ 150-V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02.07.2014 </w:t>
      </w:r>
      <w:r>
        <w:rPr>
          <w:rFonts w:ascii="Times New Roman"/>
          <w:b w:val="false"/>
          <w:i w:val="false"/>
          <w:color w:val="000000"/>
          <w:sz w:val="28"/>
        </w:rPr>
        <w:t>№ 225-V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89" w:id="29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243-2. Консолидированная финансовая отчетность государственного бюджета и об исполнении республиканского, областного бюджетов, бюджетов города республиканского значения, столицы за 2017 финансовый год</w:t>
      </w:r>
    </w:p>
    <w:bookmarkEnd w:id="2960"/>
    <w:p>
      <w:pPr>
        <w:spacing w:after="0"/>
        <w:ind w:left="0"/>
        <w:jc w:val="both"/>
      </w:pPr>
      <w:r>
        <w:rPr>
          <w:rFonts w:ascii="Times New Roman"/>
          <w:b w:val="false"/>
          <w:i w:val="false"/>
          <w:color w:val="000000"/>
          <w:sz w:val="28"/>
        </w:rPr>
        <w:t>
      Консолидированная финансовая отчетность государственного бюджета и об исполнении республиканского, областного бюджетов, бюджетов города республиканского значения, столицы за 2017 финансовый год не составляется.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48 дополнена статьей 243-2 в соответствии с Законом РК от 02.07.2014 </w:t>
      </w:r>
      <w:r>
        <w:rPr>
          <w:rFonts w:ascii="Times New Roman"/>
          <w:b w:val="false"/>
          <w:i w:val="false"/>
          <w:color w:val="000000"/>
          <w:sz w:val="28"/>
        </w:rPr>
        <w:t>№ 225-V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33" w:id="29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243-3. Особенности уточнения, корректировки и исполнения бюджета района (города областного значения) на 2017 финансовый год и составления годового отчета об исполнении бюджета района (города областного значения) за 2017 финансовый год</w:t>
      </w:r>
    </w:p>
    <w:bookmarkEnd w:id="2961"/>
    <w:bookmarkStart w:name="z3136" w:id="2962"/>
    <w:p>
      <w:pPr>
        <w:spacing w:after="0"/>
        <w:ind w:left="0"/>
        <w:jc w:val="both"/>
      </w:pPr>
      <w:r>
        <w:rPr>
          <w:rFonts w:ascii="Times New Roman"/>
          <w:b w:val="false"/>
          <w:i w:val="false"/>
          <w:color w:val="000000"/>
          <w:sz w:val="28"/>
        </w:rPr>
        <w:t xml:space="preserve">
      1. Уточнение, корректировка и исполнение бюджета района (города областного значения) на 2017 финансовый год осуществляются в соответствии с бюджетом района (города областного значения), утвержденным решением маслихата о бюджете района (города областного значения) в 2016 году. </w:t>
      </w:r>
    </w:p>
    <w:bookmarkEnd w:id="2962"/>
    <w:bookmarkStart w:name="z3137" w:id="2963"/>
    <w:p>
      <w:pPr>
        <w:spacing w:after="0"/>
        <w:ind w:left="0"/>
        <w:jc w:val="both"/>
      </w:pPr>
      <w:r>
        <w:rPr>
          <w:rFonts w:ascii="Times New Roman"/>
          <w:b w:val="false"/>
          <w:i w:val="false"/>
          <w:color w:val="000000"/>
          <w:sz w:val="28"/>
        </w:rPr>
        <w:t>
      2. Годовой отчет об исполнении бюджета района (города областного значения) за 2017 финансовый год составляется согласно бюджету района (города областного значения), утвержденному (уточненному) решением маслихата о бюджете района (города областного значения).</w:t>
      </w:r>
    </w:p>
    <w:bookmarkEnd w:id="29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48 дополнена статьей 243-3 в соответствии с Законом РК от 11.07.2017 </w:t>
      </w:r>
      <w:r>
        <w:rPr>
          <w:rFonts w:ascii="Times New Roman"/>
          <w:b w:val="false"/>
          <w:i w:val="false"/>
          <w:color w:val="000000"/>
          <w:sz w:val="28"/>
        </w:rPr>
        <w:t>№ 90-VI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34" w:id="29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243-4. Особенности разработки и утверждения местных бюджетов на 2018–2020 и 2019–2021 финансовые годы</w:t>
      </w:r>
    </w:p>
    <w:bookmarkEnd w:id="2964"/>
    <w:bookmarkStart w:name="z3138" w:id="2965"/>
    <w:p>
      <w:pPr>
        <w:spacing w:after="0"/>
        <w:ind w:left="0"/>
        <w:jc w:val="both"/>
      </w:pPr>
      <w:r>
        <w:rPr>
          <w:rFonts w:ascii="Times New Roman"/>
          <w:b w:val="false"/>
          <w:i w:val="false"/>
          <w:color w:val="000000"/>
          <w:sz w:val="28"/>
        </w:rPr>
        <w:t xml:space="preserve">
      1. Бюджеты городов районного значения, сел, поселков, сельских округов на 2018–2020 и 2019–2021 финансовые годы разрабатываются и утверждаются на территории городов районного значения, сел, поселков, сельских округов с численностью населения более двух тысяч человек по состоянию на 1 января 2017 и 1 января 2018 финансовых годов соответственно. </w:t>
      </w:r>
    </w:p>
    <w:bookmarkEnd w:id="2965"/>
    <w:bookmarkStart w:name="z3139" w:id="2966"/>
    <w:p>
      <w:pPr>
        <w:spacing w:after="0"/>
        <w:ind w:left="0"/>
        <w:jc w:val="both"/>
      </w:pPr>
      <w:r>
        <w:rPr>
          <w:rFonts w:ascii="Times New Roman"/>
          <w:b w:val="false"/>
          <w:i w:val="false"/>
          <w:color w:val="000000"/>
          <w:sz w:val="28"/>
        </w:rPr>
        <w:t xml:space="preserve">
      Бюджеты городов районного значения, сел, поселков, сельских округов на 2018–2020 и 2019–2021 финансовые годы разрабатываются и утверждаются в соответствии с нормами статей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52-1</w:t>
      </w:r>
      <w:r>
        <w:rPr>
          <w:rFonts w:ascii="Times New Roman"/>
          <w:b w:val="false"/>
          <w:i w:val="false"/>
          <w:color w:val="000000"/>
          <w:sz w:val="28"/>
        </w:rPr>
        <w:t xml:space="preserve">, </w:t>
      </w:r>
      <w:r>
        <w:rPr>
          <w:rFonts w:ascii="Times New Roman"/>
          <w:b w:val="false"/>
          <w:i w:val="false"/>
          <w:color w:val="000000"/>
          <w:sz w:val="28"/>
        </w:rPr>
        <w:t>56-1</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65-1</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73-1</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и </w:t>
      </w:r>
      <w:r>
        <w:rPr>
          <w:rFonts w:ascii="Times New Roman"/>
          <w:b w:val="false"/>
          <w:i w:val="false"/>
          <w:color w:val="000000"/>
          <w:sz w:val="28"/>
        </w:rPr>
        <w:t>79</w:t>
      </w:r>
      <w:r>
        <w:rPr>
          <w:rFonts w:ascii="Times New Roman"/>
          <w:b w:val="false"/>
          <w:i w:val="false"/>
          <w:color w:val="000000"/>
          <w:sz w:val="28"/>
        </w:rPr>
        <w:t xml:space="preserve"> настоящего Кодекса.</w:t>
      </w:r>
    </w:p>
    <w:bookmarkEnd w:id="2966"/>
    <w:bookmarkStart w:name="z3140" w:id="2967"/>
    <w:p>
      <w:pPr>
        <w:spacing w:after="0"/>
        <w:ind w:left="0"/>
        <w:jc w:val="both"/>
      </w:pPr>
      <w:r>
        <w:rPr>
          <w:rFonts w:ascii="Times New Roman"/>
          <w:b w:val="false"/>
          <w:i w:val="false"/>
          <w:color w:val="000000"/>
          <w:sz w:val="28"/>
        </w:rPr>
        <w:t xml:space="preserve">
      2. Расходы городов районного значения, сел, поселков, сельских округов на 2018–2020 и 2019–2021 финансовые годы с численностью населения две тысячи и менее человек по состоянию на 1 января 2017 и 1 января 2018 финансовых годов соответственно предусматриваются в составе районных (городов областного значения) бюджетов. </w:t>
      </w:r>
    </w:p>
    <w:bookmarkEnd w:id="2967"/>
    <w:bookmarkStart w:name="z3141" w:id="2968"/>
    <w:p>
      <w:pPr>
        <w:spacing w:after="0"/>
        <w:ind w:left="0"/>
        <w:jc w:val="both"/>
      </w:pPr>
      <w:r>
        <w:rPr>
          <w:rFonts w:ascii="Times New Roman"/>
          <w:b w:val="false"/>
          <w:i w:val="false"/>
          <w:color w:val="000000"/>
          <w:sz w:val="28"/>
        </w:rPr>
        <w:t xml:space="preserve">
      Для учета операций, связанных с зачислением поступлений, предусмотренных законодательством Республики Казахстан о местном государственном управлении и самоуправлении, и проведением расходов, направленных акимами городов районного значения, сел, поселков, сельских округов с численностью населения две тысячи и менее человек по состоянию на 1 января 2017 и 1 января 2018 финансовых годов соответственно на реализацию функций местного самоуправления, центральным уполномоченным органом по исполнению бюджета открываются контрольные счета наличности (контрольный счет наличности местного самоуправления). </w:t>
      </w:r>
    </w:p>
    <w:bookmarkEnd w:id="2968"/>
    <w:bookmarkStart w:name="z3142" w:id="2969"/>
    <w:p>
      <w:pPr>
        <w:spacing w:after="0"/>
        <w:ind w:left="0"/>
        <w:jc w:val="both"/>
      </w:pPr>
      <w:r>
        <w:rPr>
          <w:rFonts w:ascii="Times New Roman"/>
          <w:b w:val="false"/>
          <w:i w:val="false"/>
          <w:color w:val="000000"/>
          <w:sz w:val="28"/>
        </w:rPr>
        <w:t xml:space="preserve">
      Исполнение по деньгам, направленным на реализацию акимами городов районного значения, сел, поселков, сельских округов с численностью населения две тысячи и менее человек по состоянию на 1 января 2017 и 1 января 2018 финансовых годов соответственно функций местного самоуправления, осуществляется в соответствии со </w:t>
      </w:r>
      <w:r>
        <w:rPr>
          <w:rFonts w:ascii="Times New Roman"/>
          <w:b w:val="false"/>
          <w:i w:val="false"/>
          <w:color w:val="000000"/>
          <w:sz w:val="28"/>
        </w:rPr>
        <w:t>статьей 102-1</w:t>
      </w:r>
      <w:r>
        <w:rPr>
          <w:rFonts w:ascii="Times New Roman"/>
          <w:b w:val="false"/>
          <w:i w:val="false"/>
          <w:color w:val="000000"/>
          <w:sz w:val="28"/>
        </w:rPr>
        <w:t xml:space="preserve"> настоящего Кодекса.</w:t>
      </w:r>
    </w:p>
    <w:bookmarkEnd w:id="296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48 дополнена статьей 243-4 в соответствии с Законом РК от 11.07.2017 </w:t>
      </w:r>
      <w:r>
        <w:rPr>
          <w:rFonts w:ascii="Times New Roman"/>
          <w:b w:val="false"/>
          <w:i w:val="false"/>
          <w:color w:val="000000"/>
          <w:sz w:val="28"/>
        </w:rPr>
        <w:t>№ 90-VI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35" w:id="29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243-5. Особенности разработки и утверждения местных бюджетов на 2020–2022 и последующие финансовые годы</w:t>
      </w:r>
    </w:p>
    <w:bookmarkEnd w:id="2970"/>
    <w:bookmarkStart w:name="z3143" w:id="2971"/>
    <w:p>
      <w:pPr>
        <w:spacing w:after="0"/>
        <w:ind w:left="0"/>
        <w:jc w:val="both"/>
      </w:pPr>
      <w:r>
        <w:rPr>
          <w:rFonts w:ascii="Times New Roman"/>
          <w:b w:val="false"/>
          <w:i w:val="false"/>
          <w:color w:val="000000"/>
          <w:sz w:val="28"/>
        </w:rPr>
        <w:t>
      Бюджеты городов районного значения, сел, поселков, сельских округов на 2020–2022 и последующие финансовые годы образуются на территории городов районного значения, сел, поселков, сельских округов вне зависимости от численности населения данных административно-территориальных единиц.</w:t>
      </w:r>
    </w:p>
    <w:bookmarkEnd w:id="297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48 дополнена статьей 243-5 в соответствии с Законом РК от 11.07.2017 </w:t>
      </w:r>
      <w:r>
        <w:rPr>
          <w:rFonts w:ascii="Times New Roman"/>
          <w:b w:val="false"/>
          <w:i w:val="false"/>
          <w:color w:val="000000"/>
          <w:sz w:val="28"/>
        </w:rPr>
        <w:t>№ 90-VI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243-6. Особенности определения размера гарантированного трансферта из Национального фонда Республики Казахстан на 2023-2025 и последующие финансовые годы</w:t>
      </w:r>
    </w:p>
    <w:bookmarkStart w:name="z3568" w:id="2972"/>
    <w:p>
      <w:pPr>
        <w:spacing w:after="0"/>
        <w:ind w:left="0"/>
        <w:jc w:val="both"/>
      </w:pPr>
      <w:r>
        <w:rPr>
          <w:rFonts w:ascii="Times New Roman"/>
          <w:b w:val="false"/>
          <w:i w:val="false"/>
          <w:color w:val="000000"/>
          <w:sz w:val="28"/>
        </w:rPr>
        <w:t xml:space="preserve">
      1. Размер гарантированного трансферта из Национального фонда Республики Казахстан на 2023 – 2025 и последующие финансовые годы определяется в соответствии с пунктом 2-1 </w:t>
      </w:r>
      <w:r>
        <w:rPr>
          <w:rFonts w:ascii="Times New Roman"/>
          <w:b w:val="false"/>
          <w:i w:val="false"/>
          <w:color w:val="000000"/>
          <w:sz w:val="28"/>
        </w:rPr>
        <w:t>статьи 24</w:t>
      </w:r>
      <w:r>
        <w:rPr>
          <w:rFonts w:ascii="Times New Roman"/>
          <w:b w:val="false"/>
          <w:i w:val="false"/>
          <w:color w:val="000000"/>
          <w:sz w:val="28"/>
        </w:rPr>
        <w:t xml:space="preserve"> настоящего Кодекса.</w:t>
      </w:r>
    </w:p>
    <w:bookmarkEnd w:id="2972"/>
    <w:bookmarkStart w:name="z3569" w:id="2973"/>
    <w:p>
      <w:pPr>
        <w:spacing w:after="0"/>
        <w:ind w:left="0"/>
        <w:jc w:val="both"/>
      </w:pPr>
      <w:r>
        <w:rPr>
          <w:rFonts w:ascii="Times New Roman"/>
          <w:b w:val="false"/>
          <w:i w:val="false"/>
          <w:color w:val="000000"/>
          <w:sz w:val="28"/>
        </w:rPr>
        <w:t xml:space="preserve">
      2. Размер гарантированного трансферта из Национального фонда Республики Казахстан на 2023 финансовый год в плановом периоде на 2021 – 2023 финансовые годы и на 2023 и 2024 финансовые годы в плановом периоде на 2022 – 2024 финансовые годы определяется без применения пункта 2-1 </w:t>
      </w:r>
      <w:r>
        <w:rPr>
          <w:rFonts w:ascii="Times New Roman"/>
          <w:b w:val="false"/>
          <w:i w:val="false"/>
          <w:color w:val="000000"/>
          <w:sz w:val="28"/>
        </w:rPr>
        <w:t xml:space="preserve">статьи 24 </w:t>
      </w:r>
      <w:r>
        <w:rPr>
          <w:rFonts w:ascii="Times New Roman"/>
          <w:b w:val="false"/>
          <w:i w:val="false"/>
          <w:color w:val="000000"/>
          <w:sz w:val="28"/>
        </w:rPr>
        <w:t>настоящего Кодекса.</w:t>
      </w:r>
    </w:p>
    <w:bookmarkEnd w:id="29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48 дополнена статьей 243-6 в соответствии с Законом РК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54" w:id="297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49. ЗАКЛЮЧИТЕЛЬНЫЕ ПОЛОЖЕНИЯ</w:t>
      </w:r>
    </w:p>
    <w:bookmarkEnd w:id="2974"/>
    <w:bookmarkStart w:name="z2655" w:id="29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244. Ответственность за нарушение бюджетного законодательства Республики Казахстан</w:t>
      </w:r>
    </w:p>
    <w:bookmarkEnd w:id="2975"/>
    <w:p>
      <w:pPr>
        <w:spacing w:after="0"/>
        <w:ind w:left="0"/>
        <w:jc w:val="both"/>
      </w:pPr>
      <w:r>
        <w:rPr>
          <w:rFonts w:ascii="Times New Roman"/>
          <w:b w:val="false"/>
          <w:i w:val="false"/>
          <w:color w:val="000000"/>
          <w:sz w:val="28"/>
        </w:rPr>
        <w:t>
      Лица, виновные в нарушении бюджетного законодательства Республики Казахстан, несут ответственность в соответствии с законами Республики Казахстан.</w:t>
      </w:r>
    </w:p>
    <w:bookmarkStart w:name="z2656" w:id="29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245. Заключительные положения</w:t>
      </w:r>
    </w:p>
    <w:bookmarkEnd w:id="2976"/>
    <w:bookmarkStart w:name="z2657" w:id="2977"/>
    <w:p>
      <w:pPr>
        <w:spacing w:after="0"/>
        <w:ind w:left="0"/>
        <w:jc w:val="both"/>
      </w:pPr>
      <w:r>
        <w:rPr>
          <w:rFonts w:ascii="Times New Roman"/>
          <w:b w:val="false"/>
          <w:i w:val="false"/>
          <w:color w:val="000000"/>
          <w:sz w:val="28"/>
        </w:rPr>
        <w:t xml:space="preserve">
      1. Настоящий Кодекс вводится в действие с 1 января 2009 года, за исключением </w:t>
      </w:r>
      <w:r>
        <w:rPr>
          <w:rFonts w:ascii="Times New Roman"/>
          <w:b w:val="false"/>
          <w:i w:val="false"/>
          <w:color w:val="000000"/>
          <w:sz w:val="28"/>
        </w:rPr>
        <w:t>статей 13</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пунктов 5 и 6</w:t>
      </w:r>
      <w:r>
        <w:rPr>
          <w:rFonts w:ascii="Times New Roman"/>
          <w:b w:val="false"/>
          <w:i w:val="false"/>
          <w:color w:val="000000"/>
          <w:sz w:val="28"/>
        </w:rPr>
        <w:t xml:space="preserve"> статьи 19</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подпункта 5)</w:t>
      </w:r>
      <w:r>
        <w:rPr>
          <w:rFonts w:ascii="Times New Roman"/>
          <w:b w:val="false"/>
          <w:i w:val="false"/>
          <w:color w:val="000000"/>
          <w:sz w:val="28"/>
        </w:rPr>
        <w:t xml:space="preserve"> пункта 5 статьи 96, </w:t>
      </w:r>
      <w:r>
        <w:rPr>
          <w:rFonts w:ascii="Times New Roman"/>
          <w:b w:val="false"/>
          <w:i w:val="false"/>
          <w:color w:val="000000"/>
          <w:sz w:val="28"/>
        </w:rPr>
        <w:t>пункта 3</w:t>
      </w:r>
      <w:r>
        <w:rPr>
          <w:rFonts w:ascii="Times New Roman"/>
          <w:b w:val="false"/>
          <w:i w:val="false"/>
          <w:color w:val="000000"/>
          <w:sz w:val="28"/>
        </w:rPr>
        <w:t xml:space="preserve"> статьи 156, </w:t>
      </w:r>
      <w:r>
        <w:rPr>
          <w:rFonts w:ascii="Times New Roman"/>
          <w:b w:val="false"/>
          <w:i w:val="false"/>
          <w:color w:val="000000"/>
          <w:sz w:val="28"/>
        </w:rPr>
        <w:t>240</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а также </w:t>
      </w:r>
      <w:r>
        <w:rPr>
          <w:rFonts w:ascii="Times New Roman"/>
          <w:b w:val="false"/>
          <w:i w:val="false"/>
          <w:color w:val="000000"/>
          <w:sz w:val="28"/>
        </w:rPr>
        <w:t>статей 32</w:t>
      </w:r>
      <w:r>
        <w:rPr>
          <w:rFonts w:ascii="Times New Roman"/>
          <w:b w:val="false"/>
          <w:i w:val="false"/>
          <w:color w:val="000000"/>
          <w:sz w:val="28"/>
        </w:rPr>
        <w:t xml:space="preserve"> -</w:t>
      </w:r>
      <w:r>
        <w:rPr>
          <w:rFonts w:ascii="Times New Roman"/>
          <w:b w:val="false"/>
          <w:i w:val="false"/>
          <w:color w:val="000000"/>
          <w:sz w:val="28"/>
        </w:rPr>
        <w:t xml:space="preserve"> 39</w:t>
      </w:r>
      <w:r>
        <w:rPr>
          <w:rFonts w:ascii="Times New Roman"/>
          <w:b w:val="false"/>
          <w:i w:val="false"/>
          <w:color w:val="000000"/>
          <w:sz w:val="28"/>
        </w:rPr>
        <w:t xml:space="preserve">, </w:t>
      </w:r>
      <w:r>
        <w:rPr>
          <w:rFonts w:ascii="Times New Roman"/>
          <w:b w:val="false"/>
          <w:i w:val="false"/>
          <w:color w:val="000000"/>
          <w:sz w:val="28"/>
        </w:rPr>
        <w:t xml:space="preserve">60 </w:t>
      </w:r>
      <w:r>
        <w:rPr>
          <w:rFonts w:ascii="Times New Roman"/>
          <w:b w:val="false"/>
          <w:i w:val="false"/>
          <w:color w:val="000000"/>
          <w:sz w:val="28"/>
        </w:rPr>
        <w:t>-</w:t>
      </w:r>
      <w:r>
        <w:rPr>
          <w:rFonts w:ascii="Times New Roman"/>
          <w:b w:val="false"/>
          <w:i w:val="false"/>
          <w:color w:val="000000"/>
          <w:sz w:val="28"/>
        </w:rPr>
        <w:t xml:space="preserve"> 68</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для республиканского бюджета, которые вводятся в действие со дня его первого официального опубликования, и </w:t>
      </w:r>
      <w:r>
        <w:rPr>
          <w:rFonts w:ascii="Times New Roman"/>
          <w:b w:val="false"/>
          <w:i w:val="false"/>
          <w:color w:val="000000"/>
          <w:sz w:val="28"/>
        </w:rPr>
        <w:t>статей 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которые вводятся в действие с 1 января 2013 года.</w:t>
      </w:r>
    </w:p>
    <w:bookmarkEnd w:id="2977"/>
    <w:bookmarkStart w:name="z2659" w:id="2978"/>
    <w:p>
      <w:pPr>
        <w:spacing w:after="0"/>
        <w:ind w:left="0"/>
        <w:jc w:val="both"/>
      </w:pPr>
      <w:r>
        <w:rPr>
          <w:rFonts w:ascii="Times New Roman"/>
          <w:b w:val="false"/>
          <w:i w:val="false"/>
          <w:color w:val="000000"/>
          <w:sz w:val="28"/>
        </w:rPr>
        <w:t xml:space="preserve">
      2. Законодательство Республики Казахстан, действующее на момент введения в действие настоящего Кодекса, применяется в части, не противоречащей ему, и в течение года со дня введения в действие настоящего Кодекса должно быть приведено в соответствие с ним. </w:t>
      </w:r>
    </w:p>
    <w:bookmarkEnd w:id="2978"/>
    <w:bookmarkStart w:name="z2660" w:id="2979"/>
    <w:p>
      <w:pPr>
        <w:spacing w:after="0"/>
        <w:ind w:left="0"/>
        <w:jc w:val="both"/>
      </w:pPr>
      <w:r>
        <w:rPr>
          <w:rFonts w:ascii="Times New Roman"/>
          <w:b w:val="false"/>
          <w:i w:val="false"/>
          <w:color w:val="000000"/>
          <w:sz w:val="28"/>
        </w:rPr>
        <w:t xml:space="preserve">
      3. Признать утратившим силу с 1 января 2009 года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24 апреля 2004 года (Ведомости Парламента Республики Казахстан, 2004 г., № 8-9, ст. 53; № 20, ст. 116; № 23, ст. 140, 142; 2005 г., № 14, ст. 55; № 21-22, ст. 87; 2006 г., № 1, ст. 5; № 3, ст. 22; № 8, ст. 45; № 12, ст. 77, 79; № 13, ст. 86; № 16, ст. 97; № 23, ст. 141; 2007 г., № 1, ст. 4; № 2, ст. 16; № 4, ст. 28; № 13, ст. 98; № 16, ст. 129; № 20, ст. 152; № 23, ст. 176; 2008 г., № 6-7, ст. 27; № 13-14, ст. 58; № 15-16, ст. 64), за исключением статей 7, 13, 17, 21, 22, 29, 37, 76, 79, 82, 95, 101-103, а также статей 33, 34, 68 - 70, 72 - 75, 92, 93 для республиканского бюджета, которые утрачивают силу со дня первого официального опубликования настоящего Кодекса.</w:t>
      </w:r>
    </w:p>
    <w:bookmarkEnd w:id="297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245 с изменением, внесенным Законом РК от 02.04.2010 </w:t>
      </w:r>
      <w:r>
        <w:rPr>
          <w:rFonts w:ascii="Times New Roman"/>
          <w:b w:val="false"/>
          <w:i w:val="false"/>
          <w:color w:val="000000"/>
          <w:sz w:val="28"/>
        </w:rPr>
        <w:t>№ 263-IV</w:t>
      </w:r>
      <w:r>
        <w:rPr>
          <w:rFonts w:ascii="Times New Roman"/>
          <w:b w:val="false"/>
          <w:i/>
          <w:color w:val="000000"/>
          <w:sz w:val="28"/>
        </w:rPr>
        <w:t xml:space="preserve"> (вводится в действие с 01.01.2010).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Президент</w:t>
      </w:r>
    </w:p>
    <w:p>
      <w:pPr>
        <w:spacing w:after="0"/>
        <w:ind w:left="0"/>
        <w:jc w:val="both"/>
      </w:pPr>
      <w:r>
        <w:rPr>
          <w:rFonts w:ascii="Times New Roman"/>
          <w:b/>
          <w:i w:val="false"/>
          <w:color w:val="000000"/>
          <w:sz w:val="28"/>
        </w:rPr>
        <w:t>Республики Казахстан</w:t>
      </w:r>
      <w:r>
        <w:rPr>
          <w:rFonts w:ascii="Times New Roman"/>
          <w:b/>
          <w:i w:val="false"/>
          <w:color w:val="000000"/>
          <w:sz w:val="28"/>
        </w:rPr>
        <w:t>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